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83dd7" w14:textId="e783d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ауданы бойынша 2016 жылға арналған қоғамдық жұмыстарды ұйымдастыру және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ауданы әкімдігінің 2016 жылғы 21 қаңтардағы № 9 қаулысы. Батыс Қазақстан облысының Әділет департаментінде 2016 жылғы 4 ақпанда № 4252 болып тіркелді. Күші жойылды - Батыс Қазақстан облысы Тасқала ауданы әкімдігінің 2016 жылғы 29 қыркүйектегі № 253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Тасқала ауданы әкімдігінің 29.09.2016 </w:t>
      </w:r>
      <w:r>
        <w:rPr>
          <w:rFonts w:ascii="Times New Roman"/>
          <w:b w:val="false"/>
          <w:i w:val="false"/>
          <w:color w:val="ff0000"/>
          <w:sz w:val="28"/>
        </w:rPr>
        <w:t>№ 253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және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2001 жылғы 23 қаңтардағы Қазақстан Республикасының Заңдарына, "Халықты жұмыспен қамту туралы" Қазақстан Республикасының 2001 жылғы 23 қаңтардағы Заңын іске асыру жөніндегі шаралар туралы" 2001 жылғы 19 маусымдағы № 836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"2016-2020 жылдарға арналған Тасқала ауданының аумақты дамыту бағдарламасы туралы" 2016 жылғы 11 қаңтардағы № 37-1 Тасқала аудандық мәслихатының шешіміне сәйкес және жұмыс берушілердің өтінімі бойынша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Тасқала ауданы бойынша 2016 жылға арналған қоғамдық жұмыстар жұмыссыздарға әдейі арналған уақытша жұмыс орындарын ашу жолымен ұйымдастырылсын.</w:t>
      </w:r>
      <w:r>
        <w:br/>
      </w:r>
      <w:r>
        <w:rPr>
          <w:rFonts w:ascii="Times New Roman"/>
          <w:b w:val="false"/>
          <w:i w:val="false"/>
          <w:color w:val="000000"/>
          <w:sz w:val="28"/>
        </w:rPr>
        <w:t>
      </w:t>
      </w:r>
      <w:r>
        <w:rPr>
          <w:rFonts w:ascii="Times New Roman"/>
          <w:b w:val="false"/>
          <w:i w:val="false"/>
          <w:color w:val="000000"/>
          <w:sz w:val="28"/>
        </w:rPr>
        <w:t xml:space="preserve">2. Қоса беріліп отырған Тасқала ауданы бойынша 2016 жылға арналған қоғамдық жұмыстар жүргізілетін ұйымдардың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көлемі мен нақты жағдайлары, қатысушылардың еңбегіне төленетін ақының мөлшері және оларды қаржыландандыру көздері бекітілсін және қоғамдық жұмыстарға сұраныс пен ұсыныс айқындалсын.</w:t>
      </w:r>
      <w:r>
        <w:br/>
      </w:r>
      <w:r>
        <w:rPr>
          <w:rFonts w:ascii="Times New Roman"/>
          <w:b w:val="false"/>
          <w:i w:val="false"/>
          <w:color w:val="000000"/>
          <w:sz w:val="28"/>
        </w:rPr>
        <w:t>
      </w:t>
      </w:r>
      <w:r>
        <w:rPr>
          <w:rFonts w:ascii="Times New Roman"/>
          <w:b w:val="false"/>
          <w:i w:val="false"/>
          <w:color w:val="000000"/>
          <w:sz w:val="28"/>
        </w:rPr>
        <w:t>3. Тасқала ауданы әкімі аппаратының басшысы (М.Мырзаш)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әкімінің орынбасары Л.Жұбанышқалиеваға жүктелсін.</w:t>
      </w:r>
      <w:r>
        <w:br/>
      </w:r>
      <w:r>
        <w:rPr>
          <w:rFonts w:ascii="Times New Roman"/>
          <w:b w:val="false"/>
          <w:i w:val="false"/>
          <w:color w:val="000000"/>
          <w:sz w:val="28"/>
        </w:rPr>
        <w:t>
      </w:t>
      </w:r>
      <w:r>
        <w:rPr>
          <w:rFonts w:ascii="Times New Roman"/>
          <w:b w:val="false"/>
          <w:i w:val="false"/>
          <w:color w:val="000000"/>
          <w:sz w:val="28"/>
        </w:rPr>
        <w:t>5.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С.Әлиев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Батыс Қазақстан облысының әкімдігі</w:t>
      </w:r>
      <w:r>
        <w:br/>
      </w:r>
      <w:r>
        <w:rPr>
          <w:rFonts w:ascii="Times New Roman"/>
          <w:b w:val="false"/>
          <w:i w:val="false"/>
          <w:color w:val="000000"/>
          <w:sz w:val="28"/>
        </w:rPr>
        <w:t>денсаулық сақтау басқармасының</w:t>
      </w:r>
      <w:r>
        <w:br/>
      </w:r>
      <w:r>
        <w:rPr>
          <w:rFonts w:ascii="Times New Roman"/>
          <w:b w:val="false"/>
          <w:i w:val="false"/>
          <w:color w:val="000000"/>
          <w:sz w:val="28"/>
        </w:rPr>
        <w:t>шаруашылық жүргізу құқығындағы</w:t>
      </w:r>
      <w:r>
        <w:br/>
      </w:r>
      <w:r>
        <w:rPr>
          <w:rFonts w:ascii="Times New Roman"/>
          <w:b w:val="false"/>
          <w:i w:val="false"/>
          <w:color w:val="000000"/>
          <w:sz w:val="28"/>
        </w:rPr>
        <w:t>"Тасқала аудандық орталық ауруханасы"</w:t>
      </w:r>
      <w:r>
        <w:br/>
      </w:r>
      <w:r>
        <w:rPr>
          <w:rFonts w:ascii="Times New Roman"/>
          <w:b w:val="false"/>
          <w:i w:val="false"/>
          <w:color w:val="000000"/>
          <w:sz w:val="28"/>
        </w:rPr>
        <w:t>мемлекеттік коммуналдық кәсіпорны директоры</w:t>
      </w:r>
      <w:r>
        <w:br/>
      </w:r>
      <w:r>
        <w:rPr>
          <w:rFonts w:ascii="Times New Roman"/>
          <w:b w:val="false"/>
          <w:i w:val="false"/>
          <w:color w:val="000000"/>
          <w:sz w:val="28"/>
        </w:rPr>
        <w:t>____________Г.Кенжешева</w:t>
      </w:r>
      <w:r>
        <w:br/>
      </w:r>
      <w:r>
        <w:rPr>
          <w:rFonts w:ascii="Times New Roman"/>
          <w:b w:val="false"/>
          <w:i w:val="false"/>
          <w:color w:val="000000"/>
          <w:sz w:val="28"/>
        </w:rPr>
        <w:t>21 қаңтар 2016 жыл</w:t>
      </w:r>
      <w:r>
        <w:br/>
      </w:r>
      <w:r>
        <w:rPr>
          <w:rFonts w:ascii="Times New Roman"/>
          <w:b w:val="false"/>
          <w:i w:val="false"/>
          <w:color w:val="000000"/>
          <w:sz w:val="28"/>
        </w:rPr>
        <w:t>
      </w:t>
      </w:r>
      <w:r>
        <w:rPr>
          <w:rFonts w:ascii="Times New Roman"/>
          <w:b w:val="false"/>
          <w:i w:val="false"/>
          <w:color w:val="000000"/>
          <w:sz w:val="28"/>
        </w:rPr>
        <w:t>"Батыс Қазақстан облысының Ішкі</w:t>
      </w:r>
      <w:r>
        <w:br/>
      </w:r>
      <w:r>
        <w:rPr>
          <w:rFonts w:ascii="Times New Roman"/>
          <w:b w:val="false"/>
          <w:i w:val="false"/>
          <w:color w:val="000000"/>
          <w:sz w:val="28"/>
        </w:rPr>
        <w:t>істер департаменті Тасқала ауданының</w:t>
      </w:r>
      <w:r>
        <w:br/>
      </w:r>
      <w:r>
        <w:rPr>
          <w:rFonts w:ascii="Times New Roman"/>
          <w:b w:val="false"/>
          <w:i w:val="false"/>
          <w:color w:val="000000"/>
          <w:sz w:val="28"/>
        </w:rPr>
        <w:t>ішкі істер бөлімі" мемлекеттік мекемесінің бастығы</w:t>
      </w:r>
      <w:r>
        <w:br/>
      </w:r>
      <w:r>
        <w:rPr>
          <w:rFonts w:ascii="Times New Roman"/>
          <w:b w:val="false"/>
          <w:i w:val="false"/>
          <w:color w:val="000000"/>
          <w:sz w:val="28"/>
        </w:rPr>
        <w:t>_____________А.Сары</w:t>
      </w:r>
      <w:r>
        <w:br/>
      </w:r>
      <w:r>
        <w:rPr>
          <w:rFonts w:ascii="Times New Roman"/>
          <w:b w:val="false"/>
          <w:i w:val="false"/>
          <w:color w:val="000000"/>
          <w:sz w:val="28"/>
        </w:rPr>
        <w:t>21 қаңтар 2016 жыл</w:t>
      </w:r>
      <w:r>
        <w:br/>
      </w:r>
      <w:r>
        <w:rPr>
          <w:rFonts w:ascii="Times New Roman"/>
          <w:b w:val="false"/>
          <w:i w:val="false"/>
          <w:color w:val="000000"/>
          <w:sz w:val="28"/>
        </w:rPr>
        <w:t>
      </w:t>
      </w:r>
      <w:r>
        <w:rPr>
          <w:rFonts w:ascii="Times New Roman"/>
          <w:b w:val="false"/>
          <w:i w:val="false"/>
          <w:color w:val="000000"/>
          <w:sz w:val="28"/>
        </w:rPr>
        <w:t>"Қазақстан Республикасы Әділет</w:t>
      </w:r>
      <w:r>
        <w:br/>
      </w:r>
      <w:r>
        <w:rPr>
          <w:rFonts w:ascii="Times New Roman"/>
          <w:b w:val="false"/>
          <w:i w:val="false"/>
          <w:color w:val="000000"/>
          <w:sz w:val="28"/>
        </w:rPr>
        <w:t>Министрлігінің Батыс Қазақстан облысы</w:t>
      </w:r>
      <w:r>
        <w:br/>
      </w:r>
      <w:r>
        <w:rPr>
          <w:rFonts w:ascii="Times New Roman"/>
          <w:b w:val="false"/>
          <w:i w:val="false"/>
          <w:color w:val="000000"/>
          <w:sz w:val="28"/>
        </w:rPr>
        <w:t>Әділет департаментінің Тасқала ауданының</w:t>
      </w:r>
      <w:r>
        <w:br/>
      </w:r>
      <w:r>
        <w:rPr>
          <w:rFonts w:ascii="Times New Roman"/>
          <w:b w:val="false"/>
          <w:i w:val="false"/>
          <w:color w:val="000000"/>
          <w:sz w:val="28"/>
        </w:rPr>
        <w:t>Әділет басқармасы" республикалық</w:t>
      </w:r>
      <w:r>
        <w:br/>
      </w:r>
      <w:r>
        <w:rPr>
          <w:rFonts w:ascii="Times New Roman"/>
          <w:b w:val="false"/>
          <w:i w:val="false"/>
          <w:color w:val="000000"/>
          <w:sz w:val="28"/>
        </w:rPr>
        <w:t>мемлекеттік мекемесінің басшысы</w:t>
      </w:r>
      <w:r>
        <w:br/>
      </w:r>
      <w:r>
        <w:rPr>
          <w:rFonts w:ascii="Times New Roman"/>
          <w:b w:val="false"/>
          <w:i w:val="false"/>
          <w:color w:val="000000"/>
          <w:sz w:val="28"/>
        </w:rPr>
        <w:t>_____________Қ.Тасқалиева</w:t>
      </w:r>
      <w:r>
        <w:br/>
      </w:r>
      <w:r>
        <w:rPr>
          <w:rFonts w:ascii="Times New Roman"/>
          <w:b w:val="false"/>
          <w:i w:val="false"/>
          <w:color w:val="000000"/>
          <w:sz w:val="28"/>
        </w:rPr>
        <w:t>21 қаңтар 2016 жыл</w:t>
      </w:r>
      <w:r>
        <w:br/>
      </w:r>
      <w:r>
        <w:rPr>
          <w:rFonts w:ascii="Times New Roman"/>
          <w:b w:val="false"/>
          <w:i w:val="false"/>
          <w:color w:val="000000"/>
          <w:sz w:val="28"/>
        </w:rPr>
        <w:t>
      </w:t>
      </w:r>
      <w:r>
        <w:rPr>
          <w:rFonts w:ascii="Times New Roman"/>
          <w:b w:val="false"/>
          <w:i w:val="false"/>
          <w:color w:val="000000"/>
          <w:sz w:val="28"/>
        </w:rPr>
        <w:t>Қазақстан Республикасы Қорғаныс</w:t>
      </w:r>
      <w:r>
        <w:br/>
      </w:r>
      <w:r>
        <w:rPr>
          <w:rFonts w:ascii="Times New Roman"/>
          <w:b w:val="false"/>
          <w:i w:val="false"/>
          <w:color w:val="000000"/>
          <w:sz w:val="28"/>
        </w:rPr>
        <w:t>министрлігінің "Батыс Қазақстан</w:t>
      </w:r>
      <w:r>
        <w:br/>
      </w:r>
      <w:r>
        <w:rPr>
          <w:rFonts w:ascii="Times New Roman"/>
          <w:b w:val="false"/>
          <w:i w:val="false"/>
          <w:color w:val="000000"/>
          <w:sz w:val="28"/>
        </w:rPr>
        <w:t>облысы Тасқала ауданының қорғаныс</w:t>
      </w:r>
      <w:r>
        <w:br/>
      </w:r>
      <w:r>
        <w:rPr>
          <w:rFonts w:ascii="Times New Roman"/>
          <w:b w:val="false"/>
          <w:i w:val="false"/>
          <w:color w:val="000000"/>
          <w:sz w:val="28"/>
        </w:rPr>
        <w:t>істері жөніндегі бөлімі" республикалық</w:t>
      </w:r>
      <w:r>
        <w:br/>
      </w:r>
      <w:r>
        <w:rPr>
          <w:rFonts w:ascii="Times New Roman"/>
          <w:b w:val="false"/>
          <w:i w:val="false"/>
          <w:color w:val="000000"/>
          <w:sz w:val="28"/>
        </w:rPr>
        <w:t>мемлекеттік мекемесінің бастығы</w:t>
      </w:r>
      <w:r>
        <w:br/>
      </w:r>
      <w:r>
        <w:rPr>
          <w:rFonts w:ascii="Times New Roman"/>
          <w:b w:val="false"/>
          <w:i w:val="false"/>
          <w:color w:val="000000"/>
          <w:sz w:val="28"/>
        </w:rPr>
        <w:t>_____________М.Дарменов</w:t>
      </w:r>
      <w:r>
        <w:br/>
      </w:r>
      <w:r>
        <w:rPr>
          <w:rFonts w:ascii="Times New Roman"/>
          <w:b w:val="false"/>
          <w:i w:val="false"/>
          <w:color w:val="000000"/>
          <w:sz w:val="28"/>
        </w:rPr>
        <w:t>21 қаңтар 2016 жыл</w:t>
      </w:r>
      <w:r>
        <w:br/>
      </w:r>
      <w:r>
        <w:rPr>
          <w:rFonts w:ascii="Times New Roman"/>
          <w:b w:val="false"/>
          <w:i w:val="false"/>
          <w:color w:val="000000"/>
          <w:sz w:val="28"/>
        </w:rPr>
        <w:t>
      </w:t>
      </w:r>
      <w:r>
        <w:rPr>
          <w:rFonts w:ascii="Times New Roman"/>
          <w:b w:val="false"/>
          <w:i w:val="false"/>
          <w:color w:val="000000"/>
          <w:sz w:val="28"/>
        </w:rPr>
        <w:t>"Халыққа қызмет көрсету орталығы"</w:t>
      </w:r>
      <w:r>
        <w:br/>
      </w:r>
      <w:r>
        <w:rPr>
          <w:rFonts w:ascii="Times New Roman"/>
          <w:b w:val="false"/>
          <w:i w:val="false"/>
          <w:color w:val="000000"/>
          <w:sz w:val="28"/>
        </w:rPr>
        <w:t>Республикалық мемлекеттік кәсіпорнының</w:t>
      </w:r>
      <w:r>
        <w:br/>
      </w:r>
      <w:r>
        <w:rPr>
          <w:rFonts w:ascii="Times New Roman"/>
          <w:b w:val="false"/>
          <w:i w:val="false"/>
          <w:color w:val="000000"/>
          <w:sz w:val="28"/>
        </w:rPr>
        <w:t>Батыс Қазақстан облысы бойынша</w:t>
      </w:r>
      <w:r>
        <w:br/>
      </w:r>
      <w:r>
        <w:rPr>
          <w:rFonts w:ascii="Times New Roman"/>
          <w:b w:val="false"/>
          <w:i w:val="false"/>
          <w:color w:val="000000"/>
          <w:sz w:val="28"/>
        </w:rPr>
        <w:t>филиалының директоры</w:t>
      </w:r>
      <w:r>
        <w:br/>
      </w:r>
      <w:r>
        <w:rPr>
          <w:rFonts w:ascii="Times New Roman"/>
          <w:b w:val="false"/>
          <w:i w:val="false"/>
          <w:color w:val="000000"/>
          <w:sz w:val="28"/>
        </w:rPr>
        <w:t>_____________М.Бассаров</w:t>
      </w:r>
      <w:r>
        <w:br/>
      </w:r>
      <w:r>
        <w:rPr>
          <w:rFonts w:ascii="Times New Roman"/>
          <w:b w:val="false"/>
          <w:i w:val="false"/>
          <w:color w:val="000000"/>
          <w:sz w:val="28"/>
        </w:rPr>
        <w:t>21 қаңтар 2016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қаңтардағы №9</w:t>
            </w:r>
            <w:r>
              <w:br/>
            </w:r>
            <w:r>
              <w:rPr>
                <w:rFonts w:ascii="Times New Roman"/>
                <w:b w:val="false"/>
                <w:i w:val="false"/>
                <w:color w:val="000000"/>
                <w:sz w:val="20"/>
              </w:rPr>
              <w:t>Тасқала ауданы әкімдігінің</w:t>
            </w:r>
            <w:r>
              <w:br/>
            </w:r>
            <w:r>
              <w:rPr>
                <w:rFonts w:ascii="Times New Roman"/>
                <w:b w:val="false"/>
                <w:i w:val="false"/>
                <w:color w:val="000000"/>
                <w:sz w:val="20"/>
              </w:rPr>
              <w:t>қаулысымен бекітілген</w:t>
            </w:r>
          </w:p>
        </w:tc>
      </w:tr>
    </w:tbl>
    <w:bookmarkStart w:name="z16" w:id="0"/>
    <w:p>
      <w:pPr>
        <w:spacing w:after="0"/>
        <w:ind w:left="0"/>
        <w:jc w:val="left"/>
      </w:pPr>
      <w:r>
        <w:rPr>
          <w:rFonts w:ascii="Times New Roman"/>
          <w:b/>
          <w:i w:val="false"/>
          <w:color w:val="000000"/>
        </w:rPr>
        <w:t xml:space="preserve"> Тасқала ауданы бойынша 2016 жылға арналған қоғамдық жұмыстар жүргізілетін ұйымдардың тізбесі, қоғамдық жұмыстардың түрлері, көлемі мен нақты жағдайлары, қатысушылардың еңбегіне төленетін ақының мөлшері және оларды қаржыландандыру көздері және қоғамдық жұмыстарға сұраныс пен ұсыныс</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2279"/>
        <w:gridCol w:w="1239"/>
        <w:gridCol w:w="1985"/>
        <w:gridCol w:w="2586"/>
        <w:gridCol w:w="1599"/>
        <w:gridCol w:w="969"/>
        <w:gridCol w:w="652"/>
        <w:gridCol w:w="473"/>
      </w:tblGrid>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тізбесі</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көлемі</w:t>
            </w: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нақты жағдайлары</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Қатысушылардың еңбегіне төленетін ақының мөлшері</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 сұраным (айына)</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 (айына)</w:t>
            </w:r>
            <w:r>
              <w:br/>
            </w:r>
            <w:r>
              <w:rPr>
                <w:rFonts w:ascii="Times New Roman"/>
                <w:b w:val="false"/>
                <w:i w:val="false"/>
                <w:color w:val="000000"/>
                <w:sz w:val="20"/>
              </w:rPr>
              <w:t>
</w:t>
            </w:r>
          </w:p>
        </w:tc>
      </w:tr>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"Ақтау ауылдық округі әкімінің аппараты" мемлекеттік мекемесі</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қағаз тасуға көмек көрсету</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және шығыс құжаттарды келуіне қарай тіркеу және тігу, 5-20 құжаттарды жеткізу</w:t>
            </w:r>
            <w:r>
              <w:br/>
            </w:r>
            <w:r>
              <w:rPr>
                <w:rFonts w:ascii="Times New Roman"/>
                <w:b w:val="false"/>
                <w:i w:val="false"/>
                <w:color w:val="000000"/>
                <w:sz w:val="20"/>
              </w:rPr>
              <w:t>
</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көгалдандыру, көркейту, тазалау, саябақтар шаруашылығын сақтау және дамыту жұмыстарына көмектесу</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мың шаршы метрден кем емес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 және мал санақтарын жүргізуге көмек көрсету</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аула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"Амангелді ауылдық округі әкімінің аппараты" мемлекеттік мекемесі</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қағаз тасуға көмек көрсету</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кіріс және шығыс құжаттарды келуіне қарай тіркеу және тігу, 5-20 құжаттарды жеткізу </w:t>
            </w:r>
            <w:r>
              <w:br/>
            </w:r>
            <w:r>
              <w:rPr>
                <w:rFonts w:ascii="Times New Roman"/>
                <w:b w:val="false"/>
                <w:i w:val="false"/>
                <w:color w:val="000000"/>
                <w:sz w:val="20"/>
              </w:rPr>
              <w:t>
</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 көгалдандыру, көркейту, тазалау, саябақтар шаруашылығын сақтау және дамыту жұмыстарына көмектесу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мың шаршы метрден кем емес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 және мал санақтарын жүргізуге көмек көрсету</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 аула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"Достық ауылдық округі әкімінің аппараты" мемлекеттік мекемесі</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іс-қағаз жүргізуге, қағаз тасуға көмек көрсету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және шығыс құжаттарды келуіне қарай тіркеу және тігу, 5-20 құжаттарды жеткізу</w:t>
            </w:r>
            <w:r>
              <w:br/>
            </w:r>
            <w:r>
              <w:rPr>
                <w:rFonts w:ascii="Times New Roman"/>
                <w:b w:val="false"/>
                <w:i w:val="false"/>
                <w:color w:val="000000"/>
                <w:sz w:val="20"/>
              </w:rPr>
              <w:t>
</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 көгалдандыру, көркейту, тазалау, саябақтар шаруашылығын сақтау және дамыту жұмыстарына көмектесу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500 шаршы метр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 және мал санақтарын жүргізуге көмек көрсету</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884 адам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ауылдық округі әкімінің аппараты" мемлекеттік мекемесі</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қағаз тасуға көмек көрсету</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кіріс және шығыс құжаттарды келуіне қарай тіркеу және тігу, 5-20 құжаттарды жеткізу </w:t>
            </w:r>
            <w:r>
              <w:br/>
            </w:r>
            <w:r>
              <w:rPr>
                <w:rFonts w:ascii="Times New Roman"/>
                <w:b w:val="false"/>
                <w:i w:val="false"/>
                <w:color w:val="000000"/>
                <w:sz w:val="20"/>
              </w:rPr>
              <w:t>
</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r>
              <w:br/>
            </w:r>
            <w:r>
              <w:rPr>
                <w:rFonts w:ascii="Times New Roman"/>
                <w:b w:val="false"/>
                <w:i w:val="false"/>
                <w:color w:val="000000"/>
                <w:sz w:val="20"/>
              </w:rPr>
              <w:t>
</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еңбек шартының негізінде, Қазақстан Республикасындағы қолданыстағы белгіленген Заңнамасына сәйкес, ең төменгі жалақы мөлшерінен кем емес </w:t>
            </w:r>
            <w:r>
              <w:br/>
            </w:r>
            <w:r>
              <w:rPr>
                <w:rFonts w:ascii="Times New Roman"/>
                <w:b w:val="false"/>
                <w:i w:val="false"/>
                <w:color w:val="000000"/>
                <w:sz w:val="20"/>
              </w:rPr>
              <w:t>
</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және жергілікті бюджеттердің және жұмыс берушілердің қаражатынан олардың өтінімдері бойынша </w:t>
            </w: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 көгалдандыру, көркейту, тазалау, саябақтар шаруашылығын сақтау және дамыту жұмыстарына көмектесу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мың шаршы метрден кем емес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 және мал санақтарын жүргізуге көмек көрсету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260 аула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"Қосшы ауылдық округі әкімінің аппараты" мемлекеттік мекемесі</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қағаз тасуға көмек көрсету</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кіріс және шығыс құжаттарды келуіне қарай тіркеу және тігу, 5-20 құжаттарды жеткізу </w:t>
            </w:r>
            <w:r>
              <w:br/>
            </w:r>
            <w:r>
              <w:rPr>
                <w:rFonts w:ascii="Times New Roman"/>
                <w:b w:val="false"/>
                <w:i w:val="false"/>
                <w:color w:val="000000"/>
                <w:sz w:val="20"/>
              </w:rPr>
              <w:t>
</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r>
              <w:br/>
            </w:r>
            <w:r>
              <w:rPr>
                <w:rFonts w:ascii="Times New Roman"/>
                <w:b w:val="false"/>
                <w:i w:val="false"/>
                <w:color w:val="000000"/>
                <w:sz w:val="20"/>
              </w:rPr>
              <w:t>
</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еңбек шартының негізінде, Қазақстан Республикасындағы қолданыстағы белгіленген Заңнамасына сәйкес, ең төменгі жалақы мөлшерінен кем емес </w:t>
            </w:r>
            <w:r>
              <w:br/>
            </w:r>
            <w:r>
              <w:rPr>
                <w:rFonts w:ascii="Times New Roman"/>
                <w:b w:val="false"/>
                <w:i w:val="false"/>
                <w:color w:val="000000"/>
                <w:sz w:val="20"/>
              </w:rPr>
              <w:t>
</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және жергілікті бюджеттердің және жұмыс берушілердің қаражатынан олардың өтінімдері бойынша </w:t>
            </w: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 көгалдандыру, көркейту, тазалау, саябақтар шаруашылығын сақтау және дамыту жұмыстарына көмектесу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 және мал санақтарын жүргізуге көмек көрсету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аула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"Мереке ауылдық округі әкімінің аппараты" мемлекеттік мекемесі</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іс-қағаз жүргізуге, қағаз тасуға көмек көрсету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кіріс және шығыс құжаттарды келуіне қарай тіркеу және тігу, 5-20 құжаттарды жеткізу </w:t>
            </w:r>
            <w:r>
              <w:br/>
            </w:r>
            <w:r>
              <w:rPr>
                <w:rFonts w:ascii="Times New Roman"/>
                <w:b w:val="false"/>
                <w:i w:val="false"/>
                <w:color w:val="000000"/>
                <w:sz w:val="20"/>
              </w:rPr>
              <w:t>
</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r>
              <w:br/>
            </w:r>
            <w:r>
              <w:rPr>
                <w:rFonts w:ascii="Times New Roman"/>
                <w:b w:val="false"/>
                <w:i w:val="false"/>
                <w:color w:val="000000"/>
                <w:sz w:val="20"/>
              </w:rPr>
              <w:t>
</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еңбек шартының негізінде, Қазақстан Республикасындағы қолданыстағы белгіленген Заңнамасына сәйкес, ең төменгі жалақы мөлшерінен кем емес </w:t>
            </w:r>
            <w:r>
              <w:br/>
            </w:r>
            <w:r>
              <w:rPr>
                <w:rFonts w:ascii="Times New Roman"/>
                <w:b w:val="false"/>
                <w:i w:val="false"/>
                <w:color w:val="000000"/>
                <w:sz w:val="20"/>
              </w:rPr>
              <w:t>
</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және жергілікті бюджеттердің және жұмыс берушілердің қаражатынан олардың өтінімдері бойынша </w:t>
            </w: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 көгалдандыру, көркейту, тазалау, саябақтар шаруашылығын сақтау және дамыту жұмыстарына көмектесу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 және мал санақтарын жүргізуге көмек көрсету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 аула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"Мерей ауылдық округі әкімінің аппараты" мемлекеттік мекемесі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іс-қағаз жүргізуге, қағаз тасуға көмек көрсету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кіріс және шығыс құжаттарды келуіне қарай тіркеу және тігу, 5-20 құжаттарды жеткізу </w:t>
            </w:r>
            <w:r>
              <w:br/>
            </w:r>
            <w:r>
              <w:rPr>
                <w:rFonts w:ascii="Times New Roman"/>
                <w:b w:val="false"/>
                <w:i w:val="false"/>
                <w:color w:val="000000"/>
                <w:sz w:val="20"/>
              </w:rPr>
              <w:t>
</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r>
              <w:br/>
            </w:r>
            <w:r>
              <w:rPr>
                <w:rFonts w:ascii="Times New Roman"/>
                <w:b w:val="false"/>
                <w:i w:val="false"/>
                <w:color w:val="000000"/>
                <w:sz w:val="20"/>
              </w:rPr>
              <w:t>
</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еңбек шартының негізінде, Қазақстан Республикасындағы қолданыстағы белгіленген Заңнамасына сәйкес, ең төменгі жалақы мөлшерінен кем емес </w:t>
            </w:r>
            <w:r>
              <w:br/>
            </w:r>
            <w:r>
              <w:rPr>
                <w:rFonts w:ascii="Times New Roman"/>
                <w:b w:val="false"/>
                <w:i w:val="false"/>
                <w:color w:val="000000"/>
                <w:sz w:val="20"/>
              </w:rPr>
              <w:t>
</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және жергілікті бюджеттердің және жұмыс берушілердің қаражатынан олардың өтінімдері бойынша </w:t>
            </w: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 көгалдандыру, көркейту, тазалау, саябақтар шаруашылығын сақтау және дамыту жұмыстарына көмектесу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3000 шаршы метрден кем емес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 және мал санақтарын жүргізуге көмек көрсету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399 ауладан кем емес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"Шежін ауылдық округі әкімінің аппараты" мемлекеттік мекемесі</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іс-қағаз жүргізуге, қағаз тасуға көмек көрсету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кіріс және шығыс құжаттарды келуіне қарай тіркеу және тігу, 5-20 құжаттарды жеткізу </w:t>
            </w:r>
            <w:r>
              <w:br/>
            </w:r>
            <w:r>
              <w:rPr>
                <w:rFonts w:ascii="Times New Roman"/>
                <w:b w:val="false"/>
                <w:i w:val="false"/>
                <w:color w:val="000000"/>
                <w:sz w:val="20"/>
              </w:rPr>
              <w:t>
</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r>
              <w:br/>
            </w:r>
            <w:r>
              <w:rPr>
                <w:rFonts w:ascii="Times New Roman"/>
                <w:b w:val="false"/>
                <w:i w:val="false"/>
                <w:color w:val="000000"/>
                <w:sz w:val="20"/>
              </w:rPr>
              <w:t>
</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еңбек шартының негізінде, Қазақстан Республикасындағы қолданыстағы белгіленген Заңнамасына сәйкес, ең төменгі жалақы мөлшерінен кем емес </w:t>
            </w:r>
            <w:r>
              <w:br/>
            </w:r>
            <w:r>
              <w:rPr>
                <w:rFonts w:ascii="Times New Roman"/>
                <w:b w:val="false"/>
                <w:i w:val="false"/>
                <w:color w:val="000000"/>
                <w:sz w:val="20"/>
              </w:rPr>
              <w:t>
</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және жергілікті бюджеттердің және жұмыс берушілердің қаражатынан олардың өтінімдері бойынша </w:t>
            </w: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 көгалдандыру, көркейту, тазалау, саябақтар шаруашылығын сақтау және дамыту жұмыстарына көмектесу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2900 шаршы метрден кем емес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 және мал санақтарын жүргізуге көмек көрсету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333 ауладан кем емес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"Тасқала ауылдық округі әкімінің аппараты" мемлекеттік мекемесі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іс-қағаз жүргізуге, қағаз тасуға көмек көрсету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кіріс және шығыс құжаттарды келуіне қарай тіркеу және тігу, 40-50 құжаттарды жеткізу </w:t>
            </w:r>
            <w:r>
              <w:br/>
            </w:r>
            <w:r>
              <w:rPr>
                <w:rFonts w:ascii="Times New Roman"/>
                <w:b w:val="false"/>
                <w:i w:val="false"/>
                <w:color w:val="000000"/>
                <w:sz w:val="20"/>
              </w:rPr>
              <w:t>
</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r>
              <w:br/>
            </w:r>
            <w:r>
              <w:rPr>
                <w:rFonts w:ascii="Times New Roman"/>
                <w:b w:val="false"/>
                <w:i w:val="false"/>
                <w:color w:val="000000"/>
                <w:sz w:val="20"/>
              </w:rPr>
              <w:t>
</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еңбек шартының негізінде, Қазақстан Республикасындағы қолданыстағы белгіленген Заңнамасына сәйкес, ең төменгі жалақы мөлшерінен кем емес </w:t>
            </w:r>
            <w:r>
              <w:br/>
            </w:r>
            <w:r>
              <w:rPr>
                <w:rFonts w:ascii="Times New Roman"/>
                <w:b w:val="false"/>
                <w:i w:val="false"/>
                <w:color w:val="000000"/>
                <w:sz w:val="20"/>
              </w:rPr>
              <w:t>
</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және жергілікті бюджеттердің және жұмыс берушілердің қаражатынан олардың өтінімдері бойынша </w:t>
            </w: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 көгалдандыру, көркейту, тазалау, саябақтар шаруашылығын сақтау және дамыту жұмыстарына көмектесу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 мың шаршы метрден кем емес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 және мал санақтарын жүргізуге көмек көрсету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2156 аула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"Тасқала ауданы әкімінің аппараты" мемлекеттік мекеме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іс-қағаз жүргізуге, қағаз тасуға көмек көрсету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кіріс және шығыс құжаттарды келуіне қарай тіркеу және тігу, 20-50 құжаттарды жеткізу </w:t>
            </w:r>
            <w:r>
              <w:br/>
            </w:r>
            <w:r>
              <w:rPr>
                <w:rFonts w:ascii="Times New Roman"/>
                <w:b w:val="false"/>
                <w:i w:val="false"/>
                <w:color w:val="000000"/>
                <w:sz w:val="20"/>
              </w:rPr>
              <w:t>
</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r>
              <w:br/>
            </w:r>
            <w:r>
              <w:rPr>
                <w:rFonts w:ascii="Times New Roman"/>
                <w:b w:val="false"/>
                <w:i w:val="false"/>
                <w:color w:val="000000"/>
                <w:sz w:val="20"/>
              </w:rPr>
              <w:t>
</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еңбек шартының негізінде, Қазақстан Республикасындағы қолданыстағы белгіленген Заңнамасына сәйкес, ең төменгі жалақы мөлшерінен кем емес </w:t>
            </w:r>
            <w:r>
              <w:br/>
            </w:r>
            <w:r>
              <w:rPr>
                <w:rFonts w:ascii="Times New Roman"/>
                <w:b w:val="false"/>
                <w:i w:val="false"/>
                <w:color w:val="000000"/>
                <w:sz w:val="20"/>
              </w:rPr>
              <w:t>
</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және жергілікті бюджеттердің және жұмыс берушілердің қаражатынан олардың өтінімдері бойынша </w:t>
            </w: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 көгалдандыру, көркейту, тазалау, саябақтар шаруашылығын сақтау және дамыту жұмыстарына көмектесу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мың шаршы метрден кем емес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Тасқала ауданының мәдениет, тілдерді дамыту, дене шынықтыру және спорт бөлімінің Тасқала аудандық "Балалар-жасөспірімдер спорт мектебі" мемлекеттік коммуналдық қазыналық кәсіпорыны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 көгалдандыру, көркейту, тазалау, саябақтар шаруашылығын сақтау және дамыту жұмыстарына көмектесу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3912 шаршы метр</w:t>
            </w:r>
            <w:r>
              <w:br/>
            </w:r>
            <w:r>
              <w:rPr>
                <w:rFonts w:ascii="Times New Roman"/>
                <w:b w:val="false"/>
                <w:i w:val="false"/>
                <w:color w:val="000000"/>
                <w:sz w:val="20"/>
              </w:rPr>
              <w:t>
</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r>
              <w:br/>
            </w:r>
            <w:r>
              <w:rPr>
                <w:rFonts w:ascii="Times New Roman"/>
                <w:b w:val="false"/>
                <w:i w:val="false"/>
                <w:color w:val="000000"/>
                <w:sz w:val="20"/>
              </w:rPr>
              <w:t>
</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еңбек шартының негізінде, Қазақстан Республикасындағы қолданыстағы белгіленген Заңнамасына сәйкес, ең төменгі жалақы мөлшерінен кем емес </w:t>
            </w:r>
            <w:r>
              <w:br/>
            </w:r>
            <w:r>
              <w:rPr>
                <w:rFonts w:ascii="Times New Roman"/>
                <w:b w:val="false"/>
                <w:i w:val="false"/>
                <w:color w:val="000000"/>
                <w:sz w:val="20"/>
              </w:rPr>
              <w:t>
</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және жергілікті бюджеттердің және жұмыс берушілердің қаражатынан олардың өтінімдері бойынша </w:t>
            </w: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Спорттық шаралар мен фестивальдер өткізуге көмек көрсету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жарыс, 1 фестиваль</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Қорғаныс министрлігінің "Батыс Қазақстаноблысы Тасқала ауданының қорғаныс істері жөніндегі бөлімі" республикалық мемлекеттік мекемесі</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іс-қағаз жүргізуге, қағаз тасуға көмек көрсету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кіріс және шығыс құжаттарды келуіне қарай тіркеу және тігу, 20-40 құжаттарды жеткізу </w:t>
            </w: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еңбек шартының негізінде, Қазақстан Республикасындағы қолданыстағы белгіленген Заңнамасына сәйкес, ең төменгі жалақы мөлшерінен кем емес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және жергілікті бюджеттердің және жұмыс берушілердің қаражатынан олардың өтінімдері бойынша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"Батыс Қазақстан облысының Ішкі істер департаменті "Тасқала ауданының ішкі істер бөлімі" мемлекеттік мекемесі</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Іс-құжаттарын тігуге көмектесу</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іс</w:t>
            </w:r>
            <w:r>
              <w:br/>
            </w:r>
            <w:r>
              <w:rPr>
                <w:rFonts w:ascii="Times New Roman"/>
                <w:b w:val="false"/>
                <w:i w:val="false"/>
                <w:color w:val="000000"/>
                <w:sz w:val="20"/>
              </w:rPr>
              <w:t>
</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еңбек шартының негізінде, Қазақстан Республикасындағы қолданыстағы белгіленген Заңнамасына сәйкес, ең төменгі жалақы мөлшерінен кем емес </w:t>
            </w:r>
            <w:r>
              <w:br/>
            </w:r>
            <w:r>
              <w:rPr>
                <w:rFonts w:ascii="Times New Roman"/>
                <w:b w:val="false"/>
                <w:i w:val="false"/>
                <w:color w:val="000000"/>
                <w:sz w:val="20"/>
              </w:rPr>
              <w:t>
</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және жергілікті бюджеттердің және жұмыс берушілердің қаражатынан олардың өтінімдері бойынша </w:t>
            </w: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 көгалдандыру, көркейту, тазалау, саябақтар шаруашылығын сақтау және дамыту жұмыстарына көмектесу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Тасқала ауданы әкімдігі мәдениет, тілдерді дамыту, дене шынықтыру және спорт бөлімінің "Тасқала аудандық мәдени-демалыс орталығы" мемлекеттік коммуналдық қазыналық кәсіпорыны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 және спорттық шаралар өткізуге көмектесу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мерекелік шара</w:t>
            </w: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еңбек шартының негізінде, Қазақстан Республикасындағы қолданыстағы белгіленген Заңнамасына сәйкес, ең төменгі жалақы мөлшерінен кем емес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және жергілікті бюджеттердің және жұмыс берушілердің қаражатынан олардың өтінімдері бойынша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"Тасқала аудандық жұмыспен қамту және әлеуметтік бағдарламалар бөлімі" мемлекеттік мекеме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іс-қағаз жүргізуге, қағаз тасуға көмек көрсету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және шығыс құжаттарды келуіне қарай тіркеу және тігу, 50-60 құжаттарды жеткізу</w:t>
            </w: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еңбек шартының негізінде, Қазақстан Республикасындағы қолданыстағы белгіленген Заңнамасына сәйкес, ең төменгі жалақы мөлшерінен кем емес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және жергілікті бюджеттердің және жұмыс берушілердің қаражатынан олардың өтінімдері бойынша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Тасқала аудандық білім бөлімінің "Жалпы білім беретін Кузнецов негізгі мектебі" коммуналдық мемлекеттік мекемесі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 тазалау жұмысына көмектесу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3000 шаршы метр </w:t>
            </w: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еңбек шартының негізінде, Қазақстан Республикасындағы қолданыстағы белгіленген Заңнамасына сәйкес, ең төменгі жалақы мөлшерінен кем емес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министрлігінің Батыс Қазақстан облысы Әділет департаментінің Тасқала ауданының Әділет басқармасы" республикалық мемлекеттік мекемесі</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 құжаттарын тігуге көмектесу</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7000 іс </w:t>
            </w:r>
            <w:r>
              <w:br/>
            </w:r>
            <w:r>
              <w:rPr>
                <w:rFonts w:ascii="Times New Roman"/>
                <w:b w:val="false"/>
                <w:i w:val="false"/>
                <w:color w:val="000000"/>
                <w:sz w:val="20"/>
              </w:rPr>
              <w:t>
</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r>
              <w:br/>
            </w:r>
            <w:r>
              <w:rPr>
                <w:rFonts w:ascii="Times New Roman"/>
                <w:b w:val="false"/>
                <w:i w:val="false"/>
                <w:color w:val="000000"/>
                <w:sz w:val="20"/>
              </w:rPr>
              <w:t>
</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еңбек шартының негізінде, Қазақстан Республикасындағы қолданыстағы белгіленген Заңнамасына сәйкес, ең төменгі жалақы мөлшерінен кем емес </w:t>
            </w:r>
            <w:r>
              <w:br/>
            </w:r>
            <w:r>
              <w:rPr>
                <w:rFonts w:ascii="Times New Roman"/>
                <w:b w:val="false"/>
                <w:i w:val="false"/>
                <w:color w:val="000000"/>
                <w:sz w:val="20"/>
              </w:rPr>
              <w:t>
</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және жергілікті бюджеттердің және жұмыс берушілердің қаражатынан олардың өтінімдері бойынша </w:t>
            </w: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 көгалдандыру, көркейту, тазалау, саябақтар шаруашылығын сақтау және дамыту жұмыстарына көмектесу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1968 шаршы метр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Батыс Қазақстан облысының әкімдігі денсаулық сақтау басқармасының шаруашылық жүргізу құқығындағы "Тасқала аудандық орталық ауруханасы" мемлекеттік коммуналдық кәсіпорны</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 құжаттарын тігуге көмектесу</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2000 іс </w:t>
            </w:r>
            <w:r>
              <w:br/>
            </w:r>
            <w:r>
              <w:rPr>
                <w:rFonts w:ascii="Times New Roman"/>
                <w:b w:val="false"/>
                <w:i w:val="false"/>
                <w:color w:val="000000"/>
                <w:sz w:val="20"/>
              </w:rPr>
              <w:t>
</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r>
              <w:br/>
            </w:r>
            <w:r>
              <w:rPr>
                <w:rFonts w:ascii="Times New Roman"/>
                <w:b w:val="false"/>
                <w:i w:val="false"/>
                <w:color w:val="000000"/>
                <w:sz w:val="20"/>
              </w:rPr>
              <w:t>
</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еңбек шартының негізінде, Қазақстан Республикасындағы қолданыстағы белгіленген Заңнамасына сәйкес, ең төменгі жалақы мөлшерінен кем емес </w:t>
            </w:r>
            <w:r>
              <w:br/>
            </w:r>
            <w:r>
              <w:rPr>
                <w:rFonts w:ascii="Times New Roman"/>
                <w:b w:val="false"/>
                <w:i w:val="false"/>
                <w:color w:val="000000"/>
                <w:sz w:val="20"/>
              </w:rPr>
              <w:t>
</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және жергілікті бюджеттердің және жұмыс берушілердің қаражатынан олардың өтінімдері бойынша </w:t>
            </w: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 көгалдандыру, көркейту, тазалау, саябақтар шаруашылығын сақтау және дамыту жұмыстарына көмектесу </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 орталығы" Республикалық мемлекеттік кәсіпорнының Батыс Қазақстан облысы бойынша филиалы"</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 ауласын таза ұстау және абаттандыру жұмыстарына көмек</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 шаршы метрден кем емес</w:t>
            </w: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Тасқала ауданы әкімдігі Тасқала аудандық жұмыспен қамту және әлеуметтік бағдарламалар бөлімінің "Жұмыспен қамту орталығы" мемлекеттік мекемесі</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қағаз тасуға көмек көрсету</w:t>
            </w: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және шығыс құжаттарды келуіне қарай тіркеу және тігу</w:t>
            </w: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еңбек шартының негізінде, Қазақстан Республикасындағы қолданыстағы белгіленген Заңнамасына сәйкес, ең төменгі жалақы мөлшерінен кем емес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және жергілікті бюджеттердің және жұмыс берушілердің қаражатынан олардың өтінімдері бойынша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