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05e6" w14:textId="a210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14 қарашадағы №16-2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18 шілдедегі № 4-3 шешімі. Батыс Қазақстан облысының Әділет департаментінде 2016 жылғы 8 тамызда № 4504 болып тіркелді. Күші жойылды - Батыс Қазақстан облысы Тасқала аудандық мәслихатының 2020 жылғы 21 ақпандағы № 44-6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000000"/>
          <w:sz w:val="28"/>
        </w:rPr>
        <w:t>№ 44-6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Тақырыбқа жаңа редакцияда Батыс Қазақстан облысының Тасқала аудандық мәслихатының 04.10.2016 </w:t>
      </w:r>
      <w:r>
        <w:rPr>
          <w:rFonts w:ascii="Times New Roman"/>
          <w:b w:val="false"/>
          <w:i w:val="false"/>
          <w:color w:val="000000"/>
          <w:sz w:val="28"/>
        </w:rPr>
        <w:t>№ 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 жылғы 16 сәуірдегі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 жылғы 30 желтоқсандағы № 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2013 жылғы 14 қарашадағы №16-2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№3364 болып тіркелген, 2013 жылы 20 желтоқсанда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Тасқала ауданында аз қамтамасыз етілген отбасыларға (азаматтарға) тұрғын үй көмегін көрсетудің мөлшерін және тәртібін айқындау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 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"Азаматтарға арналған үкімет" мемлекеттік корпорациясы" коммерциялық емес акционерлік қоғамы Батыс Қазақстан облысы бойынша филиалы – "Халыққа қызмет көрсету орталығы" департаментінің Тасқала аудандық бөлімі (бұдан әрі – Мемлекеттік корпорация);";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 Тұрғын үй көмегі телекоммуникация желісіне қосылған телефон үшін абоненттік төлемақының, жеке тұрғын үй қорынан жергілікті атқарушы орган жалдаған тұрғын үй-жайды пайдаланғаны үшін жалға алу ақысының ұлғаюы бөлігінде тұрғын үйді (тұрғын ғимаратты) күтіп-ұстауға арналған шығыстарға, коммуналдық қызметтер мен байланыс қызметтерін тұтынуға нормалар шегінде ақы төлеу сомасы мен отбасының (азаматтардың) осы мақсаттарға жұмсаған шығыстарының шекті жол берілетін деңгейінің арасындағы айырма ретінде айқындалады.";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 Аталған жерлерде тұрақты тұратын адамдарға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сондай-ақ жекешелендірілген тұрғын үй-жайларында (пәтерлерде), жеткізушілер ұсынған шоттар бойынша тұрғын үй көмегі бюджет қаражаты есебінен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Тұрғын үй көмегін тағайындау үшін отбасы (азамат) мемлекеттік корпорацияға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Қазақстан Республикасы Ұлттық экономика министрінің 2015 жылғы 9 сәуірдегі № 319 "Тұрғын үй-коммуналдық шаруашылық саласындағы мемлекеттік көрсетілетін қызметтер стандарттарын бекіту туралы" (Қазақстан Республикасының Әділет министрлігінде 2015 жылы 12 мамырда № 11015 тіркелген) бұйрығымен бекітілген "Тұрғын үй көмегін тағайындау"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өтініш берушінің жеке басын куәландыратын құжат (көрсетілетін қызметті алушының жеке басын сәйкестендіру үшін түпнұсқасы ұсынылады);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отбасының кірісін растайтын құжаттар (тиісті мемлекеттік ақпараттық жүйелерден алынған мәліметтерді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тұрғын үйді (тұрғын ғимаратты) күтіп-ұстауға арналған ай сайынғы жарналардың мөлшері туралы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коммуналдық қызметтерді тұтынуға арналған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телекоммуникация қызметтері үшін түбіртек-шот немесе байланыс қызметтерін көрсетуге арналған 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Батыс Қазақстан облысының Тасқала аудандық мәслихатының 04.10.2016 </w:t>
      </w:r>
      <w:r>
        <w:rPr>
          <w:rFonts w:ascii="Times New Roman"/>
          <w:b w:val="false"/>
          <w:i w:val="false"/>
          <w:color w:val="000000"/>
          <w:sz w:val="28"/>
        </w:rPr>
        <w:t>№ 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мәслихатының аппараты басшысының міндетін атқарушы (Б. Бисалиев)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