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5c24" w14:textId="65b5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Шежін ауылдық округі әкімінің 2016 жылғы 14 сәуірдегі № 4 шешімі. Батыс Қазақстан облысының Әділет департаментінде 2016 жылғы 26 сәуірде № 4357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"Ветеринариялық бақылау және қадағалау комитетінің Тасқала аудандық аумақтық инспекциясы" мемлекеттік мекемесі басшысының 2015 жылғы 3 желтоқсандағы № 306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Тасқала ауданы Шежін ауылдық округінің Шежін-2 ауылының аумағында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Шежін ауылдық округі әкімі аппаратының бас маманы (С. С. Булатов)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Шежін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