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f2a8" w14:textId="4abf2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 Долин ауылдық округі әкімінің 2015 жылғы 15 шілдедегі № 4 "Теректі ауданы Долин ауылдық округінің Долинный, Төңкеріс, Шөптікөл, Қоныссай ауылдары аумағында шектеу іс-шараларын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Долин ауылдық округі әкімінің 2016 жылғы 22 маусымдағы № 2 шешімі. Батыс Қазақстан облысының Әділет департаментінде 2016 жылғы 13 шілдеде № 4473 болып тіркелді. Күші жойылды - Батыс Қазақстан облысы Теректі ауданы Долин ауылдық округі әкімінің міндетін атқарушысының 2017 жылғы 7 қыркүйектегі № 22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Теректі ауданы Долин ауылдық округі әкімінің міндетін атқарушысының 07.09.2017 </w:t>
      </w:r>
      <w:r>
        <w:rPr>
          <w:rFonts w:ascii="Times New Roman"/>
          <w:b w:val="false"/>
          <w:i w:val="false"/>
          <w:color w:val="ff0000"/>
          <w:sz w:val="28"/>
        </w:rPr>
        <w:t>№ 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Қазақстан Республикасы ауыл шаруашылығы Министрлігі Ветеринариялық бақылау және қадағалау комитетінің Теректі ауданының бас мемлекеттік ветеринариялық-санитариялық инспекторының 2016 жылғы 15 маусымдағы № 190 ұсынысы негізінде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Теректі ауданы Долин ауылдық округі әкімінің 2015 жылғы 15 шілдедегі № 4 "Теректі ауданы Долин ауылдық округінің Долинный, Төңкеріс, Шөптікөл, Қоныссай ауылдары аумағында шектеу іс-шараларын белгілеу туралы" (Нормативтік құқықтық актілерді мемлекеттік тіркеу тізілімінде № 3955 тіркелген, "Әділет" ақпараттық-құқықтық жүйесінде 2015 жылғы 29 шілдеде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"Теректі ауданы Долин ауылдық округінің Долинный, Төңкеріс ауылдары аумағында шектеу іс-шараларын белгілеу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"1.Теректі ауданы Долин ауылдық округінің Долинный, Төңкеріс ауылдары аумағында мүйізді ірі қара малынан бруцеллез ауруының пайда болуына байланысты шектеу іс-шаралары белгіленсін.".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Теректі ауданы Долин ауылдық округінің Шөптікөл, Қоныссай ауылдары аумағында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Долин ауылдық округі әкімі аппаратының бас маманы (Б.Рахматуллина)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Осы шешім оның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Долин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Б.Митанов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