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46868" w14:textId="e946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"Агроөнеркәсіптік кешені саласындағы мамандардың сәйкестігін растау және біліктілікті беру қағидасын бекіту туралы" Қазақстан Республикасы Ауыл шаруашылығы министрінің 2013 жылғы 20 ақпандағы № 20/88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– Қазақстан Республикасы Ауыл шаруашылығы министрінің 2017 жылғы 12 қаңтардағы № 10 бұйрығы. Қазақстан Республикасының Әділет министрлігінде 2017 жылғы 7 ақпанда № 14772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"Агроөнеркәсіптік кешені саласындағы мамандардың сәйкестігін растау және біліктілікті беру қағидасын бекіту туралы" Қазақстан Республикасы Ауыл шаруашылығы министрінің 2013 жылғы 20 ақпандағы № 20/88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8344 болып тіркелген, "Егемен Қазақстан" газетінің 2013 жылғы 17 қазандағы № 233 (28172) санында жарияланған)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Ауыл шаруашылығы министрлігінің Стратегиялық жоспарлау және талдау департаменті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бұйрық мемлекеттік тіркелген күннен бастап күнтізбелік он күн ішінде оның көшірмесінің мерзімді баспа басылымдарына ресми жариялауға, сондай-ақ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орталығына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бұйрықтың Қазақстан Республикасы Ауыл шаруашылығы министрлігінің интернет-ресурсында орналастырылуын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орынбасары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Білім және ғылым минстрі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_______________Е. Сағадиев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жылғы 18 қаңтар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