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8efb" w14:textId="c168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жеңілдіктер беру қағидаларын және тарифтік жеңілдіктер берілетін тауарлардың тізбесін бекіту туралы" Қазақстан Республикасы Ұлттық экономика министрінің міндетін атқарушының 2015 жылғы 30 наурыздағы № 279 және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30 қаңтардағы № 27 бұйрығы. Қазақстан Республикасының Әділет министрлігінде 2017 жылғы 24 ақпанда № 14829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 Кодексінің 121-бабының </w:t>
      </w:r>
      <w:r>
        <w:rPr>
          <w:rFonts w:ascii="Times New Roman"/>
          <w:b w:val="false"/>
          <w:i w:val="false"/>
          <w:color w:val="000000"/>
          <w:sz w:val="28"/>
        </w:rPr>
        <w:t>3-тармағына</w:t>
      </w:r>
      <w:r>
        <w:rPr>
          <w:rFonts w:ascii="Times New Roman"/>
          <w:b w:val="false"/>
          <w:i w:val="false"/>
          <w:color w:val="000000"/>
          <w:sz w:val="28"/>
        </w:rPr>
        <w:t xml:space="preserve"> және "Сауда қызметін реттеу туралы" 2004 жылғы 12 сәуірдегі Қазақстан Республикасы Заңының 7-бабының </w:t>
      </w:r>
      <w:r>
        <w:rPr>
          <w:rFonts w:ascii="Times New Roman"/>
          <w:b w:val="false"/>
          <w:i w:val="false"/>
          <w:color w:val="000000"/>
          <w:sz w:val="28"/>
        </w:rPr>
        <w:t>2-1) тармақшасына</w:t>
      </w:r>
      <w:r>
        <w:rPr>
          <w:rFonts w:ascii="Times New Roman"/>
          <w:b w:val="false"/>
          <w:i w:val="false"/>
          <w:color w:val="000000"/>
          <w:sz w:val="28"/>
        </w:rPr>
        <w:t xml:space="preserve">, Қазақстан Республикасының 2014 жылғы 14 қазандағы Заңымен ратификацияланған Еуразиялық экономикалық одақ туралы шартқа,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өзгерістер енгізу туралы" Еуразиялық экономикалық комиссияның 2016 жылғы 18 қазандағы № 101 Шешіміне сәйкес, сондай-ақ Қазақстан Республикасының нормативтік құқықтық актілерін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тарифінің жаңа редакциясына сәйкес келтіру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Премьер-Министрінің орынбасары - Сауда және интеграция министрінің 28.06.2022 </w:t>
      </w:r>
      <w:r>
        <w:rPr>
          <w:rFonts w:ascii="Times New Roman"/>
          <w:b w:val="false"/>
          <w:i w:val="false"/>
          <w:color w:val="000000"/>
          <w:sz w:val="28"/>
        </w:rPr>
        <w:t>№ 272-НҚ</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"Әділет" ақпараттық-құқықтық жүйесінде 2016 жылғы 25 ақпанда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Әкету кедендік бажы қолданылатын тауарлар тізбесі, мөлшерлемелер көлемі және олардың қолданылу </w:t>
      </w:r>
      <w:r>
        <w:rPr>
          <w:rFonts w:ascii="Times New Roman"/>
          <w:b w:val="false"/>
          <w:i w:val="false"/>
          <w:color w:val="000000"/>
          <w:sz w:val="28"/>
        </w:rPr>
        <w:t>мерзімі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3. Қазақстан Республикасы Ұлттық экономика министрлігінің Сыртқы сауда қызметін дамыту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баспасөз басылымдарында,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оның көшірмелерінің баспа және электрондық түрде жіберілуін;</w:t>
      </w:r>
    </w:p>
    <w:bookmarkEnd w:id="5"/>
    <w:bookmarkStart w:name="z8" w:id="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мәліметтердің Қазақстан Республикасы Ұлттық экономика министрлігінің Заң департаментіне ұсынылуын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 және 2017 жылғы 1 қаңтардан бастап туындаған құқықтық қатынастарға қолданылады.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2017 жылғы 30 қаңтар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 Ж. Қасымбек</w:t>
      </w:r>
    </w:p>
    <w:p>
      <w:pPr>
        <w:spacing w:after="0"/>
        <w:ind w:left="0"/>
        <w:jc w:val="both"/>
      </w:pPr>
      <w:r>
        <w:rPr>
          <w:rFonts w:ascii="Times New Roman"/>
          <w:b w:val="false"/>
          <w:i w:val="false"/>
          <w:color w:val="000000"/>
          <w:sz w:val="28"/>
        </w:rPr>
        <w:t>
      2017 жылғы 30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30 қаңтардағы</w:t>
            </w:r>
            <w:r>
              <w:br/>
            </w:r>
            <w:r>
              <w:rPr>
                <w:rFonts w:ascii="Times New Roman"/>
                <w:b w:val="false"/>
                <w:i w:val="false"/>
                <w:color w:val="000000"/>
                <w:sz w:val="20"/>
              </w:rPr>
              <w:t>№ 27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наурыздағы</w:t>
            </w:r>
            <w:r>
              <w:br/>
            </w:r>
            <w:r>
              <w:rPr>
                <w:rFonts w:ascii="Times New Roman"/>
                <w:b w:val="false"/>
                <w:i w:val="false"/>
                <w:color w:val="000000"/>
                <w:sz w:val="20"/>
              </w:rPr>
              <w:t>№ 279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Премьер-Министрінің орынбасары - Сауда және интеграция министрінің 28.06.2022 </w:t>
      </w:r>
      <w:r>
        <w:rPr>
          <w:rFonts w:ascii="Times New Roman"/>
          <w:b w:val="false"/>
          <w:i w:val="false"/>
          <w:color w:val="ff0000"/>
          <w:sz w:val="28"/>
        </w:rPr>
        <w:t>№ 272-НҚ</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30 қаңтардағы</w:t>
            </w:r>
            <w:r>
              <w:br/>
            </w:r>
            <w:r>
              <w:rPr>
                <w:rFonts w:ascii="Times New Roman"/>
                <w:b w:val="false"/>
                <w:i w:val="false"/>
                <w:color w:val="000000"/>
                <w:sz w:val="20"/>
              </w:rPr>
              <w:t>№ 27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17 ақпандағы</w:t>
            </w:r>
            <w:r>
              <w:br/>
            </w:r>
            <w:r>
              <w:rPr>
                <w:rFonts w:ascii="Times New Roman"/>
                <w:b w:val="false"/>
                <w:i w:val="false"/>
                <w:color w:val="000000"/>
                <w:sz w:val="20"/>
              </w:rPr>
              <w:t>№ 81 бұйрығына</w:t>
            </w:r>
            <w:r>
              <w:br/>
            </w:r>
            <w:r>
              <w:rPr>
                <w:rFonts w:ascii="Times New Roman"/>
                <w:b w:val="false"/>
                <w:i w:val="false"/>
                <w:color w:val="000000"/>
                <w:sz w:val="20"/>
              </w:rPr>
              <w:t>1-қосымша</w:t>
            </w:r>
          </w:p>
        </w:tc>
      </w:tr>
    </w:tbl>
    <w:bookmarkStart w:name="z17" w:id="10"/>
    <w:p>
      <w:pPr>
        <w:spacing w:after="0"/>
        <w:ind w:left="0"/>
        <w:jc w:val="left"/>
      </w:pPr>
      <w:r>
        <w:rPr>
          <w:rFonts w:ascii="Times New Roman"/>
          <w:b/>
          <w:i w:val="false"/>
          <w:color w:val="000000"/>
        </w:rPr>
        <w:t xml:space="preserve"> Әкету кедендік бажы қолданылатын тауарлар тізбесі, мөлшерлемелер көлемі және олардың қолданылу мерзімі</w:t>
      </w:r>
    </w:p>
    <w:bookmarkEnd w:id="10"/>
    <w:bookmarkStart w:name="z18" w:id="11"/>
    <w:p>
      <w:pPr>
        <w:spacing w:after="0"/>
        <w:ind w:left="0"/>
        <w:jc w:val="left"/>
      </w:pPr>
      <w:r>
        <w:rPr>
          <w:rFonts w:ascii="Times New Roman"/>
          <w:b/>
          <w:i w:val="false"/>
          <w:color w:val="000000"/>
        </w:rPr>
        <w:t xml:space="preserve"> 1. Әкету кедендік бажы қолданылатын тауарлардың жекелеген түрлері, мөлшерлемелер көлемі және олардың қолданылу мерзімі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 СЭҚ ТН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 атауы</w:t>
            </w:r>
            <w:r>
              <w:rPr>
                <w:rFonts w:ascii="Times New Roman"/>
                <w:b/>
                <w:i w:val="false"/>
                <w:color w:val="000000"/>
                <w:vertAlign w:val="superscript"/>
              </w:rPr>
              <w:t>1</w:t>
            </w: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Тауарларға қатысты кедендік бажы мөлшерлемелері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Кедендік бажын қолдану мерзімі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 сының шегінен тыс әкетілетін</w:t>
            </w:r>
            <w:r>
              <w:rPr>
                <w:rFonts w:ascii="Times New Roman"/>
                <w:b/>
                <w:i w:val="false"/>
                <w:color w:val="000000"/>
                <w:vertAlign w:val="superscript"/>
              </w:rPr>
              <w:t>2</w:t>
            </w: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ЕСАШ-ға қатысушы елдерге әкетілетін</w:t>
            </w:r>
            <w:r>
              <w:rPr>
                <w:rFonts w:ascii="Times New Roman"/>
                <w:b/>
                <w:i w:val="false"/>
                <w:color w:val="000000"/>
                <w:vertAlign w:val="superscript"/>
              </w:rPr>
              <w:t>3</w:t>
            </w:r>
            <w:r>
              <w:rPr>
                <w:rFonts w:ascii="Times New Roman"/>
                <w:b/>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(қодастарды қоса алғанда) немесе жылқы тұқымдас (жас немесе тұздалған, кептірілген, күлденген, пикелденген немесе өзге әдіспен консервіленген, иленбеген, бірақ пергаментке келтіріліп өңделмеген немесе одан әрі өңдеуге түспеген) жануарлардың түгі бар немесе түксіз, бөлінген немесе бөлінбеген, өңделмеген терілері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500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450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топқа 1в ескертпемен алып тасталғандардан басқа, қойлардың немесе қозылардың (жас немесе тұздалған, кептірілген, күлденген, пикелденген немесе өзге әдіспен консервіленген, иленбеген, бірақ пергаментке келтіріліп өңделген немесе одан әрі өңдеуге түспеген) жүні бар немесе жүнсіз, бөлінген немесе бөлінбеген, өңделмеген терілері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500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450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топтағы 1б немесе 1в ескертпемен алып тасталғандардан басқа, түкті немесе түксіз, бөлінген немесе бөлінбеген өңделмеген (жас немесе тұздалған, кептірілген, күлденген, пикелденген немесе басқа әдіспен консервіленген, иленбеген, бірақ пергаментке келтіріліп өңделген немесе одан әрі өңдеуге ұшырамаған), өзге де терілер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500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450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 немесе тарақпен тарауға ұшырамаған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ұшырамаған, биязы немесе қылшықты, жануарлар 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қалдықтарын қоса алғанда, бірақ түтілген шикізатты қоспағанда, жануарлар жүнінің немесе биязы немесе қылшықты қылының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немесе қылшықты қылынан жасалған түтілген шикізат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(шихталық құймалар)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тоннасына 15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10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бірақ 1 тоннасына 5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7302 10 220 0 қоспағанда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бұйымдар: рельстерді біріктіруге немесе бекітуге арналған рельстер, жанама рельстер және тісті рельстер, ауыстырылатын рельстер, қатаң қиылысу айқастырмалар, ауыстырылатын штангалар және өзге де көлденең қосылғыштар, шпалдар, түйіспе жапсырмалар және төсемдер, сыналар, тірек тақталар, ілмекті рельс бұрандамалары, төсемдер мен кергіштер, тұғырлар, жақтаулар және өзге де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18,33 %, бірақ 1 тоннасына 18,33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29 қарашаны қоса алғанға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16,66 %, бірақ 1 тоннасына 16,66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тоннасына 15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тоннасына 330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тоннасына 252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168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84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қозғалтқыштарды жасау үшін бастапқы алюминий қорытпалары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бірақ 1 тоннасына 95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бірақ 1 тоннасына 90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бірақ 1 тоннасына 85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бірақ 1 тоннасына 80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7601 20 200 9</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7601 20 800 9</w:t>
            </w:r>
            <w:r>
              <w:rPr>
                <w:rFonts w:ascii="Times New Roman"/>
                <w:b w:val="false"/>
                <w:i w:val="false"/>
                <w:color w:val="000000"/>
                <w:vertAlign w:val="superscript"/>
              </w:rPr>
              <w:t>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алюминий қорытпалары, өзгелері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бірақ 1 тоннасына 95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бірақ 1 тоннасына 90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бірақ 1 тоннасына 85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бірақ 1 тоннасына 80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7601 20 800 2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немесе сұйық түріндегі қосымша алюминий қорытпалары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бірақ 1 тоннасына 22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қалдықтары мен сынықтары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тоннасына 100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11, 8607 12, 8607 21 100 0 – 8607 99 800 0, 8607 19 900 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локомотивтерінің немесе трамвайдың моторлы вагондарының немесе жылжымалы құрамның бөліктері: жиналған немесе бөлшектелген түрдегі біліктерден басқа; дөңгелек және оның бөлшектері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16,67 %, бірақ 1 тоннасына 13,33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 бірақ 1 тоннасына 11,66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10 евродан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немесе бөлшектелген түрдегі біліктер; дөңгелектер және бұрын пайдаланылған оның бөлшектері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Әкету кедендiк бажы мөлшерлемелерін қолдану мақсаты үшiн тауарлар Еуразиялық экономикалық одақтың сыртқы экономикалық қызметі тауар номенклатурасы кодтарымен ғана айқындалады. Тауарлардың атаулары пайдалануға ыңғайлы болу үшiн келтiрiлген. &lt;</w:t>
      </w:r>
      <w:r>
        <w:rPr>
          <w:rFonts w:ascii="Times New Roman"/>
          <w:b w:val="false"/>
          <w:i w:val="false"/>
          <w:color w:val="000000"/>
          <w:vertAlign w:val="superscript"/>
        </w:rPr>
        <w:t>4</w:t>
      </w:r>
      <w:r>
        <w:rPr>
          <w:rFonts w:ascii="Times New Roman"/>
          <w:b w:val="false"/>
          <w:i w:val="false"/>
          <w:color w:val="000000"/>
          <w:sz w:val="28"/>
        </w:rPr>
        <w:t>&gt; сілтемеде көзделген жағдай ерекшелік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Еуразиялық экономикалық одаққа кіретін елдерді және Қазақстан Республикасының әкету кедендік бажын төлеуден босатуды көздейтін еркін сауда аймағы туралы екіжақты және көпжақты келісім жасаған елдерді қоспағанда.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2011 жылғы 18 қазанда Санкт-Петербург қаласында жасалған Еркін сауда аймағы туралы шарт пен 2011 жылғы 18 қазандағы Еркін сауда аймағы туралы шартты оның Тараптары мен Өзбекстан Республикасы арасында қолдану туралы Хаттама күшіне енген елдер.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Кедендік әкету бажын төлеуден босатылған қосымша алюминий қорытпаларын қоспағанда.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Кедендік әкету баждарын төлеуден босатылған қосымша алюминий қорытпаларын, сонымен қатар алюминий-бериллий лигатурасын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