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a63e" w14:textId="f64a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орта білім беру мазмұнын жаңарту шеңберінде педагогика кадрларының біліктілігін арттыру курстарының білім беру бағдарламаларын бекіту туралы" Қазақстан Республикасы Білім және ғылым министрінің 2016 жылғы 15 қаңтардағы № 32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қаңтардағы № 32 бұйрығы. Қазақстан Республикасының Әділет министрлігінде 2017 жылғы 6 наурызда № 14873 болып тіркелді. Күші жойылды - Қазақстан Республикасы Білім және ғылым министрінің 2020 жылғы 4 мамырдағы № 175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орта білім беру мазмұнын жаңарту шеңберінде педагогика кадрларының біліктілігін арттыру курстарының білім беру бағдарламаларын бекіту туралы" Қазақстан Республикасы Білім және ғылым министрінің 2016 жылғы 15 қаңтардағы № 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13182 болып тіркелген, Қазақстан Республикасы нормативтік құқықтық актілерінің "Әділет" ақпараттық-құқықтық жүйесінде 2016 жылғы 6 сәуірде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Мыналар:</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орта білім мазмұнын жаңарту шеңберінде қазақ тілінде оқытатын мектептердегі "Қазақ тілі" пәні бойынша педагог кадрлардың біліктілігін арттыру курсының білім беру бағдарламасы;</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 орта білім мазмұнын жаңарту шеңберінде орыс тілінде оқытатын мектептердегі "Қазақ тілі" пәні бойынша педагог кадрлардың біліктілігін арттыру курсының білім беру бағдарламасы;</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Республикасында орта білім мазмұнын жаңарту шеңберінде қазақ тілінде оқытатын мектептердегі "Орыс тілі" пәні бойынша педагог кадрлардың біліктілігін арттыру курсының білім беру бағдарламасы;</w:t>
      </w:r>
    </w:p>
    <w:bookmarkEnd w:id="6"/>
    <w:bookmarkStart w:name="z8"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Республикасында орта білім мазмұнын жаңарту шеңберінде орыс тілінде оқытатын мектептердегі "Орыс тілі" пәні бойынша педагог кадрлардың біліктілігін арттыру курсының білім беру бағдарламасы;</w:t>
      </w:r>
    </w:p>
    <w:bookmarkEnd w:id="7"/>
    <w:bookmarkStart w:name="z9"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Республикасында орта білім мазмұнын жаңарту шеңберінде "Ағылшын тілі" пәні бойынша педагог кадрлардың біліктілігін арттыру курсының білім беру бағдарламасы;</w:t>
      </w:r>
    </w:p>
    <w:bookmarkEnd w:id="8"/>
    <w:bookmarkStart w:name="z10"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Республикасында орта білім мазмұнын жаңарту шеңберінде қазақ тілінде оқытатын мектептердегі бастауыш сынып пәндері бойынша педагог кадрлардың біліктілігін арттыру курсының білім беру бағдарламасы;</w:t>
      </w:r>
    </w:p>
    <w:bookmarkEnd w:id="9"/>
    <w:bookmarkStart w:name="z11"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Республикасында орта білім мазмұнын жаңарту шеңберінде орыс тілінде оқытатын мектептердің бастауыш сынып пәндері бойынша педагог кадрлардың біліктілігін арттыру курсының білім беру бағдарламасы;</w:t>
      </w:r>
    </w:p>
    <w:bookmarkEnd w:id="10"/>
    <w:bookmarkStart w:name="z12"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Республикасында орта білім мазмұнын жаңарту шеңберінде "Бейнелеу өнері" пәні бойынша педагог кадрлардың біліктілігін арттыру курсының білім беру бағдарламасы;</w:t>
      </w:r>
    </w:p>
    <w:bookmarkEnd w:id="11"/>
    <w:bookmarkStart w:name="z13"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Республикасында орта білім мазмұнын жаңарту шеңберінде "Музыка" пәні бойынша педагог кадрлардың біліктілігін арттыру курсының білім беру бағдарламасы;</w:t>
      </w:r>
    </w:p>
    <w:bookmarkEnd w:id="12"/>
    <w:bookmarkStart w:name="z14"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Республикасында орта білім мазмұнын жаңарту шеңберінде "Жоба жұмысы" пәні бойынша жаратылыстану-математикалық цикл педагог кадрларының біліктілігін арттыру курсының білім беру бағдарламасы;</w:t>
      </w:r>
    </w:p>
    <w:bookmarkEnd w:id="13"/>
    <w:bookmarkStart w:name="z15" w:id="14"/>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Республикасында орта білім мазмұнын жаңарту шеңберінде "Ғаламдық перспективалар және жоба жұмысы" пәні бойынша педагог кадрлардың біліктілігін арттыру курсының білім беру бағдарламасы;</w:t>
      </w:r>
    </w:p>
    <w:bookmarkEnd w:id="14"/>
    <w:bookmarkStart w:name="z16" w:id="15"/>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Республикасында орта білім мазмұнын жаңарту шеңберінде "Ақпараттық-коммуникациялық технологиялар" және "Информатика" пәндері бойынша педагог кадрлардың біліктілігін арттыру курсының білім беру бағдарламасы;</w:t>
      </w:r>
    </w:p>
    <w:bookmarkEnd w:id="15"/>
    <w:bookmarkStart w:name="z17" w:id="16"/>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Республикасында орта білім мазмұнын жаңарту шеңберінде облыстық, Алматы, Астана қалаларының білім басқармалары, аудандық (қалалық) білім бөлімдері мен әдістемелік кабинет мамандарының біліктілігін арттыру курсының білім беру бағдарламасы;</w:t>
      </w:r>
    </w:p>
    <w:bookmarkEnd w:id="16"/>
    <w:bookmarkStart w:name="z18" w:id="17"/>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Республикасында орта білім мазмұнын жаңарту шеңберінде критериалды бағалау жүйесін енгізу бойынша "Ақпараттық-коммуникациялық технологиялар" және "Информатика" пәндері бойынша педагог кадрлардың біліктілігін арттыру курсының білім беру бағдарламасы;</w:t>
      </w:r>
    </w:p>
    <w:bookmarkEnd w:id="17"/>
    <w:bookmarkStart w:name="z19" w:id="18"/>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Республикасында орта білім мазмұнын жаңарту шеңберінде критериалды бағалау жүйесін енгізу бойынша тілдік пәндер бойынша педагог кадрлардың біліктілігін арттыру курсының білім беру бағдарламасы;</w:t>
      </w:r>
    </w:p>
    <w:bookmarkEnd w:id="18"/>
    <w:bookmarkStart w:name="z20" w:id="19"/>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Республикасында орта білім мазмұнын жаңарту шеңберінде критериалды бағалау жүйесін енгізу бойынша бастауыш сынып пәндері бойынша педагог кадрлардың біліктілігін арттыру курсының білім беру бағдарламасы;</w:t>
      </w:r>
    </w:p>
    <w:bookmarkEnd w:id="19"/>
    <w:bookmarkStart w:name="z21" w:id="20"/>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Республикасында орта білім мазмұнын жаңарту шеңберінде критериалды бағалау жүйесін енгізу бойынша "Ғаламдық перспективалар және жоба жұмысы" пәні бойынша педагог кадрлардың біліктілігін арттыру курсының білім беру бағдарламасы;</w:t>
      </w:r>
    </w:p>
    <w:bookmarkEnd w:id="20"/>
    <w:bookmarkStart w:name="z22" w:id="21"/>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Республикасында орта білім мазмұнын жаңарту шеңберінде критериалды бағалау жүйесін енгізу бойынша "Жоба жұмысы" пәні бойынша жаратылыстану-математикалық цикл педагог кадрларының біліктілігін арттыру курсының білім беру бағдарламасы;</w:t>
      </w:r>
    </w:p>
    <w:bookmarkEnd w:id="21"/>
    <w:bookmarkStart w:name="z23" w:id="22"/>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Республикасында орта білім мазмұнын жаңарту шеңберінде жалпы білім беру ұйымдары басшыларының біліктілігін арттыру курсының білім беру бағдарламасы;</w:t>
      </w:r>
    </w:p>
    <w:bookmarkEnd w:id="22"/>
    <w:bookmarkStart w:name="z24" w:id="23"/>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Республикасында орта білім мазмұнын жаңарту шеңберінде жалпы білім беру ұйымдары басшылары орынбасарларының біліктілігін арттыру курсының білім беру бағдарламасы;</w:t>
      </w:r>
    </w:p>
    <w:bookmarkEnd w:id="23"/>
    <w:bookmarkStart w:name="z25" w:id="24"/>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Республикасында орта білім мазмұнын жаңарту шеңберінде жалпы білім беру ұйымдары басшыларының тәрбие ісі жөніндегі орынбасарларының біліктілігін арттыру курсының білім беру бағдарламасы;</w:t>
      </w:r>
    </w:p>
    <w:bookmarkEnd w:id="24"/>
    <w:bookmarkStart w:name="z26" w:id="25"/>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Республикасында орта білім мазмұнын жаңарту шеңберінде мониторинг ұйымдастыратын мамандардың біліктілігін арттыру курсының білім беру бағдарламасы;</w:t>
      </w:r>
    </w:p>
    <w:bookmarkEnd w:id="25"/>
    <w:bookmarkStart w:name="z27" w:id="26"/>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"Тиімді оқыту" педагог кадрлардың біліктілігін арттыру курсының білім беру бағдарламасы;</w:t>
      </w:r>
    </w:p>
    <w:bookmarkEnd w:id="26"/>
    <w:bookmarkStart w:name="z28" w:id="27"/>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"Мектептегі мұғалім көшбасшылығы" педагог кадрлардың біліктілігін арттыру курсының білім беру бағдарламасы;</w:t>
      </w:r>
    </w:p>
    <w:bookmarkEnd w:id="27"/>
    <w:bookmarkStart w:name="z29" w:id="28"/>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"Педагогикалық қоғамдастықтағы мұғалім көшбасшылығы" педагог кадрлардың біліктілігін арттыру курсының білім беру бағдарламасы;</w:t>
      </w:r>
    </w:p>
    <w:bookmarkEnd w:id="28"/>
    <w:bookmarkStart w:name="z30" w:id="29"/>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"Дене шынықтыру" пәні бойынша педагог кадрлардың біліктілігін арттыру курсының білім беру бағдарламасы;</w:t>
      </w:r>
    </w:p>
    <w:bookmarkEnd w:id="29"/>
    <w:bookmarkStart w:name="z31" w:id="30"/>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"Робот техникасы" элективті курсы бойынша педагог кадрлардың біліктілігін арттыру курсының білім беру бағдарламасы;</w:t>
      </w:r>
    </w:p>
    <w:bookmarkEnd w:id="30"/>
    <w:bookmarkStart w:name="z32" w:id="31"/>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Жалпы білім беретін мектептер басшыларының біліктілігін арттыру курсының білім беру бағдарламасы;</w:t>
      </w:r>
    </w:p>
    <w:bookmarkEnd w:id="31"/>
    <w:bookmarkStart w:name="z33" w:id="32"/>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"Практикадағы рефлексия" жалпы білім беретін мектептердің педагог кадрларының біліктілігін арттыру курстарының білім беру бағдарламасы;</w:t>
      </w:r>
    </w:p>
    <w:bookmarkEnd w:id="32"/>
    <w:bookmarkStart w:name="z34" w:id="33"/>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"Ағылшын тілі" пәні бойынша педагог кадрлардың біліктілігін арттыру курстарының білім беру бағдарламасы;</w:t>
      </w:r>
    </w:p>
    <w:bookmarkEnd w:id="33"/>
    <w:bookmarkStart w:name="z35" w:id="34"/>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"Робот техникасы негіздері" педагог кадрлардың біліктілігін арттыру курстарының білім беру бағдарламасы;</w:t>
      </w:r>
    </w:p>
    <w:bookmarkEnd w:id="34"/>
    <w:bookmarkStart w:name="z36" w:id="35"/>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"Робот техникасын іске асыру жағдайында IT-технологиялар бойынша теориялық және сыныптан тыс жұмыстарды ұйымдастыру ерекшеліктері" педагог кадрлардың біліктілігін арттыру курстарының білім беру бағдарламасы;</w:t>
      </w:r>
    </w:p>
    <w:bookmarkEnd w:id="35"/>
    <w:bookmarkStart w:name="z37" w:id="36"/>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"Биоақпараттану және синергетика" технологиясы: сабақтың сапасын басқару" жалпы білім беретін мектептердің педагог кадрларының біліктілікті арттыру курстарының білім беру бағдарламасы;</w:t>
      </w:r>
    </w:p>
    <w:bookmarkEnd w:id="36"/>
    <w:bookmarkStart w:name="z38" w:id="37"/>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"Информатика", "Физика", "Химия" және "Биология" пәндерінен ағылшын тілінде сабақ беретін жалпы білім беретін мектептердің педагог кадрларының біліктілігін арттыру курстарының білім беру бағдарламасы;</w:t>
      </w:r>
    </w:p>
    <w:bookmarkEnd w:id="37"/>
    <w:bookmarkStart w:name="z39" w:id="38"/>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Жаратылыстану – математика бағыты бойынша "Химия", "Биология", "Физика", "Информатика" пәндері бойынша педагог кадрлардың біліктілігін арттыру курстарының жалпы білім беру бағдарламасы;</w:t>
      </w:r>
    </w:p>
    <w:bookmarkEnd w:id="38"/>
    <w:bookmarkStart w:name="z40" w:id="39"/>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Қазақстан Республикасының орта білім беру мазмұнын жаңарту шеңберінде "Тілдік құзыреттілік" педагог кадрлардың біліктілігін арттыру курстарының білім беру бағдарламасы;</w:t>
      </w:r>
    </w:p>
    <w:bookmarkEnd w:id="39"/>
    <w:bookmarkStart w:name="z41" w:id="40"/>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Қазақстан Республикасының орта білім беру мазмұнын жаңарту шеңберінде "Ағылшын тілі оқытушыларының тілдік және кәсіби біліктілігін арттыру" педагог кадрлардың біліктілігін арттыру курстарының білім беру бағдарламасы;</w:t>
      </w:r>
    </w:p>
    <w:bookmarkEnd w:id="40"/>
    <w:bookmarkStart w:name="z42" w:id="41"/>
    <w:p>
      <w:pPr>
        <w:spacing w:after="0"/>
        <w:ind w:left="0"/>
        <w:jc w:val="both"/>
      </w:pPr>
      <w:r>
        <w:rPr>
          <w:rFonts w:ascii="Times New Roman"/>
          <w:b w:val="false"/>
          <w:i w:val="false"/>
          <w:color w:val="000000"/>
          <w:sz w:val="28"/>
        </w:rPr>
        <w:t>
      38) осы бұйрыққа 38-қосымшаға сәйкес қазақ тілді мектептердегі "Қазақ тілі" және "Қазақ әдебиеті" пәндері бойынша педагог кадрлардың біліктілігін арттыру курсының білім беру бағдарламасы;</w:t>
      </w:r>
    </w:p>
    <w:bookmarkEnd w:id="41"/>
    <w:bookmarkStart w:name="z43" w:id="42"/>
    <w:p>
      <w:pPr>
        <w:spacing w:after="0"/>
        <w:ind w:left="0"/>
        <w:jc w:val="both"/>
      </w:pPr>
      <w:r>
        <w:rPr>
          <w:rFonts w:ascii="Times New Roman"/>
          <w:b w:val="false"/>
          <w:i w:val="false"/>
          <w:color w:val="000000"/>
          <w:sz w:val="28"/>
        </w:rPr>
        <w:t>
      39) осы бұйрыққа 39-қосымшаға сәйкес орыс тілді мектептердегі "Қазақ тілі мен әдебиеті" пәні бойынша педагог кадрлардың біліктілігін арттыру курсының білім беру бағдарламасы;</w:t>
      </w:r>
    </w:p>
    <w:bookmarkEnd w:id="42"/>
    <w:bookmarkStart w:name="z44" w:id="43"/>
    <w:p>
      <w:pPr>
        <w:spacing w:after="0"/>
        <w:ind w:left="0"/>
        <w:jc w:val="both"/>
      </w:pPr>
      <w:r>
        <w:rPr>
          <w:rFonts w:ascii="Times New Roman"/>
          <w:b w:val="false"/>
          <w:i w:val="false"/>
          <w:color w:val="000000"/>
          <w:sz w:val="28"/>
        </w:rPr>
        <w:t>
      40) осы бұйрыққа 40-қосымшаға сәйкес орыс тілді мектептердегі "Қазақ тілі" және "Қазақ тілі мен әдебиеті" пәндері бойынша педагог кадрлардың біліктілігін арттыру курсының білім беру бағдарламасы;</w:t>
      </w:r>
    </w:p>
    <w:bookmarkEnd w:id="43"/>
    <w:bookmarkStart w:name="z45" w:id="44"/>
    <w:p>
      <w:pPr>
        <w:spacing w:after="0"/>
        <w:ind w:left="0"/>
        <w:jc w:val="both"/>
      </w:pPr>
      <w:r>
        <w:rPr>
          <w:rFonts w:ascii="Times New Roman"/>
          <w:b w:val="false"/>
          <w:i w:val="false"/>
          <w:color w:val="000000"/>
          <w:sz w:val="28"/>
        </w:rPr>
        <w:t>
      41) осы бұйрыққа 41-қосымшаға сәйкес орыс тілді мектептердегі "Орыс тілі" және "Орыс әдебиеті" пәндері бойынша педагог кадрлардың біліктілігін арттыру курсының білім беру бағдарламасы;</w:t>
      </w:r>
    </w:p>
    <w:bookmarkEnd w:id="44"/>
    <w:bookmarkStart w:name="z46" w:id="45"/>
    <w:p>
      <w:pPr>
        <w:spacing w:after="0"/>
        <w:ind w:left="0"/>
        <w:jc w:val="both"/>
      </w:pPr>
      <w:r>
        <w:rPr>
          <w:rFonts w:ascii="Times New Roman"/>
          <w:b w:val="false"/>
          <w:i w:val="false"/>
          <w:color w:val="000000"/>
          <w:sz w:val="28"/>
        </w:rPr>
        <w:t>
      42) осы бұйрыққа 42-қосымшаға сәйкес қазақ тілді мектептердегі "Орыс тілі мен әдебиеті" пәні бойынша педагог кадрлардың біліктілігін арттыру курсының білім беру бағдарламасы;</w:t>
      </w:r>
    </w:p>
    <w:bookmarkEnd w:id="45"/>
    <w:bookmarkStart w:name="z47" w:id="46"/>
    <w:p>
      <w:pPr>
        <w:spacing w:after="0"/>
        <w:ind w:left="0"/>
        <w:jc w:val="both"/>
      </w:pPr>
      <w:r>
        <w:rPr>
          <w:rFonts w:ascii="Times New Roman"/>
          <w:b w:val="false"/>
          <w:i w:val="false"/>
          <w:color w:val="000000"/>
          <w:sz w:val="28"/>
        </w:rPr>
        <w:t>
      43) осы бұйрыққа 43-қосымшаға сәйкес "Математика" пәні бойынша педагог кадрлардың біліктілігін арттыру курсының білім беру бағдарламасы;</w:t>
      </w:r>
    </w:p>
    <w:bookmarkEnd w:id="46"/>
    <w:bookmarkStart w:name="z48" w:id="47"/>
    <w:p>
      <w:pPr>
        <w:spacing w:after="0"/>
        <w:ind w:left="0"/>
        <w:jc w:val="both"/>
      </w:pPr>
      <w:r>
        <w:rPr>
          <w:rFonts w:ascii="Times New Roman"/>
          <w:b w:val="false"/>
          <w:i w:val="false"/>
          <w:color w:val="000000"/>
          <w:sz w:val="28"/>
        </w:rPr>
        <w:t>
      44) осы бұйрыққа 44-қосымшаға сәйкес "Информатика" пәні бойынша педагог кадрлардың біліктілігін арттыру курсының білім беру бағдарламасы;</w:t>
      </w:r>
    </w:p>
    <w:bookmarkEnd w:id="47"/>
    <w:bookmarkStart w:name="z49" w:id="48"/>
    <w:p>
      <w:pPr>
        <w:spacing w:after="0"/>
        <w:ind w:left="0"/>
        <w:jc w:val="both"/>
      </w:pPr>
      <w:r>
        <w:rPr>
          <w:rFonts w:ascii="Times New Roman"/>
          <w:b w:val="false"/>
          <w:i w:val="false"/>
          <w:color w:val="000000"/>
          <w:sz w:val="28"/>
        </w:rPr>
        <w:t>
      45) осы бұйрыққа 45-қосымшаға сәйкес "Физика" пәні бойынша педагог кадрлардың біліктілігін арттыру курсының білім беру бағдарламасы;</w:t>
      </w:r>
    </w:p>
    <w:bookmarkEnd w:id="48"/>
    <w:bookmarkStart w:name="z50" w:id="49"/>
    <w:p>
      <w:pPr>
        <w:spacing w:after="0"/>
        <w:ind w:left="0"/>
        <w:jc w:val="both"/>
      </w:pPr>
      <w:r>
        <w:rPr>
          <w:rFonts w:ascii="Times New Roman"/>
          <w:b w:val="false"/>
          <w:i w:val="false"/>
          <w:color w:val="000000"/>
          <w:sz w:val="28"/>
        </w:rPr>
        <w:t>
      46) осы бұйрыққа 46-қосымшаға сәйкес "Химия" және "Жаратылыстану" пәндері бойынша педагог кадрлардың біліктілігін арттыру курсының білім беру бағдарламасы;</w:t>
      </w:r>
    </w:p>
    <w:bookmarkEnd w:id="49"/>
    <w:bookmarkStart w:name="z51" w:id="50"/>
    <w:p>
      <w:pPr>
        <w:spacing w:after="0"/>
        <w:ind w:left="0"/>
        <w:jc w:val="both"/>
      </w:pPr>
      <w:r>
        <w:rPr>
          <w:rFonts w:ascii="Times New Roman"/>
          <w:b w:val="false"/>
          <w:i w:val="false"/>
          <w:color w:val="000000"/>
          <w:sz w:val="28"/>
        </w:rPr>
        <w:t>
      47) осы бұйрыққа 47-қосымшаға сәйкес "Биология" және "Жаратылыстану" пәндері бойынша педагог кадрлардың біліктілігін арттыру курсының білім беру бағдарламасы;</w:t>
      </w:r>
    </w:p>
    <w:bookmarkEnd w:id="50"/>
    <w:bookmarkStart w:name="z52" w:id="51"/>
    <w:p>
      <w:pPr>
        <w:spacing w:after="0"/>
        <w:ind w:left="0"/>
        <w:jc w:val="both"/>
      </w:pPr>
      <w:r>
        <w:rPr>
          <w:rFonts w:ascii="Times New Roman"/>
          <w:b w:val="false"/>
          <w:i w:val="false"/>
          <w:color w:val="000000"/>
          <w:sz w:val="28"/>
        </w:rPr>
        <w:t>
      48) осы бұйрыққа 48-қосымшаға сәйкес "География" және "Жаратылыстану" пәндері бойынша педагог кадрлардың біліктілігін арттыру курсының білім беру бағдарламасы;</w:t>
      </w:r>
    </w:p>
    <w:bookmarkEnd w:id="51"/>
    <w:bookmarkStart w:name="z53" w:id="52"/>
    <w:p>
      <w:pPr>
        <w:spacing w:after="0"/>
        <w:ind w:left="0"/>
        <w:jc w:val="both"/>
      </w:pPr>
      <w:r>
        <w:rPr>
          <w:rFonts w:ascii="Times New Roman"/>
          <w:b w:val="false"/>
          <w:i w:val="false"/>
          <w:color w:val="000000"/>
          <w:sz w:val="28"/>
        </w:rPr>
        <w:t>
      49) осы бұйрыққа 49-қосымшаға сәйкес "Қазақстан тарихы" және "Құқық негіздері" пәндері бойынша педагог кадрлардың біліктілігін арттыру курсының білім беру бағдарламасы;</w:t>
      </w:r>
    </w:p>
    <w:bookmarkEnd w:id="52"/>
    <w:bookmarkStart w:name="z54" w:id="53"/>
    <w:p>
      <w:pPr>
        <w:spacing w:after="0"/>
        <w:ind w:left="0"/>
        <w:jc w:val="both"/>
      </w:pPr>
      <w:r>
        <w:rPr>
          <w:rFonts w:ascii="Times New Roman"/>
          <w:b w:val="false"/>
          <w:i w:val="false"/>
          <w:color w:val="000000"/>
          <w:sz w:val="28"/>
        </w:rPr>
        <w:t>
      50) осы бұйрыққа 50-қосымшаға сәйкес "Дүниежүзі тарихы" және "Құқық негіздері" пәндері бойынша педагог кадрлардың біліктілігін арттыру курсының білім беру бағдарламасы;</w:t>
      </w:r>
    </w:p>
    <w:bookmarkEnd w:id="53"/>
    <w:bookmarkStart w:name="z55" w:id="54"/>
    <w:p>
      <w:pPr>
        <w:spacing w:after="0"/>
        <w:ind w:left="0"/>
        <w:jc w:val="both"/>
      </w:pPr>
      <w:r>
        <w:rPr>
          <w:rFonts w:ascii="Times New Roman"/>
          <w:b w:val="false"/>
          <w:i w:val="false"/>
          <w:color w:val="000000"/>
          <w:sz w:val="28"/>
        </w:rPr>
        <w:t>
      51) осы бұйрыққа 51-қосымшаға сәйкес "Қазіргі әлемдегі Қазақстан" пәні бойынша педагог кадрлардың біліктілігін арттыру курсының білім беру бағдарламасы;</w:t>
      </w:r>
    </w:p>
    <w:bookmarkEnd w:id="54"/>
    <w:bookmarkStart w:name="z56" w:id="55"/>
    <w:p>
      <w:pPr>
        <w:spacing w:after="0"/>
        <w:ind w:left="0"/>
        <w:jc w:val="both"/>
      </w:pPr>
      <w:r>
        <w:rPr>
          <w:rFonts w:ascii="Times New Roman"/>
          <w:b w:val="false"/>
          <w:i w:val="false"/>
          <w:color w:val="000000"/>
          <w:sz w:val="28"/>
        </w:rPr>
        <w:t>
      52) осы бұйрыққа 52-қосымшаға сәйкес "Графика және жобалау" пәні бойынша педагог кадрлардың біліктілігін арттыру курсының білім беру бағдарламасы;</w:t>
      </w:r>
    </w:p>
    <w:bookmarkEnd w:id="55"/>
    <w:bookmarkStart w:name="z57" w:id="56"/>
    <w:p>
      <w:pPr>
        <w:spacing w:after="0"/>
        <w:ind w:left="0"/>
        <w:jc w:val="both"/>
      </w:pPr>
      <w:r>
        <w:rPr>
          <w:rFonts w:ascii="Times New Roman"/>
          <w:b w:val="false"/>
          <w:i w:val="false"/>
          <w:color w:val="000000"/>
          <w:sz w:val="28"/>
        </w:rPr>
        <w:t>
      53) осы бұйрыққа 53-қосымшаға сәйкес критериалды бағалау жүйесін енгізу бойынша өңірлік және мектеп үйлестірушілерінің біліктілігін арттыру курсының білім беру бағдарламасы;</w:t>
      </w:r>
    </w:p>
    <w:bookmarkEnd w:id="56"/>
    <w:bookmarkStart w:name="z58" w:id="57"/>
    <w:p>
      <w:pPr>
        <w:spacing w:after="0"/>
        <w:ind w:left="0"/>
        <w:jc w:val="both"/>
      </w:pPr>
      <w:r>
        <w:rPr>
          <w:rFonts w:ascii="Times New Roman"/>
          <w:b w:val="false"/>
          <w:i w:val="false"/>
          <w:color w:val="000000"/>
          <w:sz w:val="28"/>
        </w:rPr>
        <w:t>
      54) осы бұйрыққа 54-қосымшаға сәйкес "Билингвалды пән мұғалімі" біліктілікті арттыру курсының білім беру бағдарламасы;</w:t>
      </w:r>
    </w:p>
    <w:bookmarkEnd w:id="57"/>
    <w:bookmarkStart w:name="z59" w:id="58"/>
    <w:p>
      <w:pPr>
        <w:spacing w:after="0"/>
        <w:ind w:left="0"/>
        <w:jc w:val="both"/>
      </w:pPr>
      <w:r>
        <w:rPr>
          <w:rFonts w:ascii="Times New Roman"/>
          <w:b w:val="false"/>
          <w:i w:val="false"/>
          <w:color w:val="000000"/>
          <w:sz w:val="28"/>
        </w:rPr>
        <w:t>
      55) осы бұйрыққа 55-қосымшаға сәйкес қазақ және орыс тілдерінде оқытатын орта білім беру ұйымдары директорларына арналған "Үш тілде оқыту жағдайында жалпы орта білім беретін мектепті басқару жүйесі" педагогика кадрларының біліктілігін арттыру курсының білім беру бағдарламасы;</w:t>
      </w:r>
    </w:p>
    <w:bookmarkEnd w:id="58"/>
    <w:bookmarkStart w:name="z60" w:id="59"/>
    <w:p>
      <w:pPr>
        <w:spacing w:after="0"/>
        <w:ind w:left="0"/>
        <w:jc w:val="both"/>
      </w:pPr>
      <w:r>
        <w:rPr>
          <w:rFonts w:ascii="Times New Roman"/>
          <w:b w:val="false"/>
          <w:i w:val="false"/>
          <w:color w:val="000000"/>
          <w:sz w:val="28"/>
        </w:rPr>
        <w:t>
      56) осы бұйрыққа 56-қосымшаға сәйкес қазақ және орыс тілдерінде оқытатын орта білім беру ұйымдары директорларының оқу ісі жөніндегі орынбасарларына арналған "Білім беру мазмұнын жаңарту жағдайында бастауыш мектепте оқытудың инновациялық процесін басқару" педагогика кадрларының біліктілігін арттыру курсының білім беру бағдарламасы;</w:t>
      </w:r>
    </w:p>
    <w:bookmarkEnd w:id="59"/>
    <w:bookmarkStart w:name="z61" w:id="60"/>
    <w:p>
      <w:pPr>
        <w:spacing w:after="0"/>
        <w:ind w:left="0"/>
        <w:jc w:val="both"/>
      </w:pPr>
      <w:r>
        <w:rPr>
          <w:rFonts w:ascii="Times New Roman"/>
          <w:b w:val="false"/>
          <w:i w:val="false"/>
          <w:color w:val="000000"/>
          <w:sz w:val="28"/>
        </w:rPr>
        <w:t>
      57) осы бұйрыққа 57-қосымшаға сәйкес қазақ және орыс тілдерінде оқытатын орта білім беру ұйымдарының директорларына, директорларының оқу ісі жөніндегі орынбасарларына арналған "Білім беру мазмұнын жаңарту жағдайында мектептің инновациялық дамуын басқару" педагогика кадрларының біліктілігін арттыру курсының білім беру бағдарламасы;</w:t>
      </w:r>
    </w:p>
    <w:bookmarkEnd w:id="60"/>
    <w:bookmarkStart w:name="z62" w:id="61"/>
    <w:p>
      <w:pPr>
        <w:spacing w:after="0"/>
        <w:ind w:left="0"/>
        <w:jc w:val="both"/>
      </w:pPr>
      <w:r>
        <w:rPr>
          <w:rFonts w:ascii="Times New Roman"/>
          <w:b w:val="false"/>
          <w:i w:val="false"/>
          <w:color w:val="000000"/>
          <w:sz w:val="28"/>
        </w:rPr>
        <w:t>
      58) осы бұйрыққа 58-қосымшаға сәйкес қазақ және орыс тілдерінде оқытатын орта білім беру ұйымдары директорларының оқу ісі жөніндегі орынбасарларына арналған "Білім беру мазмұнын жаңарту жағдайында бастауыш сыныптарда білім беру процесін ұйымдастыру" педагогика кадрларының біліктілігін арттыру курсының білім беру бағдарламасы;</w:t>
      </w:r>
    </w:p>
    <w:bookmarkEnd w:id="61"/>
    <w:bookmarkStart w:name="z63" w:id="62"/>
    <w:p>
      <w:pPr>
        <w:spacing w:after="0"/>
        <w:ind w:left="0"/>
        <w:jc w:val="both"/>
      </w:pPr>
      <w:r>
        <w:rPr>
          <w:rFonts w:ascii="Times New Roman"/>
          <w:b w:val="false"/>
          <w:i w:val="false"/>
          <w:color w:val="000000"/>
          <w:sz w:val="28"/>
        </w:rPr>
        <w:t>
      59) осы бұйрыққа 59-қосымшаға сәйкес қазақ және орыс тілдерінде оқытатын орта білім беру ұйымдары директорларының бейінді оқыту жөніндегі орынбасарларына арналған "Білім беру мазмұнын жаңарту жағдайында білім беру ұйымдары директорларының бейінді оқыту жөніндегі орынбасарының кәсіби құзыреттілігін дамыту" педагогика кадрларының біліктілігін арттыру курсының білім беру бағдарламасы;</w:t>
      </w:r>
    </w:p>
    <w:bookmarkEnd w:id="62"/>
    <w:bookmarkStart w:name="z64" w:id="63"/>
    <w:p>
      <w:pPr>
        <w:spacing w:after="0"/>
        <w:ind w:left="0"/>
        <w:jc w:val="both"/>
      </w:pPr>
      <w:r>
        <w:rPr>
          <w:rFonts w:ascii="Times New Roman"/>
          <w:b w:val="false"/>
          <w:i w:val="false"/>
          <w:color w:val="000000"/>
          <w:sz w:val="28"/>
        </w:rPr>
        <w:t>
      60) осы бұйрыққа 60-қосымшаға сәйкес ұйғыр, тәжік, өзбек тілдерінде оқытатын мектептердің физика, химия, биология, информатика мұғалімдеріне арналған "Тіл мен пәнді кіріктіріп оқыту әдістемесі" педагогика кадрларының біліктілігін арттыру курсының білім беру бағдарламасы;</w:t>
      </w:r>
    </w:p>
    <w:bookmarkEnd w:id="63"/>
    <w:bookmarkStart w:name="z65" w:id="64"/>
    <w:p>
      <w:pPr>
        <w:spacing w:after="0"/>
        <w:ind w:left="0"/>
        <w:jc w:val="both"/>
      </w:pPr>
      <w:r>
        <w:rPr>
          <w:rFonts w:ascii="Times New Roman"/>
          <w:b w:val="false"/>
          <w:i w:val="false"/>
          <w:color w:val="000000"/>
          <w:sz w:val="28"/>
        </w:rPr>
        <w:t>
      61) осы бұйрыққа 61-қосымшаға сәйкес қазақ және орыс тілдерінде оқытатын мектептердің физика, химия, биология, информатика мұғалімдеріне арналған "Content and Language Integrated Learning - CLIL" тіл мен пәнді кіріктіру әдістемесін игеру бойынша мұғалімдердің кәсіби құзыреттілігін дамыту" педагогика кадрларының біліктілігін арттыру курсының білім беру бағдарламасы;</w:t>
      </w:r>
    </w:p>
    <w:bookmarkEnd w:id="64"/>
    <w:bookmarkStart w:name="z66" w:id="65"/>
    <w:p>
      <w:pPr>
        <w:spacing w:after="0"/>
        <w:ind w:left="0"/>
        <w:jc w:val="both"/>
      </w:pPr>
      <w:r>
        <w:rPr>
          <w:rFonts w:ascii="Times New Roman"/>
          <w:b w:val="false"/>
          <w:i w:val="false"/>
          <w:color w:val="000000"/>
          <w:sz w:val="28"/>
        </w:rPr>
        <w:t>
      62) осы бұйрыққа 62-қосымшаға сәйкес қазақ және орыс тілдерінде оқытатын мектептердің физика, химия, биология, информатика мұғалімдеріне арналған "Пәнді ағылшын тілінде оқытудың инновациялық әдістерін меңгеру бойынша мұғалімнің кәсіби құзыреттілігін дамыту" педагогика кадрларының біліктілігін арттыру курсының білім беру бағдарламасы;</w:t>
      </w:r>
    </w:p>
    <w:bookmarkEnd w:id="65"/>
    <w:bookmarkStart w:name="z67" w:id="66"/>
    <w:p>
      <w:pPr>
        <w:spacing w:after="0"/>
        <w:ind w:left="0"/>
        <w:jc w:val="both"/>
      </w:pPr>
      <w:r>
        <w:rPr>
          <w:rFonts w:ascii="Times New Roman"/>
          <w:b w:val="false"/>
          <w:i w:val="false"/>
          <w:color w:val="000000"/>
          <w:sz w:val="28"/>
        </w:rPr>
        <w:t>
      63) осы бұйрыққа 63-қосымшаға сәйкес қазақ және орыс тілдерінде оқытатын мектептердің физика, химия, биология, информатика мұғалімдеріне арналған "Үш тілде оқыту жағдайында мұғалімдердің пәндік және тілдік-қатысымдық құзыреттіліктерін қалыптастыру" педагогика кадрларының біліктілігін арттыру курсының білім беру бағдарламасы;</w:t>
      </w:r>
    </w:p>
    <w:bookmarkEnd w:id="66"/>
    <w:bookmarkStart w:name="z68" w:id="67"/>
    <w:p>
      <w:pPr>
        <w:spacing w:after="0"/>
        <w:ind w:left="0"/>
        <w:jc w:val="both"/>
      </w:pPr>
      <w:r>
        <w:rPr>
          <w:rFonts w:ascii="Times New Roman"/>
          <w:b w:val="false"/>
          <w:i w:val="false"/>
          <w:color w:val="000000"/>
          <w:sz w:val="28"/>
        </w:rPr>
        <w:t>
      64) осы бұйрыққа 64-қосымшаға сәйкес қазақ және орыс тілдерінде оқытатын мектептердің химия мұғалімдеріне арналған "Мектепте үштілді білім беруге көшу жағдайында химияны оқыту әдістемесі" педагогика кадрларының біліктілігін арттыру курсының білім беру бағдарламасы;</w:t>
      </w:r>
    </w:p>
    <w:bookmarkEnd w:id="67"/>
    <w:bookmarkStart w:name="z69" w:id="68"/>
    <w:p>
      <w:pPr>
        <w:spacing w:after="0"/>
        <w:ind w:left="0"/>
        <w:jc w:val="both"/>
      </w:pPr>
      <w:r>
        <w:rPr>
          <w:rFonts w:ascii="Times New Roman"/>
          <w:b w:val="false"/>
          <w:i w:val="false"/>
          <w:color w:val="000000"/>
          <w:sz w:val="28"/>
        </w:rPr>
        <w:t>
      65) осы бұйрыққа 65-қосымшаға сәйкес қазақ және орыс тілдерінде оқытатын мектептердің информатика пәнінің мұғалімдеріне арналған "Үш тілде білім беру жағдайында информатика пәнін оқытуда STEM технологияларды пайдалану" педагогика кадрларының біліктілігін арттыру курсының білім беру бағдарламасы;</w:t>
      </w:r>
    </w:p>
    <w:bookmarkEnd w:id="68"/>
    <w:bookmarkStart w:name="z70" w:id="69"/>
    <w:p>
      <w:pPr>
        <w:spacing w:after="0"/>
        <w:ind w:left="0"/>
        <w:jc w:val="both"/>
      </w:pPr>
      <w:r>
        <w:rPr>
          <w:rFonts w:ascii="Times New Roman"/>
          <w:b w:val="false"/>
          <w:i w:val="false"/>
          <w:color w:val="000000"/>
          <w:sz w:val="28"/>
        </w:rPr>
        <w:t>
      66) осы бұйрыққа 66-қосымшаға сәйкес қазақ және орыс тілдерінде оқытатын мектептердің информатика мұғалімдеріне арналған "Орта білім беру мазмұнын жаңарту жағдайында информатика сабақтарында робот техникасы құралдарын қолдану" курсының педагогика кадрларының біліктілігін арттыру білім беру бағдарламасы;</w:t>
      </w:r>
    </w:p>
    <w:bookmarkEnd w:id="69"/>
    <w:bookmarkStart w:name="z71" w:id="70"/>
    <w:p>
      <w:pPr>
        <w:spacing w:after="0"/>
        <w:ind w:left="0"/>
        <w:jc w:val="both"/>
      </w:pPr>
      <w:r>
        <w:rPr>
          <w:rFonts w:ascii="Times New Roman"/>
          <w:b w:val="false"/>
          <w:i w:val="false"/>
          <w:color w:val="000000"/>
          <w:sz w:val="28"/>
        </w:rPr>
        <w:t>
      67) осы бұйрыққа 67-қосымшаға сәйкес қазақ және орыс тілдерінде оқытатын мектептердің физика мұғалімдеріне арналған "Орта білім беру мазмұнын жаңарту жағдайында физиканы оқытуда Smart технологияларды пайдалану" педагогика кадрларының біліктілігін арттыру курсының білім беру бағдарламасы бекітілсін.";</w:t>
      </w:r>
    </w:p>
    <w:bookmarkEnd w:id="70"/>
    <w:bookmarkStart w:name="z72" w:id="7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30-қосымшаларға</w:t>
      </w:r>
      <w:r>
        <w:rPr>
          <w:rFonts w:ascii="Times New Roman"/>
          <w:b w:val="false"/>
          <w:i w:val="false"/>
          <w:color w:val="000000"/>
          <w:sz w:val="28"/>
        </w:rPr>
        <w:t xml:space="preserve"> сәйкес 38, 39, 40, 41, 42, 43, 44, 45, 46, 47, 48, 49, 50, 51, 52, 53, 54, 55, 56, 57, 58, 59, 60, 61, 62, 63, 64, 65, 66, 67-қосымшалармен толықтырылсын.</w:t>
      </w:r>
    </w:p>
    <w:bookmarkEnd w:id="71"/>
    <w:bookmarkStart w:name="z73" w:id="7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(Ж.А. Жонтаева) заңнамада белгіленген тәртіппен:</w:t>
      </w:r>
    </w:p>
    <w:bookmarkEnd w:id="72"/>
    <w:bookmarkStart w:name="z74" w:id="7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3"/>
    <w:bookmarkStart w:name="z75" w:id="7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көшірмелерін ресми жариялау үшін мерзімді баспасөз басылымдарына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4"/>
    <w:bookmarkStart w:name="z76" w:id="7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75"/>
    <w:bookmarkStart w:name="z77" w:id="7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мәліметті ұсынуды қамтамасыз етсін.</w:t>
      </w:r>
    </w:p>
    <w:bookmarkEnd w:id="76"/>
    <w:bookmarkStart w:name="z78" w:id="7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Э.А.Суханбердиеваға жүктелсін. </w:t>
      </w:r>
    </w:p>
    <w:bookmarkEnd w:id="77"/>
    <w:bookmarkStart w:name="z79" w:id="7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38-қосымша</w:t>
            </w:r>
          </w:p>
        </w:tc>
      </w:tr>
    </w:tbl>
    <w:bookmarkStart w:name="z82" w:id="79"/>
    <w:p>
      <w:pPr>
        <w:spacing w:after="0"/>
        <w:ind w:left="0"/>
        <w:jc w:val="left"/>
      </w:pPr>
      <w:r>
        <w:rPr>
          <w:rFonts w:ascii="Times New Roman"/>
          <w:b/>
          <w:i w:val="false"/>
          <w:color w:val="000000"/>
        </w:rPr>
        <w:t xml:space="preserve"> Қазақ тілді мектептердегі "Қазақ тілі" және "Қазақ әдебиеті" пәндері бойынша педагог кадрлардың біліктілігін арттыру курсының білім беру бағдарламасы</w:t>
      </w:r>
    </w:p>
    <w:bookmarkEnd w:id="79"/>
    <w:bookmarkStart w:name="z83" w:id="80"/>
    <w:p>
      <w:pPr>
        <w:spacing w:after="0"/>
        <w:ind w:left="0"/>
        <w:jc w:val="left"/>
      </w:pPr>
      <w:r>
        <w:rPr>
          <w:rFonts w:ascii="Times New Roman"/>
          <w:b/>
          <w:i w:val="false"/>
          <w:color w:val="000000"/>
        </w:rPr>
        <w:t xml:space="preserve"> 1-тарау. Жалпы ережелер</w:t>
      </w:r>
    </w:p>
    <w:bookmarkEnd w:id="80"/>
    <w:bookmarkStart w:name="z84" w:id="81"/>
    <w:p>
      <w:pPr>
        <w:spacing w:after="0"/>
        <w:ind w:left="0"/>
        <w:jc w:val="both"/>
      </w:pPr>
      <w:r>
        <w:rPr>
          <w:rFonts w:ascii="Times New Roman"/>
          <w:b w:val="false"/>
          <w:i w:val="false"/>
          <w:color w:val="000000"/>
          <w:sz w:val="28"/>
        </w:rPr>
        <w:t xml:space="preserve">
      1. Қазақ тілді мектептердегі "Қазақ тілі" және "Қазақ әдебиеті"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81"/>
    <w:bookmarkStart w:name="z85" w:id="82"/>
    <w:p>
      <w:pPr>
        <w:spacing w:after="0"/>
        <w:ind w:left="0"/>
        <w:jc w:val="both"/>
      </w:pPr>
      <w:r>
        <w:rPr>
          <w:rFonts w:ascii="Times New Roman"/>
          <w:b w:val="false"/>
          <w:i w:val="false"/>
          <w:color w:val="000000"/>
          <w:sz w:val="28"/>
        </w:rPr>
        <w:t>
      2. Осы Бағдарлама қазақ тілді мектептердегі "Қазақ тілі" және "Қазақ әдебиеті" пәндері бойынша жаңартылған оқу бағдарламасын (бұдан әрі – Оқу бағдарламасы) зерделеуге бағытталған.</w:t>
      </w:r>
    </w:p>
    <w:bookmarkEnd w:id="82"/>
    <w:bookmarkStart w:name="z86" w:id="83"/>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160 академиялық сағатты құрайды.</w:t>
      </w:r>
    </w:p>
    <w:bookmarkEnd w:id="83"/>
    <w:bookmarkStart w:name="z87" w:id="84"/>
    <w:p>
      <w:pPr>
        <w:spacing w:after="0"/>
        <w:ind w:left="0"/>
        <w:jc w:val="left"/>
      </w:pPr>
      <w:r>
        <w:rPr>
          <w:rFonts w:ascii="Times New Roman"/>
          <w:b/>
          <w:i w:val="false"/>
          <w:color w:val="000000"/>
        </w:rPr>
        <w:t xml:space="preserve"> 2-тарау. Бағдарламаның мақсаты мен міндеттері</w:t>
      </w:r>
    </w:p>
    <w:bookmarkEnd w:id="84"/>
    <w:bookmarkStart w:name="z88" w:id="85"/>
    <w:p>
      <w:pPr>
        <w:spacing w:after="0"/>
        <w:ind w:left="0"/>
        <w:jc w:val="both"/>
      </w:pPr>
      <w:r>
        <w:rPr>
          <w:rFonts w:ascii="Times New Roman"/>
          <w:b w:val="false"/>
          <w:i w:val="false"/>
          <w:color w:val="000000"/>
          <w:sz w:val="28"/>
        </w:rPr>
        <w:t>
      4.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85"/>
    <w:bookmarkStart w:name="z89" w:id="86"/>
    <w:p>
      <w:pPr>
        <w:spacing w:after="0"/>
        <w:ind w:left="0"/>
        <w:jc w:val="both"/>
      </w:pPr>
      <w:r>
        <w:rPr>
          <w:rFonts w:ascii="Times New Roman"/>
          <w:b w:val="false"/>
          <w:i w:val="false"/>
          <w:color w:val="000000"/>
          <w:sz w:val="28"/>
        </w:rPr>
        <w:t>
      5. Бағдарламаның міндеттері:</w:t>
      </w:r>
    </w:p>
    <w:bookmarkEnd w:id="86"/>
    <w:bookmarkStart w:name="z90" w:id="87"/>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87"/>
    <w:bookmarkStart w:name="z91" w:id="88"/>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88"/>
    <w:bookmarkStart w:name="z92" w:id="89"/>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89"/>
    <w:bookmarkStart w:name="z93" w:id="90"/>
    <w:p>
      <w:pPr>
        <w:spacing w:after="0"/>
        <w:ind w:left="0"/>
        <w:jc w:val="both"/>
      </w:pPr>
      <w:r>
        <w:rPr>
          <w:rFonts w:ascii="Times New Roman"/>
          <w:b w:val="false"/>
          <w:i w:val="false"/>
          <w:color w:val="000000"/>
          <w:sz w:val="28"/>
        </w:rPr>
        <w:t>
      6. Оқу нәтижелері:</w:t>
      </w:r>
    </w:p>
    <w:bookmarkEnd w:id="90"/>
    <w:bookmarkStart w:name="z94" w:id="91"/>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91"/>
    <w:bookmarkStart w:name="z95" w:id="92"/>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92"/>
    <w:bookmarkStart w:name="z96" w:id="93"/>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93"/>
    <w:bookmarkStart w:name="z97" w:id="94"/>
    <w:p>
      <w:pPr>
        <w:spacing w:after="0"/>
        <w:ind w:left="0"/>
        <w:jc w:val="left"/>
      </w:pPr>
      <w:r>
        <w:rPr>
          <w:rFonts w:ascii="Times New Roman"/>
          <w:b/>
          <w:i w:val="false"/>
          <w:color w:val="000000"/>
        </w:rPr>
        <w:t xml:space="preserve"> 3-тарау. Бағдарламаның құрылымы мен мазмұны</w:t>
      </w:r>
    </w:p>
    <w:bookmarkEnd w:id="94"/>
    <w:bookmarkStart w:name="z98" w:id="95"/>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95"/>
    <w:bookmarkStart w:name="z99" w:id="96"/>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96"/>
    <w:bookmarkStart w:name="z100" w:id="97"/>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97"/>
    <w:bookmarkStart w:name="z101" w:id="98"/>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98"/>
    <w:bookmarkStart w:name="z102" w:id="99"/>
    <w:p>
      <w:pPr>
        <w:spacing w:after="0"/>
        <w:ind w:left="0"/>
        <w:jc w:val="both"/>
      </w:pPr>
      <w:r>
        <w:rPr>
          <w:rFonts w:ascii="Times New Roman"/>
          <w:b w:val="false"/>
          <w:i w:val="false"/>
          <w:color w:val="000000"/>
          <w:sz w:val="28"/>
        </w:rPr>
        <w:t>
      11. Бағдарламаның оқу-әдістемелік кешені:</w:t>
      </w:r>
    </w:p>
    <w:bookmarkEnd w:id="99"/>
    <w:bookmarkStart w:name="z103" w:id="100"/>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100"/>
    <w:bookmarkStart w:name="z104" w:id="101"/>
    <w:p>
      <w:pPr>
        <w:spacing w:after="0"/>
        <w:ind w:left="0"/>
        <w:jc w:val="both"/>
      </w:pPr>
      <w:r>
        <w:rPr>
          <w:rFonts w:ascii="Times New Roman"/>
          <w:b w:val="false"/>
          <w:i w:val="false"/>
          <w:color w:val="000000"/>
          <w:sz w:val="28"/>
        </w:rPr>
        <w:t>
      2) Мұғалімге арналған нұсқаулық;</w:t>
      </w:r>
    </w:p>
    <w:bookmarkEnd w:id="101"/>
    <w:bookmarkStart w:name="z105" w:id="102"/>
    <w:p>
      <w:pPr>
        <w:spacing w:after="0"/>
        <w:ind w:left="0"/>
        <w:jc w:val="both"/>
      </w:pPr>
      <w:r>
        <w:rPr>
          <w:rFonts w:ascii="Times New Roman"/>
          <w:b w:val="false"/>
          <w:i w:val="false"/>
          <w:color w:val="000000"/>
          <w:sz w:val="28"/>
        </w:rPr>
        <w:t>
      3) Таныстырылымдар мен үлестірме материалдар;</w:t>
      </w:r>
    </w:p>
    <w:bookmarkEnd w:id="102"/>
    <w:bookmarkStart w:name="z106" w:id="103"/>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103"/>
    <w:bookmarkStart w:name="z107" w:id="104"/>
    <w:p>
      <w:pPr>
        <w:spacing w:after="0"/>
        <w:ind w:left="0"/>
        <w:jc w:val="both"/>
      </w:pPr>
      <w:r>
        <w:rPr>
          <w:rFonts w:ascii="Times New Roman"/>
          <w:b w:val="false"/>
          <w:i w:val="false"/>
          <w:color w:val="000000"/>
          <w:sz w:val="28"/>
        </w:rPr>
        <w:t>
      5) Тренерге арналған нұсқаулық.</w:t>
      </w:r>
    </w:p>
    <w:bookmarkEnd w:id="104"/>
    <w:bookmarkStart w:name="z108" w:id="105"/>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тілді мектептердегі</w:t>
            </w:r>
            <w:r>
              <w:br/>
            </w:r>
            <w:r>
              <w:rPr>
                <w:rFonts w:ascii="Times New Roman"/>
                <w:b w:val="false"/>
                <w:i w:val="false"/>
                <w:color w:val="000000"/>
                <w:sz w:val="20"/>
              </w:rPr>
              <w:t>"Қазақ тілі" және</w:t>
            </w:r>
            <w:r>
              <w:br/>
            </w:r>
            <w:r>
              <w:rPr>
                <w:rFonts w:ascii="Times New Roman"/>
                <w:b w:val="false"/>
                <w:i w:val="false"/>
                <w:color w:val="000000"/>
                <w:sz w:val="20"/>
              </w:rPr>
              <w:t>"Қазақ әдебиеті" пәндері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110" w:id="106"/>
    <w:p>
      <w:pPr>
        <w:spacing w:after="0"/>
        <w:ind w:left="0"/>
        <w:jc w:val="left"/>
      </w:pPr>
      <w:r>
        <w:rPr>
          <w:rFonts w:ascii="Times New Roman"/>
          <w:b/>
          <w:i w:val="false"/>
          <w:color w:val="000000"/>
        </w:rPr>
        <w:t xml:space="preserve"> Оқу жоспары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2563"/>
        <w:gridCol w:w="7100"/>
        <w:gridCol w:w="1034"/>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Оқу бағдарламасының спиральділік қағидаты. </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оқу әдістері.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үдерісінде белсенді оқу әдістерін қолдану.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ортасына қойылатын талаптар.</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 жүйесінің мазмұны.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 үдерісі.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 үдерісі.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бағдарламаларының мазмұны мен құрылымы.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мерзімді және қысқа мерзімді жоспарлау.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Сабақты ресурстармен қамтамасыз ету.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білім мен дағдыларды дамытудың маңызы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Тілдік дағдыларды дамытудың маңызы.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дағдыларға тән ерекшеліктер.</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Тілдік дағдылар мен құзыреттілікті дамытудың маңыздылығын айқындау.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тілдік дағдыларын дамытуына қолдау көрсету.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Тыңдалым дағдылары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тыңдалымды анықтау. Біліктілікті арттырудан күтілетін нәтижелерге қол жеткізу деңгейін бағамдау: жаңартылған оқу бағдарламасын түсіну.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 тыңдалым әдіс-тәсілдері.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Тиімді тыңдалым жаттығуларын әзірлеу.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Тиімді тыңдалым жаттығуларын көрсету. Біліктілікті арттырудан күтілетін нәтижелерге қол жеткізу деңгейін бағамдау: жоспарлау.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Айтылым дағдылары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Айтылым дағдыларын дамыту.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Айтылым дағдыларын дамыту әдіс-тәсілдері.</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Айтылым жаттығуларын әзірлеу.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Айтылым жаттығуларын көрсету. Біліктілікті арттырудан күтілетін нәтижелерге қол жеткізу деңгейін бағамдау: оқыту дағдылары.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Оқылым дағдылары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 мен қазақ әдебиеті сабақтарындағы белсенді оқылым әдістері.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оқылым әдіс-тәсілдері: проблеманы шешу.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Оқылым жаттығуларын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Оқылым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Жазылым дағдылары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Жазылым дағдыларын дамыту.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тілі мен қазақ әдебиеті сабақтарына арналған жазылым жаттығуларын саралау.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Сараланған жазылым жаттығуларын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Сараланған жазылым жаттығуларын көрсету. Біліктілікті арттырудан күтілетін нәтижелерге қол жеткізу деңгейін бағамдау: жаңартылған оқу бағдарламасын түсіну.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жұмысының сапасын жетілдіруге арналған жаттығулар</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 жұмысының сапасын жақсартуға арналған жаттығулар.</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 жұмысының сапасын жетілдіру тәсілдері.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 жұмысының сапасын жетілдіруге арналған жаттығуларды әзірлеу.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 жұмысының сапасын жетілдіруге арналған жаттығуларды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Жаңартылған оқу бағдарламасы бойынша оқыту</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Графикалық органайзерлерді әзірлеу және қолдану.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дағдыларын дамытуға арналған жаттығуларды әзірлеу.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және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құрастыру және өзгерту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 құру және түрлендіру.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тиімді сұрақ-жауап әдістерін қолдану.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 құрастыруға арналған жазылым құрылымдарын әзірлеу және көрсету.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және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 оқытудағы бағалау үдерісі</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 Біліктілікті арттырудан күтілетін нәтижелерге қол жеткізу деңгейін бағамдау: критериалды бағалау.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мақсатына және ойлау дағдыларының деңгейіне сәйкес бағалау критерийлерін, тапсырмалар мен дескрипторлар әзірлеу.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Қалыптастырушы және жиынтық бағалауға арналған тапсырма дайындау. Біліктілікті арттырудан күтілетін нәтижелерге қол жеткізу деңгейін бағамдау: критериалды бағалау.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қазақ әдебиеті сабақтарын жоспарлау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 және қазақ әдебиеті бойынша сабақ жоспарларын әзірлеу.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жоспарларын көрсету және кері байланыс.</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Оқудағы ілгерілеуді бағамдау және кері байланыс</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дағдыларын дамытуға арналған жаттығуларды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 өткізу.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 бойынша кері байланыс</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анықтау.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Жоспарларды әзірлеу және түзету</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бойынша сабақтарды жоспарлау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бағдарламасы мен оқу жоспарларын талдау.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 және өзара бағамдау.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оқытуды ұйымдастыру.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Пәнді оқытуда пәнаралық байланысты жүзеге асыру.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бойынша сабақтарды жоспарлау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бағдарламасы мен оқу жоспарларын талдау.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 және өзара бағамдау.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Сабақтарды жоспарлауда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 жоспарларын өзара бағамдау.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Ықшамсабақты жоспарлау және өткізу</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Ықшамсабаққа арналған тапсырмаларды жоспарлау.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 өткізу.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және біліктілікті арттыру курсын қорытындылау.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160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39-қосымша</w:t>
            </w:r>
          </w:p>
        </w:tc>
      </w:tr>
    </w:tbl>
    <w:bookmarkStart w:name="z113" w:id="107"/>
    <w:p>
      <w:pPr>
        <w:spacing w:after="0"/>
        <w:ind w:left="0"/>
        <w:jc w:val="left"/>
      </w:pPr>
      <w:r>
        <w:rPr>
          <w:rFonts w:ascii="Times New Roman"/>
          <w:b/>
          <w:i w:val="false"/>
          <w:color w:val="000000"/>
        </w:rPr>
        <w:t xml:space="preserve"> Орыс тілді мектептердегі "Қазақ тілі мен әдебиеті" пәні бойынша педагог кадрлардың біліктілігін арттыру курсының білім беру бағдарламасы</w:t>
      </w:r>
    </w:p>
    <w:bookmarkEnd w:id="107"/>
    <w:bookmarkStart w:name="z114" w:id="108"/>
    <w:p>
      <w:pPr>
        <w:spacing w:after="0"/>
        <w:ind w:left="0"/>
        <w:jc w:val="left"/>
      </w:pPr>
      <w:r>
        <w:rPr>
          <w:rFonts w:ascii="Times New Roman"/>
          <w:b/>
          <w:i w:val="false"/>
          <w:color w:val="000000"/>
        </w:rPr>
        <w:t xml:space="preserve"> 1-тарау. Жалпы ережелер</w:t>
      </w:r>
    </w:p>
    <w:bookmarkEnd w:id="108"/>
    <w:bookmarkStart w:name="z115" w:id="109"/>
    <w:p>
      <w:pPr>
        <w:spacing w:after="0"/>
        <w:ind w:left="0"/>
        <w:jc w:val="both"/>
      </w:pPr>
      <w:r>
        <w:rPr>
          <w:rFonts w:ascii="Times New Roman"/>
          <w:b w:val="false"/>
          <w:i w:val="false"/>
          <w:color w:val="000000"/>
          <w:sz w:val="28"/>
        </w:rPr>
        <w:t xml:space="preserve">
      1. Орыс тілді мектептердегі "Қазақ тілі мен әдебиеті"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109"/>
    <w:bookmarkStart w:name="z116" w:id="110"/>
    <w:p>
      <w:pPr>
        <w:spacing w:after="0"/>
        <w:ind w:left="0"/>
        <w:jc w:val="both"/>
      </w:pPr>
      <w:r>
        <w:rPr>
          <w:rFonts w:ascii="Times New Roman"/>
          <w:b w:val="false"/>
          <w:i w:val="false"/>
          <w:color w:val="000000"/>
          <w:sz w:val="28"/>
        </w:rPr>
        <w:t>
      2. Осы Бағдарлама орыс тілді мектептердегі "Қазақ тілі мен әдебиеті" пәні бойынша жаңартылған оқу бағдарламасын (бұдан әрі – Оқу бағдарламасы) зерделеуге бағытталған.</w:t>
      </w:r>
    </w:p>
    <w:bookmarkEnd w:id="110"/>
    <w:bookmarkStart w:name="z117" w:id="111"/>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160 академиялық сағатты құрайды.</w:t>
      </w:r>
    </w:p>
    <w:bookmarkEnd w:id="111"/>
    <w:bookmarkStart w:name="z118" w:id="112"/>
    <w:p>
      <w:pPr>
        <w:spacing w:after="0"/>
        <w:ind w:left="0"/>
        <w:jc w:val="left"/>
      </w:pPr>
      <w:r>
        <w:rPr>
          <w:rFonts w:ascii="Times New Roman"/>
          <w:b/>
          <w:i w:val="false"/>
          <w:color w:val="000000"/>
        </w:rPr>
        <w:t xml:space="preserve"> 2-тарау. Бағдарламаның мақсаты мен міндеттері</w:t>
      </w:r>
    </w:p>
    <w:bookmarkEnd w:id="112"/>
    <w:bookmarkStart w:name="z119" w:id="113"/>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мәнмәтінінде мұғалімдердің педагогикалық шеберлігін жетілдіру.</w:t>
      </w:r>
    </w:p>
    <w:bookmarkEnd w:id="113"/>
    <w:bookmarkStart w:name="z120" w:id="114"/>
    <w:p>
      <w:pPr>
        <w:spacing w:after="0"/>
        <w:ind w:left="0"/>
        <w:jc w:val="both"/>
      </w:pPr>
      <w:r>
        <w:rPr>
          <w:rFonts w:ascii="Times New Roman"/>
          <w:b w:val="false"/>
          <w:i w:val="false"/>
          <w:color w:val="000000"/>
          <w:sz w:val="28"/>
        </w:rPr>
        <w:t>
      5. Бағдарламаның міндеттері:</w:t>
      </w:r>
    </w:p>
    <w:bookmarkEnd w:id="114"/>
    <w:bookmarkStart w:name="z121" w:id="115"/>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115"/>
    <w:bookmarkStart w:name="z122" w:id="116"/>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116"/>
    <w:bookmarkStart w:name="z123" w:id="117"/>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117"/>
    <w:bookmarkStart w:name="z124" w:id="118"/>
    <w:p>
      <w:pPr>
        <w:spacing w:after="0"/>
        <w:ind w:left="0"/>
        <w:jc w:val="both"/>
      </w:pPr>
      <w:r>
        <w:rPr>
          <w:rFonts w:ascii="Times New Roman"/>
          <w:b w:val="false"/>
          <w:i w:val="false"/>
          <w:color w:val="000000"/>
          <w:sz w:val="28"/>
        </w:rPr>
        <w:t>
      6. Оқу нәтижелері:</w:t>
      </w:r>
    </w:p>
    <w:bookmarkEnd w:id="118"/>
    <w:bookmarkStart w:name="z125" w:id="119"/>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119"/>
    <w:bookmarkStart w:name="z126" w:id="120"/>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120"/>
    <w:bookmarkStart w:name="z127" w:id="121"/>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121"/>
    <w:bookmarkStart w:name="z128" w:id="122"/>
    <w:p>
      <w:pPr>
        <w:spacing w:after="0"/>
        <w:ind w:left="0"/>
        <w:jc w:val="left"/>
      </w:pPr>
      <w:r>
        <w:rPr>
          <w:rFonts w:ascii="Times New Roman"/>
          <w:b/>
          <w:i w:val="false"/>
          <w:color w:val="000000"/>
        </w:rPr>
        <w:t xml:space="preserve"> 3-тарау. Бағдарламаның құрылымы мен мазмұны</w:t>
      </w:r>
    </w:p>
    <w:bookmarkEnd w:id="122"/>
    <w:bookmarkStart w:name="z129" w:id="123"/>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123"/>
    <w:bookmarkStart w:name="z130" w:id="124"/>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124"/>
    <w:bookmarkStart w:name="z131" w:id="125"/>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125"/>
    <w:bookmarkStart w:name="z132" w:id="126"/>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126"/>
    <w:bookmarkStart w:name="z133" w:id="127"/>
    <w:p>
      <w:pPr>
        <w:spacing w:after="0"/>
        <w:ind w:left="0"/>
        <w:jc w:val="both"/>
      </w:pPr>
      <w:r>
        <w:rPr>
          <w:rFonts w:ascii="Times New Roman"/>
          <w:b w:val="false"/>
          <w:i w:val="false"/>
          <w:color w:val="000000"/>
          <w:sz w:val="28"/>
        </w:rPr>
        <w:t>
      11. Бағдарламаның оқу-әдістемелік кешені:</w:t>
      </w:r>
    </w:p>
    <w:bookmarkEnd w:id="127"/>
    <w:bookmarkStart w:name="z134" w:id="128"/>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128"/>
    <w:bookmarkStart w:name="z135" w:id="129"/>
    <w:p>
      <w:pPr>
        <w:spacing w:after="0"/>
        <w:ind w:left="0"/>
        <w:jc w:val="both"/>
      </w:pPr>
      <w:r>
        <w:rPr>
          <w:rFonts w:ascii="Times New Roman"/>
          <w:b w:val="false"/>
          <w:i w:val="false"/>
          <w:color w:val="000000"/>
          <w:sz w:val="28"/>
        </w:rPr>
        <w:t>
      2) Мұғалімге арналған нұсқаулық;</w:t>
      </w:r>
    </w:p>
    <w:bookmarkEnd w:id="129"/>
    <w:bookmarkStart w:name="z136" w:id="130"/>
    <w:p>
      <w:pPr>
        <w:spacing w:after="0"/>
        <w:ind w:left="0"/>
        <w:jc w:val="both"/>
      </w:pPr>
      <w:r>
        <w:rPr>
          <w:rFonts w:ascii="Times New Roman"/>
          <w:b w:val="false"/>
          <w:i w:val="false"/>
          <w:color w:val="000000"/>
          <w:sz w:val="28"/>
        </w:rPr>
        <w:t>
      3) Таныстырылымдар мен үлестірме материалдар;</w:t>
      </w:r>
    </w:p>
    <w:bookmarkEnd w:id="130"/>
    <w:bookmarkStart w:name="z137" w:id="131"/>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131"/>
    <w:bookmarkStart w:name="z138" w:id="132"/>
    <w:p>
      <w:pPr>
        <w:spacing w:after="0"/>
        <w:ind w:left="0"/>
        <w:jc w:val="both"/>
      </w:pPr>
      <w:r>
        <w:rPr>
          <w:rFonts w:ascii="Times New Roman"/>
          <w:b w:val="false"/>
          <w:i w:val="false"/>
          <w:color w:val="000000"/>
          <w:sz w:val="28"/>
        </w:rPr>
        <w:t>
      5) Тренерге арналған нұсқаулық.</w:t>
      </w:r>
    </w:p>
    <w:bookmarkEnd w:id="132"/>
    <w:bookmarkStart w:name="z139" w:id="133"/>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Орыс тілді мектептердегі</w:t>
            </w:r>
            <w:r>
              <w:br/>
            </w:r>
            <w:r>
              <w:rPr>
                <w:rFonts w:ascii="Times New Roman"/>
                <w:b w:val="false"/>
                <w:i w:val="false"/>
                <w:color w:val="000000"/>
                <w:sz w:val="20"/>
              </w:rPr>
              <w:t>"Қазақ тілі мен әдебиеті" пәні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141" w:id="134"/>
    <w:p>
      <w:pPr>
        <w:spacing w:after="0"/>
        <w:ind w:left="0"/>
        <w:jc w:val="left"/>
      </w:pPr>
      <w:r>
        <w:rPr>
          <w:rFonts w:ascii="Times New Roman"/>
          <w:b/>
          <w:i w:val="false"/>
          <w:color w:val="000000"/>
        </w:rPr>
        <w:t xml:space="preserve"> Оқу жоспары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2040"/>
        <w:gridCol w:w="7707"/>
        <w:gridCol w:w="1277"/>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Тілдік дағдыларды дамыту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мен оқу үдерісінде белсенді оқу әдістерін қолдану.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ортасына қойылатын талаптар.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 үдерісі.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Білім алушы портфолиосы. Біліктілікті арттырудан күтілетін нәтижелерге қол жеткізу деңгейін бағамдау: критериалды бағалау.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жоспарлау және ресурстар</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мерзімді және қысқа мерзімді жоспарлау.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Сабақты ресурспен қамтамасыз 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дағдылардың маңызы</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Тілдік дағдылардың маңызы.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дағдыларға тән ерекшеліктер.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Тілдік дағдылар мен құзыреттілікті дамытудың маңыздылығын айқындау.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Тілдік дағдылар мен құзыреттілікті дамы-тудың маңыздылығын айқындау.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Тыңдалым дағдылары</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тыңдалым.</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 тыңдалым әдіс-тәсілдері.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Тыңдалым жаттығуларын әзірлеу және көрсету. Біліктілікті арттырудан күтілетін нәтижелерге қол жеткізу деңгейін бағамдау: жоспарлау.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Тиімді тыңдалым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Айтылым дағдылары</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Айтылым дағдыларын дамыту.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Айтылым дағдыларын дамытуға арналған әдіс-тәсілдер.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Айтылым дағдыларын дамытуға арналған жаттығуларды әзірлеу.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Айтылым дағдыларын қалыптастыруға арналған жаттығуларды көрсету. Біліктілікті арттырудан күтілетін нәтижелерге қол жеткізу деңгейін бағамдау: пән бойынша педагогикалық білім.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Оқылым дағдылары</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оқылым әдіс-тәсілдері.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оқылым әдіс-тәсілдері.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оқылым жаттығуларын әзірлеу.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Белсенді оқылымға арналған жаттығуларды көрсету.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Жазылым дағдылары</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Жазылым дағдыларын дамыту әдіс-тәсілдері. Біліктілікті арттырудан күтілетін нәтижелерге қол жеткізу деңгейін бағамдау: пән бойынша педагогикалық білім.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Жазылым жаттығуларын саралау.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Сараланған жазылым жаттығуларын әзірлеу.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Сараланған жазылым жаттығуларын көрсету. Біліктілікті арттырудан күтілетін нәтижелерге қол жеткізу деңгейін бағамдау: жаңартылған оқу бағдарламасын түсіну.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пайдалану</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Грамматикалық мағына және сөздің грамматикалық тұлғасы.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Синтаксистік құрылымдарды пайдалану ерекшеліктері.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Тілдік бірліктерді пайдалануға арналған жаттығуларды әзірлеу.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Жаңартылған оқу бағдарламасы бойынша оқыту</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Графикалық органайзерлерді қолдану жолдары.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және жоба жұмысын орындау дағдыларын дамытуға арналған жаттығуларды әзірлеу және көрсету.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Ақпараттық-коммуникациялық технологияларды қолдану. Біліктілікті арттырудан күтілетін нәтижелерге қол жеткізу деңгейін бағамдау: жоспарлау.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жұмысының сапасын жетілдіруге арналған жаттығулар</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 жұмысының сапасын жетілдіруге көмектесу үшін сөздік қорды байытуға арналған жаттығулар.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 жұмысының сапасын жетілдіру жолдары.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сын тұрғысынан ойлау дағдыларын дамытуға арналған жаттығуларды әзірлеу. Біліктілікті арттырудан күтілетін нәтижелерге қол жеткізу деңгейін бағамдау: оқушылардың қажеттіліктерін қанағаттандыру.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құрастыру және өзгерту</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 құрастыру және түрлендіру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 сұрақ-жауап.</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 құрастыруға арналған жазылым құрылымдарын әзірлеу. Біліктілікті арттырудан күтілетін нәтижелерге қол жеткізу деңгейін бағамдау: жоспарлау.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 оқытудағы бағалау үдерісі</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 мен әдебиеті сабақтарында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мақсатына және ойлау дағдыларының деңгейіне сәйкес бағалау критерийлерін, тапсырмалар мен дескрипторлар әзірлеу. Біліктілікті арттырудан күтілетін нәтижелерге қол жеткізу деңгейін бағамдау: жаңартылған оқу бағдарламасын түсіну.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Бөлім/ортақ тақырып және тоқсан бойынша жиынтық бағалауға арналған тапсырма дайындау.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сабақтарын жоспарлау</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Қысқа мерзімді сабақ жоспарын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 және кері байланыс.</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Жоспарларды әзірлеу және түзету</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және кері байланыс</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түзету.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Әзірленген сабақты көрсету.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және кері байланыс.</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сабақтарын жоспарлау</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бағдарламасы мен оқу жоспарларын талдау.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сабақтарды жоспарлау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Сабақтарды өзара бағамдау.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жүзеге асыруға дайындық</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Саралап оқытуды ұйымдастыру.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Пәнаралық байланысты жүзеге асыру.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Қысқа мерзімді сабақ жоспарларын түзету. Біліктілікті арттырудан күтілетін нәтижелерге қол жеткізу деңгейін бағамдау: жаңартылған оқу бағдарламасын түсіну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нәтижелерін бағамдау/ бекіту және рефлексия</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 белсенді оқу, пән бойынша педагогикалық білім, критериалды бағалау.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және біліктілікті арттыру курсын қорытындылау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160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40-қосымша</w:t>
            </w:r>
          </w:p>
        </w:tc>
      </w:tr>
    </w:tbl>
    <w:bookmarkStart w:name="z144" w:id="135"/>
    <w:p>
      <w:pPr>
        <w:spacing w:after="0"/>
        <w:ind w:left="0"/>
        <w:jc w:val="left"/>
      </w:pPr>
      <w:r>
        <w:rPr>
          <w:rFonts w:ascii="Times New Roman"/>
          <w:b/>
          <w:i w:val="false"/>
          <w:color w:val="000000"/>
        </w:rPr>
        <w:t xml:space="preserve"> Орыс тілді мектептердегі "Қазақ тілі" және "Қазақ тілі мен әдебиеті" пәндері бойынша педагог кадрлардың біліктілігін арттыру курсының білім беру бағдарламасы</w:t>
      </w:r>
    </w:p>
    <w:bookmarkEnd w:id="135"/>
    <w:bookmarkStart w:name="z145" w:id="136"/>
    <w:p>
      <w:pPr>
        <w:spacing w:after="0"/>
        <w:ind w:left="0"/>
        <w:jc w:val="left"/>
      </w:pPr>
      <w:r>
        <w:rPr>
          <w:rFonts w:ascii="Times New Roman"/>
          <w:b/>
          <w:i w:val="false"/>
          <w:color w:val="000000"/>
        </w:rPr>
        <w:t xml:space="preserve"> 1-тарау. Жалпы ережелер</w:t>
      </w:r>
    </w:p>
    <w:bookmarkEnd w:id="136"/>
    <w:bookmarkStart w:name="z146" w:id="137"/>
    <w:p>
      <w:pPr>
        <w:spacing w:after="0"/>
        <w:ind w:left="0"/>
        <w:jc w:val="both"/>
      </w:pPr>
      <w:r>
        <w:rPr>
          <w:rFonts w:ascii="Times New Roman"/>
          <w:b w:val="false"/>
          <w:i w:val="false"/>
          <w:color w:val="000000"/>
          <w:sz w:val="28"/>
        </w:rPr>
        <w:t xml:space="preserve">
      1. Орыс тілді мектептердегі "Қазақ тілі" және "Қазақ тілі мен әдебиеті"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137"/>
    <w:bookmarkStart w:name="z147" w:id="138"/>
    <w:p>
      <w:pPr>
        <w:spacing w:after="0"/>
        <w:ind w:left="0"/>
        <w:jc w:val="both"/>
      </w:pPr>
      <w:r>
        <w:rPr>
          <w:rFonts w:ascii="Times New Roman"/>
          <w:b w:val="false"/>
          <w:i w:val="false"/>
          <w:color w:val="000000"/>
          <w:sz w:val="28"/>
        </w:rPr>
        <w:t>
      2. Педагог кадрлардың біліктілігін арттыру курсының мақсаты орыс тілді мектептердегі қазақ тілі мұғалімдерін өздерінің оқыту әдістемесіне өзгеріс енгізуге даярлап, оқушыларының бойында қазақ тіліне деген құрмет пен сүйіспеншілікті оятуға талпындыруды көздейді.</w:t>
      </w:r>
    </w:p>
    <w:bookmarkEnd w:id="138"/>
    <w:bookmarkStart w:name="z148" w:id="139"/>
    <w:p>
      <w:pPr>
        <w:spacing w:after="0"/>
        <w:ind w:left="0"/>
        <w:jc w:val="both"/>
      </w:pPr>
      <w:r>
        <w:rPr>
          <w:rFonts w:ascii="Times New Roman"/>
          <w:b w:val="false"/>
          <w:i w:val="false"/>
          <w:color w:val="000000"/>
          <w:sz w:val="28"/>
        </w:rPr>
        <w:t>
      3. Мұғалімдердің біліктілігін арттыру курсы 3 айға созылатын үш кезеңнен тұрады:</w:t>
      </w:r>
    </w:p>
    <w:bookmarkEnd w:id="139"/>
    <w:bookmarkStart w:name="z149" w:id="140"/>
    <w:p>
      <w:pPr>
        <w:spacing w:after="0"/>
        <w:ind w:left="0"/>
        <w:jc w:val="both"/>
      </w:pPr>
      <w:r>
        <w:rPr>
          <w:rFonts w:ascii="Times New Roman"/>
          <w:b w:val="false"/>
          <w:i w:val="false"/>
          <w:color w:val="000000"/>
          <w:sz w:val="28"/>
        </w:rPr>
        <w:t>
      1) "Бірінші бетпе-бет" кезеңі – 160 академиялық сағат;</w:t>
      </w:r>
    </w:p>
    <w:bookmarkEnd w:id="140"/>
    <w:bookmarkStart w:name="z150" w:id="141"/>
    <w:p>
      <w:pPr>
        <w:spacing w:after="0"/>
        <w:ind w:left="0"/>
        <w:jc w:val="both"/>
      </w:pPr>
      <w:r>
        <w:rPr>
          <w:rFonts w:ascii="Times New Roman"/>
          <w:b w:val="false"/>
          <w:i w:val="false"/>
          <w:color w:val="000000"/>
          <w:sz w:val="28"/>
        </w:rPr>
        <w:t>
      2) "Мектептегі тәжірибе" кезеңі – 96 академиялық сағат;</w:t>
      </w:r>
    </w:p>
    <w:bookmarkEnd w:id="141"/>
    <w:bookmarkStart w:name="z151" w:id="142"/>
    <w:p>
      <w:pPr>
        <w:spacing w:after="0"/>
        <w:ind w:left="0"/>
        <w:jc w:val="both"/>
      </w:pPr>
      <w:r>
        <w:rPr>
          <w:rFonts w:ascii="Times New Roman"/>
          <w:b w:val="false"/>
          <w:i w:val="false"/>
          <w:color w:val="000000"/>
          <w:sz w:val="28"/>
        </w:rPr>
        <w:t>
      3) "Екінші бетпе-бет" кезеңі – 160 академиялық сағат.</w:t>
      </w:r>
    </w:p>
    <w:bookmarkEnd w:id="142"/>
    <w:bookmarkStart w:name="z152" w:id="143"/>
    <w:p>
      <w:pPr>
        <w:spacing w:after="0"/>
        <w:ind w:left="0"/>
        <w:jc w:val="left"/>
      </w:pPr>
      <w:r>
        <w:rPr>
          <w:rFonts w:ascii="Times New Roman"/>
          <w:b/>
          <w:i w:val="false"/>
          <w:color w:val="000000"/>
        </w:rPr>
        <w:t xml:space="preserve"> 2-тарау. Бағдарламаның мақсаты мен міндеттері</w:t>
      </w:r>
    </w:p>
    <w:bookmarkEnd w:id="143"/>
    <w:bookmarkStart w:name="z153" w:id="144"/>
    <w:p>
      <w:pPr>
        <w:spacing w:after="0"/>
        <w:ind w:left="0"/>
        <w:jc w:val="both"/>
      </w:pPr>
      <w:r>
        <w:rPr>
          <w:rFonts w:ascii="Times New Roman"/>
          <w:b w:val="false"/>
          <w:i w:val="false"/>
          <w:color w:val="000000"/>
          <w:sz w:val="28"/>
        </w:rPr>
        <w:t>
      4. Бағдарламаның мақсаты: педагог кадрлардың пәндер бойынша Оқу бағдарламалары мен тілді тиімді үйрету дағдыларын игерудегі қажеттіліктерін қанағаттандыру.</w:t>
      </w:r>
    </w:p>
    <w:bookmarkEnd w:id="144"/>
    <w:bookmarkStart w:name="z154" w:id="145"/>
    <w:p>
      <w:pPr>
        <w:spacing w:after="0"/>
        <w:ind w:left="0"/>
        <w:jc w:val="both"/>
      </w:pPr>
      <w:r>
        <w:rPr>
          <w:rFonts w:ascii="Times New Roman"/>
          <w:b w:val="false"/>
          <w:i w:val="false"/>
          <w:color w:val="000000"/>
          <w:sz w:val="28"/>
        </w:rPr>
        <w:t>
      5. Бағдарламаның міндеттері:</w:t>
      </w:r>
    </w:p>
    <w:bookmarkEnd w:id="145"/>
    <w:bookmarkStart w:name="z155" w:id="146"/>
    <w:p>
      <w:pPr>
        <w:spacing w:after="0"/>
        <w:ind w:left="0"/>
        <w:jc w:val="both"/>
      </w:pPr>
      <w:r>
        <w:rPr>
          <w:rFonts w:ascii="Times New Roman"/>
          <w:b w:val="false"/>
          <w:i w:val="false"/>
          <w:color w:val="000000"/>
          <w:sz w:val="28"/>
        </w:rPr>
        <w:t>
      1) Бағдарламаның негізгі бағыттары туралы теориялық түсінік қалыптастыру;</w:t>
      </w:r>
    </w:p>
    <w:bookmarkEnd w:id="146"/>
    <w:bookmarkStart w:name="z156" w:id="147"/>
    <w:p>
      <w:pPr>
        <w:spacing w:after="0"/>
        <w:ind w:left="0"/>
        <w:jc w:val="both"/>
      </w:pPr>
      <w:r>
        <w:rPr>
          <w:rFonts w:ascii="Times New Roman"/>
          <w:b w:val="false"/>
          <w:i w:val="false"/>
          <w:color w:val="000000"/>
          <w:sz w:val="28"/>
        </w:rPr>
        <w:t>
      2) қазақ тілін екінші тіл ретінде оқыту әдістемесінің ерекшеліктерін түсінуді қамтамасыз ету;</w:t>
      </w:r>
    </w:p>
    <w:bookmarkEnd w:id="147"/>
    <w:bookmarkStart w:name="z157" w:id="148"/>
    <w:p>
      <w:pPr>
        <w:spacing w:after="0"/>
        <w:ind w:left="0"/>
        <w:jc w:val="both"/>
      </w:pPr>
      <w:r>
        <w:rPr>
          <w:rFonts w:ascii="Times New Roman"/>
          <w:b w:val="false"/>
          <w:i w:val="false"/>
          <w:color w:val="000000"/>
          <w:sz w:val="28"/>
        </w:rPr>
        <w:t>
      3) екінші тілді үйретудің түрлі әдіс-тәсілдерін қолдана білуін қамтамасыз ету.</w:t>
      </w:r>
    </w:p>
    <w:bookmarkEnd w:id="148"/>
    <w:bookmarkStart w:name="z158" w:id="149"/>
    <w:p>
      <w:pPr>
        <w:spacing w:after="0"/>
        <w:ind w:left="0"/>
        <w:jc w:val="both"/>
      </w:pPr>
      <w:r>
        <w:rPr>
          <w:rFonts w:ascii="Times New Roman"/>
          <w:b w:val="false"/>
          <w:i w:val="false"/>
          <w:color w:val="000000"/>
          <w:sz w:val="28"/>
        </w:rPr>
        <w:t>
      6. Оқу нәтижелері:</w:t>
      </w:r>
    </w:p>
    <w:bookmarkEnd w:id="149"/>
    <w:bookmarkStart w:name="z159" w:id="150"/>
    <w:p>
      <w:pPr>
        <w:spacing w:after="0"/>
        <w:ind w:left="0"/>
        <w:jc w:val="both"/>
      </w:pPr>
      <w:r>
        <w:rPr>
          <w:rFonts w:ascii="Times New Roman"/>
          <w:b w:val="false"/>
          <w:i w:val="false"/>
          <w:color w:val="000000"/>
          <w:sz w:val="28"/>
        </w:rPr>
        <w:t>
      1) мұғалімдер Бағдарламаның теориялық негіздерін біледі және түсінеді;</w:t>
      </w:r>
    </w:p>
    <w:bookmarkEnd w:id="150"/>
    <w:bookmarkStart w:name="z160" w:id="151"/>
    <w:p>
      <w:pPr>
        <w:spacing w:after="0"/>
        <w:ind w:left="0"/>
        <w:jc w:val="both"/>
      </w:pPr>
      <w:r>
        <w:rPr>
          <w:rFonts w:ascii="Times New Roman"/>
          <w:b w:val="false"/>
          <w:i w:val="false"/>
          <w:color w:val="000000"/>
          <w:sz w:val="28"/>
        </w:rPr>
        <w:t>
      2) мұғалімдер қазақ тілін екінші тіл ретінде оқыту әдістемесінің ерекшеліктерін түсінеді;</w:t>
      </w:r>
    </w:p>
    <w:bookmarkEnd w:id="151"/>
    <w:bookmarkStart w:name="z161" w:id="152"/>
    <w:p>
      <w:pPr>
        <w:spacing w:after="0"/>
        <w:ind w:left="0"/>
        <w:jc w:val="both"/>
      </w:pPr>
      <w:r>
        <w:rPr>
          <w:rFonts w:ascii="Times New Roman"/>
          <w:b w:val="false"/>
          <w:i w:val="false"/>
          <w:color w:val="000000"/>
          <w:sz w:val="28"/>
        </w:rPr>
        <w:t>
      3) мұғалімдер екінші тілді үйретудің түрлі әдіс-тәсілдерін қолдана біледі.</w:t>
      </w:r>
    </w:p>
    <w:bookmarkEnd w:id="152"/>
    <w:bookmarkStart w:name="z162" w:id="153"/>
    <w:p>
      <w:pPr>
        <w:spacing w:after="0"/>
        <w:ind w:left="0"/>
        <w:jc w:val="left"/>
      </w:pPr>
      <w:r>
        <w:rPr>
          <w:rFonts w:ascii="Times New Roman"/>
          <w:b/>
          <w:i w:val="false"/>
          <w:color w:val="000000"/>
        </w:rPr>
        <w:t xml:space="preserve"> 3-тарау. Бағдарламаның құрылымы мен мазмұны</w:t>
      </w:r>
    </w:p>
    <w:bookmarkEnd w:id="153"/>
    <w:bookmarkStart w:name="z163" w:id="154"/>
    <w:p>
      <w:pPr>
        <w:spacing w:after="0"/>
        <w:ind w:left="0"/>
        <w:jc w:val="both"/>
      </w:pPr>
      <w:r>
        <w:rPr>
          <w:rFonts w:ascii="Times New Roman"/>
          <w:b w:val="false"/>
          <w:i w:val="false"/>
          <w:color w:val="000000"/>
          <w:sz w:val="28"/>
        </w:rPr>
        <w:t>
      7. Бағдарлама бетпе-бет нысанында өтетін аудиториялық сабақтар мен белгілі бір тапсырмалар жиынтығын орындауды көздейтін "Мектептегі тәжірибе" кезеңінен тұрады. Бірінші "Бетпе-бет" кезеңінде тыңдаушылар Бағдарламаның негізгі бағыттары мен мазмұнын талқылап, оларды оқыту тәжірибесіне енгізу жолдарын қарастырады. "Мектептегі тәжірибе" кезеңінде Бағдарлама аясында қарастырылатын әдіс-тәсілдер тәжірибе жүзінде іске асырылады. Бұл кезеңде тыңдаушылар өздерінің күнделікті оқыту тәжірибесінде ұсынылған әдіс-тәсілдерді қолдана отырып, арнайы тапсырмаларды орындайды.</w:t>
      </w:r>
    </w:p>
    <w:bookmarkEnd w:id="154"/>
    <w:bookmarkStart w:name="z164" w:id="155"/>
    <w:p>
      <w:pPr>
        <w:spacing w:after="0"/>
        <w:ind w:left="0"/>
        <w:jc w:val="both"/>
      </w:pPr>
      <w:r>
        <w:rPr>
          <w:rFonts w:ascii="Times New Roman"/>
          <w:b w:val="false"/>
          <w:i w:val="false"/>
          <w:color w:val="000000"/>
          <w:sz w:val="28"/>
        </w:rPr>
        <w:t xml:space="preserve">
      8. Екінші "Бетпе-бет" кезеңінде тыңдаушылар оқыту мен оқудағы өзгерістер туралы рефлексия жасап, олардың қазақ тілін оқыту тәжірибесін жетілдіруге және оқушылардың тілдік дағдыларын дамытуға ықпалын анықтап, осы өзгерістердің нәтижелерін өз бетінше және өзара бағамдайды. </w:t>
      </w:r>
    </w:p>
    <w:bookmarkEnd w:id="155"/>
    <w:bookmarkStart w:name="z165" w:id="156"/>
    <w:p>
      <w:pPr>
        <w:spacing w:after="0"/>
        <w:ind w:left="0"/>
        <w:jc w:val="both"/>
      </w:pPr>
      <w:r>
        <w:rPr>
          <w:rFonts w:ascii="Times New Roman"/>
          <w:b w:val="false"/>
          <w:i w:val="false"/>
          <w:color w:val="000000"/>
          <w:sz w:val="28"/>
        </w:rPr>
        <w:t xml:space="preserve">
      9. Сабақтардың тақырыптары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ұсынылған курстың оқу жоспарында баяндалған. Сонымен қатар, тыңдаушылар Бағдарлама аясында ұсынылған тәсілдерді тәжірибеде қалай қолданғаны туралы және Бағдарламаның негізгі бағыттарын қалай жүзеге асырғаны туралы рефлексиялық есеп жазады.</w:t>
      </w:r>
    </w:p>
    <w:bookmarkEnd w:id="156"/>
    <w:bookmarkStart w:name="z166" w:id="157"/>
    <w:p>
      <w:pPr>
        <w:spacing w:after="0"/>
        <w:ind w:left="0"/>
        <w:jc w:val="both"/>
      </w:pPr>
      <w:r>
        <w:rPr>
          <w:rFonts w:ascii="Times New Roman"/>
          <w:b w:val="false"/>
          <w:i w:val="false"/>
          <w:color w:val="000000"/>
          <w:sz w:val="28"/>
        </w:rPr>
        <w:t>
      10. Бағдарламаның оқу-әдістемелік кешені:</w:t>
      </w:r>
    </w:p>
    <w:bookmarkEnd w:id="157"/>
    <w:bookmarkStart w:name="z167" w:id="158"/>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158"/>
    <w:bookmarkStart w:name="z168" w:id="159"/>
    <w:p>
      <w:pPr>
        <w:spacing w:after="0"/>
        <w:ind w:left="0"/>
        <w:jc w:val="both"/>
      </w:pPr>
      <w:r>
        <w:rPr>
          <w:rFonts w:ascii="Times New Roman"/>
          <w:b w:val="false"/>
          <w:i w:val="false"/>
          <w:color w:val="000000"/>
          <w:sz w:val="28"/>
        </w:rPr>
        <w:t>
      2) Тренерге арналған нұсқаулық;</w:t>
      </w:r>
    </w:p>
    <w:bookmarkEnd w:id="159"/>
    <w:bookmarkStart w:name="z169" w:id="160"/>
    <w:p>
      <w:pPr>
        <w:spacing w:after="0"/>
        <w:ind w:left="0"/>
        <w:jc w:val="both"/>
      </w:pPr>
      <w:r>
        <w:rPr>
          <w:rFonts w:ascii="Times New Roman"/>
          <w:b w:val="false"/>
          <w:i w:val="false"/>
          <w:color w:val="000000"/>
          <w:sz w:val="28"/>
        </w:rPr>
        <w:t>
      3) Мұғалімге арналған нұсқаулық;</w:t>
      </w:r>
    </w:p>
    <w:bookmarkEnd w:id="160"/>
    <w:bookmarkStart w:name="z170" w:id="161"/>
    <w:p>
      <w:pPr>
        <w:spacing w:after="0"/>
        <w:ind w:left="0"/>
        <w:jc w:val="both"/>
      </w:pPr>
      <w:r>
        <w:rPr>
          <w:rFonts w:ascii="Times New Roman"/>
          <w:b w:val="false"/>
          <w:i w:val="false"/>
          <w:color w:val="000000"/>
          <w:sz w:val="28"/>
        </w:rPr>
        <w:t>
      4) Үлестірме материалдар және таныстырылымдар;</w:t>
      </w:r>
    </w:p>
    <w:bookmarkEnd w:id="161"/>
    <w:bookmarkStart w:name="z171" w:id="162"/>
    <w:p>
      <w:pPr>
        <w:spacing w:after="0"/>
        <w:ind w:left="0"/>
        <w:jc w:val="both"/>
      </w:pPr>
      <w:r>
        <w:rPr>
          <w:rFonts w:ascii="Times New Roman"/>
          <w:b w:val="false"/>
          <w:i w:val="false"/>
          <w:color w:val="000000"/>
          <w:sz w:val="28"/>
        </w:rPr>
        <w:t>
      5) "Мектептегі тәжірибе" кезеңінде орындауға арналған тапсырмалар.</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Орыс тілді мектептердегі</w:t>
            </w:r>
            <w:r>
              <w:br/>
            </w:r>
            <w:r>
              <w:rPr>
                <w:rFonts w:ascii="Times New Roman"/>
                <w:b w:val="false"/>
                <w:i w:val="false"/>
                <w:color w:val="000000"/>
                <w:sz w:val="20"/>
              </w:rPr>
              <w:t>"Қазақ тілі" және</w:t>
            </w:r>
            <w:r>
              <w:br/>
            </w:r>
            <w:r>
              <w:rPr>
                <w:rFonts w:ascii="Times New Roman"/>
                <w:b w:val="false"/>
                <w:i w:val="false"/>
                <w:color w:val="000000"/>
                <w:sz w:val="20"/>
              </w:rPr>
              <w:t>"Қазақ тілі мен әдебиеті"</w:t>
            </w:r>
            <w:r>
              <w:br/>
            </w:r>
            <w:r>
              <w:rPr>
                <w:rFonts w:ascii="Times New Roman"/>
                <w:b w:val="false"/>
                <w:i w:val="false"/>
                <w:color w:val="000000"/>
                <w:sz w:val="20"/>
              </w:rPr>
              <w:t>пәндері бойынша педагог</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курсының білім беру</w:t>
            </w:r>
            <w:r>
              <w:br/>
            </w:r>
            <w:r>
              <w:rPr>
                <w:rFonts w:ascii="Times New Roman"/>
                <w:b w:val="false"/>
                <w:i w:val="false"/>
                <w:color w:val="000000"/>
                <w:sz w:val="20"/>
              </w:rPr>
              <w:t>бағдарламасына қосымша</w:t>
            </w:r>
          </w:p>
        </w:tc>
      </w:tr>
    </w:tbl>
    <w:bookmarkStart w:name="z173" w:id="163"/>
    <w:p>
      <w:pPr>
        <w:spacing w:after="0"/>
        <w:ind w:left="0"/>
        <w:jc w:val="left"/>
      </w:pPr>
      <w:r>
        <w:rPr>
          <w:rFonts w:ascii="Times New Roman"/>
          <w:b/>
          <w:i w:val="false"/>
          <w:color w:val="000000"/>
        </w:rPr>
        <w:t xml:space="preserve"> Оқу жоспары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2207"/>
        <w:gridCol w:w="7553"/>
        <w:gridCol w:w="12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1-4-апталар: Бірінші "Бетпе-бет" кезеңі.</w:t>
            </w:r>
            <w:r>
              <w:br/>
            </w:r>
            <w:r>
              <w:rPr>
                <w:rFonts w:ascii="Times New Roman"/>
                <w:b w:val="false"/>
                <w:i w:val="false"/>
                <w:color w:val="000000"/>
                <w:sz w:val="20"/>
              </w:rPr>
              <w:t>
Оқыту мен оқудың теориялық негіздері</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Курсқа кіріспе. Бағдарламаның мазмұны</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Курсқа кіріспе. "Мәңгілік Ел" патриоттық актісі.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тілін оқыту тәжірибесіне өзгеріс енгізудің қажеттігі.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беру бағдарламасының мазмұны мен құрылымы.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Курста оқу үдерісін ұйымдастыру. Педагогикалық шеберлік орталығының білім беру порталымен танысу.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ортасын қалыптастыру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ортасы және оны қалыптастыру ерекшеліктері.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ортасы"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 ортасын қалыптастыру арқылы тілді үйрену.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Мәдени құндылықтар, сынып мәдениеті және оқу ортасы.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қазақ тілі"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қазақ тілі" тәсілінің ерекшеліктері мен қолдану жолдары.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дағдыларды дамытудың маңызы.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Тыңдалым мен айтылым дағдыларын дамыту тәсілдері.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ынталандыру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 тілдік дағдыларды дамытуға ынталандыру.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 тілді үйренуге ынталандыру тәсілдері.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 арқылы саралау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Тілді үйретуде саралап оқыту.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дағдыларды дамытуда мазмұн арқылы саралау.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Үдеріс арқылы саралау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тілін үйретуде үдеріс арқылы саралауды ұйымдастыру.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тілдік дағдыларын дамыту тәсілдері.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арқылы саралау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шығармашылық және зерттеу дағдыларын дамыту.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тілдік дағдыларын дамыту жаттығуларын әзірлеу.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оқыту арқылы тілдік дағдыларды дамыту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Тыңдалым және айтылым дағдыларын дамытуға арналған саралау жаттығулары.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Оқылым және жазылым дағдыларын дамытуға арналған саралау жаттығулары.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жетекшілігімен жүретін оқылым мен жазылым</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Мұғалімнің жетекшілігімен жүретін оқылым әдісімен танысу.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Мұғалімнің жетекшілігімен жүретін жазылым әдісін қолдану жолдары.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тәсілдерін қолдану.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сабағында белсенді оқуды ұйымдастыру.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тәсіл</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Оқытуда табиғи тәсілді қолдануға арналған жаттығулар.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 үйретуде табиғи тәсіл қолданылатын сабақты жоспарлау.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"Тыңдау-көру-орындау"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Тыңдалым дағдысын дамыту мақсатында аудио- және бейне-материалдармен жұмыс.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"Тыңдау-көру-орындау" тәсілі бойынша жаттығу әзірлеу.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"Таныстыру-жаттығу-өндіру"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"Таныстыру-жаттығу-өндіру" тәсілін қолдану арқылы тілдік дағдыларды дамыту.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"Таныстыру-жаттығу-өндіру" жаттығуын жоспарлау.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негізінде тіл үйрену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 негізінде тіл үйрену тәсілі арқылы оқушылардың оқылым және жазылым дағдыларын дамыту.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жоспарлау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мерзімді жоспарлау.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мерзімді жоспарды өзара бағалау.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жоспарлау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 және "Қазақ тілі мен әдебиеті" пәндері бойынша қысқа мерзімді жоспарлау.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Сабақты жоспарлау бойынша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Ықшамсабаққа дайындық және өткізу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 өткізу.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Ықшамсабақ</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өткізу.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тәжірибе" кезеңіне дайындық</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 орындалатын тапсырмалармен таныстыру.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Мұғалім портфолиосына қойылатын талаптар.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160 академиялық сағат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5-8-апталар: "Мектептегі тәжірибе" кезеңі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тәжірибе" кезеңінде орындалатын шаралар:</w:t>
            </w:r>
            <w:r>
              <w:br/>
            </w:r>
            <w:r>
              <w:rPr>
                <w:rFonts w:ascii="Times New Roman"/>
                <w:b w:val="false"/>
                <w:i w:val="false"/>
                <w:color w:val="000000"/>
                <w:sz w:val="20"/>
              </w:rPr>
              <w:t>
1) Бағдарламаның бағыттарын іске асыруды жоспарлау және оны іске асыру;</w:t>
            </w:r>
            <w:r>
              <w:br/>
            </w:r>
            <w:r>
              <w:rPr>
                <w:rFonts w:ascii="Times New Roman"/>
                <w:b w:val="false"/>
                <w:i w:val="false"/>
                <w:color w:val="000000"/>
                <w:sz w:val="20"/>
              </w:rPr>
              <w:t>
2) Бағдарлама аясында ұсынылған тәсілдерді оқыту тәжірибесінде қолдану;</w:t>
            </w:r>
            <w:r>
              <w:br/>
            </w:r>
            <w:r>
              <w:rPr>
                <w:rFonts w:ascii="Times New Roman"/>
                <w:b w:val="false"/>
                <w:i w:val="false"/>
                <w:color w:val="000000"/>
                <w:sz w:val="20"/>
              </w:rPr>
              <w:t>
3) портфолио жинақтау.</w:t>
            </w:r>
            <w:r>
              <w:br/>
            </w:r>
            <w:r>
              <w:rPr>
                <w:rFonts w:ascii="Times New Roman"/>
                <w:b w:val="false"/>
                <w:i w:val="false"/>
                <w:color w:val="000000"/>
                <w:sz w:val="20"/>
              </w:rPr>
              <w:t>
Барлығы: 96 академиялық сағат (күніне 4 сағат * 6 күн).</w:t>
            </w:r>
            <w:r>
              <w:br/>
            </w:r>
            <w:r>
              <w:rPr>
                <w:rFonts w:ascii="Times New Roman"/>
                <w:b w:val="false"/>
                <w:i w:val="false"/>
                <w:color w:val="000000"/>
                <w:sz w:val="20"/>
              </w:rPr>
              <w:t>
Ескерту: "Мектептегі тәжірибе" кезеңінде тренерлер форум, қоғамдастық және электронды байланыс құралдары (электронды пошта, Skype, WhatsApp т.б.) арқылы мұғалімдерге қолдау көрсетеді.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9-12-апталар: Екінші "Бетпе-бет" кезеңі</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"Бетпе-бет" кезеңіне кіріспе</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Екінші "Бетпе-бет" кезеңіне кіріспе және "Мектептегі тәжірибе" кезеңі бойынша жалпы рефлексия.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бағыттарын тәжірибеде іске асыру: орта қалыптастыру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кезеңіндегі қазақ тілі ортасын қалыптастыру арқылы оқыту тәжірибесімен бөлісу.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бағыттарын тәжірибеде іске асыру: саралау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кезеңіндегі қазақ тілін саралап оқыту тәжірибесімен бөлісу.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бағыттарын тәжірибеде іске асыру: белсенді оқу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 қазақ тілін үйретуде белсенді оқуды ұйымдастыру тәжірибесімен бөлісу.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ұсынылған тәсілдерді өз тәжірибесінде қолдану: орта қалыптастыру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 орта қалыптастыруға бағытталған тәсілдер бойынша берілген тапсырманың орындалуын талқылау.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Тапсырманың орындалуын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ұсынылған тәсілдерді өз тәжірибесінде қолдану: оқуды саралау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 оқуды саралауға бағытталған тәсілдер бойынша берілген тапсырманың орындалуын талқылау.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Тапсырманың орындалуын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тәсіл"</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"Мектептегі тәжірибе" кезеңінде "Табиғи тәсіл" бойынша берілген тапсырманың орындалуын талқылау,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"Тыңдау-көру-орындау"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"Тыңдау-көру-орындау" тәсілі бойынша берілген тапсырманың орындалуын талқылау.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Тапсырманың орындалуын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"Таныстыру-жаттығу-өндіру"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"Таныстыру-жаттығу-өндіру" тәсілі бойынша берілген тапсырманың орындалуын талқылау.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Тапсырманың орындалуын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негізінде тіл үйрену тәсілі</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 негізінде тіл үйрену тәсілі бойынша берілген тапсырманың орындалуын талқылау.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Тапсырманың орындалуын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Рефлексиялық есептің бірінші тарауын пысықтау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Рефлексиялық есептің Бағдарлама бағыттары туралы теориялық білімге арналған тарауын талдау және өзара бағамдау.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Рефлексиялық есеп</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Рефлексиялық есептің А тарауын қорытындылау.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Рефлексиялық есептің екінші тарауын пысықтау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Рефлексиялық есептің Бағдарламада ұсынылған әдіс-тәсілдерді тәжірибеде қолдануға арналған тарауын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Рефлексиялық есептің үшінші тарауын пысықтау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Рефлексиялық есептің Бағдарлама бағыттарын тәжірибе жүзінде іске асыру туралы рефлексияға арналған тарауын өзара бағамдау және кері байланыс.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Рефлексиялық есеп</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Рефлексиялық есептің Ә және Б тарауларын қорытындылау.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Таныстырылым дайындау</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бағыттарын тәжірибе жүзінде іске асыру бойынша таныстырылым дайындау.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таныстырылым</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бағыттары мен мазмұнын тәжірибе жүзінде іске асыру бойынша таныстырылым ұсыну және бағалау (6 слайд, ұзақтығы 20 минут).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рефлексия</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Таныстырылым жасау қорытындысы бойынша дамытуды қажет ететін бағыттарды анықтау. Тілді үйретуде қолданылатын педагогикалық әдіс-тәсілдерді жетілдіру мақсатындағы жоспарлау.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160 академиялық сағат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жиынтығы: 416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41-қосымша</w:t>
            </w:r>
          </w:p>
        </w:tc>
      </w:tr>
    </w:tbl>
    <w:bookmarkStart w:name="z176" w:id="164"/>
    <w:p>
      <w:pPr>
        <w:spacing w:after="0"/>
        <w:ind w:left="0"/>
        <w:jc w:val="left"/>
      </w:pPr>
      <w:r>
        <w:rPr>
          <w:rFonts w:ascii="Times New Roman"/>
          <w:b/>
          <w:i w:val="false"/>
          <w:color w:val="000000"/>
        </w:rPr>
        <w:t xml:space="preserve"> Орыс тілді мектептердегі "Орыс тілі" және "Орыс әдебиеті" пәндері бойынша педагог кадрлардың біліктілігін арттыру курсының білім беру бағдарламасы</w:t>
      </w:r>
    </w:p>
    <w:bookmarkEnd w:id="164"/>
    <w:bookmarkStart w:name="z177" w:id="165"/>
    <w:p>
      <w:pPr>
        <w:spacing w:after="0"/>
        <w:ind w:left="0"/>
        <w:jc w:val="left"/>
      </w:pPr>
      <w:r>
        <w:rPr>
          <w:rFonts w:ascii="Times New Roman"/>
          <w:b/>
          <w:i w:val="false"/>
          <w:color w:val="000000"/>
        </w:rPr>
        <w:t xml:space="preserve"> 1-тарау. Жалпы ережелер</w:t>
      </w:r>
    </w:p>
    <w:bookmarkEnd w:id="165"/>
    <w:bookmarkStart w:name="z178" w:id="166"/>
    <w:p>
      <w:pPr>
        <w:spacing w:after="0"/>
        <w:ind w:left="0"/>
        <w:jc w:val="both"/>
      </w:pPr>
      <w:r>
        <w:rPr>
          <w:rFonts w:ascii="Times New Roman"/>
          <w:b w:val="false"/>
          <w:i w:val="false"/>
          <w:color w:val="000000"/>
          <w:sz w:val="28"/>
        </w:rPr>
        <w:t xml:space="preserve">
      1. Орыс тілді мектептердегі "Орыс тілі" және "Орыс әдебиеті"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166"/>
    <w:bookmarkStart w:name="z179" w:id="167"/>
    <w:p>
      <w:pPr>
        <w:spacing w:after="0"/>
        <w:ind w:left="0"/>
        <w:jc w:val="both"/>
      </w:pPr>
      <w:r>
        <w:rPr>
          <w:rFonts w:ascii="Times New Roman"/>
          <w:b w:val="false"/>
          <w:i w:val="false"/>
          <w:color w:val="000000"/>
          <w:sz w:val="28"/>
        </w:rPr>
        <w:t>
      2. Осы Бағдарлама орыс тілді мектептердегі "Орыс тілі" және "Орыс әдебиеті" пәндері бойынша жаңартылған оқу бағдарламасын (бұдан әрі – Оқу бағдарламасы) зерделеуге бағытталған.</w:t>
      </w:r>
    </w:p>
    <w:bookmarkEnd w:id="167"/>
    <w:bookmarkStart w:name="z180" w:id="168"/>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160 академиялық сағатты құрайды.</w:t>
      </w:r>
    </w:p>
    <w:bookmarkEnd w:id="168"/>
    <w:bookmarkStart w:name="z181" w:id="169"/>
    <w:p>
      <w:pPr>
        <w:spacing w:after="0"/>
        <w:ind w:left="0"/>
        <w:jc w:val="left"/>
      </w:pPr>
      <w:r>
        <w:rPr>
          <w:rFonts w:ascii="Times New Roman"/>
          <w:b/>
          <w:i w:val="false"/>
          <w:color w:val="000000"/>
        </w:rPr>
        <w:t xml:space="preserve"> 2-тарау. Бағдарламаның мақсаты мен міндеттері</w:t>
      </w:r>
    </w:p>
    <w:bookmarkEnd w:id="169"/>
    <w:bookmarkStart w:name="z182" w:id="170"/>
    <w:p>
      <w:pPr>
        <w:spacing w:after="0"/>
        <w:ind w:left="0"/>
        <w:jc w:val="both"/>
      </w:pPr>
      <w:r>
        <w:rPr>
          <w:rFonts w:ascii="Times New Roman"/>
          <w:b w:val="false"/>
          <w:i w:val="false"/>
          <w:color w:val="000000"/>
          <w:sz w:val="28"/>
        </w:rPr>
        <w:t>
      4.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170"/>
    <w:bookmarkStart w:name="z183" w:id="171"/>
    <w:p>
      <w:pPr>
        <w:spacing w:after="0"/>
        <w:ind w:left="0"/>
        <w:jc w:val="both"/>
      </w:pPr>
      <w:r>
        <w:rPr>
          <w:rFonts w:ascii="Times New Roman"/>
          <w:b w:val="false"/>
          <w:i w:val="false"/>
          <w:color w:val="000000"/>
          <w:sz w:val="28"/>
        </w:rPr>
        <w:t>
      5. Бағдарламаның міндеттері:</w:t>
      </w:r>
    </w:p>
    <w:bookmarkEnd w:id="171"/>
    <w:bookmarkStart w:name="z184" w:id="172"/>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172"/>
    <w:bookmarkStart w:name="z185" w:id="173"/>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173"/>
    <w:bookmarkStart w:name="z186" w:id="174"/>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174"/>
    <w:bookmarkStart w:name="z187" w:id="175"/>
    <w:p>
      <w:pPr>
        <w:spacing w:after="0"/>
        <w:ind w:left="0"/>
        <w:jc w:val="both"/>
      </w:pPr>
      <w:r>
        <w:rPr>
          <w:rFonts w:ascii="Times New Roman"/>
          <w:b w:val="false"/>
          <w:i w:val="false"/>
          <w:color w:val="000000"/>
          <w:sz w:val="28"/>
        </w:rPr>
        <w:t>
      6. Оқу нәтижелері:</w:t>
      </w:r>
    </w:p>
    <w:bookmarkEnd w:id="175"/>
    <w:bookmarkStart w:name="z188" w:id="176"/>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176"/>
    <w:bookmarkStart w:name="z189" w:id="177"/>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177"/>
    <w:bookmarkStart w:name="z190" w:id="178"/>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178"/>
    <w:bookmarkStart w:name="z191" w:id="179"/>
    <w:p>
      <w:pPr>
        <w:spacing w:after="0"/>
        <w:ind w:left="0"/>
        <w:jc w:val="left"/>
      </w:pPr>
      <w:r>
        <w:rPr>
          <w:rFonts w:ascii="Times New Roman"/>
          <w:b/>
          <w:i w:val="false"/>
          <w:color w:val="000000"/>
        </w:rPr>
        <w:t xml:space="preserve"> 3-тарау. Бағдарламаның құрылымы мен мазмұны</w:t>
      </w:r>
    </w:p>
    <w:bookmarkEnd w:id="179"/>
    <w:bookmarkStart w:name="z192" w:id="180"/>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180"/>
    <w:bookmarkStart w:name="z193" w:id="181"/>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181"/>
    <w:bookmarkStart w:name="z194" w:id="182"/>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182"/>
    <w:bookmarkStart w:name="z195" w:id="183"/>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183"/>
    <w:bookmarkStart w:name="z196" w:id="184"/>
    <w:p>
      <w:pPr>
        <w:spacing w:after="0"/>
        <w:ind w:left="0"/>
        <w:jc w:val="both"/>
      </w:pPr>
      <w:r>
        <w:rPr>
          <w:rFonts w:ascii="Times New Roman"/>
          <w:b w:val="false"/>
          <w:i w:val="false"/>
          <w:color w:val="000000"/>
          <w:sz w:val="28"/>
        </w:rPr>
        <w:t>
      11. Бағдарламаның оқу-әдістемелік кешені:</w:t>
      </w:r>
    </w:p>
    <w:bookmarkEnd w:id="184"/>
    <w:bookmarkStart w:name="z197" w:id="185"/>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185"/>
    <w:bookmarkStart w:name="z198" w:id="186"/>
    <w:p>
      <w:pPr>
        <w:spacing w:after="0"/>
        <w:ind w:left="0"/>
        <w:jc w:val="both"/>
      </w:pPr>
      <w:r>
        <w:rPr>
          <w:rFonts w:ascii="Times New Roman"/>
          <w:b w:val="false"/>
          <w:i w:val="false"/>
          <w:color w:val="000000"/>
          <w:sz w:val="28"/>
        </w:rPr>
        <w:t>
      2) Мұғалімге арналған нұсқаулық;</w:t>
      </w:r>
    </w:p>
    <w:bookmarkEnd w:id="186"/>
    <w:bookmarkStart w:name="z199" w:id="187"/>
    <w:p>
      <w:pPr>
        <w:spacing w:after="0"/>
        <w:ind w:left="0"/>
        <w:jc w:val="both"/>
      </w:pPr>
      <w:r>
        <w:rPr>
          <w:rFonts w:ascii="Times New Roman"/>
          <w:b w:val="false"/>
          <w:i w:val="false"/>
          <w:color w:val="000000"/>
          <w:sz w:val="28"/>
        </w:rPr>
        <w:t>
      3) Таныстырылымдар мен үлестірме материалдар;</w:t>
      </w:r>
    </w:p>
    <w:bookmarkEnd w:id="187"/>
    <w:bookmarkStart w:name="z200" w:id="188"/>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188"/>
    <w:bookmarkStart w:name="z201" w:id="189"/>
    <w:p>
      <w:pPr>
        <w:spacing w:after="0"/>
        <w:ind w:left="0"/>
        <w:jc w:val="both"/>
      </w:pPr>
      <w:r>
        <w:rPr>
          <w:rFonts w:ascii="Times New Roman"/>
          <w:b w:val="false"/>
          <w:i w:val="false"/>
          <w:color w:val="000000"/>
          <w:sz w:val="28"/>
        </w:rPr>
        <w:t>
      5) Тренерге арналған нұсқаулық.</w:t>
      </w:r>
    </w:p>
    <w:bookmarkEnd w:id="189"/>
    <w:bookmarkStart w:name="z202" w:id="190"/>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Орыс тілді мектептердегі</w:t>
            </w:r>
            <w:r>
              <w:br/>
            </w:r>
            <w:r>
              <w:rPr>
                <w:rFonts w:ascii="Times New Roman"/>
                <w:b w:val="false"/>
                <w:i w:val="false"/>
                <w:color w:val="000000"/>
                <w:sz w:val="20"/>
              </w:rPr>
              <w:t>"Орыс тілі" және</w:t>
            </w:r>
            <w:r>
              <w:br/>
            </w:r>
            <w:r>
              <w:rPr>
                <w:rFonts w:ascii="Times New Roman"/>
                <w:b w:val="false"/>
                <w:i w:val="false"/>
                <w:color w:val="000000"/>
                <w:sz w:val="20"/>
              </w:rPr>
              <w:t>"Орыс әдебиеті" пәндері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204" w:id="191"/>
    <w:p>
      <w:pPr>
        <w:spacing w:after="0"/>
        <w:ind w:left="0"/>
        <w:jc w:val="left"/>
      </w:pPr>
      <w:r>
        <w:rPr>
          <w:rFonts w:ascii="Times New Roman"/>
          <w:b/>
          <w:i w:val="false"/>
          <w:color w:val="000000"/>
        </w:rPr>
        <w:t xml:space="preserve"> Оқу жоспары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2578"/>
        <w:gridCol w:w="7164"/>
        <w:gridCol w:w="100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ортасына қойылатын талаптар.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 жүйесінің мазмұны.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 үдерісі.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 үдерісі.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бағдарламасының мазмұны мен құрылымы.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мерзімді және қысқа мерзімді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Сабақты ресурстармен қамтамасыз ету.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білім мен дағдыларды дамытудың маңызы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Тілдік дағдыларды дамытудың маңызы.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дағдыларға тән ерекшеліктер.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Тілдік дағдылар мен құзыреттілікті дамытудың маңыздылығын айқындау.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Тыңдалым дағдылары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тыңдалымды анықтау.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 тыңдалым әдіс-тәсілдері.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Тыңдалым жаттығуларын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Тыңдалым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Айтылым дағдылары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Айтылым дағдыларын дамыту.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Айтылым дағдыларын дамытуға арналған жаттығуларды әзірлеу.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Айтылым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Оқылым дағдылары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оқылым әдістері.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оқылым әдіс-тәсілдері.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оқылым жаттығуларын әзірлеу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Белсенді оқылым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Жазылым дағдылары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Жазылым дағдыларын дамыту.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Жазылым жаттығуларын саралау.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Сараланған жазылым жаттығуларын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Сараланған жазылым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жұмысының сапасын жетілдіруге арналған жаттығулар</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 жұмысының сапасын жетілдіруге арналған жаттығулар.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Жұмыстарды өзара бағалау.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 жұмысының сапасын жетілдіруге арналған жаттығуларды әзірлеу.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жас ерекшеліктеріне сәйкес дайындалған жаттығуларды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Жаңартылған оқу бағдарламасы бойынша оқыту</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зерттеу дағдыларын дамыту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Графикалық органайзерлерді әзірлеу және қолдану.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дағдыларын дамытуға арналған жат-тығуларды әзірлеу.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көрсету.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бағдарламаларын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құрастыру және өзгерту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 құру және түрлендіру.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тиімді сұрақ-жауап әдістерін қолдану.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 құрастыруға арналған жазылым құрылымдарын әзірлеу.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Мәтін құрастыру және өзгерту.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ілгерілеу және үлгерім (критериалды бағалау)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Бағалау критерийлерін құрастыру.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Бағалау критерийлерін белгілеу.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Критериалды бағалауды жоспарлау және ұйымдастыру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Бағалау критерийлеріне сәйкес тапсырмаларды әзірлеу және көрсету.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жоспарларын әзірлеу.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жоспарларын көрсету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Оқудағы ілгерілеуді бағамдау және рефлексия</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Бағалау дағдыларын дамытуға арналған жаттығуларды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 өткізу.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Бағалау дағдыларын дамытуға арналған жаттығуларды көрсету.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Жоспарларды әзірлеу және түзету</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бойынша сабақтарды жоспарлау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 мен оқу жоспарларын талдау. Біліктілікті арттырудан күтілетін нәтижелерге қол жеткізу деңгейін бағамдау: жаңартылған оқу бағдарламасын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Тыңдалым, айтылым, оқылым дағдыларын дамытуға арналған жаттығуларды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 және өзара бағамдау.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бойынша сабақтарды жоспарлау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Жазылым дағдысын дамытуға арналған жаттығуларды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нормаларды сақтауға арналған жаттығуларды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бағдарламасының бөлімдері бойынша сабақтарды жоспарлау.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жоспарларын өзара бағамдау. Біліктілікті арттырудан күтілетін нәтижелерге қол жеткізу деңгейін бағамдау: оқыту дағдылары.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 бойынша сабақтарды жоспарлау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 мен оқу жоспарларын талдау. Біліктілікті арттырудан күтілетін нәтижелерге қол жеткізу деңгейін бағамдау: жаңартылған оқу бағдарламасын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"Түсіну және мәтін бойынша/ сұрақтарға жауап беру" бөлімі бойынша сабақтарды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"Мәтінді талдау және интерпретация" бөлімі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жоспарларын өзара бағамдау.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 бойынша сабақтарды жоспарлау</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Орыс әдебиеті пәнінің оқу бағдарламасының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"Бағалау және салыстырмалы талдау" бөлімі бойынша сабақтарды жоспарлау.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өзара бағамдау.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Өзін-өзі бағамдау.</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 оқу бағдарламасын іске асыруға дайындық</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 жоспарларын түзету және жетілдіру. Біліктілікті арттырудан күтілетін нәтижелерге қол жеткізу деңгейін бағамдау: жаңартылған оқу бағдарламасын түсіну.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дағдыларды дамытуға арналған жаттығуларды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жетістіктерін бағамдау.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160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42-қосымша</w:t>
            </w:r>
          </w:p>
        </w:tc>
      </w:tr>
    </w:tbl>
    <w:bookmarkStart w:name="z207" w:id="192"/>
    <w:p>
      <w:pPr>
        <w:spacing w:after="0"/>
        <w:ind w:left="0"/>
        <w:jc w:val="left"/>
      </w:pPr>
      <w:r>
        <w:rPr>
          <w:rFonts w:ascii="Times New Roman"/>
          <w:b/>
          <w:i w:val="false"/>
          <w:color w:val="000000"/>
        </w:rPr>
        <w:t xml:space="preserve"> Қазақ тілді мектептердегі "Орыс тілі мен әдебиеті" пәні бойынша педагог кадрлардың біліктілігін арттыру курсының білім беру бағдарламасы</w:t>
      </w:r>
    </w:p>
    <w:bookmarkEnd w:id="192"/>
    <w:bookmarkStart w:name="z208" w:id="193"/>
    <w:p>
      <w:pPr>
        <w:spacing w:after="0"/>
        <w:ind w:left="0"/>
        <w:jc w:val="left"/>
      </w:pPr>
      <w:r>
        <w:rPr>
          <w:rFonts w:ascii="Times New Roman"/>
          <w:b/>
          <w:i w:val="false"/>
          <w:color w:val="000000"/>
        </w:rPr>
        <w:t xml:space="preserve"> 1-тарау. Жалпы ережелер</w:t>
      </w:r>
    </w:p>
    <w:bookmarkEnd w:id="193"/>
    <w:bookmarkStart w:name="z209" w:id="194"/>
    <w:p>
      <w:pPr>
        <w:spacing w:after="0"/>
        <w:ind w:left="0"/>
        <w:jc w:val="both"/>
      </w:pPr>
      <w:r>
        <w:rPr>
          <w:rFonts w:ascii="Times New Roman"/>
          <w:b w:val="false"/>
          <w:i w:val="false"/>
          <w:color w:val="000000"/>
          <w:sz w:val="28"/>
        </w:rPr>
        <w:t xml:space="preserve">
      1. Қазақ тілді мектептердегі "Орыс тілі мен әдебиеті"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194"/>
    <w:bookmarkStart w:name="z210" w:id="195"/>
    <w:p>
      <w:pPr>
        <w:spacing w:after="0"/>
        <w:ind w:left="0"/>
        <w:jc w:val="both"/>
      </w:pPr>
      <w:r>
        <w:rPr>
          <w:rFonts w:ascii="Times New Roman"/>
          <w:b w:val="false"/>
          <w:i w:val="false"/>
          <w:color w:val="000000"/>
          <w:sz w:val="28"/>
        </w:rPr>
        <w:t>
      2. Осы Бағдарлама қазақ тілді мектептердегі "Орыс тілі мен әдебиеті" пәні бойынша жаңартылған оқу бағдарламасын (бұдан әрі – Оқу бағдарламасы) зерделеуге бағытталған.</w:t>
      </w:r>
    </w:p>
    <w:bookmarkEnd w:id="195"/>
    <w:bookmarkStart w:name="z211" w:id="196"/>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160 академиялық сағатты құрайды.</w:t>
      </w:r>
    </w:p>
    <w:bookmarkEnd w:id="196"/>
    <w:bookmarkStart w:name="z212" w:id="197"/>
    <w:p>
      <w:pPr>
        <w:spacing w:after="0"/>
        <w:ind w:left="0"/>
        <w:jc w:val="left"/>
      </w:pPr>
      <w:r>
        <w:rPr>
          <w:rFonts w:ascii="Times New Roman"/>
          <w:b/>
          <w:i w:val="false"/>
          <w:color w:val="000000"/>
        </w:rPr>
        <w:t xml:space="preserve"> 2-тарау. Бағдарламаның мақсаты мен міндеттері</w:t>
      </w:r>
    </w:p>
    <w:bookmarkEnd w:id="197"/>
    <w:bookmarkStart w:name="z213" w:id="198"/>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мәнмәтінінде мұғалімдердің педагогикалық шеберлігін жетілдіру.</w:t>
      </w:r>
    </w:p>
    <w:bookmarkEnd w:id="198"/>
    <w:bookmarkStart w:name="z214" w:id="199"/>
    <w:p>
      <w:pPr>
        <w:spacing w:after="0"/>
        <w:ind w:left="0"/>
        <w:jc w:val="both"/>
      </w:pPr>
      <w:r>
        <w:rPr>
          <w:rFonts w:ascii="Times New Roman"/>
          <w:b w:val="false"/>
          <w:i w:val="false"/>
          <w:color w:val="000000"/>
          <w:sz w:val="28"/>
        </w:rPr>
        <w:t>
      5. Бағдарламаның міндеттері:</w:t>
      </w:r>
    </w:p>
    <w:bookmarkEnd w:id="199"/>
    <w:bookmarkStart w:name="z215" w:id="200"/>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200"/>
    <w:bookmarkStart w:name="z216" w:id="201"/>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201"/>
    <w:bookmarkStart w:name="z217" w:id="202"/>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202"/>
    <w:bookmarkStart w:name="z218" w:id="203"/>
    <w:p>
      <w:pPr>
        <w:spacing w:after="0"/>
        <w:ind w:left="0"/>
        <w:jc w:val="both"/>
      </w:pPr>
      <w:r>
        <w:rPr>
          <w:rFonts w:ascii="Times New Roman"/>
          <w:b w:val="false"/>
          <w:i w:val="false"/>
          <w:color w:val="000000"/>
          <w:sz w:val="28"/>
        </w:rPr>
        <w:t>
      6. Оқу нәтижелері:</w:t>
      </w:r>
    </w:p>
    <w:bookmarkEnd w:id="203"/>
    <w:bookmarkStart w:name="z219" w:id="204"/>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204"/>
    <w:bookmarkStart w:name="z220" w:id="205"/>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205"/>
    <w:bookmarkStart w:name="z221" w:id="206"/>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206"/>
    <w:bookmarkStart w:name="z222" w:id="207"/>
    <w:p>
      <w:pPr>
        <w:spacing w:after="0"/>
        <w:ind w:left="0"/>
        <w:jc w:val="left"/>
      </w:pPr>
      <w:r>
        <w:rPr>
          <w:rFonts w:ascii="Times New Roman"/>
          <w:b/>
          <w:i w:val="false"/>
          <w:color w:val="000000"/>
        </w:rPr>
        <w:t xml:space="preserve"> 3-тарау. Бағдарламаның құрылымы мен мазмұны</w:t>
      </w:r>
    </w:p>
    <w:bookmarkEnd w:id="207"/>
    <w:bookmarkStart w:name="z223" w:id="208"/>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208"/>
    <w:bookmarkStart w:name="z224" w:id="209"/>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209"/>
    <w:bookmarkStart w:name="z225" w:id="210"/>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210"/>
    <w:bookmarkStart w:name="z226" w:id="211"/>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211"/>
    <w:bookmarkStart w:name="z227" w:id="212"/>
    <w:p>
      <w:pPr>
        <w:spacing w:after="0"/>
        <w:ind w:left="0"/>
        <w:jc w:val="both"/>
      </w:pPr>
      <w:r>
        <w:rPr>
          <w:rFonts w:ascii="Times New Roman"/>
          <w:b w:val="false"/>
          <w:i w:val="false"/>
          <w:color w:val="000000"/>
          <w:sz w:val="28"/>
        </w:rPr>
        <w:t>
      11. Бағдарламаның оқу-әдістемелік кешені:</w:t>
      </w:r>
    </w:p>
    <w:bookmarkEnd w:id="212"/>
    <w:bookmarkStart w:name="z228" w:id="213"/>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213"/>
    <w:bookmarkStart w:name="z229" w:id="214"/>
    <w:p>
      <w:pPr>
        <w:spacing w:after="0"/>
        <w:ind w:left="0"/>
        <w:jc w:val="both"/>
      </w:pPr>
      <w:r>
        <w:rPr>
          <w:rFonts w:ascii="Times New Roman"/>
          <w:b w:val="false"/>
          <w:i w:val="false"/>
          <w:color w:val="000000"/>
          <w:sz w:val="28"/>
        </w:rPr>
        <w:t>
      2) Мұғалімге арналған нұсқаулық;</w:t>
      </w:r>
    </w:p>
    <w:bookmarkEnd w:id="214"/>
    <w:bookmarkStart w:name="z230" w:id="215"/>
    <w:p>
      <w:pPr>
        <w:spacing w:after="0"/>
        <w:ind w:left="0"/>
        <w:jc w:val="both"/>
      </w:pPr>
      <w:r>
        <w:rPr>
          <w:rFonts w:ascii="Times New Roman"/>
          <w:b w:val="false"/>
          <w:i w:val="false"/>
          <w:color w:val="000000"/>
          <w:sz w:val="28"/>
        </w:rPr>
        <w:t>
      3) Таныстырылымдар мен үлестірме материалдар;</w:t>
      </w:r>
    </w:p>
    <w:bookmarkEnd w:id="215"/>
    <w:bookmarkStart w:name="z231" w:id="216"/>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216"/>
    <w:bookmarkStart w:name="z232" w:id="217"/>
    <w:p>
      <w:pPr>
        <w:spacing w:after="0"/>
        <w:ind w:left="0"/>
        <w:jc w:val="both"/>
      </w:pPr>
      <w:r>
        <w:rPr>
          <w:rFonts w:ascii="Times New Roman"/>
          <w:b w:val="false"/>
          <w:i w:val="false"/>
          <w:color w:val="000000"/>
          <w:sz w:val="28"/>
        </w:rPr>
        <w:t>
      5) Тренерге арналған нұсқаулық.</w:t>
      </w:r>
    </w:p>
    <w:bookmarkEnd w:id="217"/>
    <w:bookmarkStart w:name="z233" w:id="218"/>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тілді мектептердегі</w:t>
            </w:r>
            <w:r>
              <w:br/>
            </w:r>
            <w:r>
              <w:rPr>
                <w:rFonts w:ascii="Times New Roman"/>
                <w:b w:val="false"/>
                <w:i w:val="false"/>
                <w:color w:val="000000"/>
                <w:sz w:val="20"/>
              </w:rPr>
              <w:t>"Орыс тілі мен әдебиеті" пәні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235" w:id="219"/>
    <w:p>
      <w:pPr>
        <w:spacing w:after="0"/>
        <w:ind w:left="0"/>
        <w:jc w:val="left"/>
      </w:pPr>
      <w:r>
        <w:rPr>
          <w:rFonts w:ascii="Times New Roman"/>
          <w:b/>
          <w:i w:val="false"/>
          <w:color w:val="000000"/>
        </w:rPr>
        <w:t xml:space="preserve"> Оқу жоспары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983"/>
        <w:gridCol w:w="6444"/>
        <w:gridCol w:w="1437"/>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Тілдік дағдыларды дамыту.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мен оқу үдерісінде белсенді оқу әдістерін қолдану.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ортасына қойылатын талаптар.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Бағалау қағидаттары. Критериалды бағалау жүйесі.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 үдерісі.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Білім алушы портфолиосы.</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мерзімді және қысқа мерзімді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Сабақты ресурспен қамтамасыз ету.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сана мен дағдылардың маңызы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Тілдік дағдылардың маңызы.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Тілдік дағдыларға тән ерекшеліктер.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Тілдік дағдылар мен құзыреттілікті дамытудың маңыздылығын айқындау.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Тыңдалым дағдылары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тыңдалым.</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 тыңдалым әдіс-тәсілдері.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Тыңдалым жаттығуларын әзірлеу. Біліктілікті арттырудан күтілетін нәтижелерге қол жеткізу деңгейін бағамдау: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Тиімді тыңдалым жаттығуларын көрсету.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Айтылым дағдылары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Айтылым дағдыларын дамыту әдіс-тәсілдері.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Айтылым дағдыларын дамытуға арналған жаттығуларды әзірлеу.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Айтылым дағдыларын қалыптастыруға арналған жаттығуларды көрсету.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Оқылым дағдылары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оқылым әдіс-тәсілдері.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оқылым әдіс-тәсілдері.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оқылым жаттығуларын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Белсенді оқылымға арналған жаттығуларды көрсету.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дағдылары және әдіс-тәсілдері. Жазылым дағдылары</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Жазылым дағдыларын дамыту әдіс-тәсілдері. Біліктілікті арттырудан күтілетін нәтижелерге қол жеткізу деңгейін бағамдау: пән бойынша педагогикалық білім.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Жазылым жаттығуларын саралау.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Сараланған жазылым жаттығуларын әзірлеу.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Сараланған жазылым жаттығуларын көрсету. Біліктілікті арттырудан күтілетін нәтижелерге қол жеткізу деңгейін бағамдау: жаңартылған оқу бағдарламасын түсіну.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пайдалану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Грамматикалық мағына және сөздің грамматикалық тұлғасы.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Синтаксистік құрылымдарды пайдалану ерекшеліктері.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Тілдік бірліктерді пайдалануға арналған жаттығуларды әзірлеу. Біліктілікті арттырудан күтілетін нәтижелерге қол жеткізу деңгейін бағамдау: оқушылардың қажеттіліктерін қанағаттандыру.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Жаңартылған оқу бағдарламасы бойынша оқыту</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Графикалық органайзерлерді қолдану жолдары.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және жоба жұмысын орындау дағдыларын дамытуға арналған жаттығуларды әзірлеу және көрсету.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Ақпараттық-коммуникациялық техноло-гиялар.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жұмысының сапасын жетілдіруге арналған жаттығулар</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 жұмысының сапасын жетілдіруге көмектесу үшін сөздік қорды байытуға арналған жаттығулар.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 жұмысының сапасын жетілдіру жолдары. Біліктілікті арттырудан күтілетін нәтижелерге қол жеткізу деңгейін бағамдау: оқушылардың қажеттіліктерін қанағаттандыру.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сын тұрғысынан ойлау дағдыларын дамытуға арналған жаттығуларды әзірлеу.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құрастыру және өзгерту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 құрастыру және түрлендіру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 сұрақ-жауап.</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 құрастыруға арналған жазылым құрылымдарын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 оқытудағы бағалау үдерісі</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мақсатына және ойлау дағдыларының деңгейіне сәйкес бағалау критерийлерін әзірлеу.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Бөлім/ортақ тақырып және тоқсан бойынша жиынтық бағалауға арналған тапсырма дайындау.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сабақтарын жоспарлау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Қысқа мерзімді сабақ жоспарын әзірлеу.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 және кері байланыс.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Жоспарларды әзірлеу және түзету</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және кері байланыс</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түзету.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Әзірленген сабақты көрсету.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және кері байланыс.</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пәні оқу бағдарламасының бөлімдері бойынша сабақтарды жоспарлау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бағдарламасы мен оқу жоспарларын талдау.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сабақтарды жоспарлау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Өзін-өзі және өзара бағамдау.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 жүзеге асыруға дайындық</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Саралап оқытуды ұйымдастыру.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Орыс тілі мен әдебиеті сабақтарында пәнаралық байланысты жүзеге асыру.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Қысқа мерзімді сабақ жоспарларын түзету.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нәтижелерін бағамдау/ бекіту және рефлексия</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 өткізу.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 белсенді оқу, пән бойынша педагогикалық білім, критериалды бағалау.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және біліктілікті арттыру курсын қорытындылау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160 академиялық сағат</w:t>
            </w:r>
            <w:r>
              <w:br/>
            </w:r>
            <w:r>
              <w:rPr>
                <w:rFonts w:ascii="Times New Roman"/>
                <w:b w:val="false"/>
                <w:i w:val="false"/>
                <w:color w:val="000000"/>
                <w:sz w:val="20"/>
              </w:rPr>
              <w:t>
Ескерту: 1 академиялық сағаттың ұзақтығы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43-қосымша</w:t>
            </w:r>
          </w:p>
        </w:tc>
      </w:tr>
    </w:tbl>
    <w:bookmarkStart w:name="z238" w:id="220"/>
    <w:p>
      <w:pPr>
        <w:spacing w:after="0"/>
        <w:ind w:left="0"/>
        <w:jc w:val="left"/>
      </w:pPr>
      <w:r>
        <w:rPr>
          <w:rFonts w:ascii="Times New Roman"/>
          <w:b/>
          <w:i w:val="false"/>
          <w:color w:val="000000"/>
        </w:rPr>
        <w:t xml:space="preserve"> "Математика" пәні бойынша педагог кадрлардың біліктілігін арттыру курсының білім беру бағдарламасы</w:t>
      </w:r>
    </w:p>
    <w:bookmarkEnd w:id="220"/>
    <w:bookmarkStart w:name="z239" w:id="221"/>
    <w:p>
      <w:pPr>
        <w:spacing w:after="0"/>
        <w:ind w:left="0"/>
        <w:jc w:val="left"/>
      </w:pPr>
      <w:r>
        <w:rPr>
          <w:rFonts w:ascii="Times New Roman"/>
          <w:b/>
          <w:i w:val="false"/>
          <w:color w:val="000000"/>
        </w:rPr>
        <w:t xml:space="preserve"> 1-тарау. Жалпы ережелер</w:t>
      </w:r>
    </w:p>
    <w:bookmarkEnd w:id="221"/>
    <w:bookmarkStart w:name="z240" w:id="222"/>
    <w:p>
      <w:pPr>
        <w:spacing w:after="0"/>
        <w:ind w:left="0"/>
        <w:jc w:val="both"/>
      </w:pPr>
      <w:r>
        <w:rPr>
          <w:rFonts w:ascii="Times New Roman"/>
          <w:b w:val="false"/>
          <w:i w:val="false"/>
          <w:color w:val="000000"/>
          <w:sz w:val="28"/>
        </w:rPr>
        <w:t xml:space="preserve">
      1. "Математика"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222"/>
    <w:bookmarkStart w:name="z241" w:id="223"/>
    <w:p>
      <w:pPr>
        <w:spacing w:after="0"/>
        <w:ind w:left="0"/>
        <w:jc w:val="both"/>
      </w:pPr>
      <w:r>
        <w:rPr>
          <w:rFonts w:ascii="Times New Roman"/>
          <w:b w:val="false"/>
          <w:i w:val="false"/>
          <w:color w:val="000000"/>
          <w:sz w:val="28"/>
        </w:rPr>
        <w:t>
      2. Осы Бағдарлама "Математика" пәні бойынша жаңартылған оқу бағдарламасын (бұдан әрі – Оқу бағдарламасы) зерделеуге бағытталған.</w:t>
      </w:r>
    </w:p>
    <w:bookmarkEnd w:id="223"/>
    <w:bookmarkStart w:name="z242" w:id="224"/>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224"/>
    <w:bookmarkStart w:name="z243" w:id="225"/>
    <w:p>
      <w:pPr>
        <w:spacing w:after="0"/>
        <w:ind w:left="0"/>
        <w:jc w:val="left"/>
      </w:pPr>
      <w:r>
        <w:rPr>
          <w:rFonts w:ascii="Times New Roman"/>
          <w:b/>
          <w:i w:val="false"/>
          <w:color w:val="000000"/>
        </w:rPr>
        <w:t xml:space="preserve"> 2-тарау. Бағдарламаның мақсаты мен міндеттері</w:t>
      </w:r>
    </w:p>
    <w:bookmarkEnd w:id="225"/>
    <w:bookmarkStart w:name="z244" w:id="226"/>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мәнмәтінінде мұғалімдердің педагогикалық шеберлігін жетілдіру.</w:t>
      </w:r>
    </w:p>
    <w:bookmarkEnd w:id="226"/>
    <w:bookmarkStart w:name="z245" w:id="227"/>
    <w:p>
      <w:pPr>
        <w:spacing w:after="0"/>
        <w:ind w:left="0"/>
        <w:jc w:val="both"/>
      </w:pPr>
      <w:r>
        <w:rPr>
          <w:rFonts w:ascii="Times New Roman"/>
          <w:b w:val="false"/>
          <w:i w:val="false"/>
          <w:color w:val="000000"/>
          <w:sz w:val="28"/>
        </w:rPr>
        <w:t>
      5. Бағдарламаның міндеттері:</w:t>
      </w:r>
    </w:p>
    <w:bookmarkEnd w:id="227"/>
    <w:bookmarkStart w:name="z246" w:id="228"/>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228"/>
    <w:bookmarkStart w:name="z247" w:id="229"/>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229"/>
    <w:bookmarkStart w:name="z248" w:id="230"/>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230"/>
    <w:bookmarkStart w:name="z249" w:id="231"/>
    <w:p>
      <w:pPr>
        <w:spacing w:after="0"/>
        <w:ind w:left="0"/>
        <w:jc w:val="both"/>
      </w:pPr>
      <w:r>
        <w:rPr>
          <w:rFonts w:ascii="Times New Roman"/>
          <w:b w:val="false"/>
          <w:i w:val="false"/>
          <w:color w:val="000000"/>
          <w:sz w:val="28"/>
        </w:rPr>
        <w:t>
      6. Оқу нәтижелері:</w:t>
      </w:r>
    </w:p>
    <w:bookmarkEnd w:id="231"/>
    <w:bookmarkStart w:name="z250" w:id="232"/>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232"/>
    <w:bookmarkStart w:name="z251" w:id="233"/>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233"/>
    <w:bookmarkStart w:name="z252" w:id="234"/>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234"/>
    <w:bookmarkStart w:name="z253" w:id="235"/>
    <w:p>
      <w:pPr>
        <w:spacing w:after="0"/>
        <w:ind w:left="0"/>
        <w:jc w:val="left"/>
      </w:pPr>
      <w:r>
        <w:rPr>
          <w:rFonts w:ascii="Times New Roman"/>
          <w:b/>
          <w:i w:val="false"/>
          <w:color w:val="000000"/>
        </w:rPr>
        <w:t xml:space="preserve"> 3-тарау. Бағдарламаның құрылымы мен мазмұны</w:t>
      </w:r>
    </w:p>
    <w:bookmarkEnd w:id="235"/>
    <w:bookmarkStart w:name="z254" w:id="236"/>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236"/>
    <w:bookmarkStart w:name="z255" w:id="237"/>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237"/>
    <w:bookmarkStart w:name="z256" w:id="238"/>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238"/>
    <w:bookmarkStart w:name="z257" w:id="239"/>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239"/>
    <w:bookmarkStart w:name="z258" w:id="240"/>
    <w:p>
      <w:pPr>
        <w:spacing w:after="0"/>
        <w:ind w:left="0"/>
        <w:jc w:val="both"/>
      </w:pPr>
      <w:r>
        <w:rPr>
          <w:rFonts w:ascii="Times New Roman"/>
          <w:b w:val="false"/>
          <w:i w:val="false"/>
          <w:color w:val="000000"/>
          <w:sz w:val="28"/>
        </w:rPr>
        <w:t>
      11. Бағдарламаның оқу-әдістемелік кешені:</w:t>
      </w:r>
    </w:p>
    <w:bookmarkEnd w:id="240"/>
    <w:bookmarkStart w:name="z259" w:id="241"/>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241"/>
    <w:bookmarkStart w:name="z260" w:id="242"/>
    <w:p>
      <w:pPr>
        <w:spacing w:after="0"/>
        <w:ind w:left="0"/>
        <w:jc w:val="both"/>
      </w:pPr>
      <w:r>
        <w:rPr>
          <w:rFonts w:ascii="Times New Roman"/>
          <w:b w:val="false"/>
          <w:i w:val="false"/>
          <w:color w:val="000000"/>
          <w:sz w:val="28"/>
        </w:rPr>
        <w:t>
      2) Мұғалімге арналған нұсқаулық;</w:t>
      </w:r>
    </w:p>
    <w:bookmarkEnd w:id="242"/>
    <w:bookmarkStart w:name="z261" w:id="243"/>
    <w:p>
      <w:pPr>
        <w:spacing w:after="0"/>
        <w:ind w:left="0"/>
        <w:jc w:val="both"/>
      </w:pPr>
      <w:r>
        <w:rPr>
          <w:rFonts w:ascii="Times New Roman"/>
          <w:b w:val="false"/>
          <w:i w:val="false"/>
          <w:color w:val="000000"/>
          <w:sz w:val="28"/>
        </w:rPr>
        <w:t>
      3) Таныстырылымдар мен үлестірме материалдар;</w:t>
      </w:r>
    </w:p>
    <w:bookmarkEnd w:id="243"/>
    <w:bookmarkStart w:name="z262" w:id="244"/>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244"/>
    <w:bookmarkStart w:name="z263" w:id="245"/>
    <w:p>
      <w:pPr>
        <w:spacing w:after="0"/>
        <w:ind w:left="0"/>
        <w:jc w:val="both"/>
      </w:pPr>
      <w:r>
        <w:rPr>
          <w:rFonts w:ascii="Times New Roman"/>
          <w:b w:val="false"/>
          <w:i w:val="false"/>
          <w:color w:val="000000"/>
          <w:sz w:val="28"/>
        </w:rPr>
        <w:t>
      5) Тренерге арналған нұсқаулық.</w:t>
      </w:r>
    </w:p>
    <w:bookmarkEnd w:id="245"/>
    <w:bookmarkStart w:name="z264" w:id="246"/>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"Математика" пәні бойынша</w:t>
            </w:r>
            <w:r>
              <w:br/>
            </w:r>
            <w:r>
              <w:rPr>
                <w:rFonts w:ascii="Times New Roman"/>
                <w:b w:val="false"/>
                <w:i w:val="false"/>
                <w:color w:val="000000"/>
                <w:sz w:val="20"/>
              </w:rPr>
              <w:t>педагог кадрлардың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266" w:id="247"/>
    <w:p>
      <w:pPr>
        <w:spacing w:after="0"/>
        <w:ind w:left="0"/>
        <w:jc w:val="left"/>
      </w:pPr>
      <w:r>
        <w:rPr>
          <w:rFonts w:ascii="Times New Roman"/>
          <w:b/>
          <w:i w:val="false"/>
          <w:color w:val="000000"/>
        </w:rPr>
        <w:t xml:space="preserve"> Оқу жоспары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2139"/>
        <w:gridCol w:w="7909"/>
        <w:gridCol w:w="883"/>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Оқытуда белсенді оқу әдістерін қолданудың маңызы.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 Қалыптастырушы бағалау үдерісі.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Білім алушы портфолиосы. Біліктілікті арттырудан күтілетін нәтижелерге қол жеткізу деңгейін бағамдау: критериалды бағалау.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 жоспарлау және ресурстар</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 Біліктілікті арттырудан күтілетін нәтижелерге қол жеткізу деңгейін бағамдау: жоспарлау.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ақпаратпен жұмыс істеу дағдыларын дамыту.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математикалық есептерді шешу дағдыларын дамытуға арналған жаттығулар. Біліктілікті арттырудан күтілетін нәтижелерге қол жеткізу деңгейін бағамдау: оқыту дағдылары.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үдерісінде графикалық органайзерлерді және ақпараттық-коммуникациялық технологияларды қолдану.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жұмыстарын орындау дағдыларын дамыту.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және жоба жұмысын орындау дағдыларын дамытуға арналған жаттығуларды әзірлеу.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Математиканы оқытудағы бағалау үдерісі</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бағдарламасының бөлімдері бойынша сабақтарды жоспарлау</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"Сандар" және "Алгебра" бөлімдері бойынша сабақтарды жоспарлау. Біліктілікті арттырудан күтілетін нәтижелерге қол жеткізу деңгейін бағамдау: жоспарлау.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"Геометрия" бөлімі бойынша сабақтарды жоспарлау. Біліктілікті арттырудан күтілетін нәтижелерге қол жеткізу деңгейін бағамдау: оқыту дағдылары, жоспарлау.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"Статистика және ықтималдықтар теориясы" бөлімі бойынша сабақтарды жоспарлау. Біліктілікті арттырудан күтілетін нәтижелерге қол жеткізу деңгейін бағамдау: жоспарлау.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"Математикалық модельдеу және талдау" бөлімі бойынша сабақтарды жоспарлау.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Саралап оқытуды ұйымдастыру.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Пәнаралық байланысты жүзеге асыру. Біліктілікті арттырудан күтілетін нәтижелерге қол жеткізу деңгейін бағамдау: пән бойынша педагогикалық білім.</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Сабақты ресурспен қамтамасыз ету.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 іске асыруға дайындық</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44-қосымша</w:t>
            </w:r>
          </w:p>
        </w:tc>
      </w:tr>
    </w:tbl>
    <w:bookmarkStart w:name="z269" w:id="248"/>
    <w:p>
      <w:pPr>
        <w:spacing w:after="0"/>
        <w:ind w:left="0"/>
        <w:jc w:val="left"/>
      </w:pPr>
      <w:r>
        <w:rPr>
          <w:rFonts w:ascii="Times New Roman"/>
          <w:b/>
          <w:i w:val="false"/>
          <w:color w:val="000000"/>
        </w:rPr>
        <w:t xml:space="preserve"> "Информатика" пәні бойынша педагог кадрлардың біліктілігін арттыру курсының білім беру бағдарламасы</w:t>
      </w:r>
    </w:p>
    <w:bookmarkEnd w:id="248"/>
    <w:bookmarkStart w:name="z270" w:id="249"/>
    <w:p>
      <w:pPr>
        <w:spacing w:after="0"/>
        <w:ind w:left="0"/>
        <w:jc w:val="left"/>
      </w:pPr>
      <w:r>
        <w:rPr>
          <w:rFonts w:ascii="Times New Roman"/>
          <w:b/>
          <w:i w:val="false"/>
          <w:color w:val="000000"/>
        </w:rPr>
        <w:t xml:space="preserve"> 1-тарау. Жалпы ережелер</w:t>
      </w:r>
    </w:p>
    <w:bookmarkEnd w:id="249"/>
    <w:bookmarkStart w:name="z271" w:id="250"/>
    <w:p>
      <w:pPr>
        <w:spacing w:after="0"/>
        <w:ind w:left="0"/>
        <w:jc w:val="both"/>
      </w:pPr>
      <w:r>
        <w:rPr>
          <w:rFonts w:ascii="Times New Roman"/>
          <w:b w:val="false"/>
          <w:i w:val="false"/>
          <w:color w:val="000000"/>
          <w:sz w:val="28"/>
        </w:rPr>
        <w:t xml:space="preserve">
      1. "Информатика"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250"/>
    <w:bookmarkStart w:name="z272" w:id="251"/>
    <w:p>
      <w:pPr>
        <w:spacing w:after="0"/>
        <w:ind w:left="0"/>
        <w:jc w:val="both"/>
      </w:pPr>
      <w:r>
        <w:rPr>
          <w:rFonts w:ascii="Times New Roman"/>
          <w:b w:val="false"/>
          <w:i w:val="false"/>
          <w:color w:val="000000"/>
          <w:sz w:val="28"/>
        </w:rPr>
        <w:t>
      2. Осы Бағдарлама "Информатика" пәні бойынша жаңартылған оқу бағдарламасын (бұдан әрі – Оқу бағдарламасы) зерделеуге бағытталған.</w:t>
      </w:r>
    </w:p>
    <w:bookmarkEnd w:id="251"/>
    <w:bookmarkStart w:name="z273" w:id="252"/>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252"/>
    <w:bookmarkStart w:name="z274" w:id="253"/>
    <w:p>
      <w:pPr>
        <w:spacing w:after="0"/>
        <w:ind w:left="0"/>
        <w:jc w:val="left"/>
      </w:pPr>
      <w:r>
        <w:rPr>
          <w:rFonts w:ascii="Times New Roman"/>
          <w:b/>
          <w:i w:val="false"/>
          <w:color w:val="000000"/>
        </w:rPr>
        <w:t xml:space="preserve"> 2-тарау. Бағдарламаның мақсаты мен міндеттері</w:t>
      </w:r>
    </w:p>
    <w:bookmarkEnd w:id="253"/>
    <w:bookmarkStart w:name="z275" w:id="254"/>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тұрғысынан мұғалімдердің педагогикалық шеберлігін жетілдіру.</w:t>
      </w:r>
    </w:p>
    <w:bookmarkEnd w:id="254"/>
    <w:bookmarkStart w:name="z276" w:id="255"/>
    <w:p>
      <w:pPr>
        <w:spacing w:after="0"/>
        <w:ind w:left="0"/>
        <w:jc w:val="both"/>
      </w:pPr>
      <w:r>
        <w:rPr>
          <w:rFonts w:ascii="Times New Roman"/>
          <w:b w:val="false"/>
          <w:i w:val="false"/>
          <w:color w:val="000000"/>
          <w:sz w:val="28"/>
        </w:rPr>
        <w:t>
      5. Бағдарламаның міндеттері:</w:t>
      </w:r>
    </w:p>
    <w:bookmarkEnd w:id="255"/>
    <w:bookmarkStart w:name="z277" w:id="256"/>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256"/>
    <w:bookmarkStart w:name="z278" w:id="257"/>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257"/>
    <w:bookmarkStart w:name="z279" w:id="258"/>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258"/>
    <w:bookmarkStart w:name="z280" w:id="259"/>
    <w:p>
      <w:pPr>
        <w:spacing w:after="0"/>
        <w:ind w:left="0"/>
        <w:jc w:val="both"/>
      </w:pPr>
      <w:r>
        <w:rPr>
          <w:rFonts w:ascii="Times New Roman"/>
          <w:b w:val="false"/>
          <w:i w:val="false"/>
          <w:color w:val="000000"/>
          <w:sz w:val="28"/>
        </w:rPr>
        <w:t>
      6. Оқу нәтижелері:</w:t>
      </w:r>
    </w:p>
    <w:bookmarkEnd w:id="259"/>
    <w:bookmarkStart w:name="z281" w:id="260"/>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260"/>
    <w:bookmarkStart w:name="z282" w:id="261"/>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261"/>
    <w:bookmarkStart w:name="z283" w:id="262"/>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262"/>
    <w:bookmarkStart w:name="z284" w:id="263"/>
    <w:p>
      <w:pPr>
        <w:spacing w:after="0"/>
        <w:ind w:left="0"/>
        <w:jc w:val="left"/>
      </w:pPr>
      <w:r>
        <w:rPr>
          <w:rFonts w:ascii="Times New Roman"/>
          <w:b/>
          <w:i w:val="false"/>
          <w:color w:val="000000"/>
        </w:rPr>
        <w:t xml:space="preserve"> 3-тарау. Бағдарламаның құрылымы мен мазмұны</w:t>
      </w:r>
    </w:p>
    <w:bookmarkEnd w:id="263"/>
    <w:bookmarkStart w:name="z285" w:id="264"/>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264"/>
    <w:bookmarkStart w:name="z286" w:id="265"/>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265"/>
    <w:bookmarkStart w:name="z287" w:id="266"/>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266"/>
    <w:bookmarkStart w:name="z288" w:id="267"/>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267"/>
    <w:bookmarkStart w:name="z289" w:id="268"/>
    <w:p>
      <w:pPr>
        <w:spacing w:after="0"/>
        <w:ind w:left="0"/>
        <w:jc w:val="both"/>
      </w:pPr>
      <w:r>
        <w:rPr>
          <w:rFonts w:ascii="Times New Roman"/>
          <w:b w:val="false"/>
          <w:i w:val="false"/>
          <w:color w:val="000000"/>
          <w:sz w:val="28"/>
        </w:rPr>
        <w:t>
      11. Бағдарламаның оқу-әдістемелік кешені:</w:t>
      </w:r>
    </w:p>
    <w:bookmarkEnd w:id="268"/>
    <w:bookmarkStart w:name="z290" w:id="269"/>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269"/>
    <w:bookmarkStart w:name="z291" w:id="270"/>
    <w:p>
      <w:pPr>
        <w:spacing w:after="0"/>
        <w:ind w:left="0"/>
        <w:jc w:val="both"/>
      </w:pPr>
      <w:r>
        <w:rPr>
          <w:rFonts w:ascii="Times New Roman"/>
          <w:b w:val="false"/>
          <w:i w:val="false"/>
          <w:color w:val="000000"/>
          <w:sz w:val="28"/>
        </w:rPr>
        <w:t>
      2) Мұғалімге арналған нұсқаулық;</w:t>
      </w:r>
    </w:p>
    <w:bookmarkEnd w:id="270"/>
    <w:bookmarkStart w:name="z292" w:id="271"/>
    <w:p>
      <w:pPr>
        <w:spacing w:after="0"/>
        <w:ind w:left="0"/>
        <w:jc w:val="both"/>
      </w:pPr>
      <w:r>
        <w:rPr>
          <w:rFonts w:ascii="Times New Roman"/>
          <w:b w:val="false"/>
          <w:i w:val="false"/>
          <w:color w:val="000000"/>
          <w:sz w:val="28"/>
        </w:rPr>
        <w:t>
      3) Таныстырылымдар мен үлестірме материалдар;</w:t>
      </w:r>
    </w:p>
    <w:bookmarkEnd w:id="271"/>
    <w:bookmarkStart w:name="z293" w:id="272"/>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272"/>
    <w:bookmarkStart w:name="z294" w:id="273"/>
    <w:p>
      <w:pPr>
        <w:spacing w:after="0"/>
        <w:ind w:left="0"/>
        <w:jc w:val="both"/>
      </w:pPr>
      <w:r>
        <w:rPr>
          <w:rFonts w:ascii="Times New Roman"/>
          <w:b w:val="false"/>
          <w:i w:val="false"/>
          <w:color w:val="000000"/>
          <w:sz w:val="28"/>
        </w:rPr>
        <w:t>
      5) Тренерге арналған нұсқаулық.</w:t>
      </w:r>
    </w:p>
    <w:bookmarkEnd w:id="273"/>
    <w:bookmarkStart w:name="z295" w:id="274"/>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"Информатика" пәні бойынша</w:t>
            </w:r>
            <w:r>
              <w:br/>
            </w:r>
            <w:r>
              <w:rPr>
                <w:rFonts w:ascii="Times New Roman"/>
                <w:b w:val="false"/>
                <w:i w:val="false"/>
                <w:color w:val="000000"/>
                <w:sz w:val="20"/>
              </w:rPr>
              <w:t>педагог кадрлардың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297" w:id="275"/>
    <w:p>
      <w:pPr>
        <w:spacing w:after="0"/>
        <w:ind w:left="0"/>
        <w:jc w:val="left"/>
      </w:pPr>
      <w:r>
        <w:rPr>
          <w:rFonts w:ascii="Times New Roman"/>
          <w:b/>
          <w:i w:val="false"/>
          <w:color w:val="000000"/>
        </w:rPr>
        <w:t xml:space="preserve"> Оқу жоспары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938"/>
        <w:gridCol w:w="7712"/>
        <w:gridCol w:w="1039"/>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Жаңартылған оқу бағдарламасының мазмұны.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 Біліктілікті арттырудан күтілетін нәтижелерге қол жеткізу деңгейін бағамдау: ойлау сипаты.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w:t>
            </w:r>
            <w:r>
              <w:br/>
            </w:r>
            <w:r>
              <w:rPr>
                <w:rFonts w:ascii="Times New Roman"/>
                <w:b w:val="false"/>
                <w:i w:val="false"/>
                <w:color w:val="000000"/>
                <w:sz w:val="20"/>
              </w:rPr>
              <w:t>
Қалыптастырушы бағалау үдерісі.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Білім алушы портфолиосы.</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ақпаратпен жұмыс істеу дағдыларын дамыту.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Компьютерлік модельдеу және бағдарламалау дағдыларын дамыту үшін оқушылардың логикалық ойлау қабілеттерін жетілдіруге арналған жаттығулар.</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Графикалық органайзерлер мен ақпараттық-коммуникациялық технологияларды қолдану.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дамыту.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және көрсету.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сабағындағы бағалау үдерісі</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Информатика сабақтарында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бағдарламасының бөлімдері бойынша сабақ жоспарлау</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"Компьютерлік жүйелер" бөлімі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 жүйелер" бөлімі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жоспарлау.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және қауіпсіздік" бөлімі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"Компьютерлік ойлау" бөлімі бойынша сабақтарды жоспарлау.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оқуын дамыту және ынталандыру үшін сараланған жаттығуларды пайдалану. Біліктілікті арттырудан күтілетін нәтижелерге қол жеткізу деңгейін бағамдау: белсенді оқу.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Пәнаралық байланысты жүзеге асыру. Біліктілікті арттырудан күтілетін нәтижелерге қол жеткізу деңгейін бағамдау: пән бойынша педагогикалық білім.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Сабақты ресурспен қамтамасыз етуді жоспарлау.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Рефлексия және біліктілікті арттыру курсын қорытындылау.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45-қосымша</w:t>
            </w:r>
          </w:p>
        </w:tc>
      </w:tr>
    </w:tbl>
    <w:bookmarkStart w:name="z300" w:id="276"/>
    <w:p>
      <w:pPr>
        <w:spacing w:after="0"/>
        <w:ind w:left="0"/>
        <w:jc w:val="left"/>
      </w:pPr>
      <w:r>
        <w:rPr>
          <w:rFonts w:ascii="Times New Roman"/>
          <w:b/>
          <w:i w:val="false"/>
          <w:color w:val="000000"/>
        </w:rPr>
        <w:t xml:space="preserve"> "Физика" пәні бойынша педагог кадрлардың біліктілігін арттыру курсының білім беру бағдарламасы</w:t>
      </w:r>
    </w:p>
    <w:bookmarkEnd w:id="276"/>
    <w:bookmarkStart w:name="z301" w:id="277"/>
    <w:p>
      <w:pPr>
        <w:spacing w:after="0"/>
        <w:ind w:left="0"/>
        <w:jc w:val="left"/>
      </w:pPr>
      <w:r>
        <w:rPr>
          <w:rFonts w:ascii="Times New Roman"/>
          <w:b/>
          <w:i w:val="false"/>
          <w:color w:val="000000"/>
        </w:rPr>
        <w:t xml:space="preserve"> 1-тарау. Жалпы ережелер</w:t>
      </w:r>
    </w:p>
    <w:bookmarkEnd w:id="277"/>
    <w:bookmarkStart w:name="z302" w:id="278"/>
    <w:p>
      <w:pPr>
        <w:spacing w:after="0"/>
        <w:ind w:left="0"/>
        <w:jc w:val="both"/>
      </w:pPr>
      <w:r>
        <w:rPr>
          <w:rFonts w:ascii="Times New Roman"/>
          <w:b w:val="false"/>
          <w:i w:val="false"/>
          <w:color w:val="000000"/>
          <w:sz w:val="28"/>
        </w:rPr>
        <w:t xml:space="preserve">
      1. "Физика"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278"/>
    <w:bookmarkStart w:name="z303" w:id="279"/>
    <w:p>
      <w:pPr>
        <w:spacing w:after="0"/>
        <w:ind w:left="0"/>
        <w:jc w:val="both"/>
      </w:pPr>
      <w:r>
        <w:rPr>
          <w:rFonts w:ascii="Times New Roman"/>
          <w:b w:val="false"/>
          <w:i w:val="false"/>
          <w:color w:val="000000"/>
          <w:sz w:val="28"/>
        </w:rPr>
        <w:t>
      2. Осы Бағдарлама "Физика" пәні бойынша жаңартылған оқу бағдарламасын (бұдан әрі – Оқу бағдарламасы) зерделеуге бағытталған.</w:t>
      </w:r>
    </w:p>
    <w:bookmarkEnd w:id="279"/>
    <w:bookmarkStart w:name="z304" w:id="280"/>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280"/>
    <w:bookmarkStart w:name="z305" w:id="281"/>
    <w:p>
      <w:pPr>
        <w:spacing w:after="0"/>
        <w:ind w:left="0"/>
        <w:jc w:val="left"/>
      </w:pPr>
      <w:r>
        <w:rPr>
          <w:rFonts w:ascii="Times New Roman"/>
          <w:b/>
          <w:i w:val="false"/>
          <w:color w:val="000000"/>
        </w:rPr>
        <w:t xml:space="preserve"> 2-тарау. Бағдарламаның мақсаты мен міндеттері</w:t>
      </w:r>
    </w:p>
    <w:bookmarkEnd w:id="281"/>
    <w:bookmarkStart w:name="z306" w:id="282"/>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мәнмәтінінде мұғалімдердің педагогикалық шеберлігін жетілдіру.</w:t>
      </w:r>
    </w:p>
    <w:bookmarkEnd w:id="282"/>
    <w:bookmarkStart w:name="z307" w:id="283"/>
    <w:p>
      <w:pPr>
        <w:spacing w:after="0"/>
        <w:ind w:left="0"/>
        <w:jc w:val="both"/>
      </w:pPr>
      <w:r>
        <w:rPr>
          <w:rFonts w:ascii="Times New Roman"/>
          <w:b w:val="false"/>
          <w:i w:val="false"/>
          <w:color w:val="000000"/>
          <w:sz w:val="28"/>
        </w:rPr>
        <w:t>
      5. Бағдарламаның міндеттері:</w:t>
      </w:r>
    </w:p>
    <w:bookmarkEnd w:id="283"/>
    <w:bookmarkStart w:name="z308" w:id="284"/>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284"/>
    <w:bookmarkStart w:name="z309" w:id="285"/>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285"/>
    <w:bookmarkStart w:name="z310" w:id="286"/>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286"/>
    <w:bookmarkStart w:name="z311" w:id="287"/>
    <w:p>
      <w:pPr>
        <w:spacing w:after="0"/>
        <w:ind w:left="0"/>
        <w:jc w:val="both"/>
      </w:pPr>
      <w:r>
        <w:rPr>
          <w:rFonts w:ascii="Times New Roman"/>
          <w:b w:val="false"/>
          <w:i w:val="false"/>
          <w:color w:val="000000"/>
          <w:sz w:val="28"/>
        </w:rPr>
        <w:t>
      6. Оқу нәтижелері:</w:t>
      </w:r>
    </w:p>
    <w:bookmarkEnd w:id="287"/>
    <w:bookmarkStart w:name="z312" w:id="288"/>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288"/>
    <w:bookmarkStart w:name="z313" w:id="289"/>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289"/>
    <w:bookmarkStart w:name="z314" w:id="290"/>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290"/>
    <w:bookmarkStart w:name="z315" w:id="291"/>
    <w:p>
      <w:pPr>
        <w:spacing w:after="0"/>
        <w:ind w:left="0"/>
        <w:jc w:val="left"/>
      </w:pPr>
      <w:r>
        <w:rPr>
          <w:rFonts w:ascii="Times New Roman"/>
          <w:b/>
          <w:i w:val="false"/>
          <w:color w:val="000000"/>
        </w:rPr>
        <w:t xml:space="preserve"> 3-тарау. Бағдарламаның құрылымы мен мазмұны</w:t>
      </w:r>
    </w:p>
    <w:bookmarkEnd w:id="291"/>
    <w:bookmarkStart w:name="z316" w:id="292"/>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292"/>
    <w:bookmarkStart w:name="z317" w:id="293"/>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293"/>
    <w:bookmarkStart w:name="z318" w:id="294"/>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294"/>
    <w:bookmarkStart w:name="z319" w:id="295"/>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295"/>
    <w:bookmarkStart w:name="z320" w:id="296"/>
    <w:p>
      <w:pPr>
        <w:spacing w:after="0"/>
        <w:ind w:left="0"/>
        <w:jc w:val="both"/>
      </w:pPr>
      <w:r>
        <w:rPr>
          <w:rFonts w:ascii="Times New Roman"/>
          <w:b w:val="false"/>
          <w:i w:val="false"/>
          <w:color w:val="000000"/>
          <w:sz w:val="28"/>
        </w:rPr>
        <w:t>
      11. Бағдарламаның оқу-әдістемелік кешені:</w:t>
      </w:r>
    </w:p>
    <w:bookmarkEnd w:id="296"/>
    <w:bookmarkStart w:name="z321" w:id="297"/>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297"/>
    <w:bookmarkStart w:name="z322" w:id="298"/>
    <w:p>
      <w:pPr>
        <w:spacing w:after="0"/>
        <w:ind w:left="0"/>
        <w:jc w:val="both"/>
      </w:pPr>
      <w:r>
        <w:rPr>
          <w:rFonts w:ascii="Times New Roman"/>
          <w:b w:val="false"/>
          <w:i w:val="false"/>
          <w:color w:val="000000"/>
          <w:sz w:val="28"/>
        </w:rPr>
        <w:t>
      2) Мұғалімге арналған нұсқаулық;</w:t>
      </w:r>
    </w:p>
    <w:bookmarkEnd w:id="298"/>
    <w:bookmarkStart w:name="z323" w:id="299"/>
    <w:p>
      <w:pPr>
        <w:spacing w:after="0"/>
        <w:ind w:left="0"/>
        <w:jc w:val="both"/>
      </w:pPr>
      <w:r>
        <w:rPr>
          <w:rFonts w:ascii="Times New Roman"/>
          <w:b w:val="false"/>
          <w:i w:val="false"/>
          <w:color w:val="000000"/>
          <w:sz w:val="28"/>
        </w:rPr>
        <w:t>
      3) Таныстырылымдар мен үлестірме материалдар;</w:t>
      </w:r>
    </w:p>
    <w:bookmarkEnd w:id="299"/>
    <w:bookmarkStart w:name="z324" w:id="300"/>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300"/>
    <w:bookmarkStart w:name="z325" w:id="301"/>
    <w:p>
      <w:pPr>
        <w:spacing w:after="0"/>
        <w:ind w:left="0"/>
        <w:jc w:val="both"/>
      </w:pPr>
      <w:r>
        <w:rPr>
          <w:rFonts w:ascii="Times New Roman"/>
          <w:b w:val="false"/>
          <w:i w:val="false"/>
          <w:color w:val="000000"/>
          <w:sz w:val="28"/>
        </w:rPr>
        <w:t>
      5) Тренерге арналған нұсқаулық.</w:t>
      </w:r>
    </w:p>
    <w:bookmarkEnd w:id="301"/>
    <w:bookmarkStart w:name="z326" w:id="302"/>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"Физика" пәні бойынша педагог</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курсының білім беру</w:t>
            </w:r>
            <w:r>
              <w:br/>
            </w:r>
            <w:r>
              <w:rPr>
                <w:rFonts w:ascii="Times New Roman"/>
                <w:b w:val="false"/>
                <w:i w:val="false"/>
                <w:color w:val="000000"/>
                <w:sz w:val="20"/>
              </w:rPr>
              <w:t>бағдарламасына қосымша</w:t>
            </w:r>
          </w:p>
        </w:tc>
      </w:tr>
    </w:tbl>
    <w:bookmarkStart w:name="z328" w:id="303"/>
    <w:p>
      <w:pPr>
        <w:spacing w:after="0"/>
        <w:ind w:left="0"/>
        <w:jc w:val="left"/>
      </w:pPr>
      <w:r>
        <w:rPr>
          <w:rFonts w:ascii="Times New Roman"/>
          <w:b/>
          <w:i w:val="false"/>
          <w:color w:val="000000"/>
        </w:rPr>
        <w:t xml:space="preserve"> Оқу жоспары</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515"/>
        <w:gridCol w:w="8714"/>
        <w:gridCol w:w="812"/>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Пәнді оқытуда белсенді оқу әдістерін қолданудың маңызы.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w:t>
            </w:r>
            <w:r>
              <w:br/>
            </w:r>
            <w:r>
              <w:rPr>
                <w:rFonts w:ascii="Times New Roman"/>
                <w:b w:val="false"/>
                <w:i w:val="false"/>
                <w:color w:val="000000"/>
                <w:sz w:val="20"/>
              </w:rPr>
              <w:t>
Критериалды бағалау жүйесінің мазмұны.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w:t>
            </w:r>
            <w:r>
              <w:br/>
            </w:r>
            <w:r>
              <w:rPr>
                <w:rFonts w:ascii="Times New Roman"/>
                <w:b w:val="false"/>
                <w:i w:val="false"/>
                <w:color w:val="000000"/>
                <w:sz w:val="20"/>
              </w:rPr>
              <w:t>
Қалыптастырушы бағалау үдерісі.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 жоспарлау</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бағдарламасының мазмұны мен құрылымы.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Пәнді оқытудағы белсенді оқу әдістері.</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ақпаратпен жұмыс істеу дағдыларын дамыту.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есеп шығару дағдыларын дамыту жаттығулары.</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бойынша оқыту</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үдерісінде графикалық органайзерлер мен ақпараттық-коммуникациялық технологияларды қолдану.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дамыту.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және көрсету.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сабағындағы бағалау үдерісі</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бағдарламасының бөлімдері бойынша сабақтарды жоспарлау</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"Физикалық шамалар мен өлшеулер", "Механика", "Жылу физикасы" және "Электр және магнетизм"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бағдарламасының "Геометриялық оптика", "Кванттық физика элементтері", "Астрономия негіздері" және "Әлемнің қазіргі физикалық бейнесі"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"Электромагниттік тербелістер", "Электромагниттік толқындар", "Толқындық оптика" және "Салыстырмалы теорияның элементтері"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"Атомдық және кванттық физика", "Атом ядросының физикасы", "Нанотехнология және наноматериалдар", "Космология" бөлімдері бойынша сабақтарды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Саралап оқытуды ұйымдастыру.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Пәнаралық байланысты жүзеге асыру. Біліктілікті арттырудан күтілетін нәтижелерге қол жеткізу деңгейін бағамдау: пән бойынша педагогикалық білім.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Сабақты ресурспен қамтамасыз етуді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46-қосымша</w:t>
            </w:r>
          </w:p>
        </w:tc>
      </w:tr>
    </w:tbl>
    <w:bookmarkStart w:name="z331" w:id="304"/>
    <w:p>
      <w:pPr>
        <w:spacing w:after="0"/>
        <w:ind w:left="0"/>
        <w:jc w:val="left"/>
      </w:pPr>
      <w:r>
        <w:rPr>
          <w:rFonts w:ascii="Times New Roman"/>
          <w:b/>
          <w:i w:val="false"/>
          <w:color w:val="000000"/>
        </w:rPr>
        <w:t xml:space="preserve"> "Химия" және "Жаратылыстану" пәндері бойынша педагог кадрлардың біліктілігін арттыру курсының білім беру бағдарламасы</w:t>
      </w:r>
    </w:p>
    <w:bookmarkEnd w:id="304"/>
    <w:bookmarkStart w:name="z332" w:id="305"/>
    <w:p>
      <w:pPr>
        <w:spacing w:after="0"/>
        <w:ind w:left="0"/>
        <w:jc w:val="left"/>
      </w:pPr>
      <w:r>
        <w:rPr>
          <w:rFonts w:ascii="Times New Roman"/>
          <w:b/>
          <w:i w:val="false"/>
          <w:color w:val="000000"/>
        </w:rPr>
        <w:t xml:space="preserve"> 1-тарау. Жалпы ережелер</w:t>
      </w:r>
    </w:p>
    <w:bookmarkEnd w:id="305"/>
    <w:bookmarkStart w:name="z333" w:id="306"/>
    <w:p>
      <w:pPr>
        <w:spacing w:after="0"/>
        <w:ind w:left="0"/>
        <w:jc w:val="both"/>
      </w:pPr>
      <w:r>
        <w:rPr>
          <w:rFonts w:ascii="Times New Roman"/>
          <w:b w:val="false"/>
          <w:i w:val="false"/>
          <w:color w:val="000000"/>
          <w:sz w:val="28"/>
        </w:rPr>
        <w:t xml:space="preserve">
      1. "Химия" және "Жаратылыстану"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306"/>
    <w:bookmarkStart w:name="z334" w:id="307"/>
    <w:p>
      <w:pPr>
        <w:spacing w:after="0"/>
        <w:ind w:left="0"/>
        <w:jc w:val="both"/>
      </w:pPr>
      <w:r>
        <w:rPr>
          <w:rFonts w:ascii="Times New Roman"/>
          <w:b w:val="false"/>
          <w:i w:val="false"/>
          <w:color w:val="000000"/>
          <w:sz w:val="28"/>
        </w:rPr>
        <w:t>
      2. Осы Бағдарлама "Химия" және "Жаратылыстану" пәндері бойынша жаңартылған оқу бағдарламасын (бұдан әрі – Оқу бағдарламасы) зерделеуге бағытталған.</w:t>
      </w:r>
    </w:p>
    <w:bookmarkEnd w:id="307"/>
    <w:bookmarkStart w:name="z335" w:id="308"/>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308"/>
    <w:bookmarkStart w:name="z336" w:id="309"/>
    <w:p>
      <w:pPr>
        <w:spacing w:after="0"/>
        <w:ind w:left="0"/>
        <w:jc w:val="left"/>
      </w:pPr>
      <w:r>
        <w:rPr>
          <w:rFonts w:ascii="Times New Roman"/>
          <w:b/>
          <w:i w:val="false"/>
          <w:color w:val="000000"/>
        </w:rPr>
        <w:t xml:space="preserve"> 2-тарау. Бағдарламаның мақсаты мен міндеттері</w:t>
      </w:r>
    </w:p>
    <w:bookmarkEnd w:id="309"/>
    <w:bookmarkStart w:name="z337" w:id="310"/>
    <w:p>
      <w:pPr>
        <w:spacing w:after="0"/>
        <w:ind w:left="0"/>
        <w:jc w:val="both"/>
      </w:pPr>
      <w:r>
        <w:rPr>
          <w:rFonts w:ascii="Times New Roman"/>
          <w:b w:val="false"/>
          <w:i w:val="false"/>
          <w:color w:val="000000"/>
          <w:sz w:val="28"/>
        </w:rPr>
        <w:t>
      4.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310"/>
    <w:bookmarkStart w:name="z338" w:id="311"/>
    <w:p>
      <w:pPr>
        <w:spacing w:after="0"/>
        <w:ind w:left="0"/>
        <w:jc w:val="both"/>
      </w:pPr>
      <w:r>
        <w:rPr>
          <w:rFonts w:ascii="Times New Roman"/>
          <w:b w:val="false"/>
          <w:i w:val="false"/>
          <w:color w:val="000000"/>
          <w:sz w:val="28"/>
        </w:rPr>
        <w:t>
      5. Бағдарламаның міндеттері:</w:t>
      </w:r>
    </w:p>
    <w:bookmarkEnd w:id="311"/>
    <w:bookmarkStart w:name="z339" w:id="312"/>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312"/>
    <w:bookmarkStart w:name="z340" w:id="313"/>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313"/>
    <w:bookmarkStart w:name="z341" w:id="314"/>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314"/>
    <w:bookmarkStart w:name="z342" w:id="315"/>
    <w:p>
      <w:pPr>
        <w:spacing w:after="0"/>
        <w:ind w:left="0"/>
        <w:jc w:val="both"/>
      </w:pPr>
      <w:r>
        <w:rPr>
          <w:rFonts w:ascii="Times New Roman"/>
          <w:b w:val="false"/>
          <w:i w:val="false"/>
          <w:color w:val="000000"/>
          <w:sz w:val="28"/>
        </w:rPr>
        <w:t>
      6. Оқу нәтижелері:</w:t>
      </w:r>
    </w:p>
    <w:bookmarkEnd w:id="315"/>
    <w:bookmarkStart w:name="z343" w:id="316"/>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316"/>
    <w:bookmarkStart w:name="z344" w:id="317"/>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317"/>
    <w:bookmarkStart w:name="z345" w:id="318"/>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318"/>
    <w:bookmarkStart w:name="z346" w:id="319"/>
    <w:p>
      <w:pPr>
        <w:spacing w:after="0"/>
        <w:ind w:left="0"/>
        <w:jc w:val="left"/>
      </w:pPr>
      <w:r>
        <w:rPr>
          <w:rFonts w:ascii="Times New Roman"/>
          <w:b/>
          <w:i w:val="false"/>
          <w:color w:val="000000"/>
        </w:rPr>
        <w:t xml:space="preserve"> 3-тарау. Бағдарламаның құрылымы мен мазмұны</w:t>
      </w:r>
    </w:p>
    <w:bookmarkEnd w:id="319"/>
    <w:bookmarkStart w:name="z347" w:id="320"/>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320"/>
    <w:bookmarkStart w:name="z348" w:id="321"/>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321"/>
    <w:bookmarkStart w:name="z349" w:id="322"/>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322"/>
    <w:bookmarkStart w:name="z350" w:id="323"/>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323"/>
    <w:bookmarkStart w:name="z351" w:id="324"/>
    <w:p>
      <w:pPr>
        <w:spacing w:after="0"/>
        <w:ind w:left="0"/>
        <w:jc w:val="both"/>
      </w:pPr>
      <w:r>
        <w:rPr>
          <w:rFonts w:ascii="Times New Roman"/>
          <w:b w:val="false"/>
          <w:i w:val="false"/>
          <w:color w:val="000000"/>
          <w:sz w:val="28"/>
        </w:rPr>
        <w:t>
      11. Бағдарламаның оқу-әдістемелік кешені:</w:t>
      </w:r>
    </w:p>
    <w:bookmarkEnd w:id="324"/>
    <w:bookmarkStart w:name="z352" w:id="325"/>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325"/>
    <w:bookmarkStart w:name="z353" w:id="326"/>
    <w:p>
      <w:pPr>
        <w:spacing w:after="0"/>
        <w:ind w:left="0"/>
        <w:jc w:val="both"/>
      </w:pPr>
      <w:r>
        <w:rPr>
          <w:rFonts w:ascii="Times New Roman"/>
          <w:b w:val="false"/>
          <w:i w:val="false"/>
          <w:color w:val="000000"/>
          <w:sz w:val="28"/>
        </w:rPr>
        <w:t>
      2) Мұғалімге арналған нұсқаулық;</w:t>
      </w:r>
    </w:p>
    <w:bookmarkEnd w:id="326"/>
    <w:bookmarkStart w:name="z354" w:id="327"/>
    <w:p>
      <w:pPr>
        <w:spacing w:after="0"/>
        <w:ind w:left="0"/>
        <w:jc w:val="both"/>
      </w:pPr>
      <w:r>
        <w:rPr>
          <w:rFonts w:ascii="Times New Roman"/>
          <w:b w:val="false"/>
          <w:i w:val="false"/>
          <w:color w:val="000000"/>
          <w:sz w:val="28"/>
        </w:rPr>
        <w:t>
      3) Таныстырылымдар мен үлестірме материалдар;</w:t>
      </w:r>
    </w:p>
    <w:bookmarkEnd w:id="327"/>
    <w:bookmarkStart w:name="z355" w:id="328"/>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328"/>
    <w:bookmarkStart w:name="z356" w:id="329"/>
    <w:p>
      <w:pPr>
        <w:spacing w:after="0"/>
        <w:ind w:left="0"/>
        <w:jc w:val="both"/>
      </w:pPr>
      <w:r>
        <w:rPr>
          <w:rFonts w:ascii="Times New Roman"/>
          <w:b w:val="false"/>
          <w:i w:val="false"/>
          <w:color w:val="000000"/>
          <w:sz w:val="28"/>
        </w:rPr>
        <w:t>
      5) Тренерге арналған нұсқаулық.</w:t>
      </w:r>
    </w:p>
    <w:bookmarkEnd w:id="329"/>
    <w:bookmarkStart w:name="z357" w:id="330"/>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пәндер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 және</w:t>
            </w:r>
            <w:r>
              <w:br/>
            </w:r>
            <w:r>
              <w:rPr>
                <w:rFonts w:ascii="Times New Roman"/>
                <w:b w:val="false"/>
                <w:i w:val="false"/>
                <w:color w:val="000000"/>
                <w:sz w:val="20"/>
              </w:rPr>
              <w:t>"Жаратылыстану" пәндері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359" w:id="331"/>
    <w:p>
      <w:pPr>
        <w:spacing w:after="0"/>
        <w:ind w:left="0"/>
        <w:jc w:val="left"/>
      </w:pPr>
      <w:r>
        <w:rPr>
          <w:rFonts w:ascii="Times New Roman"/>
          <w:b/>
          <w:i w:val="false"/>
          <w:color w:val="000000"/>
        </w:rPr>
        <w:t xml:space="preserve"> Оқу жоспары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1712"/>
        <w:gridCol w:w="8249"/>
        <w:gridCol w:w="917"/>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мен оқу үдерісінде белсенді оқу әдістерін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 оқушылардың қажеттіліктерін анықтау және ескеру.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w:t>
            </w:r>
            <w:r>
              <w:br/>
            </w:r>
            <w:r>
              <w:rPr>
                <w:rFonts w:ascii="Times New Roman"/>
                <w:b w:val="false"/>
                <w:i w:val="false"/>
                <w:color w:val="000000"/>
                <w:sz w:val="20"/>
              </w:rPr>
              <w:t>
Қалыптастырушы бағалау үдерісі.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Білім алушы портфолиосы.</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 жоспарлау</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 және "Жаратылыстану" пәндері бойынша оқу бағдарламаларының мазмұны мен құрылымы.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ақпаратпен жұмыс істеу дағдыларын дамыту.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Есеп шығару дағдыларын дамыту жаттығулары. Біліктілікті арттырудан күтілетін нәтижелерге қол жеткізу деңгейін бағамдау: оқыту дағдылары.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оқушылардың қажеттіліктерін қанағаттандыру.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бағдарламалары бойынша оқыту</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зерттеу дағдыларын дамыту.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Химия және жаратылыстану сабақтарындағы эксперименттік жұмыс және модельдеу.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дамыту.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Біліктілікті арттырудан күтілетін нәтижелерге қол жеткізу деңгейін бағамдау: пән бойынша педагогикалық білім.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Сабақтағы бағалау үдерісі</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Пәндерді оқытуда критериалды бағалауды қолдану. Біліктілікті арттырудан күтілетін нәтижелерге қол жеткізу деңгейін бағамдау: критериалды бағалау.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 Біліктілікті арттырудан күтілетін нәтижелерге қол жеткізу деңгейін бағамдау: жаңартылған оқу бағдарламасын түсіну.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бағалауға арналған тапсырмалар дайындау. Біліктілікті арттырудан күтілетін нәтижелерге қол жеткізу деңгейін бағамдау: жаңартылған оқу бағдарламасын түсіну.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Химия/жаратылыстану сабақтарын жоспарлау</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сабақтарды жоспарлау. Біліктілікті арттырудан күтілетін нәтижелерге қол жеткізу деңгейін бағамдау: жоспарлау, оқыту дағдылары.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Химия/жаратылыстану сабақтарын жоспарлау</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"Химиядағы энергетика", "Химия және қоршаған орта" және "Химия және өмір"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Саралап оқытуды ұйымдастыру. Біліктілікті арттырудан күтілетін нәтижелерге қол жеткізу деңгейін бағамдау: белсенді оқу.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Пәнаралық байланысты жүзеге асыру.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Сабақты ресурспен қамтамасыз етуді жоспарлау.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47-қосымша</w:t>
            </w:r>
          </w:p>
        </w:tc>
      </w:tr>
    </w:tbl>
    <w:bookmarkStart w:name="z362" w:id="332"/>
    <w:p>
      <w:pPr>
        <w:spacing w:after="0"/>
        <w:ind w:left="0"/>
        <w:jc w:val="left"/>
      </w:pPr>
      <w:r>
        <w:rPr>
          <w:rFonts w:ascii="Times New Roman"/>
          <w:b/>
          <w:i w:val="false"/>
          <w:color w:val="000000"/>
        </w:rPr>
        <w:t xml:space="preserve"> "Биология" және "Жаратылыстану" пәндері бойынша педагог кадрлардың біліктілігін арттыру курсының білім беру бағдарламасы</w:t>
      </w:r>
    </w:p>
    <w:bookmarkEnd w:id="332"/>
    <w:bookmarkStart w:name="z363" w:id="333"/>
    <w:p>
      <w:pPr>
        <w:spacing w:after="0"/>
        <w:ind w:left="0"/>
        <w:jc w:val="left"/>
      </w:pPr>
      <w:r>
        <w:rPr>
          <w:rFonts w:ascii="Times New Roman"/>
          <w:b/>
          <w:i w:val="false"/>
          <w:color w:val="000000"/>
        </w:rPr>
        <w:t xml:space="preserve"> 1-тарау. Жалпы ережелер</w:t>
      </w:r>
    </w:p>
    <w:bookmarkEnd w:id="333"/>
    <w:bookmarkStart w:name="z364" w:id="334"/>
    <w:p>
      <w:pPr>
        <w:spacing w:after="0"/>
        <w:ind w:left="0"/>
        <w:jc w:val="both"/>
      </w:pPr>
      <w:r>
        <w:rPr>
          <w:rFonts w:ascii="Times New Roman"/>
          <w:b w:val="false"/>
          <w:i w:val="false"/>
          <w:color w:val="000000"/>
          <w:sz w:val="28"/>
        </w:rPr>
        <w:t xml:space="preserve">
      1. "Биология" және "Жаратылыстану"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334"/>
    <w:bookmarkStart w:name="z365" w:id="335"/>
    <w:p>
      <w:pPr>
        <w:spacing w:after="0"/>
        <w:ind w:left="0"/>
        <w:jc w:val="both"/>
      </w:pPr>
      <w:r>
        <w:rPr>
          <w:rFonts w:ascii="Times New Roman"/>
          <w:b w:val="false"/>
          <w:i w:val="false"/>
          <w:color w:val="000000"/>
          <w:sz w:val="28"/>
        </w:rPr>
        <w:t>
      2. Осы Бағдарлама "Биология" және "Жаратылыстану" пәндері бойынша жаңартылған оқу бағдарламасын (бұдан әрі – Оқу бағдарламасы) зерделеуге бағытталған.</w:t>
      </w:r>
    </w:p>
    <w:bookmarkEnd w:id="335"/>
    <w:bookmarkStart w:name="z366" w:id="336"/>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160 академиялық сағатты құрайды.</w:t>
      </w:r>
    </w:p>
    <w:bookmarkEnd w:id="336"/>
    <w:bookmarkStart w:name="z367" w:id="337"/>
    <w:p>
      <w:pPr>
        <w:spacing w:after="0"/>
        <w:ind w:left="0"/>
        <w:jc w:val="left"/>
      </w:pPr>
      <w:r>
        <w:rPr>
          <w:rFonts w:ascii="Times New Roman"/>
          <w:b/>
          <w:i w:val="false"/>
          <w:color w:val="000000"/>
        </w:rPr>
        <w:t xml:space="preserve"> 2-тарау. Бағдарламаның мақсаты мен міндеттері</w:t>
      </w:r>
    </w:p>
    <w:bookmarkEnd w:id="337"/>
    <w:bookmarkStart w:name="z368" w:id="338"/>
    <w:p>
      <w:pPr>
        <w:spacing w:after="0"/>
        <w:ind w:left="0"/>
        <w:jc w:val="both"/>
      </w:pPr>
      <w:r>
        <w:rPr>
          <w:rFonts w:ascii="Times New Roman"/>
          <w:b w:val="false"/>
          <w:i w:val="false"/>
          <w:color w:val="000000"/>
          <w:sz w:val="28"/>
        </w:rPr>
        <w:t>
      4.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338"/>
    <w:bookmarkStart w:name="z369" w:id="339"/>
    <w:p>
      <w:pPr>
        <w:spacing w:after="0"/>
        <w:ind w:left="0"/>
        <w:jc w:val="both"/>
      </w:pPr>
      <w:r>
        <w:rPr>
          <w:rFonts w:ascii="Times New Roman"/>
          <w:b w:val="false"/>
          <w:i w:val="false"/>
          <w:color w:val="000000"/>
          <w:sz w:val="28"/>
        </w:rPr>
        <w:t>
      5. Бағдарламаның міндеттері:</w:t>
      </w:r>
    </w:p>
    <w:bookmarkEnd w:id="339"/>
    <w:bookmarkStart w:name="z370" w:id="340"/>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340"/>
    <w:bookmarkStart w:name="z371" w:id="341"/>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341"/>
    <w:bookmarkStart w:name="z372" w:id="342"/>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342"/>
    <w:bookmarkStart w:name="z373" w:id="343"/>
    <w:p>
      <w:pPr>
        <w:spacing w:after="0"/>
        <w:ind w:left="0"/>
        <w:jc w:val="both"/>
      </w:pPr>
      <w:r>
        <w:rPr>
          <w:rFonts w:ascii="Times New Roman"/>
          <w:b w:val="false"/>
          <w:i w:val="false"/>
          <w:color w:val="000000"/>
          <w:sz w:val="28"/>
        </w:rPr>
        <w:t>
      6. Оқу нәтижелері:</w:t>
      </w:r>
    </w:p>
    <w:bookmarkEnd w:id="343"/>
    <w:bookmarkStart w:name="z374" w:id="344"/>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344"/>
    <w:bookmarkStart w:name="z375" w:id="345"/>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345"/>
    <w:bookmarkStart w:name="z376" w:id="346"/>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346"/>
    <w:bookmarkStart w:name="z377" w:id="347"/>
    <w:p>
      <w:pPr>
        <w:spacing w:after="0"/>
        <w:ind w:left="0"/>
        <w:jc w:val="left"/>
      </w:pPr>
      <w:r>
        <w:rPr>
          <w:rFonts w:ascii="Times New Roman"/>
          <w:b/>
          <w:i w:val="false"/>
          <w:color w:val="000000"/>
        </w:rPr>
        <w:t xml:space="preserve"> 3-тарау. Бағдарламаның құрылымы мен мазмұны</w:t>
      </w:r>
    </w:p>
    <w:bookmarkEnd w:id="347"/>
    <w:bookmarkStart w:name="z378" w:id="348"/>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348"/>
    <w:bookmarkStart w:name="z379" w:id="349"/>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349"/>
    <w:bookmarkStart w:name="z380" w:id="350"/>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350"/>
    <w:bookmarkStart w:name="z381" w:id="351"/>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351"/>
    <w:bookmarkStart w:name="z382" w:id="352"/>
    <w:p>
      <w:pPr>
        <w:spacing w:after="0"/>
        <w:ind w:left="0"/>
        <w:jc w:val="both"/>
      </w:pPr>
      <w:r>
        <w:rPr>
          <w:rFonts w:ascii="Times New Roman"/>
          <w:b w:val="false"/>
          <w:i w:val="false"/>
          <w:color w:val="000000"/>
          <w:sz w:val="28"/>
        </w:rPr>
        <w:t>
      11. Бағдарламаның оқу-әдістемелік кешені:</w:t>
      </w:r>
    </w:p>
    <w:bookmarkEnd w:id="352"/>
    <w:bookmarkStart w:name="z383" w:id="353"/>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353"/>
    <w:bookmarkStart w:name="z384" w:id="354"/>
    <w:p>
      <w:pPr>
        <w:spacing w:after="0"/>
        <w:ind w:left="0"/>
        <w:jc w:val="both"/>
      </w:pPr>
      <w:r>
        <w:rPr>
          <w:rFonts w:ascii="Times New Roman"/>
          <w:b w:val="false"/>
          <w:i w:val="false"/>
          <w:color w:val="000000"/>
          <w:sz w:val="28"/>
        </w:rPr>
        <w:t>
      2) Мұғалімге арналған нұсқаулық;</w:t>
      </w:r>
    </w:p>
    <w:bookmarkEnd w:id="354"/>
    <w:bookmarkStart w:name="z385" w:id="355"/>
    <w:p>
      <w:pPr>
        <w:spacing w:after="0"/>
        <w:ind w:left="0"/>
        <w:jc w:val="both"/>
      </w:pPr>
      <w:r>
        <w:rPr>
          <w:rFonts w:ascii="Times New Roman"/>
          <w:b w:val="false"/>
          <w:i w:val="false"/>
          <w:color w:val="000000"/>
          <w:sz w:val="28"/>
        </w:rPr>
        <w:t>
      3) Таныстырылымдар мен үлестірме материалдар;</w:t>
      </w:r>
    </w:p>
    <w:bookmarkEnd w:id="355"/>
    <w:bookmarkStart w:name="z386" w:id="356"/>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356"/>
    <w:bookmarkStart w:name="z387" w:id="357"/>
    <w:p>
      <w:pPr>
        <w:spacing w:after="0"/>
        <w:ind w:left="0"/>
        <w:jc w:val="both"/>
      </w:pPr>
      <w:r>
        <w:rPr>
          <w:rFonts w:ascii="Times New Roman"/>
          <w:b w:val="false"/>
          <w:i w:val="false"/>
          <w:color w:val="000000"/>
          <w:sz w:val="28"/>
        </w:rPr>
        <w:t>
      5) Тренерге арналған нұсқаулық.</w:t>
      </w:r>
    </w:p>
    <w:bookmarkEnd w:id="357"/>
    <w:bookmarkStart w:name="z388" w:id="358"/>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 және</w:t>
            </w:r>
            <w:r>
              <w:br/>
            </w:r>
            <w:r>
              <w:rPr>
                <w:rFonts w:ascii="Times New Roman"/>
                <w:b w:val="false"/>
                <w:i w:val="false"/>
                <w:color w:val="000000"/>
                <w:sz w:val="20"/>
              </w:rPr>
              <w:t>"Жаратылыстану" пәндері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390" w:id="359"/>
    <w:p>
      <w:pPr>
        <w:spacing w:after="0"/>
        <w:ind w:left="0"/>
        <w:jc w:val="left"/>
      </w:pPr>
      <w:r>
        <w:rPr>
          <w:rFonts w:ascii="Times New Roman"/>
          <w:b/>
          <w:i w:val="false"/>
          <w:color w:val="000000"/>
        </w:rPr>
        <w:t xml:space="preserve"> Оқу жоспары</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894"/>
        <w:gridCol w:w="7817"/>
        <w:gridCol w:w="1015"/>
      </w:tblGrid>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тақырыбы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Сабақтың тақырыбы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 "Мәңгілік Ел" патриоттық актісі.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мен оқу үдерісінде белсенді оқу әдістерін қолдану. Біліктілікті арттырудан күтілетін нәтижелерге қол жеткізу деңгейін бағамдау: ойлау сипаты.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 Қалыптастырушы бағалау үдерісі. Біліктілікті арттырудан күтілетін нәтижелерге қол жеткізу деңгейін бағамдау: ойлау сипаты.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 Біліктілікті арттырудан күтілетін нәтижелерге қол жеткізу деңгейін бағамдау: критериалды бағалау.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 жоспарлау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Пән бойынша оқу бағдарламаларының мазмұны мен құрылымы.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ақпаратпен жұмыс істеу дағдыларын дамыту.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Ақпараттық-коммуникациялық технологияларды пайдалану құзыреттілігін дамытуға арналған жаттығулар. Біліктілікті арттырудан күтілетін нәтижелерге қол жеткізу деңгейін бағамдау: оқыту дағдылары.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 Біліктілікті арттырудан күтілетін нәтижелерге қол жеткізу деңгейін бағамдау: оқушылардың қажеттіліктерін қанағаттандыру.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бағдарламалары бойынша оқыту</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зерттеу дағдыларын дамыту.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Эксперименттік жұмыс және модельдеу.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дамыту.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Біліктілікті арттырудан күтілетін нәтижелерге қол жеткізу деңгейін бағамдау: пән бойынша педагогикалық білім.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Сабақтардағы бағалау үдерісі</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 Біліктілікті арттырудан күтілетін нәтижелерге қол жеткізу деңгейін бағамдау: критериалды бағалау.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 Біліктілікті арттырудан күтілетін нәтижелерге қол жеткізу деңгейін бағамдау: жаңартылған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бағалауға арналған тапсырмалар дайындау. Біліктілікті арттырудан күтілетін нәтижелерге қол жеткізу деңгейін бағамдау: жаңартылған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және жаратылыстану бойынша сабақ жоспарлау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 жоспарлау. Біліктілікті арттырудан күтілетін нәтижелерге қол жеткізу деңгейін бағамдау: жоспарлау, оқыту дағдылары.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және жаратылыстану сабақтарын жоспарлау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бөлімдері бойынша сабақтарды өзара бағалау. Біліктілікті арттырудан күтілетін нәтижелерге қол жеткізу деңгейін бағамдау: жоспарлау.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Саралап оқытуды ұйымдастыру. Біліктілікті арттырудан күтілетін нәтижелерге қол жеткізу деңгейін бағамдау: белсенді оқу.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Пәндерді оқытуда пәнаралық байланысты іске асыру. Біліктілікті арттырудан күтілетін нәтижелерге қол жеткізу деңгейін бағамдау: пән бойынша педагогикалық білім.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Сабақты ресурспен қамтамасыз ету.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48-қосымша</w:t>
            </w:r>
          </w:p>
        </w:tc>
      </w:tr>
    </w:tbl>
    <w:bookmarkStart w:name="z393" w:id="360"/>
    <w:p>
      <w:pPr>
        <w:spacing w:after="0"/>
        <w:ind w:left="0"/>
        <w:jc w:val="left"/>
      </w:pPr>
      <w:r>
        <w:rPr>
          <w:rFonts w:ascii="Times New Roman"/>
          <w:b/>
          <w:i w:val="false"/>
          <w:color w:val="000000"/>
        </w:rPr>
        <w:t xml:space="preserve"> "География" және "Жаратылыстану" пәндері бойынша педагог кадрлардың біліктілігін арттыру курсының білім беру бағдарламасы</w:t>
      </w:r>
    </w:p>
    <w:bookmarkEnd w:id="360"/>
    <w:bookmarkStart w:name="z394" w:id="361"/>
    <w:p>
      <w:pPr>
        <w:spacing w:after="0"/>
        <w:ind w:left="0"/>
        <w:jc w:val="left"/>
      </w:pPr>
      <w:r>
        <w:rPr>
          <w:rFonts w:ascii="Times New Roman"/>
          <w:b/>
          <w:i w:val="false"/>
          <w:color w:val="000000"/>
        </w:rPr>
        <w:t xml:space="preserve"> 1-тарау. Жалпы ережелер</w:t>
      </w:r>
    </w:p>
    <w:bookmarkEnd w:id="361"/>
    <w:bookmarkStart w:name="z395" w:id="362"/>
    <w:p>
      <w:pPr>
        <w:spacing w:after="0"/>
        <w:ind w:left="0"/>
        <w:jc w:val="both"/>
      </w:pPr>
      <w:r>
        <w:rPr>
          <w:rFonts w:ascii="Times New Roman"/>
          <w:b w:val="false"/>
          <w:i w:val="false"/>
          <w:color w:val="000000"/>
          <w:sz w:val="28"/>
        </w:rPr>
        <w:t xml:space="preserve">
      1. "География" және "Жаратылыстану"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362"/>
    <w:bookmarkStart w:name="z396" w:id="363"/>
    <w:p>
      <w:pPr>
        <w:spacing w:after="0"/>
        <w:ind w:left="0"/>
        <w:jc w:val="both"/>
      </w:pPr>
      <w:r>
        <w:rPr>
          <w:rFonts w:ascii="Times New Roman"/>
          <w:b w:val="false"/>
          <w:i w:val="false"/>
          <w:color w:val="000000"/>
          <w:sz w:val="28"/>
        </w:rPr>
        <w:t>
      2. Осы Бағдарлама "География" және "Жаратылыстану" пәндері бойынша жаңартылған оқу бағдарламаларын (бұдан әрі – Оқу бағдарламасы) зерделеуге бағытталған.</w:t>
      </w:r>
    </w:p>
    <w:bookmarkEnd w:id="363"/>
    <w:bookmarkStart w:name="z397" w:id="364"/>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364"/>
    <w:bookmarkStart w:name="z398" w:id="365"/>
    <w:p>
      <w:pPr>
        <w:spacing w:after="0"/>
        <w:ind w:left="0"/>
        <w:jc w:val="left"/>
      </w:pPr>
      <w:r>
        <w:rPr>
          <w:rFonts w:ascii="Times New Roman"/>
          <w:b/>
          <w:i w:val="false"/>
          <w:color w:val="000000"/>
        </w:rPr>
        <w:t xml:space="preserve"> 2-тарау. Бағдарламаның мақсаты мен міндеттері</w:t>
      </w:r>
    </w:p>
    <w:bookmarkEnd w:id="365"/>
    <w:bookmarkStart w:name="z399" w:id="366"/>
    <w:p>
      <w:pPr>
        <w:spacing w:after="0"/>
        <w:ind w:left="0"/>
        <w:jc w:val="both"/>
      </w:pPr>
      <w:r>
        <w:rPr>
          <w:rFonts w:ascii="Times New Roman"/>
          <w:b w:val="false"/>
          <w:i w:val="false"/>
          <w:color w:val="000000"/>
          <w:sz w:val="28"/>
        </w:rPr>
        <w:t>
      4.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366"/>
    <w:bookmarkStart w:name="z400" w:id="367"/>
    <w:p>
      <w:pPr>
        <w:spacing w:after="0"/>
        <w:ind w:left="0"/>
        <w:jc w:val="both"/>
      </w:pPr>
      <w:r>
        <w:rPr>
          <w:rFonts w:ascii="Times New Roman"/>
          <w:b w:val="false"/>
          <w:i w:val="false"/>
          <w:color w:val="000000"/>
          <w:sz w:val="28"/>
        </w:rPr>
        <w:t>
      5. Бағдарламаның міндеттері:</w:t>
      </w:r>
    </w:p>
    <w:bookmarkEnd w:id="367"/>
    <w:bookmarkStart w:name="z401" w:id="368"/>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368"/>
    <w:bookmarkStart w:name="z402" w:id="369"/>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369"/>
    <w:bookmarkStart w:name="z403" w:id="370"/>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370"/>
    <w:bookmarkStart w:name="z404" w:id="371"/>
    <w:p>
      <w:pPr>
        <w:spacing w:after="0"/>
        <w:ind w:left="0"/>
        <w:jc w:val="both"/>
      </w:pPr>
      <w:r>
        <w:rPr>
          <w:rFonts w:ascii="Times New Roman"/>
          <w:b w:val="false"/>
          <w:i w:val="false"/>
          <w:color w:val="000000"/>
          <w:sz w:val="28"/>
        </w:rPr>
        <w:t>
      6. Оқу нәтижелері:</w:t>
      </w:r>
    </w:p>
    <w:bookmarkEnd w:id="371"/>
    <w:bookmarkStart w:name="z405" w:id="372"/>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372"/>
    <w:bookmarkStart w:name="z406" w:id="373"/>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373"/>
    <w:bookmarkStart w:name="z407" w:id="374"/>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374"/>
    <w:bookmarkStart w:name="z408" w:id="375"/>
    <w:p>
      <w:pPr>
        <w:spacing w:after="0"/>
        <w:ind w:left="0"/>
        <w:jc w:val="left"/>
      </w:pPr>
      <w:r>
        <w:rPr>
          <w:rFonts w:ascii="Times New Roman"/>
          <w:b/>
          <w:i w:val="false"/>
          <w:color w:val="000000"/>
        </w:rPr>
        <w:t xml:space="preserve"> 3-тарау. Бағдарламаның құрылымы мен мазмұны</w:t>
      </w:r>
    </w:p>
    <w:bookmarkEnd w:id="375"/>
    <w:bookmarkStart w:name="z409" w:id="376"/>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376"/>
    <w:bookmarkStart w:name="z410" w:id="377"/>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377"/>
    <w:bookmarkStart w:name="z411" w:id="378"/>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378"/>
    <w:bookmarkStart w:name="z412" w:id="379"/>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379"/>
    <w:bookmarkStart w:name="z413" w:id="380"/>
    <w:p>
      <w:pPr>
        <w:spacing w:after="0"/>
        <w:ind w:left="0"/>
        <w:jc w:val="both"/>
      </w:pPr>
      <w:r>
        <w:rPr>
          <w:rFonts w:ascii="Times New Roman"/>
          <w:b w:val="false"/>
          <w:i w:val="false"/>
          <w:color w:val="000000"/>
          <w:sz w:val="28"/>
        </w:rPr>
        <w:t>
      11. Бағдарламаның оқу-әдістемелік кешені:</w:t>
      </w:r>
    </w:p>
    <w:bookmarkEnd w:id="380"/>
    <w:bookmarkStart w:name="z414" w:id="381"/>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381"/>
    <w:bookmarkStart w:name="z415" w:id="382"/>
    <w:p>
      <w:pPr>
        <w:spacing w:after="0"/>
        <w:ind w:left="0"/>
        <w:jc w:val="both"/>
      </w:pPr>
      <w:r>
        <w:rPr>
          <w:rFonts w:ascii="Times New Roman"/>
          <w:b w:val="false"/>
          <w:i w:val="false"/>
          <w:color w:val="000000"/>
          <w:sz w:val="28"/>
        </w:rPr>
        <w:t>
      2) Мұғалімге арналған нұсқаулық;</w:t>
      </w:r>
    </w:p>
    <w:bookmarkEnd w:id="382"/>
    <w:bookmarkStart w:name="z416" w:id="383"/>
    <w:p>
      <w:pPr>
        <w:spacing w:after="0"/>
        <w:ind w:left="0"/>
        <w:jc w:val="both"/>
      </w:pPr>
      <w:r>
        <w:rPr>
          <w:rFonts w:ascii="Times New Roman"/>
          <w:b w:val="false"/>
          <w:i w:val="false"/>
          <w:color w:val="000000"/>
          <w:sz w:val="28"/>
        </w:rPr>
        <w:t>
      3) Таныстырылымдар мен үлестірме материалдар;</w:t>
      </w:r>
    </w:p>
    <w:bookmarkEnd w:id="383"/>
    <w:bookmarkStart w:name="z417" w:id="384"/>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384"/>
    <w:bookmarkStart w:name="z418" w:id="385"/>
    <w:p>
      <w:pPr>
        <w:spacing w:after="0"/>
        <w:ind w:left="0"/>
        <w:jc w:val="both"/>
      </w:pPr>
      <w:r>
        <w:rPr>
          <w:rFonts w:ascii="Times New Roman"/>
          <w:b w:val="false"/>
          <w:i w:val="false"/>
          <w:color w:val="000000"/>
          <w:sz w:val="28"/>
        </w:rPr>
        <w:t>
      5) Тренерге арналған нұсқаулық.</w:t>
      </w:r>
    </w:p>
    <w:bookmarkEnd w:id="385"/>
    <w:bookmarkStart w:name="z419" w:id="386"/>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"География" және</w:t>
            </w:r>
            <w:r>
              <w:br/>
            </w:r>
            <w:r>
              <w:rPr>
                <w:rFonts w:ascii="Times New Roman"/>
                <w:b w:val="false"/>
                <w:i w:val="false"/>
                <w:color w:val="000000"/>
                <w:sz w:val="20"/>
              </w:rPr>
              <w:t>"Жаратылыстану" пәндері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421" w:id="387"/>
    <w:p>
      <w:pPr>
        <w:spacing w:after="0"/>
        <w:ind w:left="0"/>
        <w:jc w:val="left"/>
      </w:pPr>
      <w:r>
        <w:rPr>
          <w:rFonts w:ascii="Times New Roman"/>
          <w:b/>
          <w:i w:val="false"/>
          <w:color w:val="000000"/>
        </w:rPr>
        <w:t xml:space="preserve"> Оқу жоспары</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811"/>
        <w:gridCol w:w="8013"/>
        <w:gridCol w:w="971"/>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бағдарламаларының мазмұны.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Оқытуда белсенді оқу әдістерін қолданудың маңызы.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 Қалыптастырушы бағалау үдерісі.</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жоспарлау және ресурстар</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әдістері. Біліктілікті арттырудан күтілетін нәтижелерге қол жеткізу деңгейін бағамдау: белсенді оқу.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топографиялық ақпараттармен жұмыс істеу дағдыларын дамыту.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сын тұрғысынан ойлау дағдыларын дамытуға арналған жаттығулар.</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 Біліктілікті арттырудан күтілетін нәтижелерге қол жеткізу деңгейін бағамдау: оқушылардың қажеттіліктерін қанағаттандыру.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бағдарламалары бойынша оқыту</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зерттеу дағдыларын дамы-ту.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жұмысын орындау дағдыларын да-мыту.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және жоба жұмысын орындау дағдыларын дамытуға арналған жаттығуларды әзірлеу. Біліктілікті арттырудан күтілетін нәтижелерге қол жеткізу деңгейін бағамдау: пән бойынша педагогикалық білім.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және жоба жұмысын орындау дағдыларын дамытуға арналған жаттығуларды көрсету.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Сабақтағы бағалау үдерісі</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 және өзара бағамдау.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Бөлім/ортақ тақырыптар және тоқсан бойынша жиынтық бағалауға арналған тапсырмалар дайындау.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пәні сабақтарын жоспарлау</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сабақтарды жоспарлау.</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Біліктілікті арттырудан күтілетін нәтижелерге қол жеткізу деңгейін бағамдау: жоспарлау, оқыту дағдылары.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жоспарларын көрсету және кері байланыс.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сабақтарын жоспарлау</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бөлімдері бойынша сабақтарды жоспарлау. Біліктілікті арттырудан күтілетін нәтижелерге қол жеткізу деңгейін бағамдау: жоспарлау.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Саралап оқытуды ұйымдастыру. Біліктілікті арттырудан күтілетін нәтижелерге қол жеткізу деңгейін бағамдау: белсенді оқу.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Пәнаралық байланысты жүзеге асыру.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49-қосымша</w:t>
            </w:r>
          </w:p>
        </w:tc>
      </w:tr>
    </w:tbl>
    <w:bookmarkStart w:name="z424" w:id="388"/>
    <w:p>
      <w:pPr>
        <w:spacing w:after="0"/>
        <w:ind w:left="0"/>
        <w:jc w:val="left"/>
      </w:pPr>
      <w:r>
        <w:rPr>
          <w:rFonts w:ascii="Times New Roman"/>
          <w:b/>
          <w:i w:val="false"/>
          <w:color w:val="000000"/>
        </w:rPr>
        <w:t xml:space="preserve"> "Қазақстан тарихы" және "Құқық негіздері" пәндері бойынша педагог кадрлардың біліктілігін арттыру курсының білім беру бағдарламасы</w:t>
      </w:r>
    </w:p>
    <w:bookmarkEnd w:id="388"/>
    <w:bookmarkStart w:name="z425" w:id="389"/>
    <w:p>
      <w:pPr>
        <w:spacing w:after="0"/>
        <w:ind w:left="0"/>
        <w:jc w:val="left"/>
      </w:pPr>
      <w:r>
        <w:rPr>
          <w:rFonts w:ascii="Times New Roman"/>
          <w:b/>
          <w:i w:val="false"/>
          <w:color w:val="000000"/>
        </w:rPr>
        <w:t xml:space="preserve"> 1-тарау. Жалпы ережелер</w:t>
      </w:r>
    </w:p>
    <w:bookmarkEnd w:id="389"/>
    <w:bookmarkStart w:name="z426" w:id="390"/>
    <w:p>
      <w:pPr>
        <w:spacing w:after="0"/>
        <w:ind w:left="0"/>
        <w:jc w:val="both"/>
      </w:pPr>
      <w:r>
        <w:rPr>
          <w:rFonts w:ascii="Times New Roman"/>
          <w:b w:val="false"/>
          <w:i w:val="false"/>
          <w:color w:val="000000"/>
          <w:sz w:val="28"/>
        </w:rPr>
        <w:t xml:space="preserve">
      1. "Қазақстан тарихы" және "Құқық негіздері"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390"/>
    <w:bookmarkStart w:name="z427" w:id="391"/>
    <w:p>
      <w:pPr>
        <w:spacing w:after="0"/>
        <w:ind w:left="0"/>
        <w:jc w:val="both"/>
      </w:pPr>
      <w:r>
        <w:rPr>
          <w:rFonts w:ascii="Times New Roman"/>
          <w:b w:val="false"/>
          <w:i w:val="false"/>
          <w:color w:val="000000"/>
          <w:sz w:val="28"/>
        </w:rPr>
        <w:t>
      2. Осы Бағдарлама "Қазақстан тарихы" және "Құқық негіздері" пәндері бойынша жаңартылған оқу бағдарламасын (бұдан әрі – Оқу бағдарламасы) зерделеуге бағытталған.</w:t>
      </w:r>
    </w:p>
    <w:bookmarkEnd w:id="391"/>
    <w:bookmarkStart w:name="z428" w:id="392"/>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392"/>
    <w:bookmarkStart w:name="z429" w:id="393"/>
    <w:p>
      <w:pPr>
        <w:spacing w:after="0"/>
        <w:ind w:left="0"/>
        <w:jc w:val="left"/>
      </w:pPr>
      <w:r>
        <w:rPr>
          <w:rFonts w:ascii="Times New Roman"/>
          <w:b/>
          <w:i w:val="false"/>
          <w:color w:val="000000"/>
        </w:rPr>
        <w:t xml:space="preserve"> 2-тарау. Бағдарламаның мақсаты мен міндеттері</w:t>
      </w:r>
    </w:p>
    <w:bookmarkEnd w:id="393"/>
    <w:bookmarkStart w:name="z430" w:id="394"/>
    <w:p>
      <w:pPr>
        <w:spacing w:after="0"/>
        <w:ind w:left="0"/>
        <w:jc w:val="both"/>
      </w:pPr>
      <w:r>
        <w:rPr>
          <w:rFonts w:ascii="Times New Roman"/>
          <w:b w:val="false"/>
          <w:i w:val="false"/>
          <w:color w:val="000000"/>
          <w:sz w:val="28"/>
        </w:rPr>
        <w:t>
      4.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394"/>
    <w:bookmarkStart w:name="z431" w:id="395"/>
    <w:p>
      <w:pPr>
        <w:spacing w:after="0"/>
        <w:ind w:left="0"/>
        <w:jc w:val="both"/>
      </w:pPr>
      <w:r>
        <w:rPr>
          <w:rFonts w:ascii="Times New Roman"/>
          <w:b w:val="false"/>
          <w:i w:val="false"/>
          <w:color w:val="000000"/>
          <w:sz w:val="28"/>
        </w:rPr>
        <w:t>
      5. Бағдарламаның міндеттері:</w:t>
      </w:r>
    </w:p>
    <w:bookmarkEnd w:id="395"/>
    <w:bookmarkStart w:name="z432" w:id="396"/>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396"/>
    <w:bookmarkStart w:name="z433" w:id="397"/>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397"/>
    <w:bookmarkStart w:name="z434" w:id="398"/>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398"/>
    <w:bookmarkStart w:name="z435" w:id="399"/>
    <w:p>
      <w:pPr>
        <w:spacing w:after="0"/>
        <w:ind w:left="0"/>
        <w:jc w:val="both"/>
      </w:pPr>
      <w:r>
        <w:rPr>
          <w:rFonts w:ascii="Times New Roman"/>
          <w:b w:val="false"/>
          <w:i w:val="false"/>
          <w:color w:val="000000"/>
          <w:sz w:val="28"/>
        </w:rPr>
        <w:t>
      6. Оқу нәтижелері:</w:t>
      </w:r>
    </w:p>
    <w:bookmarkEnd w:id="399"/>
    <w:bookmarkStart w:name="z436" w:id="400"/>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400"/>
    <w:bookmarkStart w:name="z437" w:id="401"/>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401"/>
    <w:bookmarkStart w:name="z438" w:id="402"/>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402"/>
    <w:bookmarkStart w:name="z439" w:id="403"/>
    <w:p>
      <w:pPr>
        <w:spacing w:after="0"/>
        <w:ind w:left="0"/>
        <w:jc w:val="left"/>
      </w:pPr>
      <w:r>
        <w:rPr>
          <w:rFonts w:ascii="Times New Roman"/>
          <w:b/>
          <w:i w:val="false"/>
          <w:color w:val="000000"/>
        </w:rPr>
        <w:t xml:space="preserve"> 3-тарау. Бағдарламаның құрылымы мен мазмұны</w:t>
      </w:r>
    </w:p>
    <w:bookmarkEnd w:id="403"/>
    <w:bookmarkStart w:name="z440" w:id="404"/>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404"/>
    <w:bookmarkStart w:name="z441" w:id="405"/>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405"/>
    <w:bookmarkStart w:name="z442" w:id="406"/>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406"/>
    <w:bookmarkStart w:name="z443" w:id="407"/>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407"/>
    <w:bookmarkStart w:name="z444" w:id="408"/>
    <w:p>
      <w:pPr>
        <w:spacing w:after="0"/>
        <w:ind w:left="0"/>
        <w:jc w:val="both"/>
      </w:pPr>
      <w:r>
        <w:rPr>
          <w:rFonts w:ascii="Times New Roman"/>
          <w:b w:val="false"/>
          <w:i w:val="false"/>
          <w:color w:val="000000"/>
          <w:sz w:val="28"/>
        </w:rPr>
        <w:t>
      11. Бағдарламаның оқу-әдістемелік кешені:</w:t>
      </w:r>
    </w:p>
    <w:bookmarkEnd w:id="408"/>
    <w:bookmarkStart w:name="z445" w:id="409"/>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409"/>
    <w:bookmarkStart w:name="z446" w:id="410"/>
    <w:p>
      <w:pPr>
        <w:spacing w:after="0"/>
        <w:ind w:left="0"/>
        <w:jc w:val="both"/>
      </w:pPr>
      <w:r>
        <w:rPr>
          <w:rFonts w:ascii="Times New Roman"/>
          <w:b w:val="false"/>
          <w:i w:val="false"/>
          <w:color w:val="000000"/>
          <w:sz w:val="28"/>
        </w:rPr>
        <w:t>
      2) Мұғалімге арналған нұсқаулық;</w:t>
      </w:r>
    </w:p>
    <w:bookmarkEnd w:id="410"/>
    <w:bookmarkStart w:name="z447" w:id="411"/>
    <w:p>
      <w:pPr>
        <w:spacing w:after="0"/>
        <w:ind w:left="0"/>
        <w:jc w:val="both"/>
      </w:pPr>
      <w:r>
        <w:rPr>
          <w:rFonts w:ascii="Times New Roman"/>
          <w:b w:val="false"/>
          <w:i w:val="false"/>
          <w:color w:val="000000"/>
          <w:sz w:val="28"/>
        </w:rPr>
        <w:t>
      3) Таныстырылымдар мен үлестірме материалдар;</w:t>
      </w:r>
    </w:p>
    <w:bookmarkEnd w:id="411"/>
    <w:bookmarkStart w:name="z448" w:id="412"/>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412"/>
    <w:bookmarkStart w:name="z449" w:id="413"/>
    <w:p>
      <w:pPr>
        <w:spacing w:after="0"/>
        <w:ind w:left="0"/>
        <w:jc w:val="both"/>
      </w:pPr>
      <w:r>
        <w:rPr>
          <w:rFonts w:ascii="Times New Roman"/>
          <w:b w:val="false"/>
          <w:i w:val="false"/>
          <w:color w:val="000000"/>
          <w:sz w:val="28"/>
        </w:rPr>
        <w:t>
      5) Тренерге арналған нұсқаулық.</w:t>
      </w:r>
    </w:p>
    <w:bookmarkEnd w:id="413"/>
    <w:bookmarkStart w:name="z450" w:id="414"/>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тарихы" және</w:t>
            </w:r>
            <w:r>
              <w:br/>
            </w:r>
            <w:r>
              <w:rPr>
                <w:rFonts w:ascii="Times New Roman"/>
                <w:b w:val="false"/>
                <w:i w:val="false"/>
                <w:color w:val="000000"/>
                <w:sz w:val="20"/>
              </w:rPr>
              <w:t>"Құқық негіздері" пәндер</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452" w:id="415"/>
    <w:p>
      <w:pPr>
        <w:spacing w:after="0"/>
        <w:ind w:left="0"/>
        <w:jc w:val="left"/>
      </w:pPr>
      <w:r>
        <w:rPr>
          <w:rFonts w:ascii="Times New Roman"/>
          <w:b/>
          <w:i w:val="false"/>
          <w:color w:val="000000"/>
        </w:rPr>
        <w:t xml:space="preserve"> Оқу жоспары</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2136"/>
        <w:gridCol w:w="7882"/>
        <w:gridCol w:w="895"/>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 Біліктілікті арттырудан күтілетін нәтижелерге қол жеткізу деңгейін бағамдау: ойлау сипаты.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 Қалыптастырушы бағалау үдерісі. Біліктілікті арттырудан күтілетін нәтижелерге қол жеткізу деңгейін бағамдау: ойлау сипаты.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 Біліктілікті арттырудан күтілетін нәтижелерге қол жеткізу деңгейін бағамдау: критериалды бағалау.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бағдарламаларының мазмұны мен құрылымы.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 Біліктілікті арттырудан күтілетін нәтижелерге қол жеткізу деңгейін бағамдау: белсенді оқу.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деректермен жұмыс істеу дағдыларын дамыту.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 тұрғысынан ойлау дағдыларын дамытуға арналған жаттығулар. Біліктілікті арттырудан күтілетін нәтижелерге қол жеткізу деңгейін бағамдау: оқыту дағдылары.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 Біліктілікті арттырудан күтілетін нәтижелерге қол жеткізу деңгейін бағамдау: оқушылардың қажеттіліктерін қанағаттандыру.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бағдарламалары бойынша оқыту</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зерттеу дағдыларын дамыту.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жоба жұмысын орындау дағдыларын дамыту.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және жоба жұмысын орындау дағдыларын дамытуға арналған жаттығуларды әзірлеу және көрсету. Біліктілікті арттырудан күтілетін нәтижелерге қол жеткізу деңгейін бағамдау: пән бойынша педагогикалық білім.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мен құқық негіздерін оқытудағы бағалау үдерісі</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 Біліктілікті арттырудан күтілетін нәтижелерге қол жеткізу деңгейін бағамдау: критериалды бағалау.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 Біліктілікті арттырудан күтілетін нәтижелерге қол жеткізу деңгейін бағамдау: жаңартылған оқу бағдарламасын түсіну.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бағалауға арналған тапсырмалар дайындау.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пәні бойынша сабақ жоспарлау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 жоспарлау. Біліктілікті арттырудан күтілетін нәтижелерге қол жеткізу деңгейін бағамдау: жоспарлау.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жоспарларын көрсету және кері байланыс.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пәні бойынша сабақтарды жоспарлау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бөлімдері бойынша сабақтарды жоспарлау. Біліктілікті арттырудан күтілетін нәтижелерге қол жеткізу деңгейін бағамдау: жоспарлау.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Саралап оқытуды ұйымдастыру. Біліктілікті арттырудан күтілетін нәтижелерге қол жеткізу деңгейін бағамдау: белсенді оқу.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Пәнаралық байланысты жүзеге асыру.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50-қосымша</w:t>
            </w:r>
          </w:p>
        </w:tc>
      </w:tr>
    </w:tbl>
    <w:bookmarkStart w:name="z455" w:id="416"/>
    <w:p>
      <w:pPr>
        <w:spacing w:after="0"/>
        <w:ind w:left="0"/>
        <w:jc w:val="left"/>
      </w:pPr>
      <w:r>
        <w:rPr>
          <w:rFonts w:ascii="Times New Roman"/>
          <w:b/>
          <w:i w:val="false"/>
          <w:color w:val="000000"/>
        </w:rPr>
        <w:t xml:space="preserve"> "Дүниежүзі тарихы" және "Құқық негіздері" пәндері бойынша педагог кадрлардың біліктілігін арттыру курсының білім беру бағдарламасы</w:t>
      </w:r>
    </w:p>
    <w:bookmarkEnd w:id="416"/>
    <w:bookmarkStart w:name="z456" w:id="417"/>
    <w:p>
      <w:pPr>
        <w:spacing w:after="0"/>
        <w:ind w:left="0"/>
        <w:jc w:val="left"/>
      </w:pPr>
      <w:r>
        <w:rPr>
          <w:rFonts w:ascii="Times New Roman"/>
          <w:b/>
          <w:i w:val="false"/>
          <w:color w:val="000000"/>
        </w:rPr>
        <w:t xml:space="preserve"> 1-тарау. Жалпы ережелер</w:t>
      </w:r>
    </w:p>
    <w:bookmarkEnd w:id="417"/>
    <w:bookmarkStart w:name="z457" w:id="418"/>
    <w:p>
      <w:pPr>
        <w:spacing w:after="0"/>
        <w:ind w:left="0"/>
        <w:jc w:val="both"/>
      </w:pPr>
      <w:r>
        <w:rPr>
          <w:rFonts w:ascii="Times New Roman"/>
          <w:b w:val="false"/>
          <w:i w:val="false"/>
          <w:color w:val="000000"/>
          <w:sz w:val="28"/>
        </w:rPr>
        <w:t xml:space="preserve">
      1. "Дүниежүзі тарихы" және "Құқық негіздері" пәндері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418"/>
    <w:bookmarkStart w:name="z458" w:id="419"/>
    <w:p>
      <w:pPr>
        <w:spacing w:after="0"/>
        <w:ind w:left="0"/>
        <w:jc w:val="both"/>
      </w:pPr>
      <w:r>
        <w:rPr>
          <w:rFonts w:ascii="Times New Roman"/>
          <w:b w:val="false"/>
          <w:i w:val="false"/>
          <w:color w:val="000000"/>
          <w:sz w:val="28"/>
        </w:rPr>
        <w:t>
      2. Осы Бағдарлама "Дүниежүзі тарихы" және "Құқық негіздері" пәндері бойынша жаңартылған оқу бағдарламаларын (бұдан әрі – Оқу бағдарламасы) зерделеуге бағытталған.</w:t>
      </w:r>
    </w:p>
    <w:bookmarkEnd w:id="419"/>
    <w:bookmarkStart w:name="z459" w:id="420"/>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 </w:t>
      </w:r>
    </w:p>
    <w:bookmarkEnd w:id="420"/>
    <w:bookmarkStart w:name="z460" w:id="421"/>
    <w:p>
      <w:pPr>
        <w:spacing w:after="0"/>
        <w:ind w:left="0"/>
        <w:jc w:val="left"/>
      </w:pPr>
      <w:r>
        <w:rPr>
          <w:rFonts w:ascii="Times New Roman"/>
          <w:b/>
          <w:i w:val="false"/>
          <w:color w:val="000000"/>
        </w:rPr>
        <w:t xml:space="preserve"> 2-тарау. Бағдарламаның мақсаты мен міндеттері</w:t>
      </w:r>
    </w:p>
    <w:bookmarkEnd w:id="421"/>
    <w:bookmarkStart w:name="z461" w:id="422"/>
    <w:p>
      <w:pPr>
        <w:spacing w:after="0"/>
        <w:ind w:left="0"/>
        <w:jc w:val="both"/>
      </w:pPr>
      <w:r>
        <w:rPr>
          <w:rFonts w:ascii="Times New Roman"/>
          <w:b w:val="false"/>
          <w:i w:val="false"/>
          <w:color w:val="000000"/>
          <w:sz w:val="28"/>
        </w:rPr>
        <w:t>
      1. Бағдарламаның мақсаты: пәндер бойынша Оқу бағдарламаларын жаңарту және критериалды бағалау жүйесін енгізу мәнмәтінінде мұғалімдердің педагогикалық шеберлігін жетілдіру.</w:t>
      </w:r>
    </w:p>
    <w:bookmarkEnd w:id="422"/>
    <w:bookmarkStart w:name="z462" w:id="423"/>
    <w:p>
      <w:pPr>
        <w:spacing w:after="0"/>
        <w:ind w:left="0"/>
        <w:jc w:val="both"/>
      </w:pPr>
      <w:r>
        <w:rPr>
          <w:rFonts w:ascii="Times New Roman"/>
          <w:b w:val="false"/>
          <w:i w:val="false"/>
          <w:color w:val="000000"/>
          <w:sz w:val="28"/>
        </w:rPr>
        <w:t>
      2. Бағдарламаның міндеттері:</w:t>
      </w:r>
    </w:p>
    <w:bookmarkEnd w:id="423"/>
    <w:bookmarkStart w:name="z463" w:id="424"/>
    <w:p>
      <w:pPr>
        <w:spacing w:after="0"/>
        <w:ind w:left="0"/>
        <w:jc w:val="both"/>
      </w:pPr>
      <w:r>
        <w:rPr>
          <w:rFonts w:ascii="Times New Roman"/>
          <w:b w:val="false"/>
          <w:i w:val="false"/>
          <w:color w:val="000000"/>
          <w:sz w:val="28"/>
        </w:rPr>
        <w:t>
      1) мұғалімдердің пәндер бойынша Оқу бағдарламаларының мазмұнын білуін қамтамасыз ету;</w:t>
      </w:r>
    </w:p>
    <w:bookmarkEnd w:id="424"/>
    <w:bookmarkStart w:name="z464" w:id="425"/>
    <w:p>
      <w:pPr>
        <w:spacing w:after="0"/>
        <w:ind w:left="0"/>
        <w:jc w:val="both"/>
      </w:pPr>
      <w:r>
        <w:rPr>
          <w:rFonts w:ascii="Times New Roman"/>
          <w:b w:val="false"/>
          <w:i w:val="false"/>
          <w:color w:val="000000"/>
          <w:sz w:val="28"/>
        </w:rPr>
        <w:t>
      2) пәндер бойынша Оқу бағдарламаларына сәйкес педагогикалық тәсілдер мен оқу материалдарын қолдануды үйрету;</w:t>
      </w:r>
    </w:p>
    <w:bookmarkEnd w:id="425"/>
    <w:bookmarkStart w:name="z465" w:id="426"/>
    <w:p>
      <w:pPr>
        <w:spacing w:after="0"/>
        <w:ind w:left="0"/>
        <w:jc w:val="both"/>
      </w:pPr>
      <w:r>
        <w:rPr>
          <w:rFonts w:ascii="Times New Roman"/>
          <w:b w:val="false"/>
          <w:i w:val="false"/>
          <w:color w:val="000000"/>
          <w:sz w:val="28"/>
        </w:rPr>
        <w:t>
      3) пәндер бойынша Оқу бағдарламаларына сәйкес оқу мақсаттарына қол жеткізу үшін критериалды бағалау жүйесін қолдануды үйрету.</w:t>
      </w:r>
    </w:p>
    <w:bookmarkEnd w:id="426"/>
    <w:bookmarkStart w:name="z466" w:id="427"/>
    <w:p>
      <w:pPr>
        <w:spacing w:after="0"/>
        <w:ind w:left="0"/>
        <w:jc w:val="both"/>
      </w:pPr>
      <w:r>
        <w:rPr>
          <w:rFonts w:ascii="Times New Roman"/>
          <w:b w:val="false"/>
          <w:i w:val="false"/>
          <w:color w:val="000000"/>
          <w:sz w:val="28"/>
        </w:rPr>
        <w:t>
      6. Оқу нәтижелері:</w:t>
      </w:r>
    </w:p>
    <w:bookmarkEnd w:id="427"/>
    <w:bookmarkStart w:name="z467" w:id="428"/>
    <w:p>
      <w:pPr>
        <w:spacing w:after="0"/>
        <w:ind w:left="0"/>
        <w:jc w:val="both"/>
      </w:pPr>
      <w:r>
        <w:rPr>
          <w:rFonts w:ascii="Times New Roman"/>
          <w:b w:val="false"/>
          <w:i w:val="false"/>
          <w:color w:val="000000"/>
          <w:sz w:val="28"/>
        </w:rPr>
        <w:t>
      1) мұғалімдер пәндер бойынша Оқу бағдарламаларының мақсаттарын, міндеттерін, құрылымын және мазмұнын біледі және түсінеді;</w:t>
      </w:r>
    </w:p>
    <w:bookmarkEnd w:id="428"/>
    <w:bookmarkStart w:name="z468" w:id="429"/>
    <w:p>
      <w:pPr>
        <w:spacing w:after="0"/>
        <w:ind w:left="0"/>
        <w:jc w:val="both"/>
      </w:pPr>
      <w:r>
        <w:rPr>
          <w:rFonts w:ascii="Times New Roman"/>
          <w:b w:val="false"/>
          <w:i w:val="false"/>
          <w:color w:val="000000"/>
          <w:sz w:val="28"/>
        </w:rPr>
        <w:t>
      2) мұғалімдер пәндер бойынша Оқу бағдарламаларына сәйкес педагогикалық тәсілдерді, оқу материалдарын қолдана біледі;</w:t>
      </w:r>
    </w:p>
    <w:bookmarkEnd w:id="429"/>
    <w:bookmarkStart w:name="z469" w:id="430"/>
    <w:p>
      <w:pPr>
        <w:spacing w:after="0"/>
        <w:ind w:left="0"/>
        <w:jc w:val="both"/>
      </w:pPr>
      <w:r>
        <w:rPr>
          <w:rFonts w:ascii="Times New Roman"/>
          <w:b w:val="false"/>
          <w:i w:val="false"/>
          <w:color w:val="000000"/>
          <w:sz w:val="28"/>
        </w:rPr>
        <w:t>
      3) мұғалімдер пәндер бойынша Оқу бағдарламаларына сәйкес оқу мақсаттарына қол жеткізу үшін критериалды бағалау жүйесін түсінеді және қолдана біледі.</w:t>
      </w:r>
    </w:p>
    <w:bookmarkEnd w:id="430"/>
    <w:bookmarkStart w:name="z470" w:id="431"/>
    <w:p>
      <w:pPr>
        <w:spacing w:after="0"/>
        <w:ind w:left="0"/>
        <w:jc w:val="left"/>
      </w:pPr>
      <w:r>
        <w:rPr>
          <w:rFonts w:ascii="Times New Roman"/>
          <w:b/>
          <w:i w:val="false"/>
          <w:color w:val="000000"/>
        </w:rPr>
        <w:t xml:space="preserve"> 3-тарау. Бағдарламаның құрылымы мен мазмұны</w:t>
      </w:r>
    </w:p>
    <w:bookmarkEnd w:id="431"/>
    <w:bookmarkStart w:name="z471" w:id="432"/>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432"/>
    <w:bookmarkStart w:name="z472" w:id="433"/>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433"/>
    <w:bookmarkStart w:name="z473" w:id="434"/>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434"/>
    <w:bookmarkStart w:name="z474" w:id="435"/>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435"/>
    <w:bookmarkStart w:name="z475" w:id="436"/>
    <w:p>
      <w:pPr>
        <w:spacing w:after="0"/>
        <w:ind w:left="0"/>
        <w:jc w:val="both"/>
      </w:pPr>
      <w:r>
        <w:rPr>
          <w:rFonts w:ascii="Times New Roman"/>
          <w:b w:val="false"/>
          <w:i w:val="false"/>
          <w:color w:val="000000"/>
          <w:sz w:val="28"/>
        </w:rPr>
        <w:t>
      11. Бағдарламаның оқу-әдістемелік кешені:</w:t>
      </w:r>
    </w:p>
    <w:bookmarkEnd w:id="436"/>
    <w:bookmarkStart w:name="z476" w:id="437"/>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437"/>
    <w:bookmarkStart w:name="z477" w:id="438"/>
    <w:p>
      <w:pPr>
        <w:spacing w:after="0"/>
        <w:ind w:left="0"/>
        <w:jc w:val="both"/>
      </w:pPr>
      <w:r>
        <w:rPr>
          <w:rFonts w:ascii="Times New Roman"/>
          <w:b w:val="false"/>
          <w:i w:val="false"/>
          <w:color w:val="000000"/>
          <w:sz w:val="28"/>
        </w:rPr>
        <w:t>
      2) Мұғалімге арналған нұсқаулық;</w:t>
      </w:r>
    </w:p>
    <w:bookmarkEnd w:id="438"/>
    <w:bookmarkStart w:name="z478" w:id="439"/>
    <w:p>
      <w:pPr>
        <w:spacing w:after="0"/>
        <w:ind w:left="0"/>
        <w:jc w:val="both"/>
      </w:pPr>
      <w:r>
        <w:rPr>
          <w:rFonts w:ascii="Times New Roman"/>
          <w:b w:val="false"/>
          <w:i w:val="false"/>
          <w:color w:val="000000"/>
          <w:sz w:val="28"/>
        </w:rPr>
        <w:t>
      3) Таныстырылымдар мен үлестірме материалдар;</w:t>
      </w:r>
    </w:p>
    <w:bookmarkEnd w:id="439"/>
    <w:bookmarkStart w:name="z479" w:id="440"/>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440"/>
    <w:bookmarkStart w:name="z480" w:id="441"/>
    <w:p>
      <w:pPr>
        <w:spacing w:after="0"/>
        <w:ind w:left="0"/>
        <w:jc w:val="both"/>
      </w:pPr>
      <w:r>
        <w:rPr>
          <w:rFonts w:ascii="Times New Roman"/>
          <w:b w:val="false"/>
          <w:i w:val="false"/>
          <w:color w:val="000000"/>
          <w:sz w:val="28"/>
        </w:rPr>
        <w:t>
      5) Тренерге арналған нұсқаулық.</w:t>
      </w:r>
    </w:p>
    <w:bookmarkEnd w:id="441"/>
    <w:bookmarkStart w:name="z481" w:id="442"/>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"Дүниежүзі тарихы" және</w:t>
            </w:r>
            <w:r>
              <w:br/>
            </w:r>
            <w:r>
              <w:rPr>
                <w:rFonts w:ascii="Times New Roman"/>
                <w:b w:val="false"/>
                <w:i w:val="false"/>
                <w:color w:val="000000"/>
                <w:sz w:val="20"/>
              </w:rPr>
              <w:t>"Құқық негіздері" пәндері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483" w:id="443"/>
    <w:p>
      <w:pPr>
        <w:spacing w:after="0"/>
        <w:ind w:left="0"/>
        <w:jc w:val="left"/>
      </w:pPr>
      <w:r>
        <w:rPr>
          <w:rFonts w:ascii="Times New Roman"/>
          <w:b/>
          <w:i w:val="false"/>
          <w:color w:val="000000"/>
        </w:rPr>
        <w:t xml:space="preserve"> Оқу жоспары</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429"/>
        <w:gridCol w:w="9340"/>
        <w:gridCol w:w="766"/>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тақырыбы</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Сабақтың тақырыбы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 "Мәңгілік Ел" патриоттық актісі.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 Біліктілікті арттырудан күтілетін нәтижелерге қол жеткізу деңгейін бағамдау: ойлау сипаты.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 Қалыптастырушы бағалау үдерісі. Біліктілікті арттырудан күтілетін нәтижелерге қол жеткізу деңгейін бағамдау: ойлау сипаты.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 Біліктілікті арттырудан күтілетін нәтижелерге қол жеткізу деңгейін бағамдау: критериалды бағалау.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 Біліктілікті арттырудан күтілетін нәтижелерге қол жеткізу деңгейін бағамдау: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әдістері. Біліктілікті арттырудан күтілетін нәтижелерге қол жеткізу деңгейін бағамдау: белсенді оқу.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тарихи деректермен жұмыс істеу дағдыларын дамыту.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Тарихи оқиғаларды, үдерістерді, құқықтағы тәжірибелік жағдаяттарды сыни талдау және бағамдау дағдыларын дамытуға арналған жаттығулар. Біліктілікті арттырудан күтілетін нәтижелерге қол жеткізу деңгейін бағамдау: оқыту дағдылары.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 Біліктілікті арттырудан күтілетін нәтижелерге қол жеткізу деңгейін бағамдау: оқушылардың қажеттіліктерін қанағаттандыру.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үдерісінде графикалық органайзерлерді және ақпараттық-коммуникациялық технологияларды қолдану.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дамыту.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және көрсету. Біліктілікті арттырудан күтілетін нәтижелерге қол жеткізу деңгейін бағамдау: пән бойынша педагогикалық білім.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бағалау үдерісі</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 Біліктілікті арттырудан күтілетін нәтижелерге қол жеткізу деңгейін бағамдау: критериалды бағалау.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әзірлеу. Біліктілікті арттырудан күтілетін нәтижелерге қол жеткізу деңгейін бағамдау: жаңартылған оқу бағдарламасын түсіну.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бағалауға арналған тапсырмалар әзірлеу.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"Әлеуметтік қатынастардың дамуы" және "Мәдениеттің дамуы мен өзара әрекеттестігі" бөлімдері бойынша сабақтарды жоспарлау. Біліктілікті арттырудан күтілетін нәтижелерге қол жеткізу деңгейін бағамдау: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бағдарламасының "Саяси жүйелердің дамуы және өзара әрекеттестігі" және "Экономикалық қатынастардың дамуы"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"Құқық негіздері" пәні бойынша оқу бағдарламасының "Мемлекет және құқық", "Конституциялық құқық", "Азаматтық құқық" және "Еңбек құқығы" бөлімдері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 бағдарламасының "Отбасы құқығы", "Әкімшілік құқық" және "Қылмыстық құқық" бөлімдері бойынша сабақтарды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Саралап оқытуды ұйымдастыру. Біліктілікті арттырудан күтілетін нәтижелерге қол жеткізу деңгейін бағамдау: белсенді оқу.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Пәнаралық байланысты жүзеге асыру. Біліктілікті арттырудан күтілетін нәтижелерге қол жеткізу деңгейін бағамдау: пән бойынша педагогикалық білім.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Сабақты ресурспен қамтамасыз етуді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бағдарламаларын іске асыруға дайындық</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w:t>
            </w:r>
            <w:r>
              <w:br/>
            </w:r>
            <w:r>
              <w:rPr>
                <w:rFonts w:ascii="Times New Roman"/>
                <w:b w:val="false"/>
                <w:i w:val="false"/>
                <w:color w:val="000000"/>
                <w:sz w:val="20"/>
              </w:rPr>
              <w:t>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51-қосымша</w:t>
            </w:r>
          </w:p>
        </w:tc>
      </w:tr>
    </w:tbl>
    <w:bookmarkStart w:name="z486" w:id="444"/>
    <w:p>
      <w:pPr>
        <w:spacing w:after="0"/>
        <w:ind w:left="0"/>
        <w:jc w:val="left"/>
      </w:pPr>
      <w:r>
        <w:rPr>
          <w:rFonts w:ascii="Times New Roman"/>
          <w:b/>
          <w:i w:val="false"/>
          <w:color w:val="000000"/>
        </w:rPr>
        <w:t xml:space="preserve"> "Қазіргі әлемдегі Қазақстан" пәні бойынша педагог кадрлардың біліктілігін арттыру курсының білім беру бағдарламасы</w:t>
      </w:r>
    </w:p>
    <w:bookmarkEnd w:id="444"/>
    <w:bookmarkStart w:name="z487" w:id="445"/>
    <w:p>
      <w:pPr>
        <w:spacing w:after="0"/>
        <w:ind w:left="0"/>
        <w:jc w:val="left"/>
      </w:pPr>
      <w:r>
        <w:rPr>
          <w:rFonts w:ascii="Times New Roman"/>
          <w:b/>
          <w:i w:val="false"/>
          <w:color w:val="000000"/>
        </w:rPr>
        <w:t xml:space="preserve"> 1-тарау. Жалпы ережелер</w:t>
      </w:r>
    </w:p>
    <w:bookmarkEnd w:id="445"/>
    <w:bookmarkStart w:name="z488" w:id="446"/>
    <w:p>
      <w:pPr>
        <w:spacing w:after="0"/>
        <w:ind w:left="0"/>
        <w:jc w:val="both"/>
      </w:pPr>
      <w:r>
        <w:rPr>
          <w:rFonts w:ascii="Times New Roman"/>
          <w:b w:val="false"/>
          <w:i w:val="false"/>
          <w:color w:val="000000"/>
          <w:sz w:val="28"/>
        </w:rPr>
        <w:t xml:space="preserve">
      1. "Қазіргі әлемдегі Қазақстан"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446"/>
    <w:bookmarkStart w:name="z489" w:id="447"/>
    <w:p>
      <w:pPr>
        <w:spacing w:after="0"/>
        <w:ind w:left="0"/>
        <w:jc w:val="both"/>
      </w:pPr>
      <w:r>
        <w:rPr>
          <w:rFonts w:ascii="Times New Roman"/>
          <w:b w:val="false"/>
          <w:i w:val="false"/>
          <w:color w:val="000000"/>
          <w:sz w:val="28"/>
        </w:rPr>
        <w:t>
      2. Осы Бағдарлама "Қазіргі әлемдегі Қазақстан" пәні бойынша жаңартылған оқу бағдарламасын (бұдан әрі – Оқу бағдарламасы) зерделеуге бағытталған.</w:t>
      </w:r>
    </w:p>
    <w:bookmarkEnd w:id="447"/>
    <w:bookmarkStart w:name="z490" w:id="448"/>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448"/>
    <w:bookmarkStart w:name="z491" w:id="449"/>
    <w:p>
      <w:pPr>
        <w:spacing w:after="0"/>
        <w:ind w:left="0"/>
        <w:jc w:val="left"/>
      </w:pPr>
      <w:r>
        <w:rPr>
          <w:rFonts w:ascii="Times New Roman"/>
          <w:b/>
          <w:i w:val="false"/>
          <w:color w:val="000000"/>
        </w:rPr>
        <w:t xml:space="preserve"> 2-тарау. Бағдарламаның мақсаты мен міндеттері</w:t>
      </w:r>
    </w:p>
    <w:bookmarkEnd w:id="449"/>
    <w:bookmarkStart w:name="z492" w:id="450"/>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мәнмәтінінде мұғалімдердің педагогикалық шеберлігін жетілдіру.</w:t>
      </w:r>
    </w:p>
    <w:bookmarkEnd w:id="450"/>
    <w:bookmarkStart w:name="z493" w:id="451"/>
    <w:p>
      <w:pPr>
        <w:spacing w:after="0"/>
        <w:ind w:left="0"/>
        <w:jc w:val="both"/>
      </w:pPr>
      <w:r>
        <w:rPr>
          <w:rFonts w:ascii="Times New Roman"/>
          <w:b w:val="false"/>
          <w:i w:val="false"/>
          <w:color w:val="000000"/>
          <w:sz w:val="28"/>
        </w:rPr>
        <w:t>
      5. Бағдарламаның міндеттері:</w:t>
      </w:r>
    </w:p>
    <w:bookmarkEnd w:id="451"/>
    <w:bookmarkStart w:name="z494" w:id="452"/>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452"/>
    <w:bookmarkStart w:name="z495" w:id="453"/>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453"/>
    <w:bookmarkStart w:name="z496" w:id="454"/>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454"/>
    <w:bookmarkStart w:name="z497" w:id="455"/>
    <w:p>
      <w:pPr>
        <w:spacing w:after="0"/>
        <w:ind w:left="0"/>
        <w:jc w:val="both"/>
      </w:pPr>
      <w:r>
        <w:rPr>
          <w:rFonts w:ascii="Times New Roman"/>
          <w:b w:val="false"/>
          <w:i w:val="false"/>
          <w:color w:val="000000"/>
          <w:sz w:val="28"/>
        </w:rPr>
        <w:t>
      6. Оқу нәтижелері:</w:t>
      </w:r>
    </w:p>
    <w:bookmarkEnd w:id="455"/>
    <w:bookmarkStart w:name="z498" w:id="456"/>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456"/>
    <w:bookmarkStart w:name="z499" w:id="457"/>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457"/>
    <w:bookmarkStart w:name="z500" w:id="458"/>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458"/>
    <w:bookmarkStart w:name="z501" w:id="459"/>
    <w:p>
      <w:pPr>
        <w:spacing w:after="0"/>
        <w:ind w:left="0"/>
        <w:jc w:val="left"/>
      </w:pPr>
      <w:r>
        <w:rPr>
          <w:rFonts w:ascii="Times New Roman"/>
          <w:b/>
          <w:i w:val="false"/>
          <w:color w:val="000000"/>
        </w:rPr>
        <w:t xml:space="preserve"> 3-тарау. Бағдарламаның құрылымы мен мазмұны</w:t>
      </w:r>
    </w:p>
    <w:bookmarkEnd w:id="459"/>
    <w:bookmarkStart w:name="z502" w:id="460"/>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460"/>
    <w:bookmarkStart w:name="z503" w:id="461"/>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461"/>
    <w:bookmarkStart w:name="z504" w:id="462"/>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462"/>
    <w:bookmarkStart w:name="z505" w:id="463"/>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463"/>
    <w:bookmarkStart w:name="z506" w:id="464"/>
    <w:p>
      <w:pPr>
        <w:spacing w:after="0"/>
        <w:ind w:left="0"/>
        <w:jc w:val="both"/>
      </w:pPr>
      <w:r>
        <w:rPr>
          <w:rFonts w:ascii="Times New Roman"/>
          <w:b w:val="false"/>
          <w:i w:val="false"/>
          <w:color w:val="000000"/>
          <w:sz w:val="28"/>
        </w:rPr>
        <w:t>
      11. Бағдарламаның оқу-әдістемелік кешені:</w:t>
      </w:r>
    </w:p>
    <w:bookmarkEnd w:id="464"/>
    <w:bookmarkStart w:name="z507" w:id="465"/>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465"/>
    <w:bookmarkStart w:name="z508" w:id="466"/>
    <w:p>
      <w:pPr>
        <w:spacing w:after="0"/>
        <w:ind w:left="0"/>
        <w:jc w:val="both"/>
      </w:pPr>
      <w:r>
        <w:rPr>
          <w:rFonts w:ascii="Times New Roman"/>
          <w:b w:val="false"/>
          <w:i w:val="false"/>
          <w:color w:val="000000"/>
          <w:sz w:val="28"/>
        </w:rPr>
        <w:t>
      2) Мұғалімге арналған нұсқаулық;</w:t>
      </w:r>
    </w:p>
    <w:bookmarkEnd w:id="466"/>
    <w:bookmarkStart w:name="z509" w:id="467"/>
    <w:p>
      <w:pPr>
        <w:spacing w:after="0"/>
        <w:ind w:left="0"/>
        <w:jc w:val="both"/>
      </w:pPr>
      <w:r>
        <w:rPr>
          <w:rFonts w:ascii="Times New Roman"/>
          <w:b w:val="false"/>
          <w:i w:val="false"/>
          <w:color w:val="000000"/>
          <w:sz w:val="28"/>
        </w:rPr>
        <w:t>
      3) Таныстырылымдар мен үлестірме материалдар;</w:t>
      </w:r>
    </w:p>
    <w:bookmarkEnd w:id="467"/>
    <w:bookmarkStart w:name="z510" w:id="468"/>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468"/>
    <w:bookmarkStart w:name="z511" w:id="469"/>
    <w:p>
      <w:pPr>
        <w:spacing w:after="0"/>
        <w:ind w:left="0"/>
        <w:jc w:val="both"/>
      </w:pPr>
      <w:r>
        <w:rPr>
          <w:rFonts w:ascii="Times New Roman"/>
          <w:b w:val="false"/>
          <w:i w:val="false"/>
          <w:color w:val="000000"/>
          <w:sz w:val="28"/>
        </w:rPr>
        <w:t>
      5) Тренерге арналған нұсқаулық.</w:t>
      </w:r>
    </w:p>
    <w:bookmarkEnd w:id="469"/>
    <w:bookmarkStart w:name="z512" w:id="470"/>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"Қазіргі әлемдегі Қазақстан"</w:t>
            </w:r>
            <w:r>
              <w:br/>
            </w:r>
            <w:r>
              <w:rPr>
                <w:rFonts w:ascii="Times New Roman"/>
                <w:b w:val="false"/>
                <w:i w:val="false"/>
                <w:color w:val="000000"/>
                <w:sz w:val="20"/>
              </w:rPr>
              <w:t>пәні бойынша педагог</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курсының білім беру</w:t>
            </w:r>
            <w:r>
              <w:br/>
            </w:r>
            <w:r>
              <w:rPr>
                <w:rFonts w:ascii="Times New Roman"/>
                <w:b w:val="false"/>
                <w:i w:val="false"/>
                <w:color w:val="000000"/>
                <w:sz w:val="20"/>
              </w:rPr>
              <w:t>бағдарламасына қосымша</w:t>
            </w:r>
          </w:p>
        </w:tc>
      </w:tr>
    </w:tbl>
    <w:bookmarkStart w:name="z514" w:id="471"/>
    <w:p>
      <w:pPr>
        <w:spacing w:after="0"/>
        <w:ind w:left="0"/>
        <w:jc w:val="left"/>
      </w:pPr>
      <w:r>
        <w:rPr>
          <w:rFonts w:ascii="Times New Roman"/>
          <w:b/>
          <w:i w:val="false"/>
          <w:color w:val="000000"/>
        </w:rPr>
        <w:t xml:space="preserve"> Оқу жоспары</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360"/>
        <w:gridCol w:w="8507"/>
        <w:gridCol w:w="717"/>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Жаңартылған оқу бағдарламасына кіріспе</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w:t>
            </w:r>
            <w:r>
              <w:br/>
            </w:r>
            <w:r>
              <w:rPr>
                <w:rFonts w:ascii="Times New Roman"/>
                <w:b w:val="false"/>
                <w:i w:val="false"/>
                <w:color w:val="000000"/>
                <w:sz w:val="20"/>
              </w:rPr>
              <w:t>
"Мәңгілік Ел" патриоттық актісі.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үдерісінде белсенді оқу әдістерін қолдану.</w:t>
            </w:r>
            <w:r>
              <w:br/>
            </w:r>
            <w:r>
              <w:rPr>
                <w:rFonts w:ascii="Times New Roman"/>
                <w:b w:val="false"/>
                <w:i w:val="false"/>
                <w:color w:val="000000"/>
                <w:sz w:val="20"/>
              </w:rPr>
              <w:t>
Біліктілікті арттырудан күтілетін нәтижелерге қол жеткізу деңгейін бағамдау: ойлау сипаты.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w:t>
            </w:r>
            <w:r>
              <w:br/>
            </w:r>
            <w:r>
              <w:rPr>
                <w:rFonts w:ascii="Times New Roman"/>
                <w:b w:val="false"/>
                <w:i w:val="false"/>
                <w:color w:val="000000"/>
                <w:sz w:val="20"/>
              </w:rPr>
              <w:t>
Қалыптастырушы бағалау үдерісі. Біліктілікті арттырудан күтілетін нәтижелерге қол жеткізу деңгейін бағамдау: ойлау сипаты.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 Біліктілікті арттырудан күтілетін нәтижелерге қол жеткізу деңгейін бағамдау: критериалды бағалау.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жаңартылған оқу бағдарламасын түсіну.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 Біліктілікті арттырудан күтілетін нәтижелерге қол жеткізу деңгейін бағамдау: белсенді оқу.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саяси, әлеуметтік-экономикалық және мәдени процестерді түсіндіру, салыстыру, жіктеу, модельдеу, болжау дағдыларын дамыту.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мемлекетінің дамуының құрамын, құрылымын, белгілері мен ерекшеліктерін, функцияларын, факторларын, стратегиялары мен проблемаларын талдау және бағамдау дағдыларын дамытуға арналған жаттығулар. Біліктілікті арттырудан күтілетін нәтижелерге қол жеткізу деңгейін бағамдау: оқыту дағдылары.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 Біліктілікті арттырудан күтілетін нәтижелерге қол жеткізу деңгейін бағамдау: оқушылардың қажеттіліктерін қанағаттандыру.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бойынша оқыту</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үдерісінде графикалық органайзерлерді және ақпараттық-коммуникациялық технологияларды қолдану.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зерттеу дағдыларын дамыту.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қалыптастыру.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Біліктілікті арттырудан күтілетін нәтижелерге қол жеткізу деңгейін бағамдау: пән бойынша педагогикалық білім.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бағалау үдерісі</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 Біліктілікті арттырудан күтілетін нәтижелерге қол жеткізу деңгейін бағамдау: критериалды бағалау.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тапсырмалар дайындау. Біліктілікті арттырудан күтілетін нәтижелерге қол жеткізу деңгейін бағамдау: жаңартылған оқу бағдарламасын түсіну.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бағалауға арналған тапсырмалар дайындау.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 "Қазіргі әлемдегі Қазақстан" пәні сабақтарын жоспарлау</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сабақ жоспарын құрылымдау.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"Социологиялық зерттеулер" бөлімі бойынша сабақтарды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"Мемлекеттілік және саясат" және "Қазақстан Республикасының қоғамы" бөлімдері бойынша сабақтарды жоспарлау. Біліктілікті арттырудан күтілетін нәтижелерге қол жеткізу деңгейін бағамдау: оқыту дағдылары,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Республикасының экономикасы" бөлімі бойынша сабақтарды жоспарлау. Біліктілікті арттырудан күтілетін нәтижелерге қол жеткізу деңгейін бағамдау: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 бағдарламасының "Геосаясат", "Жаһандану және Қазақстан" бөлімдері бойынша сабақтарды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Саралап оқытуды ұйымдастыру. Біліктілікті арттырудан күтілетін нәтижелерге қол жеткізу деңгейін бағамдау: белсенді оқу.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Пәнаралық байланысты жүзеге асыру. Біліктілікті арттырудан күтілетін нәтижелерге қол жеткізу деңгейін бағамдау: пән бойынша педагогикалық білім.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Сабақты ресурспен қамтамасыз етуді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 іске асыруға дайындық</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52-қосымша</w:t>
            </w:r>
          </w:p>
        </w:tc>
      </w:tr>
    </w:tbl>
    <w:bookmarkStart w:name="z517" w:id="472"/>
    <w:p>
      <w:pPr>
        <w:spacing w:after="0"/>
        <w:ind w:left="0"/>
        <w:jc w:val="left"/>
      </w:pPr>
      <w:r>
        <w:rPr>
          <w:rFonts w:ascii="Times New Roman"/>
          <w:b/>
          <w:i w:val="false"/>
          <w:color w:val="000000"/>
        </w:rPr>
        <w:t xml:space="preserve"> "Графика және жобалау" пәні бойынша педагог кадрлардың біліктілігін арттыру курсының білім беру бағдарламасы</w:t>
      </w:r>
    </w:p>
    <w:bookmarkEnd w:id="472"/>
    <w:bookmarkStart w:name="z518" w:id="473"/>
    <w:p>
      <w:pPr>
        <w:spacing w:after="0"/>
        <w:ind w:left="0"/>
        <w:jc w:val="left"/>
      </w:pPr>
      <w:r>
        <w:rPr>
          <w:rFonts w:ascii="Times New Roman"/>
          <w:b/>
          <w:i w:val="false"/>
          <w:color w:val="000000"/>
        </w:rPr>
        <w:t xml:space="preserve"> 1-тарау. Жалпы ережелер</w:t>
      </w:r>
    </w:p>
    <w:bookmarkEnd w:id="473"/>
    <w:bookmarkStart w:name="z519" w:id="474"/>
    <w:p>
      <w:pPr>
        <w:spacing w:after="0"/>
        <w:ind w:left="0"/>
        <w:jc w:val="both"/>
      </w:pPr>
      <w:r>
        <w:rPr>
          <w:rFonts w:ascii="Times New Roman"/>
          <w:b w:val="false"/>
          <w:i w:val="false"/>
          <w:color w:val="000000"/>
          <w:sz w:val="28"/>
        </w:rPr>
        <w:t xml:space="preserve">
      1. "Графика және жобалау" пәні бойынша педагог кадрлардың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474"/>
    <w:bookmarkStart w:name="z520" w:id="475"/>
    <w:p>
      <w:pPr>
        <w:spacing w:after="0"/>
        <w:ind w:left="0"/>
        <w:jc w:val="both"/>
      </w:pPr>
      <w:r>
        <w:rPr>
          <w:rFonts w:ascii="Times New Roman"/>
          <w:b w:val="false"/>
          <w:i w:val="false"/>
          <w:color w:val="000000"/>
          <w:sz w:val="28"/>
        </w:rPr>
        <w:t>
      2. Осы Бағдарлама "Графика және жобалау" пәні бойынша жаңартылған оқу бағдарламасын (бұдан әрі – Оқу бағдарламасы) зерделеуге бағытталған.</w:t>
      </w:r>
    </w:p>
    <w:bookmarkEnd w:id="475"/>
    <w:bookmarkStart w:name="z521" w:id="476"/>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мұғалімдерді оқыту курсының ұзақтығы 80 академиялық сағатты құрайды.</w:t>
      </w:r>
    </w:p>
    <w:bookmarkEnd w:id="476"/>
    <w:bookmarkStart w:name="z522" w:id="477"/>
    <w:p>
      <w:pPr>
        <w:spacing w:after="0"/>
        <w:ind w:left="0"/>
        <w:jc w:val="left"/>
      </w:pPr>
      <w:r>
        <w:rPr>
          <w:rFonts w:ascii="Times New Roman"/>
          <w:b/>
          <w:i w:val="false"/>
          <w:color w:val="000000"/>
        </w:rPr>
        <w:t xml:space="preserve"> 2-тарау. Бағдарламаның мақсаты мен міндеттері</w:t>
      </w:r>
    </w:p>
    <w:bookmarkEnd w:id="477"/>
    <w:bookmarkStart w:name="z523" w:id="478"/>
    <w:p>
      <w:pPr>
        <w:spacing w:after="0"/>
        <w:ind w:left="0"/>
        <w:jc w:val="both"/>
      </w:pPr>
      <w:r>
        <w:rPr>
          <w:rFonts w:ascii="Times New Roman"/>
          <w:b w:val="false"/>
          <w:i w:val="false"/>
          <w:color w:val="000000"/>
          <w:sz w:val="28"/>
        </w:rPr>
        <w:t>
      4. Бағдарламаның мақсаты: пән бойынша Оқу бағдарламасын жаңарту және критериалды бағалау жүйесін енгізу тұрғысынан мұғалімдердің педагогикалық шеберлігін жетілдіру.</w:t>
      </w:r>
    </w:p>
    <w:bookmarkEnd w:id="478"/>
    <w:bookmarkStart w:name="z524" w:id="479"/>
    <w:p>
      <w:pPr>
        <w:spacing w:after="0"/>
        <w:ind w:left="0"/>
        <w:jc w:val="both"/>
      </w:pPr>
      <w:r>
        <w:rPr>
          <w:rFonts w:ascii="Times New Roman"/>
          <w:b w:val="false"/>
          <w:i w:val="false"/>
          <w:color w:val="000000"/>
          <w:sz w:val="28"/>
        </w:rPr>
        <w:t>
      5. Бағдарламаның міндеттері:</w:t>
      </w:r>
    </w:p>
    <w:bookmarkEnd w:id="479"/>
    <w:bookmarkStart w:name="z525" w:id="480"/>
    <w:p>
      <w:pPr>
        <w:spacing w:after="0"/>
        <w:ind w:left="0"/>
        <w:jc w:val="both"/>
      </w:pPr>
      <w:r>
        <w:rPr>
          <w:rFonts w:ascii="Times New Roman"/>
          <w:b w:val="false"/>
          <w:i w:val="false"/>
          <w:color w:val="000000"/>
          <w:sz w:val="28"/>
        </w:rPr>
        <w:t>
      1) мұғалімдердің пән бойынша Оқу бағдарламасының мазмұнын білуін қамтамасыз ету;</w:t>
      </w:r>
    </w:p>
    <w:bookmarkEnd w:id="480"/>
    <w:bookmarkStart w:name="z526" w:id="481"/>
    <w:p>
      <w:pPr>
        <w:spacing w:after="0"/>
        <w:ind w:left="0"/>
        <w:jc w:val="both"/>
      </w:pPr>
      <w:r>
        <w:rPr>
          <w:rFonts w:ascii="Times New Roman"/>
          <w:b w:val="false"/>
          <w:i w:val="false"/>
          <w:color w:val="000000"/>
          <w:sz w:val="28"/>
        </w:rPr>
        <w:t>
      2) пән бойынша Оқу бағдарламасына сәйкес педагогикалық тәсілдер мен оқу материалдарын қолдануды үйрету;</w:t>
      </w:r>
    </w:p>
    <w:bookmarkEnd w:id="481"/>
    <w:bookmarkStart w:name="z527" w:id="482"/>
    <w:p>
      <w:pPr>
        <w:spacing w:after="0"/>
        <w:ind w:left="0"/>
        <w:jc w:val="both"/>
      </w:pPr>
      <w:r>
        <w:rPr>
          <w:rFonts w:ascii="Times New Roman"/>
          <w:b w:val="false"/>
          <w:i w:val="false"/>
          <w:color w:val="000000"/>
          <w:sz w:val="28"/>
        </w:rPr>
        <w:t>
      3) пән бойынша Оқу бағдарламасына сәйкес оқу мақсаттарына қол жеткізу үшін критериалды бағалау жүйесін қолдануды үйрету.</w:t>
      </w:r>
    </w:p>
    <w:bookmarkEnd w:id="482"/>
    <w:bookmarkStart w:name="z528" w:id="483"/>
    <w:p>
      <w:pPr>
        <w:spacing w:after="0"/>
        <w:ind w:left="0"/>
        <w:jc w:val="both"/>
      </w:pPr>
      <w:r>
        <w:rPr>
          <w:rFonts w:ascii="Times New Roman"/>
          <w:b w:val="false"/>
          <w:i w:val="false"/>
          <w:color w:val="000000"/>
          <w:sz w:val="28"/>
        </w:rPr>
        <w:t>
      6. Оқу нәтижелері:</w:t>
      </w:r>
    </w:p>
    <w:bookmarkEnd w:id="483"/>
    <w:bookmarkStart w:name="z529" w:id="484"/>
    <w:p>
      <w:pPr>
        <w:spacing w:after="0"/>
        <w:ind w:left="0"/>
        <w:jc w:val="both"/>
      </w:pPr>
      <w:r>
        <w:rPr>
          <w:rFonts w:ascii="Times New Roman"/>
          <w:b w:val="false"/>
          <w:i w:val="false"/>
          <w:color w:val="000000"/>
          <w:sz w:val="28"/>
        </w:rPr>
        <w:t>
      1) мұғалімдер пән бойынша Оқу бағдарламасының мақсаттарын, міндеттерін, құрылымын және мазмұнын біледі және түсінеді;</w:t>
      </w:r>
    </w:p>
    <w:bookmarkEnd w:id="484"/>
    <w:bookmarkStart w:name="z530" w:id="485"/>
    <w:p>
      <w:pPr>
        <w:spacing w:after="0"/>
        <w:ind w:left="0"/>
        <w:jc w:val="both"/>
      </w:pPr>
      <w:r>
        <w:rPr>
          <w:rFonts w:ascii="Times New Roman"/>
          <w:b w:val="false"/>
          <w:i w:val="false"/>
          <w:color w:val="000000"/>
          <w:sz w:val="28"/>
        </w:rPr>
        <w:t>
      2) мұғалімдер пән бойынша Оқу бағдарламасына сәйкес педагогикалық тәсілдерді, оқу материалдарын қолдана біледі.</w:t>
      </w:r>
    </w:p>
    <w:bookmarkEnd w:id="485"/>
    <w:bookmarkStart w:name="z531" w:id="486"/>
    <w:p>
      <w:pPr>
        <w:spacing w:after="0"/>
        <w:ind w:left="0"/>
        <w:jc w:val="both"/>
      </w:pPr>
      <w:r>
        <w:rPr>
          <w:rFonts w:ascii="Times New Roman"/>
          <w:b w:val="false"/>
          <w:i w:val="false"/>
          <w:color w:val="000000"/>
          <w:sz w:val="28"/>
        </w:rPr>
        <w:t>
      3) мұғалімдер пән бойынша Оқу бағдарламасына сәйкес оқу мақсаттарына қол жеткізу үшін критериалды бағалау жүйесін түсінеді және қолдана біледі.</w:t>
      </w:r>
    </w:p>
    <w:bookmarkEnd w:id="486"/>
    <w:bookmarkStart w:name="z532" w:id="487"/>
    <w:p>
      <w:pPr>
        <w:spacing w:after="0"/>
        <w:ind w:left="0"/>
        <w:jc w:val="left"/>
      </w:pPr>
      <w:r>
        <w:rPr>
          <w:rFonts w:ascii="Times New Roman"/>
          <w:b/>
          <w:i w:val="false"/>
          <w:color w:val="000000"/>
        </w:rPr>
        <w:t xml:space="preserve"> 3-тарау. Бағдарламаның құрылымы мен мазмұны</w:t>
      </w:r>
    </w:p>
    <w:bookmarkEnd w:id="487"/>
    <w:bookmarkStart w:name="z533" w:id="488"/>
    <w:p>
      <w:pPr>
        <w:spacing w:after="0"/>
        <w:ind w:left="0"/>
        <w:jc w:val="both"/>
      </w:pPr>
      <w:r>
        <w:rPr>
          <w:rFonts w:ascii="Times New Roman"/>
          <w:b w:val="false"/>
          <w:i w:val="false"/>
          <w:color w:val="000000"/>
          <w:sz w:val="28"/>
        </w:rPr>
        <w:t>
      7. Бағдарлама біліктілікті арттыру курсының мақсаттарын шолудан, ғылыми әдебиетті талдаудан басталады. Мұғалімдер пәндер бойынша Оқу бағдарламаларының құрылымын, педагогикалық тәсілдерді, бағалау тетіктерін, аспектілерін қарастырады.</w:t>
      </w:r>
    </w:p>
    <w:bookmarkEnd w:id="488"/>
    <w:bookmarkStart w:name="z534" w:id="489"/>
    <w:p>
      <w:pPr>
        <w:spacing w:after="0"/>
        <w:ind w:left="0"/>
        <w:jc w:val="both"/>
      </w:pPr>
      <w:r>
        <w:rPr>
          <w:rFonts w:ascii="Times New Roman"/>
          <w:b w:val="false"/>
          <w:i w:val="false"/>
          <w:color w:val="000000"/>
          <w:sz w:val="28"/>
        </w:rPr>
        <w:t>
      8. Мұғалімдер пәндер бойынша Оқу бағдарламаларының мазмұнын және пән бойынша оқу жоспарларын игереді. Күнделікті сабақтардың соңында мұғалімдер рефлексия жасап, оқу мақсаттарына жетуді мониторингілеу мақсатында тапсырма орындайды.</w:t>
      </w:r>
    </w:p>
    <w:bookmarkEnd w:id="489"/>
    <w:bookmarkStart w:name="z535" w:id="490"/>
    <w:p>
      <w:pPr>
        <w:spacing w:after="0"/>
        <w:ind w:left="0"/>
        <w:jc w:val="both"/>
      </w:pPr>
      <w:r>
        <w:rPr>
          <w:rFonts w:ascii="Times New Roman"/>
          <w:b w:val="false"/>
          <w:i w:val="false"/>
          <w:color w:val="000000"/>
          <w:sz w:val="28"/>
        </w:rPr>
        <w:t xml:space="preserve">
      9. Оқу жоспарына сәйкес аталған Бағдарлама шеңберіндегі оқу процесі Дэвид Колбтың төрт сатылы эмпирикалық моделінің негізінде іске асырылады. </w:t>
      </w:r>
    </w:p>
    <w:bookmarkEnd w:id="490"/>
    <w:bookmarkStart w:name="z536" w:id="491"/>
    <w:p>
      <w:pPr>
        <w:spacing w:after="0"/>
        <w:ind w:left="0"/>
        <w:jc w:val="both"/>
      </w:pPr>
      <w:r>
        <w:rPr>
          <w:rFonts w:ascii="Times New Roman"/>
          <w:b w:val="false"/>
          <w:i w:val="false"/>
          <w:color w:val="000000"/>
          <w:sz w:val="28"/>
        </w:rPr>
        <w:t>
      10. Оқу барысында мұғалімдер ықшамсабақ процесінде "эксперимент" жүргізеді.</w:t>
      </w:r>
    </w:p>
    <w:bookmarkEnd w:id="491"/>
    <w:bookmarkStart w:name="z537" w:id="492"/>
    <w:p>
      <w:pPr>
        <w:spacing w:after="0"/>
        <w:ind w:left="0"/>
        <w:jc w:val="both"/>
      </w:pPr>
      <w:r>
        <w:rPr>
          <w:rFonts w:ascii="Times New Roman"/>
          <w:b w:val="false"/>
          <w:i w:val="false"/>
          <w:color w:val="000000"/>
          <w:sz w:val="28"/>
        </w:rPr>
        <w:t>
      11. Бағдарламаның оқу-әдістемелік кешені:</w:t>
      </w:r>
    </w:p>
    <w:bookmarkEnd w:id="492"/>
    <w:bookmarkStart w:name="z538" w:id="493"/>
    <w:p>
      <w:pPr>
        <w:spacing w:after="0"/>
        <w:ind w:left="0"/>
        <w:jc w:val="both"/>
      </w:pPr>
      <w:r>
        <w:rPr>
          <w:rFonts w:ascii="Times New Roman"/>
          <w:b w:val="false"/>
          <w:i w:val="false"/>
          <w:color w:val="000000"/>
          <w:sz w:val="28"/>
        </w:rPr>
        <w:t>
      1) Педагог кадрлардың біліктілігін арттыру бағдарламасы;</w:t>
      </w:r>
    </w:p>
    <w:bookmarkEnd w:id="493"/>
    <w:bookmarkStart w:name="z539" w:id="494"/>
    <w:p>
      <w:pPr>
        <w:spacing w:after="0"/>
        <w:ind w:left="0"/>
        <w:jc w:val="both"/>
      </w:pPr>
      <w:r>
        <w:rPr>
          <w:rFonts w:ascii="Times New Roman"/>
          <w:b w:val="false"/>
          <w:i w:val="false"/>
          <w:color w:val="000000"/>
          <w:sz w:val="28"/>
        </w:rPr>
        <w:t>
      2) Мұғалімге арналған нұсқаулық;</w:t>
      </w:r>
    </w:p>
    <w:bookmarkEnd w:id="494"/>
    <w:bookmarkStart w:name="z540" w:id="495"/>
    <w:p>
      <w:pPr>
        <w:spacing w:after="0"/>
        <w:ind w:left="0"/>
        <w:jc w:val="both"/>
      </w:pPr>
      <w:r>
        <w:rPr>
          <w:rFonts w:ascii="Times New Roman"/>
          <w:b w:val="false"/>
          <w:i w:val="false"/>
          <w:color w:val="000000"/>
          <w:sz w:val="28"/>
        </w:rPr>
        <w:t>
      3) таныстырылымдар мен үлестірме материалдар;</w:t>
      </w:r>
    </w:p>
    <w:bookmarkEnd w:id="495"/>
    <w:bookmarkStart w:name="z541" w:id="496"/>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496"/>
    <w:bookmarkStart w:name="z542" w:id="497"/>
    <w:p>
      <w:pPr>
        <w:spacing w:after="0"/>
        <w:ind w:left="0"/>
        <w:jc w:val="both"/>
      </w:pPr>
      <w:r>
        <w:rPr>
          <w:rFonts w:ascii="Times New Roman"/>
          <w:b w:val="false"/>
          <w:i w:val="false"/>
          <w:color w:val="000000"/>
          <w:sz w:val="28"/>
        </w:rPr>
        <w:t>
      5) Тренерге арналған нұсқаулық.</w:t>
      </w:r>
    </w:p>
    <w:bookmarkEnd w:id="497"/>
    <w:bookmarkStart w:name="z543" w:id="498"/>
    <w:p>
      <w:pPr>
        <w:spacing w:after="0"/>
        <w:ind w:left="0"/>
        <w:jc w:val="both"/>
      </w:pPr>
      <w:r>
        <w:rPr>
          <w:rFonts w:ascii="Times New Roman"/>
          <w:b w:val="false"/>
          <w:i w:val="false"/>
          <w:color w:val="000000"/>
          <w:sz w:val="28"/>
        </w:rPr>
        <w:t>
      12. Мұғалімдердің қызметін бағалау мынадай бағыттар бойынша жүргізіледі: жаңартылған оқу бағдарламасын түсіну, оқыту дағдылары, ойлау сипаты, жоспарлау, белсенді оқу, пән бойынша педагогикалық білім, оқушылардың қажеттіліктерін қанағаттандыру, критериалды бағалау. Әр сала бойынша мұғалімнің аталған пән бойынша оқыту әдістемесінің даму деңгейін анықтауға мүмкіндік беретін төрт дескриптор бар (бастапқы деңгей, қалыптасу деңгейі, қалыптасқан деңгей, жетілген деңгей).</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"Графика және жобалау" пәні</w:t>
            </w:r>
            <w:r>
              <w:br/>
            </w:r>
            <w:r>
              <w:rPr>
                <w:rFonts w:ascii="Times New Roman"/>
                <w:b w:val="false"/>
                <w:i w:val="false"/>
                <w:color w:val="000000"/>
                <w:sz w:val="20"/>
              </w:rPr>
              <w:t>бойынша педагог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545" w:id="499"/>
    <w:p>
      <w:pPr>
        <w:spacing w:after="0"/>
        <w:ind w:left="0"/>
        <w:jc w:val="left"/>
      </w:pPr>
      <w:r>
        <w:rPr>
          <w:rFonts w:ascii="Times New Roman"/>
          <w:b/>
          <w:i w:val="false"/>
          <w:color w:val="000000"/>
        </w:rPr>
        <w:t xml:space="preserve"> Оқу жоспары</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894"/>
        <w:gridCol w:w="7817"/>
        <w:gridCol w:w="1015"/>
      </w:tblGrid>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тақырыбы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Сабақтың тақырыбы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Сағат саны</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оқу бағдарламасына кіріспе</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 "Мәңгілік Ел" патриоттық актісі.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мазмұны.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 мен оқу жоспарының құрылымы.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бағдарламасының спиральділік қағидаты. Біліктілікті арттырудан күтілетін нәтижелерге қол жеткізу деңгейін бағамдау: жаңартылған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 және оқу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Тиімді оқыту және оқу тәсілдері.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мен оқу үдерісінде белсенді оқу әдістерін қолдану. Біліктілікті арттырудан күтілетін нәтижелерге қол жеткізу деңгейін бағамдау: ойлау сипаты.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оқу әдістерін қолданудың маңызы.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 оқушылардың қажеттіліктерін анықтау және ескеру. Біліктілікті арттырудан күтілетін нәтижелерге қол жеткізу деңгейін бағамдау: оқушылардың қажеттіліктерін қанағаттандыру.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қағидаттары. Критериалды бағалау жүйесінің мазмұны.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бағалаудың құрылымы. Қалыптастырушы бағалау үдерісі. Біліктілікті арттырудан күтілетін нәтижелерге қол жеткізу деңгейін бағамдау: ойлау сипаты.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 бағалау үдерісі.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қою тәртібі. Оқушы портфолиосы. Біліктілікті арттырудан күтілетін нәтижелерге қол жеткізу деңгейін бағамдау: критериалды бағалау.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жоспарлау және ресурстар</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бағдарламасының мазмұны мен құрылымы.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 оқу мақсаттары және ұзақ мерзімді жоспар.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мерзімді және қысқа мерзімді жоспарлау. Біліктілікті арттырудан күтілетін нәтижелерге қол жеткізу деңгейін бағамдау: жаңартылған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Пәнді оқытудағы тілдік мақсаттардың маңызы.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оқу әдістері</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оқу жаттығулары. Біліктілікті арттырудан күтілетін нәтижелерге қол жеткізу деңгейін бағамдау: белсенді оқу.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Оқушылардың визуалдау және графикалық нысандағы ақпаратпен жұмыс істеу дағдыларын дамыту.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3.Ақпараттық-коммуникациялық технологияларды пайдалану құзыреттілігін дамытуға арналған жаттығулар. Біліктілікті арттырудан күтілетін нәтижелерге қол жеткізу деңгейін бағамдау: оқыту дағдылары.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Саралап оқыту тәсілдерін қолдану. Біліктілікті арттырудан күтілетін нәтижелерге қол жеткізу деңгейін бағамдау: мұғалімдердің қажеттіліктерін қанағаттандыру.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Жаңартылған оқу бағдарламасы аясындағы педагогикалық тәсілдер</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зерттеу дағдыларын дамыту.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Графикалық жобалау және макеттеу.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Оқушылардың жоба жұмысын орындау дағдыларын дамыту.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Зерттеу дағдыларын дамытуға арналған жаттығуларды әзірлеу. Біліктілікті арттырудан күтілетін нәтижелерге қол жеткізу деңгейін бағамдау: пән бойынша педагогикалық білім.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бағалау үдерісі</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бағалауды қолдану. Біліктілікті арттырудан күтілетін нәтижелерге қол жеткізу деңгейін бағамдау: критериалды бағалау.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 және ұйымдастыру.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Қалыптастырушы бағалауға арналған тапсырма дайындау. Біліктілікті арттырудан күтілетін нәтижелерге қол жеткізу деңгейін бағамдау: оқу бағдарламасын түсіну.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бағалауға арналған тапсырма дайындау.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жоспарлау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жоспарды құрылымдау.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бағдарламасының бөлімдері бойынша сабақ жоспарлау. Біліктілікті арттырудан күтілетін нәтижелерге қол жеткізу деңгейін бағамдау: жоспарлау, оқыту дағдылары.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 бағдарламасының бөлімдері бойынша жоспарланған сабақтарды өзара бағалау.</w:t>
            </w:r>
            <w:r>
              <w:br/>
            </w:r>
            <w:r>
              <w:rPr>
                <w:rFonts w:ascii="Times New Roman"/>
                <w:b w:val="false"/>
                <w:i w:val="false"/>
                <w:color w:val="000000"/>
                <w:sz w:val="20"/>
              </w:rPr>
              <w:t>
Біліктілікті арттырудан күтілетін нәтижелерге қол жеткізу деңгейін бағамдау: жоспарлау.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Сараланған оқуды ұйымдастыру.</w:t>
            </w:r>
            <w:r>
              <w:br/>
            </w:r>
            <w:r>
              <w:rPr>
                <w:rFonts w:ascii="Times New Roman"/>
                <w:b w:val="false"/>
                <w:i w:val="false"/>
                <w:color w:val="000000"/>
                <w:sz w:val="20"/>
              </w:rPr>
              <w:t>
Біліктілікті арттырудан күтілетін нәтижелерге қол жеткізу деңгейін бағамдау: белсенді оқу.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Пәнді оқытуда пәнаралық байланысты іске асыру. Біліктілікті арттырудан күтілетін нәтижелерге қол жеткізу деңгейін бағамдау: пән бойынша педагогикалық білім.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Сабақты ресурспен қамтамасыз ету.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іске асыруға дайындық</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Ықшамсабақ жоспарлау.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Ықшамсабақты өткізу. Біліктілікті арттырудан күтілетін нәтижелерге қол жеткізу деңгейін бағамдау: оқыту дағдылары, пән бойынша педагогикалық білім, критериалды бағалау.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Ықшамсабақты көрсету.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және біліктілікті арттыру курсын қорытындылау.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53-қосымша</w:t>
            </w:r>
          </w:p>
        </w:tc>
      </w:tr>
    </w:tbl>
    <w:bookmarkStart w:name="z548" w:id="500"/>
    <w:p>
      <w:pPr>
        <w:spacing w:after="0"/>
        <w:ind w:left="0"/>
        <w:jc w:val="left"/>
      </w:pPr>
      <w:r>
        <w:rPr>
          <w:rFonts w:ascii="Times New Roman"/>
          <w:b/>
          <w:i w:val="false"/>
          <w:color w:val="000000"/>
        </w:rPr>
        <w:t xml:space="preserve"> Критериалды бағалау жүйесін енгізу бойынша өңірлік және мектеп үйлестірушілерінің біліктілігін арттыру курсының білім беру бағдарламасы</w:t>
      </w:r>
    </w:p>
    <w:bookmarkEnd w:id="500"/>
    <w:bookmarkStart w:name="z549" w:id="501"/>
    <w:p>
      <w:pPr>
        <w:spacing w:after="0"/>
        <w:ind w:left="0"/>
        <w:jc w:val="left"/>
      </w:pPr>
      <w:r>
        <w:rPr>
          <w:rFonts w:ascii="Times New Roman"/>
          <w:b/>
          <w:i w:val="false"/>
          <w:color w:val="000000"/>
        </w:rPr>
        <w:t xml:space="preserve"> 1-тарау. Жалпы ережелер</w:t>
      </w:r>
    </w:p>
    <w:bookmarkEnd w:id="501"/>
    <w:bookmarkStart w:name="z550" w:id="502"/>
    <w:p>
      <w:pPr>
        <w:spacing w:after="0"/>
        <w:ind w:left="0"/>
        <w:jc w:val="both"/>
      </w:pPr>
      <w:r>
        <w:rPr>
          <w:rFonts w:ascii="Times New Roman"/>
          <w:b w:val="false"/>
          <w:i w:val="false"/>
          <w:color w:val="000000"/>
          <w:sz w:val="28"/>
        </w:rPr>
        <w:t xml:space="preserve">
      1. Критериалды бағалау жүйесін енгізу жөніндегі өңірлік және мектеп үйлестірушілерінің біліктілігін арттыру курсының білім беру бағдарламасы (бұдан әрі – Бағдарлама) педагог кадрлардың біліктілігін арттыру курсындағы білім беру процесін реттейді. </w:t>
      </w:r>
    </w:p>
    <w:bookmarkEnd w:id="502"/>
    <w:bookmarkStart w:name="z551" w:id="503"/>
    <w:p>
      <w:pPr>
        <w:spacing w:after="0"/>
        <w:ind w:left="0"/>
        <w:jc w:val="both"/>
      </w:pPr>
      <w:r>
        <w:rPr>
          <w:rFonts w:ascii="Times New Roman"/>
          <w:b w:val="false"/>
          <w:i w:val="false"/>
          <w:color w:val="000000"/>
          <w:sz w:val="28"/>
        </w:rPr>
        <w:t>
      2. Бағдарламаның жалпы мақсаты өңірлік және мектеп үйлестірушілерін (бұдан әрі – үйлестірушілер) орта білім мазмұнын жаңарту шеңберінде критериалды бағалаудың мазмұнымен, құрылымымен, қағидаттарымен таныстыру болып табылады.</w:t>
      </w:r>
    </w:p>
    <w:bookmarkEnd w:id="503"/>
    <w:bookmarkStart w:name="z552" w:id="504"/>
    <w:p>
      <w:pPr>
        <w:spacing w:after="0"/>
        <w:ind w:left="0"/>
        <w:jc w:val="both"/>
      </w:pPr>
      <w:r>
        <w:rPr>
          <w:rFonts w:ascii="Times New Roman"/>
          <w:b w:val="false"/>
          <w:i w:val="false"/>
          <w:color w:val="000000"/>
          <w:sz w:val="28"/>
        </w:rPr>
        <w:t xml:space="preserve">
      3.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 жоспары бойынша үйлестірушілерді оқыту курсының ұзақтығы 80 академиялық сағатты құрайды.</w:t>
      </w:r>
    </w:p>
    <w:bookmarkEnd w:id="504"/>
    <w:bookmarkStart w:name="z553" w:id="505"/>
    <w:p>
      <w:pPr>
        <w:spacing w:after="0"/>
        <w:ind w:left="0"/>
        <w:jc w:val="left"/>
      </w:pPr>
      <w:r>
        <w:rPr>
          <w:rFonts w:ascii="Times New Roman"/>
          <w:b/>
          <w:i w:val="false"/>
          <w:color w:val="000000"/>
        </w:rPr>
        <w:t xml:space="preserve"> 2-тарау. Бағдарламаның мақсаты мен міндеттері</w:t>
      </w:r>
    </w:p>
    <w:bookmarkEnd w:id="505"/>
    <w:bookmarkStart w:name="z554" w:id="506"/>
    <w:p>
      <w:pPr>
        <w:spacing w:after="0"/>
        <w:ind w:left="0"/>
        <w:jc w:val="both"/>
      </w:pPr>
      <w:r>
        <w:rPr>
          <w:rFonts w:ascii="Times New Roman"/>
          <w:b w:val="false"/>
          <w:i w:val="false"/>
          <w:color w:val="000000"/>
          <w:sz w:val="28"/>
        </w:rPr>
        <w:t>
      4. Бағдарламаның мақсаты: үйлестірушілерге Қазақстан Республикасы орта білім мазмұнын жаңарту шеңберінде критериалды бағалау жүйесін енгізуді іске асыруға көмектесу.</w:t>
      </w:r>
    </w:p>
    <w:bookmarkEnd w:id="506"/>
    <w:bookmarkStart w:name="z555" w:id="507"/>
    <w:p>
      <w:pPr>
        <w:spacing w:after="0"/>
        <w:ind w:left="0"/>
        <w:jc w:val="both"/>
      </w:pPr>
      <w:r>
        <w:rPr>
          <w:rFonts w:ascii="Times New Roman"/>
          <w:b w:val="false"/>
          <w:i w:val="false"/>
          <w:color w:val="000000"/>
          <w:sz w:val="28"/>
        </w:rPr>
        <w:t>
      5. Бағдарламаның міндеттері:</w:t>
      </w:r>
    </w:p>
    <w:bookmarkEnd w:id="507"/>
    <w:bookmarkStart w:name="z556" w:id="508"/>
    <w:p>
      <w:pPr>
        <w:spacing w:after="0"/>
        <w:ind w:left="0"/>
        <w:jc w:val="both"/>
      </w:pPr>
      <w:r>
        <w:rPr>
          <w:rFonts w:ascii="Times New Roman"/>
          <w:b w:val="false"/>
          <w:i w:val="false"/>
          <w:color w:val="000000"/>
          <w:sz w:val="28"/>
        </w:rPr>
        <w:t>
      1) критериалды бағалау жүйесінің мақсатын, міндеттерін, құрылымын және мазмұнын білу және түсінуін қалыптастыру;</w:t>
      </w:r>
    </w:p>
    <w:bookmarkEnd w:id="508"/>
    <w:bookmarkStart w:name="z557" w:id="509"/>
    <w:p>
      <w:pPr>
        <w:spacing w:after="0"/>
        <w:ind w:left="0"/>
        <w:jc w:val="both"/>
      </w:pPr>
      <w:r>
        <w:rPr>
          <w:rFonts w:ascii="Times New Roman"/>
          <w:b w:val="false"/>
          <w:i w:val="false"/>
          <w:color w:val="000000"/>
          <w:sz w:val="28"/>
        </w:rPr>
        <w:t>
      2) оқу мақсаттарына қол жеткізу үшін критериалды бағалау жүйесін түсіну және қолдана білуін қамтамасыз ету;</w:t>
      </w:r>
    </w:p>
    <w:bookmarkEnd w:id="509"/>
    <w:bookmarkStart w:name="z558" w:id="510"/>
    <w:p>
      <w:pPr>
        <w:spacing w:after="0"/>
        <w:ind w:left="0"/>
        <w:jc w:val="both"/>
      </w:pPr>
      <w:r>
        <w:rPr>
          <w:rFonts w:ascii="Times New Roman"/>
          <w:b w:val="false"/>
          <w:i w:val="false"/>
          <w:color w:val="000000"/>
          <w:sz w:val="28"/>
        </w:rPr>
        <w:t>
      3) орта білім мазмұнын жаңарту аясында критериалды бағалау жүйесін енгізу дағдыларын қалыптастыру.</w:t>
      </w:r>
    </w:p>
    <w:bookmarkEnd w:id="510"/>
    <w:bookmarkStart w:name="z559" w:id="511"/>
    <w:p>
      <w:pPr>
        <w:spacing w:after="0"/>
        <w:ind w:left="0"/>
        <w:jc w:val="both"/>
      </w:pPr>
      <w:r>
        <w:rPr>
          <w:rFonts w:ascii="Times New Roman"/>
          <w:b w:val="false"/>
          <w:i w:val="false"/>
          <w:color w:val="000000"/>
          <w:sz w:val="28"/>
        </w:rPr>
        <w:t>
      6. Оқу нәтижелері:</w:t>
      </w:r>
    </w:p>
    <w:bookmarkEnd w:id="511"/>
    <w:bookmarkStart w:name="z560" w:id="512"/>
    <w:p>
      <w:pPr>
        <w:spacing w:after="0"/>
        <w:ind w:left="0"/>
        <w:jc w:val="both"/>
      </w:pPr>
      <w:r>
        <w:rPr>
          <w:rFonts w:ascii="Times New Roman"/>
          <w:b w:val="false"/>
          <w:i w:val="false"/>
          <w:color w:val="000000"/>
          <w:sz w:val="28"/>
        </w:rPr>
        <w:t>
      1) үйлестірушілер критериалды бағалау жүйесінің мақсатын, міндеттерін, құрылымы мен мазмұнын біледі және түсінеді;</w:t>
      </w:r>
    </w:p>
    <w:bookmarkEnd w:id="512"/>
    <w:bookmarkStart w:name="z561" w:id="513"/>
    <w:p>
      <w:pPr>
        <w:spacing w:after="0"/>
        <w:ind w:left="0"/>
        <w:jc w:val="both"/>
      </w:pPr>
      <w:r>
        <w:rPr>
          <w:rFonts w:ascii="Times New Roman"/>
          <w:b w:val="false"/>
          <w:i w:val="false"/>
          <w:color w:val="000000"/>
          <w:sz w:val="28"/>
        </w:rPr>
        <w:t>
      2) үйлестірушілер оқу мақсаттарына қол жеткізу үшін критериалды бағалау жүйесін түсінеді және қолданады.</w:t>
      </w:r>
    </w:p>
    <w:bookmarkEnd w:id="513"/>
    <w:bookmarkStart w:name="z562" w:id="514"/>
    <w:p>
      <w:pPr>
        <w:spacing w:after="0"/>
        <w:ind w:left="0"/>
        <w:jc w:val="both"/>
      </w:pPr>
      <w:r>
        <w:rPr>
          <w:rFonts w:ascii="Times New Roman"/>
          <w:b w:val="false"/>
          <w:i w:val="false"/>
          <w:color w:val="000000"/>
          <w:sz w:val="28"/>
        </w:rPr>
        <w:t>
      3) үйлестірушілердің орта білім мазмұнын жаңарту аясында критериалды бағалау жүйесін енгізу дағдылары қалыптасады.</w:t>
      </w:r>
    </w:p>
    <w:bookmarkEnd w:id="514"/>
    <w:bookmarkStart w:name="z563" w:id="515"/>
    <w:p>
      <w:pPr>
        <w:spacing w:after="0"/>
        <w:ind w:left="0"/>
        <w:jc w:val="left"/>
      </w:pPr>
      <w:r>
        <w:rPr>
          <w:rFonts w:ascii="Times New Roman"/>
          <w:b/>
          <w:i w:val="false"/>
          <w:color w:val="000000"/>
        </w:rPr>
        <w:t xml:space="preserve"> 3-тарау. Бағдарламаның құрылымы мен мазмұны</w:t>
      </w:r>
    </w:p>
    <w:bookmarkEnd w:id="515"/>
    <w:bookmarkStart w:name="z564" w:id="516"/>
    <w:p>
      <w:pPr>
        <w:spacing w:after="0"/>
        <w:ind w:left="0"/>
        <w:jc w:val="both"/>
      </w:pPr>
      <w:r>
        <w:rPr>
          <w:rFonts w:ascii="Times New Roman"/>
          <w:b w:val="false"/>
          <w:i w:val="false"/>
          <w:color w:val="000000"/>
          <w:sz w:val="28"/>
        </w:rPr>
        <w:t>
      7. Бағдарлама біліктілікті арттыру курсының мақсаттарын шолудан басталып, критериалды бағалау мәселесіне арналған ғылыми әдебиетті талдаумен жалғасады. Үйлестірушілерге критериалды бағалау жүйесінің құрылымын, мазмұнын қарастыруға және осы теорияны тәжірибеде қолдануға мүмкіндік беріледі.</w:t>
      </w:r>
    </w:p>
    <w:bookmarkEnd w:id="516"/>
    <w:bookmarkStart w:name="z565" w:id="517"/>
    <w:p>
      <w:pPr>
        <w:spacing w:after="0"/>
        <w:ind w:left="0"/>
        <w:jc w:val="both"/>
      </w:pPr>
      <w:r>
        <w:rPr>
          <w:rFonts w:ascii="Times New Roman"/>
          <w:b w:val="false"/>
          <w:i w:val="false"/>
          <w:color w:val="000000"/>
          <w:sz w:val="28"/>
        </w:rPr>
        <w:t>
      8. Күнделікті сабақтардың соңында үйлестірушілер рефлексия жасап, аталған Бағдарлама бойынша оқу мақсаттарына қол жеткізуді және үйлестірушінің тәжірибелік қызметінде оны іске асыру жөніндегі алдағы қажетті іс-қимылдарын анықтауды мониторингілеу мақсатында тапсырма орындайды.</w:t>
      </w:r>
    </w:p>
    <w:bookmarkEnd w:id="517"/>
    <w:bookmarkStart w:name="z566" w:id="518"/>
    <w:p>
      <w:pPr>
        <w:spacing w:after="0"/>
        <w:ind w:left="0"/>
        <w:jc w:val="both"/>
      </w:pPr>
      <w:r>
        <w:rPr>
          <w:rFonts w:ascii="Times New Roman"/>
          <w:b w:val="false"/>
          <w:i w:val="false"/>
          <w:color w:val="000000"/>
          <w:sz w:val="28"/>
        </w:rPr>
        <w:t xml:space="preserve">
      9. Бағдарлама шеңберіндегі оқу процесі Дэвид Колбтың эмпирикалық моделінің негізінде іске асырылады. </w:t>
      </w:r>
    </w:p>
    <w:bookmarkEnd w:id="518"/>
    <w:bookmarkStart w:name="z567" w:id="519"/>
    <w:p>
      <w:pPr>
        <w:spacing w:after="0"/>
        <w:ind w:left="0"/>
        <w:jc w:val="both"/>
      </w:pPr>
      <w:r>
        <w:rPr>
          <w:rFonts w:ascii="Times New Roman"/>
          <w:b w:val="false"/>
          <w:i w:val="false"/>
          <w:color w:val="000000"/>
          <w:sz w:val="28"/>
        </w:rPr>
        <w:t>
      10. Оқу барысында үйлестірушілерге шағын модерация процесінде әзірленген тапсырмаларды сынап көру ұсынылады.</w:t>
      </w:r>
    </w:p>
    <w:bookmarkEnd w:id="519"/>
    <w:bookmarkStart w:name="z568" w:id="520"/>
    <w:p>
      <w:pPr>
        <w:spacing w:after="0"/>
        <w:ind w:left="0"/>
        <w:jc w:val="both"/>
      </w:pPr>
      <w:r>
        <w:rPr>
          <w:rFonts w:ascii="Times New Roman"/>
          <w:b w:val="false"/>
          <w:i w:val="false"/>
          <w:color w:val="000000"/>
          <w:sz w:val="28"/>
        </w:rPr>
        <w:t>
      11. Бағдарламаның оқу-әдістемелік кешені:</w:t>
      </w:r>
    </w:p>
    <w:bookmarkEnd w:id="520"/>
    <w:bookmarkStart w:name="z569" w:id="521"/>
    <w:p>
      <w:pPr>
        <w:spacing w:after="0"/>
        <w:ind w:left="0"/>
        <w:jc w:val="both"/>
      </w:pPr>
      <w:r>
        <w:rPr>
          <w:rFonts w:ascii="Times New Roman"/>
          <w:b w:val="false"/>
          <w:i w:val="false"/>
          <w:color w:val="000000"/>
          <w:sz w:val="28"/>
        </w:rPr>
        <w:t>
      1) Үйлестірушілердің біліктілігін арттыру бағдарламасы;</w:t>
      </w:r>
    </w:p>
    <w:bookmarkEnd w:id="521"/>
    <w:bookmarkStart w:name="z570" w:id="522"/>
    <w:p>
      <w:pPr>
        <w:spacing w:after="0"/>
        <w:ind w:left="0"/>
        <w:jc w:val="both"/>
      </w:pPr>
      <w:r>
        <w:rPr>
          <w:rFonts w:ascii="Times New Roman"/>
          <w:b w:val="false"/>
          <w:i w:val="false"/>
          <w:color w:val="000000"/>
          <w:sz w:val="28"/>
        </w:rPr>
        <w:t>
      2) Үйлестірушіге арналған нұсқаулық;</w:t>
      </w:r>
    </w:p>
    <w:bookmarkEnd w:id="522"/>
    <w:bookmarkStart w:name="z571" w:id="523"/>
    <w:p>
      <w:pPr>
        <w:spacing w:after="0"/>
        <w:ind w:left="0"/>
        <w:jc w:val="both"/>
      </w:pPr>
      <w:r>
        <w:rPr>
          <w:rFonts w:ascii="Times New Roman"/>
          <w:b w:val="false"/>
          <w:i w:val="false"/>
          <w:color w:val="000000"/>
          <w:sz w:val="28"/>
        </w:rPr>
        <w:t>
      3) Таныстырылымдар мен үлестірме материалдар;</w:t>
      </w:r>
    </w:p>
    <w:bookmarkEnd w:id="523"/>
    <w:bookmarkStart w:name="z572" w:id="524"/>
    <w:p>
      <w:pPr>
        <w:spacing w:after="0"/>
        <w:ind w:left="0"/>
        <w:jc w:val="both"/>
      </w:pPr>
      <w:r>
        <w:rPr>
          <w:rFonts w:ascii="Times New Roman"/>
          <w:b w:val="false"/>
          <w:i w:val="false"/>
          <w:color w:val="000000"/>
          <w:sz w:val="28"/>
        </w:rPr>
        <w:t>
      4) Күтілетін нәтижеге қол жеткізу деңгейін анықтауға арналған тапсырмалар;</w:t>
      </w:r>
    </w:p>
    <w:bookmarkEnd w:id="524"/>
    <w:bookmarkStart w:name="z573" w:id="525"/>
    <w:p>
      <w:pPr>
        <w:spacing w:after="0"/>
        <w:ind w:left="0"/>
        <w:jc w:val="both"/>
      </w:pPr>
      <w:r>
        <w:rPr>
          <w:rFonts w:ascii="Times New Roman"/>
          <w:b w:val="false"/>
          <w:i w:val="false"/>
          <w:color w:val="000000"/>
          <w:sz w:val="28"/>
        </w:rPr>
        <w:t>
      5) Тренерге арналған нұсқаулық.</w:t>
      </w:r>
    </w:p>
    <w:bookmarkEnd w:id="525"/>
    <w:bookmarkStart w:name="z574" w:id="526"/>
    <w:p>
      <w:pPr>
        <w:spacing w:after="0"/>
        <w:ind w:left="0"/>
        <w:jc w:val="both"/>
      </w:pPr>
      <w:r>
        <w:rPr>
          <w:rFonts w:ascii="Times New Roman"/>
          <w:b w:val="false"/>
          <w:i w:val="false"/>
          <w:color w:val="000000"/>
          <w:sz w:val="28"/>
        </w:rPr>
        <w:t>
      12. Үйлестірушілердің қызметін бағалау мынадай бағыттар бойынша жүргізіледі: жаңартылған оқу бағдарламасын түсіну, оқыту дағдылары, ойлау сипаты, жоспарлау, пән бойынша педагогикалық білім, критериалды бағалау. Әр сала бойынша үйлестірушінің оқу деңгейін анықтауға мүмкіндік беретін төрт дескриптор бар (бастапқы деңгей, қалыптасу деңгейі, қалыптасқан деңгей, жетілген деңгей).</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Критериалды бағалау жүйесін</w:t>
            </w:r>
            <w:r>
              <w:br/>
            </w:r>
            <w:r>
              <w:rPr>
                <w:rFonts w:ascii="Times New Roman"/>
                <w:b w:val="false"/>
                <w:i w:val="false"/>
                <w:color w:val="000000"/>
                <w:sz w:val="20"/>
              </w:rPr>
              <w:t>енгізу жөніндегі өңірлік және</w:t>
            </w:r>
            <w:r>
              <w:br/>
            </w:r>
            <w:r>
              <w:rPr>
                <w:rFonts w:ascii="Times New Roman"/>
                <w:b w:val="false"/>
                <w:i w:val="false"/>
                <w:color w:val="000000"/>
                <w:sz w:val="20"/>
              </w:rPr>
              <w:t>мектеп үйлестірушілерінің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576" w:id="527"/>
    <w:p>
      <w:pPr>
        <w:spacing w:after="0"/>
        <w:ind w:left="0"/>
        <w:jc w:val="left"/>
      </w:pPr>
      <w:r>
        <w:rPr>
          <w:rFonts w:ascii="Times New Roman"/>
          <w:b/>
          <w:i w:val="false"/>
          <w:color w:val="000000"/>
        </w:rPr>
        <w:t xml:space="preserve"> Оқу жоспары</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950"/>
        <w:gridCol w:w="7636"/>
        <w:gridCol w:w="1064"/>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тақырыбы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Критериалды бағалаудың құрылымы және мазмұны</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бағдарламасына кіріспе</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 курсына кіріспе. "Мәңгілік Ел" патриоттық актісі.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Жаңартылған оқу бағдарламасының мазмұны. Біліктілікті арттырудан күтілетін нәтижелерге қол жеткізу деңгейін бағамдау: жаңартылған оқу бағдарламасын түсіну.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Критериалды бағалау жүйесі.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жүйесінің мазмұны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жүйесінің теориялық негіздері.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Критериалды бағалау жүйесі.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Критериалды бағалау қағидаттары.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құрылымы және мазмұны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Қалыптастырушы бағалау теориясы.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 құрылымы.</w:t>
            </w:r>
            <w:r>
              <w:br/>
            </w:r>
            <w:r>
              <w:rPr>
                <w:rFonts w:ascii="Times New Roman"/>
                <w:b w:val="false"/>
                <w:i w:val="false"/>
                <w:color w:val="000000"/>
                <w:sz w:val="20"/>
              </w:rPr>
              <w:t>
Біліктілікті арттырудан күтілетін нәтижелерге қол жеткізу деңгейін бағамдау: критериалды бағалау.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Қалыптастырушы бағалауды ұйымдастыру</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Қалыптастырушы бағалау тәжірибесі.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бағалауды жоспарлау.</w:t>
            </w:r>
            <w:r>
              <w:br/>
            </w:r>
            <w:r>
              <w:rPr>
                <w:rFonts w:ascii="Times New Roman"/>
                <w:b w:val="false"/>
                <w:i w:val="false"/>
                <w:color w:val="000000"/>
                <w:sz w:val="20"/>
              </w:rPr>
              <w:t>
Біліктілікті арттырудан күтілетін нәтижелерге қол жеткізу деңгейін бағамдау: пән бойынша педагогикалық білім.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байланыстың маңызы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үдерісіндегі кері байланыс.</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Қалыптастырушы бағалау үдерісіндегі кері байланыстың маңызы. Біліктілікті арттырудан күтілетін нәтижелерге қол жеткізу деңгейін бағамдау: ойлау сипаты.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Критериалды бағалау жүйесін енгізуді басқару</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бағалауға кіріспе</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бағалаудың құрылымы.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Бөлім/ортақ тақырып бойынша жиынтық бағалау. Біліктілікті арттырудан күтілетін нәтижелерге қол жеткізу деңгейін бағамдау: пән бойынша педагогикалық білім.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жиынтық бағалау</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Тоқсандық жиынтық бағалау үдерісі.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 жиынтық бағалауды ұйымдастыру. Біліктілікті арттырудан күтілетін нәтижелерге қол жеткізу деңгейін бағамдау: критериалды бағалау.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бағалау қорытындыларын талдау</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Тоқсандық жиынтық бағалау нәтижелерін модерациялау. Біліктілікті арттырудан күтілетін нәтижелерге қол жеткізу деңгейін бағамдау: ойлау сипаты.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жүйесінде баға қою механизмі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Оқушылардың оқу жетістіктері нәтижелерін тіркеу. Біліктілікті арттырудан күтілетін нәтижелерге қол жеткізу деңгейін бағамдау: критериалды бағалау.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 қою механизмі.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жүйесін енгізуді басқару</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Критериалды бағалау жүйесін енгізу үдерісін басқару.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Өңірлік және мектеп үйлестірушілерінің қызметі.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сағаттың ұзақтығы 45 минутты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54-қосымша</w:t>
            </w:r>
          </w:p>
        </w:tc>
      </w:tr>
    </w:tbl>
    <w:bookmarkStart w:name="z579" w:id="528"/>
    <w:p>
      <w:pPr>
        <w:spacing w:after="0"/>
        <w:ind w:left="0"/>
        <w:jc w:val="left"/>
      </w:pPr>
      <w:r>
        <w:rPr>
          <w:rFonts w:ascii="Times New Roman"/>
          <w:b/>
          <w:i w:val="false"/>
          <w:color w:val="000000"/>
        </w:rPr>
        <w:t xml:space="preserve"> "Билингвалды пән мұғалімі" біліктілікті арттыру курстарының білім беру бағдарламасы</w:t>
      </w:r>
    </w:p>
    <w:bookmarkEnd w:id="528"/>
    <w:bookmarkStart w:name="z580" w:id="529"/>
    <w:p>
      <w:pPr>
        <w:spacing w:after="0"/>
        <w:ind w:left="0"/>
        <w:jc w:val="left"/>
      </w:pPr>
      <w:r>
        <w:rPr>
          <w:rFonts w:ascii="Times New Roman"/>
          <w:b/>
          <w:i w:val="false"/>
          <w:color w:val="000000"/>
        </w:rPr>
        <w:t xml:space="preserve"> 1-тарау. Жалпы ережелер</w:t>
      </w:r>
    </w:p>
    <w:bookmarkEnd w:id="529"/>
    <w:bookmarkStart w:name="z581" w:id="530"/>
    <w:p>
      <w:pPr>
        <w:spacing w:after="0"/>
        <w:ind w:left="0"/>
        <w:jc w:val="both"/>
      </w:pPr>
      <w:r>
        <w:rPr>
          <w:rFonts w:ascii="Times New Roman"/>
          <w:b w:val="false"/>
          <w:i w:val="false"/>
          <w:color w:val="000000"/>
          <w:sz w:val="28"/>
        </w:rPr>
        <w:t>
      1. "Билингвалды пән мұғалімі" педагог кадрлардың біліктілігін арттыру курстарының білім беру бағдарламасы (әрі қарай - Бағдарлама) "Физика", "Химия", "Биология", "Информатика" пәндері мұғалімдерінің біліктілігін арттыруын реттейді.</w:t>
      </w:r>
    </w:p>
    <w:bookmarkEnd w:id="530"/>
    <w:bookmarkStart w:name="z582" w:id="531"/>
    <w:p>
      <w:pPr>
        <w:spacing w:after="0"/>
        <w:ind w:left="0"/>
        <w:jc w:val="both"/>
      </w:pPr>
      <w:r>
        <w:rPr>
          <w:rFonts w:ascii="Times New Roman"/>
          <w:b w:val="false"/>
          <w:i w:val="false"/>
          <w:color w:val="000000"/>
          <w:sz w:val="28"/>
        </w:rPr>
        <w:t xml:space="preserve">
      2. Бағдарламада "Физика", "Химия", "Биология", "Информатика" пәндері оқытушыларының үш тілді білім беру моделіне көшу жағдайында кәсіби құзыреттіліктерін дамыту және оларды дайындау жайлы толық мәліметтер көрсетілген. </w:t>
      </w:r>
    </w:p>
    <w:bookmarkEnd w:id="531"/>
    <w:bookmarkStart w:name="z583" w:id="532"/>
    <w:p>
      <w:pPr>
        <w:spacing w:after="0"/>
        <w:ind w:left="0"/>
        <w:jc w:val="both"/>
      </w:pPr>
      <w:r>
        <w:rPr>
          <w:rFonts w:ascii="Times New Roman"/>
          <w:b w:val="false"/>
          <w:i w:val="false"/>
          <w:color w:val="000000"/>
          <w:sz w:val="28"/>
        </w:rPr>
        <w:t>
      3. Бағдарлама оқыту тіліне қарамастан ағылшын тілінде жүзеге асырылады. Осы Бағдарлама ағылшын тілін меңгеруді оқытудың әдіс-тәсілдерін жетілдіре дамытуды қамтамасыз етеді.</w:t>
      </w:r>
    </w:p>
    <w:bookmarkEnd w:id="532"/>
    <w:bookmarkStart w:name="z584" w:id="533"/>
    <w:p>
      <w:pPr>
        <w:spacing w:after="0"/>
        <w:ind w:left="0"/>
        <w:jc w:val="left"/>
      </w:pPr>
      <w:r>
        <w:rPr>
          <w:rFonts w:ascii="Times New Roman"/>
          <w:b/>
          <w:i w:val="false"/>
          <w:color w:val="000000"/>
        </w:rPr>
        <w:t xml:space="preserve"> 2-тарау. Бағдарламаның мақсаты мен міндеті</w:t>
      </w:r>
    </w:p>
    <w:bookmarkEnd w:id="533"/>
    <w:bookmarkStart w:name="z585" w:id="534"/>
    <w:p>
      <w:pPr>
        <w:spacing w:after="0"/>
        <w:ind w:left="0"/>
        <w:jc w:val="both"/>
      </w:pPr>
      <w:r>
        <w:rPr>
          <w:rFonts w:ascii="Times New Roman"/>
          <w:b w:val="false"/>
          <w:i w:val="false"/>
          <w:color w:val="000000"/>
          <w:sz w:val="28"/>
        </w:rPr>
        <w:t>
      4. Бағдарламаның мақсаты: пән мұғалімдерінің тілдік және кәсіби құзіреттіліктерін дамыту, сондай-ақ пәннің терминологиясымен және ағылшын тілінде оқытудың әдістемесімен таныстыру.</w:t>
      </w:r>
    </w:p>
    <w:bookmarkEnd w:id="534"/>
    <w:bookmarkStart w:name="z586" w:id="535"/>
    <w:p>
      <w:pPr>
        <w:spacing w:after="0"/>
        <w:ind w:left="0"/>
        <w:jc w:val="both"/>
      </w:pPr>
      <w:r>
        <w:rPr>
          <w:rFonts w:ascii="Times New Roman"/>
          <w:b w:val="false"/>
          <w:i w:val="false"/>
          <w:color w:val="000000"/>
          <w:sz w:val="28"/>
        </w:rPr>
        <w:t>
      5. Бағдарламаның міндеттері:</w:t>
      </w:r>
    </w:p>
    <w:bookmarkEnd w:id="535"/>
    <w:bookmarkStart w:name="z587" w:id="536"/>
    <w:p>
      <w:pPr>
        <w:spacing w:after="0"/>
        <w:ind w:left="0"/>
        <w:jc w:val="both"/>
      </w:pPr>
      <w:r>
        <w:rPr>
          <w:rFonts w:ascii="Times New Roman"/>
          <w:b w:val="false"/>
          <w:i w:val="false"/>
          <w:color w:val="000000"/>
          <w:sz w:val="28"/>
        </w:rPr>
        <w:t xml:space="preserve">
      1) кәсіби біліктілікті арттыру; </w:t>
      </w:r>
    </w:p>
    <w:bookmarkEnd w:id="536"/>
    <w:bookmarkStart w:name="z588" w:id="537"/>
    <w:p>
      <w:pPr>
        <w:spacing w:after="0"/>
        <w:ind w:left="0"/>
        <w:jc w:val="both"/>
      </w:pPr>
      <w:r>
        <w:rPr>
          <w:rFonts w:ascii="Times New Roman"/>
          <w:b w:val="false"/>
          <w:i w:val="false"/>
          <w:color w:val="000000"/>
          <w:sz w:val="28"/>
        </w:rPr>
        <w:t>
      2) тілдік құзіреттілікті арттыру;</w:t>
      </w:r>
    </w:p>
    <w:bookmarkEnd w:id="537"/>
    <w:bookmarkStart w:name="z589" w:id="538"/>
    <w:p>
      <w:pPr>
        <w:spacing w:after="0"/>
        <w:ind w:left="0"/>
        <w:jc w:val="both"/>
      </w:pPr>
      <w:r>
        <w:rPr>
          <w:rFonts w:ascii="Times New Roman"/>
          <w:b w:val="false"/>
          <w:i w:val="false"/>
          <w:color w:val="000000"/>
          <w:sz w:val="28"/>
        </w:rPr>
        <w:t xml:space="preserve">
      3) сабақ берудің комуникативті әдістемесін үйрету; </w:t>
      </w:r>
    </w:p>
    <w:bookmarkEnd w:id="538"/>
    <w:bookmarkStart w:name="z590" w:id="539"/>
    <w:p>
      <w:pPr>
        <w:spacing w:after="0"/>
        <w:ind w:left="0"/>
        <w:jc w:val="both"/>
      </w:pPr>
      <w:r>
        <w:rPr>
          <w:rFonts w:ascii="Times New Roman"/>
          <w:b w:val="false"/>
          <w:i w:val="false"/>
          <w:color w:val="000000"/>
          <w:sz w:val="28"/>
        </w:rPr>
        <w:t>
      4) сыни тұрғыдан ойлауды дамыту әдістемесін үйрету;</w:t>
      </w:r>
    </w:p>
    <w:bookmarkEnd w:id="539"/>
    <w:bookmarkStart w:name="z591" w:id="540"/>
    <w:p>
      <w:pPr>
        <w:spacing w:after="0"/>
        <w:ind w:left="0"/>
        <w:jc w:val="both"/>
      </w:pPr>
      <w:r>
        <w:rPr>
          <w:rFonts w:ascii="Times New Roman"/>
          <w:b w:val="false"/>
          <w:i w:val="false"/>
          <w:color w:val="000000"/>
          <w:sz w:val="28"/>
        </w:rPr>
        <w:t>
      5) CLIL элементтерін пайдалана отырып сабақты жүргізуді үйрету;</w:t>
      </w:r>
    </w:p>
    <w:bookmarkEnd w:id="540"/>
    <w:bookmarkStart w:name="z592" w:id="541"/>
    <w:p>
      <w:pPr>
        <w:spacing w:after="0"/>
        <w:ind w:left="0"/>
        <w:jc w:val="both"/>
      </w:pPr>
      <w:r>
        <w:rPr>
          <w:rFonts w:ascii="Times New Roman"/>
          <w:b w:val="false"/>
          <w:i w:val="false"/>
          <w:color w:val="000000"/>
          <w:sz w:val="28"/>
        </w:rPr>
        <w:t>
      6) ағылшын тілінде сабақты жоспарлауды және қосымша дереккөздерді пайдалануға үйрету;</w:t>
      </w:r>
    </w:p>
    <w:bookmarkEnd w:id="541"/>
    <w:bookmarkStart w:name="z593" w:id="542"/>
    <w:p>
      <w:pPr>
        <w:spacing w:after="0"/>
        <w:ind w:left="0"/>
        <w:jc w:val="both"/>
      </w:pPr>
      <w:r>
        <w:rPr>
          <w:rFonts w:ascii="Times New Roman"/>
          <w:b w:val="false"/>
          <w:i w:val="false"/>
          <w:color w:val="000000"/>
          <w:sz w:val="28"/>
        </w:rPr>
        <w:t>
      7) ағылшын тілінде оқу шараларын ұйымдастыруға және сабақты жүргізуді үйрету.</w:t>
      </w:r>
    </w:p>
    <w:bookmarkEnd w:id="542"/>
    <w:bookmarkStart w:name="z594" w:id="543"/>
    <w:p>
      <w:pPr>
        <w:spacing w:after="0"/>
        <w:ind w:left="0"/>
        <w:jc w:val="left"/>
      </w:pPr>
      <w:r>
        <w:rPr>
          <w:rFonts w:ascii="Times New Roman"/>
          <w:b/>
          <w:i w:val="false"/>
          <w:color w:val="000000"/>
        </w:rPr>
        <w:t xml:space="preserve"> 3-тарау. Бағдарламаның құрылымы және мазмұны</w:t>
      </w:r>
    </w:p>
    <w:bookmarkEnd w:id="543"/>
    <w:bookmarkStart w:name="z595" w:id="544"/>
    <w:p>
      <w:pPr>
        <w:spacing w:after="0"/>
        <w:ind w:left="0"/>
        <w:jc w:val="both"/>
      </w:pPr>
      <w:r>
        <w:rPr>
          <w:rFonts w:ascii="Times New Roman"/>
          <w:b w:val="false"/>
          <w:i w:val="false"/>
          <w:color w:val="000000"/>
          <w:sz w:val="28"/>
        </w:rPr>
        <w:t xml:space="preserve">
      6. Бағдарлама мұғалімнің ағылшын тілін меңгеру дәрежесіне қарай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берілген оқу жоспарына сәйкес оқытылады.</w:t>
      </w:r>
    </w:p>
    <w:bookmarkEnd w:id="544"/>
    <w:bookmarkStart w:name="z596" w:id="545"/>
    <w:p>
      <w:pPr>
        <w:spacing w:after="0"/>
        <w:ind w:left="0"/>
        <w:jc w:val="both"/>
      </w:pPr>
      <w:r>
        <w:rPr>
          <w:rFonts w:ascii="Times New Roman"/>
          <w:b w:val="false"/>
          <w:i w:val="false"/>
          <w:color w:val="000000"/>
          <w:sz w:val="28"/>
        </w:rPr>
        <w:t>
      7. Оқу жоспарларына тілдік дайындық бойынша модульдар мен біріктірілген ағылшын тілінің дайындық элементтері бар оқытудың қатысымдық әдістемесі кіреді.</w:t>
      </w:r>
    </w:p>
    <w:bookmarkEnd w:id="545"/>
    <w:bookmarkStart w:name="z597" w:id="546"/>
    <w:p>
      <w:pPr>
        <w:spacing w:after="0"/>
        <w:ind w:left="0"/>
        <w:jc w:val="both"/>
      </w:pPr>
      <w:r>
        <w:rPr>
          <w:rFonts w:ascii="Times New Roman"/>
          <w:b w:val="false"/>
          <w:i w:val="false"/>
          <w:color w:val="000000"/>
          <w:sz w:val="28"/>
        </w:rPr>
        <w:t>
      7. Тілдік деңгейді анықтау үшін Кэмбридж университеті дайындаған Кэмбридждік деңгей анықтайтын он-лайн тесті мен деңгейді растау үшін әңгімелесу өткізіледі.</w:t>
      </w:r>
    </w:p>
    <w:bookmarkEnd w:id="546"/>
    <w:bookmarkStart w:name="z598" w:id="547"/>
    <w:p>
      <w:pPr>
        <w:spacing w:after="0"/>
        <w:ind w:left="0"/>
        <w:jc w:val="both"/>
      </w:pPr>
      <w:r>
        <w:rPr>
          <w:rFonts w:ascii="Times New Roman"/>
          <w:b w:val="false"/>
          <w:i w:val="false"/>
          <w:color w:val="000000"/>
          <w:sz w:val="28"/>
        </w:rPr>
        <w:t>
      9. Әрбір курс аяқталғаннан кейін тілді меңгергенін растау үшін қорытынды тесті өткізіледі.</w:t>
      </w:r>
    </w:p>
    <w:bookmarkEnd w:id="547"/>
    <w:bookmarkStart w:name="z599" w:id="548"/>
    <w:p>
      <w:pPr>
        <w:spacing w:after="0"/>
        <w:ind w:left="0"/>
        <w:jc w:val="both"/>
      </w:pPr>
      <w:r>
        <w:rPr>
          <w:rFonts w:ascii="Times New Roman"/>
          <w:b w:val="false"/>
          <w:i w:val="false"/>
          <w:color w:val="000000"/>
          <w:sz w:val="28"/>
        </w:rPr>
        <w:t>
      10. Оқытудың курсы аяқталғаннан кейін "Физика", "Химия", "Биология", "Информатика" пән мұғалімдері ағылшын тілін меңгерудің жалпы европалық шкаласы (еркін меңгеру) деңгейіне жетеді; оқытудың қатысымдық әдістемесін меңгереді; сыни тұрғыдан ойлау әдістемесін үйренеді; оқытудың пәндік - тілдік элементтерін пайдалана отырып сабақ өткізуге үйренеді; сабақты жоспарлауға және қосымша ресурстарды пайдаланана білуге үйренеді; оқыту мен сабақ барысын ұйымдастыруға үйренеді.</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жүйесінің үш тілді білім</w:t>
            </w:r>
            <w:r>
              <w:br/>
            </w:r>
            <w:r>
              <w:rPr>
                <w:rFonts w:ascii="Times New Roman"/>
                <w:b w:val="false"/>
                <w:i w:val="false"/>
                <w:color w:val="000000"/>
                <w:sz w:val="20"/>
              </w:rPr>
              <w:t>беру моделіне көшу аясында</w:t>
            </w:r>
            <w:r>
              <w:br/>
            </w:r>
            <w:r>
              <w:rPr>
                <w:rFonts w:ascii="Times New Roman"/>
                <w:b w:val="false"/>
                <w:i w:val="false"/>
                <w:color w:val="000000"/>
                <w:sz w:val="20"/>
              </w:rPr>
              <w:t>"Билингвалды пән мұғалімі"</w:t>
            </w:r>
            <w:r>
              <w:br/>
            </w:r>
            <w:r>
              <w:rPr>
                <w:rFonts w:ascii="Times New Roman"/>
                <w:b w:val="false"/>
                <w:i w:val="false"/>
                <w:color w:val="000000"/>
                <w:sz w:val="20"/>
              </w:rPr>
              <w:t>педагог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қосымша</w:t>
            </w:r>
          </w:p>
        </w:tc>
      </w:tr>
    </w:tbl>
    <w:bookmarkStart w:name="z601" w:id="549"/>
    <w:p>
      <w:pPr>
        <w:spacing w:after="0"/>
        <w:ind w:left="0"/>
        <w:jc w:val="left"/>
      </w:pPr>
      <w:r>
        <w:rPr>
          <w:rFonts w:ascii="Times New Roman"/>
          <w:b/>
          <w:i w:val="false"/>
          <w:color w:val="000000"/>
        </w:rPr>
        <w:t xml:space="preserve"> Оқу жоспары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10754"/>
        <w:gridCol w:w="556"/>
        <w:gridCol w:w="636"/>
        <w:gridCol w:w="5"/>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Тілді бастапқы деңгейде меңгерген "Физика", "Химия", "Биология", "Информатика" пәндері оқытушыларына арналған курстың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апталар: A1- Бастапқы деңгейі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тілдік деңгейін A1 - бастапқы деңгейге көтеру; ағылшын тілін бастапқы деңгейде білу үшін жеңіл лексикалық және грамматикалық құрылымдарды меңгеру; күнделікті және кәсіби өмірдегі тақырыптар бойынша сұхбаттасу практикасы; таныс жағдаяттарда ағылшын тілін қолдана білу; сондай-ақ тілдің деңгейіне сәйкес мәтінді және тілді түсіну.</w:t>
            </w:r>
            <w:r>
              <w:br/>
            </w:r>
            <w:r>
              <w:rPr>
                <w:rFonts w:ascii="Times New Roman"/>
                <w:b w:val="false"/>
                <w:i w:val="false"/>
                <w:color w:val="000000"/>
                <w:sz w:val="20"/>
              </w:rPr>
              <w:t>
Жобалау жұмыстары: практикалық сабақтар, аралық тексеру жұмыстары, деңгейге сәйкес мәтіндермен өз бетінше жасалатын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апталар: A2 - Қарапайым деңгей</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өмірде кездесетін тақырыптар бойынша идеяларды түсіне алуы. Таныс жағдаяттарда немесе кәсіби өмірде ағылшын тілін қолдана білуі. Өз әсерлерімен ұмтылыстарын сипаттай алуы. Өзінің болашақтағы жоспарларымен ойларын жеткізе алуы. Мәтіндердің құрылымын, сондай-ақ олардың жасалуын жүйле түрде талдау жасай алуы.</w:t>
            </w:r>
            <w:r>
              <w:br/>
            </w:r>
            <w:r>
              <w:rPr>
                <w:rFonts w:ascii="Times New Roman"/>
                <w:b w:val="false"/>
                <w:i w:val="false"/>
                <w:color w:val="000000"/>
                <w:sz w:val="20"/>
              </w:rPr>
              <w:t>
Жобалау жұмыстары: практикалық сабақтар, аралық тексеру жұмыстары, деңгейге сәйкес мәтіндермен өз бетінше жасалатын жұмыстар, кішігірім баяндамалар, презентациялар, сабақ жоспарлары, академиялық эсселер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апталар: В1 - Еркін деңгейі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сезімдері мен көңіл күйлерін нақты жеткізе алуы.</w:t>
            </w:r>
            <w:r>
              <w:br/>
            </w:r>
            <w:r>
              <w:rPr>
                <w:rFonts w:ascii="Times New Roman"/>
                <w:b w:val="false"/>
                <w:i w:val="false"/>
                <w:color w:val="000000"/>
                <w:sz w:val="20"/>
              </w:rPr>
              <w:t>
Күтпеген жағдайлардың ерекшеліктерін жеткізе алу, салыстыра қарағанда жақсы ішкі сезімдерін жеткізе алуы.</w:t>
            </w:r>
            <w:r>
              <w:br/>
            </w:r>
            <w:r>
              <w:rPr>
                <w:rFonts w:ascii="Times New Roman"/>
                <w:b w:val="false"/>
                <w:i w:val="false"/>
                <w:color w:val="000000"/>
                <w:sz w:val="20"/>
              </w:rPr>
              <w:t xml:space="preserve">
Әртүрлі дереккөздерден келген мәліметтерді жалпылай алуы. </w:t>
            </w:r>
            <w:r>
              <w:br/>
            </w:r>
            <w:r>
              <w:rPr>
                <w:rFonts w:ascii="Times New Roman"/>
                <w:b w:val="false"/>
                <w:i w:val="false"/>
                <w:color w:val="000000"/>
                <w:sz w:val="20"/>
              </w:rPr>
              <w:t>
Қарсылықты деректердің артықшылықтарымен кемшіліктерін түсіндіре отырып ұсына білуі. Дәйекті баяндаманы немесе басқа да тексттерді жаза алуы, үйреншікті емес ағылшын тіліндегі әдебиеттерді оқи алуы, күрделі мәтіндерді мазмұндай 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апталар: Біріктірілген дайындық элементтері бар "Физика", "Химия", "Биология", "Информатика" пәндерін оқытудың қатысымдық әдістемесінің модулі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жоспарлауға арналған ағылшын тілі; оқу құралдарын, ресурстар мен материалдарды пайдалана білу; сабақ барысы және сабақ өткізу; оқыту процесін басқару.</w:t>
            </w:r>
            <w:r>
              <w:br/>
            </w:r>
            <w:r>
              <w:rPr>
                <w:rFonts w:ascii="Times New Roman"/>
                <w:b w:val="false"/>
                <w:i w:val="false"/>
                <w:color w:val="000000"/>
                <w:sz w:val="20"/>
              </w:rPr>
              <w:t>
Пәндерді ағылшын тілінде оқыту мен үйрету дағдысын қалыптастыру.</w:t>
            </w:r>
            <w:r>
              <w:br/>
            </w:r>
            <w:r>
              <w:rPr>
                <w:rFonts w:ascii="Times New Roman"/>
                <w:b w:val="false"/>
                <w:i w:val="false"/>
                <w:color w:val="000000"/>
                <w:sz w:val="20"/>
              </w:rPr>
              <w:t>
Жобалау жұмыстары: практикалық сабақтар, аралық тексеру жұмыстары, өз бетінше жасайтын жұмыстар, біріктірілген пәндік-тілдік элементтері (CLIL - Content and Language Integrated Learning) бар сабақтарды жоспарлау және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480 академиялық сағат</w:t>
            </w:r>
            <w:r>
              <w:br/>
            </w:r>
            <w:r>
              <w:rPr>
                <w:rFonts w:ascii="Times New Roman"/>
                <w:b w:val="false"/>
                <w:i w:val="false"/>
                <w:color w:val="000000"/>
                <w:sz w:val="20"/>
              </w:rPr>
              <w:t>
Ескерту: 1 академиялық сағаттың ұзақтығы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55-қосымша</w:t>
            </w:r>
          </w:p>
        </w:tc>
      </w:tr>
    </w:tbl>
    <w:bookmarkStart w:name="z604" w:id="550"/>
    <w:p>
      <w:pPr>
        <w:spacing w:after="0"/>
        <w:ind w:left="0"/>
        <w:jc w:val="left"/>
      </w:pPr>
      <w:r>
        <w:rPr>
          <w:rFonts w:ascii="Times New Roman"/>
          <w:b/>
          <w:i w:val="false"/>
          <w:color w:val="000000"/>
        </w:rPr>
        <w:t xml:space="preserve"> Қазақ және орыс тілдерінде оқытатын орта білім беру ұйымдары директорларына арналған "Үш тілде оқыту жағдайында жалпы орта білім беретін мектепті басқару жүйесі" педагогика кадрларының біліктілігін арттыру курсының білім беру бағдарламасы</w:t>
      </w:r>
    </w:p>
    <w:bookmarkEnd w:id="550"/>
    <w:bookmarkStart w:name="z605" w:id="551"/>
    <w:p>
      <w:pPr>
        <w:spacing w:after="0"/>
        <w:ind w:left="0"/>
        <w:jc w:val="left"/>
      </w:pPr>
      <w:r>
        <w:rPr>
          <w:rFonts w:ascii="Times New Roman"/>
          <w:b/>
          <w:i w:val="false"/>
          <w:color w:val="000000"/>
        </w:rPr>
        <w:t xml:space="preserve"> 1-тарау. Жалпы ережелер</w:t>
      </w:r>
    </w:p>
    <w:bookmarkEnd w:id="551"/>
    <w:bookmarkStart w:name="z606" w:id="552"/>
    <w:p>
      <w:pPr>
        <w:spacing w:after="0"/>
        <w:ind w:left="0"/>
        <w:jc w:val="both"/>
      </w:pPr>
      <w:r>
        <w:rPr>
          <w:rFonts w:ascii="Times New Roman"/>
          <w:b w:val="false"/>
          <w:i w:val="false"/>
          <w:color w:val="000000"/>
          <w:sz w:val="28"/>
        </w:rPr>
        <w:t xml:space="preserve">
      1. Қазақ және орыс тілдерінде оқытатын орта білім беру ұйымдары директорларына арналған "Үш тілде оқыту жағдайында жалпы орта білім беретін мектепті басқару жүйесі" педагогика кадрларының біліктілігін арттыру курсының білім беру бағдарламасы (бұдан әрі – Бағдарлама) орта білім беру ұйымдарының директорларын оқытуды реттейді. </w:t>
      </w:r>
    </w:p>
    <w:bookmarkEnd w:id="552"/>
    <w:bookmarkStart w:name="z607" w:id="553"/>
    <w:p>
      <w:pPr>
        <w:spacing w:after="0"/>
        <w:ind w:left="0"/>
        <w:jc w:val="both"/>
      </w:pPr>
      <w:r>
        <w:rPr>
          <w:rFonts w:ascii="Times New Roman"/>
          <w:b w:val="false"/>
          <w:i w:val="false"/>
          <w:color w:val="000000"/>
          <w:sz w:val="28"/>
        </w:rPr>
        <w:t xml:space="preserve">
      2. Білімді жаңарту аясында мектеп директорларының біліктілігін арттыруға арналған бұл бағдарлама, педагогикалық жүйені басқарудың стратегиялық жүйесін өзгертуге, оқыту мен тәрбиелеу процесін басқаруда көшбасшылық қабілеті бар менеджерлер дайындауға, қазіргі қоғамның сұраныстары мен Қазақстан Республикасының білім беру саясатын жүзеге асыруға бағытталады. </w:t>
      </w:r>
    </w:p>
    <w:bookmarkEnd w:id="553"/>
    <w:bookmarkStart w:name="z608" w:id="554"/>
    <w:p>
      <w:pPr>
        <w:spacing w:after="0"/>
        <w:ind w:left="0"/>
        <w:jc w:val="both"/>
      </w:pPr>
      <w:r>
        <w:rPr>
          <w:rFonts w:ascii="Times New Roman"/>
          <w:b w:val="false"/>
          <w:i w:val="false"/>
          <w:color w:val="000000"/>
          <w:sz w:val="28"/>
        </w:rPr>
        <w:t xml:space="preserve">
      3. Осы Бағдарламаның қосымшасына сәйкес оқу-тақырыптық жоспары (бұдан әрі - ОТЖ) бойынша курстың оқыту ұзақтығы 80 академиялық сағатты құрайды. </w:t>
      </w:r>
    </w:p>
    <w:bookmarkEnd w:id="554"/>
    <w:bookmarkStart w:name="z609" w:id="555"/>
    <w:p>
      <w:pPr>
        <w:spacing w:after="0"/>
        <w:ind w:left="0"/>
        <w:jc w:val="left"/>
      </w:pPr>
      <w:r>
        <w:rPr>
          <w:rFonts w:ascii="Times New Roman"/>
          <w:b/>
          <w:i w:val="false"/>
          <w:color w:val="000000"/>
        </w:rPr>
        <w:t xml:space="preserve"> 2-тарау. Бағдарламаның мақсаты мен міндеттері</w:t>
      </w:r>
    </w:p>
    <w:bookmarkEnd w:id="555"/>
    <w:bookmarkStart w:name="z610" w:id="556"/>
    <w:p>
      <w:pPr>
        <w:spacing w:after="0"/>
        <w:ind w:left="0"/>
        <w:jc w:val="both"/>
      </w:pPr>
      <w:r>
        <w:rPr>
          <w:rFonts w:ascii="Times New Roman"/>
          <w:b w:val="false"/>
          <w:i w:val="false"/>
          <w:color w:val="000000"/>
          <w:sz w:val="28"/>
        </w:rPr>
        <w:t xml:space="preserve">
      4. Бағдарламаның мақсаты: </w:t>
      </w:r>
    </w:p>
    <w:bookmarkEnd w:id="556"/>
    <w:bookmarkStart w:name="z611" w:id="557"/>
    <w:p>
      <w:pPr>
        <w:spacing w:after="0"/>
        <w:ind w:left="0"/>
        <w:jc w:val="both"/>
      </w:pPr>
      <w:r>
        <w:rPr>
          <w:rFonts w:ascii="Times New Roman"/>
          <w:b w:val="false"/>
          <w:i w:val="false"/>
          <w:color w:val="000000"/>
          <w:sz w:val="28"/>
        </w:rPr>
        <w:t>
      мектепті басқаруда заманауи тілдік білімнің мәдениетаралық коммуникативтік парадигмасын дамыту.</w:t>
      </w:r>
    </w:p>
    <w:bookmarkEnd w:id="557"/>
    <w:bookmarkStart w:name="z612" w:id="558"/>
    <w:p>
      <w:pPr>
        <w:spacing w:after="0"/>
        <w:ind w:left="0"/>
        <w:jc w:val="both"/>
      </w:pPr>
      <w:r>
        <w:rPr>
          <w:rFonts w:ascii="Times New Roman"/>
          <w:b w:val="false"/>
          <w:i w:val="false"/>
          <w:color w:val="000000"/>
          <w:sz w:val="28"/>
        </w:rPr>
        <w:t xml:space="preserve">
      5. Бағдарламаның міндеттері: </w:t>
      </w:r>
    </w:p>
    <w:bookmarkEnd w:id="558"/>
    <w:bookmarkStart w:name="z613" w:id="559"/>
    <w:p>
      <w:pPr>
        <w:spacing w:after="0"/>
        <w:ind w:left="0"/>
        <w:jc w:val="both"/>
      </w:pPr>
      <w:r>
        <w:rPr>
          <w:rFonts w:ascii="Times New Roman"/>
          <w:b w:val="false"/>
          <w:i w:val="false"/>
          <w:color w:val="000000"/>
          <w:sz w:val="28"/>
        </w:rPr>
        <w:t xml:space="preserve">
      1) білім беруде үштілділікті енгізу жағдайында оқытудың жаңа түрлерін, әдістері мен құралдарын кіріктіру арқылы білім беру процесін басқару саласындағы мектеп директорларының кәсіби құзырлылығын кеңейту; </w:t>
      </w:r>
    </w:p>
    <w:bookmarkEnd w:id="559"/>
    <w:bookmarkStart w:name="z614" w:id="560"/>
    <w:p>
      <w:pPr>
        <w:spacing w:after="0"/>
        <w:ind w:left="0"/>
        <w:jc w:val="both"/>
      </w:pPr>
      <w:r>
        <w:rPr>
          <w:rFonts w:ascii="Times New Roman"/>
          <w:b w:val="false"/>
          <w:i w:val="false"/>
          <w:color w:val="000000"/>
          <w:sz w:val="28"/>
        </w:rPr>
        <w:t>
      2) пән мен тілді кіріктіріп оқыту (Content and Language Integrated Learning – Контент энд Лангуидж Интегрейтид Ленинг) (бұдан әрі - CLIL) бойынша мектеп директорларының коммуникативтік дағдыларын қалыптастыру;</w:t>
      </w:r>
    </w:p>
    <w:bookmarkEnd w:id="560"/>
    <w:bookmarkStart w:name="z615" w:id="561"/>
    <w:p>
      <w:pPr>
        <w:spacing w:after="0"/>
        <w:ind w:left="0"/>
        <w:jc w:val="both"/>
      </w:pPr>
      <w:r>
        <w:rPr>
          <w:rFonts w:ascii="Times New Roman"/>
          <w:b w:val="false"/>
          <w:i w:val="false"/>
          <w:color w:val="000000"/>
          <w:sz w:val="28"/>
        </w:rPr>
        <w:t>
      3) тілді үйренудегі стратегиялық және тактикалық жоспарлау, ақпараттық-коммуникациялық технология (бұдан әрі – АКТ) негізінде басқарушылық шешім қабылдаудың тиімді үлгісін қалыптастыру;</w:t>
      </w:r>
    </w:p>
    <w:bookmarkEnd w:id="561"/>
    <w:bookmarkStart w:name="z616" w:id="562"/>
    <w:p>
      <w:pPr>
        <w:spacing w:after="0"/>
        <w:ind w:left="0"/>
        <w:jc w:val="both"/>
      </w:pPr>
      <w:r>
        <w:rPr>
          <w:rFonts w:ascii="Times New Roman"/>
          <w:b w:val="false"/>
          <w:i w:val="false"/>
          <w:color w:val="000000"/>
          <w:sz w:val="28"/>
        </w:rPr>
        <w:t>
      4) басқару, ұйымдастыру, жобалау-зерттеу, әкімшілік-шаруашылық және инновациялық қызметін іске асыру үшін көшбасшы-жетекшінің тілдік білімі мен дағдыларын жетілдіру;</w:t>
      </w:r>
    </w:p>
    <w:bookmarkEnd w:id="562"/>
    <w:bookmarkStart w:name="z617" w:id="563"/>
    <w:p>
      <w:pPr>
        <w:spacing w:after="0"/>
        <w:ind w:left="0"/>
        <w:jc w:val="both"/>
      </w:pPr>
      <w:r>
        <w:rPr>
          <w:rFonts w:ascii="Times New Roman"/>
          <w:b w:val="false"/>
          <w:i w:val="false"/>
          <w:color w:val="000000"/>
          <w:sz w:val="28"/>
        </w:rPr>
        <w:t>
      5) оқу процесіне оқу пәндерін қазақ, орыс және ағылшын тілдерінде оқытуды енгізу мен үш тілде оқыту нәтижелерін бақылауды ұйымдастыруды тиімді басқару дағдыларын қалыптастыру;</w:t>
      </w:r>
    </w:p>
    <w:bookmarkEnd w:id="563"/>
    <w:bookmarkStart w:name="z618" w:id="564"/>
    <w:p>
      <w:pPr>
        <w:spacing w:after="0"/>
        <w:ind w:left="0"/>
        <w:jc w:val="both"/>
      </w:pPr>
      <w:r>
        <w:rPr>
          <w:rFonts w:ascii="Times New Roman"/>
          <w:b w:val="false"/>
          <w:i w:val="false"/>
          <w:color w:val="000000"/>
          <w:sz w:val="28"/>
        </w:rPr>
        <w:t>
      6. Оқыту нәтижелері:</w:t>
      </w:r>
    </w:p>
    <w:bookmarkEnd w:id="564"/>
    <w:bookmarkStart w:name="z619" w:id="565"/>
    <w:p>
      <w:pPr>
        <w:spacing w:after="0"/>
        <w:ind w:left="0"/>
        <w:jc w:val="both"/>
      </w:pPr>
      <w:r>
        <w:rPr>
          <w:rFonts w:ascii="Times New Roman"/>
          <w:b w:val="false"/>
          <w:i w:val="false"/>
          <w:color w:val="000000"/>
          <w:sz w:val="28"/>
        </w:rPr>
        <w:t xml:space="preserve">
      1) үштілділікті енгізу жағдайында орта білім берудің Қазақстан Республикасы Үкіметінің № 1080 </w:t>
      </w:r>
      <w:r>
        <w:rPr>
          <w:rFonts w:ascii="Times New Roman"/>
          <w:b w:val="false"/>
          <w:i w:val="false"/>
          <w:color w:val="000000"/>
          <w:sz w:val="28"/>
        </w:rPr>
        <w:t>Қаулысымен</w:t>
      </w:r>
      <w:r>
        <w:rPr>
          <w:rFonts w:ascii="Times New Roman"/>
          <w:b w:val="false"/>
          <w:i w:val="false"/>
          <w:color w:val="000000"/>
          <w:sz w:val="28"/>
        </w:rPr>
        <w:t xml:space="preserve"> 2012 жылғы 23 тамызда бекітілген Қазақстан Республикасы Мемлекеттік жалпыға міндетті білім беру стандартының тұжырымдамалық негіздерін; көшбасшы-жетекші қызметінің мазмұнын, стратегиялық және тактикалық жоспарлаудың басқарушылық негізін; CLIL әдістемесін; білім беру үрдісін басқарудың заманауи тәсілдерін; тілді үйренудегі АКТ-стратегияларын біледі және түсінеді; </w:t>
      </w:r>
    </w:p>
    <w:bookmarkEnd w:id="565"/>
    <w:bookmarkStart w:name="z620" w:id="566"/>
    <w:p>
      <w:pPr>
        <w:spacing w:after="0"/>
        <w:ind w:left="0"/>
        <w:jc w:val="both"/>
      </w:pPr>
      <w:r>
        <w:rPr>
          <w:rFonts w:ascii="Times New Roman"/>
          <w:b w:val="false"/>
          <w:i w:val="false"/>
          <w:color w:val="000000"/>
          <w:sz w:val="28"/>
        </w:rPr>
        <w:t>
      2) стратегиялық және тактикалық жоспарлауды тілдік бағытта іске асыруды; тілдік дағдыларды қалыптастыру үшін коллаборативті ортада командалық жұмысты; тілді үйренуде басқару мен оқыту, жоспарлау үшін АКТ-стратегияларын; үштілділікті енгізу жағдайында тиімді басқарудың медиаресурстарын; оқу процесінің оқыту пәндерінде қазақ, орыс және ағылшын тілдерін енгізуді тиімді басқара алады;</w:t>
      </w:r>
    </w:p>
    <w:bookmarkEnd w:id="566"/>
    <w:bookmarkStart w:name="z621" w:id="567"/>
    <w:p>
      <w:pPr>
        <w:spacing w:after="0"/>
        <w:ind w:left="0"/>
        <w:jc w:val="both"/>
      </w:pPr>
      <w:r>
        <w:rPr>
          <w:rFonts w:ascii="Times New Roman"/>
          <w:b w:val="false"/>
          <w:i w:val="false"/>
          <w:color w:val="000000"/>
          <w:sz w:val="28"/>
        </w:rPr>
        <w:t>
      3) тілді үйренудің базалық дағдыларын; стратегиялық және тактикалық жоспарлауда үштілділікті тиімді қолдана алу дағдыларын; тиімді басқару және көшбасшылық қасиеттерінің дағдыларын; үштілділікті енгізу жағдайында сабақ жоспарының құрылымын, ықшам оқыту арқылы үш тілде жоспарлау дағдыларын (E-Learning – Э-ленинг) электронды оқыту, (Smart-Learning – смарт-ленинг) смарт-оқыту, (M-Learning – М-ленинг) мобильді оқыту технологиясының құралдарын пайдалану арқылы тілдік дағдыларды қалыптастыру қабілеттерін, оқыту нәтижелерін үш тілде ұйымдастыруды бақылау дағдыларын меңгереді.</w:t>
      </w:r>
    </w:p>
    <w:bookmarkEnd w:id="567"/>
    <w:bookmarkStart w:name="z622" w:id="568"/>
    <w:p>
      <w:pPr>
        <w:spacing w:after="0"/>
        <w:ind w:left="0"/>
        <w:jc w:val="left"/>
      </w:pPr>
      <w:r>
        <w:rPr>
          <w:rFonts w:ascii="Times New Roman"/>
          <w:b/>
          <w:i w:val="false"/>
          <w:color w:val="000000"/>
        </w:rPr>
        <w:t xml:space="preserve"> 3-тарау. Бағдарламаның құрылымы мен мазмұны</w:t>
      </w:r>
    </w:p>
    <w:bookmarkEnd w:id="568"/>
    <w:bookmarkStart w:name="z623" w:id="569"/>
    <w:p>
      <w:pPr>
        <w:spacing w:after="0"/>
        <w:ind w:left="0"/>
        <w:jc w:val="both"/>
      </w:pPr>
      <w:r>
        <w:rPr>
          <w:rFonts w:ascii="Times New Roman"/>
          <w:b w:val="false"/>
          <w:i w:val="false"/>
          <w:color w:val="000000"/>
          <w:sz w:val="28"/>
        </w:rPr>
        <w:t>
      7. Бағдарлама 6 модульден тұрады:</w:t>
      </w:r>
    </w:p>
    <w:bookmarkEnd w:id="569"/>
    <w:bookmarkStart w:name="z624" w:id="570"/>
    <w:p>
      <w:pPr>
        <w:spacing w:after="0"/>
        <w:ind w:left="0"/>
        <w:jc w:val="both"/>
      </w:pPr>
      <w:r>
        <w:rPr>
          <w:rFonts w:ascii="Times New Roman"/>
          <w:b w:val="false"/>
          <w:i w:val="false"/>
          <w:color w:val="000000"/>
          <w:sz w:val="28"/>
        </w:rPr>
        <w:t>
      1) нормативтік-құқықтық;</w:t>
      </w:r>
    </w:p>
    <w:bookmarkEnd w:id="570"/>
    <w:bookmarkStart w:name="z625" w:id="571"/>
    <w:p>
      <w:pPr>
        <w:spacing w:after="0"/>
        <w:ind w:left="0"/>
        <w:jc w:val="both"/>
      </w:pPr>
      <w:r>
        <w:rPr>
          <w:rFonts w:ascii="Times New Roman"/>
          <w:b w:val="false"/>
          <w:i w:val="false"/>
          <w:color w:val="000000"/>
          <w:sz w:val="28"/>
        </w:rPr>
        <w:t>
      2) басқарушылық;</w:t>
      </w:r>
    </w:p>
    <w:bookmarkEnd w:id="571"/>
    <w:bookmarkStart w:name="z626" w:id="572"/>
    <w:p>
      <w:pPr>
        <w:spacing w:after="0"/>
        <w:ind w:left="0"/>
        <w:jc w:val="both"/>
      </w:pPr>
      <w:r>
        <w:rPr>
          <w:rFonts w:ascii="Times New Roman"/>
          <w:b w:val="false"/>
          <w:i w:val="false"/>
          <w:color w:val="000000"/>
          <w:sz w:val="28"/>
        </w:rPr>
        <w:t>
      3) психологиялық-педагогикалық;</w:t>
      </w:r>
    </w:p>
    <w:bookmarkEnd w:id="572"/>
    <w:bookmarkStart w:name="z627" w:id="573"/>
    <w:p>
      <w:pPr>
        <w:spacing w:after="0"/>
        <w:ind w:left="0"/>
        <w:jc w:val="both"/>
      </w:pPr>
      <w:r>
        <w:rPr>
          <w:rFonts w:ascii="Times New Roman"/>
          <w:b w:val="false"/>
          <w:i w:val="false"/>
          <w:color w:val="000000"/>
          <w:sz w:val="28"/>
        </w:rPr>
        <w:t>
      4) мазмұндық;</w:t>
      </w:r>
    </w:p>
    <w:bookmarkEnd w:id="573"/>
    <w:bookmarkStart w:name="z628" w:id="574"/>
    <w:p>
      <w:pPr>
        <w:spacing w:after="0"/>
        <w:ind w:left="0"/>
        <w:jc w:val="both"/>
      </w:pPr>
      <w:r>
        <w:rPr>
          <w:rFonts w:ascii="Times New Roman"/>
          <w:b w:val="false"/>
          <w:i w:val="false"/>
          <w:color w:val="000000"/>
          <w:sz w:val="28"/>
        </w:rPr>
        <w:t>
      5) технологиялық;</w:t>
      </w:r>
    </w:p>
    <w:bookmarkEnd w:id="574"/>
    <w:bookmarkStart w:name="z629" w:id="575"/>
    <w:p>
      <w:pPr>
        <w:spacing w:after="0"/>
        <w:ind w:left="0"/>
        <w:jc w:val="both"/>
      </w:pPr>
      <w:r>
        <w:rPr>
          <w:rFonts w:ascii="Times New Roman"/>
          <w:b w:val="false"/>
          <w:i w:val="false"/>
          <w:color w:val="000000"/>
          <w:sz w:val="28"/>
        </w:rPr>
        <w:t xml:space="preserve">
      6) вариативтік. </w:t>
      </w:r>
    </w:p>
    <w:bookmarkEnd w:id="575"/>
    <w:bookmarkStart w:name="z630" w:id="576"/>
    <w:p>
      <w:pPr>
        <w:spacing w:after="0"/>
        <w:ind w:left="0"/>
        <w:jc w:val="both"/>
      </w:pPr>
      <w:r>
        <w:rPr>
          <w:rFonts w:ascii="Times New Roman"/>
          <w:b w:val="false"/>
          <w:i w:val="false"/>
          <w:color w:val="000000"/>
          <w:sz w:val="28"/>
        </w:rPr>
        <w:t>
      8. Модульдердің мазмұны осы Бағдарламаның қосымшасына сәйкес ОТЖ-ға негізделеді.</w:t>
      </w:r>
    </w:p>
    <w:bookmarkEnd w:id="576"/>
    <w:bookmarkStart w:name="z631" w:id="577"/>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577"/>
    <w:bookmarkStart w:name="z632" w:id="578"/>
    <w:p>
      <w:pPr>
        <w:spacing w:after="0"/>
        <w:ind w:left="0"/>
        <w:jc w:val="both"/>
      </w:pPr>
      <w:r>
        <w:rPr>
          <w:rFonts w:ascii="Times New Roman"/>
          <w:b w:val="false"/>
          <w:i w:val="false"/>
          <w:color w:val="000000"/>
          <w:sz w:val="28"/>
        </w:rPr>
        <w:t xml:space="preserve">
      10. Білім беру процесі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578"/>
    <w:bookmarkStart w:name="z633" w:id="579"/>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579"/>
    <w:bookmarkStart w:name="z634" w:id="580"/>
    <w:p>
      <w:pPr>
        <w:spacing w:after="0"/>
        <w:ind w:left="0"/>
        <w:jc w:val="both"/>
      </w:pPr>
      <w:r>
        <w:rPr>
          <w:rFonts w:ascii="Times New Roman"/>
          <w:b w:val="false"/>
          <w:i w:val="false"/>
          <w:color w:val="000000"/>
          <w:sz w:val="28"/>
        </w:rPr>
        <w:t>
      12. Тыңдаушылардың өзіндік жұмыстарының, тесттің тапсырмалары, жоба жұмыстарының тақырыптары курстың оқу-әдістемелік кешенінде (бұдан әрі - ОӘК) беріледі.</w:t>
      </w:r>
    </w:p>
    <w:bookmarkEnd w:id="580"/>
    <w:bookmarkStart w:name="z635" w:id="581"/>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пікірталастар, рөлдік ойындар, тренингтер, жобалар әдісі, шебер-сыныптар, бейнефильмдерді, бейнесабақтарды талқылау, мәселені бірлесіп шешу.</w:t>
      </w:r>
    </w:p>
    <w:bookmarkEnd w:id="581"/>
    <w:bookmarkStart w:name="z636" w:id="582"/>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профессорлық-оқытушылық құрам бағдарлама мазмұнын игеру параметрлері мен бағалау критерийлерін жасайды және олар курстың ОӘК беріледі.</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орта білім беру</w:t>
            </w:r>
            <w:r>
              <w:br/>
            </w:r>
            <w:r>
              <w:rPr>
                <w:rFonts w:ascii="Times New Roman"/>
                <w:b w:val="false"/>
                <w:i w:val="false"/>
                <w:color w:val="000000"/>
                <w:sz w:val="20"/>
              </w:rPr>
              <w:t>ұйымдары директорларына</w:t>
            </w:r>
            <w:r>
              <w:br/>
            </w:r>
            <w:r>
              <w:rPr>
                <w:rFonts w:ascii="Times New Roman"/>
                <w:b w:val="false"/>
                <w:i w:val="false"/>
                <w:color w:val="000000"/>
                <w:sz w:val="20"/>
              </w:rPr>
              <w:t>арналған "Үш тілде оқыту</w:t>
            </w:r>
            <w:r>
              <w:br/>
            </w:r>
            <w:r>
              <w:rPr>
                <w:rFonts w:ascii="Times New Roman"/>
                <w:b w:val="false"/>
                <w:i w:val="false"/>
                <w:color w:val="000000"/>
                <w:sz w:val="20"/>
              </w:rPr>
              <w:t>жағдайында жалпы орта білім</w:t>
            </w:r>
            <w:r>
              <w:br/>
            </w:r>
            <w:r>
              <w:rPr>
                <w:rFonts w:ascii="Times New Roman"/>
                <w:b w:val="false"/>
                <w:i w:val="false"/>
                <w:color w:val="000000"/>
                <w:sz w:val="20"/>
              </w:rPr>
              <w:t>беретін мектепті басқару</w:t>
            </w:r>
            <w:r>
              <w:br/>
            </w:r>
            <w:r>
              <w:rPr>
                <w:rFonts w:ascii="Times New Roman"/>
                <w:b w:val="false"/>
                <w:i w:val="false"/>
                <w:color w:val="000000"/>
                <w:sz w:val="20"/>
              </w:rPr>
              <w:t>жүйесі"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638" w:id="583"/>
    <w:p>
      <w:pPr>
        <w:spacing w:after="0"/>
        <w:ind w:left="0"/>
        <w:jc w:val="left"/>
      </w:pPr>
      <w:r>
        <w:rPr>
          <w:rFonts w:ascii="Times New Roman"/>
          <w:b/>
          <w:i w:val="false"/>
          <w:color w:val="000000"/>
        </w:rPr>
        <w:t xml:space="preserve"> Оқу-тақырыптық жоспар</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301"/>
        <w:gridCol w:w="241"/>
        <w:gridCol w:w="241"/>
        <w:gridCol w:w="374"/>
        <w:gridCol w:w="241"/>
        <w:gridCol w:w="241"/>
        <w:gridCol w:w="374"/>
        <w:gridCol w:w="374"/>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2011 жылғы 29 маусымдағы № 110 Жарғысымен бекітілген Тілдерді қолдану мен дамытудың 2011-2020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Жарғысымен бекітілген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r>
              <w:br/>
            </w:r>
            <w:r>
              <w:rPr>
                <w:rFonts w:ascii="Times New Roman"/>
                <w:b w:val="false"/>
                <w:i w:val="false"/>
                <w:color w:val="000000"/>
                <w:sz w:val="20"/>
              </w:rPr>
              <w:t xml:space="preserve">
Қазақстан Республикасы Инвестиция және даму министрлігінің 2015 жылғы 13 қарашадағы № 1066, Қазақстан Республикасы Спорт және мәдениет министрлігінің 2015 жылғы 9 қарашадағы № 344, Қазақстан Республикасы Білім және ғылым министрлігінің 2015 жылғы 5 қарашадағы № 622 бірлескен бұйрығымен бекітілген Үш тілде білім беруді дамытудың 2015-2020 жылдарға арналған </w:t>
            </w:r>
            <w:r>
              <w:rPr>
                <w:rFonts w:ascii="Times New Roman"/>
                <w:b w:val="false"/>
                <w:i w:val="false"/>
                <w:color w:val="000000"/>
                <w:sz w:val="20"/>
              </w:rPr>
              <w:t>жол картасы</w:t>
            </w: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2015 жылғы 18 қарашадағы Сыбайлас жемқорлыққа қарсы күрес туралы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 Президентінің 2014 жылғы 26 желтоқсандағы № 986 Жарғысымен бекітілген 2015-2025 жылдарға арналған сыбайлас жемқорлыққа қарсы </w:t>
            </w:r>
            <w:r>
              <w:rPr>
                <w:rFonts w:ascii="Times New Roman"/>
                <w:b w:val="false"/>
                <w:i w:val="false"/>
                <w:color w:val="000000"/>
                <w:sz w:val="20"/>
              </w:rPr>
              <w:t>стратегиясы</w:t>
            </w:r>
            <w:r>
              <w:rPr>
                <w:rFonts w:ascii="Times New Roman"/>
                <w:b w:val="false"/>
                <w:i w:val="false"/>
                <w:color w:val="000000"/>
                <w:sz w:val="20"/>
              </w:rPr>
              <w:t>: негізгі тәртібі және іске асыру жолдары.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мектепті тиімді басқару үшін тілді үйренудегі медиақұзыреттілікті дамыту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мектепті басқарудағы коммуникативтік амалдар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оқыту: "Үштілділікті ендіру жағдайындағы мектепті дамытудың тенденциялары"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мәдениет. Коммуникативтік қарым-қатынас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дағдыларды қалыптастырудың психологиялық және әлеуметтік жағдайы. Үштілділікті ендіру жағдайында оқушыларға психологиялық қолдау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Н.Назарбаевтың "Үштұғырлы тіл" идеясынан Қазақстанда көптілді білім беруге дейін. Үштілділік аясындағы Қазақстан мектептері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көптілді тұлғасын қалыптастыру. "Мәңгілік ел" құндылық жүйесін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 білім беру моделі. Үш тілді білім берудің тиімділігі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негізінде үштілділік білім беру ортасын қалыптастыру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Лингводидактика негіздері.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пән мен тілді кіріктіріп оқыту әдістемесі.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оқыту: "Коллаборативтік ортадағы CLIL пән мен тілді кіріктіріп оқыту"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және басқарудың коммуникативтік амалдары.</w:t>
            </w:r>
            <w:r>
              <w:br/>
            </w:r>
            <w:r>
              <w:rPr>
                <w:rFonts w:ascii="Times New Roman"/>
                <w:b w:val="false"/>
                <w:i w:val="false"/>
                <w:color w:val="000000"/>
                <w:sz w:val="20"/>
              </w:rPr>
              <w:t>
Үштілділікті енгізу жағдайындағы көшбасшылықтың тұжырымдамалық негізі.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Үштілділікті енгізу жағдайында стратегиялық және тактикалық жоспарлаудың маңыздылығы мен функциясы.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Үштілділікті енгізу жағдайында жоспарлау түрлері: ұзақ мерзімді, орта мерзімді және қысқа мерзімді.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оқыту: "Сабақты қысқа мерзімді жоспарлау"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стратегиялық моделі. Үштілділікті енгізу жағдайында техника көмегімен жетістіктерге жету жолдарын және мақсаттарын өңдеу: Swot-сараптама (Strengths - стренс – күшті жақтары, Weaknesses – уикнесис – әлсіз жақтары, Opportunities – опотьюнитис - мүмкіндіктер, Threats – сретс - қауіптер) және Smart-мақсаттар (өзін-өзі бақылау технологиясы, сараптау және есептілігі self-monitoring – селф-талдау, analysis - анализис and-энд reporting - рипотинг technology - текнолоджи)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оқыту: "Көшбасшының стратегиялық және тактикалық жобасы"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жүйесінің ерекшеліктері: мақсаттары, ұстанымдары және бағалау түрлері.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ақпараттық-білім беру жағдайындағы үштілділік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Үштілділікті енгізу жағдайындағы белсенді оқыту әдістері мен сабақты зерттеу (Lesson Study – лессон стади) тәжірибесі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E-Learning, Smart-Learning, М-Learning (E-Learning – Э-ленинг), смарт-оқыту (Smart-Learning – смарт-ленинг), мобильді оқыту (M-Learning – М-ленинг) құралдары арқылы тілдік дағдыларды қалыптастыру әдістері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басшысының кәсіби құзыреттілігін анықтау (кіру, шығу тестілеу)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Үштілділікті енгізу жағдайында мектеп басшысының тілдік және кәсіби құзыреттілігін қалыптастыру.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Үштілділікті енгізу жағдайында мектепті басқару ерекшеліктері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қарым-қатынас кезінде сыни ойлау тактикалары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портфолио – коммуникативтік дағдыны қалыптастыру құралы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QR-кодын пайдалану мүмкіндігі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үштілділік саясатын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көптілді тұлғаның қалыптасу шарттары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құзыреттілігін қалыптастыру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56-қосымша</w:t>
            </w:r>
          </w:p>
        </w:tc>
      </w:tr>
    </w:tbl>
    <w:bookmarkStart w:name="z641" w:id="584"/>
    <w:p>
      <w:pPr>
        <w:spacing w:after="0"/>
        <w:ind w:left="0"/>
        <w:jc w:val="left"/>
      </w:pPr>
      <w:r>
        <w:rPr>
          <w:rFonts w:ascii="Times New Roman"/>
          <w:b/>
          <w:i w:val="false"/>
          <w:color w:val="000000"/>
        </w:rPr>
        <w:t xml:space="preserve"> Қазақ және орыс тілдерінде оқытатын орта білім беру ұйымдары директорларының оқу ісі жөніндегі орынбасарларына арналған "Білім беру мазмұнын жаңарту жағдайында бастауыш мектепте оқытудың инновациялық процесін басқару" педагогика кадрларының біліктілігін арттыру курсының білім беру бағдарламасы</w:t>
      </w:r>
    </w:p>
    <w:bookmarkEnd w:id="584"/>
    <w:bookmarkStart w:name="z642" w:id="585"/>
    <w:p>
      <w:pPr>
        <w:spacing w:after="0"/>
        <w:ind w:left="0"/>
        <w:jc w:val="left"/>
      </w:pPr>
      <w:r>
        <w:rPr>
          <w:rFonts w:ascii="Times New Roman"/>
          <w:b/>
          <w:i w:val="false"/>
          <w:color w:val="000000"/>
        </w:rPr>
        <w:t xml:space="preserve"> 1-тарау. Жалпы ережелер</w:t>
      </w:r>
    </w:p>
    <w:bookmarkEnd w:id="585"/>
    <w:bookmarkStart w:name="z643" w:id="586"/>
    <w:p>
      <w:pPr>
        <w:spacing w:after="0"/>
        <w:ind w:left="0"/>
        <w:jc w:val="both"/>
      </w:pPr>
      <w:r>
        <w:rPr>
          <w:rFonts w:ascii="Times New Roman"/>
          <w:b w:val="false"/>
          <w:i w:val="false"/>
          <w:color w:val="000000"/>
          <w:sz w:val="28"/>
        </w:rPr>
        <w:t>
      1. Қазақ және орыс тілдерінде оқытатын орта білім беру ұйымдары директорларының оқу ісі жөніндегі орынбасарларына арналған "Білім беру мазмұнын жаңарту жағдайында бастауыш мектепте оқытудың инновациялық процесін басқару" педагогика кадрларының біліктілігін арттыру курсының білім беру бағдарламасы (бұдан әрі - Бағдарлама) орта білім беру ұйымдары директорларының оқу ісі жөніндегі орынбасарларын оқытуды реттейді.</w:t>
      </w:r>
    </w:p>
    <w:bookmarkEnd w:id="586"/>
    <w:bookmarkStart w:name="z644" w:id="587"/>
    <w:p>
      <w:pPr>
        <w:spacing w:after="0"/>
        <w:ind w:left="0"/>
        <w:jc w:val="both"/>
      </w:pPr>
      <w:r>
        <w:rPr>
          <w:rFonts w:ascii="Times New Roman"/>
          <w:b w:val="false"/>
          <w:i w:val="false"/>
          <w:color w:val="000000"/>
          <w:sz w:val="28"/>
        </w:rPr>
        <w:t xml:space="preserve">
      2. Бағдарламада тыңдаушылардың өзекті мәселелерін есепке ала отырып, бастауыш жалпы білім берудің негізгі бағдарламаларын игеру нәтижелері мен бастауыш мектептің заманауи моделін қалыптастырудың ерекшеліктерін жаңартуға бағытталған. </w:t>
      </w:r>
    </w:p>
    <w:bookmarkEnd w:id="587"/>
    <w:bookmarkStart w:name="z645" w:id="588"/>
    <w:p>
      <w:pPr>
        <w:spacing w:after="0"/>
        <w:ind w:left="0"/>
        <w:jc w:val="both"/>
      </w:pPr>
      <w:r>
        <w:rPr>
          <w:rFonts w:ascii="Times New Roman"/>
          <w:b w:val="false"/>
          <w:i w:val="false"/>
          <w:color w:val="000000"/>
          <w:sz w:val="28"/>
        </w:rPr>
        <w:t xml:space="preserve">
      3.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оқу-тақырыптық жоспары (бұдан әрі - ОТЖ) бойынша курстың оқыту ұзақтығы 80 академиялық сағатты құрайды. </w:t>
      </w:r>
    </w:p>
    <w:bookmarkEnd w:id="588"/>
    <w:bookmarkStart w:name="z646" w:id="589"/>
    <w:p>
      <w:pPr>
        <w:spacing w:after="0"/>
        <w:ind w:left="0"/>
        <w:jc w:val="left"/>
      </w:pPr>
      <w:r>
        <w:rPr>
          <w:rFonts w:ascii="Times New Roman"/>
          <w:b/>
          <w:i w:val="false"/>
          <w:color w:val="000000"/>
        </w:rPr>
        <w:t xml:space="preserve"> 2-тарау. Бағдарламаның мақсаты мен міндеттері</w:t>
      </w:r>
    </w:p>
    <w:bookmarkEnd w:id="589"/>
    <w:bookmarkStart w:name="z647" w:id="590"/>
    <w:p>
      <w:pPr>
        <w:spacing w:after="0"/>
        <w:ind w:left="0"/>
        <w:jc w:val="both"/>
      </w:pPr>
      <w:r>
        <w:rPr>
          <w:rFonts w:ascii="Times New Roman"/>
          <w:b w:val="false"/>
          <w:i w:val="false"/>
          <w:color w:val="000000"/>
          <w:sz w:val="28"/>
        </w:rPr>
        <w:t xml:space="preserve">
      4. Бағдарламаның мақсаты: </w:t>
      </w:r>
    </w:p>
    <w:bookmarkEnd w:id="590"/>
    <w:bookmarkStart w:name="z648" w:id="591"/>
    <w:p>
      <w:pPr>
        <w:spacing w:after="0"/>
        <w:ind w:left="0"/>
        <w:jc w:val="both"/>
      </w:pPr>
      <w:r>
        <w:rPr>
          <w:rFonts w:ascii="Times New Roman"/>
          <w:b w:val="false"/>
          <w:i w:val="false"/>
          <w:color w:val="000000"/>
          <w:sz w:val="28"/>
        </w:rPr>
        <w:t>
      орта білім беру мазмұнын жаңарту жағдайында тиімді басқарушылық қызметті ұйымдастыру үшін қажетті, білім беру ұйымдары директорларының оқу ісі жөніндегі орынбасарларының кәсіби құзыреттілік деңгейлерін арттыру.</w:t>
      </w:r>
    </w:p>
    <w:bookmarkEnd w:id="591"/>
    <w:bookmarkStart w:name="z649" w:id="592"/>
    <w:p>
      <w:pPr>
        <w:spacing w:after="0"/>
        <w:ind w:left="0"/>
        <w:jc w:val="both"/>
      </w:pPr>
      <w:r>
        <w:rPr>
          <w:rFonts w:ascii="Times New Roman"/>
          <w:b w:val="false"/>
          <w:i w:val="false"/>
          <w:color w:val="000000"/>
          <w:sz w:val="28"/>
        </w:rPr>
        <w:t xml:space="preserve">
      5. Бағдарламаның міндеттері: </w:t>
      </w:r>
    </w:p>
    <w:bookmarkEnd w:id="592"/>
    <w:bookmarkStart w:name="z650" w:id="593"/>
    <w:p>
      <w:pPr>
        <w:spacing w:after="0"/>
        <w:ind w:left="0"/>
        <w:jc w:val="both"/>
      </w:pPr>
      <w:r>
        <w:rPr>
          <w:rFonts w:ascii="Times New Roman"/>
          <w:b w:val="false"/>
          <w:i w:val="false"/>
          <w:color w:val="000000"/>
          <w:sz w:val="28"/>
        </w:rPr>
        <w:t>
      1) орта білім беру жүйесінде Қазақстан Республикасының нормативтік-құқықтық құжаттарының өзгерістері мен толықтыруларын қолданысқа енгізу; орта білім берудің мазмұнын жаңартудың басым бағыттарын зерделеу;</w:t>
      </w:r>
    </w:p>
    <w:bookmarkEnd w:id="593"/>
    <w:bookmarkStart w:name="z651" w:id="594"/>
    <w:p>
      <w:pPr>
        <w:spacing w:after="0"/>
        <w:ind w:left="0"/>
        <w:jc w:val="both"/>
      </w:pPr>
      <w:r>
        <w:rPr>
          <w:rFonts w:ascii="Times New Roman"/>
          <w:b w:val="false"/>
          <w:i w:val="false"/>
          <w:color w:val="000000"/>
          <w:sz w:val="28"/>
        </w:rPr>
        <w:t xml:space="preserve">
      2) ерекше білім беруді қажет ететін балаларды оқытудың заманауи технологиялары мен әдістерін үйрету; </w:t>
      </w:r>
    </w:p>
    <w:bookmarkEnd w:id="594"/>
    <w:bookmarkStart w:name="z652" w:id="595"/>
    <w:p>
      <w:pPr>
        <w:spacing w:after="0"/>
        <w:ind w:left="0"/>
        <w:jc w:val="both"/>
      </w:pPr>
      <w:r>
        <w:rPr>
          <w:rFonts w:ascii="Times New Roman"/>
          <w:b w:val="false"/>
          <w:i w:val="false"/>
          <w:color w:val="000000"/>
          <w:sz w:val="28"/>
        </w:rPr>
        <w:t>
      3) бастауыш сыныптардың оқыту процесін ұйымдастыруда сыни тұрғыдан ойлау технологиясын тиімді пайдалану дағдыларын дамыту;</w:t>
      </w:r>
    </w:p>
    <w:bookmarkEnd w:id="595"/>
    <w:bookmarkStart w:name="z653" w:id="596"/>
    <w:p>
      <w:pPr>
        <w:spacing w:after="0"/>
        <w:ind w:left="0"/>
        <w:jc w:val="both"/>
      </w:pPr>
      <w:r>
        <w:rPr>
          <w:rFonts w:ascii="Times New Roman"/>
          <w:b w:val="false"/>
          <w:i w:val="false"/>
          <w:color w:val="000000"/>
          <w:sz w:val="28"/>
        </w:rPr>
        <w:t xml:space="preserve">
      4) бастауыш сынып оқушыларының функционалдық сауаттылығын қалыптастырудағы халықаралық бағалауды зерттеу (TIMSS, PIRLS) (Trendsin International Mathematics and Science Study – Трендсин Интернейшинал Математикс энд Сайнс Стади) (бұдан әрі - TIMSS), мәтінді түсіну мен оқу сапасын халықаралық зерттеу (Progressin International Reading Literacy Study – Прогрессин Интернейшинал Ридинг Литераси Стади) (бұдан әрі - PIRLS); нәтижелерінің тәжірибесін пайдалану, талдау, жинақтау. </w:t>
      </w:r>
    </w:p>
    <w:bookmarkEnd w:id="596"/>
    <w:bookmarkStart w:name="z654" w:id="597"/>
    <w:p>
      <w:pPr>
        <w:spacing w:after="0"/>
        <w:ind w:left="0"/>
        <w:jc w:val="both"/>
      </w:pPr>
      <w:r>
        <w:rPr>
          <w:rFonts w:ascii="Times New Roman"/>
          <w:b w:val="false"/>
          <w:i w:val="false"/>
          <w:color w:val="000000"/>
          <w:sz w:val="28"/>
        </w:rPr>
        <w:t>
      5) төменгі сынып оқушыларының оқудағы жетістіктерін критериалды бағалау жүйесін табысты пайдалану дағдыларын қалыптастыру.</w:t>
      </w:r>
    </w:p>
    <w:bookmarkEnd w:id="597"/>
    <w:bookmarkStart w:name="z655" w:id="598"/>
    <w:p>
      <w:pPr>
        <w:spacing w:after="0"/>
        <w:ind w:left="0"/>
        <w:jc w:val="both"/>
      </w:pPr>
      <w:r>
        <w:rPr>
          <w:rFonts w:ascii="Times New Roman"/>
          <w:b w:val="false"/>
          <w:i w:val="false"/>
          <w:color w:val="000000"/>
          <w:sz w:val="28"/>
        </w:rPr>
        <w:t>
      6. Оқу нәтижелері:</w:t>
      </w:r>
    </w:p>
    <w:bookmarkEnd w:id="598"/>
    <w:bookmarkStart w:name="z656" w:id="599"/>
    <w:p>
      <w:pPr>
        <w:spacing w:after="0"/>
        <w:ind w:left="0"/>
        <w:jc w:val="both"/>
      </w:pPr>
      <w:r>
        <w:rPr>
          <w:rFonts w:ascii="Times New Roman"/>
          <w:b w:val="false"/>
          <w:i w:val="false"/>
          <w:color w:val="000000"/>
          <w:sz w:val="28"/>
        </w:rPr>
        <w:t xml:space="preserve">
      1) орта білім беру жүйесінде Қазақстан Республикасының нормативтік-құқықтық құжаттарының өзгерістері мен толықтыруларын қолданысқа енгізу, Қазақстан Республикасы ғылым және білім беру жүйесін дамытудың стратегиялық бағыттары; басқарудың дәстүрлі емес жүйесіне көшудің объективті қажеттілігі мен заңдылығын, басқарушылық ойлар теориясының эволюциясын; тиімді басқаруды ұйымдастырудың психологиялық ерекшеліктерін; педагогикалық ұжымның тұлғалық және кәсіби өсуіне басқарушылық қызметі мен мотивациясының дамуын ұйымдастырудың принциптерін біледі; </w:t>
      </w:r>
    </w:p>
    <w:bookmarkEnd w:id="599"/>
    <w:bookmarkStart w:name="z657" w:id="600"/>
    <w:p>
      <w:pPr>
        <w:spacing w:after="0"/>
        <w:ind w:left="0"/>
        <w:jc w:val="both"/>
      </w:pPr>
      <w:r>
        <w:rPr>
          <w:rFonts w:ascii="Times New Roman"/>
          <w:b w:val="false"/>
          <w:i w:val="false"/>
          <w:color w:val="000000"/>
          <w:sz w:val="28"/>
        </w:rPr>
        <w:t xml:space="preserve">
      2) орта білім беру мазмұнын жаңарту жағдайында инновациялық қызметті жүзеге асырудағы көшбасшының негізгі ұстанымдарын жүзеге асыруды; бастауыш білім беру ұйымдарында стратегиялық және тактикалық жоспарлауды басқаруды; басқарушылық шешімдерін қабылдауда заманауи басқару тәсілдерін қолдана алады; </w:t>
      </w:r>
    </w:p>
    <w:bookmarkEnd w:id="600"/>
    <w:bookmarkStart w:name="z658" w:id="601"/>
    <w:p>
      <w:pPr>
        <w:spacing w:after="0"/>
        <w:ind w:left="0"/>
        <w:jc w:val="both"/>
      </w:pPr>
      <w:r>
        <w:rPr>
          <w:rFonts w:ascii="Times New Roman"/>
          <w:b w:val="false"/>
          <w:i w:val="false"/>
          <w:color w:val="000000"/>
          <w:sz w:val="28"/>
        </w:rPr>
        <w:t>
      3) төменгі сынып оқушыларының оқудағы жетістіктерін критериалды бағалаудың жүйесін; "M-Learning", "Smart-оқыту", "Lesson Study" (E-Learning – Э-ленинг), смарт-оқыту (Smart-Learning – смарт-ленинг), мобильді оқыту (M-Learning – М-ленинг) заманауи оқыту әдістерін қолдануда білім беру процесін жобалаудың дағдыларын; бастауыш білім беру ұйымдарын тиімді басқару мен көшбасшылық дағдыларын, кәсіби қызметін дамытуда өзін-өзі басқару, өзін-өзі бақылау және рефлексивті қызметінің негіздерін меңгереді.</w:t>
      </w:r>
    </w:p>
    <w:bookmarkEnd w:id="601"/>
    <w:bookmarkStart w:name="z659" w:id="602"/>
    <w:p>
      <w:pPr>
        <w:spacing w:after="0"/>
        <w:ind w:left="0"/>
        <w:jc w:val="left"/>
      </w:pPr>
      <w:r>
        <w:rPr>
          <w:rFonts w:ascii="Times New Roman"/>
          <w:b/>
          <w:i w:val="false"/>
          <w:color w:val="000000"/>
        </w:rPr>
        <w:t xml:space="preserve"> 3-тарау. Бағдарламаның құрылымы мен мазмұны</w:t>
      </w:r>
    </w:p>
    <w:bookmarkEnd w:id="602"/>
    <w:bookmarkStart w:name="z660" w:id="603"/>
    <w:p>
      <w:pPr>
        <w:spacing w:after="0"/>
        <w:ind w:left="0"/>
        <w:jc w:val="both"/>
      </w:pPr>
      <w:r>
        <w:rPr>
          <w:rFonts w:ascii="Times New Roman"/>
          <w:b w:val="false"/>
          <w:i w:val="false"/>
          <w:color w:val="000000"/>
          <w:sz w:val="28"/>
        </w:rPr>
        <w:t>
      7. Бағдарлама 6 модульден тұрады:</w:t>
      </w:r>
    </w:p>
    <w:bookmarkEnd w:id="603"/>
    <w:bookmarkStart w:name="z661" w:id="604"/>
    <w:p>
      <w:pPr>
        <w:spacing w:after="0"/>
        <w:ind w:left="0"/>
        <w:jc w:val="both"/>
      </w:pPr>
      <w:r>
        <w:rPr>
          <w:rFonts w:ascii="Times New Roman"/>
          <w:b w:val="false"/>
          <w:i w:val="false"/>
          <w:color w:val="000000"/>
          <w:sz w:val="28"/>
        </w:rPr>
        <w:t>
      1) нормативтік-құқықтық;</w:t>
      </w:r>
    </w:p>
    <w:bookmarkEnd w:id="604"/>
    <w:bookmarkStart w:name="z662" w:id="605"/>
    <w:p>
      <w:pPr>
        <w:spacing w:after="0"/>
        <w:ind w:left="0"/>
        <w:jc w:val="both"/>
      </w:pPr>
      <w:r>
        <w:rPr>
          <w:rFonts w:ascii="Times New Roman"/>
          <w:b w:val="false"/>
          <w:i w:val="false"/>
          <w:color w:val="000000"/>
          <w:sz w:val="28"/>
        </w:rPr>
        <w:t>
      2) басқарушылық;</w:t>
      </w:r>
    </w:p>
    <w:bookmarkEnd w:id="605"/>
    <w:bookmarkStart w:name="z663" w:id="606"/>
    <w:p>
      <w:pPr>
        <w:spacing w:after="0"/>
        <w:ind w:left="0"/>
        <w:jc w:val="both"/>
      </w:pPr>
      <w:r>
        <w:rPr>
          <w:rFonts w:ascii="Times New Roman"/>
          <w:b w:val="false"/>
          <w:i w:val="false"/>
          <w:color w:val="000000"/>
          <w:sz w:val="28"/>
        </w:rPr>
        <w:t>
      3) психологиялық-педагогикалық;</w:t>
      </w:r>
    </w:p>
    <w:bookmarkEnd w:id="606"/>
    <w:bookmarkStart w:name="z664" w:id="607"/>
    <w:p>
      <w:pPr>
        <w:spacing w:after="0"/>
        <w:ind w:left="0"/>
        <w:jc w:val="both"/>
      </w:pPr>
      <w:r>
        <w:rPr>
          <w:rFonts w:ascii="Times New Roman"/>
          <w:b w:val="false"/>
          <w:i w:val="false"/>
          <w:color w:val="000000"/>
          <w:sz w:val="28"/>
        </w:rPr>
        <w:t>
      4) мазмұндық;</w:t>
      </w:r>
    </w:p>
    <w:bookmarkEnd w:id="607"/>
    <w:bookmarkStart w:name="z665" w:id="608"/>
    <w:p>
      <w:pPr>
        <w:spacing w:after="0"/>
        <w:ind w:left="0"/>
        <w:jc w:val="both"/>
      </w:pPr>
      <w:r>
        <w:rPr>
          <w:rFonts w:ascii="Times New Roman"/>
          <w:b w:val="false"/>
          <w:i w:val="false"/>
          <w:color w:val="000000"/>
          <w:sz w:val="28"/>
        </w:rPr>
        <w:t>
      5) технологиялық;</w:t>
      </w:r>
    </w:p>
    <w:bookmarkEnd w:id="608"/>
    <w:bookmarkStart w:name="z666" w:id="609"/>
    <w:p>
      <w:pPr>
        <w:spacing w:after="0"/>
        <w:ind w:left="0"/>
        <w:jc w:val="both"/>
      </w:pPr>
      <w:r>
        <w:rPr>
          <w:rFonts w:ascii="Times New Roman"/>
          <w:b w:val="false"/>
          <w:i w:val="false"/>
          <w:color w:val="000000"/>
          <w:sz w:val="28"/>
        </w:rPr>
        <w:t>
      6) вариативтік.</w:t>
      </w:r>
    </w:p>
    <w:bookmarkEnd w:id="609"/>
    <w:bookmarkStart w:name="z667" w:id="610"/>
    <w:p>
      <w:pPr>
        <w:spacing w:after="0"/>
        <w:ind w:left="0"/>
        <w:jc w:val="both"/>
      </w:pPr>
      <w:r>
        <w:rPr>
          <w:rFonts w:ascii="Times New Roman"/>
          <w:b w:val="false"/>
          <w:i w:val="false"/>
          <w:color w:val="000000"/>
          <w:sz w:val="28"/>
        </w:rPr>
        <w:t>
      8. Модульдердің мазмұны осы Бағдарламаның қосымшасына сәйкес ОТЖ-ға негізделеді.</w:t>
      </w:r>
    </w:p>
    <w:bookmarkEnd w:id="610"/>
    <w:bookmarkStart w:name="z668" w:id="611"/>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611"/>
    <w:bookmarkStart w:name="z669" w:id="612"/>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тақырыптарымен сағат саны екі есеге қысқарады, сабақтарды өткізу формасы өзгеріссіз қалады.</w:t>
      </w:r>
    </w:p>
    <w:bookmarkEnd w:id="612"/>
    <w:bookmarkStart w:name="z670" w:id="613"/>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613"/>
    <w:bookmarkStart w:name="z671" w:id="614"/>
    <w:p>
      <w:pPr>
        <w:spacing w:after="0"/>
        <w:ind w:left="0"/>
        <w:jc w:val="both"/>
      </w:pPr>
      <w:r>
        <w:rPr>
          <w:rFonts w:ascii="Times New Roman"/>
          <w:b w:val="false"/>
          <w:i w:val="false"/>
          <w:color w:val="000000"/>
          <w:sz w:val="28"/>
        </w:rPr>
        <w:t>
      12. Тыңдаушылардың өзіндік жұмыстарының, тест тапсырмалары, жоба жұмыстарының тақырыптары курстың оқу-әдістемелік кешенінде (бұдан әрі - ОӘК) беріледі.</w:t>
      </w:r>
    </w:p>
    <w:bookmarkEnd w:id="614"/>
    <w:bookmarkStart w:name="z672" w:id="615"/>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пікірталастар, тренингтер, жобалар әдісі, шебер-сыныптар, бейнефильмдерді талқылау, мәселені бірлесіп шешу.</w:t>
      </w:r>
    </w:p>
    <w:bookmarkEnd w:id="615"/>
    <w:bookmarkStart w:name="z673" w:id="616"/>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 оқытушылық құрамы Бағдарлама мазмұнын игеру параметрлері мен бағалау критерийлері жасалады және олар курстың ОӘК беріледі.</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орта білім беру</w:t>
            </w:r>
            <w:r>
              <w:br/>
            </w:r>
            <w:r>
              <w:rPr>
                <w:rFonts w:ascii="Times New Roman"/>
                <w:b w:val="false"/>
                <w:i w:val="false"/>
                <w:color w:val="000000"/>
                <w:sz w:val="20"/>
              </w:rPr>
              <w:t>ұйымдары директорларының</w:t>
            </w:r>
            <w:r>
              <w:br/>
            </w:r>
            <w:r>
              <w:rPr>
                <w:rFonts w:ascii="Times New Roman"/>
                <w:b w:val="false"/>
                <w:i w:val="false"/>
                <w:color w:val="000000"/>
                <w:sz w:val="20"/>
              </w:rPr>
              <w:t>оқу ісі жөніндегі</w:t>
            </w:r>
            <w:r>
              <w:br/>
            </w:r>
            <w:r>
              <w:rPr>
                <w:rFonts w:ascii="Times New Roman"/>
                <w:b w:val="false"/>
                <w:i w:val="false"/>
                <w:color w:val="000000"/>
                <w:sz w:val="20"/>
              </w:rPr>
              <w:t>орынбасарларына арналған</w:t>
            </w:r>
            <w:r>
              <w:br/>
            </w:r>
            <w:r>
              <w:rPr>
                <w:rFonts w:ascii="Times New Roman"/>
                <w:b w:val="false"/>
                <w:i w:val="false"/>
                <w:color w:val="000000"/>
                <w:sz w:val="20"/>
              </w:rPr>
              <w:t>"Білім беру мазмұнын жаңарту</w:t>
            </w:r>
            <w:r>
              <w:br/>
            </w:r>
            <w:r>
              <w:rPr>
                <w:rFonts w:ascii="Times New Roman"/>
                <w:b w:val="false"/>
                <w:i w:val="false"/>
                <w:color w:val="000000"/>
                <w:sz w:val="20"/>
              </w:rPr>
              <w:t>жағдайында бастауыш мектепте</w:t>
            </w:r>
            <w:r>
              <w:br/>
            </w:r>
            <w:r>
              <w:rPr>
                <w:rFonts w:ascii="Times New Roman"/>
                <w:b w:val="false"/>
                <w:i w:val="false"/>
                <w:color w:val="000000"/>
                <w:sz w:val="20"/>
              </w:rPr>
              <w:t>оқытудың инновациялық</w:t>
            </w:r>
            <w:r>
              <w:br/>
            </w:r>
            <w:r>
              <w:rPr>
                <w:rFonts w:ascii="Times New Roman"/>
                <w:b w:val="false"/>
                <w:i w:val="false"/>
                <w:color w:val="000000"/>
                <w:sz w:val="20"/>
              </w:rPr>
              <w:t>процесін басқару"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675" w:id="617"/>
    <w:p>
      <w:pPr>
        <w:spacing w:after="0"/>
        <w:ind w:left="0"/>
        <w:jc w:val="left"/>
      </w:pPr>
      <w:r>
        <w:rPr>
          <w:rFonts w:ascii="Times New Roman"/>
          <w:b/>
          <w:i w:val="false"/>
          <w:color w:val="000000"/>
        </w:rPr>
        <w:t xml:space="preserve"> Оқу-тақырыптық жоспар</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6"/>
        <w:gridCol w:w="374"/>
        <w:gridCol w:w="241"/>
        <w:gridCol w:w="374"/>
        <w:gridCol w:w="374"/>
        <w:gridCol w:w="374"/>
        <w:gridCol w:w="241"/>
        <w:gridCol w:w="241"/>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27 шілдедегі "Білім туралы"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xml:space="preserve">
Қазақстан Республикасы Президентінің 2016 жылғы 1 наурыздағы № 205 Жарлығымен бекітілген Қазақстан Республикасында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2012 жылғы 23 тамыздағы № 1080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жалпыға міндетті орта білім беру стандарты.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ойлар теориясының эволюциясы. Басқарудың дәстүрлі емес жүйесіне көшудің объективті қажеттілігі мен заңдылығы.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 парадигмасы аспектісіндегі басқарудың әдістері мен стильдерінің сипаттамасы.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ұйымдарында инновациялық қызметті жүзеге асырудағы көшбасшы-жетекшінің негізгі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жүйесінің басқарушылық шешімдерін қабылдаудағы заманауи менеджмент.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шешімдерінің жүзеге асырылуын бақылауды ұйымдастыру.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балалардың оқыту процесін ұйымдастыру амалдары.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басшының басқарушы қызметінің әлеуметтік-психологиялық аспектілері.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білім беру ортасын дамытушылық жобалау әдістері.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Тайм-менеджмент бастауыш білім беру ұйымдарында уақытты тиімді басқару мен жоспарлау жүйесінің элементі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басшының кәсіби басқарушылық қызметін дамыту факторы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процесін ұйымдастырудағы жаңа амалдар мен әдістер (Lesson Study – Лессон-стади, менторинг, коучинг оқытуды жетілдіру мен дамыту құралы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мектептегі оқушылар жетістігін бағалаудағы халықаралық тәжірибелер (TIMSS, PIRLS).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және талантты балалармен жүйелі жұмыс жүргізуді ұйымдастырудың жаңа құралдары, түрлері, әдістері.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көмегімен мектеп қызметінің нәтижелерін және жоспарлау өзгерістерінің сараптамасын жасау: "Swot-сараптама" және "Smart-мақсаттар" (Swot-сараптама (Strengths - стренс – күшті жақтары, Weaknesses – уикнесис – әлсіз жақтары, Opportunities – опотьюнитис - мүмкіндіктер, Threats – сретс - қауіптер) және Smart-мақсаттары (өзін-өзі бақылау технологиясы, сараптама және есептілігі self-monitoring – селф-талдау, analysis - анализис and - энд reporting - рипотинг technology- текнолоджи).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 білім беру мазмұнын жаңарту аясында бастауыш білім беруді оқытуды ұйымдастыру.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сыныптардың оқыту процесінде сыни тұрғыдан ойлауды дамытудың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мектепті басқару: бақылау, жобалау, стратегиялық және тактикалық жоспарлау.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мазмұнын жаңарту жағдайында бастауыш сынып оқушыларының оқу жетістіктерін критериалды бағалау жүйесінің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педагогтердің АКТ құзыреттілігін қалыптастыру. Бастауыш білім беру ұйымдарындағы АКТ рөлі және мүмкіндіктері.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ортада педагогтердің ақпараттық және кәсіби құзыреттілігін дамыту (E-Learning – Э-ленинг), смарт-оқыту (Smart-Learning – смарт-ленинг), мобильді оқыту (M-Learning – М-ленинг) (E-Learning – Э-ленинг), смарт-оқыту (Smart-Learning – смарт-ленинг), мобильді оқыту (M-Learning – М-ленинг).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оқытудың жаңа түрлері (он-лайн, скринкаст, покаст, вебинар).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қызметті жоспарлаудың инновациялық амалдары (ұзақ, орта, қысқа мерзімді жоспарлар).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сыныптарда тәрбие процесін ұйымдастырудың ұтымды әдістері.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демалысын ұйымдастырудың тиімді жолдары.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Б.Блум таксономиясы - оқытудың нәтижелілігін бағалау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білім беру нәтижелерінің жаңа талаптары.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сыныптың оқыту процесіне денсаулық сақтау технологиясын енгізу.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балаларға психологиялық қолдауды ұйымдастырудың ерекшеліктері мен негізгі бағыттары.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ұлттық идеясы бастауыш мектептегі рухани-адамгершілік тәрбие мен білімнің негізі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әдісі бастауыш сынып оқушыларының функционалдық сауаттылығын қалыптастыру мен нәтижелі дағдыларын дамыту құралы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29" w:id="6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2017 жылғы 27 қаңтардағы</w:t>
      </w:r>
      <w:r>
        <w:br/>
      </w:r>
      <w:r>
        <w:rPr>
          <w:rFonts w:ascii="Times New Roman"/>
          <w:b w:val="false"/>
          <w:i w:val="false"/>
          <w:color w:val="000000"/>
          <w:sz w:val="28"/>
        </w:rPr>
        <w:t>№ 32 бұйрығына 20-қосымша</w:t>
      </w:r>
    </w:p>
    <w:bookmarkEnd w:id="6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2016 жылғы 15 қаңтардағы</w:t>
      </w:r>
      <w:r>
        <w:br/>
      </w:r>
      <w:r>
        <w:rPr>
          <w:rFonts w:ascii="Times New Roman"/>
          <w:b w:val="false"/>
          <w:i w:val="false"/>
          <w:color w:val="000000"/>
          <w:sz w:val="28"/>
        </w:rPr>
        <w:t>№ 32 бұйрығына 57-қосымша</w:t>
      </w:r>
    </w:p>
    <w:bookmarkStart w:name="z676" w:id="619"/>
    <w:p>
      <w:pPr>
        <w:spacing w:after="0"/>
        <w:ind w:left="0"/>
        <w:jc w:val="left"/>
      </w:pPr>
      <w:r>
        <w:rPr>
          <w:rFonts w:ascii="Times New Roman"/>
          <w:b/>
          <w:i w:val="false"/>
          <w:color w:val="000000"/>
        </w:rPr>
        <w:t xml:space="preserve"> Қазақ және орыс тілдерінде оқытатын орта білім беру ұйымдарының директорларына, директорларының оқу ісі жөніндегі орынбасарларына арналған "Білім беру мазмұнын жаңарту жағдайында мектептің инновациялық дамуын басқару" педагогика кадрларының біліктілігін арттыру курсының білім беру бағдарламасы</w:t>
      </w:r>
    </w:p>
    <w:bookmarkEnd w:id="619"/>
    <w:bookmarkStart w:name="z677" w:id="620"/>
    <w:p>
      <w:pPr>
        <w:spacing w:after="0"/>
        <w:ind w:left="0"/>
        <w:jc w:val="left"/>
      </w:pPr>
      <w:r>
        <w:rPr>
          <w:rFonts w:ascii="Times New Roman"/>
          <w:b/>
          <w:i w:val="false"/>
          <w:color w:val="000000"/>
        </w:rPr>
        <w:t xml:space="preserve"> 1-тарау. Жалпы ережелер</w:t>
      </w:r>
    </w:p>
    <w:bookmarkEnd w:id="620"/>
    <w:bookmarkStart w:name="z678" w:id="621"/>
    <w:p>
      <w:pPr>
        <w:spacing w:after="0"/>
        <w:ind w:left="0"/>
        <w:jc w:val="both"/>
      </w:pPr>
      <w:r>
        <w:rPr>
          <w:rFonts w:ascii="Times New Roman"/>
          <w:b w:val="false"/>
          <w:i w:val="false"/>
          <w:color w:val="000000"/>
          <w:sz w:val="28"/>
        </w:rPr>
        <w:t>
      1. Қазақ және орыс тілдерінде оқытатын орта білім беру ұйымдарының директорларына, директорларының оқу ісі жөніндегі орынбасарларына арналған "Білім беру мазмұнын жаңарту жағдайында мектептің инновациялық дамуын басқару" педагогика кадрларының біліктілігін арттыру курсының білім беру бағдарламасы (бұдан әрі – Бағдарлама) орта білім беру ұйымдары директорларын, директордың оқу ісі жөніндегі орынбасарларын оқытуды реттейді.</w:t>
      </w:r>
    </w:p>
    <w:bookmarkEnd w:id="621"/>
    <w:bookmarkStart w:name="z679" w:id="622"/>
    <w:p>
      <w:pPr>
        <w:spacing w:after="0"/>
        <w:ind w:left="0"/>
        <w:jc w:val="both"/>
      </w:pPr>
      <w:r>
        <w:rPr>
          <w:rFonts w:ascii="Times New Roman"/>
          <w:b w:val="false"/>
          <w:i w:val="false"/>
          <w:color w:val="000000"/>
          <w:sz w:val="28"/>
        </w:rPr>
        <w:t>
      2. Бағдарламада орта білім беру ұйымдары басшыларының жалпы педагогикалық жүйені басқарудағы стратегиялық жүйелік жаңартулар бойынша біліктілігін арттыру көзделген.</w:t>
      </w:r>
    </w:p>
    <w:bookmarkEnd w:id="622"/>
    <w:bookmarkStart w:name="z680" w:id="623"/>
    <w:p>
      <w:pPr>
        <w:spacing w:after="0"/>
        <w:ind w:left="0"/>
        <w:jc w:val="both"/>
      </w:pPr>
      <w:r>
        <w:rPr>
          <w:rFonts w:ascii="Times New Roman"/>
          <w:b w:val="false"/>
          <w:i w:val="false"/>
          <w:color w:val="000000"/>
          <w:sz w:val="28"/>
        </w:rPr>
        <w:t xml:space="preserve">
      3.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оқу-тақырыптық жоспары (бұдан әрі - ОТЖ) бойынша курстың оқыту ұзақтығы 80 академиялық сағатты құрайды. </w:t>
      </w:r>
    </w:p>
    <w:bookmarkEnd w:id="623"/>
    <w:bookmarkStart w:name="z681" w:id="624"/>
    <w:p>
      <w:pPr>
        <w:spacing w:after="0"/>
        <w:ind w:left="0"/>
        <w:jc w:val="left"/>
      </w:pPr>
      <w:r>
        <w:rPr>
          <w:rFonts w:ascii="Times New Roman"/>
          <w:b/>
          <w:i w:val="false"/>
          <w:color w:val="000000"/>
        </w:rPr>
        <w:t xml:space="preserve"> 2-тарау. Бағдарламаның мақсаты мен міндеттері</w:t>
      </w:r>
    </w:p>
    <w:bookmarkEnd w:id="624"/>
    <w:bookmarkStart w:name="z682" w:id="625"/>
    <w:p>
      <w:pPr>
        <w:spacing w:after="0"/>
        <w:ind w:left="0"/>
        <w:jc w:val="both"/>
      </w:pPr>
      <w:r>
        <w:rPr>
          <w:rFonts w:ascii="Times New Roman"/>
          <w:b w:val="false"/>
          <w:i w:val="false"/>
          <w:color w:val="000000"/>
          <w:sz w:val="28"/>
        </w:rPr>
        <w:t>
      4. Бағдарлама мақсаты:</w:t>
      </w:r>
    </w:p>
    <w:bookmarkEnd w:id="625"/>
    <w:bookmarkStart w:name="z683" w:id="626"/>
    <w:p>
      <w:pPr>
        <w:spacing w:after="0"/>
        <w:ind w:left="0"/>
        <w:jc w:val="both"/>
      </w:pPr>
      <w:r>
        <w:rPr>
          <w:rFonts w:ascii="Times New Roman"/>
          <w:b w:val="false"/>
          <w:i w:val="false"/>
          <w:color w:val="000000"/>
          <w:sz w:val="28"/>
        </w:rPr>
        <w:t>
      орта білім беру ұйымдары директорларының, директордың оқу ісі жөніндегі орынбасарларының жаңартылған білім беру мазмұны жағдайында мектептің инновациялық дамуына ықпал ететін педагогикалық және ақпараттық-коммуникациялық технологияларды (бұдан әрі – АКТ) жүйелі қолданудағы өзіндік даму және басқарушылық құзіреттілік деңгейлерін арттыру.</w:t>
      </w:r>
    </w:p>
    <w:bookmarkEnd w:id="626"/>
    <w:bookmarkStart w:name="z684" w:id="627"/>
    <w:p>
      <w:pPr>
        <w:spacing w:after="0"/>
        <w:ind w:left="0"/>
        <w:jc w:val="both"/>
      </w:pPr>
      <w:r>
        <w:rPr>
          <w:rFonts w:ascii="Times New Roman"/>
          <w:b w:val="false"/>
          <w:i w:val="false"/>
          <w:color w:val="000000"/>
          <w:sz w:val="28"/>
        </w:rPr>
        <w:t>
      5. Бағдарлама міндеттері:</w:t>
      </w:r>
    </w:p>
    <w:bookmarkEnd w:id="627"/>
    <w:bookmarkStart w:name="z685" w:id="628"/>
    <w:p>
      <w:pPr>
        <w:spacing w:after="0"/>
        <w:ind w:left="0"/>
        <w:jc w:val="both"/>
      </w:pPr>
      <w:r>
        <w:rPr>
          <w:rFonts w:ascii="Times New Roman"/>
          <w:b w:val="false"/>
          <w:i w:val="false"/>
          <w:color w:val="000000"/>
          <w:sz w:val="28"/>
        </w:rPr>
        <w:t xml:space="preserve">
      1) мектептің инновациялық дамуын басқару механизмдері мен негізгі басымдықтарын білуді қамтамасыз ету; </w:t>
      </w:r>
    </w:p>
    <w:bookmarkEnd w:id="628"/>
    <w:bookmarkStart w:name="z686" w:id="629"/>
    <w:p>
      <w:pPr>
        <w:spacing w:after="0"/>
        <w:ind w:left="0"/>
        <w:jc w:val="both"/>
      </w:pPr>
      <w:r>
        <w:rPr>
          <w:rFonts w:ascii="Times New Roman"/>
          <w:b w:val="false"/>
          <w:i w:val="false"/>
          <w:color w:val="000000"/>
          <w:sz w:val="28"/>
        </w:rPr>
        <w:t>
      2) нәтижеге бағытталған білім беру жүйесінде стратегиялық жоспарлау мен басқару дағдыларын дамыту;</w:t>
      </w:r>
    </w:p>
    <w:bookmarkEnd w:id="629"/>
    <w:bookmarkStart w:name="z687" w:id="630"/>
    <w:p>
      <w:pPr>
        <w:spacing w:after="0"/>
        <w:ind w:left="0"/>
        <w:jc w:val="both"/>
      </w:pPr>
      <w:r>
        <w:rPr>
          <w:rFonts w:ascii="Times New Roman"/>
          <w:b w:val="false"/>
          <w:i w:val="false"/>
          <w:color w:val="000000"/>
          <w:sz w:val="28"/>
        </w:rPr>
        <w:t>
      3) оқытудың белсенді әдістерін қолдана отырып, қысқа мерзімді сабақ жоспарларын жобалауға үйрету;</w:t>
      </w:r>
    </w:p>
    <w:bookmarkEnd w:id="630"/>
    <w:bookmarkStart w:name="z688" w:id="631"/>
    <w:p>
      <w:pPr>
        <w:spacing w:after="0"/>
        <w:ind w:left="0"/>
        <w:jc w:val="both"/>
      </w:pPr>
      <w:r>
        <w:rPr>
          <w:rFonts w:ascii="Times New Roman"/>
          <w:b w:val="false"/>
          <w:i w:val="false"/>
          <w:color w:val="000000"/>
          <w:sz w:val="28"/>
        </w:rPr>
        <w:t>
      4) оқушылардың оқу жетістіктерін критериалды бағалауды қолдануға үйрету;</w:t>
      </w:r>
    </w:p>
    <w:bookmarkEnd w:id="631"/>
    <w:bookmarkStart w:name="z689" w:id="632"/>
    <w:p>
      <w:pPr>
        <w:spacing w:after="0"/>
        <w:ind w:left="0"/>
        <w:jc w:val="both"/>
      </w:pPr>
      <w:r>
        <w:rPr>
          <w:rFonts w:ascii="Times New Roman"/>
          <w:b w:val="false"/>
          <w:i w:val="false"/>
          <w:color w:val="000000"/>
          <w:sz w:val="28"/>
        </w:rPr>
        <w:t>
      5) педагог кадрлардың, білім алушылардың рейтингтік мониторингін білім беру процесінде жүзеге асыратындай тиімді жүйені құра білу дағдысын қалыптастыру.</w:t>
      </w:r>
    </w:p>
    <w:bookmarkEnd w:id="632"/>
    <w:bookmarkStart w:name="z690" w:id="633"/>
    <w:p>
      <w:pPr>
        <w:spacing w:after="0"/>
        <w:ind w:left="0"/>
        <w:jc w:val="both"/>
      </w:pPr>
      <w:r>
        <w:rPr>
          <w:rFonts w:ascii="Times New Roman"/>
          <w:b w:val="false"/>
          <w:i w:val="false"/>
          <w:color w:val="000000"/>
          <w:sz w:val="28"/>
        </w:rPr>
        <w:t>
      6. Оқу нәтижелері:</w:t>
      </w:r>
    </w:p>
    <w:bookmarkEnd w:id="633"/>
    <w:bookmarkStart w:name="z691" w:id="634"/>
    <w:p>
      <w:pPr>
        <w:spacing w:after="0"/>
        <w:ind w:left="0"/>
        <w:jc w:val="both"/>
      </w:pPr>
      <w:r>
        <w:rPr>
          <w:rFonts w:ascii="Times New Roman"/>
          <w:b w:val="false"/>
          <w:i w:val="false"/>
          <w:color w:val="000000"/>
          <w:sz w:val="28"/>
        </w:rPr>
        <w:t xml:space="preserve">
      1) тыңдаушылар Қазақстан Республикасының мемлекеттік жалпыға міндетті орта білім беру стандартының тұжырымдамалық негіздерін 2012 жылғы 23 тамыздағы Қазақстан Республикасы Үкіметінің № 1080 </w:t>
      </w:r>
      <w:r>
        <w:rPr>
          <w:rFonts w:ascii="Times New Roman"/>
          <w:b w:val="false"/>
          <w:i w:val="false"/>
          <w:color w:val="000000"/>
          <w:sz w:val="28"/>
        </w:rPr>
        <w:t>Қаулысымен</w:t>
      </w:r>
      <w:r>
        <w:rPr>
          <w:rFonts w:ascii="Times New Roman"/>
          <w:b w:val="false"/>
          <w:i w:val="false"/>
          <w:color w:val="000000"/>
          <w:sz w:val="28"/>
        </w:rPr>
        <w:t xml:space="preserve"> екітілген, стратегиялық және тактикалық жоспарлауды негіздерін, білім беру процесін басқарудың заманауи тәсілдерін, бірыңғай ақпараттық білім кеңістігіндегі мектепішілік басқаруды, критериалды бағалаудың тәсілдерін, оқушылардың оқу жетістіктерін бағалау түрлерін, оқушылардың функционалдық сауаттылығын қалыптастыру тәсілдерін біледі;</w:t>
      </w:r>
    </w:p>
    <w:bookmarkEnd w:id="634"/>
    <w:bookmarkStart w:name="z692" w:id="635"/>
    <w:p>
      <w:pPr>
        <w:spacing w:after="0"/>
        <w:ind w:left="0"/>
        <w:jc w:val="both"/>
      </w:pPr>
      <w:r>
        <w:rPr>
          <w:rFonts w:ascii="Times New Roman"/>
          <w:b w:val="false"/>
          <w:i w:val="false"/>
          <w:color w:val="000000"/>
          <w:sz w:val="28"/>
        </w:rPr>
        <w:t>
      2) тиімді басқару үшін медиа ресурстарды қолдануды, жоспарлау, басқару және оқыту үшін АКТ стратегияларын қолдануды, коллаборативті орта құруды; оқушылардың оқу жетістігін бағалауда критериалды бағалауды қолдануды, ерекше білім беруді қажет ететін балаларды тәрбиелеу мен оқыту сұрақтары бойынша шешім қабылдауды, стратегиялық және тактикалық жоспарлауды жүзеге асыруды, педагог кадрлардың, білім алушылардың рейтингтік мониторингін білім беру процесінде жүзеге асыратын, жүргізетін тиімді жүйені құруды жүзеге асырады;</w:t>
      </w:r>
    </w:p>
    <w:bookmarkEnd w:id="635"/>
    <w:bookmarkStart w:name="z693" w:id="636"/>
    <w:p>
      <w:pPr>
        <w:spacing w:after="0"/>
        <w:ind w:left="0"/>
        <w:jc w:val="both"/>
      </w:pPr>
      <w:r>
        <w:rPr>
          <w:rFonts w:ascii="Times New Roman"/>
          <w:b w:val="false"/>
          <w:i w:val="false"/>
          <w:color w:val="000000"/>
          <w:sz w:val="28"/>
        </w:rPr>
        <w:t>
      3) сабақ жоспарының құрылымын, электронды портфолио, ақпаратты визуализациялауды, ықшам сабақты жоспарлау; білім берудің сапасын басқарудың мониторингтік қызметін технологияландыру дағдыларын меңгереді.</w:t>
      </w:r>
    </w:p>
    <w:bookmarkEnd w:id="636"/>
    <w:bookmarkStart w:name="z694" w:id="637"/>
    <w:p>
      <w:pPr>
        <w:spacing w:after="0"/>
        <w:ind w:left="0"/>
        <w:jc w:val="left"/>
      </w:pPr>
      <w:r>
        <w:rPr>
          <w:rFonts w:ascii="Times New Roman"/>
          <w:b/>
          <w:i w:val="false"/>
          <w:color w:val="000000"/>
        </w:rPr>
        <w:t xml:space="preserve"> 3-тарау. Бағдарламаның құрылымы мен мазмұны</w:t>
      </w:r>
    </w:p>
    <w:bookmarkEnd w:id="637"/>
    <w:bookmarkStart w:name="z695" w:id="638"/>
    <w:p>
      <w:pPr>
        <w:spacing w:after="0"/>
        <w:ind w:left="0"/>
        <w:jc w:val="both"/>
      </w:pPr>
      <w:r>
        <w:rPr>
          <w:rFonts w:ascii="Times New Roman"/>
          <w:b w:val="false"/>
          <w:i w:val="false"/>
          <w:color w:val="000000"/>
          <w:sz w:val="28"/>
        </w:rPr>
        <w:t>
      7. Бағдарлама 6 модульден тұрады:</w:t>
      </w:r>
    </w:p>
    <w:bookmarkEnd w:id="638"/>
    <w:bookmarkStart w:name="z696" w:id="639"/>
    <w:p>
      <w:pPr>
        <w:spacing w:after="0"/>
        <w:ind w:left="0"/>
        <w:jc w:val="both"/>
      </w:pPr>
      <w:r>
        <w:rPr>
          <w:rFonts w:ascii="Times New Roman"/>
          <w:b w:val="false"/>
          <w:i w:val="false"/>
          <w:color w:val="000000"/>
          <w:sz w:val="28"/>
        </w:rPr>
        <w:t>
      1) нормативтік-құқықтық;</w:t>
      </w:r>
    </w:p>
    <w:bookmarkEnd w:id="639"/>
    <w:bookmarkStart w:name="z697" w:id="640"/>
    <w:p>
      <w:pPr>
        <w:spacing w:after="0"/>
        <w:ind w:left="0"/>
        <w:jc w:val="both"/>
      </w:pPr>
      <w:r>
        <w:rPr>
          <w:rFonts w:ascii="Times New Roman"/>
          <w:b w:val="false"/>
          <w:i w:val="false"/>
          <w:color w:val="000000"/>
          <w:sz w:val="28"/>
        </w:rPr>
        <w:t>
      2) басқарушылық;</w:t>
      </w:r>
    </w:p>
    <w:bookmarkEnd w:id="640"/>
    <w:bookmarkStart w:name="z698" w:id="641"/>
    <w:p>
      <w:pPr>
        <w:spacing w:after="0"/>
        <w:ind w:left="0"/>
        <w:jc w:val="both"/>
      </w:pPr>
      <w:r>
        <w:rPr>
          <w:rFonts w:ascii="Times New Roman"/>
          <w:b w:val="false"/>
          <w:i w:val="false"/>
          <w:color w:val="000000"/>
          <w:sz w:val="28"/>
        </w:rPr>
        <w:t>
      3) психологиялық-педагогикалық;</w:t>
      </w:r>
    </w:p>
    <w:bookmarkEnd w:id="641"/>
    <w:bookmarkStart w:name="z699" w:id="642"/>
    <w:p>
      <w:pPr>
        <w:spacing w:after="0"/>
        <w:ind w:left="0"/>
        <w:jc w:val="both"/>
      </w:pPr>
      <w:r>
        <w:rPr>
          <w:rFonts w:ascii="Times New Roman"/>
          <w:b w:val="false"/>
          <w:i w:val="false"/>
          <w:color w:val="000000"/>
          <w:sz w:val="28"/>
        </w:rPr>
        <w:t>
      4) мазмұндық;</w:t>
      </w:r>
    </w:p>
    <w:bookmarkEnd w:id="642"/>
    <w:bookmarkStart w:name="z700" w:id="643"/>
    <w:p>
      <w:pPr>
        <w:spacing w:after="0"/>
        <w:ind w:left="0"/>
        <w:jc w:val="both"/>
      </w:pPr>
      <w:r>
        <w:rPr>
          <w:rFonts w:ascii="Times New Roman"/>
          <w:b w:val="false"/>
          <w:i w:val="false"/>
          <w:color w:val="000000"/>
          <w:sz w:val="28"/>
        </w:rPr>
        <w:t>
      5) технологиялық;</w:t>
      </w:r>
    </w:p>
    <w:bookmarkEnd w:id="643"/>
    <w:bookmarkStart w:name="z701" w:id="644"/>
    <w:p>
      <w:pPr>
        <w:spacing w:after="0"/>
        <w:ind w:left="0"/>
        <w:jc w:val="both"/>
      </w:pPr>
      <w:r>
        <w:rPr>
          <w:rFonts w:ascii="Times New Roman"/>
          <w:b w:val="false"/>
          <w:i w:val="false"/>
          <w:color w:val="000000"/>
          <w:sz w:val="28"/>
        </w:rPr>
        <w:t xml:space="preserve">
      6) вариативтік. </w:t>
      </w:r>
    </w:p>
    <w:bookmarkEnd w:id="644"/>
    <w:bookmarkStart w:name="z702" w:id="645"/>
    <w:p>
      <w:pPr>
        <w:spacing w:after="0"/>
        <w:ind w:left="0"/>
        <w:jc w:val="both"/>
      </w:pPr>
      <w:r>
        <w:rPr>
          <w:rFonts w:ascii="Times New Roman"/>
          <w:b w:val="false"/>
          <w:i w:val="false"/>
          <w:color w:val="000000"/>
          <w:sz w:val="28"/>
        </w:rPr>
        <w:t>
      8. Модульдердің мазмұны осы Бағдарламаның қосымшасына сәйкес ОТЖ-ға негізделеді.</w:t>
      </w:r>
    </w:p>
    <w:bookmarkEnd w:id="645"/>
    <w:bookmarkStart w:name="z703" w:id="646"/>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646"/>
    <w:bookmarkStart w:name="z704" w:id="647"/>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647"/>
    <w:bookmarkStart w:name="z705" w:id="648"/>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648"/>
    <w:bookmarkStart w:name="z706" w:id="649"/>
    <w:p>
      <w:pPr>
        <w:spacing w:after="0"/>
        <w:ind w:left="0"/>
        <w:jc w:val="both"/>
      </w:pPr>
      <w:r>
        <w:rPr>
          <w:rFonts w:ascii="Times New Roman"/>
          <w:b w:val="false"/>
          <w:i w:val="false"/>
          <w:color w:val="000000"/>
          <w:sz w:val="28"/>
        </w:rPr>
        <w:t>
      12. Тыңдаушылардың өзіндік жұмыстарының, тесттің тапсырмалары, жоба жұмыстарының тақырыптары курстың оқу-әдістемелік кешенінде (бұдан әрі - ОӘК) беріледі.</w:t>
      </w:r>
    </w:p>
    <w:bookmarkEnd w:id="649"/>
    <w:bookmarkStart w:name="z707" w:id="650"/>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пікірталастар, рөлдік ойындар, тренингтер, жобалар әдісі, шебер-сыныптар, бейнефильмдерді талқылау, мәселені бірлесіп шешу.</w:t>
      </w:r>
    </w:p>
    <w:bookmarkEnd w:id="650"/>
    <w:bookmarkStart w:name="z708" w:id="651"/>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профессорлық-оқытушылық құрам бағдарлама мазмұнын игеру параметрлері мен бағалау критерийлерін жасайды және олар курстың ОӘК беріледі.</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орта білім беру</w:t>
            </w:r>
            <w:r>
              <w:br/>
            </w:r>
            <w:r>
              <w:rPr>
                <w:rFonts w:ascii="Times New Roman"/>
                <w:b w:val="false"/>
                <w:i w:val="false"/>
                <w:color w:val="000000"/>
                <w:sz w:val="20"/>
              </w:rPr>
              <w:t>ұйымдарының директорларына,</w:t>
            </w:r>
            <w:r>
              <w:br/>
            </w:r>
            <w:r>
              <w:rPr>
                <w:rFonts w:ascii="Times New Roman"/>
                <w:b w:val="false"/>
                <w:i w:val="false"/>
                <w:color w:val="000000"/>
                <w:sz w:val="20"/>
              </w:rPr>
              <w:t>директорларының оқу ісі</w:t>
            </w:r>
            <w:r>
              <w:br/>
            </w:r>
            <w:r>
              <w:rPr>
                <w:rFonts w:ascii="Times New Roman"/>
                <w:b w:val="false"/>
                <w:i w:val="false"/>
                <w:color w:val="000000"/>
                <w:sz w:val="20"/>
              </w:rPr>
              <w:t>жөніндегі орынбасарларына</w:t>
            </w:r>
            <w:r>
              <w:br/>
            </w:r>
            <w:r>
              <w:rPr>
                <w:rFonts w:ascii="Times New Roman"/>
                <w:b w:val="false"/>
                <w:i w:val="false"/>
                <w:color w:val="000000"/>
                <w:sz w:val="20"/>
              </w:rPr>
              <w:t>арналған "Білім беру мазмұнын</w:t>
            </w:r>
            <w:r>
              <w:br/>
            </w:r>
            <w:r>
              <w:rPr>
                <w:rFonts w:ascii="Times New Roman"/>
                <w:b w:val="false"/>
                <w:i w:val="false"/>
                <w:color w:val="000000"/>
                <w:sz w:val="20"/>
              </w:rPr>
              <w:t>жаңарту жағдайында мектептің</w:t>
            </w:r>
            <w:r>
              <w:br/>
            </w:r>
            <w:r>
              <w:rPr>
                <w:rFonts w:ascii="Times New Roman"/>
                <w:b w:val="false"/>
                <w:i w:val="false"/>
                <w:color w:val="000000"/>
                <w:sz w:val="20"/>
              </w:rPr>
              <w:t>инновациялық дамуын басқару"</w:t>
            </w:r>
            <w:r>
              <w:br/>
            </w: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710" w:id="652"/>
    <w:p>
      <w:pPr>
        <w:spacing w:after="0"/>
        <w:ind w:left="0"/>
        <w:jc w:val="left"/>
      </w:pPr>
      <w:r>
        <w:rPr>
          <w:rFonts w:ascii="Times New Roman"/>
          <w:b/>
          <w:i w:val="false"/>
          <w:color w:val="000000"/>
        </w:rPr>
        <w:t xml:space="preserve"> Оқу- тақырыптық жоспар</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301"/>
        <w:gridCol w:w="374"/>
        <w:gridCol w:w="241"/>
        <w:gridCol w:w="374"/>
        <w:gridCol w:w="374"/>
        <w:gridCol w:w="241"/>
        <w:gridCol w:w="241"/>
        <w:gridCol w:w="241"/>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Жарлығымен бекітілген Қазақстан Республикасында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18 қарашадағы "Сыбайлас жемқорлық туралы"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xml:space="preserve">
Қазақстан Республикасы Президентінің 2014 жылғы 26 желтоқсандағы № 986 Жарғысымен бекітілген 2015-2025 жылдарға арналған сыбайлас жемқорлыққа қарсы </w:t>
            </w:r>
            <w:r>
              <w:rPr>
                <w:rFonts w:ascii="Times New Roman"/>
                <w:b w:val="false"/>
                <w:i w:val="false"/>
                <w:color w:val="000000"/>
                <w:sz w:val="20"/>
              </w:rPr>
              <w:t>стратегиясы</w:t>
            </w:r>
            <w:r>
              <w:rPr>
                <w:rFonts w:ascii="Times New Roman"/>
                <w:b w:val="false"/>
                <w:i w:val="false"/>
                <w:color w:val="000000"/>
                <w:sz w:val="20"/>
              </w:rPr>
              <w:t>: негізгі тәртібі және іске асыру жолдары.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мен педагогикалық қызметкерлердің қызметін үйлестіретін нормативтік-құқықтық және заңнамалық құжаттар. Білім беру ұйымдарын мемлекеттік аттестаттаудан өткізудің жаңа тәсілдері.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қазіргі менеджмент пен оны ақпараттық қамтамасыз ету: теория және технология.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менеджменттегі корпоративтік мәдениет.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Коучинг-білім беру ұйымдарын басқару әдістерінің бірі.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аясында білім беру процесіне инновацияны енгізу үшін психологиялық-педагогикалық қолдау көрсету.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алу қажеттілігі бар балаларды психологиялық-педагогикалық қолдаудың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және директордың оқу ісі жөніндегі орынбасарының жеке және кәсіби өсуінің психологиялық-педагогикалық негіздері.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 білім беру мазмұнын жүйелі жаңарту аясында басқару сапасын арттыру негізі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ақпараттық білім беру ортасындағы мектепішілік бақылау.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Swot-талдау мен Smart-мақсат техникаларының көмегімен мақсат қою, оған жетудің жолын анықтау бойынша мектептің стратегиялық моделі (Swot-сараптама (Strengths - стренс – күшті жақтары, Weaknesses – уикнесис – әлсіз жақтары, Opportunities – опотьюнитис - мүмкіндіктер, Threats – сретс - қауіптер) және Smart-мақсаттары (өзін-өзі бақылау технологиясы, сараптама және есептілігі self-monitoring – селф-талдау, analysis - анализис and-энд reporting - рипотинг technology - текнолоджи).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орта білім берудің мемлекеттік жалпыға міндетті стандарттарының тұжырымдамалық негіздері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 жүйесінің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(Lesson Study - лессон стади) жүргізудегі жоспарлау, оқыту, бақылау және оқытуды талдау барысындағы жаңа педагогикалық тәсілдер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функционалдық сауаттылығын дамыту (халықаралық зерттеу PISA, TIMSS, PIRLS) ғылыми-жаратылыстану және математикалық білім беру сапасын бағалау бойынша халықаралық зерттеу (Trendsin International Mathematics and Science Study – Трендсин Интернейшинал Математикс энд Сайнс Стади), мәтінді оқу мен түсіну сапасын халықаралық зерттеу (Progressin International Reading Literacy Study – Прогрессин Интернейшинал Ридинг Литераси Стади).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оқыту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түрлері: ұзақ мерзімді, орта мерзімді және қысқа мерзімді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жоспарының құрылымы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(техникалық мамандықтар және ғылыми-жаратылыстану білім беру бойынша - Science - сайнс, Technology - текнолоджи, Engineering - инжиниринг, Math -мас) Қазақстанда білім берудің басым бағыты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басқару қызметі үшін мониторингті технологияландыру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және директордың оқу жұмысы бойынша орынбасарының кәсіби құзіреттілігін анықтау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портфолио – мұғалімнің, басшының білім беру рейтингін құраушылардың бірі.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Дивергентті ойлау шығармашылық мүмкіндіктерді дамыту шарты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шағын жинақталған мектепті басқарудың өзіндік ерекшелігі.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процесіндегі құзыреттілік тәсіл.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 философиясының тұжырымдамалық идеялары негізінде басқару сапасын жетілдірудің жаңа бағыттары.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есепті Excel электронды кестесінде автоматтандыру.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жұмысын басқару мен автоматтандыру үшін АКТ заманауи құралдарын, медиа ресурстарды қолдану.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мектепте тәрбие берудің мақсатын жүзеге асыру шарты ретінде директордың және директордың оқу жұмысы бойынша орынбасарының кәсіби педагогикалық этикасы.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және директордың оқу жұмысы бойынша орынбасарының сыни ойлау дағдыларын жетілдіру.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қоғамдастығы арқылы мектеп директорының, директордың оқу жұмысы бойынша орынбасарының кәсіби және ақпараттық құзіреттіліктерін қалыптастыру.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30" w:id="65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2017 жылғы 27 қаңтардағы</w:t>
      </w:r>
      <w:r>
        <w:br/>
      </w:r>
      <w:r>
        <w:rPr>
          <w:rFonts w:ascii="Times New Roman"/>
          <w:b w:val="false"/>
          <w:i w:val="false"/>
          <w:color w:val="000000"/>
          <w:sz w:val="28"/>
        </w:rPr>
        <w:t>№ 32 бұйрығына 21-қосымша</w:t>
      </w:r>
    </w:p>
    <w:bookmarkEnd w:id="65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2016 жылғы 15 қаңтардағы</w:t>
      </w:r>
      <w:r>
        <w:br/>
      </w:r>
      <w:r>
        <w:rPr>
          <w:rFonts w:ascii="Times New Roman"/>
          <w:b w:val="false"/>
          <w:i w:val="false"/>
          <w:color w:val="000000"/>
          <w:sz w:val="28"/>
        </w:rPr>
        <w:t>№ 32 бұйрығына 58-қосымша</w:t>
      </w:r>
    </w:p>
    <w:bookmarkStart w:name="z711" w:id="654"/>
    <w:p>
      <w:pPr>
        <w:spacing w:after="0"/>
        <w:ind w:left="0"/>
        <w:jc w:val="left"/>
      </w:pPr>
      <w:r>
        <w:rPr>
          <w:rFonts w:ascii="Times New Roman"/>
          <w:b/>
          <w:i w:val="false"/>
          <w:color w:val="000000"/>
        </w:rPr>
        <w:t xml:space="preserve"> Қазақ және орыс тілдерінде оқытатын орта білім беру ұйымдары директорларының оқу ісі жөніндегі орынбасарларына арналған "Білім беру мазмұнын жаңарту жағдайында бастауыш сыныптарда білім беру процесін ұйымдастыру" педагогика кадрларының біліктілігін арттыру курсының білім беру бағдарламасы</w:t>
      </w:r>
    </w:p>
    <w:bookmarkEnd w:id="654"/>
    <w:bookmarkStart w:name="z712" w:id="655"/>
    <w:p>
      <w:pPr>
        <w:spacing w:after="0"/>
        <w:ind w:left="0"/>
        <w:jc w:val="left"/>
      </w:pPr>
      <w:r>
        <w:rPr>
          <w:rFonts w:ascii="Times New Roman"/>
          <w:b/>
          <w:i w:val="false"/>
          <w:color w:val="000000"/>
        </w:rPr>
        <w:t xml:space="preserve"> 1-тарау. Жалпы ережелер</w:t>
      </w:r>
    </w:p>
    <w:bookmarkEnd w:id="655"/>
    <w:bookmarkStart w:name="z713" w:id="656"/>
    <w:p>
      <w:pPr>
        <w:spacing w:after="0"/>
        <w:ind w:left="0"/>
        <w:jc w:val="both"/>
      </w:pPr>
      <w:r>
        <w:rPr>
          <w:rFonts w:ascii="Times New Roman"/>
          <w:b w:val="false"/>
          <w:i w:val="false"/>
          <w:color w:val="000000"/>
          <w:sz w:val="28"/>
        </w:rPr>
        <w:t>
      1. Қазақ және орыс тілдерінде оқытатын орта білім беру ұйымдары директорларының оқу ісі жөніндегі орынбасарларына арналған "Білім беру мазмұнын жаңарту жағдайында бастауыш сыныптарда білім беру процесін ұйымдастыру" педагогика кадрларының біліктілігін арттыру курсының білім беру бағдарламасы (бұдан әрі – Бағдарлама) білім беру ұйымдары директорларының оқу ісі жөніндегі орынбасарларын оқытуды реттейді.</w:t>
      </w:r>
    </w:p>
    <w:bookmarkEnd w:id="656"/>
    <w:bookmarkStart w:name="z714" w:id="657"/>
    <w:p>
      <w:pPr>
        <w:spacing w:after="0"/>
        <w:ind w:left="0"/>
        <w:jc w:val="both"/>
      </w:pPr>
      <w:r>
        <w:rPr>
          <w:rFonts w:ascii="Times New Roman"/>
          <w:b w:val="false"/>
          <w:i w:val="false"/>
          <w:color w:val="000000"/>
          <w:sz w:val="28"/>
        </w:rPr>
        <w:t xml:space="preserve">
      2. Бағдарлама бастауыш сыныптардың оқу пәндерінің мазмұнын жаңартуға, оқу-тәрбие процесін ұйымдастырудың ерекшеліктерін меңгеруге, басқару, жоспарлау, бастауыш сынып оқушыларының оқу жетістіктеріне бағалау критерийлерін қолдануға бағытталған. </w:t>
      </w:r>
    </w:p>
    <w:bookmarkEnd w:id="657"/>
    <w:bookmarkStart w:name="z715" w:id="658"/>
    <w:p>
      <w:pPr>
        <w:spacing w:after="0"/>
        <w:ind w:left="0"/>
        <w:jc w:val="both"/>
      </w:pPr>
      <w:r>
        <w:rPr>
          <w:rFonts w:ascii="Times New Roman"/>
          <w:b w:val="false"/>
          <w:i w:val="false"/>
          <w:color w:val="000000"/>
          <w:sz w:val="28"/>
        </w:rPr>
        <w:t xml:space="preserve">
      3. Осы Бағдарламаның қосымшасына сәйкес оқу-тақырыптық жоспары (бұдан әрі - ОТЖ) бойынша курстың оқыту ұзақтығы 80 академиялық сағатты құрайды. </w:t>
      </w:r>
    </w:p>
    <w:bookmarkEnd w:id="658"/>
    <w:bookmarkStart w:name="z716" w:id="659"/>
    <w:p>
      <w:pPr>
        <w:spacing w:after="0"/>
        <w:ind w:left="0"/>
        <w:jc w:val="left"/>
      </w:pPr>
      <w:r>
        <w:rPr>
          <w:rFonts w:ascii="Times New Roman"/>
          <w:b/>
          <w:i w:val="false"/>
          <w:color w:val="000000"/>
        </w:rPr>
        <w:t xml:space="preserve"> 2-тарау. Бағдарламаның мақсаты мен міндеттері</w:t>
      </w:r>
    </w:p>
    <w:bookmarkEnd w:id="659"/>
    <w:bookmarkStart w:name="z717" w:id="660"/>
    <w:p>
      <w:pPr>
        <w:spacing w:after="0"/>
        <w:ind w:left="0"/>
        <w:jc w:val="both"/>
      </w:pPr>
      <w:r>
        <w:rPr>
          <w:rFonts w:ascii="Times New Roman"/>
          <w:b w:val="false"/>
          <w:i w:val="false"/>
          <w:color w:val="000000"/>
          <w:sz w:val="28"/>
        </w:rPr>
        <w:t xml:space="preserve">
      4. Бағдарламаның мақсаты: </w:t>
      </w:r>
    </w:p>
    <w:bookmarkEnd w:id="660"/>
    <w:bookmarkStart w:name="z718" w:id="661"/>
    <w:p>
      <w:pPr>
        <w:spacing w:after="0"/>
        <w:ind w:left="0"/>
        <w:jc w:val="both"/>
      </w:pPr>
      <w:r>
        <w:rPr>
          <w:rFonts w:ascii="Times New Roman"/>
          <w:b w:val="false"/>
          <w:i w:val="false"/>
          <w:color w:val="000000"/>
          <w:sz w:val="28"/>
        </w:rPr>
        <w:t xml:space="preserve">
      білім берудің жаңа парадигмасына сәйкес білім беру процесін ұйымдастыру мен сапасын басқару бойынша білім беру ұйымдары директорларының оқу ісі жөніндегі орынбасарларының кәсіби құзыреттіліктерінің деңгейін арттыру. </w:t>
      </w:r>
    </w:p>
    <w:bookmarkEnd w:id="661"/>
    <w:bookmarkStart w:name="z719" w:id="662"/>
    <w:p>
      <w:pPr>
        <w:spacing w:after="0"/>
        <w:ind w:left="0"/>
        <w:jc w:val="both"/>
      </w:pPr>
      <w:r>
        <w:rPr>
          <w:rFonts w:ascii="Times New Roman"/>
          <w:b w:val="false"/>
          <w:i w:val="false"/>
          <w:color w:val="000000"/>
          <w:sz w:val="28"/>
        </w:rPr>
        <w:t xml:space="preserve">
      5. Бағдарламаның міндеттері: </w:t>
      </w:r>
    </w:p>
    <w:bookmarkEnd w:id="662"/>
    <w:bookmarkStart w:name="z720" w:id="663"/>
    <w:p>
      <w:pPr>
        <w:spacing w:after="0"/>
        <w:ind w:left="0"/>
        <w:jc w:val="both"/>
      </w:pPr>
      <w:r>
        <w:rPr>
          <w:rFonts w:ascii="Times New Roman"/>
          <w:b w:val="false"/>
          <w:i w:val="false"/>
          <w:color w:val="000000"/>
          <w:sz w:val="28"/>
        </w:rPr>
        <w:t>
      1) білім беру мазмұнын жаңарту жағдайында дарынды оқушылармен тиімді жұмыс ұйымдастыру жолдарын анықтау және мүмкіндігі шектеулі балаларды оқыту ерекшеліктерін айқындау;</w:t>
      </w:r>
    </w:p>
    <w:bookmarkEnd w:id="663"/>
    <w:bookmarkStart w:name="z721" w:id="664"/>
    <w:p>
      <w:pPr>
        <w:spacing w:after="0"/>
        <w:ind w:left="0"/>
        <w:jc w:val="both"/>
      </w:pPr>
      <w:r>
        <w:rPr>
          <w:rFonts w:ascii="Times New Roman"/>
          <w:b w:val="false"/>
          <w:i w:val="false"/>
          <w:color w:val="000000"/>
          <w:sz w:val="28"/>
        </w:rPr>
        <w:t>
      2) білім беру процесін ұйымдастыру, сапасын басқаруды жоспарлау, диагностикалау және мониторинг жасау бойынша біліктіліктері мен басқару қызметіндегі ұйымдастыру мәдениетін дамыту;</w:t>
      </w:r>
    </w:p>
    <w:bookmarkEnd w:id="664"/>
    <w:bookmarkStart w:name="z722" w:id="665"/>
    <w:p>
      <w:pPr>
        <w:spacing w:after="0"/>
        <w:ind w:left="0"/>
        <w:jc w:val="both"/>
      </w:pPr>
      <w:r>
        <w:rPr>
          <w:rFonts w:ascii="Times New Roman"/>
          <w:b w:val="false"/>
          <w:i w:val="false"/>
          <w:color w:val="000000"/>
          <w:sz w:val="28"/>
        </w:rPr>
        <w:t>
      3) білім беру мазмұнының жаңаруына байланысты бастауыш сыныпта оқытылатын пәндердің ерекшеліктері мен оқу процесін ұйымдастырудың жолдарын меңгерту;</w:t>
      </w:r>
    </w:p>
    <w:bookmarkEnd w:id="665"/>
    <w:bookmarkStart w:name="z723" w:id="666"/>
    <w:p>
      <w:pPr>
        <w:spacing w:after="0"/>
        <w:ind w:left="0"/>
        <w:jc w:val="both"/>
      </w:pPr>
      <w:r>
        <w:rPr>
          <w:rFonts w:ascii="Times New Roman"/>
          <w:b w:val="false"/>
          <w:i w:val="false"/>
          <w:color w:val="000000"/>
          <w:sz w:val="28"/>
        </w:rPr>
        <w:t>
      4) ақпараттық-коммуникациялық технологиялар (бұдан әрі - АКТ) аясында кәсіби құзыреттіліктерін арттыру;</w:t>
      </w:r>
    </w:p>
    <w:bookmarkEnd w:id="666"/>
    <w:bookmarkStart w:name="z724" w:id="667"/>
    <w:p>
      <w:pPr>
        <w:spacing w:after="0"/>
        <w:ind w:left="0"/>
        <w:jc w:val="both"/>
      </w:pPr>
      <w:r>
        <w:rPr>
          <w:rFonts w:ascii="Times New Roman"/>
          <w:b w:val="false"/>
          <w:i w:val="false"/>
          <w:color w:val="000000"/>
          <w:sz w:val="28"/>
        </w:rPr>
        <w:t>
      5) тыңдаушылардың қажеттіліктерін қанағаттандыру мақсатында қосымша ақпараттар беру.</w:t>
      </w:r>
    </w:p>
    <w:bookmarkEnd w:id="667"/>
    <w:bookmarkStart w:name="z725" w:id="668"/>
    <w:p>
      <w:pPr>
        <w:spacing w:after="0"/>
        <w:ind w:left="0"/>
        <w:jc w:val="both"/>
      </w:pPr>
      <w:r>
        <w:rPr>
          <w:rFonts w:ascii="Times New Roman"/>
          <w:b w:val="false"/>
          <w:i w:val="false"/>
          <w:color w:val="000000"/>
          <w:sz w:val="28"/>
        </w:rPr>
        <w:t>
      6. Оқу нәтижелері:</w:t>
      </w:r>
    </w:p>
    <w:bookmarkEnd w:id="668"/>
    <w:bookmarkStart w:name="z726" w:id="669"/>
    <w:p>
      <w:pPr>
        <w:spacing w:after="0"/>
        <w:ind w:left="0"/>
        <w:jc w:val="both"/>
      </w:pPr>
      <w:r>
        <w:rPr>
          <w:rFonts w:ascii="Times New Roman"/>
          <w:b w:val="false"/>
          <w:i w:val="false"/>
          <w:color w:val="000000"/>
          <w:sz w:val="28"/>
        </w:rPr>
        <w:t>
      1) тыңдаушылар білім беру мазмұнын жаңартудың негізгі жолдарын; педагогикалық менеджменттің теориясын; білім беру процесін басқарудың жаңа тәсілдерін; интерактивті әдістер мен инновациялық технологиялардың философиясын, критериалды бағалау жүйесін біледі және түсінеді;</w:t>
      </w:r>
    </w:p>
    <w:bookmarkEnd w:id="669"/>
    <w:bookmarkStart w:name="z727" w:id="670"/>
    <w:p>
      <w:pPr>
        <w:spacing w:after="0"/>
        <w:ind w:left="0"/>
        <w:jc w:val="both"/>
      </w:pPr>
      <w:r>
        <w:rPr>
          <w:rFonts w:ascii="Times New Roman"/>
          <w:b w:val="false"/>
          <w:i w:val="false"/>
          <w:color w:val="000000"/>
          <w:sz w:val="28"/>
        </w:rPr>
        <w:t>
      2) тыңдаушылар білім беру мазмұнын жаңарту жағдайында пәндерді оқытудың жаңа тәсілдерін қолдана алады; білім сапасын мониторингілей, оқу-тәрбие процесін жоспарлай, талдай және болжай алады;</w:t>
      </w:r>
    </w:p>
    <w:bookmarkEnd w:id="670"/>
    <w:bookmarkStart w:name="z728" w:id="671"/>
    <w:p>
      <w:pPr>
        <w:spacing w:after="0"/>
        <w:ind w:left="0"/>
        <w:jc w:val="both"/>
      </w:pPr>
      <w:r>
        <w:rPr>
          <w:rFonts w:ascii="Times New Roman"/>
          <w:b w:val="false"/>
          <w:i w:val="false"/>
          <w:color w:val="000000"/>
          <w:sz w:val="28"/>
        </w:rPr>
        <w:t>
      3) тыңдаушылар инклюзивті білім беру жағдайында психологиялық-педагогикалық қолдау көрсету тәсілдерін, дарынды балаларды анықтау жолдары мен жұмыс жасаудың әдістерін, оқу-тәрбие процесін жаңаша жоспарлау дағдыларын, қазіргі заманғы АКТ меңгереді.</w:t>
      </w:r>
    </w:p>
    <w:bookmarkEnd w:id="671"/>
    <w:bookmarkStart w:name="z729" w:id="672"/>
    <w:p>
      <w:pPr>
        <w:spacing w:after="0"/>
        <w:ind w:left="0"/>
        <w:jc w:val="left"/>
      </w:pPr>
      <w:r>
        <w:rPr>
          <w:rFonts w:ascii="Times New Roman"/>
          <w:b/>
          <w:i w:val="false"/>
          <w:color w:val="000000"/>
        </w:rPr>
        <w:t xml:space="preserve"> 3-тарау. Бағдарламаның құрылымы мен мазмұны</w:t>
      </w:r>
    </w:p>
    <w:bookmarkEnd w:id="672"/>
    <w:bookmarkStart w:name="z730" w:id="673"/>
    <w:p>
      <w:pPr>
        <w:spacing w:after="0"/>
        <w:ind w:left="0"/>
        <w:jc w:val="both"/>
      </w:pPr>
      <w:r>
        <w:rPr>
          <w:rFonts w:ascii="Times New Roman"/>
          <w:b w:val="false"/>
          <w:i w:val="false"/>
          <w:color w:val="000000"/>
          <w:sz w:val="28"/>
        </w:rPr>
        <w:t>
      7. Бағдарлама 6 модульден тұрады:</w:t>
      </w:r>
    </w:p>
    <w:bookmarkEnd w:id="673"/>
    <w:bookmarkStart w:name="z731" w:id="674"/>
    <w:p>
      <w:pPr>
        <w:spacing w:after="0"/>
        <w:ind w:left="0"/>
        <w:jc w:val="both"/>
      </w:pPr>
      <w:r>
        <w:rPr>
          <w:rFonts w:ascii="Times New Roman"/>
          <w:b w:val="false"/>
          <w:i w:val="false"/>
          <w:color w:val="000000"/>
          <w:sz w:val="28"/>
        </w:rPr>
        <w:t>
      1) нормативтік-құқықтық модуль;</w:t>
      </w:r>
    </w:p>
    <w:bookmarkEnd w:id="674"/>
    <w:bookmarkStart w:name="z732" w:id="675"/>
    <w:p>
      <w:pPr>
        <w:spacing w:after="0"/>
        <w:ind w:left="0"/>
        <w:jc w:val="both"/>
      </w:pPr>
      <w:r>
        <w:rPr>
          <w:rFonts w:ascii="Times New Roman"/>
          <w:b w:val="false"/>
          <w:i w:val="false"/>
          <w:color w:val="000000"/>
          <w:sz w:val="28"/>
        </w:rPr>
        <w:t>
      2) басқарушылық;</w:t>
      </w:r>
    </w:p>
    <w:bookmarkEnd w:id="675"/>
    <w:bookmarkStart w:name="z733" w:id="676"/>
    <w:p>
      <w:pPr>
        <w:spacing w:after="0"/>
        <w:ind w:left="0"/>
        <w:jc w:val="both"/>
      </w:pPr>
      <w:r>
        <w:rPr>
          <w:rFonts w:ascii="Times New Roman"/>
          <w:b w:val="false"/>
          <w:i w:val="false"/>
          <w:color w:val="000000"/>
          <w:sz w:val="28"/>
        </w:rPr>
        <w:t>
      3) психологиялық-педагогикалық;</w:t>
      </w:r>
    </w:p>
    <w:bookmarkEnd w:id="676"/>
    <w:bookmarkStart w:name="z734" w:id="677"/>
    <w:p>
      <w:pPr>
        <w:spacing w:after="0"/>
        <w:ind w:left="0"/>
        <w:jc w:val="both"/>
      </w:pPr>
      <w:r>
        <w:rPr>
          <w:rFonts w:ascii="Times New Roman"/>
          <w:b w:val="false"/>
          <w:i w:val="false"/>
          <w:color w:val="000000"/>
          <w:sz w:val="28"/>
        </w:rPr>
        <w:t>
      4) мазмұндық;</w:t>
      </w:r>
    </w:p>
    <w:bookmarkEnd w:id="677"/>
    <w:bookmarkStart w:name="z735" w:id="678"/>
    <w:p>
      <w:pPr>
        <w:spacing w:after="0"/>
        <w:ind w:left="0"/>
        <w:jc w:val="both"/>
      </w:pPr>
      <w:r>
        <w:rPr>
          <w:rFonts w:ascii="Times New Roman"/>
          <w:b w:val="false"/>
          <w:i w:val="false"/>
          <w:color w:val="000000"/>
          <w:sz w:val="28"/>
        </w:rPr>
        <w:t>
      5) технологиялық;</w:t>
      </w:r>
    </w:p>
    <w:bookmarkEnd w:id="678"/>
    <w:bookmarkStart w:name="z736" w:id="679"/>
    <w:p>
      <w:pPr>
        <w:spacing w:after="0"/>
        <w:ind w:left="0"/>
        <w:jc w:val="both"/>
      </w:pPr>
      <w:r>
        <w:rPr>
          <w:rFonts w:ascii="Times New Roman"/>
          <w:b w:val="false"/>
          <w:i w:val="false"/>
          <w:color w:val="000000"/>
          <w:sz w:val="28"/>
        </w:rPr>
        <w:t>
      6) вариативтік.</w:t>
      </w:r>
    </w:p>
    <w:bookmarkEnd w:id="679"/>
    <w:bookmarkStart w:name="z737" w:id="680"/>
    <w:p>
      <w:pPr>
        <w:spacing w:after="0"/>
        <w:ind w:left="0"/>
        <w:jc w:val="both"/>
      </w:pPr>
      <w:r>
        <w:rPr>
          <w:rFonts w:ascii="Times New Roman"/>
          <w:b w:val="false"/>
          <w:i w:val="false"/>
          <w:color w:val="000000"/>
          <w:sz w:val="28"/>
        </w:rPr>
        <w:t>
      8. Модульдердің мазмұны осы Бағдарламаның қосымшасына ОТЖ-ға жоспарға негізделеді.</w:t>
      </w:r>
    </w:p>
    <w:bookmarkEnd w:id="680"/>
    <w:bookmarkStart w:name="z738" w:id="681"/>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681"/>
    <w:bookmarkStart w:name="z739" w:id="682"/>
    <w:p>
      <w:pPr>
        <w:spacing w:after="0"/>
        <w:ind w:left="0"/>
        <w:jc w:val="both"/>
      </w:pPr>
      <w:r>
        <w:rPr>
          <w:rFonts w:ascii="Times New Roman"/>
          <w:b w:val="false"/>
          <w:i w:val="false"/>
          <w:color w:val="000000"/>
          <w:sz w:val="28"/>
        </w:rPr>
        <w:t xml:space="preserve">
      10. Білім беру процесі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 бойынша ұйымдастырылады. Бір апталық курста ОТЖ тақырыптарымен сағат саны екі есеге қысқарады, сабақтарды өткізу формасы өзгеріссіз қалады.</w:t>
      </w:r>
    </w:p>
    <w:bookmarkEnd w:id="682"/>
    <w:bookmarkStart w:name="z740" w:id="683"/>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683"/>
    <w:bookmarkStart w:name="z741" w:id="684"/>
    <w:p>
      <w:pPr>
        <w:spacing w:after="0"/>
        <w:ind w:left="0"/>
        <w:jc w:val="both"/>
      </w:pPr>
      <w:r>
        <w:rPr>
          <w:rFonts w:ascii="Times New Roman"/>
          <w:b w:val="false"/>
          <w:i w:val="false"/>
          <w:color w:val="000000"/>
          <w:sz w:val="28"/>
        </w:rPr>
        <w:t>
      12. Тыңдаушылардың өзіндік жұмыстарының, тестің тапсырмалары, жоба жұмыстарының тақырыптары курстың оқу-әдістемелік кешенінде (бұдан әрі - ОӘК) беріледі.</w:t>
      </w:r>
    </w:p>
    <w:bookmarkEnd w:id="684"/>
    <w:bookmarkStart w:name="z742" w:id="685"/>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пікірталастар, тренингтер, жобалар әдісі, шебер-сыныптар, бейнефильмдерді талқылау, мәселені бірлесіп шешу.</w:t>
      </w:r>
    </w:p>
    <w:bookmarkEnd w:id="685"/>
    <w:bookmarkStart w:name="z743" w:id="686"/>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 оқытушылық құрамы Бағдарлама мазмұнын игеру параметрлері мен бағалау критерийлері жасалады және олар курстың ОӘК беріледі.</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орта білім беру</w:t>
            </w:r>
            <w:r>
              <w:br/>
            </w:r>
            <w:r>
              <w:rPr>
                <w:rFonts w:ascii="Times New Roman"/>
                <w:b w:val="false"/>
                <w:i w:val="false"/>
                <w:color w:val="000000"/>
                <w:sz w:val="20"/>
              </w:rPr>
              <w:t>ұйымдары директорларының</w:t>
            </w:r>
            <w:r>
              <w:br/>
            </w:r>
            <w:r>
              <w:rPr>
                <w:rFonts w:ascii="Times New Roman"/>
                <w:b w:val="false"/>
                <w:i w:val="false"/>
                <w:color w:val="000000"/>
                <w:sz w:val="20"/>
              </w:rPr>
              <w:t>оқу ісі жөніндегі</w:t>
            </w:r>
            <w:r>
              <w:br/>
            </w:r>
            <w:r>
              <w:rPr>
                <w:rFonts w:ascii="Times New Roman"/>
                <w:b w:val="false"/>
                <w:i w:val="false"/>
                <w:color w:val="000000"/>
                <w:sz w:val="20"/>
              </w:rPr>
              <w:t>орынбасарларына арналған</w:t>
            </w:r>
            <w:r>
              <w:br/>
            </w:r>
            <w:r>
              <w:rPr>
                <w:rFonts w:ascii="Times New Roman"/>
                <w:b w:val="false"/>
                <w:i w:val="false"/>
                <w:color w:val="000000"/>
                <w:sz w:val="20"/>
              </w:rPr>
              <w:t>"Білім беру мазмұнын жаңарту</w:t>
            </w:r>
            <w:r>
              <w:br/>
            </w:r>
            <w:r>
              <w:rPr>
                <w:rFonts w:ascii="Times New Roman"/>
                <w:b w:val="false"/>
                <w:i w:val="false"/>
                <w:color w:val="000000"/>
                <w:sz w:val="20"/>
              </w:rPr>
              <w:t>жағдайында бастауыш</w:t>
            </w:r>
            <w:r>
              <w:br/>
            </w:r>
            <w:r>
              <w:rPr>
                <w:rFonts w:ascii="Times New Roman"/>
                <w:b w:val="false"/>
                <w:i w:val="false"/>
                <w:color w:val="000000"/>
                <w:sz w:val="20"/>
              </w:rPr>
              <w:t>сыныптарда білім беру процесін</w:t>
            </w:r>
            <w:r>
              <w:br/>
            </w:r>
            <w:r>
              <w:rPr>
                <w:rFonts w:ascii="Times New Roman"/>
                <w:b w:val="false"/>
                <w:i w:val="false"/>
                <w:color w:val="000000"/>
                <w:sz w:val="20"/>
              </w:rPr>
              <w:t>ұйымдастыру"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745" w:id="687"/>
    <w:p>
      <w:pPr>
        <w:spacing w:after="0"/>
        <w:ind w:left="0"/>
        <w:jc w:val="left"/>
      </w:pPr>
      <w:r>
        <w:rPr>
          <w:rFonts w:ascii="Times New Roman"/>
          <w:b/>
          <w:i w:val="false"/>
          <w:color w:val="000000"/>
        </w:rPr>
        <w:t xml:space="preserve"> Оқу-тақырыптық жоспар</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6320"/>
        <w:gridCol w:w="632"/>
        <w:gridCol w:w="407"/>
        <w:gridCol w:w="632"/>
        <w:gridCol w:w="632"/>
        <w:gridCol w:w="632"/>
        <w:gridCol w:w="407"/>
        <w:gridCol w:w="407"/>
        <w:gridCol w:w="407"/>
        <w:gridCol w:w="445"/>
        <w:gridCol w:w="63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Шеберлік-сыныбы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Жарғысымен бекітілген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18 қарашадағы "Сыбайлас жемқорлық туралы" </w:t>
            </w:r>
            <w:r>
              <w:rPr>
                <w:rFonts w:ascii="Times New Roman"/>
                <w:b w:val="false"/>
                <w:i w:val="false"/>
                <w:color w:val="000000"/>
                <w:sz w:val="20"/>
              </w:rPr>
              <w:t>Заңы</w:t>
            </w: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27 маусымдағы "Білім туралы" </w:t>
            </w:r>
            <w:r>
              <w:rPr>
                <w:rFonts w:ascii="Times New Roman"/>
                <w:b w:val="false"/>
                <w:i w:val="false"/>
                <w:color w:val="000000"/>
                <w:sz w:val="20"/>
              </w:rPr>
              <w:t>Заңы</w:t>
            </w:r>
            <w:r>
              <w:rPr>
                <w:rFonts w:ascii="Times New Roman"/>
                <w:b w:val="false"/>
                <w:i w:val="false"/>
                <w:color w:val="000000"/>
                <w:sz w:val="20"/>
              </w:rPr>
              <w:t>.</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оқу-тәрбие процесінің сапасын басқаруды жоспарлау.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мониторингілеу түрлері (ақпараттық, талдау-бақылау, ынталандыру-мотивациялық, бақылау, болжау және түзету қызметтері) мен диагностикасы.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 білім беру ұйымын басқарудың бір әдісі ретінде.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қызметіндегі ұйымдастыру мәдениеті.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Педагогикалық-психологиялық модуль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процесте "Өзін-өзі тану" пәні бойынша жүйе құруды жүзеге асыру мүмкіндіктері.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психологиялық-педагогикалық қолдау.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Көшбасшылықты дамытудың педагогикалық негізі.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балалармен жұмыста оқу-тәрбие жұмысын жүйелендіру және жаңғырту.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жағдайындағы жоспарлаудың түрлері (ұзақ мерзімді, орта мерзімді, қысқа мерзімді), басқару және талдау.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 жаңарту жағдайында бастауыш буында оқытылатын пәндердің (жаратылыстану, сауат ашу, математика, дүниетану, әдебиеттік оқу, қазақ тілі) ерекшелігі.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мазмұнының жаңаруы жағдайында оқушылардың оқу жетістіктерін бағалаудағы критериалды тәсілдеме.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интербелсенді әдістердің негізінде топпен оқытудың ерекшелігі мен тиімділігі.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мазмұнын жаңарту жағдайында оқушылардың түйінді құзыреттіліктерін қалыптастыру.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құзыреттіліктер негізінде оқушыларға арналған тапсырмаларды жасау жолдары.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оқушылардың тілдік (оқылым, жазылым, айтылым, тыңдалым) дағдыларын дамыту.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(Lesson study - лессон стади) сындарлы оқыту философиясы ретінде.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сабақтардың таныстырылымын әзірлеу.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АКТ құзыреттілігін қалыптастыру.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 "Болашақ үшін оқыту" ХХІ ғасырдың ақпараттық және білім беру технологиялары.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оқушыларының функционалдық сауаттылығын дамыту.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таксономиясын қолдану нәтижелілігін бағалау әдістемесі.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жүйені жобалаудағы педагогикалық технология.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ғылыми-зерттеу жұмыстарын ұйымдастыру.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дарынды балаларды анықтаудың аспектілері.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 ұйымдастыруда белсенді оқыту стратегияларын қолдану.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тұрғыдан ойлау және жазу технологиясының негізінде оқушылардың белсенділігін дамыту.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бастауыш сынып оқушыларының білім беру сапасын анықтаудағы халықаралық зерттеулер.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басқарудың статистикалық әдістері.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басқарудағы квалиметриялық тәсілдер.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өзін-өзі басқаруын ұйымдастыру және дамыту.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31" w:id="68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2017 жылғы 27 қаңтардағы</w:t>
      </w:r>
      <w:r>
        <w:br/>
      </w:r>
      <w:r>
        <w:rPr>
          <w:rFonts w:ascii="Times New Roman"/>
          <w:b w:val="false"/>
          <w:i w:val="false"/>
          <w:color w:val="000000"/>
          <w:sz w:val="28"/>
        </w:rPr>
        <w:t>№ 32 бұйрығына 22-қосымша</w:t>
      </w:r>
    </w:p>
    <w:bookmarkEnd w:id="68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2016 жылғы 15 қаңтардағы</w:t>
      </w:r>
      <w:r>
        <w:br/>
      </w:r>
      <w:r>
        <w:rPr>
          <w:rFonts w:ascii="Times New Roman"/>
          <w:b w:val="false"/>
          <w:i w:val="false"/>
          <w:color w:val="000000"/>
          <w:sz w:val="28"/>
        </w:rPr>
        <w:t>№ 32 бұйрығына 59-қосымша</w:t>
      </w:r>
    </w:p>
    <w:bookmarkStart w:name="z746" w:id="689"/>
    <w:p>
      <w:pPr>
        <w:spacing w:after="0"/>
        <w:ind w:left="0"/>
        <w:jc w:val="left"/>
      </w:pPr>
      <w:r>
        <w:rPr>
          <w:rFonts w:ascii="Times New Roman"/>
          <w:b/>
          <w:i w:val="false"/>
          <w:color w:val="000000"/>
        </w:rPr>
        <w:t xml:space="preserve"> Қазақ және орыс тілдерінде оқытатын орта білім беру ұйымдары директорларының бейінді оқыту жөніндегі орынбасарларына арналған "Білім беру мазмұнын жаңарту жағдайында білім беру ұйымдары директорларының бейінді оқыту жөніндегі орынбасарының кәсіби құзыреттілігін дамыту" педагогика кадрларының біліктілігін арттыру курсының білім беру бағдарламасы</w:t>
      </w:r>
    </w:p>
    <w:bookmarkEnd w:id="689"/>
    <w:bookmarkStart w:name="z747" w:id="690"/>
    <w:p>
      <w:pPr>
        <w:spacing w:after="0"/>
        <w:ind w:left="0"/>
        <w:jc w:val="left"/>
      </w:pPr>
      <w:r>
        <w:rPr>
          <w:rFonts w:ascii="Times New Roman"/>
          <w:b/>
          <w:i w:val="false"/>
          <w:color w:val="000000"/>
        </w:rPr>
        <w:t xml:space="preserve"> 1-тарау. Жалпы ережелер</w:t>
      </w:r>
    </w:p>
    <w:bookmarkEnd w:id="690"/>
    <w:bookmarkStart w:name="z748" w:id="691"/>
    <w:p>
      <w:pPr>
        <w:spacing w:after="0"/>
        <w:ind w:left="0"/>
        <w:jc w:val="both"/>
      </w:pPr>
      <w:r>
        <w:rPr>
          <w:rFonts w:ascii="Times New Roman"/>
          <w:b w:val="false"/>
          <w:i w:val="false"/>
          <w:color w:val="000000"/>
          <w:sz w:val="28"/>
        </w:rPr>
        <w:t xml:space="preserve">
      1. Қазақ және орыс тілдерінде оқытатын орта білім беру ұйымдары директорларының бейінді оқыту жөніндегі орынбасарларына арналған "Білім беру мазмұнын жаңарту жағдайында білім беру ұйымдары директорларының бейінді оқыту жөніндегі орынбасарының кәсіби құзыреттілігін дамыту" педагогика кадрларының біліктілігін арттыру курсының білім беру бағдарламасы (бұдан әрі - Бағдарлама) орта білім беру ұйымдары директорларының бейінді оқыту жөніндегі орынбасарларын оқытуды реттейді. </w:t>
      </w:r>
    </w:p>
    <w:bookmarkEnd w:id="691"/>
    <w:bookmarkStart w:name="z749" w:id="692"/>
    <w:p>
      <w:pPr>
        <w:spacing w:after="0"/>
        <w:ind w:left="0"/>
        <w:jc w:val="both"/>
      </w:pPr>
      <w:r>
        <w:rPr>
          <w:rFonts w:ascii="Times New Roman"/>
          <w:b w:val="false"/>
          <w:i w:val="false"/>
          <w:color w:val="000000"/>
          <w:sz w:val="28"/>
        </w:rPr>
        <w:t>
      2. Бағдарлама орта білім беру саласындағы бағдарламалық құжаттарға сәйкес білім беру процесін ұйымдастыру бойынша қажетті білім көлеміне және оқушылардың бойында таңдаған мамандықтарына уәждік-құндылықтық көзқарасты қалыптастыруға бағытталған.</w:t>
      </w:r>
    </w:p>
    <w:bookmarkEnd w:id="692"/>
    <w:bookmarkStart w:name="z750" w:id="693"/>
    <w:p>
      <w:pPr>
        <w:spacing w:after="0"/>
        <w:ind w:left="0"/>
        <w:jc w:val="both"/>
      </w:pPr>
      <w:r>
        <w:rPr>
          <w:rFonts w:ascii="Times New Roman"/>
          <w:b w:val="false"/>
          <w:i w:val="false"/>
          <w:color w:val="000000"/>
          <w:sz w:val="28"/>
        </w:rPr>
        <w:t xml:space="preserve">
      3. Осы Бағдарламаның қосымшасына сәйкес оқу-тақырыптық жоспары (бұдан әрі - ОТЖ) бойынша курстың оқыту ұзақтығы 80 академиялық сағатты құрайды. </w:t>
      </w:r>
    </w:p>
    <w:bookmarkEnd w:id="693"/>
    <w:bookmarkStart w:name="z751" w:id="694"/>
    <w:p>
      <w:pPr>
        <w:spacing w:after="0"/>
        <w:ind w:left="0"/>
        <w:jc w:val="left"/>
      </w:pPr>
      <w:r>
        <w:rPr>
          <w:rFonts w:ascii="Times New Roman"/>
          <w:b/>
          <w:i w:val="false"/>
          <w:color w:val="000000"/>
        </w:rPr>
        <w:t xml:space="preserve"> 2-тарау. Бағдарламаның мақсаты мен міндеттері</w:t>
      </w:r>
    </w:p>
    <w:bookmarkEnd w:id="694"/>
    <w:bookmarkStart w:name="z752" w:id="695"/>
    <w:p>
      <w:pPr>
        <w:spacing w:after="0"/>
        <w:ind w:left="0"/>
        <w:jc w:val="both"/>
      </w:pPr>
      <w:r>
        <w:rPr>
          <w:rFonts w:ascii="Times New Roman"/>
          <w:b w:val="false"/>
          <w:i w:val="false"/>
          <w:color w:val="000000"/>
          <w:sz w:val="28"/>
        </w:rPr>
        <w:t xml:space="preserve">
      4. Бағдарламаның мақсаты: </w:t>
      </w:r>
    </w:p>
    <w:bookmarkEnd w:id="695"/>
    <w:bookmarkStart w:name="z753" w:id="696"/>
    <w:p>
      <w:pPr>
        <w:spacing w:after="0"/>
        <w:ind w:left="0"/>
        <w:jc w:val="both"/>
      </w:pPr>
      <w:r>
        <w:rPr>
          <w:rFonts w:ascii="Times New Roman"/>
          <w:b w:val="false"/>
          <w:i w:val="false"/>
          <w:color w:val="000000"/>
          <w:sz w:val="28"/>
        </w:rPr>
        <w:t>
      білім беру мазмұнын жаңарту жағдайында мектеп директорларының бейінді оқыту жөніндегі орынбасарларының кәсіби құзыреттілік деңгейлері мен жеке өздігінен жетілдіруін арттыру.</w:t>
      </w:r>
    </w:p>
    <w:bookmarkEnd w:id="696"/>
    <w:bookmarkStart w:name="z754" w:id="697"/>
    <w:p>
      <w:pPr>
        <w:spacing w:after="0"/>
        <w:ind w:left="0"/>
        <w:jc w:val="both"/>
      </w:pPr>
      <w:r>
        <w:rPr>
          <w:rFonts w:ascii="Times New Roman"/>
          <w:b w:val="false"/>
          <w:i w:val="false"/>
          <w:color w:val="000000"/>
          <w:sz w:val="28"/>
        </w:rPr>
        <w:t>
      5. Бағдарламаның міндеттері:</w:t>
      </w:r>
    </w:p>
    <w:bookmarkEnd w:id="697"/>
    <w:bookmarkStart w:name="z755" w:id="698"/>
    <w:p>
      <w:pPr>
        <w:spacing w:after="0"/>
        <w:ind w:left="0"/>
        <w:jc w:val="both"/>
      </w:pPr>
      <w:r>
        <w:rPr>
          <w:rFonts w:ascii="Times New Roman"/>
          <w:b w:val="false"/>
          <w:i w:val="false"/>
          <w:color w:val="000000"/>
          <w:sz w:val="28"/>
        </w:rPr>
        <w:t xml:space="preserve">
      1) тыңдаушыларды Қазақстан Республикасындағы бейінді білім беру мазмұнын жаңартуды түсіндіретін Қазақстан Республикасының мемлекеттік саясатының негізгі басымдықтары және бағыттарымен таныстыру; </w:t>
      </w:r>
    </w:p>
    <w:bookmarkEnd w:id="698"/>
    <w:bookmarkStart w:name="z756" w:id="699"/>
    <w:p>
      <w:pPr>
        <w:spacing w:after="0"/>
        <w:ind w:left="0"/>
        <w:jc w:val="both"/>
      </w:pPr>
      <w:r>
        <w:rPr>
          <w:rFonts w:ascii="Times New Roman"/>
          <w:b w:val="false"/>
          <w:i w:val="false"/>
          <w:color w:val="000000"/>
          <w:sz w:val="28"/>
        </w:rPr>
        <w:t>
      2) білім беру саласындағы стратегиялық құжаттармен жұмыс жасау біліктерін қалыптастыру;</w:t>
      </w:r>
    </w:p>
    <w:bookmarkEnd w:id="699"/>
    <w:bookmarkStart w:name="z757" w:id="700"/>
    <w:p>
      <w:pPr>
        <w:spacing w:after="0"/>
        <w:ind w:left="0"/>
        <w:jc w:val="both"/>
      </w:pPr>
      <w:r>
        <w:rPr>
          <w:rFonts w:ascii="Times New Roman"/>
          <w:b w:val="false"/>
          <w:i w:val="false"/>
          <w:color w:val="000000"/>
          <w:sz w:val="28"/>
        </w:rPr>
        <w:t xml:space="preserve">
      3) білім беру процесінде инновациялық білім беру технологияларын қолдану бойынша біліктерін дамыту; </w:t>
      </w:r>
    </w:p>
    <w:bookmarkEnd w:id="700"/>
    <w:bookmarkStart w:name="z758" w:id="701"/>
    <w:p>
      <w:pPr>
        <w:spacing w:after="0"/>
        <w:ind w:left="0"/>
        <w:jc w:val="both"/>
      </w:pPr>
      <w:r>
        <w:rPr>
          <w:rFonts w:ascii="Times New Roman"/>
          <w:b w:val="false"/>
          <w:i w:val="false"/>
          <w:color w:val="000000"/>
          <w:sz w:val="28"/>
        </w:rPr>
        <w:t>
      4) кәсіби қызметте өз-өзіне талдау жасау біліктерін қалыптастыру;</w:t>
      </w:r>
    </w:p>
    <w:bookmarkEnd w:id="701"/>
    <w:bookmarkStart w:name="z759" w:id="702"/>
    <w:p>
      <w:pPr>
        <w:spacing w:after="0"/>
        <w:ind w:left="0"/>
        <w:jc w:val="both"/>
      </w:pPr>
      <w:r>
        <w:rPr>
          <w:rFonts w:ascii="Times New Roman"/>
          <w:b w:val="false"/>
          <w:i w:val="false"/>
          <w:color w:val="000000"/>
          <w:sz w:val="28"/>
        </w:rPr>
        <w:t>
      5) орта білім беру ұйымдары директорлары орынбасарларының өз кәсіби дамуларына дайындықтарын қалыптастыруға ықпал ету;</w:t>
      </w:r>
    </w:p>
    <w:bookmarkEnd w:id="702"/>
    <w:bookmarkStart w:name="z760" w:id="703"/>
    <w:p>
      <w:pPr>
        <w:spacing w:after="0"/>
        <w:ind w:left="0"/>
        <w:jc w:val="both"/>
      </w:pPr>
      <w:r>
        <w:rPr>
          <w:rFonts w:ascii="Times New Roman"/>
          <w:b w:val="false"/>
          <w:i w:val="false"/>
          <w:color w:val="000000"/>
          <w:sz w:val="28"/>
        </w:rPr>
        <w:t>
      6) мектеп директорларының бейінді оқыту жөніндегі орынбасарларының ақпараттық-коммуникативтік технологияларды (бұдан әрі - АКТ) игеру құзыреттіліктерін арттыру.</w:t>
      </w:r>
    </w:p>
    <w:bookmarkEnd w:id="703"/>
    <w:bookmarkStart w:name="z761" w:id="704"/>
    <w:p>
      <w:pPr>
        <w:spacing w:after="0"/>
        <w:ind w:left="0"/>
        <w:jc w:val="both"/>
      </w:pPr>
      <w:r>
        <w:rPr>
          <w:rFonts w:ascii="Times New Roman"/>
          <w:b w:val="false"/>
          <w:i w:val="false"/>
          <w:color w:val="000000"/>
          <w:sz w:val="28"/>
        </w:rPr>
        <w:t>
      6. Оқу нәтижелері:</w:t>
      </w:r>
    </w:p>
    <w:bookmarkEnd w:id="704"/>
    <w:bookmarkStart w:name="z762" w:id="705"/>
    <w:p>
      <w:pPr>
        <w:spacing w:after="0"/>
        <w:ind w:left="0"/>
        <w:jc w:val="both"/>
      </w:pPr>
      <w:r>
        <w:rPr>
          <w:rFonts w:ascii="Times New Roman"/>
          <w:b w:val="false"/>
          <w:i w:val="false"/>
          <w:color w:val="000000"/>
          <w:sz w:val="28"/>
        </w:rPr>
        <w:t xml:space="preserve">
      1) орта білім беру мазмұнын жаңарту аясында орта білім беруді дамытудың басым бағыттарын біледі және түсінеді; </w:t>
      </w:r>
    </w:p>
    <w:bookmarkEnd w:id="705"/>
    <w:bookmarkStart w:name="z763" w:id="706"/>
    <w:p>
      <w:pPr>
        <w:spacing w:after="0"/>
        <w:ind w:left="0"/>
        <w:jc w:val="both"/>
      </w:pPr>
      <w:r>
        <w:rPr>
          <w:rFonts w:ascii="Times New Roman"/>
          <w:b w:val="false"/>
          <w:i w:val="false"/>
          <w:color w:val="000000"/>
          <w:sz w:val="28"/>
        </w:rPr>
        <w:t>
      2) білім беру мазмұнын жаңарту жағдайында бейінді оқыту бойынша білім беру процесін жобалауды; заманауи менеджмент технологияларын, инновациялық білім беру технологияларын жобалауды; жоғары сынып оқушыларын оқыту мазмұнын жеке білім беру траекториясын құру мүмкіндіктерімен дифференциациялау үшін жағдай жасау;</w:t>
      </w:r>
    </w:p>
    <w:bookmarkEnd w:id="706"/>
    <w:bookmarkStart w:name="z764" w:id="707"/>
    <w:p>
      <w:pPr>
        <w:spacing w:after="0"/>
        <w:ind w:left="0"/>
        <w:jc w:val="both"/>
      </w:pPr>
      <w:r>
        <w:rPr>
          <w:rFonts w:ascii="Times New Roman"/>
          <w:b w:val="false"/>
          <w:i w:val="false"/>
          <w:color w:val="000000"/>
          <w:sz w:val="28"/>
        </w:rPr>
        <w:t>
      3) бейінді мектептегі білім беру үрдісін ұйымдастыру сапасын бағалау мен мониторинг, диагностика жүргізу дағдыларын, заманауи ғылыми зерттеу негізінде басқару тәжірибесін жетілдіру дағдыларын, өз і-әрекетіне зерттеу мен талдау жасауды меңгереді.</w:t>
      </w:r>
    </w:p>
    <w:bookmarkEnd w:id="707"/>
    <w:bookmarkStart w:name="z765" w:id="708"/>
    <w:p>
      <w:pPr>
        <w:spacing w:after="0"/>
        <w:ind w:left="0"/>
        <w:jc w:val="left"/>
      </w:pPr>
      <w:r>
        <w:rPr>
          <w:rFonts w:ascii="Times New Roman"/>
          <w:b/>
          <w:i w:val="false"/>
          <w:color w:val="000000"/>
        </w:rPr>
        <w:t xml:space="preserve"> 3-тарау. Бағдарламаның құрылымы мен мазмұны</w:t>
      </w:r>
    </w:p>
    <w:bookmarkEnd w:id="708"/>
    <w:bookmarkStart w:name="z766" w:id="709"/>
    <w:p>
      <w:pPr>
        <w:spacing w:after="0"/>
        <w:ind w:left="0"/>
        <w:jc w:val="both"/>
      </w:pPr>
      <w:r>
        <w:rPr>
          <w:rFonts w:ascii="Times New Roman"/>
          <w:b w:val="false"/>
          <w:i w:val="false"/>
          <w:color w:val="000000"/>
          <w:sz w:val="28"/>
        </w:rPr>
        <w:t>
      7. Бағдарлама 6 модульден тұрады:</w:t>
      </w:r>
    </w:p>
    <w:bookmarkEnd w:id="709"/>
    <w:bookmarkStart w:name="z767" w:id="710"/>
    <w:p>
      <w:pPr>
        <w:spacing w:after="0"/>
        <w:ind w:left="0"/>
        <w:jc w:val="both"/>
      </w:pPr>
      <w:r>
        <w:rPr>
          <w:rFonts w:ascii="Times New Roman"/>
          <w:b w:val="false"/>
          <w:i w:val="false"/>
          <w:color w:val="000000"/>
          <w:sz w:val="28"/>
        </w:rPr>
        <w:t>
      1) нормативтік-құқықтық модуль;</w:t>
      </w:r>
    </w:p>
    <w:bookmarkEnd w:id="710"/>
    <w:bookmarkStart w:name="z768" w:id="711"/>
    <w:p>
      <w:pPr>
        <w:spacing w:after="0"/>
        <w:ind w:left="0"/>
        <w:jc w:val="both"/>
      </w:pPr>
      <w:r>
        <w:rPr>
          <w:rFonts w:ascii="Times New Roman"/>
          <w:b w:val="false"/>
          <w:i w:val="false"/>
          <w:color w:val="000000"/>
          <w:sz w:val="28"/>
        </w:rPr>
        <w:t xml:space="preserve">
      2) басқарушылық модуль; </w:t>
      </w:r>
    </w:p>
    <w:bookmarkEnd w:id="711"/>
    <w:bookmarkStart w:name="z769" w:id="712"/>
    <w:p>
      <w:pPr>
        <w:spacing w:after="0"/>
        <w:ind w:left="0"/>
        <w:jc w:val="both"/>
      </w:pPr>
      <w:r>
        <w:rPr>
          <w:rFonts w:ascii="Times New Roman"/>
          <w:b w:val="false"/>
          <w:i w:val="false"/>
          <w:color w:val="000000"/>
          <w:sz w:val="28"/>
        </w:rPr>
        <w:t xml:space="preserve">
      3) психологиялық-педагогикалық модуль; </w:t>
      </w:r>
    </w:p>
    <w:bookmarkEnd w:id="712"/>
    <w:bookmarkStart w:name="z770" w:id="713"/>
    <w:p>
      <w:pPr>
        <w:spacing w:after="0"/>
        <w:ind w:left="0"/>
        <w:jc w:val="both"/>
      </w:pPr>
      <w:r>
        <w:rPr>
          <w:rFonts w:ascii="Times New Roman"/>
          <w:b w:val="false"/>
          <w:i w:val="false"/>
          <w:color w:val="000000"/>
          <w:sz w:val="28"/>
        </w:rPr>
        <w:t xml:space="preserve">
      4) мазмұндық модуль; </w:t>
      </w:r>
    </w:p>
    <w:bookmarkEnd w:id="713"/>
    <w:bookmarkStart w:name="z771" w:id="714"/>
    <w:p>
      <w:pPr>
        <w:spacing w:after="0"/>
        <w:ind w:left="0"/>
        <w:jc w:val="both"/>
      </w:pPr>
      <w:r>
        <w:rPr>
          <w:rFonts w:ascii="Times New Roman"/>
          <w:b w:val="false"/>
          <w:i w:val="false"/>
          <w:color w:val="000000"/>
          <w:sz w:val="28"/>
        </w:rPr>
        <w:t xml:space="preserve">
      5) технологиялық модуль; </w:t>
      </w:r>
    </w:p>
    <w:bookmarkEnd w:id="714"/>
    <w:bookmarkStart w:name="z772" w:id="715"/>
    <w:p>
      <w:pPr>
        <w:spacing w:after="0"/>
        <w:ind w:left="0"/>
        <w:jc w:val="both"/>
      </w:pPr>
      <w:r>
        <w:rPr>
          <w:rFonts w:ascii="Times New Roman"/>
          <w:b w:val="false"/>
          <w:i w:val="false"/>
          <w:color w:val="000000"/>
          <w:sz w:val="28"/>
        </w:rPr>
        <w:t>
      6) вариативті модуль.</w:t>
      </w:r>
    </w:p>
    <w:bookmarkEnd w:id="715"/>
    <w:bookmarkStart w:name="z773" w:id="716"/>
    <w:p>
      <w:pPr>
        <w:spacing w:after="0"/>
        <w:ind w:left="0"/>
        <w:jc w:val="both"/>
      </w:pPr>
      <w:r>
        <w:rPr>
          <w:rFonts w:ascii="Times New Roman"/>
          <w:b w:val="false"/>
          <w:i w:val="false"/>
          <w:color w:val="000000"/>
          <w:sz w:val="28"/>
        </w:rPr>
        <w:t>
      8. Модульдердің мазмұны осы Бағдарламаның қосымшасына сәйкес ОТЖ-ға негізделеді.</w:t>
      </w:r>
    </w:p>
    <w:bookmarkEnd w:id="716"/>
    <w:bookmarkStart w:name="z774" w:id="717"/>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717"/>
    <w:bookmarkStart w:name="z775" w:id="718"/>
    <w:p>
      <w:pPr>
        <w:spacing w:after="0"/>
        <w:ind w:left="0"/>
        <w:jc w:val="both"/>
      </w:pPr>
      <w:r>
        <w:rPr>
          <w:rFonts w:ascii="Times New Roman"/>
          <w:b w:val="false"/>
          <w:i w:val="false"/>
          <w:color w:val="000000"/>
          <w:sz w:val="28"/>
        </w:rPr>
        <w:t xml:space="preserve">
      10. Білім беру процесі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 бойынша ұйымдастырылады.</w:t>
      </w:r>
    </w:p>
    <w:bookmarkEnd w:id="718"/>
    <w:bookmarkStart w:name="z776" w:id="719"/>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719"/>
    <w:bookmarkStart w:name="z777" w:id="720"/>
    <w:p>
      <w:pPr>
        <w:spacing w:after="0"/>
        <w:ind w:left="0"/>
        <w:jc w:val="both"/>
      </w:pPr>
      <w:r>
        <w:rPr>
          <w:rFonts w:ascii="Times New Roman"/>
          <w:b w:val="false"/>
          <w:i w:val="false"/>
          <w:color w:val="000000"/>
          <w:sz w:val="28"/>
        </w:rPr>
        <w:t>
      12. Тыңдаушылардың өзіндік жұмыстарының, тестің тапсырмалары, жоба жұмыстарының тақырыптары курстың оқу-әдістемелік кешенінде (бұдан әрі - ОӘК) беріледі.</w:t>
      </w:r>
    </w:p>
    <w:bookmarkEnd w:id="720"/>
    <w:bookmarkStart w:name="z778" w:id="721"/>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пікірталастар, рөлдік ойындар, тренингтер, жобалар әдісі, шебер-сыныптар, бейнефильмдерді талқылау, мәселені бірлесіп шешу.</w:t>
      </w:r>
    </w:p>
    <w:bookmarkEnd w:id="721"/>
    <w:bookmarkStart w:name="z779" w:id="722"/>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профессорлық-оқытушылық құрам бағдарлама мазмұнын игеру параметрлері мен бағалау критерийлерін жасайды және олар курстың ОӘК беріледі.</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орта білім беру</w:t>
            </w:r>
            <w:r>
              <w:br/>
            </w:r>
            <w:r>
              <w:rPr>
                <w:rFonts w:ascii="Times New Roman"/>
                <w:b w:val="false"/>
                <w:i w:val="false"/>
                <w:color w:val="000000"/>
                <w:sz w:val="20"/>
              </w:rPr>
              <w:t>ұйымдары директорларының</w:t>
            </w:r>
            <w:r>
              <w:br/>
            </w:r>
            <w:r>
              <w:rPr>
                <w:rFonts w:ascii="Times New Roman"/>
                <w:b w:val="false"/>
                <w:i w:val="false"/>
                <w:color w:val="000000"/>
                <w:sz w:val="20"/>
              </w:rPr>
              <w:t>бейінді оқыту жөніндегі</w:t>
            </w:r>
            <w:r>
              <w:br/>
            </w:r>
            <w:r>
              <w:rPr>
                <w:rFonts w:ascii="Times New Roman"/>
                <w:b w:val="false"/>
                <w:i w:val="false"/>
                <w:color w:val="000000"/>
                <w:sz w:val="20"/>
              </w:rPr>
              <w:t>орынбасарларына арналған</w:t>
            </w:r>
            <w:r>
              <w:br/>
            </w:r>
            <w:r>
              <w:rPr>
                <w:rFonts w:ascii="Times New Roman"/>
                <w:b w:val="false"/>
                <w:i w:val="false"/>
                <w:color w:val="000000"/>
                <w:sz w:val="20"/>
              </w:rPr>
              <w:t>"Білім беру мазмұнын жаңарту</w:t>
            </w:r>
            <w:r>
              <w:br/>
            </w:r>
            <w:r>
              <w:rPr>
                <w:rFonts w:ascii="Times New Roman"/>
                <w:b w:val="false"/>
                <w:i w:val="false"/>
                <w:color w:val="000000"/>
                <w:sz w:val="20"/>
              </w:rPr>
              <w:t>жағдайында білім беру</w:t>
            </w:r>
            <w:r>
              <w:br/>
            </w:r>
            <w:r>
              <w:rPr>
                <w:rFonts w:ascii="Times New Roman"/>
                <w:b w:val="false"/>
                <w:i w:val="false"/>
                <w:color w:val="000000"/>
                <w:sz w:val="20"/>
              </w:rPr>
              <w:t>ұйымдары директорларының</w:t>
            </w:r>
            <w:r>
              <w:br/>
            </w:r>
            <w:r>
              <w:rPr>
                <w:rFonts w:ascii="Times New Roman"/>
                <w:b w:val="false"/>
                <w:i w:val="false"/>
                <w:color w:val="000000"/>
                <w:sz w:val="20"/>
              </w:rPr>
              <w:t>бейінді оқыту жөніндегі</w:t>
            </w:r>
            <w:r>
              <w:br/>
            </w:r>
            <w:r>
              <w:rPr>
                <w:rFonts w:ascii="Times New Roman"/>
                <w:b w:val="false"/>
                <w:i w:val="false"/>
                <w:color w:val="000000"/>
                <w:sz w:val="20"/>
              </w:rPr>
              <w:t>орынбасарының кәсіби</w:t>
            </w:r>
            <w:r>
              <w:br/>
            </w:r>
            <w:r>
              <w:rPr>
                <w:rFonts w:ascii="Times New Roman"/>
                <w:b w:val="false"/>
                <w:i w:val="false"/>
                <w:color w:val="000000"/>
                <w:sz w:val="20"/>
              </w:rPr>
              <w:t>құзыреттілігін дамыту"</w:t>
            </w:r>
            <w:r>
              <w:br/>
            </w: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781" w:id="723"/>
    <w:p>
      <w:pPr>
        <w:spacing w:after="0"/>
        <w:ind w:left="0"/>
        <w:jc w:val="left"/>
      </w:pPr>
      <w:r>
        <w:rPr>
          <w:rFonts w:ascii="Times New Roman"/>
          <w:b/>
          <w:i w:val="false"/>
          <w:color w:val="000000"/>
        </w:rPr>
        <w:t xml:space="preserve"> Оқу-тақырыптық жоспар</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5872"/>
        <w:gridCol w:w="567"/>
        <w:gridCol w:w="365"/>
        <w:gridCol w:w="365"/>
        <w:gridCol w:w="365"/>
        <w:gridCol w:w="567"/>
        <w:gridCol w:w="567"/>
        <w:gridCol w:w="365"/>
        <w:gridCol w:w="365"/>
        <w:gridCol w:w="365"/>
        <w:gridCol w:w="366"/>
        <w:gridCol w:w="366"/>
        <w:gridCol w:w="366"/>
        <w:gridCol w:w="568"/>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Лекция-диалог</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сабақтар</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Дискуссия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шараны презентациялау</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27 шілдедегі "Білім туралы"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Қазақстан халықтары Ассамблеясының ХХІҮ сессиясында қабылданған "Мәңгілік Ел" патриоттық актісі.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Жарлығымен бекітілген Қазақстан Республикасында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қызметі мен педагогтер жұмысын реттейтін нормативті-құқықтық және заңнамалық құжаттар.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оқыту бойынша білім беру ұйымдарындағы менеджмент және оның ақпараттық қамтамасыз етілуі: теория мен технология.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жұмыстың мониторингісі.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қызметті ұйымдастырудағы жүйелі тәсіл.</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оқытудағы көшбасшылық.</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"Әрекеттегі зерттеу" жүргізу механизмі.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 білім беру мазмұнын жүйелі жаңарту аясында басқарудың сапасын арттыру негізі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процесіне инновациялықты енгізуді психологиялық-педагогикалық қолдау.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әлеуметтендіру саласындағы жаңа трендтердің тұжырымдамалық негіздері.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Кәсіби-педагогикалық қарым-қатынаста коммуникативтік білік пен дағдыларын дамыту.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Құзыреттіліктердің психологиялық-педагогикалық мазмұны білім берудің жаңа нәтижелері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"экспедициялардың" негізгі бағыттары (Ж.Пиаже, Г.Гарднер). Оқытудағы мотивациялық және аффектілік теориялар (А.Маслоу, К.Роджерс).</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жеке-қызметтік парадигмасы.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стратегиялық және тактикалық жоспарлаудың мәні мен функциясы.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қолдануда жобалық-бағытталған оқыту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Зерттеушілік қызмет оқушылардың құзыреттіліктерін дамытудың шарты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сабағы білім беру сапасын жетілдіру аясында (мұғалім мен оқушы арасындағы позицияның өзгеруі; оқу сабағын жобалау).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Талантты және дарынды балалармен жұмыс жасау жүйесі интеллектуалды әлеуеттің даму факторы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ортасындағы векторлық модельдеу.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конструктивистік теориясы білім берудің бәсекеге қабілетті жетекші факторы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Фасилитациялық ортаны құрудың педагогикалық шарттары.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қызметті басқарудың механизмі.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кәсіби құзыреттіліктерінің қалыптасқан деңгейін анықтау.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білім беру ұйымдарындағы мобильді және смарт оқыту.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мазмұнын жаңарту жағдайында педагогтердің АКТ құзыреттіліктерінің қалыптасу негіздері.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Тұлғалық-құзыреттілік әдісті енгізу жағдайында оқыту процесін технологияландыру.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сапалы ішкі бағалауды және мониторингті ұйымдастыру.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процесіндегі құзыреттілік тәсіл.</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 философиясының тұжырымдамалық идеялары негізінде басқару сапасын жетілдірудің жаңа бағдарлары.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жұмысын автоматтандыру және басқаруда АКТ заманауи құралдарын, медиаресурстарды пайдалану.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кәсіби-педагогикалық этикасы заманауи мектептегі тәрбие мақсатын жүзеге асырудың шарты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 ғасырдың желілік білім беру қауымдастықтары арқылы директордың бейіндік оқыту бойынша орынбасарларының кәсіби және ақпараттық құзыреттіліктерін қалыптастыру.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қызметі метапәндік нәтижелерге жету шарты ретінде.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оқытудың білім беру нәтижелерін бағалау.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32" w:id="7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2017 жылғы 27 қаңтардағы</w:t>
      </w:r>
      <w:r>
        <w:br/>
      </w:r>
      <w:r>
        <w:rPr>
          <w:rFonts w:ascii="Times New Roman"/>
          <w:b w:val="false"/>
          <w:i w:val="false"/>
          <w:color w:val="000000"/>
          <w:sz w:val="28"/>
        </w:rPr>
        <w:t>№ 32 бұйрығына 23-қосымша</w:t>
      </w:r>
    </w:p>
    <w:bookmarkEnd w:id="7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2016 жылғы 15 қаңтардағы</w:t>
      </w:r>
      <w:r>
        <w:br/>
      </w:r>
      <w:r>
        <w:rPr>
          <w:rFonts w:ascii="Times New Roman"/>
          <w:b w:val="false"/>
          <w:i w:val="false"/>
          <w:color w:val="000000"/>
          <w:sz w:val="28"/>
        </w:rPr>
        <w:t>№ 32 бұйрығына 60-қосымша</w:t>
      </w:r>
    </w:p>
    <w:bookmarkStart w:name="z782" w:id="725"/>
    <w:p>
      <w:pPr>
        <w:spacing w:after="0"/>
        <w:ind w:left="0"/>
        <w:jc w:val="left"/>
      </w:pPr>
      <w:r>
        <w:rPr>
          <w:rFonts w:ascii="Times New Roman"/>
          <w:b/>
          <w:i w:val="false"/>
          <w:color w:val="000000"/>
        </w:rPr>
        <w:t xml:space="preserve"> Ұйғыр, тәжік, өзбек тілдерінде оқытатын мектептердің физика, химия, биология, информатика мұғалімдеріне арналған "Тіл мен пәнді кіріктіріп оқыту әдістемесі" педагогика кадрларының біліктілігін арттыру курсының білім беру бағдарламасы</w:t>
      </w:r>
    </w:p>
    <w:bookmarkEnd w:id="725"/>
    <w:bookmarkStart w:name="z783" w:id="726"/>
    <w:p>
      <w:pPr>
        <w:spacing w:after="0"/>
        <w:ind w:left="0"/>
        <w:jc w:val="left"/>
      </w:pPr>
      <w:r>
        <w:rPr>
          <w:rFonts w:ascii="Times New Roman"/>
          <w:b/>
          <w:i w:val="false"/>
          <w:color w:val="000000"/>
        </w:rPr>
        <w:t xml:space="preserve"> 1-тарау. Жалпы ережелер</w:t>
      </w:r>
    </w:p>
    <w:bookmarkEnd w:id="726"/>
    <w:bookmarkStart w:name="z784" w:id="727"/>
    <w:p>
      <w:pPr>
        <w:spacing w:after="0"/>
        <w:ind w:left="0"/>
        <w:jc w:val="both"/>
      </w:pPr>
      <w:r>
        <w:rPr>
          <w:rFonts w:ascii="Times New Roman"/>
          <w:b w:val="false"/>
          <w:i w:val="false"/>
          <w:color w:val="000000"/>
          <w:sz w:val="28"/>
        </w:rPr>
        <w:t>
      1. Ұйғыр, тәжік, өзбек тілдерінде оқытатын мектептердің физика, химия, биология, информатика мұғалімдеріне арналған "Тіл мен пәнді кіріктіріп оқыту әдістемесі" педагогика кадрларының біліктілігін арттыру курсының білім беру бағдарламасы (әрі қарай - Бағдарлама) (Content and Language Integrated Learning - Контент энд Лангуидж Интегрейтид Ленинг) (әрі қарай – CLIL) стратегиясы мен негізгі қағидаларын оқытуды реттейді.</w:t>
      </w:r>
    </w:p>
    <w:bookmarkEnd w:id="727"/>
    <w:bookmarkStart w:name="z785" w:id="728"/>
    <w:p>
      <w:pPr>
        <w:spacing w:after="0"/>
        <w:ind w:left="0"/>
        <w:jc w:val="both"/>
      </w:pPr>
      <w:r>
        <w:rPr>
          <w:rFonts w:ascii="Times New Roman"/>
          <w:b w:val="false"/>
          <w:i w:val="false"/>
          <w:color w:val="000000"/>
          <w:sz w:val="28"/>
        </w:rPr>
        <w:t>
      2. Бағдарлама ұлттық мектеп пән мұғалімдерінің CLIL тіл мен пәнді кіріктіріп оқыту әдістемесі бойынша кәсіби құзыреттіліктерін қалыптастыру мен дамытуға бағытталған.</w:t>
      </w:r>
    </w:p>
    <w:bookmarkEnd w:id="728"/>
    <w:bookmarkStart w:name="z786" w:id="729"/>
    <w:p>
      <w:pPr>
        <w:spacing w:after="0"/>
        <w:ind w:left="0"/>
        <w:jc w:val="both"/>
      </w:pPr>
      <w:r>
        <w:rPr>
          <w:rFonts w:ascii="Times New Roman"/>
          <w:b w:val="false"/>
          <w:i w:val="false"/>
          <w:color w:val="000000"/>
          <w:sz w:val="28"/>
        </w:rPr>
        <w:t>
      3. Осы Бағдарламаның қосымшасына сәйкес оқу-тақырыптық жоспарға бойынша (одан әрі - ОТЖ) оқыту курсының ұзақтығы 80 академиялық сағатты құрайды.</w:t>
      </w:r>
    </w:p>
    <w:bookmarkEnd w:id="729"/>
    <w:bookmarkStart w:name="z787" w:id="730"/>
    <w:p>
      <w:pPr>
        <w:spacing w:after="0"/>
        <w:ind w:left="0"/>
        <w:jc w:val="left"/>
      </w:pPr>
      <w:r>
        <w:rPr>
          <w:rFonts w:ascii="Times New Roman"/>
          <w:b/>
          <w:i w:val="false"/>
          <w:color w:val="000000"/>
        </w:rPr>
        <w:t xml:space="preserve"> 2-тарау. Бағдарламаның мақсаты мен міндеттері</w:t>
      </w:r>
    </w:p>
    <w:bookmarkEnd w:id="730"/>
    <w:bookmarkStart w:name="z788" w:id="731"/>
    <w:p>
      <w:pPr>
        <w:spacing w:after="0"/>
        <w:ind w:left="0"/>
        <w:jc w:val="both"/>
      </w:pPr>
      <w:r>
        <w:rPr>
          <w:rFonts w:ascii="Times New Roman"/>
          <w:b w:val="false"/>
          <w:i w:val="false"/>
          <w:color w:val="000000"/>
          <w:sz w:val="28"/>
        </w:rPr>
        <w:t xml:space="preserve">
      4. Бағдарлама мақсаты: </w:t>
      </w:r>
    </w:p>
    <w:bookmarkEnd w:id="731"/>
    <w:bookmarkStart w:name="z789" w:id="732"/>
    <w:p>
      <w:pPr>
        <w:spacing w:after="0"/>
        <w:ind w:left="0"/>
        <w:jc w:val="both"/>
      </w:pPr>
      <w:r>
        <w:rPr>
          <w:rFonts w:ascii="Times New Roman"/>
          <w:b w:val="false"/>
          <w:i w:val="false"/>
          <w:color w:val="000000"/>
          <w:sz w:val="28"/>
        </w:rPr>
        <w:t>
      мақсатты (екінші) тілге оқу пәндері арқылы білім алушыларды оқыту мақсатында CLIL әдістемесі бойынша пән мұғалімдерінің кәсіби құзыреттілігін қалыптастыру</w:t>
      </w:r>
    </w:p>
    <w:bookmarkEnd w:id="732"/>
    <w:bookmarkStart w:name="z790" w:id="733"/>
    <w:p>
      <w:pPr>
        <w:spacing w:after="0"/>
        <w:ind w:left="0"/>
        <w:jc w:val="both"/>
      </w:pPr>
      <w:r>
        <w:rPr>
          <w:rFonts w:ascii="Times New Roman"/>
          <w:b w:val="false"/>
          <w:i w:val="false"/>
          <w:color w:val="000000"/>
          <w:sz w:val="28"/>
        </w:rPr>
        <w:t xml:space="preserve">
      5. Бағдарлама міндеттері: </w:t>
      </w:r>
    </w:p>
    <w:bookmarkEnd w:id="733"/>
    <w:bookmarkStart w:name="z791" w:id="734"/>
    <w:p>
      <w:pPr>
        <w:spacing w:after="0"/>
        <w:ind w:left="0"/>
        <w:jc w:val="both"/>
      </w:pPr>
      <w:r>
        <w:rPr>
          <w:rFonts w:ascii="Times New Roman"/>
          <w:b w:val="false"/>
          <w:i w:val="false"/>
          <w:color w:val="000000"/>
          <w:sz w:val="28"/>
        </w:rPr>
        <w:t xml:space="preserve">
      1) әлемдік қауымдастықтың үздік тәжірибесі мен Қазақстан Республикасында көптілді білім беру аясында құқықтық білім беруді қамтамасыз ету; </w:t>
      </w:r>
    </w:p>
    <w:bookmarkEnd w:id="734"/>
    <w:bookmarkStart w:name="z792" w:id="735"/>
    <w:p>
      <w:pPr>
        <w:spacing w:after="0"/>
        <w:ind w:left="0"/>
        <w:jc w:val="both"/>
      </w:pPr>
      <w:r>
        <w:rPr>
          <w:rFonts w:ascii="Times New Roman"/>
          <w:b w:val="false"/>
          <w:i w:val="false"/>
          <w:color w:val="000000"/>
          <w:sz w:val="28"/>
        </w:rPr>
        <w:t xml:space="preserve">
      2) оқушы топтарының жас ерекшеліктерінің психологиялық-лингвистикалық мінездемесін білуін және оны педагогикалық үдерісте қолдана алуын қалыптастыру; </w:t>
      </w:r>
    </w:p>
    <w:bookmarkEnd w:id="735"/>
    <w:bookmarkStart w:name="z793" w:id="736"/>
    <w:p>
      <w:pPr>
        <w:spacing w:after="0"/>
        <w:ind w:left="0"/>
        <w:jc w:val="both"/>
      </w:pPr>
      <w:r>
        <w:rPr>
          <w:rFonts w:ascii="Times New Roman"/>
          <w:b w:val="false"/>
          <w:i w:val="false"/>
          <w:color w:val="000000"/>
          <w:sz w:val="28"/>
        </w:rPr>
        <w:t xml:space="preserve">
      3) тіл мен пәнді кіріктіріп оқыту әдістемесі негізінде оқу процесінің ерекшеліктері және критерийлерін түсінеді; </w:t>
      </w:r>
    </w:p>
    <w:bookmarkEnd w:id="736"/>
    <w:bookmarkStart w:name="z794" w:id="737"/>
    <w:p>
      <w:pPr>
        <w:spacing w:after="0"/>
        <w:ind w:left="0"/>
        <w:jc w:val="both"/>
      </w:pPr>
      <w:r>
        <w:rPr>
          <w:rFonts w:ascii="Times New Roman"/>
          <w:b w:val="false"/>
          <w:i w:val="false"/>
          <w:color w:val="000000"/>
          <w:sz w:val="28"/>
        </w:rPr>
        <w:t>
      4) оқытудың белсенді әдістерін қолдана отырып тіл мен пән кіріктірілген заманауи сабақтың жобасын дайындауға үйрету;</w:t>
      </w:r>
    </w:p>
    <w:bookmarkEnd w:id="737"/>
    <w:bookmarkStart w:name="z795" w:id="738"/>
    <w:p>
      <w:pPr>
        <w:spacing w:after="0"/>
        <w:ind w:left="0"/>
        <w:jc w:val="both"/>
      </w:pPr>
      <w:r>
        <w:rPr>
          <w:rFonts w:ascii="Times New Roman"/>
          <w:b w:val="false"/>
          <w:i w:val="false"/>
          <w:color w:val="000000"/>
          <w:sz w:val="28"/>
        </w:rPr>
        <w:t>
      5) оқушылардың пәндік және тілдік оқу жетістіктерін қалыптастырушы және жиынтық бағалауға үйрету.</w:t>
      </w:r>
    </w:p>
    <w:bookmarkEnd w:id="738"/>
    <w:bookmarkStart w:name="z796" w:id="739"/>
    <w:p>
      <w:pPr>
        <w:spacing w:after="0"/>
        <w:ind w:left="0"/>
        <w:jc w:val="both"/>
      </w:pPr>
      <w:r>
        <w:rPr>
          <w:rFonts w:ascii="Times New Roman"/>
          <w:b w:val="false"/>
          <w:i w:val="false"/>
          <w:color w:val="000000"/>
          <w:sz w:val="28"/>
        </w:rPr>
        <w:t>
      6. Оқу нәтижелері:</w:t>
      </w:r>
    </w:p>
    <w:bookmarkEnd w:id="739"/>
    <w:bookmarkStart w:name="z797" w:id="740"/>
    <w:p>
      <w:pPr>
        <w:spacing w:after="0"/>
        <w:ind w:left="0"/>
        <w:jc w:val="both"/>
      </w:pPr>
      <w:r>
        <w:rPr>
          <w:rFonts w:ascii="Times New Roman"/>
          <w:b w:val="false"/>
          <w:i w:val="false"/>
          <w:color w:val="000000"/>
          <w:sz w:val="28"/>
        </w:rPr>
        <w:t>
      1) тыңдаушылар көптілді білім беру мәселесі бойынша мемлекеттік саясаттың қазіргі жағдайы мен негізгі бағыттарын; көптілді білім берудің негізгі ұғымдарын, көптілді білім беру принциптерін; мектеп топтарының жас шамасына қарай психологиялық-лингвистикалық сипаттамасын біледі; тіл мен пәнді кіріктіріп оқытудың негізгі әдістемелері негізінде оқу үдерісінің ерекшеліктері және критерийлерін түсінеді және біледі;</w:t>
      </w:r>
    </w:p>
    <w:bookmarkEnd w:id="740"/>
    <w:bookmarkStart w:name="z798" w:id="741"/>
    <w:p>
      <w:pPr>
        <w:spacing w:after="0"/>
        <w:ind w:left="0"/>
        <w:jc w:val="both"/>
      </w:pPr>
      <w:r>
        <w:rPr>
          <w:rFonts w:ascii="Times New Roman"/>
          <w:b w:val="false"/>
          <w:i w:val="false"/>
          <w:color w:val="000000"/>
          <w:sz w:val="28"/>
        </w:rPr>
        <w:t xml:space="preserve">
      2) балалардың оқу қажеттіліктеріне жауап беретін интербелсенді ортаны ұйымдастыруды; оқушылардың оқу жетістіктерін критериалды бағалау әдістерін; оқушылардың функционалдық сауаттылығын арттыру үшін оқытудың белсенді стратегияларын қолдана алады; ықшам оқыту барысында жаңа тәсілдерді қолданады; </w:t>
      </w:r>
    </w:p>
    <w:bookmarkEnd w:id="741"/>
    <w:bookmarkStart w:name="z799" w:id="742"/>
    <w:p>
      <w:pPr>
        <w:spacing w:after="0"/>
        <w:ind w:left="0"/>
        <w:jc w:val="both"/>
      </w:pPr>
      <w:r>
        <w:rPr>
          <w:rFonts w:ascii="Times New Roman"/>
          <w:b w:val="false"/>
          <w:i w:val="false"/>
          <w:color w:val="000000"/>
          <w:sz w:val="28"/>
        </w:rPr>
        <w:t>
      3) тіл мен пәнді кіріктіру әдістемесі (CLIL) негізінде оқу процесін ұйымдастыру, жоспарлау, жүзеге асыру дағдыларын үйренеді, педагогтердің көптілді білім беруге қатысты кәсіби мәселелерін шешуді, көптілді білім беруде қашықтан оқыту технологиясын пайдалану дағдысын меңгереді.</w:t>
      </w:r>
    </w:p>
    <w:bookmarkEnd w:id="742"/>
    <w:bookmarkStart w:name="z800" w:id="743"/>
    <w:p>
      <w:pPr>
        <w:spacing w:after="0"/>
        <w:ind w:left="0"/>
        <w:jc w:val="left"/>
      </w:pPr>
      <w:r>
        <w:rPr>
          <w:rFonts w:ascii="Times New Roman"/>
          <w:b/>
          <w:i w:val="false"/>
          <w:color w:val="000000"/>
        </w:rPr>
        <w:t xml:space="preserve"> 3-тарау. Бағдарламаның құрылымы мен мазмұны</w:t>
      </w:r>
    </w:p>
    <w:bookmarkEnd w:id="743"/>
    <w:bookmarkStart w:name="z801" w:id="744"/>
    <w:p>
      <w:pPr>
        <w:spacing w:after="0"/>
        <w:ind w:left="0"/>
        <w:jc w:val="both"/>
      </w:pPr>
      <w:r>
        <w:rPr>
          <w:rFonts w:ascii="Times New Roman"/>
          <w:b w:val="false"/>
          <w:i w:val="false"/>
          <w:color w:val="000000"/>
          <w:sz w:val="28"/>
        </w:rPr>
        <w:t>
      7. Бағдарлама 5 модульден тұрады:</w:t>
      </w:r>
    </w:p>
    <w:bookmarkEnd w:id="744"/>
    <w:bookmarkStart w:name="z802" w:id="745"/>
    <w:p>
      <w:pPr>
        <w:spacing w:after="0"/>
        <w:ind w:left="0"/>
        <w:jc w:val="both"/>
      </w:pPr>
      <w:r>
        <w:rPr>
          <w:rFonts w:ascii="Times New Roman"/>
          <w:b w:val="false"/>
          <w:i w:val="false"/>
          <w:color w:val="000000"/>
          <w:sz w:val="28"/>
        </w:rPr>
        <w:t>
      1) нормативтік-құқықтық;</w:t>
      </w:r>
    </w:p>
    <w:bookmarkEnd w:id="745"/>
    <w:bookmarkStart w:name="z803" w:id="746"/>
    <w:p>
      <w:pPr>
        <w:spacing w:after="0"/>
        <w:ind w:left="0"/>
        <w:jc w:val="both"/>
      </w:pPr>
      <w:r>
        <w:rPr>
          <w:rFonts w:ascii="Times New Roman"/>
          <w:b w:val="false"/>
          <w:i w:val="false"/>
          <w:color w:val="000000"/>
          <w:sz w:val="28"/>
        </w:rPr>
        <w:t>
      2) психологиялық-педагогикалық;</w:t>
      </w:r>
    </w:p>
    <w:bookmarkEnd w:id="746"/>
    <w:bookmarkStart w:name="z804" w:id="747"/>
    <w:p>
      <w:pPr>
        <w:spacing w:after="0"/>
        <w:ind w:left="0"/>
        <w:jc w:val="both"/>
      </w:pPr>
      <w:r>
        <w:rPr>
          <w:rFonts w:ascii="Times New Roman"/>
          <w:b w:val="false"/>
          <w:i w:val="false"/>
          <w:color w:val="000000"/>
          <w:sz w:val="28"/>
        </w:rPr>
        <w:t>
      3) мазмұндық;</w:t>
      </w:r>
    </w:p>
    <w:bookmarkEnd w:id="747"/>
    <w:bookmarkStart w:name="z805" w:id="748"/>
    <w:p>
      <w:pPr>
        <w:spacing w:after="0"/>
        <w:ind w:left="0"/>
        <w:jc w:val="both"/>
      </w:pPr>
      <w:r>
        <w:rPr>
          <w:rFonts w:ascii="Times New Roman"/>
          <w:b w:val="false"/>
          <w:i w:val="false"/>
          <w:color w:val="000000"/>
          <w:sz w:val="28"/>
        </w:rPr>
        <w:t>
      4) технологиялық;</w:t>
      </w:r>
    </w:p>
    <w:bookmarkEnd w:id="748"/>
    <w:bookmarkStart w:name="z806" w:id="749"/>
    <w:p>
      <w:pPr>
        <w:spacing w:after="0"/>
        <w:ind w:left="0"/>
        <w:jc w:val="both"/>
      </w:pPr>
      <w:r>
        <w:rPr>
          <w:rFonts w:ascii="Times New Roman"/>
          <w:b w:val="false"/>
          <w:i w:val="false"/>
          <w:color w:val="000000"/>
          <w:sz w:val="28"/>
        </w:rPr>
        <w:t xml:space="preserve">
      5) вариативтік. </w:t>
      </w:r>
    </w:p>
    <w:bookmarkEnd w:id="749"/>
    <w:bookmarkStart w:name="z807" w:id="750"/>
    <w:p>
      <w:pPr>
        <w:spacing w:after="0"/>
        <w:ind w:left="0"/>
        <w:jc w:val="both"/>
      </w:pPr>
      <w:r>
        <w:rPr>
          <w:rFonts w:ascii="Times New Roman"/>
          <w:b w:val="false"/>
          <w:i w:val="false"/>
          <w:color w:val="000000"/>
          <w:sz w:val="28"/>
        </w:rPr>
        <w:t xml:space="preserve">
      8. Модульдердің мазмұны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ОТЖ-ға негізделеді.</w:t>
      </w:r>
    </w:p>
    <w:bookmarkEnd w:id="750"/>
    <w:bookmarkStart w:name="z808" w:id="751"/>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751"/>
    <w:bookmarkStart w:name="z809" w:id="752"/>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752"/>
    <w:bookmarkStart w:name="z810" w:id="753"/>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753"/>
    <w:bookmarkStart w:name="z811" w:id="754"/>
    <w:p>
      <w:pPr>
        <w:spacing w:after="0"/>
        <w:ind w:left="0"/>
        <w:jc w:val="both"/>
      </w:pPr>
      <w:r>
        <w:rPr>
          <w:rFonts w:ascii="Times New Roman"/>
          <w:b w:val="false"/>
          <w:i w:val="false"/>
          <w:color w:val="000000"/>
          <w:sz w:val="28"/>
        </w:rPr>
        <w:t>
      12. Тыңдаушылардың өзіндік жұмыстарының, тесттің тапсырмалары, жоба жұмыстарының тақырыптары курстың оқу-әдістемелік кешенінде (әрі қарай - ОӘК) беріледі.</w:t>
      </w:r>
    </w:p>
    <w:bookmarkEnd w:id="754"/>
    <w:bookmarkStart w:name="z812" w:id="755"/>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тәжірибелік жұмыс, тренинг, шеберлік сыныптар, конференция, дөңгелек үстел, шағын сабақты таныстыру, кейс әдісі, бейнефильмдерді талқылау, мәселені бірлесіп талқылау және т.б.</w:t>
      </w:r>
    </w:p>
    <w:bookmarkEnd w:id="755"/>
    <w:bookmarkStart w:name="z813" w:id="756"/>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профессорлық-оқытушылық құрам бағдарлама мазмұнын игеру параметрлері мен бағалау критерийлерін жасайды және олар курстың ОӘК-де беріледі.</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тәжік, өзбек тілдерінде</w:t>
            </w:r>
            <w:r>
              <w:br/>
            </w:r>
            <w:r>
              <w:rPr>
                <w:rFonts w:ascii="Times New Roman"/>
                <w:b w:val="false"/>
                <w:i w:val="false"/>
                <w:color w:val="000000"/>
                <w:sz w:val="20"/>
              </w:rPr>
              <w:t>оқытатын мектептердің физика,</w:t>
            </w:r>
            <w:r>
              <w:br/>
            </w:r>
            <w:r>
              <w:rPr>
                <w:rFonts w:ascii="Times New Roman"/>
                <w:b w:val="false"/>
                <w:i w:val="false"/>
                <w:color w:val="000000"/>
                <w:sz w:val="20"/>
              </w:rPr>
              <w:t>химия, биология, информатика</w:t>
            </w:r>
            <w:r>
              <w:br/>
            </w:r>
            <w:r>
              <w:rPr>
                <w:rFonts w:ascii="Times New Roman"/>
                <w:b w:val="false"/>
                <w:i w:val="false"/>
                <w:color w:val="000000"/>
                <w:sz w:val="20"/>
              </w:rPr>
              <w:t>мұғалімдеріне арналған</w:t>
            </w:r>
            <w:r>
              <w:br/>
            </w:r>
            <w:r>
              <w:rPr>
                <w:rFonts w:ascii="Times New Roman"/>
                <w:b w:val="false"/>
                <w:i w:val="false"/>
                <w:color w:val="000000"/>
                <w:sz w:val="20"/>
              </w:rPr>
              <w:t>"Тіл мен пәнді кіріктіріп оқыту</w:t>
            </w:r>
            <w:r>
              <w:br/>
            </w:r>
            <w:r>
              <w:rPr>
                <w:rFonts w:ascii="Times New Roman"/>
                <w:b w:val="false"/>
                <w:i w:val="false"/>
                <w:color w:val="000000"/>
                <w:sz w:val="20"/>
              </w:rPr>
              <w:t>әдістемесі"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815" w:id="757"/>
    <w:p>
      <w:pPr>
        <w:spacing w:after="0"/>
        <w:ind w:left="0"/>
        <w:jc w:val="left"/>
      </w:pPr>
      <w:r>
        <w:rPr>
          <w:rFonts w:ascii="Times New Roman"/>
          <w:b/>
          <w:i w:val="false"/>
          <w:color w:val="000000"/>
        </w:rPr>
        <w:t xml:space="preserve"> Оқу-тақырыптық жоспар</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7940"/>
        <w:gridCol w:w="390"/>
        <w:gridCol w:w="251"/>
        <w:gridCol w:w="391"/>
        <w:gridCol w:w="391"/>
        <w:gridCol w:w="391"/>
        <w:gridCol w:w="252"/>
        <w:gridCol w:w="252"/>
        <w:gridCol w:w="111"/>
        <w:gridCol w:w="182"/>
        <w:gridCol w:w="252"/>
        <w:gridCol w:w="252"/>
        <w:gridCol w:w="252"/>
        <w:gridCol w:w="393"/>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Дәріс-тандау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 үстел</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сабақтардың тұсаукесері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Нормативті-құқықтық модуль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тілдерді дамыту мен қолданудың 2011-2020 жылдарға арналған мемлекеттік бағдарламасы" Қазақстан Республикасы Президентінің 2011 жылғы 29 маусым № 110 </w:t>
            </w:r>
            <w:r>
              <w:rPr>
                <w:rFonts w:ascii="Times New Roman"/>
                <w:b w:val="false"/>
                <w:i w:val="false"/>
                <w:color w:val="000000"/>
                <w:sz w:val="20"/>
              </w:rPr>
              <w:t>жарлығы</w:t>
            </w: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және көптілді білім беруді заңнамалық қамтамасыз ету: мәдени әртүрлілік туралы ЮНЕСКО-ның жалпыға бірдей декларациясы. Тілдік саясат туралы ЕҚЫҰ баяндамалары. Гаагадағы ұсынымдар.</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жас ерекшелік топтарының психологиялық-лингвистикалық сипаттамасы.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тілде оқыту пәні мен тілдің кезең-кезеңмен кіріктірудің психологиялық негіздемесі.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Көпмәдениетті тұлғаны тәрбиелеу. Төзімділікті дамыту.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тілді кіріктіре оқыту әдістемесі негізінде оқыту үдерісінің ерекшеліктері мен критерийлері.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сабақтың мақсаттық тұжырымдамасы: пән мен тіл арасындағы үйлесімділік.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Кіріктіре оқыту принциптері мен оны бағалау ерекшеліктеріне сәйкес сабақтарды жоспарлау. 4Сs моделі. (content - мазмұны, cognition-танымдық қабілеті, communication-коммуникация, culture- мәдениет).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мазмұнына қойылатын тілдік талаптар және соған байланысты тапсырмалар. Кіріктірілген тапсырмаларды бағалау ерекшеліктері.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тілі немесе нұсқаулық тілі.</w:t>
            </w:r>
            <w:r>
              <w:br/>
            </w:r>
            <w:r>
              <w:rPr>
                <w:rFonts w:ascii="Times New Roman"/>
                <w:b w:val="false"/>
                <w:i w:val="false"/>
                <w:color w:val="000000"/>
                <w:sz w:val="20"/>
              </w:rPr>
              <w:t>
Функционалды тіл ұғымы.</w:t>
            </w:r>
            <w:r>
              <w:br/>
            </w:r>
            <w:r>
              <w:rPr>
                <w:rFonts w:ascii="Times New Roman"/>
                <w:b w:val="false"/>
                <w:i w:val="false"/>
                <w:color w:val="000000"/>
                <w:sz w:val="20"/>
              </w:rPr>
              <w:t>
Функционалды және нұсқаулық тілді дамыту стратегиялары.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тіл: когнитивтік академиялық тілдік шеберлігі (CALP - Cognitive Academic Language Proficiency - когнитив академик лангуидж профишенси). Академиялық тілді дамытуға арналған лексикалық жаттығулардың түрлері.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тіл: тұлғааралық тілдесу қарым-қатынасының негізгі дағдылары (BICS - Basic Interpersonal Communication Skills - бейзик интерперсонал коммюникейшин скилз).</w:t>
            </w:r>
            <w:r>
              <w:br/>
            </w:r>
            <w:r>
              <w:rPr>
                <w:rFonts w:ascii="Times New Roman"/>
                <w:b w:val="false"/>
                <w:i w:val="false"/>
                <w:color w:val="000000"/>
                <w:sz w:val="20"/>
              </w:rPr>
              <w:t>
Комуникативті тіл мен жұмыс жасауға арналған лексикалық жаттығулардың түрлері.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Сабақтарда сөйлеу дағдыларды дамыту.</w:t>
            </w:r>
            <w:r>
              <w:br/>
            </w:r>
            <w:r>
              <w:rPr>
                <w:rFonts w:ascii="Times New Roman"/>
                <w:b w:val="false"/>
                <w:i w:val="false"/>
                <w:color w:val="000000"/>
                <w:sz w:val="20"/>
              </w:rPr>
              <w:t>
Шет тілін меңгеру жалпы еуропалық құзыреттерге сәйкес CLIL (Common European Framework of Reference - комон юрепиан фреймворк оф референс, CEFR).</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сабақтарда сын тұрғысынан ойлауды дамытудың ерекшеліктері.</w:t>
            </w:r>
            <w:r>
              <w:br/>
            </w:r>
            <w:r>
              <w:rPr>
                <w:rFonts w:ascii="Times New Roman"/>
                <w:b w:val="false"/>
                <w:i w:val="false"/>
                <w:color w:val="000000"/>
                <w:sz w:val="20"/>
              </w:rPr>
              <w:t>
"Жұқа" және "қалың" сұрақтарды құрастыру ерекшеліктері.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пән кіріктірілген (CLIL) сабақтарында оқытудың әдістемесі Интеллект-карт және графикалық біріктірушілерді құрастыру және қолдану ерекшеліктері.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 ортада жобалық қызметтегі зерттеушілік біліктерін қалыптастыру.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кәсіптік құзыреттілігінің қалыптасу деңгейін анықтау (шығу тесті).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шағын сабақтарының таныстырылымы. Қорытындылау, рефлексия.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Б.Блум таксономиясының оқу мақсаттары аясында оқушыларды белсенді оқыту.</w:t>
            </w:r>
            <w:r>
              <w:br/>
            </w:r>
            <w:r>
              <w:rPr>
                <w:rFonts w:ascii="Times New Roman"/>
                <w:b w:val="false"/>
                <w:i w:val="false"/>
                <w:color w:val="000000"/>
                <w:sz w:val="20"/>
              </w:rPr>
              <w:t>
Тіл мен пәнді кіріктіре (CLIL) отырып, Б.Блум таксономиясына сәйкес тапсырмалар құрастыру.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 білім беруді дамыту жағдайында педагогтердің АКТ құзыреттілігін қалыптастыру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технологиясы.</w:t>
            </w:r>
            <w:r>
              <w:br/>
            </w:r>
            <w:r>
              <w:rPr>
                <w:rFonts w:ascii="Times New Roman"/>
                <w:b w:val="false"/>
                <w:i w:val="false"/>
                <w:color w:val="000000"/>
                <w:sz w:val="20"/>
              </w:rPr>
              <w:t>
Интернет CLIL – сыныптарын құру және жүргізу. Кіріктірілген тапсырмаларға арналған көпнұсқалы (инверсионды) сынып технологиясы (Flipped Classroom - флипт классрум).</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әдістемесін қолдану барысында лексикалық тәсілді пайдалану.</w:t>
            </w:r>
            <w:r>
              <w:br/>
            </w:r>
            <w:r>
              <w:rPr>
                <w:rFonts w:ascii="Times New Roman"/>
                <w:b w:val="false"/>
                <w:i w:val="false"/>
                <w:color w:val="000000"/>
                <w:sz w:val="20"/>
              </w:rPr>
              <w:t>
Тілдік ортаға енгізу ерекшеліктері.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әдістемесіндегі пәнаралық байланыс ұстанымдарын жүзеге асыру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Ескертпе: 1 академиялық сағат – 45 минут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33" w:id="7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2017 жылғы 27 қаңтардағы</w:t>
      </w:r>
      <w:r>
        <w:br/>
      </w:r>
      <w:r>
        <w:rPr>
          <w:rFonts w:ascii="Times New Roman"/>
          <w:b w:val="false"/>
          <w:i w:val="false"/>
          <w:color w:val="000000"/>
          <w:sz w:val="28"/>
        </w:rPr>
        <w:t>№ 32 бұйрығына 24-қосымша</w:t>
      </w:r>
    </w:p>
    <w:bookmarkEnd w:id="7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2016 жылғы 15 қаңтардағы</w:t>
      </w:r>
      <w:r>
        <w:br/>
      </w:r>
      <w:r>
        <w:rPr>
          <w:rFonts w:ascii="Times New Roman"/>
          <w:b w:val="false"/>
          <w:i w:val="false"/>
          <w:color w:val="000000"/>
          <w:sz w:val="28"/>
        </w:rPr>
        <w:t>№ 32 бұйрығына 61-қосымша</w:t>
      </w:r>
    </w:p>
    <w:bookmarkStart w:name="z816" w:id="759"/>
    <w:p>
      <w:pPr>
        <w:spacing w:after="0"/>
        <w:ind w:left="0"/>
        <w:jc w:val="left"/>
      </w:pPr>
      <w:r>
        <w:rPr>
          <w:rFonts w:ascii="Times New Roman"/>
          <w:b/>
          <w:i w:val="false"/>
          <w:color w:val="000000"/>
        </w:rPr>
        <w:t xml:space="preserve"> Қазақ және орыс тілдерінде оқытатын мектептердің физика, химия, биология, информатика мұғалімдеріне арналған "Content and Language Integrated Learning - CLIL" тіл мен пәнді кіріктіру әдістемесін игеру бойынша мұғалімдердің кәсіби құзыреттілігін дамыту" педагогика кадрларының біліктілігін арттыру курсының білім беру бағдарламасы</w:t>
      </w:r>
    </w:p>
    <w:bookmarkEnd w:id="759"/>
    <w:bookmarkStart w:name="z817" w:id="760"/>
    <w:p>
      <w:pPr>
        <w:spacing w:after="0"/>
        <w:ind w:left="0"/>
        <w:jc w:val="left"/>
      </w:pPr>
      <w:r>
        <w:rPr>
          <w:rFonts w:ascii="Times New Roman"/>
          <w:b/>
          <w:i w:val="false"/>
          <w:color w:val="000000"/>
        </w:rPr>
        <w:t xml:space="preserve"> 1-тарау. Жалпы ережелер</w:t>
      </w:r>
    </w:p>
    <w:bookmarkEnd w:id="760"/>
    <w:bookmarkStart w:name="z818" w:id="761"/>
    <w:p>
      <w:pPr>
        <w:spacing w:after="0"/>
        <w:ind w:left="0"/>
        <w:jc w:val="both"/>
      </w:pPr>
      <w:r>
        <w:rPr>
          <w:rFonts w:ascii="Times New Roman"/>
          <w:b w:val="false"/>
          <w:i w:val="false"/>
          <w:color w:val="000000"/>
          <w:sz w:val="28"/>
        </w:rPr>
        <w:t>
      1. Қазақ және орыс тілдерінде оқытатын мектептердің физика, химия, биология, информатика мұғалімдеріне арналған "Content and Language Integrated Learning - CLIL" тіл мен пәнді кіріктіру әдістемесін игеру бойынша мұғалімдердің кәсіби құзыреттілігін дамыту" педагогика кадрларының біліктілігін арттыру курсының білім беру бағдарламасы (бұдан әрі – Бағдарлама) жаратылыстану-математика бағытындағы (бұдан әрі – ЖМБ), (Common European Framework of Reference – комон юрепиан фреймуорк оф референс) (бұдан әрі - CEFR) сәйкес В1-В2 деңгейінде ағылшын тілін меңгерген пән мұғалімдерін оқытуды реттейді.</w:t>
      </w:r>
    </w:p>
    <w:bookmarkEnd w:id="761"/>
    <w:bookmarkStart w:name="z819" w:id="762"/>
    <w:p>
      <w:pPr>
        <w:spacing w:after="0"/>
        <w:ind w:left="0"/>
        <w:jc w:val="both"/>
      </w:pPr>
      <w:r>
        <w:rPr>
          <w:rFonts w:ascii="Times New Roman"/>
          <w:b w:val="false"/>
          <w:i w:val="false"/>
          <w:color w:val="000000"/>
          <w:sz w:val="28"/>
        </w:rPr>
        <w:t>
      2. Тіл мен пәнді кіріктіріп оқыту әдістемесін (Content and Language Integrated Learning - Контент энд Лангуидж Интегрейтид Ленинг) (бұдан әрі – CLIL) меңгеру аясында ЖМН мұғалімдердің кәсіби құзыреттілігінің дамуына бағытталған бағдарлама және сабақтың мақсатына сәйкес пән мен тілді кіріктіріп оқыту дағдыларын қалыптастыру.</w:t>
      </w:r>
    </w:p>
    <w:bookmarkEnd w:id="762"/>
    <w:bookmarkStart w:name="z820" w:id="763"/>
    <w:p>
      <w:pPr>
        <w:spacing w:after="0"/>
        <w:ind w:left="0"/>
        <w:jc w:val="both"/>
      </w:pPr>
      <w:r>
        <w:rPr>
          <w:rFonts w:ascii="Times New Roman"/>
          <w:b w:val="false"/>
          <w:i w:val="false"/>
          <w:color w:val="000000"/>
          <w:sz w:val="28"/>
        </w:rPr>
        <w:t>
      3. Осы Бағдарламаның қосымшасына сәйкес оқу-тақырыптық жоспар бойынша (одан әрі - ОТЖ) оқыту курсының ұзақтығы 80 академиялық сағатты құрайды.</w:t>
      </w:r>
    </w:p>
    <w:bookmarkEnd w:id="763"/>
    <w:bookmarkStart w:name="z821" w:id="764"/>
    <w:p>
      <w:pPr>
        <w:spacing w:after="0"/>
        <w:ind w:left="0"/>
        <w:jc w:val="left"/>
      </w:pPr>
      <w:r>
        <w:rPr>
          <w:rFonts w:ascii="Times New Roman"/>
          <w:b/>
          <w:i w:val="false"/>
          <w:color w:val="000000"/>
        </w:rPr>
        <w:t xml:space="preserve"> 2-тарау. Бағдарламаның мақсаты мен міндеттері</w:t>
      </w:r>
    </w:p>
    <w:bookmarkEnd w:id="764"/>
    <w:bookmarkStart w:name="z822" w:id="765"/>
    <w:p>
      <w:pPr>
        <w:spacing w:after="0"/>
        <w:ind w:left="0"/>
        <w:jc w:val="both"/>
      </w:pPr>
      <w:r>
        <w:rPr>
          <w:rFonts w:ascii="Times New Roman"/>
          <w:b w:val="false"/>
          <w:i w:val="false"/>
          <w:color w:val="000000"/>
          <w:sz w:val="28"/>
        </w:rPr>
        <w:t xml:space="preserve">
      4. Бағдарламаның мақсаты: </w:t>
      </w:r>
    </w:p>
    <w:bookmarkEnd w:id="765"/>
    <w:bookmarkStart w:name="z823" w:id="766"/>
    <w:p>
      <w:pPr>
        <w:spacing w:after="0"/>
        <w:ind w:left="0"/>
        <w:jc w:val="both"/>
      </w:pPr>
      <w:r>
        <w:rPr>
          <w:rFonts w:ascii="Times New Roman"/>
          <w:b w:val="false"/>
          <w:i w:val="false"/>
          <w:color w:val="000000"/>
          <w:sz w:val="28"/>
        </w:rPr>
        <w:t>
      ағылшын тілі арқылы оқу пәндерін білім алушыларға оқытуда CLIL әдістемесін колдану бойынша ЖМБ пән мұғалімдерінің кәсіби құзыреттілігін қалыптастыру.</w:t>
      </w:r>
    </w:p>
    <w:bookmarkEnd w:id="766"/>
    <w:bookmarkStart w:name="z824" w:id="767"/>
    <w:p>
      <w:pPr>
        <w:spacing w:after="0"/>
        <w:ind w:left="0"/>
        <w:jc w:val="both"/>
      </w:pPr>
      <w:r>
        <w:rPr>
          <w:rFonts w:ascii="Times New Roman"/>
          <w:b w:val="false"/>
          <w:i w:val="false"/>
          <w:color w:val="000000"/>
          <w:sz w:val="28"/>
        </w:rPr>
        <w:t>
      5. Бағдарлама міндеттері:</w:t>
      </w:r>
    </w:p>
    <w:bookmarkEnd w:id="767"/>
    <w:bookmarkStart w:name="z825" w:id="768"/>
    <w:p>
      <w:pPr>
        <w:spacing w:after="0"/>
        <w:ind w:left="0"/>
        <w:jc w:val="both"/>
      </w:pPr>
      <w:r>
        <w:rPr>
          <w:rFonts w:ascii="Times New Roman"/>
          <w:b w:val="false"/>
          <w:i w:val="false"/>
          <w:color w:val="000000"/>
          <w:sz w:val="28"/>
        </w:rPr>
        <w:t xml:space="preserve">
      1) әлемдік қауымдастықтың озат тәжірибесімен таныстыру және Қазақстан Республикасында үштілді білім беру аясында құқықтық білімді қалыптастыру; </w:t>
      </w:r>
    </w:p>
    <w:bookmarkEnd w:id="768"/>
    <w:bookmarkStart w:name="z826" w:id="769"/>
    <w:p>
      <w:pPr>
        <w:spacing w:after="0"/>
        <w:ind w:left="0"/>
        <w:jc w:val="both"/>
      </w:pPr>
      <w:r>
        <w:rPr>
          <w:rFonts w:ascii="Times New Roman"/>
          <w:b w:val="false"/>
          <w:i w:val="false"/>
          <w:color w:val="000000"/>
          <w:sz w:val="28"/>
        </w:rPr>
        <w:t xml:space="preserve">
      2) оқушы топтарының жас ерекшеліктерінің психологиялық-лингвистикалық мінездемесін білуін және оны педагогикалық процесінде қолдана алуын қалыптастыру; </w:t>
      </w:r>
    </w:p>
    <w:bookmarkEnd w:id="769"/>
    <w:bookmarkStart w:name="z827" w:id="770"/>
    <w:p>
      <w:pPr>
        <w:spacing w:after="0"/>
        <w:ind w:left="0"/>
        <w:jc w:val="both"/>
      </w:pPr>
      <w:r>
        <w:rPr>
          <w:rFonts w:ascii="Times New Roman"/>
          <w:b w:val="false"/>
          <w:i w:val="false"/>
          <w:color w:val="000000"/>
          <w:sz w:val="28"/>
        </w:rPr>
        <w:t xml:space="preserve">
      3) тім мен пәнді кіріктіріп оқытудың әдістемесі негізінде оқу үдерісінің ерекшеліктерімен таныстыру; </w:t>
      </w:r>
    </w:p>
    <w:bookmarkEnd w:id="770"/>
    <w:bookmarkStart w:name="z828" w:id="771"/>
    <w:p>
      <w:pPr>
        <w:spacing w:after="0"/>
        <w:ind w:left="0"/>
        <w:jc w:val="both"/>
      </w:pPr>
      <w:r>
        <w:rPr>
          <w:rFonts w:ascii="Times New Roman"/>
          <w:b w:val="false"/>
          <w:i w:val="false"/>
          <w:color w:val="000000"/>
          <w:sz w:val="28"/>
        </w:rPr>
        <w:t xml:space="preserve">
      4) оқытудың белсенді әдістерін қолдана отырып сабақтарды CLIL әдістемесі бойынша жобалау дағдыларын қалыптастыру; </w:t>
      </w:r>
    </w:p>
    <w:bookmarkEnd w:id="771"/>
    <w:bookmarkStart w:name="z829" w:id="772"/>
    <w:p>
      <w:pPr>
        <w:spacing w:after="0"/>
        <w:ind w:left="0"/>
        <w:jc w:val="both"/>
      </w:pPr>
      <w:r>
        <w:rPr>
          <w:rFonts w:ascii="Times New Roman"/>
          <w:b w:val="false"/>
          <w:i w:val="false"/>
          <w:color w:val="000000"/>
          <w:sz w:val="28"/>
        </w:rPr>
        <w:t>
      5) білім алушылардың пән және тілдік оқу жетістіктерін қалыптастырушы және жиынтық бағалау дағдыларын қалыптастыру.</w:t>
      </w:r>
    </w:p>
    <w:bookmarkEnd w:id="772"/>
    <w:bookmarkStart w:name="z830" w:id="773"/>
    <w:p>
      <w:pPr>
        <w:spacing w:after="0"/>
        <w:ind w:left="0"/>
        <w:jc w:val="both"/>
      </w:pPr>
      <w:r>
        <w:rPr>
          <w:rFonts w:ascii="Times New Roman"/>
          <w:b w:val="false"/>
          <w:i w:val="false"/>
          <w:color w:val="000000"/>
          <w:sz w:val="28"/>
        </w:rPr>
        <w:t>
      6. Оқу нәтижелері:</w:t>
      </w:r>
    </w:p>
    <w:bookmarkEnd w:id="773"/>
    <w:bookmarkStart w:name="z831" w:id="774"/>
    <w:p>
      <w:pPr>
        <w:spacing w:after="0"/>
        <w:ind w:left="0"/>
        <w:jc w:val="both"/>
      </w:pPr>
      <w:r>
        <w:rPr>
          <w:rFonts w:ascii="Times New Roman"/>
          <w:b w:val="false"/>
          <w:i w:val="false"/>
          <w:color w:val="000000"/>
          <w:sz w:val="28"/>
        </w:rPr>
        <w:t xml:space="preserve">
      1) үштілді білім беру бойынша мемлекеттік саясаттың қазіргі жағдайы мен негізгі бағыттарын; көптілді білім берудің негізгі ұғымдарын, принциптерін анықтауды; CLIL тіл мен пәнді кіріктіріп оқытудың негізгі әдістемелері негізінде оқу үдерісінің ерекшеліктері мен өлшемдерін; оқушы топтарының жас ерекшеліктерінің психолого-лингвистикалық мінездемесін біледі; </w:t>
      </w:r>
    </w:p>
    <w:bookmarkEnd w:id="774"/>
    <w:bookmarkStart w:name="z832" w:id="775"/>
    <w:p>
      <w:pPr>
        <w:spacing w:after="0"/>
        <w:ind w:left="0"/>
        <w:jc w:val="both"/>
      </w:pPr>
      <w:r>
        <w:rPr>
          <w:rFonts w:ascii="Times New Roman"/>
          <w:b w:val="false"/>
          <w:i w:val="false"/>
          <w:color w:val="000000"/>
          <w:sz w:val="28"/>
        </w:rPr>
        <w:t xml:space="preserve">
      2) балалардың оқу қажеттіліктерін диагностикалау негізінде ұйымдастырушылық-әдістемелік шаралар қатарын құрастыруды; интербелсенді ортаны ұйымдастыруды; оқушылардың оқу жетістіктерін критериалды бағалау әдістерін қолданады; </w:t>
      </w:r>
    </w:p>
    <w:bookmarkEnd w:id="775"/>
    <w:bookmarkStart w:name="z833" w:id="776"/>
    <w:p>
      <w:pPr>
        <w:spacing w:after="0"/>
        <w:ind w:left="0"/>
        <w:jc w:val="both"/>
      </w:pPr>
      <w:r>
        <w:rPr>
          <w:rFonts w:ascii="Times New Roman"/>
          <w:b w:val="false"/>
          <w:i w:val="false"/>
          <w:color w:val="000000"/>
          <w:sz w:val="28"/>
        </w:rPr>
        <w:t xml:space="preserve">
      3) CLIL тіл мен пәнді кіріктіріп оқыту әдістемесі аясында білім беру үдерісін жүргізу, жоспарлау және ұйымдастыру дағдыларын; үштілді білім беруші педагогтердің кәсіби мәселесінің шешімін табуды, үштілді білім беру барысында қашықтықтан оқыту технологиясын қолдануды меңгереді. </w:t>
      </w:r>
    </w:p>
    <w:bookmarkEnd w:id="776"/>
    <w:bookmarkStart w:name="z834" w:id="777"/>
    <w:p>
      <w:pPr>
        <w:spacing w:after="0"/>
        <w:ind w:left="0"/>
        <w:jc w:val="left"/>
      </w:pPr>
      <w:r>
        <w:rPr>
          <w:rFonts w:ascii="Times New Roman"/>
          <w:b/>
          <w:i w:val="false"/>
          <w:color w:val="000000"/>
        </w:rPr>
        <w:t xml:space="preserve"> 3-тарау. Бағдарламаның құрылымы мен мазмұны</w:t>
      </w:r>
    </w:p>
    <w:bookmarkEnd w:id="777"/>
    <w:bookmarkStart w:name="z835" w:id="778"/>
    <w:p>
      <w:pPr>
        <w:spacing w:after="0"/>
        <w:ind w:left="0"/>
        <w:jc w:val="both"/>
      </w:pPr>
      <w:r>
        <w:rPr>
          <w:rFonts w:ascii="Times New Roman"/>
          <w:b w:val="false"/>
          <w:i w:val="false"/>
          <w:color w:val="000000"/>
          <w:sz w:val="28"/>
        </w:rPr>
        <w:t>
      7. Бағдарлама 5 модульден тұрады:</w:t>
      </w:r>
    </w:p>
    <w:bookmarkEnd w:id="778"/>
    <w:bookmarkStart w:name="z836" w:id="779"/>
    <w:p>
      <w:pPr>
        <w:spacing w:after="0"/>
        <w:ind w:left="0"/>
        <w:jc w:val="both"/>
      </w:pPr>
      <w:r>
        <w:rPr>
          <w:rFonts w:ascii="Times New Roman"/>
          <w:b w:val="false"/>
          <w:i w:val="false"/>
          <w:color w:val="000000"/>
          <w:sz w:val="28"/>
        </w:rPr>
        <w:t>
      1) нормативтік-құқықтық;</w:t>
      </w:r>
    </w:p>
    <w:bookmarkEnd w:id="779"/>
    <w:bookmarkStart w:name="z837" w:id="780"/>
    <w:p>
      <w:pPr>
        <w:spacing w:after="0"/>
        <w:ind w:left="0"/>
        <w:jc w:val="both"/>
      </w:pPr>
      <w:r>
        <w:rPr>
          <w:rFonts w:ascii="Times New Roman"/>
          <w:b w:val="false"/>
          <w:i w:val="false"/>
          <w:color w:val="000000"/>
          <w:sz w:val="28"/>
        </w:rPr>
        <w:t xml:space="preserve">
      2) психологиялық-педагогикалық; </w:t>
      </w:r>
    </w:p>
    <w:bookmarkEnd w:id="780"/>
    <w:bookmarkStart w:name="z838" w:id="781"/>
    <w:p>
      <w:pPr>
        <w:spacing w:after="0"/>
        <w:ind w:left="0"/>
        <w:jc w:val="both"/>
      </w:pPr>
      <w:r>
        <w:rPr>
          <w:rFonts w:ascii="Times New Roman"/>
          <w:b w:val="false"/>
          <w:i w:val="false"/>
          <w:color w:val="000000"/>
          <w:sz w:val="28"/>
        </w:rPr>
        <w:t xml:space="preserve">
      3) мазмұндық; </w:t>
      </w:r>
    </w:p>
    <w:bookmarkEnd w:id="781"/>
    <w:bookmarkStart w:name="z839" w:id="782"/>
    <w:p>
      <w:pPr>
        <w:spacing w:after="0"/>
        <w:ind w:left="0"/>
        <w:jc w:val="both"/>
      </w:pPr>
      <w:r>
        <w:rPr>
          <w:rFonts w:ascii="Times New Roman"/>
          <w:b w:val="false"/>
          <w:i w:val="false"/>
          <w:color w:val="000000"/>
          <w:sz w:val="28"/>
        </w:rPr>
        <w:t xml:space="preserve">
      4) технологиялық; </w:t>
      </w:r>
    </w:p>
    <w:bookmarkEnd w:id="782"/>
    <w:bookmarkStart w:name="z840" w:id="783"/>
    <w:p>
      <w:pPr>
        <w:spacing w:after="0"/>
        <w:ind w:left="0"/>
        <w:jc w:val="both"/>
      </w:pPr>
      <w:r>
        <w:rPr>
          <w:rFonts w:ascii="Times New Roman"/>
          <w:b w:val="false"/>
          <w:i w:val="false"/>
          <w:color w:val="000000"/>
          <w:sz w:val="28"/>
        </w:rPr>
        <w:t>
      5) вариативтік.</w:t>
      </w:r>
    </w:p>
    <w:bookmarkEnd w:id="783"/>
    <w:bookmarkStart w:name="z841" w:id="784"/>
    <w:p>
      <w:pPr>
        <w:spacing w:after="0"/>
        <w:ind w:left="0"/>
        <w:jc w:val="both"/>
      </w:pPr>
      <w:r>
        <w:rPr>
          <w:rFonts w:ascii="Times New Roman"/>
          <w:b w:val="false"/>
          <w:i w:val="false"/>
          <w:color w:val="000000"/>
          <w:sz w:val="28"/>
        </w:rPr>
        <w:t xml:space="preserve">
      8. Модульдердің мазмұны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ОТЖ-ға негізделеді.</w:t>
      </w:r>
    </w:p>
    <w:bookmarkEnd w:id="784"/>
    <w:bookmarkStart w:name="z842" w:id="785"/>
    <w:p>
      <w:pPr>
        <w:spacing w:after="0"/>
        <w:ind w:left="0"/>
        <w:jc w:val="both"/>
      </w:pPr>
      <w:r>
        <w:rPr>
          <w:rFonts w:ascii="Times New Roman"/>
          <w:b w:val="false"/>
          <w:i w:val="false"/>
          <w:color w:val="000000"/>
          <w:sz w:val="28"/>
        </w:rPr>
        <w:t>
      9. Вариативті модульдің тақырыптары тыңдаушылардың кіріс сауалнамасы негізінде анықталады.</w:t>
      </w:r>
    </w:p>
    <w:bookmarkEnd w:id="785"/>
    <w:bookmarkStart w:name="z843" w:id="786"/>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тақырыптарымен сағат саны екі есеге қысқарады, сабақтарды өткізу формасы өзгеріссіз қалады.</w:t>
      </w:r>
    </w:p>
    <w:bookmarkEnd w:id="786"/>
    <w:bookmarkStart w:name="z844" w:id="787"/>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шағын-сабақтар (шағын-шаралар) таныстырылымы және қорытынды тестілеу жүргізіледі.</w:t>
      </w:r>
    </w:p>
    <w:bookmarkEnd w:id="787"/>
    <w:bookmarkStart w:name="z845" w:id="788"/>
    <w:p>
      <w:pPr>
        <w:spacing w:after="0"/>
        <w:ind w:left="0"/>
        <w:jc w:val="both"/>
      </w:pPr>
      <w:r>
        <w:rPr>
          <w:rFonts w:ascii="Times New Roman"/>
          <w:b w:val="false"/>
          <w:i w:val="false"/>
          <w:color w:val="000000"/>
          <w:sz w:val="28"/>
        </w:rPr>
        <w:t>
      12. Тыңдаушылардың өзіндік жұмыстарының, тестің тапсырмалары, жоба жұмыстарының тақырыптары курстың оқу-әдістемелік кешенінде (әрі қарай - ОӘК) беріледі.</w:t>
      </w:r>
    </w:p>
    <w:bookmarkEnd w:id="788"/>
    <w:bookmarkStart w:name="z846" w:id="789"/>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тәжірибелік жұмыс, тренинг, шеберлік сыныптар, конференция, дөңгелек үстел, шағын сабақты таныстыру, кейс әдісі, бейнефильмдерді талқылау, мәселені бірлесіп талқылау.</w:t>
      </w:r>
    </w:p>
    <w:bookmarkEnd w:id="789"/>
    <w:bookmarkStart w:name="z847" w:id="790"/>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 оқытушылық құрамы Бағдарлама мазмұнын игеру параметрлері мен бағалау критерийлері жасалады және олар курстың ОӘК-де беріледі.</w:t>
      </w:r>
    </w:p>
    <w:bookmarkEnd w:id="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мектептердің физика,</w:t>
            </w:r>
            <w:r>
              <w:br/>
            </w:r>
            <w:r>
              <w:rPr>
                <w:rFonts w:ascii="Times New Roman"/>
                <w:b w:val="false"/>
                <w:i w:val="false"/>
                <w:color w:val="000000"/>
                <w:sz w:val="20"/>
              </w:rPr>
              <w:t>химия, биология, информатика</w:t>
            </w:r>
            <w:r>
              <w:br/>
            </w:r>
            <w:r>
              <w:rPr>
                <w:rFonts w:ascii="Times New Roman"/>
                <w:b w:val="false"/>
                <w:i w:val="false"/>
                <w:color w:val="000000"/>
                <w:sz w:val="20"/>
              </w:rPr>
              <w:t>мұғалімдеріне арналған</w:t>
            </w:r>
            <w:r>
              <w:br/>
            </w:r>
            <w:r>
              <w:rPr>
                <w:rFonts w:ascii="Times New Roman"/>
                <w:b w:val="false"/>
                <w:i w:val="false"/>
                <w:color w:val="000000"/>
                <w:sz w:val="20"/>
              </w:rPr>
              <w:t>"Content and Language Integrated</w:t>
            </w:r>
            <w:r>
              <w:br/>
            </w:r>
            <w:r>
              <w:rPr>
                <w:rFonts w:ascii="Times New Roman"/>
                <w:b w:val="false"/>
                <w:i w:val="false"/>
                <w:color w:val="000000"/>
                <w:sz w:val="20"/>
              </w:rPr>
              <w:t>Learning - CLIL" тіл мен пәнді</w:t>
            </w:r>
            <w:r>
              <w:br/>
            </w:r>
            <w:r>
              <w:rPr>
                <w:rFonts w:ascii="Times New Roman"/>
                <w:b w:val="false"/>
                <w:i w:val="false"/>
                <w:color w:val="000000"/>
                <w:sz w:val="20"/>
              </w:rPr>
              <w:t>кіріктіру әдістемесін игеру</w:t>
            </w:r>
            <w:r>
              <w:br/>
            </w:r>
            <w:r>
              <w:rPr>
                <w:rFonts w:ascii="Times New Roman"/>
                <w:b w:val="false"/>
                <w:i w:val="false"/>
                <w:color w:val="000000"/>
                <w:sz w:val="20"/>
              </w:rPr>
              <w:t>бойынша мұғалімдердің кәсіби</w:t>
            </w:r>
            <w:r>
              <w:br/>
            </w:r>
            <w:r>
              <w:rPr>
                <w:rFonts w:ascii="Times New Roman"/>
                <w:b w:val="false"/>
                <w:i w:val="false"/>
                <w:color w:val="000000"/>
                <w:sz w:val="20"/>
              </w:rPr>
              <w:t>құзыреттілігін дамыту"</w:t>
            </w:r>
            <w:r>
              <w:br/>
            </w: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bookmarkStart w:name="z849" w:id="791"/>
    <w:p>
      <w:pPr>
        <w:spacing w:after="0"/>
        <w:ind w:left="0"/>
        <w:jc w:val="left"/>
      </w:pPr>
      <w:r>
        <w:rPr>
          <w:rFonts w:ascii="Times New Roman"/>
          <w:b/>
          <w:i w:val="false"/>
          <w:color w:val="000000"/>
        </w:rPr>
        <w:t xml:space="preserve"> Оқу-тақырыптық жоспар</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420"/>
        <w:gridCol w:w="386"/>
        <w:gridCol w:w="248"/>
        <w:gridCol w:w="248"/>
        <w:gridCol w:w="386"/>
        <w:gridCol w:w="386"/>
        <w:gridCol w:w="249"/>
        <w:gridCol w:w="249"/>
        <w:gridCol w:w="249"/>
        <w:gridCol w:w="249"/>
        <w:gridCol w:w="249"/>
        <w:gridCol w:w="388"/>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сабақтардың тұсаукесері</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тілдерді дамыту мен қолданудың 2011-2020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 xml:space="preserve"> Қазақстан Республикасы Президентінің 2011 жылғы 29 маусым № 110 жарлығымен бекітілген.</w:t>
            </w:r>
            <w:r>
              <w:br/>
            </w:r>
            <w:r>
              <w:rPr>
                <w:rFonts w:ascii="Times New Roman"/>
                <w:b w:val="false"/>
                <w:i w:val="false"/>
                <w:color w:val="000000"/>
                <w:sz w:val="20"/>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0"/>
              </w:rPr>
              <w:t>Заңы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 жылдарға арналған үштілді білім беруді дамыту жол картасы Қазақстан Республикасы білім және ғылым Министрлігі бірлескен № 622 бұйрығымен 2015 жылдың 5 қарашасы, Қазақстан Республикасының мәдениет және спорт Министрлігінің № 344 бұйрығымен 9 қарашадағы 2015 жылғы, Қазақстан Республикасының Инвестиция және даму Министрлігінің № 1066 қаулысымен 2015 жылдың 13 қарашасы.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топтарының жас ерекшеліктеріне қарай психологиялық – лингвистикалық сипаттамасы.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тілде (ағылшын) пәнді оқытудың және тілдерді кезең-кезеңмен кіріктірудің психологиялық негіздемесі.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Көпмәдениетті тұлғаны тәрбиелеу. Толеранттылықты дамыту.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әдістемесіне негізделген оқу процесінің өлшемдері мен ерекшеліктері.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сабағының мақсаты: пән және тілдің теңдестірілуіне қол жеткізу.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принциптері негізінде сабақты жоспарлау және оны бағалау ерекшеліктері. 4Сs моделі. (мазмұны, танымы, коммуникация, мәдениет).</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мазмұнына тілдік талаптары және оған байланысты міндеттері. Кешенді қызметін бағалау ерекшеліктері.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тілі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CALP (CALP - Cognitive Academic Language Proficiency – когнитив академик лангуидж профишенси) - академиялық тілді когнитивті игеруі. Академиялық тілді дамыту мақсатында лексикалық іс-әрекеттің түрлері.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BICS - (Basic Interpersonal Communication Skills - бейзик интерперсонал коммюникейшин скилз) - Тұлғааралық қарым-қатынастың маңызды дағдылары. Коммуникативтік тілді дамыту мақсатында лексикалық іс-әрекеттің түрлері.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Мультилингвальдық жағдайында жобалау қызметінің зерттеу дағдыларын қалыптастыру.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CEFR сәйкес CLIL сыныбында тілдік дағдыларды дамыту.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сабағында сын тұрғысынан ойлау ерекшіліктерін дамыту.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сабағындағы графика және интеллектуалды карталар.</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кәсіптік құзыреттілігінің қалыптасу деңгейін анықтау (шығыс тестілеу).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шағын сабақтарының таныстырылымы. Қорытындылау, рефлексия.</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Блум таксономиясының оқу мақсаттары аясында оқушыларды белсенді оқыту.</w:t>
            </w:r>
            <w:r>
              <w:br/>
            </w:r>
            <w:r>
              <w:rPr>
                <w:rFonts w:ascii="Times New Roman"/>
                <w:b w:val="false"/>
                <w:i w:val="false"/>
                <w:color w:val="000000"/>
                <w:sz w:val="20"/>
              </w:rPr>
              <w:t>
Тілді және пәнді кіріктіре (CLIL) отырып, Б.Блум таксономиясына сәйкес тапсырмалар құрастыру.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беруді дамыту жағдайында педагогтердің АКТ құзыреттілігін қалыптастыру.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технологиясы. Интернет CLIL – сыныптарын құру және жүргізу. Кіріктірілген тапсырмаларға арналған көп нұсқалы (инверсионды) сынып технологиясы (Flipped Classroom - флипт классрум).</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әдістемесін қолдану барысында лексикалық тәсілді пайдалану.</w:t>
            </w:r>
            <w:r>
              <w:br/>
            </w:r>
            <w:r>
              <w:rPr>
                <w:rFonts w:ascii="Times New Roman"/>
                <w:b w:val="false"/>
                <w:i w:val="false"/>
                <w:color w:val="000000"/>
                <w:sz w:val="20"/>
              </w:rPr>
              <w:t>
Тілдік ортаға ену ерекшеліктері.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әдістемесіндегі пәнаралық байланыс ұстанымдарын жүзеге асыру.</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Ескертпе: 1 академиялық сағат – 45 минут</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34" w:id="79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2017 жылғы 27 қаңтардағы</w:t>
      </w:r>
      <w:r>
        <w:br/>
      </w:r>
      <w:r>
        <w:rPr>
          <w:rFonts w:ascii="Times New Roman"/>
          <w:b w:val="false"/>
          <w:i w:val="false"/>
          <w:color w:val="000000"/>
          <w:sz w:val="28"/>
        </w:rPr>
        <w:t>№ 32 бұйрығына 25-қосымша</w:t>
      </w:r>
    </w:p>
    <w:bookmarkEnd w:id="79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Білім және ғылым министрінің</w:t>
      </w:r>
      <w:r>
        <w:br/>
      </w:r>
      <w:r>
        <w:rPr>
          <w:rFonts w:ascii="Times New Roman"/>
          <w:b w:val="false"/>
          <w:i w:val="false"/>
          <w:color w:val="000000"/>
          <w:sz w:val="28"/>
        </w:rPr>
        <w:t>2016 жылғы 15 қаңтардағы</w:t>
      </w:r>
      <w:r>
        <w:br/>
      </w:r>
      <w:r>
        <w:rPr>
          <w:rFonts w:ascii="Times New Roman"/>
          <w:b w:val="false"/>
          <w:i w:val="false"/>
          <w:color w:val="000000"/>
          <w:sz w:val="28"/>
        </w:rPr>
        <w:t>№ 32 бұйрығына 62-қосымша</w:t>
      </w:r>
    </w:p>
    <w:bookmarkStart w:name="z1037" w:id="793"/>
    <w:p>
      <w:pPr>
        <w:spacing w:after="0"/>
        <w:ind w:left="0"/>
        <w:jc w:val="left"/>
      </w:pPr>
      <w:r>
        <w:rPr>
          <w:rFonts w:ascii="Times New Roman"/>
          <w:b/>
          <w:i w:val="false"/>
          <w:color w:val="000000"/>
        </w:rPr>
        <w:t xml:space="preserve"> Қазақ және орыс тілдерінде оқытатын мектептердің физика, химия, биология, информатика мұғалімдеріне арналған "Пәнді ағылшын тілінде оқытудың инновациялық әдістерін меңгеру бойынша мұғалімнің кәсіби құзыреттілігін дамыту" педагогика кадрларының біліктілігін арттыру курсының білім беру бағдарламасы 1-тарау. Жалпы ережелер</w:t>
      </w:r>
    </w:p>
    <w:bookmarkEnd w:id="793"/>
    <w:bookmarkStart w:name="z1060" w:id="794"/>
    <w:p>
      <w:pPr>
        <w:spacing w:after="0"/>
        <w:ind w:left="0"/>
        <w:jc w:val="both"/>
      </w:pPr>
      <w:r>
        <w:rPr>
          <w:rFonts w:ascii="Times New Roman"/>
          <w:b w:val="false"/>
          <w:i w:val="false"/>
          <w:color w:val="000000"/>
          <w:sz w:val="28"/>
        </w:rPr>
        <w:t>
      1. Қазақ және орыс тілдерінде оқытатын мектептердің физика, химия, биология, информатика мұғалімдеріне арналған "Пәнді ағылшын тілінде оқытудың инновациялық әдістерін меңгеру бойынша мұғалімнің кәсіби құзыреттілігін дамыту" педагогика кадрларының біліктілігін арттыру курсының білім беру бағдарламасы (бұдан әрі - Бағдарлама) ағылшын тілін кемінде В1 дәрежесінде меңгерген физика, химия, биология, информатика мұғалімдерін оқытуды реттейді.</w:t>
      </w:r>
    </w:p>
    <w:bookmarkEnd w:id="794"/>
    <w:bookmarkStart w:name="z1061" w:id="795"/>
    <w:p>
      <w:pPr>
        <w:spacing w:after="0"/>
        <w:ind w:left="0"/>
        <w:jc w:val="both"/>
      </w:pPr>
      <w:r>
        <w:rPr>
          <w:rFonts w:ascii="Times New Roman"/>
          <w:b w:val="false"/>
          <w:i w:val="false"/>
          <w:color w:val="000000"/>
          <w:sz w:val="28"/>
        </w:rPr>
        <w:t xml:space="preserve">
      2. Бағдарламада Тeaching Кnowledge Test (тичинг нолидж тест) және Тeaching Кnowledge Test Content and Language Integrated Learning (тичинг нолидж тест контент энд лангуидж интегрейтид ленинг) (бұдан әрі – ТКТ (ағылшын тілінде оқыту әдістемесі) және TKT CLIL (тілді және пәнді кіріктіріп оқыту әдістемесі) базасында кәсіби құзыреттілікті дамыту арқылы жаратылыстану-математика бағытындағы пәндерді ағылшын тілінде оқыту әдістемесіне сүйене отырып, әрбір модулде ағылшын тілі деңгейін спираль тәріздес амал негізінде жетілдіру көзделген. </w:t>
      </w:r>
    </w:p>
    <w:bookmarkEnd w:id="795"/>
    <w:bookmarkStart w:name="z1062" w:id="796"/>
    <w:p>
      <w:pPr>
        <w:spacing w:after="0"/>
        <w:ind w:left="0"/>
        <w:jc w:val="both"/>
      </w:pPr>
      <w:r>
        <w:rPr>
          <w:rFonts w:ascii="Times New Roman"/>
          <w:b w:val="false"/>
          <w:i w:val="false"/>
          <w:color w:val="000000"/>
          <w:sz w:val="28"/>
        </w:rPr>
        <w:t xml:space="preserve">
      3. Осы Бағдарламаның қосымшасына сәйкес оқу-тақырыптық жоспарға бойынша (бұдан әрі - ОТЖ) оқыту курсының ұзақтығы 470 академиялық сағатты құрайды. </w:t>
      </w:r>
    </w:p>
    <w:bookmarkEnd w:id="796"/>
    <w:bookmarkStart w:name="z1063" w:id="797"/>
    <w:p>
      <w:pPr>
        <w:spacing w:after="0"/>
        <w:ind w:left="0"/>
        <w:jc w:val="left"/>
      </w:pPr>
      <w:r>
        <w:rPr>
          <w:rFonts w:ascii="Times New Roman"/>
          <w:b/>
          <w:i w:val="false"/>
          <w:color w:val="000000"/>
        </w:rPr>
        <w:t xml:space="preserve"> 2-тарау. Бағдарламаның мақсаты мен міндеттері</w:t>
      </w:r>
    </w:p>
    <w:bookmarkEnd w:id="797"/>
    <w:bookmarkStart w:name="z1064" w:id="798"/>
    <w:p>
      <w:pPr>
        <w:spacing w:after="0"/>
        <w:ind w:left="0"/>
        <w:jc w:val="both"/>
      </w:pPr>
      <w:r>
        <w:rPr>
          <w:rFonts w:ascii="Times New Roman"/>
          <w:b w:val="false"/>
          <w:i w:val="false"/>
          <w:color w:val="000000"/>
          <w:sz w:val="28"/>
        </w:rPr>
        <w:t xml:space="preserve">
      4. Бағдарламаның мақсаты: </w:t>
      </w:r>
    </w:p>
    <w:bookmarkEnd w:id="798"/>
    <w:p>
      <w:pPr>
        <w:spacing w:after="0"/>
        <w:ind w:left="0"/>
        <w:jc w:val="both"/>
      </w:pPr>
      <w:r>
        <w:rPr>
          <w:rFonts w:ascii="Times New Roman"/>
          <w:b w:val="false"/>
          <w:i w:val="false"/>
          <w:color w:val="000000"/>
          <w:sz w:val="28"/>
        </w:rPr>
        <w:t xml:space="preserve">
      шет тілдерін меңгеру деңгейлерін айқындайтын жалпы еуропалық тілдік құзыреттілік параметрлеріне сәйкес (Common European Framework of Reference – комон юрепиан фреймворк оф референс) (бұдан әрі - CEFR) B1 деңгейінен В2 деңгейіне дейін мұғалімдердің ағылшын тілін меңгеру деңгейін жетілдіру және ағылшын тілінде жаратылыстану-математика бағытындағы пәндерді (бұдан әрі – ЖМБ пәндері) оқыту әдістемесін меңгерту. </w:t>
      </w:r>
    </w:p>
    <w:bookmarkStart w:name="z1065" w:id="799"/>
    <w:p>
      <w:pPr>
        <w:spacing w:after="0"/>
        <w:ind w:left="0"/>
        <w:jc w:val="both"/>
      </w:pPr>
      <w:r>
        <w:rPr>
          <w:rFonts w:ascii="Times New Roman"/>
          <w:b w:val="false"/>
          <w:i w:val="false"/>
          <w:color w:val="000000"/>
          <w:sz w:val="28"/>
        </w:rPr>
        <w:t xml:space="preserve">
      5. Бағдарламаның міндеттері: </w:t>
      </w:r>
    </w:p>
    <w:bookmarkEnd w:id="799"/>
    <w:p>
      <w:pPr>
        <w:spacing w:after="0"/>
        <w:ind w:left="0"/>
        <w:jc w:val="both"/>
      </w:pPr>
      <w:r>
        <w:rPr>
          <w:rFonts w:ascii="Times New Roman"/>
          <w:b w:val="false"/>
          <w:i w:val="false"/>
          <w:color w:val="000000"/>
          <w:sz w:val="28"/>
        </w:rPr>
        <w:t>
      1) ағылшын тілін меңгеру деңгейін ағылшын тілінде пәнді оқытудың қажетті деңгейіне дейін кезең-кезеңмен жетілдіру;</w:t>
      </w:r>
    </w:p>
    <w:p>
      <w:pPr>
        <w:spacing w:after="0"/>
        <w:ind w:left="0"/>
        <w:jc w:val="both"/>
      </w:pPr>
      <w:r>
        <w:rPr>
          <w:rFonts w:ascii="Times New Roman"/>
          <w:b w:val="false"/>
          <w:i w:val="false"/>
          <w:color w:val="000000"/>
          <w:sz w:val="28"/>
        </w:rPr>
        <w:t xml:space="preserve">
      2) ағылшын тілінде ТКT CLIL ЖМБ пәндерді тіл мен пәнді кіріктіріп оқыту әдістемесінің негізінде оқытудың ерекшеліктерін зерттеу; </w:t>
      </w:r>
    </w:p>
    <w:p>
      <w:pPr>
        <w:spacing w:after="0"/>
        <w:ind w:left="0"/>
        <w:jc w:val="both"/>
      </w:pPr>
      <w:r>
        <w:rPr>
          <w:rFonts w:ascii="Times New Roman"/>
          <w:b w:val="false"/>
          <w:i w:val="false"/>
          <w:color w:val="000000"/>
          <w:sz w:val="28"/>
        </w:rPr>
        <w:t xml:space="preserve">
      3) оқытудың белсенді әдістерін XXI ғасыр дағдыларының талаптарына сай пайдаланып, ТКТ CLIL әдісі бойынша сабақты жобалау біліктерін қалыптастыру; </w:t>
      </w:r>
    </w:p>
    <w:p>
      <w:pPr>
        <w:spacing w:after="0"/>
        <w:ind w:left="0"/>
        <w:jc w:val="both"/>
      </w:pPr>
      <w:r>
        <w:rPr>
          <w:rFonts w:ascii="Times New Roman"/>
          <w:b w:val="false"/>
          <w:i w:val="false"/>
          <w:color w:val="000000"/>
          <w:sz w:val="28"/>
        </w:rPr>
        <w:t>
      4) оқу үдерісінде ақпараттық-коммуникациялық технологияларды (бұдан әрі - АКТ) қолдану бойынша педагогтердің құзіреттілігін қалыптастыру.</w:t>
      </w:r>
    </w:p>
    <w:bookmarkStart w:name="z1066" w:id="800"/>
    <w:p>
      <w:pPr>
        <w:spacing w:after="0"/>
        <w:ind w:left="0"/>
        <w:jc w:val="both"/>
      </w:pPr>
      <w:r>
        <w:rPr>
          <w:rFonts w:ascii="Times New Roman"/>
          <w:b w:val="false"/>
          <w:i w:val="false"/>
          <w:color w:val="000000"/>
          <w:sz w:val="28"/>
        </w:rPr>
        <w:t>
      6. Оқу нәтижелері:</w:t>
      </w:r>
    </w:p>
    <w:bookmarkEnd w:id="800"/>
    <w:p>
      <w:pPr>
        <w:spacing w:after="0"/>
        <w:ind w:left="0"/>
        <w:jc w:val="both"/>
      </w:pPr>
      <w:r>
        <w:rPr>
          <w:rFonts w:ascii="Times New Roman"/>
          <w:b w:val="false"/>
          <w:i w:val="false"/>
          <w:color w:val="000000"/>
          <w:sz w:val="28"/>
        </w:rPr>
        <w:t>
      1) тыңдаушылар заманауи коммуникативтік педагогиканың негіздерін; ағылшын тілінде пәнді инновациялық оқыту әдістемесін біледі;</w:t>
      </w:r>
    </w:p>
    <w:p>
      <w:pPr>
        <w:spacing w:after="0"/>
        <w:ind w:left="0"/>
        <w:jc w:val="both"/>
      </w:pPr>
      <w:r>
        <w:rPr>
          <w:rFonts w:ascii="Times New Roman"/>
          <w:b w:val="false"/>
          <w:i w:val="false"/>
          <w:color w:val="000000"/>
          <w:sz w:val="28"/>
        </w:rPr>
        <w:t>
      2) тыңдаушылар инновациялық амалдарды, оқушылардың тілдік құзыреттіліктерін дамыту үшін оқу материалдарды қолданады, пәндер бойынша ағылшын тілінде дидактикалық материалдарды әзірлейді, пәндердің бағдарламаларын оқушылардың тілдік білімі мен білім қажеттіліктеріне сәйкес бейімдейді, ағылшын тілінде сабақтарда проблемалық жағдаяттарды құрастырады; оқытудың белсенді әдістерін қолдана отырып ТКТ CLIL әдісі бойынша сабақты жобалайды, ағылшын тілінде оқушылардың зерттеушілік және шығармашылық іс-әрекетін ұйымдастырады;</w:t>
      </w:r>
    </w:p>
    <w:p>
      <w:pPr>
        <w:spacing w:after="0"/>
        <w:ind w:left="0"/>
        <w:jc w:val="both"/>
      </w:pPr>
      <w:r>
        <w:rPr>
          <w:rFonts w:ascii="Times New Roman"/>
          <w:b w:val="false"/>
          <w:i w:val="false"/>
          <w:color w:val="000000"/>
          <w:sz w:val="28"/>
        </w:rPr>
        <w:t>
      3) ағылшын тілін В2 деңгейінде, орта білім беруде үштілді білім беру бағдарламасының мақсатына жету үшін коммуникативтік педагогика әдістерін, ақпараттық-коммуникациялық технологияларды меңгереді.</w:t>
      </w:r>
    </w:p>
    <w:bookmarkStart w:name="z1067" w:id="801"/>
    <w:p>
      <w:pPr>
        <w:spacing w:after="0"/>
        <w:ind w:left="0"/>
        <w:jc w:val="left"/>
      </w:pPr>
      <w:r>
        <w:rPr>
          <w:rFonts w:ascii="Times New Roman"/>
          <w:b/>
          <w:i w:val="false"/>
          <w:color w:val="000000"/>
        </w:rPr>
        <w:t xml:space="preserve"> 3-тарау. Бағдарламаның құрылымы мен мазмұны</w:t>
      </w:r>
    </w:p>
    <w:bookmarkEnd w:id="801"/>
    <w:bookmarkStart w:name="z1068" w:id="802"/>
    <w:p>
      <w:pPr>
        <w:spacing w:after="0"/>
        <w:ind w:left="0"/>
        <w:jc w:val="both"/>
      </w:pPr>
      <w:r>
        <w:rPr>
          <w:rFonts w:ascii="Times New Roman"/>
          <w:b w:val="false"/>
          <w:i w:val="false"/>
          <w:color w:val="000000"/>
          <w:sz w:val="28"/>
        </w:rPr>
        <w:t>
      7. Бағдарлама 2 модульден тұрады:</w:t>
      </w:r>
    </w:p>
    <w:bookmarkEnd w:id="802"/>
    <w:p>
      <w:pPr>
        <w:spacing w:after="0"/>
        <w:ind w:left="0"/>
        <w:jc w:val="both"/>
      </w:pPr>
      <w:r>
        <w:rPr>
          <w:rFonts w:ascii="Times New Roman"/>
          <w:b w:val="false"/>
          <w:i w:val="false"/>
          <w:color w:val="000000"/>
          <w:sz w:val="28"/>
        </w:rPr>
        <w:t>
      1) 1-модуль – мұғалімнің педагогикалық шеберлігі (TKТ) – 220 сағат;</w:t>
      </w:r>
    </w:p>
    <w:p>
      <w:pPr>
        <w:spacing w:after="0"/>
        <w:ind w:left="0"/>
        <w:jc w:val="both"/>
      </w:pPr>
      <w:r>
        <w:rPr>
          <w:rFonts w:ascii="Times New Roman"/>
          <w:b w:val="false"/>
          <w:i w:val="false"/>
          <w:color w:val="000000"/>
          <w:sz w:val="28"/>
        </w:rPr>
        <w:t>
      2) 2-модуль – ЖМБ пәндерді кіріктіріп оқыту әдістемесі (TKT CLIL) – 250 сағат.</w:t>
      </w:r>
    </w:p>
    <w:bookmarkStart w:name="z1069" w:id="803"/>
    <w:p>
      <w:pPr>
        <w:spacing w:after="0"/>
        <w:ind w:left="0"/>
        <w:jc w:val="both"/>
      </w:pPr>
      <w:r>
        <w:rPr>
          <w:rFonts w:ascii="Times New Roman"/>
          <w:b w:val="false"/>
          <w:i w:val="false"/>
          <w:color w:val="000000"/>
          <w:sz w:val="28"/>
        </w:rPr>
        <w:t xml:space="preserve">
      8. Модульдердің мазмұнында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Бағдарламаның оқу-тақырыптық жоспары (бұдан әрі - ОТЖ) бойынша негізгі сұрақтар қарастырылады.</w:t>
      </w:r>
    </w:p>
    <w:bookmarkEnd w:id="803"/>
    <w:bookmarkStart w:name="z1070" w:id="804"/>
    <w:p>
      <w:pPr>
        <w:spacing w:after="0"/>
        <w:ind w:left="0"/>
        <w:jc w:val="both"/>
      </w:pPr>
      <w:r>
        <w:rPr>
          <w:rFonts w:ascii="Times New Roman"/>
          <w:b w:val="false"/>
          <w:i w:val="false"/>
          <w:color w:val="000000"/>
          <w:sz w:val="28"/>
        </w:rPr>
        <w:t>
      9. Білім беру процесін ұйымдастыру барысында күнделікті рефлексия, материалдарды меңгеру және алған білімін тәжірибеде қолдану деңгейін анықтау мақсатында шағын сабақтар тізбегінің жекелей таныстырылымы, тыңдаушының оқытушымен бірлескен өзіндік жұмысы, сонымен қатар портфолио қорғау жүргізіледі.</w:t>
      </w:r>
    </w:p>
    <w:bookmarkEnd w:id="804"/>
    <w:bookmarkStart w:name="z1071" w:id="805"/>
    <w:p>
      <w:pPr>
        <w:spacing w:after="0"/>
        <w:ind w:left="0"/>
        <w:jc w:val="both"/>
      </w:pPr>
      <w:r>
        <w:rPr>
          <w:rFonts w:ascii="Times New Roman"/>
          <w:b w:val="false"/>
          <w:i w:val="false"/>
          <w:color w:val="000000"/>
          <w:sz w:val="28"/>
        </w:rPr>
        <w:t>
      10. Білім беру процесі оқытудың интерактивті әдістері арқылы жүзеге асырылады: тәжірибелік жұмыс, тренинг, шеберлік сыныбы, конференция, дөңгелек үстел, шағын сабақты таныстыру, рөлдік ойындар, кейс әдісі, бейнефильмдерді талқылау, мәселені бірлесіп талқылау және т.б.</w:t>
      </w:r>
    </w:p>
    <w:bookmarkEnd w:id="805"/>
    <w:bookmarkStart w:name="z1072" w:id="806"/>
    <w:p>
      <w:pPr>
        <w:spacing w:after="0"/>
        <w:ind w:left="0"/>
        <w:jc w:val="both"/>
      </w:pPr>
      <w:r>
        <w:rPr>
          <w:rFonts w:ascii="Times New Roman"/>
          <w:b w:val="false"/>
          <w:i w:val="false"/>
          <w:color w:val="000000"/>
          <w:sz w:val="28"/>
        </w:rPr>
        <w:t>
      11. ЖМБ пәндерін ағылшын тілінде оқыту әдістемесін меңгеруді бақылау мақсатында оқу аяқталған соң Кембридж университетінің TKT CLIL емтиханы көзделген.</w:t>
      </w:r>
    </w:p>
    <w:bookmarkEnd w:id="806"/>
    <w:bookmarkStart w:name="z1073" w:id="807"/>
    <w:p>
      <w:pPr>
        <w:spacing w:after="0"/>
        <w:ind w:left="0"/>
        <w:jc w:val="both"/>
      </w:pPr>
      <w:r>
        <w:rPr>
          <w:rFonts w:ascii="Times New Roman"/>
          <w:b w:val="false"/>
          <w:i w:val="false"/>
          <w:color w:val="000000"/>
          <w:sz w:val="28"/>
        </w:rPr>
        <w:t>
      12. Тыңдаушылардың ағылшын тілін меңгеру деңгейі English Speakers of Other Languages (ағылшын тілі ағылшын тілінде сөйлемейтіндер үшін - инглиш спикез оф азэ лагуиджиз, ESOL) авторизацияланған Емтихан орталығының базасында Кембридж Университеті емтихан орталығы (Cambridge English Language Assesstment- Кэмбридж Инглиш Лангуидж Ассессмент) өткізетін қорытынды бағалау - Cambridge English: First Certificate of English (FCE) (Кэмбридж Инглиш: ферст сертификейт оф инглиш) емтиханы арқылы анықталады.</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мектептердің физика,</w:t>
            </w:r>
            <w:r>
              <w:br/>
            </w:r>
            <w:r>
              <w:rPr>
                <w:rFonts w:ascii="Times New Roman"/>
                <w:b w:val="false"/>
                <w:i w:val="false"/>
                <w:color w:val="000000"/>
                <w:sz w:val="20"/>
              </w:rPr>
              <w:t>химия, биология, информатика</w:t>
            </w:r>
            <w:r>
              <w:br/>
            </w:r>
            <w:r>
              <w:rPr>
                <w:rFonts w:ascii="Times New Roman"/>
                <w:b w:val="false"/>
                <w:i w:val="false"/>
                <w:color w:val="000000"/>
                <w:sz w:val="20"/>
              </w:rPr>
              <w:t>мұғалімдеріне арналған "Пәнді</w:t>
            </w:r>
            <w:r>
              <w:br/>
            </w:r>
            <w:r>
              <w:rPr>
                <w:rFonts w:ascii="Times New Roman"/>
                <w:b w:val="false"/>
                <w:i w:val="false"/>
                <w:color w:val="000000"/>
                <w:sz w:val="20"/>
              </w:rPr>
              <w:t>ағылшын тілінде оқытудың</w:t>
            </w:r>
            <w:r>
              <w:br/>
            </w:r>
            <w:r>
              <w:rPr>
                <w:rFonts w:ascii="Times New Roman"/>
                <w:b w:val="false"/>
                <w:i w:val="false"/>
                <w:color w:val="000000"/>
                <w:sz w:val="20"/>
              </w:rPr>
              <w:t>инновациялық әдістерін меңгеру</w:t>
            </w:r>
            <w:r>
              <w:br/>
            </w:r>
            <w:r>
              <w:rPr>
                <w:rFonts w:ascii="Times New Roman"/>
                <w:b w:val="false"/>
                <w:i w:val="false"/>
                <w:color w:val="000000"/>
                <w:sz w:val="20"/>
              </w:rPr>
              <w:t>бойынша мұғалімнің кәсіби</w:t>
            </w:r>
            <w:r>
              <w:br/>
            </w:r>
            <w:r>
              <w:rPr>
                <w:rFonts w:ascii="Times New Roman"/>
                <w:b w:val="false"/>
                <w:i w:val="false"/>
                <w:color w:val="000000"/>
                <w:sz w:val="20"/>
              </w:rPr>
              <w:t>құзыреттілігін дамыту"</w:t>
            </w:r>
            <w:r>
              <w:br/>
            </w: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8022"/>
        <w:gridCol w:w="1058"/>
        <w:gridCol w:w="299"/>
        <w:gridCol w:w="299"/>
        <w:gridCol w:w="383"/>
        <w:gridCol w:w="299"/>
        <w:gridCol w:w="327"/>
        <w:gridCol w:w="300"/>
        <w:gridCol w:w="300"/>
        <w:gridCol w:w="466"/>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Жұппен жұмыс жасау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жұмыс жасау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Жағдаяттарды талдау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Шағын-шаралар таныстырылымы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ТОӨЖ</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педагогикалық шеберлігі (Teaching Knowledge) 220 сағ.</w:t>
            </w:r>
            <w:r>
              <w:br/>
            </w:r>
            <w:r>
              <w:rPr>
                <w:rFonts w:ascii="Times New Roman"/>
                <w:b w:val="false"/>
                <w:i w:val="false"/>
                <w:color w:val="000000"/>
                <w:sz w:val="20"/>
              </w:rPr>
              <w:t>
1-6 апталар</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пәндерінің мұғалімдеріне арналған ағылшын тілі (В1-(В1+))</w:t>
            </w:r>
            <w:r>
              <w:br/>
            </w:r>
            <w:r>
              <w:rPr>
                <w:rFonts w:ascii="Times New Roman"/>
                <w:b w:val="false"/>
                <w:i w:val="false"/>
                <w:color w:val="000000"/>
                <w:sz w:val="20"/>
              </w:rPr>
              <w:t>
(English Language for Subject Teachers (В1-(В1+)) (инглиш лангуидж фо сабджект тичез) "Күн мәселелері"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r>
              <w:br/>
            </w:r>
            <w:r>
              <w:rPr>
                <w:rFonts w:ascii="Times New Roman"/>
                <w:b w:val="false"/>
                <w:i w:val="false"/>
                <w:color w:val="000000"/>
                <w:sz w:val="20"/>
              </w:rPr>
              <w:t>
мәселелер мен проблемаларды шеше білу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қатынастар мен пікірлерді түсіну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егжей-тегжейлі түсіну дағдыларын дамыту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хабарламалар мен нұсқаулықтар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синтаксистік және лексико-грамматикалық құрылымдар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ағылшын тілі 2 (Classroom English 2 – классрум инглиш)</w:t>
            </w:r>
            <w:r>
              <w:br/>
            </w:r>
            <w:r>
              <w:rPr>
                <w:rFonts w:ascii="Times New Roman"/>
                <w:b w:val="false"/>
                <w:i w:val="false"/>
                <w:color w:val="000000"/>
                <w:sz w:val="20"/>
              </w:rPr>
              <w:t>
"Жұмыс уақытын ұйымдастыру"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жұмыс мәселелерін талқылау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Функционалды ағылшын тілі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мақалаларды оқу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мәтіндерді жазу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уақытша қағидалар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коммуникативтік әдістемесі</w:t>
            </w:r>
            <w:r>
              <w:br/>
            </w:r>
            <w:r>
              <w:rPr>
                <w:rFonts w:ascii="Times New Roman"/>
                <w:b w:val="false"/>
                <w:i w:val="false"/>
                <w:color w:val="000000"/>
                <w:sz w:val="20"/>
              </w:rPr>
              <w:t>
(ТКТ Module 3)</w:t>
            </w:r>
            <w:r>
              <w:br/>
            </w:r>
            <w:r>
              <w:rPr>
                <w:rFonts w:ascii="Times New Roman"/>
                <w:b w:val="false"/>
                <w:i w:val="false"/>
                <w:color w:val="000000"/>
                <w:sz w:val="20"/>
              </w:rPr>
              <w:t>
(Communicative Language Teaching Methodology -</w:t>
            </w:r>
            <w:r>
              <w:br/>
            </w:r>
            <w:r>
              <w:rPr>
                <w:rFonts w:ascii="Times New Roman"/>
                <w:b w:val="false"/>
                <w:i w:val="false"/>
                <w:color w:val="000000"/>
                <w:sz w:val="20"/>
              </w:rPr>
              <w:t>
комюникейтив лангуидж тичинг методолоджи)</w:t>
            </w:r>
            <w:r>
              <w:br/>
            </w:r>
            <w:r>
              <w:rPr>
                <w:rFonts w:ascii="Times New Roman"/>
                <w:b w:val="false"/>
                <w:i w:val="false"/>
                <w:color w:val="000000"/>
                <w:sz w:val="20"/>
              </w:rPr>
              <w:t>
(ТКТ Module 3 – модуль 3)</w:t>
            </w:r>
            <w:r>
              <w:br/>
            </w:r>
            <w:r>
              <w:rPr>
                <w:rFonts w:ascii="Times New Roman"/>
                <w:b w:val="false"/>
                <w:i w:val="false"/>
                <w:color w:val="000000"/>
                <w:sz w:val="20"/>
              </w:rPr>
              <w:t>
"XXI ғасыр оқушысының білімдері мен дағдылары және аралас тақырыптар"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мәтінді түсіну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стратегияларды түсіну мен қабылдау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жалпы мағыналарды түгсіну дағдыларын дамыту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хат алмасу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модалдық етістіктер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(В1-(В1+) ЖМБ пәндерінің мұғалімдеріне арналған ағылшын тілі</w:t>
            </w:r>
            <w:r>
              <w:br/>
            </w:r>
            <w:r>
              <w:rPr>
                <w:rFonts w:ascii="Times New Roman"/>
                <w:b w:val="false"/>
                <w:i w:val="false"/>
                <w:color w:val="000000"/>
                <w:sz w:val="20"/>
              </w:rPr>
              <w:t>
(English Language for Subject Teachers -</w:t>
            </w:r>
            <w:r>
              <w:br/>
            </w:r>
            <w:r>
              <w:rPr>
                <w:rFonts w:ascii="Times New Roman"/>
                <w:b w:val="false"/>
                <w:i w:val="false"/>
                <w:color w:val="000000"/>
                <w:sz w:val="20"/>
              </w:rPr>
              <w:t>
инглиш лангуидж фо сабджект тичез)</w:t>
            </w:r>
            <w:r>
              <w:br/>
            </w:r>
            <w:r>
              <w:rPr>
                <w:rFonts w:ascii="Times New Roman"/>
                <w:b w:val="false"/>
                <w:i w:val="false"/>
                <w:color w:val="000000"/>
                <w:sz w:val="20"/>
              </w:rPr>
              <w:t>
(В1-(В1+)</w:t>
            </w:r>
            <w:r>
              <w:br/>
            </w:r>
            <w:r>
              <w:rPr>
                <w:rFonts w:ascii="Times New Roman"/>
                <w:b w:val="false"/>
                <w:i w:val="false"/>
                <w:color w:val="000000"/>
                <w:sz w:val="20"/>
              </w:rPr>
              <w:t>
"Мәдени өмір"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пікір алмасулар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сөйлеушінің қатынасы мен мақсатын түсіну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жалпы мағыналарды түсінуге арналған дағдыларды дамыту және мәтіндегі тетіктерді анықтау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мақалаларын жазу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ағылшын тілі 2</w:t>
            </w:r>
            <w:r>
              <w:br/>
            </w:r>
            <w:r>
              <w:rPr>
                <w:rFonts w:ascii="Times New Roman"/>
                <w:b w:val="false"/>
                <w:i w:val="false"/>
                <w:color w:val="000000"/>
                <w:sz w:val="20"/>
              </w:rPr>
              <w:t>
(Classroom</w:t>
            </w:r>
            <w:r>
              <w:br/>
            </w:r>
            <w:r>
              <w:rPr>
                <w:rFonts w:ascii="Times New Roman"/>
                <w:b w:val="false"/>
                <w:i w:val="false"/>
                <w:color w:val="000000"/>
                <w:sz w:val="20"/>
              </w:rPr>
              <w:t>
English 2 - классрум инглиш)</w:t>
            </w:r>
            <w:r>
              <w:br/>
            </w:r>
            <w:r>
              <w:rPr>
                <w:rFonts w:ascii="Times New Roman"/>
                <w:b w:val="false"/>
                <w:i w:val="false"/>
                <w:color w:val="000000"/>
                <w:sz w:val="20"/>
              </w:rPr>
              <w:t>
"Сабақты жоспарлау"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сабақтарды жоспарлау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сабақтардан үзінділер қарау және талдау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r>
              <w:br/>
            </w:r>
            <w:r>
              <w:rPr>
                <w:rFonts w:ascii="Times New Roman"/>
                <w:b w:val="false"/>
                <w:i w:val="false"/>
                <w:color w:val="000000"/>
                <w:sz w:val="20"/>
              </w:rPr>
              <w:t>
Сабақпен байланысты мәтіндер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сабақтардың қысқа жоспарлары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жоспарлар мен нәтижелер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ағылшын тілі 2</w:t>
            </w:r>
            <w:r>
              <w:br/>
            </w:r>
            <w:r>
              <w:rPr>
                <w:rFonts w:ascii="Times New Roman"/>
                <w:b w:val="false"/>
                <w:i w:val="false"/>
                <w:color w:val="000000"/>
                <w:sz w:val="20"/>
              </w:rPr>
              <w:t>
(Classroom</w:t>
            </w:r>
            <w:r>
              <w:br/>
            </w:r>
            <w:r>
              <w:rPr>
                <w:rFonts w:ascii="Times New Roman"/>
                <w:b w:val="false"/>
                <w:i w:val="false"/>
                <w:color w:val="000000"/>
                <w:sz w:val="20"/>
              </w:rPr>
              <w:t>
English 2 - классрум инглиш)</w:t>
            </w:r>
            <w:r>
              <w:br/>
            </w:r>
            <w:r>
              <w:rPr>
                <w:rFonts w:ascii="Times New Roman"/>
                <w:b w:val="false"/>
                <w:i w:val="false"/>
                <w:color w:val="000000"/>
                <w:sz w:val="20"/>
              </w:rPr>
              <w:t>
"Сынптағы тиімді және қауіпсіз орта"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проблемаларды болжау және шешу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сабаққа шолу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сыныпты игеру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таныстырылымдарды құрастыру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Мамандықтағы Ағылшын тілі 2 (Specialist subject and learning task vocabulary 2 - специалист сабджект энд ленинг таск вокабуляри)</w:t>
            </w:r>
            <w:r>
              <w:br/>
            </w:r>
            <w:r>
              <w:rPr>
                <w:rFonts w:ascii="Times New Roman"/>
                <w:b w:val="false"/>
                <w:i w:val="false"/>
                <w:color w:val="000000"/>
                <w:sz w:val="20"/>
              </w:rPr>
              <w:t>
"Оқыту мен үйренудің тиімділігі"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тиімді оқыту мен үйрету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белсенді оқыту, ОӘК. Бағалау.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оқытудың стилі мен әдістемесі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сапалы ОӘК әзірлеу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бағалау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882"/>
        <w:gridCol w:w="1122"/>
        <w:gridCol w:w="317"/>
        <w:gridCol w:w="317"/>
        <w:gridCol w:w="317"/>
        <w:gridCol w:w="317"/>
        <w:gridCol w:w="317"/>
        <w:gridCol w:w="318"/>
        <w:gridCol w:w="318"/>
        <w:gridCol w:w="318"/>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ЖМБ пәндерді кіріктіріп оқыту әдістемесі (TKT CLIL) 250 сағ.</w:t>
            </w:r>
            <w:r>
              <w:br/>
            </w:r>
            <w:r>
              <w:rPr>
                <w:rFonts w:ascii="Times New Roman"/>
                <w:b w:val="false"/>
                <w:i w:val="false"/>
                <w:color w:val="000000"/>
                <w:sz w:val="20"/>
              </w:rPr>
              <w:t>
6-12 апталар</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(В1+)-В2 ЖМБ пәндерінің мұғалімдеріне арналған ағылшын тілі</w:t>
            </w:r>
            <w:r>
              <w:br/>
            </w:r>
            <w:r>
              <w:rPr>
                <w:rFonts w:ascii="Times New Roman"/>
                <w:b w:val="false"/>
                <w:i w:val="false"/>
                <w:color w:val="000000"/>
                <w:sz w:val="20"/>
              </w:rPr>
              <w:t>
(English Language for Subject Teachers -</w:t>
            </w:r>
            <w:r>
              <w:br/>
            </w:r>
            <w:r>
              <w:rPr>
                <w:rFonts w:ascii="Times New Roman"/>
                <w:b w:val="false"/>
                <w:i w:val="false"/>
                <w:color w:val="000000"/>
                <w:sz w:val="20"/>
              </w:rPr>
              <w:t>
инглиш лагуидж фо сабджект тичез) (В1+)-В2)</w:t>
            </w:r>
            <w:r>
              <w:br/>
            </w:r>
            <w:r>
              <w:rPr>
                <w:rFonts w:ascii="Times New Roman"/>
                <w:b w:val="false"/>
                <w:i w:val="false"/>
                <w:color w:val="000000"/>
                <w:sz w:val="20"/>
              </w:rPr>
              <w:t>
"Эмоциялар және эмоцияларды басқара білу"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проблемаларды шешу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мектептегі әртүрлі жағдаяттар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r>
              <w:br/>
            </w:r>
            <w:r>
              <w:rPr>
                <w:rFonts w:ascii="Times New Roman"/>
                <w:b w:val="false"/>
                <w:i w:val="false"/>
                <w:color w:val="000000"/>
                <w:sz w:val="20"/>
              </w:rPr>
              <w:t>
Мақалалар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әлеуметтік желілерді пайдалану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есімдікті күрделі сөйлемдер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Мамандықтағы Ағылшын тілі</w:t>
            </w:r>
            <w:r>
              <w:br/>
            </w:r>
            <w:r>
              <w:rPr>
                <w:rFonts w:ascii="Times New Roman"/>
                <w:b w:val="false"/>
                <w:i w:val="false"/>
                <w:color w:val="000000"/>
                <w:sz w:val="20"/>
              </w:rPr>
              <w:t>
(Specialist subject and learning task vocabulary 3 -специалист сабджект энд ленинг таск вокабуляри)</w:t>
            </w:r>
            <w:r>
              <w:br/>
            </w:r>
            <w:r>
              <w:rPr>
                <w:rFonts w:ascii="Times New Roman"/>
                <w:b w:val="false"/>
                <w:i w:val="false"/>
                <w:color w:val="000000"/>
                <w:sz w:val="20"/>
              </w:rPr>
              <w:t>
"Оқыту құралдары"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графикалық органайзерлерді пайдалану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конспектілеу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анықтамалық ресурстарды пайдалану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абзацтар мен тыныс белгілері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сабақтас сөйлемдердің түрлері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коммуникативтік әдістемесі (TKT CLIL)</w:t>
            </w:r>
            <w:r>
              <w:br/>
            </w:r>
            <w:r>
              <w:rPr>
                <w:rFonts w:ascii="Times New Roman"/>
                <w:b w:val="false"/>
                <w:i w:val="false"/>
                <w:color w:val="000000"/>
                <w:sz w:val="20"/>
              </w:rPr>
              <w:t>
(Communicative Language Teaching Methodology -</w:t>
            </w:r>
            <w:r>
              <w:br/>
            </w:r>
            <w:r>
              <w:rPr>
                <w:rFonts w:ascii="Times New Roman"/>
                <w:b w:val="false"/>
                <w:i w:val="false"/>
                <w:color w:val="000000"/>
                <w:sz w:val="20"/>
              </w:rPr>
              <w:t>
комюникейтив лангуидж тичинг методолоджи)</w:t>
            </w:r>
            <w:r>
              <w:br/>
            </w:r>
            <w:r>
              <w:rPr>
                <w:rFonts w:ascii="Times New Roman"/>
                <w:b w:val="false"/>
                <w:i w:val="false"/>
                <w:color w:val="000000"/>
                <w:sz w:val="20"/>
              </w:rPr>
              <w:t>
(TKT CLIL)</w:t>
            </w:r>
            <w:r>
              <w:br/>
            </w:r>
            <w:r>
              <w:rPr>
                <w:rFonts w:ascii="Times New Roman"/>
                <w:b w:val="false"/>
                <w:i w:val="false"/>
                <w:color w:val="000000"/>
                <w:sz w:val="20"/>
              </w:rPr>
              <w:t>
"Технологияларды пайдалану"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құралдар мен жинақтылық ұсыныстары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интерактивті технологиялар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технологияларды үйренушілерге қатысты мақалалар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нұсқаулықтарды жазу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мақсаты, себептері мен нәтижелері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ағылшын тілі 3 (Classroom</w:t>
            </w:r>
            <w:r>
              <w:br/>
            </w:r>
            <w:r>
              <w:rPr>
                <w:rFonts w:ascii="Times New Roman"/>
                <w:b w:val="false"/>
                <w:i w:val="false"/>
                <w:color w:val="000000"/>
                <w:sz w:val="20"/>
              </w:rPr>
              <w:t>
English 3 - классрум инглиш)</w:t>
            </w:r>
            <w:r>
              <w:br/>
            </w:r>
            <w:r>
              <w:rPr>
                <w:rFonts w:ascii="Times New Roman"/>
                <w:b w:val="false"/>
                <w:i w:val="false"/>
                <w:color w:val="000000"/>
                <w:sz w:val="20"/>
              </w:rPr>
              <w:t>
"Сынып бөлмесін жоспарлау, ерекшеліктері мен жабдықтау"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оқытудың балама түрлерін талқылау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жақтау мепн қарсы болуды түсіну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графикалық мәтіндерді сипаттауға арналған мәтіндер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сұрақтар мен сауалнамаларды құрастыру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идеялардың қисынды байланыстарына арналған грамматикалық тәсілдер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CLILоқытудағы тұжырымдамалар</w:t>
            </w:r>
            <w:r>
              <w:br/>
            </w:r>
            <w:r>
              <w:rPr>
                <w:rFonts w:ascii="Times New Roman"/>
                <w:b w:val="false"/>
                <w:i w:val="false"/>
                <w:color w:val="000000"/>
                <w:sz w:val="20"/>
              </w:rPr>
              <w:t>
(Concepts in CLIL Teaching – концептс ин Клил тичинг)</w:t>
            </w:r>
            <w:r>
              <w:br/>
            </w:r>
            <w:r>
              <w:rPr>
                <w:rFonts w:ascii="Times New Roman"/>
                <w:b w:val="false"/>
                <w:i w:val="false"/>
                <w:color w:val="000000"/>
                <w:sz w:val="20"/>
              </w:rPr>
              <w:t>
"Сабақтарды жоспарлау"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r>
              <w:br/>
            </w:r>
            <w:r>
              <w:rPr>
                <w:rFonts w:ascii="Times New Roman"/>
                <w:b w:val="false"/>
                <w:i w:val="false"/>
                <w:color w:val="000000"/>
                <w:sz w:val="20"/>
              </w:rPr>
              <w:t>
жоспарларды түсіндіру және негіздеу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 кезеңдерін бағалау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сабақ жоспарларын жетілдіру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академиялық тіл</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w:t>
            </w:r>
            <w:r>
              <w:br/>
            </w:r>
            <w:r>
              <w:rPr>
                <w:rFonts w:ascii="Times New Roman"/>
                <w:b w:val="false"/>
                <w:i w:val="false"/>
                <w:color w:val="000000"/>
                <w:sz w:val="20"/>
              </w:rPr>
              <w:t>
(Concepts in CLIL Teaching – концептс ин Клил тичинг)</w:t>
            </w:r>
            <w:r>
              <w:br/>
            </w:r>
            <w:r>
              <w:rPr>
                <w:rFonts w:ascii="Times New Roman"/>
                <w:b w:val="false"/>
                <w:i w:val="false"/>
                <w:color w:val="000000"/>
                <w:sz w:val="20"/>
              </w:rPr>
              <w:t>
"Міндеттер мен тапсырмаларды зерттеу"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r>
              <w:br/>
            </w:r>
            <w:r>
              <w:rPr>
                <w:rFonts w:ascii="Times New Roman"/>
                <w:b w:val="false"/>
                <w:i w:val="false"/>
                <w:color w:val="000000"/>
                <w:sz w:val="20"/>
              </w:rPr>
              <w:t>
Тапсырмаларды сипаттау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зертханалық және практикалық сабақтар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нгезгі тетіктерді анықтау дағдыларын дамыту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әртүрлі мақсаттарға арналған тақырыптарды құрастыру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түсіндіру, себептері мен салдары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 (Concepts in CLIL Teaching – концептс ин Клил тичинг)</w:t>
            </w:r>
            <w:r>
              <w:br/>
            </w:r>
            <w:r>
              <w:rPr>
                <w:rFonts w:ascii="Times New Roman"/>
                <w:b w:val="false"/>
                <w:i w:val="false"/>
                <w:color w:val="000000"/>
                <w:sz w:val="20"/>
              </w:rPr>
              <w:t>
"Ағылшын тілінде пәнді оқытуды бақылау және кері байланысты орнату"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проблемаларды болдырмау және шешу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сабақты бақылау, шолу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оқытудағы мақсаттар мен міндеттерді түсіну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жазба жұмыстарын талдау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 (Concepts in CLIL Teaching – концептс ин Клил тичинг)</w:t>
            </w:r>
            <w:r>
              <w:br/>
            </w:r>
            <w:r>
              <w:rPr>
                <w:rFonts w:ascii="Times New Roman"/>
                <w:b w:val="false"/>
                <w:i w:val="false"/>
                <w:color w:val="000000"/>
                <w:sz w:val="20"/>
              </w:rPr>
              <w:t>
"Пән және тілді кіріктіріп оқыту (CLIL)"</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оқыту мен үйрету нәтижелері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жаңа материал мен бағалауды енгізу мен игеру үдерісін қадамдап бөлу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оқыту стилдері мен әдістемесі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оқу материалын жетілдіру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 университетінің емтиханы - FCE</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 университетінің емтиханы - TKT CLIL</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 қорғау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470 сағат</w:t>
            </w:r>
            <w:r>
              <w:br/>
            </w:r>
            <w:r>
              <w:rPr>
                <w:rFonts w:ascii="Times New Roman"/>
                <w:b w:val="false"/>
                <w:i w:val="false"/>
                <w:color w:val="000000"/>
                <w:sz w:val="20"/>
              </w:rPr>
              <w:t>
Ескертпе: 1 академиялық сағат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63-қосымша</w:t>
            </w:r>
          </w:p>
        </w:tc>
      </w:tr>
    </w:tbl>
    <w:p>
      <w:pPr>
        <w:spacing w:after="0"/>
        <w:ind w:left="0"/>
        <w:jc w:val="left"/>
      </w:pPr>
      <w:r>
        <w:rPr>
          <w:rFonts w:ascii="Times New Roman"/>
          <w:b/>
          <w:i w:val="false"/>
          <w:color w:val="000000"/>
        </w:rPr>
        <w:t xml:space="preserve"> Қазақ және орыс тілдерінде оқытатын мектептердің физика, химия, биология, информатика мұғалімдеріне арналған "Үш тілде оқыту жағдайында мұғалімдердің пәндік және тілдік-қатысымдық құзыреттіліктерін қалыптастыру" педагогика кадрларының біліктілігін арттыру курсының білім беру бағдарламасы 1-тарау. Жалпы ережелер</w:t>
      </w:r>
    </w:p>
    <w:p>
      <w:pPr>
        <w:spacing w:after="0"/>
        <w:ind w:left="0"/>
        <w:jc w:val="both"/>
      </w:pPr>
      <w:r>
        <w:rPr>
          <w:rFonts w:ascii="Times New Roman"/>
          <w:b w:val="false"/>
          <w:i w:val="false"/>
          <w:color w:val="000000"/>
          <w:sz w:val="28"/>
        </w:rPr>
        <w:t>
      1. Қазақ және орыс тілдерінде оқытатын мектептердің физика, химия, биология, информатика мұғалімдеріне арналған "Үш тілде оқыту жағдайында мұғалімдердің пәндік және тілдік-қатысымдық құзыреттіліктерін қалыптастыру" педагогика кадрларының біліктілігін арттыру курсының білім беру бағдарламасы (бұдан әрі - Бағдарлама) ағылшын тілін А2 кем емес деңгейден меңгерген физика, химия, биология, информатика мұғалімдерін оқытуды реттейді.</w:t>
      </w:r>
    </w:p>
    <w:p>
      <w:pPr>
        <w:spacing w:after="0"/>
        <w:ind w:left="0"/>
        <w:jc w:val="both"/>
      </w:pPr>
      <w:r>
        <w:rPr>
          <w:rFonts w:ascii="Times New Roman"/>
          <w:b w:val="false"/>
          <w:i w:val="false"/>
          <w:color w:val="000000"/>
          <w:sz w:val="28"/>
        </w:rPr>
        <w:t>
      2. Бағдарламада ағылшын тілінде оқыту әдістемесі (Teaching Knowledge - тичинг нолидж) (бұдан әрі – ТКТ) және тіл мен пәнді кіріктіріп оқыту әдістемесі (Teaching Knowledge Test Content and Language Integrated Learning - тичинг нолидж тест контент энд лангуидж интегрейтид ленинг) (бұдан әрі – ТКТ CLIL) базасында кәсіби құзіреттіліктерді дамыту арқылы ағылшын тілінде жаратылыстану-математика бағытындағы пәндерді (бұдан әрі – ЖМБ пәндер) оқыту әдісі тіректері әр модульде ағылшын тілі деңгейін спиральді тәсілмен жетілдіру айқындалған.</w:t>
      </w:r>
    </w:p>
    <w:p>
      <w:pPr>
        <w:spacing w:after="0"/>
        <w:ind w:left="0"/>
        <w:jc w:val="both"/>
      </w:pPr>
      <w:r>
        <w:rPr>
          <w:rFonts w:ascii="Times New Roman"/>
          <w:b w:val="false"/>
          <w:i w:val="false"/>
          <w:color w:val="000000"/>
          <w:sz w:val="28"/>
        </w:rPr>
        <w:t>
      3. Осы Бағдарламаның қосымшасына сәйкес оқу-тақырыптық жоспарға бойынша (бұдан әрі - ОТЖ) оқыту курсының ұзақтығы 640 академиялық сағатты құрайды.</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xml:space="preserve">
      4.Бағдарламаның мақсаты: </w:t>
      </w:r>
    </w:p>
    <w:p>
      <w:pPr>
        <w:spacing w:after="0"/>
        <w:ind w:left="0"/>
        <w:jc w:val="both"/>
      </w:pPr>
      <w:r>
        <w:rPr>
          <w:rFonts w:ascii="Times New Roman"/>
          <w:b w:val="false"/>
          <w:i w:val="false"/>
          <w:color w:val="000000"/>
          <w:sz w:val="28"/>
        </w:rPr>
        <w:t xml:space="preserve">
      шет тілдерін меңгеру деңгейлерін айқындайтын жалпы еуропалық тілдік құзыреттілік параметрлеріне (Common European Framework of Reference - комон юрэпиен фреймворк оф референс) (бұдан әрі - CEFR) сәйкес А2 деңгейінен В2 деңгейіне дейін мұғалімдердің ағылшын тілін меңгеру деңгейін жетілдіру және ағылшын тілінде жаратылыстану-математика бағытындағы пәндерді оқыту әдістемесін меңгеруі болып табылады. </w:t>
      </w:r>
    </w:p>
    <w:p>
      <w:pPr>
        <w:spacing w:after="0"/>
        <w:ind w:left="0"/>
        <w:jc w:val="both"/>
      </w:pPr>
      <w:r>
        <w:rPr>
          <w:rFonts w:ascii="Times New Roman"/>
          <w:b w:val="false"/>
          <w:i w:val="false"/>
          <w:color w:val="000000"/>
          <w:sz w:val="28"/>
        </w:rPr>
        <w:t xml:space="preserve">
      5. Бағдарламаның міндеттері: </w:t>
      </w:r>
    </w:p>
    <w:p>
      <w:pPr>
        <w:spacing w:after="0"/>
        <w:ind w:left="0"/>
        <w:jc w:val="both"/>
      </w:pPr>
      <w:r>
        <w:rPr>
          <w:rFonts w:ascii="Times New Roman"/>
          <w:b w:val="false"/>
          <w:i w:val="false"/>
          <w:color w:val="000000"/>
          <w:sz w:val="28"/>
        </w:rPr>
        <w:t>
      1) ағылшын тілін меңгеру деңгейін ағылшын тілінде пәнді оқытудың қажетті деңгейіне дейін кезең кезеңмен жетілдіру;</w:t>
      </w:r>
    </w:p>
    <w:p>
      <w:pPr>
        <w:spacing w:after="0"/>
        <w:ind w:left="0"/>
        <w:jc w:val="both"/>
      </w:pPr>
      <w:r>
        <w:rPr>
          <w:rFonts w:ascii="Times New Roman"/>
          <w:b w:val="false"/>
          <w:i w:val="false"/>
          <w:color w:val="000000"/>
          <w:sz w:val="28"/>
        </w:rPr>
        <w:t>
      2) TКT CLIL ағылшын тілінде ЖМБ пәндерін кіріктіріп оқыту әдістемесінің негізінде оқытудың ерекшеліктерін зерттеу;</w:t>
      </w:r>
    </w:p>
    <w:p>
      <w:pPr>
        <w:spacing w:after="0"/>
        <w:ind w:left="0"/>
        <w:jc w:val="both"/>
      </w:pPr>
      <w:r>
        <w:rPr>
          <w:rFonts w:ascii="Times New Roman"/>
          <w:b w:val="false"/>
          <w:i w:val="false"/>
          <w:color w:val="000000"/>
          <w:sz w:val="28"/>
        </w:rPr>
        <w:t xml:space="preserve">
      3) ЖМБ пәндері бойынша ХХІ ғасыр дағдыларына сәйкес оқытудың белсенді әдістерін пайдаланып, ТКТ CLIL әдісі бойынша сабақты жобалау біліктерін қалыптастыру; </w:t>
      </w:r>
    </w:p>
    <w:p>
      <w:pPr>
        <w:spacing w:after="0"/>
        <w:ind w:left="0"/>
        <w:jc w:val="both"/>
      </w:pPr>
      <w:r>
        <w:rPr>
          <w:rFonts w:ascii="Times New Roman"/>
          <w:b w:val="false"/>
          <w:i w:val="false"/>
          <w:color w:val="000000"/>
          <w:sz w:val="28"/>
        </w:rPr>
        <w:t>
      4) оқу үдерісінде ақпараттық-коммуникациялық технологияларды (бұдан әрі - АКТ) қолдану бойынша педагогтердің құзіреттілігін қалыптастыру.</w:t>
      </w:r>
    </w:p>
    <w:p>
      <w:pPr>
        <w:spacing w:after="0"/>
        <w:ind w:left="0"/>
        <w:jc w:val="both"/>
      </w:pPr>
      <w:r>
        <w:rPr>
          <w:rFonts w:ascii="Times New Roman"/>
          <w:b w:val="false"/>
          <w:i w:val="false"/>
          <w:color w:val="000000"/>
          <w:sz w:val="28"/>
        </w:rPr>
        <w:t>
      6. Оқыту нәтижелері:</w:t>
      </w:r>
    </w:p>
    <w:p>
      <w:pPr>
        <w:spacing w:after="0"/>
        <w:ind w:left="0"/>
        <w:jc w:val="both"/>
      </w:pPr>
      <w:r>
        <w:rPr>
          <w:rFonts w:ascii="Times New Roman"/>
          <w:b w:val="false"/>
          <w:i w:val="false"/>
          <w:color w:val="000000"/>
          <w:sz w:val="28"/>
        </w:rPr>
        <w:t>
      1) заманауи коммуникативтік педагогиканың негіздерін; ағылшын тілінде пәнді оқыту әдістемесін біледі;</w:t>
      </w:r>
    </w:p>
    <w:p>
      <w:pPr>
        <w:spacing w:after="0"/>
        <w:ind w:left="0"/>
        <w:jc w:val="both"/>
      </w:pPr>
      <w:r>
        <w:rPr>
          <w:rFonts w:ascii="Times New Roman"/>
          <w:b w:val="false"/>
          <w:i w:val="false"/>
          <w:color w:val="000000"/>
          <w:sz w:val="28"/>
        </w:rPr>
        <w:t>
      2) оқушылардың тілдік құзыреттіліктерін дамытуда оқу материалдарын инновациялық амалдарды қолдануды, ағылшын тілінде ЖМБ пәндері бойынша дидактикалық материалдарды әзірлеуді, ЖМБ пәндердің бағдарламаларын оқушылардың тілдік білімі мен білім қажеттіліктеріне сәйкес бейімдеуді; ағылшын тілінде ЖМБ пәндері бойынша сабақтарда проблемалық сипаттағы сөйлеу жағдаяттарын құрастыруды; ағылшын тілінде оқытылатын ЖМБ пәндері бойынша полемикалық қарым-қатынастың әр түрлі формасында түрлі тақырыптарда пікірталас өткізу мен ұйымдастыруды, оқытудың белсенді әдістерін қолдана отырып ТКТ CLIL әдісі бойынша сабақтар жобалауды; ағылшын тілінде оқушылардың зерттеушілік және шығармашылық іс-әрекетін ұйымдастыруды, сын тұрғысынан ойлау стратегиясын қолданады;</w:t>
      </w:r>
    </w:p>
    <w:p>
      <w:pPr>
        <w:spacing w:after="0"/>
        <w:ind w:left="0"/>
        <w:jc w:val="both"/>
      </w:pPr>
      <w:r>
        <w:rPr>
          <w:rFonts w:ascii="Times New Roman"/>
          <w:b w:val="false"/>
          <w:i w:val="false"/>
          <w:color w:val="000000"/>
          <w:sz w:val="28"/>
        </w:rPr>
        <w:t>
      3) ағылшын тілін В2 деңгейінде, орта білім беруде үштілді білім беру бағдарламасының мақсатына жету үшін коммуникативтік педагогика әдістерін, ақпараттық-коммуникациялық технологияларды меңгереді.</w:t>
      </w:r>
    </w:p>
    <w:p>
      <w:pPr>
        <w:spacing w:after="0"/>
        <w:ind w:left="0"/>
        <w:jc w:val="left"/>
      </w:pPr>
      <w:r>
        <w:rPr>
          <w:rFonts w:ascii="Times New Roman"/>
          <w:b/>
          <w:i w:val="false"/>
          <w:color w:val="000000"/>
        </w:rPr>
        <w:t xml:space="preserve"> 3-тарау. Бағдарламаның құрылымы мен мазмұны</w:t>
      </w:r>
    </w:p>
    <w:p>
      <w:pPr>
        <w:spacing w:after="0"/>
        <w:ind w:left="0"/>
        <w:jc w:val="both"/>
      </w:pPr>
      <w:r>
        <w:rPr>
          <w:rFonts w:ascii="Times New Roman"/>
          <w:b w:val="false"/>
          <w:i w:val="false"/>
          <w:color w:val="000000"/>
          <w:sz w:val="28"/>
        </w:rPr>
        <w:t>
      7. Бағдарлама 3 модульден тұрады:</w:t>
      </w:r>
    </w:p>
    <w:p>
      <w:pPr>
        <w:spacing w:after="0"/>
        <w:ind w:left="0"/>
        <w:jc w:val="both"/>
      </w:pPr>
      <w:r>
        <w:rPr>
          <w:rFonts w:ascii="Times New Roman"/>
          <w:b w:val="false"/>
          <w:i w:val="false"/>
          <w:color w:val="000000"/>
          <w:sz w:val="28"/>
        </w:rPr>
        <w:t xml:space="preserve">
      1) 1-модуль – ЖМБ пәндердің мұғалімдеріне арналған үдемелі ағылшын тілі (Intensive English Language for Subject Teachers - интенсив инглиш лангуидж фо сабжект тичез) -170 сағат; </w:t>
      </w:r>
    </w:p>
    <w:p>
      <w:pPr>
        <w:spacing w:after="0"/>
        <w:ind w:left="0"/>
        <w:jc w:val="both"/>
      </w:pPr>
      <w:r>
        <w:rPr>
          <w:rFonts w:ascii="Times New Roman"/>
          <w:b w:val="false"/>
          <w:i w:val="false"/>
          <w:color w:val="000000"/>
          <w:sz w:val="28"/>
        </w:rPr>
        <w:t>
      2) 2-модуль – мұғалімнің педагогикалық шеберлігі (TKT) – 220 сағат;</w:t>
      </w:r>
    </w:p>
    <w:p>
      <w:pPr>
        <w:spacing w:after="0"/>
        <w:ind w:left="0"/>
        <w:jc w:val="both"/>
      </w:pPr>
      <w:r>
        <w:rPr>
          <w:rFonts w:ascii="Times New Roman"/>
          <w:b w:val="false"/>
          <w:i w:val="false"/>
          <w:color w:val="000000"/>
          <w:sz w:val="28"/>
        </w:rPr>
        <w:t>
      3) 3-модуль – ЖМБ пәндерді пән мен тілді кіріктіріп оқыту әдістемесі (TKT CLIL) – 250 сағат.</w:t>
      </w:r>
    </w:p>
    <w:p>
      <w:pPr>
        <w:spacing w:after="0"/>
        <w:ind w:left="0"/>
        <w:jc w:val="both"/>
      </w:pPr>
      <w:r>
        <w:rPr>
          <w:rFonts w:ascii="Times New Roman"/>
          <w:b w:val="false"/>
          <w:i w:val="false"/>
          <w:color w:val="000000"/>
          <w:sz w:val="28"/>
        </w:rPr>
        <w:t xml:space="preserve">
      8. Модульдердің мазмұнында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Бағдарламаның оқу-тақырыптық жоспары (бұдан әрі - ОТЖ) бойынша негізгі сұрақтар қарастырылады.</w:t>
      </w:r>
    </w:p>
    <w:p>
      <w:pPr>
        <w:spacing w:after="0"/>
        <w:ind w:left="0"/>
        <w:jc w:val="both"/>
      </w:pPr>
      <w:r>
        <w:rPr>
          <w:rFonts w:ascii="Times New Roman"/>
          <w:b w:val="false"/>
          <w:i w:val="false"/>
          <w:color w:val="000000"/>
          <w:sz w:val="28"/>
        </w:rPr>
        <w:t>
      9. Білім беру процесін ұйымдастыру барысында күнделікті рефлексия, материалдарды меңгеру және алған білімін тәжірибеде қолдану деңгейін анықтау мақсатында шағын сабақтар тізбегінің жекелей таныстырылымы, тыңдаушының оқытушымен бірлескен өзіндік жұмысы, сонымен қатар портфолио қорғау жүргізіледі.</w:t>
      </w:r>
    </w:p>
    <w:p>
      <w:pPr>
        <w:spacing w:after="0"/>
        <w:ind w:left="0"/>
        <w:jc w:val="both"/>
      </w:pPr>
      <w:r>
        <w:rPr>
          <w:rFonts w:ascii="Times New Roman"/>
          <w:b w:val="false"/>
          <w:i w:val="false"/>
          <w:color w:val="000000"/>
          <w:sz w:val="28"/>
        </w:rPr>
        <w:t>
      10. Білім беру процесі оқытудың интерактивті әдістері арқылы жүзеге асырылады: тәжірибелік жұмыс, тренинг, шеберлік сыныбы, конференция, дөңгелек үстел, шағын сабақты таныстыру, рөлдік ойындар, кейс әдісі, бейнефильмдерді талқылау, мәселені бірлесіп талқылау және т.б.</w:t>
      </w:r>
    </w:p>
    <w:p>
      <w:pPr>
        <w:spacing w:after="0"/>
        <w:ind w:left="0"/>
        <w:jc w:val="both"/>
      </w:pPr>
      <w:r>
        <w:rPr>
          <w:rFonts w:ascii="Times New Roman"/>
          <w:b w:val="false"/>
          <w:i w:val="false"/>
          <w:color w:val="000000"/>
          <w:sz w:val="28"/>
        </w:rPr>
        <w:t>
      11. ЖМБ пәндерді ағылшын тілінде оқыту әдістемесін меңгеруді бақылау мақсатында оқу аяқталған соң Кембридж университетінің TKT CLIL емтиханы көзделген.</w:t>
      </w:r>
    </w:p>
    <w:p>
      <w:pPr>
        <w:spacing w:after="0"/>
        <w:ind w:left="0"/>
        <w:jc w:val="both"/>
      </w:pPr>
      <w:r>
        <w:rPr>
          <w:rFonts w:ascii="Times New Roman"/>
          <w:b w:val="false"/>
          <w:i w:val="false"/>
          <w:color w:val="000000"/>
          <w:sz w:val="28"/>
        </w:rPr>
        <w:t>
      12. Тыңдаушылардың ағылшын тілін меңгеру деңгейі (English Speakers of Other Languages - инглиш спикез оф азэ лангуиджиз, ESOL) (ағылшын тілі ағылшын тілінде сөйлемейтіндер үшін) авторизацияланған Емтихан орталығының базасында Кембридж Университеті емтихан орталығы (Cambridge English Language Assesstment - Кэмбридж Инглиш Лангуидж Ассессмент) өткізетін қорытынды бағалау (Cambridge English: First Certificate of English - Кэмбридж инглиш: ферст сертификейт оф инглиш) (FCE) емтиханы арқылы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мектептердің физика,</w:t>
            </w:r>
            <w:r>
              <w:br/>
            </w:r>
            <w:r>
              <w:rPr>
                <w:rFonts w:ascii="Times New Roman"/>
                <w:b w:val="false"/>
                <w:i w:val="false"/>
                <w:color w:val="000000"/>
                <w:sz w:val="20"/>
              </w:rPr>
              <w:t>химия, биология, информатика</w:t>
            </w:r>
            <w:r>
              <w:br/>
            </w:r>
            <w:r>
              <w:rPr>
                <w:rFonts w:ascii="Times New Roman"/>
                <w:b w:val="false"/>
                <w:i w:val="false"/>
                <w:color w:val="000000"/>
                <w:sz w:val="20"/>
              </w:rPr>
              <w:t>мұғалімдеріне арналған</w:t>
            </w:r>
            <w:r>
              <w:br/>
            </w:r>
            <w:r>
              <w:rPr>
                <w:rFonts w:ascii="Times New Roman"/>
                <w:b w:val="false"/>
                <w:i w:val="false"/>
                <w:color w:val="000000"/>
                <w:sz w:val="20"/>
              </w:rPr>
              <w:t>"Үш тілде оқыту жағдайында</w:t>
            </w:r>
            <w:r>
              <w:br/>
            </w:r>
            <w:r>
              <w:rPr>
                <w:rFonts w:ascii="Times New Roman"/>
                <w:b w:val="false"/>
                <w:i w:val="false"/>
                <w:color w:val="000000"/>
                <w:sz w:val="20"/>
              </w:rPr>
              <w:t>мұғалімдердің пәндік және</w:t>
            </w:r>
            <w:r>
              <w:br/>
            </w:r>
            <w:r>
              <w:rPr>
                <w:rFonts w:ascii="Times New Roman"/>
                <w:b w:val="false"/>
                <w:i w:val="false"/>
                <w:color w:val="000000"/>
                <w:sz w:val="20"/>
              </w:rPr>
              <w:t>тілдік-қатысымдық</w:t>
            </w:r>
            <w:r>
              <w:br/>
            </w:r>
            <w:r>
              <w:rPr>
                <w:rFonts w:ascii="Times New Roman"/>
                <w:b w:val="false"/>
                <w:i w:val="false"/>
                <w:color w:val="000000"/>
                <w:sz w:val="20"/>
              </w:rPr>
              <w:t>құзыреттіліктерін</w:t>
            </w:r>
            <w:r>
              <w:br/>
            </w:r>
            <w:r>
              <w:rPr>
                <w:rFonts w:ascii="Times New Roman"/>
                <w:b w:val="false"/>
                <w:i w:val="false"/>
                <w:color w:val="000000"/>
                <w:sz w:val="20"/>
              </w:rPr>
              <w:t>қалыптастыру"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7952"/>
        <w:gridCol w:w="855"/>
        <w:gridCol w:w="316"/>
        <w:gridCol w:w="316"/>
        <w:gridCol w:w="1"/>
        <w:gridCol w:w="404"/>
        <w:gridCol w:w="316"/>
        <w:gridCol w:w="434"/>
        <w:gridCol w:w="317"/>
        <w:gridCol w:w="317"/>
        <w:gridCol w:w="493"/>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Жұппен жұмыс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жұмыс жасау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Жағдаяттарды талдау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Шағын-шаралар таныстырылым 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ТОӨЖ</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үдемелі ағылшын тілі (A2-B1) (Intensive English Language for Subject Teachers (A2-В1) 170 сағ.</w:t>
            </w:r>
            <w:r>
              <w:br/>
            </w:r>
            <w:r>
              <w:rPr>
                <w:rFonts w:ascii="Times New Roman"/>
                <w:b w:val="false"/>
                <w:i w:val="false"/>
                <w:color w:val="000000"/>
                <w:sz w:val="20"/>
              </w:rPr>
              <w:t>
1-5 апталар</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(А2-В1) ЖМБ пәндердің мұғалімдеріне арналған ағылшын тілі</w:t>
            </w:r>
            <w:r>
              <w:br/>
            </w:r>
            <w:r>
              <w:rPr>
                <w:rFonts w:ascii="Times New Roman"/>
                <w:b w:val="false"/>
                <w:i w:val="false"/>
                <w:color w:val="000000"/>
                <w:sz w:val="20"/>
              </w:rPr>
              <w:t>
(English Language for Subject Teachers (А2-В1) – инглиш лангуидж фо сабжект тичез)</w:t>
            </w:r>
            <w:r>
              <w:br/>
            </w:r>
            <w:r>
              <w:rPr>
                <w:rFonts w:ascii="Times New Roman"/>
                <w:b w:val="false"/>
                <w:i w:val="false"/>
                <w:color w:val="000000"/>
                <w:sz w:val="20"/>
              </w:rPr>
              <w:t>
"Қазақстандағы мектеп жүйесі".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(А2-В1) ЖМБ пәндердің мұғалімдеріне арналған ағылшын тілі.</w:t>
            </w:r>
            <w:r>
              <w:br/>
            </w:r>
            <w:r>
              <w:rPr>
                <w:rFonts w:ascii="Times New Roman"/>
                <w:b w:val="false"/>
                <w:i w:val="false"/>
                <w:color w:val="000000"/>
                <w:sz w:val="20"/>
              </w:rPr>
              <w:t>
(English Language for Subject Teachers (A2-B1) - инглиш лангуидж фо сабджект тичез)</w:t>
            </w:r>
            <w:r>
              <w:br/>
            </w:r>
            <w:r>
              <w:rPr>
                <w:rFonts w:ascii="Times New Roman"/>
                <w:b w:val="false"/>
                <w:i w:val="false"/>
                <w:color w:val="000000"/>
                <w:sz w:val="20"/>
              </w:rPr>
              <w:t>
"Өзің туралы".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өзің туралы айта білу.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мұғалімнің өмірі.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мәтіндерді оқу.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мәтіндерді жазу.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сөз таптары.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функционалды ағылшын тілі 1</w:t>
            </w:r>
            <w:r>
              <w:br/>
            </w:r>
            <w:r>
              <w:rPr>
                <w:rFonts w:ascii="Times New Roman"/>
                <w:b w:val="false"/>
                <w:i w:val="false"/>
                <w:color w:val="000000"/>
                <w:sz w:val="20"/>
              </w:rPr>
              <w:t>
(Classroom</w:t>
            </w:r>
            <w:r>
              <w:br/>
            </w:r>
            <w:r>
              <w:rPr>
                <w:rFonts w:ascii="Times New Roman"/>
                <w:b w:val="false"/>
                <w:i w:val="false"/>
                <w:color w:val="000000"/>
                <w:sz w:val="20"/>
              </w:rPr>
              <w:t>
English 1 –классрум инглиш)</w:t>
            </w:r>
            <w:r>
              <w:br/>
            </w:r>
            <w:r>
              <w:rPr>
                <w:rFonts w:ascii="Times New Roman"/>
                <w:b w:val="false"/>
                <w:i w:val="false"/>
                <w:color w:val="000000"/>
                <w:sz w:val="20"/>
              </w:rPr>
              <w:t>
"Коммуникациялар мен коммуникациялық технологиялар".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коммуникациялық технологияларды талқылау.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коммуникациялар түрлері.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мәтіндерді оқу.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мәтіндерді жазу.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функционалды ағылшын тілі 1</w:t>
            </w:r>
            <w:r>
              <w:br/>
            </w:r>
            <w:r>
              <w:rPr>
                <w:rFonts w:ascii="Times New Roman"/>
                <w:b w:val="false"/>
                <w:i w:val="false"/>
                <w:color w:val="000000"/>
                <w:sz w:val="20"/>
              </w:rPr>
              <w:t>
(Classroom</w:t>
            </w:r>
            <w:r>
              <w:br/>
            </w:r>
            <w:r>
              <w:rPr>
                <w:rFonts w:ascii="Times New Roman"/>
                <w:b w:val="false"/>
                <w:i w:val="false"/>
                <w:color w:val="000000"/>
                <w:sz w:val="20"/>
              </w:rPr>
              <w:t>
English 1 - классрум инглиш)</w:t>
            </w:r>
            <w:r>
              <w:br/>
            </w:r>
            <w:r>
              <w:rPr>
                <w:rFonts w:ascii="Times New Roman"/>
                <w:b w:val="false"/>
                <w:i w:val="false"/>
                <w:color w:val="000000"/>
                <w:sz w:val="20"/>
              </w:rPr>
              <w:t>
"XXI ғасырдағы мектеп пен білім беру жүйесі".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шет тілін үйренудегі мәселелерді талқылау.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Дцыбысталым: тілдерді үйрену.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жарнама, басшылық, нұсқаулықтар.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деректерді сипаттайтын нұсқаулықтар мен мәтіндер.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туынды етістіктер.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функционалды ағылшын тілі 1</w:t>
            </w:r>
            <w:r>
              <w:br/>
            </w:r>
            <w:r>
              <w:rPr>
                <w:rFonts w:ascii="Times New Roman"/>
                <w:b w:val="false"/>
                <w:i w:val="false"/>
                <w:color w:val="000000"/>
                <w:sz w:val="20"/>
              </w:rPr>
              <w:t>
(Classroom</w:t>
            </w:r>
            <w:r>
              <w:br/>
            </w:r>
            <w:r>
              <w:rPr>
                <w:rFonts w:ascii="Times New Roman"/>
                <w:b w:val="false"/>
                <w:i w:val="false"/>
                <w:color w:val="000000"/>
                <w:sz w:val="20"/>
              </w:rPr>
              <w:t>
English 1 -классрум инглиш)</w:t>
            </w:r>
            <w:r>
              <w:br/>
            </w:r>
            <w:r>
              <w:rPr>
                <w:rFonts w:ascii="Times New Roman"/>
                <w:b w:val="false"/>
                <w:i w:val="false"/>
                <w:color w:val="000000"/>
                <w:sz w:val="20"/>
              </w:rPr>
              <w:t>
"Әріптестер арасындағы кәсіби өзара қатынас".</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таныстырылымдар мен коучинг.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кәсіби шаралар.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іскерлік және кәсіби жазбалар.</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функционалды тіл.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таныстырылымдар мен коучинг.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мамандықтағы ағылшын тілі 1</w:t>
            </w:r>
            <w:r>
              <w:br/>
            </w:r>
            <w:r>
              <w:rPr>
                <w:rFonts w:ascii="Times New Roman"/>
                <w:b w:val="false"/>
                <w:i w:val="false"/>
                <w:color w:val="000000"/>
                <w:sz w:val="20"/>
              </w:rPr>
              <w:t>
(Specialist subject and learning task vocabulary 1 - специалист сабджект энд ленинг таск вокабуляри)</w:t>
            </w:r>
            <w:r>
              <w:br/>
            </w:r>
            <w:r>
              <w:rPr>
                <w:rFonts w:ascii="Times New Roman"/>
                <w:b w:val="false"/>
                <w:i w:val="false"/>
                <w:color w:val="000000"/>
                <w:sz w:val="20"/>
              </w:rPr>
              <w:t>
"Менің мамандығым".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мәселелер және оларды мектепте шешу жолдары.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мәтіннен ақпаратты түсіну.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тетіктерді түсінуге арналған дағдыларды дамыту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журналдардағы мақалалар.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салыстыру және қарама қарсылық.</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бағалау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932"/>
        <w:gridCol w:w="1129"/>
        <w:gridCol w:w="296"/>
        <w:gridCol w:w="296"/>
        <w:gridCol w:w="296"/>
        <w:gridCol w:w="296"/>
        <w:gridCol w:w="296"/>
        <w:gridCol w:w="296"/>
        <w:gridCol w:w="296"/>
        <w:gridCol w:w="461"/>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педагогикалық шеберлігі Teaching Knowledge 220 сағ.</w:t>
            </w:r>
            <w:r>
              <w:br/>
            </w:r>
            <w:r>
              <w:rPr>
                <w:rFonts w:ascii="Times New Roman"/>
                <w:b w:val="false"/>
                <w:i w:val="false"/>
                <w:color w:val="000000"/>
                <w:sz w:val="20"/>
              </w:rPr>
              <w:t>
5-11 апта</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ағылшын тілі (В1-(В1+)</w:t>
            </w:r>
            <w:r>
              <w:br/>
            </w:r>
            <w:r>
              <w:rPr>
                <w:rFonts w:ascii="Times New Roman"/>
                <w:b w:val="false"/>
                <w:i w:val="false"/>
                <w:color w:val="000000"/>
                <w:sz w:val="20"/>
              </w:rPr>
              <w:t>
(English Language for Subject Teachers</w:t>
            </w:r>
            <w:r>
              <w:br/>
            </w:r>
            <w:r>
              <w:rPr>
                <w:rFonts w:ascii="Times New Roman"/>
                <w:b w:val="false"/>
                <w:i w:val="false"/>
                <w:color w:val="000000"/>
                <w:sz w:val="20"/>
              </w:rPr>
              <w:t>
(В1-(В1+) - инглиш лангуидж фо сабджект тичез)</w:t>
            </w:r>
            <w:r>
              <w:br/>
            </w:r>
            <w:r>
              <w:rPr>
                <w:rFonts w:ascii="Times New Roman"/>
                <w:b w:val="false"/>
                <w:i w:val="false"/>
                <w:color w:val="000000"/>
                <w:sz w:val="20"/>
              </w:rPr>
              <w:t>
"Күн мәселелері"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r>
              <w:br/>
            </w:r>
            <w:r>
              <w:rPr>
                <w:rFonts w:ascii="Times New Roman"/>
                <w:b w:val="false"/>
                <w:i w:val="false"/>
                <w:color w:val="000000"/>
                <w:sz w:val="20"/>
              </w:rPr>
              <w:t>
мәселелер мен проблемаларды шеше білу.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қатынастар мен пікірлерді түсіну.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егжей-тегжейлі түсіну дағдыларын дамыту.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хабарламалар мен нұсқаулықтар.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синтаксистік және лексико-грамматикалық құрылымдар.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функционалды ағылшын тілі 2</w:t>
            </w:r>
            <w:r>
              <w:br/>
            </w:r>
            <w:r>
              <w:rPr>
                <w:rFonts w:ascii="Times New Roman"/>
                <w:b w:val="false"/>
                <w:i w:val="false"/>
                <w:color w:val="000000"/>
                <w:sz w:val="20"/>
              </w:rPr>
              <w:t>
(Classroom</w:t>
            </w:r>
            <w:r>
              <w:br/>
            </w:r>
            <w:r>
              <w:rPr>
                <w:rFonts w:ascii="Times New Roman"/>
                <w:b w:val="false"/>
                <w:i w:val="false"/>
                <w:color w:val="000000"/>
                <w:sz w:val="20"/>
              </w:rPr>
              <w:t>
English 2 - классрум инглиш)</w:t>
            </w:r>
            <w:r>
              <w:br/>
            </w:r>
            <w:r>
              <w:rPr>
                <w:rFonts w:ascii="Times New Roman"/>
                <w:b w:val="false"/>
                <w:i w:val="false"/>
                <w:color w:val="000000"/>
                <w:sz w:val="20"/>
              </w:rPr>
              <w:t>
"Жұмыс уақытын ұйымдастыру"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жұмыс мәселелерін талқылау.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функционалды ағылшын тілі.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мақалаларды оқу.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мәтіндерді жазу.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уақытша қағидалар.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пәндерін оқытудың коммуникативтік әдістемесі</w:t>
            </w:r>
            <w:r>
              <w:br/>
            </w:r>
            <w:r>
              <w:rPr>
                <w:rFonts w:ascii="Times New Roman"/>
                <w:b w:val="false"/>
                <w:i w:val="false"/>
                <w:color w:val="000000"/>
                <w:sz w:val="20"/>
              </w:rPr>
              <w:t>
(ТКТ Module 3)</w:t>
            </w:r>
            <w:r>
              <w:br/>
            </w:r>
            <w:r>
              <w:rPr>
                <w:rFonts w:ascii="Times New Roman"/>
                <w:b w:val="false"/>
                <w:i w:val="false"/>
                <w:color w:val="000000"/>
                <w:sz w:val="20"/>
              </w:rPr>
              <w:t>
(Communicative Language Teaching Methodology</w:t>
            </w:r>
            <w:r>
              <w:br/>
            </w:r>
            <w:r>
              <w:rPr>
                <w:rFonts w:ascii="Times New Roman"/>
                <w:b w:val="false"/>
                <w:i w:val="false"/>
                <w:color w:val="000000"/>
                <w:sz w:val="20"/>
              </w:rPr>
              <w:t>
(ТКТ модуль 3 комюникейтив лангуидж тичинг методолоджи)</w:t>
            </w:r>
            <w:r>
              <w:br/>
            </w:r>
            <w:r>
              <w:rPr>
                <w:rFonts w:ascii="Times New Roman"/>
                <w:b w:val="false"/>
                <w:i w:val="false"/>
                <w:color w:val="000000"/>
                <w:sz w:val="20"/>
              </w:rPr>
              <w:t>
"XXI ғасыр оқушысының білімдері мен дағдылары және аралас тақырыптар"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мәтінді түсіну.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стратегияларды түсіну мен қабылдау.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жалпы мағыналарды түсіну дағдыларын дамыту.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хат алмасу.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модалдық етістіктер.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(В1-(В1+) ЖМБ пәндердің мұғалімдеріне арналған ағылшын тілі (English Language for Subject Teachers</w:t>
            </w:r>
            <w:r>
              <w:br/>
            </w:r>
            <w:r>
              <w:rPr>
                <w:rFonts w:ascii="Times New Roman"/>
                <w:b w:val="false"/>
                <w:i w:val="false"/>
                <w:color w:val="000000"/>
                <w:sz w:val="20"/>
              </w:rPr>
              <w:t>
(В1-(В1+) - инглиш лангуидж фо сабжект тичез)</w:t>
            </w:r>
            <w:r>
              <w:br/>
            </w:r>
            <w:r>
              <w:rPr>
                <w:rFonts w:ascii="Times New Roman"/>
                <w:b w:val="false"/>
                <w:i w:val="false"/>
                <w:color w:val="000000"/>
                <w:sz w:val="20"/>
              </w:rPr>
              <w:t>
"Мәдени өмір".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пікір алмасулар.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сөйлеушінің қатынасы мен мақсатын түсіну.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жалпы мағыналарды түсінуге арналған дағдыларды дамыту және мәтіндегі тетіктерді анықтау.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мақалаларын жазу.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функционалды ағылшын тілі 2</w:t>
            </w:r>
            <w:r>
              <w:br/>
            </w:r>
            <w:r>
              <w:rPr>
                <w:rFonts w:ascii="Times New Roman"/>
                <w:b w:val="false"/>
                <w:i w:val="false"/>
                <w:color w:val="000000"/>
                <w:sz w:val="20"/>
              </w:rPr>
              <w:t>
(Classroom</w:t>
            </w:r>
            <w:r>
              <w:br/>
            </w:r>
            <w:r>
              <w:rPr>
                <w:rFonts w:ascii="Times New Roman"/>
                <w:b w:val="false"/>
                <w:i w:val="false"/>
                <w:color w:val="000000"/>
                <w:sz w:val="20"/>
              </w:rPr>
              <w:t>
English 2 – классрум инглиш)</w:t>
            </w:r>
            <w:r>
              <w:br/>
            </w:r>
            <w:r>
              <w:rPr>
                <w:rFonts w:ascii="Times New Roman"/>
                <w:b w:val="false"/>
                <w:i w:val="false"/>
                <w:color w:val="000000"/>
                <w:sz w:val="20"/>
              </w:rPr>
              <w:t>
"Пәндер бойынша сабақты жоспарлау".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сабақтарды жоспарлау.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сабақтардан үзінділер қарау және талдау.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r>
              <w:br/>
            </w:r>
            <w:r>
              <w:rPr>
                <w:rFonts w:ascii="Times New Roman"/>
                <w:b w:val="false"/>
                <w:i w:val="false"/>
                <w:color w:val="000000"/>
                <w:sz w:val="20"/>
              </w:rPr>
              <w:t>
Сабақпен байланысты мәтіндер.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сабақтардың қысқа жоспарлары.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жоспарлар мен нәтижелер.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пәндердің мұғалімдеріне арналған функционалды ағылшын тілі 2</w:t>
            </w:r>
            <w:r>
              <w:br/>
            </w:r>
            <w:r>
              <w:rPr>
                <w:rFonts w:ascii="Times New Roman"/>
                <w:b w:val="false"/>
                <w:i w:val="false"/>
                <w:color w:val="000000"/>
                <w:sz w:val="20"/>
              </w:rPr>
              <w:t>
(Classroom</w:t>
            </w:r>
            <w:r>
              <w:br/>
            </w:r>
            <w:r>
              <w:rPr>
                <w:rFonts w:ascii="Times New Roman"/>
                <w:b w:val="false"/>
                <w:i w:val="false"/>
                <w:color w:val="000000"/>
                <w:sz w:val="20"/>
              </w:rPr>
              <w:t>
English 2 - классрум инглиш)</w:t>
            </w:r>
            <w:r>
              <w:br/>
            </w:r>
            <w:r>
              <w:rPr>
                <w:rFonts w:ascii="Times New Roman"/>
                <w:b w:val="false"/>
                <w:i w:val="false"/>
                <w:color w:val="000000"/>
                <w:sz w:val="20"/>
              </w:rPr>
              <w:t>
"Пәндер сабақтарындағы сыныптағы тиімді және қауіпсіз орта".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проблемаларды болжау және шешу.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сабаққа шолу.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сыныпты игеру.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таныстырылымдарды құрастыру.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Мамандықтағы Ағылшын тілі 2 (Specialist subject and learning task vocabulary 2 - специалист сабджект энд ленинг таск вокабуляри)</w:t>
            </w:r>
            <w:r>
              <w:br/>
            </w:r>
            <w:r>
              <w:rPr>
                <w:rFonts w:ascii="Times New Roman"/>
                <w:b w:val="false"/>
                <w:i w:val="false"/>
                <w:color w:val="000000"/>
                <w:sz w:val="20"/>
              </w:rPr>
              <w:t>
"Пәндерді оқытудың тиімділігі".</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тиімді оқыту мен үйрету.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белсенді оқыту, ОӘК.</w:t>
            </w:r>
            <w:r>
              <w:br/>
            </w:r>
            <w:r>
              <w:rPr>
                <w:rFonts w:ascii="Times New Roman"/>
                <w:b w:val="false"/>
                <w:i w:val="false"/>
                <w:color w:val="000000"/>
                <w:sz w:val="20"/>
              </w:rPr>
              <w:t>
Бағалау.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оқытудың стилі мен әдістемесі.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сапалы ОӘК әзірлеу.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бағалау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 пәндерді ағылшын тілінде кіріктіріп оқыту әдістемесі</w:t>
            </w:r>
            <w:r>
              <w:br/>
            </w:r>
            <w:r>
              <w:rPr>
                <w:rFonts w:ascii="Times New Roman"/>
                <w:b w:val="false"/>
                <w:i w:val="false"/>
                <w:color w:val="000000"/>
                <w:sz w:val="20"/>
              </w:rPr>
              <w:t>
(TKT CLIL) 250 сағ.</w:t>
            </w:r>
            <w:r>
              <w:br/>
            </w:r>
            <w:r>
              <w:rPr>
                <w:rFonts w:ascii="Times New Roman"/>
                <w:b w:val="false"/>
                <w:i w:val="false"/>
                <w:color w:val="000000"/>
                <w:sz w:val="20"/>
              </w:rPr>
              <w:t>
11-16 апталар</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(В1+)-В2 ЖМБ пәндердің мұғалімдеріне арналған ағылшын тілі)</w:t>
            </w:r>
            <w:r>
              <w:br/>
            </w:r>
            <w:r>
              <w:rPr>
                <w:rFonts w:ascii="Times New Roman"/>
                <w:b w:val="false"/>
                <w:i w:val="false"/>
                <w:color w:val="000000"/>
                <w:sz w:val="20"/>
              </w:rPr>
              <w:t>
(English Language for Subject Teachers</w:t>
            </w:r>
            <w:r>
              <w:br/>
            </w:r>
            <w:r>
              <w:rPr>
                <w:rFonts w:ascii="Times New Roman"/>
                <w:b w:val="false"/>
                <w:i w:val="false"/>
                <w:color w:val="000000"/>
                <w:sz w:val="20"/>
              </w:rPr>
              <w:t>
(В1+)-В2) - инглиш лангуидж фо сабджект тичез)</w:t>
            </w:r>
            <w:r>
              <w:br/>
            </w:r>
            <w:r>
              <w:rPr>
                <w:rFonts w:ascii="Times New Roman"/>
                <w:b w:val="false"/>
                <w:i w:val="false"/>
                <w:color w:val="000000"/>
                <w:sz w:val="20"/>
              </w:rPr>
              <w:t>
"Эмоциялар және эмоцияларды басқара білу".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проблемаларды шешу.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мектептегі әртүрлі жағдаяттар.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r>
              <w:br/>
            </w:r>
            <w:r>
              <w:rPr>
                <w:rFonts w:ascii="Times New Roman"/>
                <w:b w:val="false"/>
                <w:i w:val="false"/>
                <w:color w:val="000000"/>
                <w:sz w:val="20"/>
              </w:rPr>
              <w:t>
мақалалар.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әлеуметтік желілерді пайдалану.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есімдікті күрделі сөйлемдер.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Мамандықтағы Ағылшын тілі 3</w:t>
            </w:r>
            <w:r>
              <w:br/>
            </w:r>
            <w:r>
              <w:rPr>
                <w:rFonts w:ascii="Times New Roman"/>
                <w:b w:val="false"/>
                <w:i w:val="false"/>
                <w:color w:val="000000"/>
                <w:sz w:val="20"/>
              </w:rPr>
              <w:t>
(Specialist subject and learning task vocabulary 3 - специалист сабджект энд ленинг таск вокабуляри)</w:t>
            </w:r>
            <w:r>
              <w:br/>
            </w:r>
            <w:r>
              <w:rPr>
                <w:rFonts w:ascii="Times New Roman"/>
                <w:b w:val="false"/>
                <w:i w:val="false"/>
                <w:color w:val="000000"/>
                <w:sz w:val="20"/>
              </w:rPr>
              <w:t>
"Оқыту құралдары"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графикалық органайзерлерді пайдалану.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конспектілеу.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анықтамалық ресурстарды пайдалану.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абзацтар мен тыныс белгілері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сабақтас сөйлемдердің түрлері.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коммуникативтік әдістемесі (TKT CLIL)</w:t>
            </w:r>
            <w:r>
              <w:br/>
            </w:r>
            <w:r>
              <w:rPr>
                <w:rFonts w:ascii="Times New Roman"/>
                <w:b w:val="false"/>
                <w:i w:val="false"/>
                <w:color w:val="000000"/>
                <w:sz w:val="20"/>
              </w:rPr>
              <w:t>
(Communicative Language Teaching Methodology -</w:t>
            </w:r>
            <w:r>
              <w:br/>
            </w:r>
            <w:r>
              <w:rPr>
                <w:rFonts w:ascii="Times New Roman"/>
                <w:b w:val="false"/>
                <w:i w:val="false"/>
                <w:color w:val="000000"/>
                <w:sz w:val="20"/>
              </w:rPr>
              <w:t>
комюникейтив лангуидж тичинг методолоджи)</w:t>
            </w:r>
            <w:r>
              <w:br/>
            </w:r>
            <w:r>
              <w:rPr>
                <w:rFonts w:ascii="Times New Roman"/>
                <w:b w:val="false"/>
                <w:i w:val="false"/>
                <w:color w:val="000000"/>
                <w:sz w:val="20"/>
              </w:rPr>
              <w:t>
"Пәндер бойынша сабақтарда технологияларды пайдалану".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құралдар мен жинақтылық ұсыныстары.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интерактивті технологиялар.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технологияларды үйренушілерге қатысты мақалалар.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нұсқаулықтарды жазу.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мақсаты, себептері мен нәтижелері.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ағылшын тілі 3</w:t>
            </w:r>
            <w:r>
              <w:br/>
            </w:r>
            <w:r>
              <w:rPr>
                <w:rFonts w:ascii="Times New Roman"/>
                <w:b w:val="false"/>
                <w:i w:val="false"/>
                <w:color w:val="000000"/>
                <w:sz w:val="20"/>
              </w:rPr>
              <w:t>
(Classroom</w:t>
            </w:r>
            <w:r>
              <w:br/>
            </w:r>
            <w:r>
              <w:rPr>
                <w:rFonts w:ascii="Times New Roman"/>
                <w:b w:val="false"/>
                <w:i w:val="false"/>
                <w:color w:val="000000"/>
                <w:sz w:val="20"/>
              </w:rPr>
              <w:t>
English 3 - классрум инглиш)</w:t>
            </w:r>
            <w:r>
              <w:br/>
            </w:r>
            <w:r>
              <w:rPr>
                <w:rFonts w:ascii="Times New Roman"/>
                <w:b w:val="false"/>
                <w:i w:val="false"/>
                <w:color w:val="000000"/>
                <w:sz w:val="20"/>
              </w:rPr>
              <w:t>
"Сынып бөлмесін жоспарлау, ерекшеліктері мен жабдықтау".</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оқытудың балама түрлерін талқылау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жақтау мепн қарсы болуды түсіну.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графикалық мәтіндерді сипаттауға арналған мәтіндер.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сұрақтар мен сауалнамаларды құрастыру.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w:t>
            </w:r>
            <w:r>
              <w:br/>
            </w:r>
            <w:r>
              <w:rPr>
                <w:rFonts w:ascii="Times New Roman"/>
                <w:b w:val="false"/>
                <w:i w:val="false"/>
                <w:color w:val="000000"/>
                <w:sz w:val="20"/>
              </w:rPr>
              <w:t>
идеялардың қисынды байланыстарына арналған грамматикалық тәсілдер.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w:t>
            </w:r>
            <w:r>
              <w:br/>
            </w:r>
            <w:r>
              <w:rPr>
                <w:rFonts w:ascii="Times New Roman"/>
                <w:b w:val="false"/>
                <w:i w:val="false"/>
                <w:color w:val="000000"/>
                <w:sz w:val="20"/>
              </w:rPr>
              <w:t>
(Concepts in CLIL Teaching -концептс ин Клил тичинг)</w:t>
            </w:r>
            <w:r>
              <w:br/>
            </w:r>
            <w:r>
              <w:rPr>
                <w:rFonts w:ascii="Times New Roman"/>
                <w:b w:val="false"/>
                <w:i w:val="false"/>
                <w:color w:val="000000"/>
                <w:sz w:val="20"/>
              </w:rPr>
              <w:t>
"Сабақтарды жоспарлау".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r>
              <w:br/>
            </w:r>
            <w:r>
              <w:rPr>
                <w:rFonts w:ascii="Times New Roman"/>
                <w:b w:val="false"/>
                <w:i w:val="false"/>
                <w:color w:val="000000"/>
                <w:sz w:val="20"/>
              </w:rPr>
              <w:t>
жоспарларды түсіндіру және негіздеу.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 кезеңдерін бағалау.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сабақ жоспарларын жетілдіру.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академиялық тіл</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 (Concepts in CLIL Teaching -концептс ин Клил тичинг)</w:t>
            </w:r>
            <w:r>
              <w:br/>
            </w:r>
            <w:r>
              <w:rPr>
                <w:rFonts w:ascii="Times New Roman"/>
                <w:b w:val="false"/>
                <w:i w:val="false"/>
                <w:color w:val="000000"/>
                <w:sz w:val="20"/>
              </w:rPr>
              <w:t>
"Міндеттер мен тапсырмаларды зерделеу".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r>
              <w:br/>
            </w:r>
            <w:r>
              <w:rPr>
                <w:rFonts w:ascii="Times New Roman"/>
                <w:b w:val="false"/>
                <w:i w:val="false"/>
                <w:color w:val="000000"/>
                <w:sz w:val="20"/>
              </w:rPr>
              <w:t>
тапсырмаларды сипаттау.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w:t>
            </w:r>
            <w:r>
              <w:br/>
            </w:r>
            <w:r>
              <w:rPr>
                <w:rFonts w:ascii="Times New Roman"/>
                <w:b w:val="false"/>
                <w:i w:val="false"/>
                <w:color w:val="000000"/>
                <w:sz w:val="20"/>
              </w:rPr>
              <w:t>
зертханалық және практикалық сабақтар.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нгезгі тетіктерді анықтау дағдыларын дамыту.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әртүрлі мақсаттарға арналған тақырыптарды құрастыру.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түсіндіру, себептері мен салдары.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w:t>
            </w:r>
            <w:r>
              <w:br/>
            </w:r>
            <w:r>
              <w:rPr>
                <w:rFonts w:ascii="Times New Roman"/>
                <w:b w:val="false"/>
                <w:i w:val="false"/>
                <w:color w:val="000000"/>
                <w:sz w:val="20"/>
              </w:rPr>
              <w:t>
(Concepts in CLIL Teaching -концептс ин Клил тичинг)</w:t>
            </w:r>
            <w:r>
              <w:br/>
            </w:r>
            <w:r>
              <w:rPr>
                <w:rFonts w:ascii="Times New Roman"/>
                <w:b w:val="false"/>
                <w:i w:val="false"/>
                <w:color w:val="000000"/>
                <w:sz w:val="20"/>
              </w:rPr>
              <w:t>
"Ағылшын тілінде пәнді оқытуды бақылау және кері байланысты орнату".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проблемаларды болдырмау және шешу.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сабақты бақылау, шолу.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оқытудағы мақсаттар мен міндеттерді түсіну.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жазба жұмыстарын талдау.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түсіндірмелермен жұмыс.</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оқытудағы тұжырымдамалар</w:t>
            </w:r>
            <w:r>
              <w:br/>
            </w:r>
            <w:r>
              <w:rPr>
                <w:rFonts w:ascii="Times New Roman"/>
                <w:b w:val="false"/>
                <w:i w:val="false"/>
                <w:color w:val="000000"/>
                <w:sz w:val="20"/>
              </w:rPr>
              <w:t>
(Concepts in CLIL Teaching -концептс ин Клил тичинг)</w:t>
            </w:r>
            <w:r>
              <w:br/>
            </w:r>
            <w:r>
              <w:rPr>
                <w:rFonts w:ascii="Times New Roman"/>
                <w:b w:val="false"/>
                <w:i w:val="false"/>
                <w:color w:val="000000"/>
                <w:sz w:val="20"/>
              </w:rPr>
              <w:t>
"Пән және тілді кіріктіріп оқыту (CLIL)".</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пәнді оқыту мен үйрету нәтижелері.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жаңа материал мен бағалауды енгізу мен игеру үдерісін қадамдап бөлу.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Дыбысталым: оқыту әдістемесі.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Пәндер бойынша оқу материалын жетілдіру.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 университетінің емтиханы - FCE.</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 университетінің емтиханы - TKT CLIL.</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 қорғау.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640 сағат</w:t>
            </w:r>
            <w:r>
              <w:br/>
            </w:r>
            <w:r>
              <w:rPr>
                <w:rFonts w:ascii="Times New Roman"/>
                <w:b w:val="false"/>
                <w:i w:val="false"/>
                <w:color w:val="000000"/>
                <w:sz w:val="20"/>
              </w:rPr>
              <w:t>
Ескертпе: 1 академиялық сағат – 45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64-қосымша</w:t>
            </w:r>
          </w:p>
        </w:tc>
      </w:tr>
    </w:tbl>
    <w:bookmarkStart w:name="z852" w:id="808"/>
    <w:p>
      <w:pPr>
        <w:spacing w:after="0"/>
        <w:ind w:left="0"/>
        <w:jc w:val="left"/>
      </w:pPr>
      <w:r>
        <w:rPr>
          <w:rFonts w:ascii="Times New Roman"/>
          <w:b/>
          <w:i w:val="false"/>
          <w:color w:val="000000"/>
        </w:rPr>
        <w:t xml:space="preserve"> Қазақ және орыс тілдерінде оқытатын мектептердің химия мұғалімдеріне арналған "Мектепте үштілді білім беруге көшу жағдайында химияны оқыту әдістемесі" педагогика кадрларының біліктілігін арттыру курсының білім беру бағдарламасы</w:t>
      </w:r>
    </w:p>
    <w:bookmarkEnd w:id="808"/>
    <w:bookmarkStart w:name="z853" w:id="809"/>
    <w:p>
      <w:pPr>
        <w:spacing w:after="0"/>
        <w:ind w:left="0"/>
        <w:jc w:val="left"/>
      </w:pPr>
      <w:r>
        <w:rPr>
          <w:rFonts w:ascii="Times New Roman"/>
          <w:b/>
          <w:i w:val="false"/>
          <w:color w:val="000000"/>
        </w:rPr>
        <w:t xml:space="preserve"> 1-тарау. Жалпы ережелер</w:t>
      </w:r>
    </w:p>
    <w:bookmarkEnd w:id="809"/>
    <w:bookmarkStart w:name="z854" w:id="810"/>
    <w:p>
      <w:pPr>
        <w:spacing w:after="0"/>
        <w:ind w:left="0"/>
        <w:jc w:val="both"/>
      </w:pPr>
      <w:r>
        <w:rPr>
          <w:rFonts w:ascii="Times New Roman"/>
          <w:b w:val="false"/>
          <w:i w:val="false"/>
          <w:color w:val="000000"/>
          <w:sz w:val="28"/>
        </w:rPr>
        <w:t>
      1. Қазақ және орыс тілдерінде оқытатын мектептердің химия мұғалімдеріне арналған "Мектепте үштілді білім беруге көшу жағдайында химияны оқыту әдістемесі" педагогика кадрларының біліктілігін арттыру курсының білім беру бағдарламасы (бұдан әрі – Бағдарлама) химия мұғалімдерін оқытуды реттейді.</w:t>
      </w:r>
    </w:p>
    <w:bookmarkEnd w:id="810"/>
    <w:bookmarkStart w:name="z855" w:id="811"/>
    <w:p>
      <w:pPr>
        <w:spacing w:after="0"/>
        <w:ind w:left="0"/>
        <w:jc w:val="both"/>
      </w:pPr>
      <w:r>
        <w:rPr>
          <w:rFonts w:ascii="Times New Roman"/>
          <w:b w:val="false"/>
          <w:i w:val="false"/>
          <w:color w:val="000000"/>
          <w:sz w:val="28"/>
        </w:rPr>
        <w:t>
      2. Бағдарлама үштілді білім беруге көшу жағдайында химияны оқытудың әдістемесі бойынша мұғалімнің кәсіби құзіреттілігін арттыруға бағытталған. Бағдарламаның жаңашылдығы орта білім беру ұйымында химия пәнін ағылшын тілімен кіріктіру жағдайындағы оқыту әдістемесін әзірлеу болып табылады.</w:t>
      </w:r>
    </w:p>
    <w:bookmarkEnd w:id="811"/>
    <w:bookmarkStart w:name="z856" w:id="812"/>
    <w:p>
      <w:pPr>
        <w:spacing w:after="0"/>
        <w:ind w:left="0"/>
        <w:jc w:val="both"/>
      </w:pPr>
      <w:r>
        <w:rPr>
          <w:rFonts w:ascii="Times New Roman"/>
          <w:b w:val="false"/>
          <w:i w:val="false"/>
          <w:color w:val="000000"/>
          <w:sz w:val="28"/>
        </w:rPr>
        <w:t>
      3. Осы Бағдарламаның қосымшасына сәйкес оқу-тақырыптық жоспар (бұдан әрі – ОТЖ) бойынша курстың оқыту ұзақтығы 80 академиялық сағатты құрайды.</w:t>
      </w:r>
    </w:p>
    <w:bookmarkEnd w:id="812"/>
    <w:bookmarkStart w:name="z857" w:id="813"/>
    <w:p>
      <w:pPr>
        <w:spacing w:after="0"/>
        <w:ind w:left="0"/>
        <w:jc w:val="left"/>
      </w:pPr>
      <w:r>
        <w:rPr>
          <w:rFonts w:ascii="Times New Roman"/>
          <w:b/>
          <w:i w:val="false"/>
          <w:color w:val="000000"/>
        </w:rPr>
        <w:t xml:space="preserve"> 2-тарау. Бағдарламаның мақсаты мен міндеттері</w:t>
      </w:r>
    </w:p>
    <w:bookmarkEnd w:id="813"/>
    <w:bookmarkStart w:name="z858" w:id="814"/>
    <w:p>
      <w:pPr>
        <w:spacing w:after="0"/>
        <w:ind w:left="0"/>
        <w:jc w:val="both"/>
      </w:pPr>
      <w:r>
        <w:rPr>
          <w:rFonts w:ascii="Times New Roman"/>
          <w:b w:val="false"/>
          <w:i w:val="false"/>
          <w:color w:val="000000"/>
          <w:sz w:val="28"/>
        </w:rPr>
        <w:t xml:space="preserve">
      4. Бағдарлама мақсаты: </w:t>
      </w:r>
    </w:p>
    <w:bookmarkEnd w:id="814"/>
    <w:bookmarkStart w:name="z859" w:id="815"/>
    <w:p>
      <w:pPr>
        <w:spacing w:after="0"/>
        <w:ind w:left="0"/>
        <w:jc w:val="both"/>
      </w:pPr>
      <w:r>
        <w:rPr>
          <w:rFonts w:ascii="Times New Roman"/>
          <w:b w:val="false"/>
          <w:i w:val="false"/>
          <w:color w:val="000000"/>
          <w:sz w:val="28"/>
        </w:rPr>
        <w:t xml:space="preserve">
      үштілді білім беру жүйесіне көшу жағдайында химияны оқытудың әдістемесі бойынша мұғалімдердің кәсіби құзыреттіліктерін арттыру. </w:t>
      </w:r>
    </w:p>
    <w:bookmarkEnd w:id="815"/>
    <w:bookmarkStart w:name="z860" w:id="816"/>
    <w:p>
      <w:pPr>
        <w:spacing w:after="0"/>
        <w:ind w:left="0"/>
        <w:jc w:val="both"/>
      </w:pPr>
      <w:r>
        <w:rPr>
          <w:rFonts w:ascii="Times New Roman"/>
          <w:b w:val="false"/>
          <w:i w:val="false"/>
          <w:color w:val="000000"/>
          <w:sz w:val="28"/>
        </w:rPr>
        <w:t xml:space="preserve">
      5. Бағдарламаның міндеттері: </w:t>
      </w:r>
    </w:p>
    <w:bookmarkEnd w:id="816"/>
    <w:bookmarkStart w:name="z861" w:id="817"/>
    <w:p>
      <w:pPr>
        <w:spacing w:after="0"/>
        <w:ind w:left="0"/>
        <w:jc w:val="both"/>
      </w:pPr>
      <w:r>
        <w:rPr>
          <w:rFonts w:ascii="Times New Roman"/>
          <w:b w:val="false"/>
          <w:i w:val="false"/>
          <w:color w:val="000000"/>
          <w:sz w:val="28"/>
        </w:rPr>
        <w:t xml:space="preserve">
      1) үштілді білім беру жағдайында химияны оқытудың психологиялық-педагогикалық аспектілерін қарастыру; </w:t>
      </w:r>
    </w:p>
    <w:bookmarkEnd w:id="817"/>
    <w:bookmarkStart w:name="z862" w:id="818"/>
    <w:p>
      <w:pPr>
        <w:spacing w:after="0"/>
        <w:ind w:left="0"/>
        <w:jc w:val="both"/>
      </w:pPr>
      <w:r>
        <w:rPr>
          <w:rFonts w:ascii="Times New Roman"/>
          <w:b w:val="false"/>
          <w:i w:val="false"/>
          <w:color w:val="000000"/>
          <w:sz w:val="28"/>
        </w:rPr>
        <w:t>
      2) үштілді білім беру жүйесіне көшу жағдайында химиядан білім беру үдерісін жобалаудың тұжырымдамалық негіздерін зерделеу;</w:t>
      </w:r>
    </w:p>
    <w:bookmarkEnd w:id="818"/>
    <w:bookmarkStart w:name="z863" w:id="819"/>
    <w:p>
      <w:pPr>
        <w:spacing w:after="0"/>
        <w:ind w:left="0"/>
        <w:jc w:val="both"/>
      </w:pPr>
      <w:r>
        <w:rPr>
          <w:rFonts w:ascii="Times New Roman"/>
          <w:b w:val="false"/>
          <w:i w:val="false"/>
          <w:color w:val="000000"/>
          <w:sz w:val="28"/>
        </w:rPr>
        <w:t>
      3) химияны оқытуда ақпараттық-коммуникациялық технологияларды (бұдан әрі – АКТ) қолданудың мүмкіндіктерін ашу;</w:t>
      </w:r>
    </w:p>
    <w:bookmarkEnd w:id="819"/>
    <w:bookmarkStart w:name="z864" w:id="820"/>
    <w:p>
      <w:pPr>
        <w:spacing w:after="0"/>
        <w:ind w:left="0"/>
        <w:jc w:val="both"/>
      </w:pPr>
      <w:r>
        <w:rPr>
          <w:rFonts w:ascii="Times New Roman"/>
          <w:b w:val="false"/>
          <w:i w:val="false"/>
          <w:color w:val="000000"/>
          <w:sz w:val="28"/>
        </w:rPr>
        <w:t>
      4) мемлекеттік және ағылшын тіліндерімен кіріктіру негізінде химияны үштілде оқытудың тәсілдерін меңгеру.</w:t>
      </w:r>
    </w:p>
    <w:bookmarkEnd w:id="820"/>
    <w:bookmarkStart w:name="z865" w:id="821"/>
    <w:p>
      <w:pPr>
        <w:spacing w:after="0"/>
        <w:ind w:left="0"/>
        <w:jc w:val="both"/>
      </w:pPr>
      <w:r>
        <w:rPr>
          <w:rFonts w:ascii="Times New Roman"/>
          <w:b w:val="false"/>
          <w:i w:val="false"/>
          <w:color w:val="000000"/>
          <w:sz w:val="28"/>
        </w:rPr>
        <w:t xml:space="preserve">
      6. Оқыту нәтижелері: </w:t>
      </w:r>
    </w:p>
    <w:bookmarkEnd w:id="821"/>
    <w:bookmarkStart w:name="z866" w:id="822"/>
    <w:p>
      <w:pPr>
        <w:spacing w:after="0"/>
        <w:ind w:left="0"/>
        <w:jc w:val="both"/>
      </w:pPr>
      <w:r>
        <w:rPr>
          <w:rFonts w:ascii="Times New Roman"/>
          <w:b w:val="false"/>
          <w:i w:val="false"/>
          <w:color w:val="000000"/>
          <w:sz w:val="28"/>
        </w:rPr>
        <w:t>
      1) үштілді білім беруді кезең-кезеңмен енгізуді тыңдаушылардың білуі мен түсінуі; үштілді білім беру жағдайында химия пәні бойынша оқыту процесін тұжырымдамалық негізде жобалауды, пән және тілді кіріктіріп оқыту әдістемесі (Content and Language Integrated Learning- Контент энд Лангуидж Интегрейтид Лернинг) (бұдан әрі - CLIL) аясында оқушылардың оқу жетістіктерін бағалау ерекшеліктерін біледі;</w:t>
      </w:r>
    </w:p>
    <w:bookmarkEnd w:id="822"/>
    <w:bookmarkStart w:name="z867" w:id="823"/>
    <w:p>
      <w:pPr>
        <w:spacing w:after="0"/>
        <w:ind w:left="0"/>
        <w:jc w:val="both"/>
      </w:pPr>
      <w:r>
        <w:rPr>
          <w:rFonts w:ascii="Times New Roman"/>
          <w:b w:val="false"/>
          <w:i w:val="false"/>
          <w:color w:val="000000"/>
          <w:sz w:val="28"/>
        </w:rPr>
        <w:t>
      2) химия пәнінен қазақ, орыс және ағылшын тілдерінде терминологиялық сөздік құрастыру, химиялық терминдерді ағылшын тілінде оқу және есте сақтау, меңгеру барысында (CLIL) әдістемесін қолдану, қазақ, орыс және ағылшын тілдерінде химиялық терминологияны қолданып мәтіндер мен тапсырмалар құрастыруды, "химия-ағылшын тілі", "химия-қазақ тілі" кіріктірілген сабақтар жобалауды, нақты тақырып бойынша (CLIL) пән мазмұнында көрсетілген амалдар мен формалар арқылы жасай алады;</w:t>
      </w:r>
    </w:p>
    <w:bookmarkEnd w:id="823"/>
    <w:bookmarkStart w:name="z868" w:id="824"/>
    <w:p>
      <w:pPr>
        <w:spacing w:after="0"/>
        <w:ind w:left="0"/>
        <w:jc w:val="both"/>
      </w:pPr>
      <w:r>
        <w:rPr>
          <w:rFonts w:ascii="Times New Roman"/>
          <w:b w:val="false"/>
          <w:i w:val="false"/>
          <w:color w:val="000000"/>
          <w:sz w:val="28"/>
        </w:rPr>
        <w:t>
      3) қазіргі заманауи білім беру технологияларын, үштілді білім беру жағдайында интерактивтік әдістермен байланыстыруды, зертханалық тәжірибелер мен практикалық сабақтарды өткізу процесінде қазақ және орыс тілдеріндегі химиялық терминологияны, үштілді білім беру жағдайында химиядан сабақтан тыс жұмыстарды ұйымдастыру әдістемесін меңгереді.</w:t>
      </w:r>
    </w:p>
    <w:bookmarkEnd w:id="824"/>
    <w:bookmarkStart w:name="z869" w:id="825"/>
    <w:p>
      <w:pPr>
        <w:spacing w:after="0"/>
        <w:ind w:left="0"/>
        <w:jc w:val="left"/>
      </w:pPr>
      <w:r>
        <w:rPr>
          <w:rFonts w:ascii="Times New Roman"/>
          <w:b/>
          <w:i w:val="false"/>
          <w:color w:val="000000"/>
        </w:rPr>
        <w:t xml:space="preserve"> 3-тарау. Бағдарламаның құрылымы мен мазмұны</w:t>
      </w:r>
    </w:p>
    <w:bookmarkEnd w:id="825"/>
    <w:bookmarkStart w:name="z870" w:id="826"/>
    <w:p>
      <w:pPr>
        <w:spacing w:after="0"/>
        <w:ind w:left="0"/>
        <w:jc w:val="both"/>
      </w:pPr>
      <w:r>
        <w:rPr>
          <w:rFonts w:ascii="Times New Roman"/>
          <w:b w:val="false"/>
          <w:i w:val="false"/>
          <w:color w:val="000000"/>
          <w:sz w:val="28"/>
        </w:rPr>
        <w:t>
      7. Бағдарлама 5 модульден тұрады:</w:t>
      </w:r>
    </w:p>
    <w:bookmarkEnd w:id="826"/>
    <w:bookmarkStart w:name="z871" w:id="827"/>
    <w:p>
      <w:pPr>
        <w:spacing w:after="0"/>
        <w:ind w:left="0"/>
        <w:jc w:val="both"/>
      </w:pPr>
      <w:r>
        <w:rPr>
          <w:rFonts w:ascii="Times New Roman"/>
          <w:b w:val="false"/>
          <w:i w:val="false"/>
          <w:color w:val="000000"/>
          <w:sz w:val="28"/>
        </w:rPr>
        <w:t xml:space="preserve">
      1) нормативтік- құқықтық; </w:t>
      </w:r>
    </w:p>
    <w:bookmarkEnd w:id="827"/>
    <w:bookmarkStart w:name="z872" w:id="828"/>
    <w:p>
      <w:pPr>
        <w:spacing w:after="0"/>
        <w:ind w:left="0"/>
        <w:jc w:val="both"/>
      </w:pPr>
      <w:r>
        <w:rPr>
          <w:rFonts w:ascii="Times New Roman"/>
          <w:b w:val="false"/>
          <w:i w:val="false"/>
          <w:color w:val="000000"/>
          <w:sz w:val="28"/>
        </w:rPr>
        <w:t xml:space="preserve">
      2) психологиялық-педагогикалық; </w:t>
      </w:r>
    </w:p>
    <w:bookmarkEnd w:id="828"/>
    <w:bookmarkStart w:name="z873" w:id="829"/>
    <w:p>
      <w:pPr>
        <w:spacing w:after="0"/>
        <w:ind w:left="0"/>
        <w:jc w:val="both"/>
      </w:pPr>
      <w:r>
        <w:rPr>
          <w:rFonts w:ascii="Times New Roman"/>
          <w:b w:val="false"/>
          <w:i w:val="false"/>
          <w:color w:val="000000"/>
          <w:sz w:val="28"/>
        </w:rPr>
        <w:t xml:space="preserve">
      3) мазмұндық; </w:t>
      </w:r>
    </w:p>
    <w:bookmarkEnd w:id="829"/>
    <w:bookmarkStart w:name="z874" w:id="830"/>
    <w:p>
      <w:pPr>
        <w:spacing w:after="0"/>
        <w:ind w:left="0"/>
        <w:jc w:val="both"/>
      </w:pPr>
      <w:r>
        <w:rPr>
          <w:rFonts w:ascii="Times New Roman"/>
          <w:b w:val="false"/>
          <w:i w:val="false"/>
          <w:color w:val="000000"/>
          <w:sz w:val="28"/>
        </w:rPr>
        <w:t>
      4) технологиялық;</w:t>
      </w:r>
    </w:p>
    <w:bookmarkEnd w:id="830"/>
    <w:bookmarkStart w:name="z875" w:id="831"/>
    <w:p>
      <w:pPr>
        <w:spacing w:after="0"/>
        <w:ind w:left="0"/>
        <w:jc w:val="both"/>
      </w:pPr>
      <w:r>
        <w:rPr>
          <w:rFonts w:ascii="Times New Roman"/>
          <w:b w:val="false"/>
          <w:i w:val="false"/>
          <w:color w:val="000000"/>
          <w:sz w:val="28"/>
        </w:rPr>
        <w:t xml:space="preserve">
      5) вариативтік. </w:t>
      </w:r>
    </w:p>
    <w:bookmarkEnd w:id="831"/>
    <w:bookmarkStart w:name="z876" w:id="832"/>
    <w:p>
      <w:pPr>
        <w:spacing w:after="0"/>
        <w:ind w:left="0"/>
        <w:jc w:val="both"/>
      </w:pPr>
      <w:r>
        <w:rPr>
          <w:rFonts w:ascii="Times New Roman"/>
          <w:b w:val="false"/>
          <w:i w:val="false"/>
          <w:color w:val="000000"/>
          <w:sz w:val="28"/>
        </w:rPr>
        <w:t>
      8. Модульдердің мазмұны осы Бағдарламаның қосымшасына сәйкес ОТЖ-ға негізделеді.</w:t>
      </w:r>
    </w:p>
    <w:bookmarkEnd w:id="832"/>
    <w:bookmarkStart w:name="z877" w:id="833"/>
    <w:p>
      <w:pPr>
        <w:spacing w:after="0"/>
        <w:ind w:left="0"/>
        <w:jc w:val="both"/>
      </w:pPr>
      <w:r>
        <w:rPr>
          <w:rFonts w:ascii="Times New Roman"/>
          <w:b w:val="false"/>
          <w:i w:val="false"/>
          <w:color w:val="000000"/>
          <w:sz w:val="28"/>
        </w:rPr>
        <w:t>
      9. Вариативтік модульдің тақырыптары тыңдаушылардың кіріс сауалнамасы негізінде анықталады.</w:t>
      </w:r>
    </w:p>
    <w:bookmarkEnd w:id="833"/>
    <w:bookmarkStart w:name="z878" w:id="834"/>
    <w:p>
      <w:pPr>
        <w:spacing w:after="0"/>
        <w:ind w:left="0"/>
        <w:jc w:val="both"/>
      </w:pPr>
      <w:r>
        <w:rPr>
          <w:rFonts w:ascii="Times New Roman"/>
          <w:b w:val="false"/>
          <w:i w:val="false"/>
          <w:color w:val="000000"/>
          <w:sz w:val="28"/>
        </w:rPr>
        <w:t xml:space="preserve">
      10. Білім беру процесі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834"/>
    <w:bookmarkStart w:name="z879" w:id="835"/>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 жұмыстары, ықшам-сабақтар (ықшам-шаралар) таныстырылымы және қорытынды тестілеу жүргізіледі.</w:t>
      </w:r>
    </w:p>
    <w:bookmarkEnd w:id="835"/>
    <w:bookmarkStart w:name="z880" w:id="836"/>
    <w:p>
      <w:pPr>
        <w:spacing w:after="0"/>
        <w:ind w:left="0"/>
        <w:jc w:val="both"/>
      </w:pPr>
      <w:r>
        <w:rPr>
          <w:rFonts w:ascii="Times New Roman"/>
          <w:b w:val="false"/>
          <w:i w:val="false"/>
          <w:color w:val="000000"/>
          <w:sz w:val="28"/>
        </w:rPr>
        <w:t>
      12. Тыңдаушылардың өзіндік жұмыстарының, тесттің тапсырмалары, жоба жұмыстарының тақырыптары курстың оқу-әдістемелік кешенінде (бұдан әрі - ОӘК) беріледі.</w:t>
      </w:r>
    </w:p>
    <w:bookmarkEnd w:id="836"/>
    <w:bookmarkStart w:name="z881" w:id="837"/>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 рөлдік ойындар, тренингтер, жобалар әдісі, бейнесабақтарды, бейнефильмдерді талқылау, шеберлік сыныптар, бірлесіп мәселелерді шешу.</w:t>
      </w:r>
    </w:p>
    <w:bookmarkEnd w:id="837"/>
    <w:bookmarkStart w:name="z882" w:id="838"/>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 оқытушылық құрамы Бағдарлама мазмұнын игеру параметрлері мен бағалау критерийлерін әзірлейді, олар курстың ОӘК беріледі.</w:t>
      </w:r>
    </w:p>
    <w:bookmarkEnd w:id="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мектептердің химия</w:t>
            </w:r>
            <w:r>
              <w:br/>
            </w:r>
            <w:r>
              <w:rPr>
                <w:rFonts w:ascii="Times New Roman"/>
                <w:b w:val="false"/>
                <w:i w:val="false"/>
                <w:color w:val="000000"/>
                <w:sz w:val="20"/>
              </w:rPr>
              <w:t>мұғалімдеріне арналған</w:t>
            </w:r>
            <w:r>
              <w:br/>
            </w:r>
            <w:r>
              <w:rPr>
                <w:rFonts w:ascii="Times New Roman"/>
                <w:b w:val="false"/>
                <w:i w:val="false"/>
                <w:color w:val="000000"/>
                <w:sz w:val="20"/>
              </w:rPr>
              <w:t>"Мектепте үштілді білім беруге</w:t>
            </w:r>
            <w:r>
              <w:br/>
            </w:r>
            <w:r>
              <w:rPr>
                <w:rFonts w:ascii="Times New Roman"/>
                <w:b w:val="false"/>
                <w:i w:val="false"/>
                <w:color w:val="000000"/>
                <w:sz w:val="20"/>
              </w:rPr>
              <w:t>көшу жағдайында химияны</w:t>
            </w:r>
            <w:r>
              <w:br/>
            </w:r>
            <w:r>
              <w:rPr>
                <w:rFonts w:ascii="Times New Roman"/>
                <w:b w:val="false"/>
                <w:i w:val="false"/>
                <w:color w:val="000000"/>
                <w:sz w:val="20"/>
              </w:rPr>
              <w:t>оқыту әдістемесі"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 қосымша</w:t>
            </w:r>
          </w:p>
        </w:tc>
      </w:tr>
    </w:tbl>
    <w:bookmarkStart w:name="z884" w:id="839"/>
    <w:p>
      <w:pPr>
        <w:spacing w:after="0"/>
        <w:ind w:left="0"/>
        <w:jc w:val="left"/>
      </w:pPr>
      <w:r>
        <w:rPr>
          <w:rFonts w:ascii="Times New Roman"/>
          <w:b/>
          <w:i w:val="false"/>
          <w:color w:val="000000"/>
        </w:rPr>
        <w:t xml:space="preserve"> Оқу-тақырыптық жоспар</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267"/>
        <w:gridCol w:w="428"/>
        <w:gridCol w:w="276"/>
        <w:gridCol w:w="429"/>
        <w:gridCol w:w="276"/>
        <w:gridCol w:w="429"/>
        <w:gridCol w:w="276"/>
        <w:gridCol w:w="276"/>
        <w:gridCol w:w="277"/>
        <w:gridCol w:w="277"/>
        <w:gridCol w:w="430"/>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Ссеминар</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 таныстырылымы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Жарлығымен бекітілген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r>
              <w:br/>
            </w:r>
            <w:r>
              <w:rPr>
                <w:rFonts w:ascii="Times New Roman"/>
                <w:b w:val="false"/>
                <w:i w:val="false"/>
                <w:color w:val="000000"/>
                <w:sz w:val="20"/>
              </w:rPr>
              <w:t>
2016 жылғы 26 сәуірдегі Қазақстан халықтары Ассамблеясының ХХІҮ сессиясында қабылданған "Мәңгілік Ел" патриоттық акті.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27 шілдедегі "Білім туралы" </w:t>
            </w:r>
            <w:r>
              <w:rPr>
                <w:rFonts w:ascii="Times New Roman"/>
                <w:b w:val="false"/>
                <w:i w:val="false"/>
                <w:color w:val="000000"/>
                <w:sz w:val="20"/>
              </w:rPr>
              <w:t>Заңы</w:t>
            </w:r>
            <w:r>
              <w:rPr>
                <w:rFonts w:ascii="Times New Roman"/>
                <w:b w:val="false"/>
                <w:i w:val="false"/>
                <w:color w:val="000000"/>
                <w:sz w:val="20"/>
              </w:rPr>
              <w:t>.</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2012 жылғы 23 тамыздағы № 1080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жалпыға міндетті орта білім беру стандарты.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 жағдайында химияны оқытудың психологиялық-педагогикалық аспектілері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 жағдайында химияны оқыту процесінде оқушылардың коммуникативті және лингвистикалық құзырлылықтарын дамыту.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 жағдайында химияны оқыту әдісінің теориялық негіздері.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және пәнді кіріктіре оқытудың әдістемесі негізінде оқу процесінің ерекшеліктері.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қосылыстардың негізгі кластары", "Органикалық қосылыстардың негізгі кластары" тақырыптар бойынша ағылшын және қазақ тілдерінде химиялық терминалогияларының анықтамасын құрастыру.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Химияны билингвальды оқытудағы әдістемелік әдістері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химиялық терминдерді оқу және есте сақтауда CLIL тілді және пәнді оқыту әдістемесінің техникасын қолдану.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Химияны оқыту процесінде (Content, Сommunication, Cognition, Culture - контент, комюникейшн, когнишн, калче) CLIL-дің 4 "С" әдістемесін қолдану.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мазмұнын ұсынудың тәсілдері мен түрлері. "Алғашқы химиялық ұғымдар", "Бейорганикалық қосылыстардың негізгі кластары" тақырыбындағы тәжірибелік жұмыстар.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СLIL негізінде кіріктірілген пәнді және тілді оқытудың ерекшеліктері. Оқушылардың тілдерін дамыту, химия бойынша оқушылардың сөздік қорын белсендіру, сөйлеу тілін дамыту.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тәжірибелер және практикалық сабақтар өткізу процесінде ағылшын – қазақ тілдерінде химиялық атауларды қолдану.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оқыту және жобалау. CLIL әдістемесі бойынша химия сабағын жобалау.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оқытуды өткізу. Шағын кіріктірілген сабақтың таныстырылымы.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тілді және пәнді оқытудағы бағалаудың ерекшеліктері.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 "Үштілді білім беруге көшу жағдайында химияны оқытудың әдістемесі: мәселелер, шешу жолдары".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және шығу тестілеуі.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білім беру ұйымдарында смарт және мобильді оқыту.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мультимедиялық ресурстардың мүмкіндіктері. Диаграммамен, кестемен, схемамен жұмыс.</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 өткізу және желілік қауымдастық құру үшін Интернетті қолдану.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пәні бойынша оқушылардың жоба әрекетін ұйымдастыруда CLIL әдістемесін қолдану.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кабинеттерінде (зертханада) ағылшын және қазақ тілдерінде қауіпсіздік техникасы бойынша нұсқаулық карточкаларын құрастыру.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 кіріктіріп оқыту негізінде химия пәні бойынша сыныптан тыс іс-шараларды ұйымдастыру.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майлар, белоктар" тақырыптары түсінігі негізінде қазақ және ағылшын тілдерінде химиялық терминологиялық сөздіктер құру.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"Билинггвальды сәйкестендіру" әдістемелік тәсілі негізінде заттардың номенклатурасын үйрену.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"Билингвальды этимологиясын ашу" әдістемелік тәсілі негізінде терминологияларды үйрену.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СLIL әдістемесімен оқыту процесінде техникаларды қолдану - мәтінмен жұмыс ("Тақырыптағы ең маңыздысы").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мен тілді кіріктіруде ұйымдастырушылардың интеллект-карталар мен графиканы қолдану және құру спецификасы.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65-қосымша</w:t>
            </w:r>
          </w:p>
        </w:tc>
      </w:tr>
    </w:tbl>
    <w:bookmarkStart w:name="z887" w:id="840"/>
    <w:p>
      <w:pPr>
        <w:spacing w:after="0"/>
        <w:ind w:left="0"/>
        <w:jc w:val="left"/>
      </w:pPr>
      <w:r>
        <w:rPr>
          <w:rFonts w:ascii="Times New Roman"/>
          <w:b/>
          <w:i w:val="false"/>
          <w:color w:val="000000"/>
        </w:rPr>
        <w:t xml:space="preserve"> Қазақ және орыс тілдерінде оқытатын мектептердің информатика пәнінің мұғалімдеріне арналған "Үш тілде білім беру жағдайында информатика пәнін оқытуда STEM технологияларды пайдалану" педагогика кадрларының біліктілігін арттыру курсының білім беру бағдарламасы</w:t>
      </w:r>
    </w:p>
    <w:bookmarkEnd w:id="840"/>
    <w:bookmarkStart w:name="z888" w:id="841"/>
    <w:p>
      <w:pPr>
        <w:spacing w:after="0"/>
        <w:ind w:left="0"/>
        <w:jc w:val="left"/>
      </w:pPr>
      <w:r>
        <w:rPr>
          <w:rFonts w:ascii="Times New Roman"/>
          <w:b/>
          <w:i w:val="false"/>
          <w:color w:val="000000"/>
        </w:rPr>
        <w:t xml:space="preserve"> 1-тарау. Жалпы ережелер</w:t>
      </w:r>
    </w:p>
    <w:bookmarkEnd w:id="841"/>
    <w:bookmarkStart w:name="z889" w:id="842"/>
    <w:p>
      <w:pPr>
        <w:spacing w:after="0"/>
        <w:ind w:left="0"/>
        <w:jc w:val="both"/>
      </w:pPr>
      <w:r>
        <w:rPr>
          <w:rFonts w:ascii="Times New Roman"/>
          <w:b w:val="false"/>
          <w:i w:val="false"/>
          <w:color w:val="000000"/>
          <w:sz w:val="28"/>
        </w:rPr>
        <w:t xml:space="preserve">
      1. Қазақ және орыс тілдерінде оқытатын мектептердің информатика пәнінің мұғалімдеріне арналған "Үш тілде білім беру жағдайында информатика пәнін оқытуда STEM технологияларды пайдалану" педагогика кадрларының біліктілігін арттыру курсының білім беру бағдарламасы (бұдан әрі - Бағдарлама) информатика мұғалімдерін оқытуды реттейді. </w:t>
      </w:r>
    </w:p>
    <w:bookmarkEnd w:id="842"/>
    <w:bookmarkStart w:name="z890" w:id="843"/>
    <w:p>
      <w:pPr>
        <w:spacing w:after="0"/>
        <w:ind w:left="0"/>
        <w:jc w:val="both"/>
      </w:pPr>
      <w:r>
        <w:rPr>
          <w:rFonts w:ascii="Times New Roman"/>
          <w:b w:val="false"/>
          <w:i w:val="false"/>
          <w:color w:val="000000"/>
          <w:sz w:val="28"/>
        </w:rPr>
        <w:t>
      2. Бағдарламаның негізгі бағыты педагогтер мен тыңдаушылардың жаңаша ойлауын қалыптастыру мақсатында білім беру процесіне (Science Technology Engineering Math - сайнс текнолоджи инжениеринг мэс) (бұдан әрі - STEM) оқытуды енгізу болып табылады.</w:t>
      </w:r>
    </w:p>
    <w:bookmarkEnd w:id="843"/>
    <w:bookmarkStart w:name="z891" w:id="844"/>
    <w:p>
      <w:pPr>
        <w:spacing w:after="0"/>
        <w:ind w:left="0"/>
        <w:jc w:val="both"/>
      </w:pPr>
      <w:r>
        <w:rPr>
          <w:rFonts w:ascii="Times New Roman"/>
          <w:b w:val="false"/>
          <w:i w:val="false"/>
          <w:color w:val="000000"/>
          <w:sz w:val="28"/>
        </w:rPr>
        <w:t>
      3. Осы Бағдарламаның қосымшасына сәйкес оқу-тақырыптық жоспар (бұдан әрі – ОТЖ) бойынша курстың оқыту ұзақтығы 80 академиялық сағатты құрайды.</w:t>
      </w:r>
    </w:p>
    <w:bookmarkEnd w:id="844"/>
    <w:bookmarkStart w:name="z892" w:id="845"/>
    <w:p>
      <w:pPr>
        <w:spacing w:after="0"/>
        <w:ind w:left="0"/>
        <w:jc w:val="left"/>
      </w:pPr>
      <w:r>
        <w:rPr>
          <w:rFonts w:ascii="Times New Roman"/>
          <w:b/>
          <w:i w:val="false"/>
          <w:color w:val="000000"/>
        </w:rPr>
        <w:t xml:space="preserve"> 2-тарау. Бағдарламаның мақсаты мен міндеттері</w:t>
      </w:r>
    </w:p>
    <w:bookmarkEnd w:id="845"/>
    <w:bookmarkStart w:name="z893" w:id="846"/>
    <w:p>
      <w:pPr>
        <w:spacing w:after="0"/>
        <w:ind w:left="0"/>
        <w:jc w:val="both"/>
      </w:pPr>
      <w:r>
        <w:rPr>
          <w:rFonts w:ascii="Times New Roman"/>
          <w:b w:val="false"/>
          <w:i w:val="false"/>
          <w:color w:val="000000"/>
          <w:sz w:val="28"/>
        </w:rPr>
        <w:t xml:space="preserve">
      4. Бағдарламаның мақсаты: </w:t>
      </w:r>
    </w:p>
    <w:bookmarkEnd w:id="846"/>
    <w:bookmarkStart w:name="z894" w:id="847"/>
    <w:p>
      <w:pPr>
        <w:spacing w:after="0"/>
        <w:ind w:left="0"/>
        <w:jc w:val="both"/>
      </w:pPr>
      <w:r>
        <w:rPr>
          <w:rFonts w:ascii="Times New Roman"/>
          <w:b w:val="false"/>
          <w:i w:val="false"/>
          <w:color w:val="000000"/>
          <w:sz w:val="28"/>
        </w:rPr>
        <w:t>
      үштілді білім беру жағдайында STEM технологиялары негізінде информатика мұғалімдерінің кәсіби құзыреттілігін дамыту.</w:t>
      </w:r>
    </w:p>
    <w:bookmarkEnd w:id="847"/>
    <w:bookmarkStart w:name="z895" w:id="848"/>
    <w:p>
      <w:pPr>
        <w:spacing w:after="0"/>
        <w:ind w:left="0"/>
        <w:jc w:val="both"/>
      </w:pPr>
      <w:r>
        <w:rPr>
          <w:rFonts w:ascii="Times New Roman"/>
          <w:b w:val="false"/>
          <w:i w:val="false"/>
          <w:color w:val="000000"/>
          <w:sz w:val="28"/>
        </w:rPr>
        <w:t xml:space="preserve">
      5. Бағдарламаның міндеттері: </w:t>
      </w:r>
    </w:p>
    <w:bookmarkEnd w:id="848"/>
    <w:bookmarkStart w:name="z896" w:id="849"/>
    <w:p>
      <w:pPr>
        <w:spacing w:after="0"/>
        <w:ind w:left="0"/>
        <w:jc w:val="both"/>
      </w:pPr>
      <w:r>
        <w:rPr>
          <w:rFonts w:ascii="Times New Roman"/>
          <w:b w:val="false"/>
          <w:i w:val="false"/>
          <w:color w:val="000000"/>
          <w:sz w:val="28"/>
        </w:rPr>
        <w:t>
      1) Қазақстан Республикасында үштілді білім беруді сатылай енгізуді үйрету;</w:t>
      </w:r>
    </w:p>
    <w:bookmarkEnd w:id="849"/>
    <w:bookmarkStart w:name="z897" w:id="850"/>
    <w:p>
      <w:pPr>
        <w:spacing w:after="0"/>
        <w:ind w:left="0"/>
        <w:jc w:val="both"/>
      </w:pPr>
      <w:r>
        <w:rPr>
          <w:rFonts w:ascii="Times New Roman"/>
          <w:b w:val="false"/>
          <w:i w:val="false"/>
          <w:color w:val="000000"/>
          <w:sz w:val="28"/>
        </w:rPr>
        <w:t xml:space="preserve">
      2) Пән және тілді кіріктіру негізінде информатиканы оқыту аясында (Content and language integrated learning - контент энд лангуидж интегрейтид ленинг) (бұдан әрі - CLIL) пән және тілді кіріктіріп оқытудың элементтерін меңгеру; </w:t>
      </w:r>
    </w:p>
    <w:bookmarkEnd w:id="850"/>
    <w:bookmarkStart w:name="z898" w:id="851"/>
    <w:p>
      <w:pPr>
        <w:spacing w:after="0"/>
        <w:ind w:left="0"/>
        <w:jc w:val="both"/>
      </w:pPr>
      <w:r>
        <w:rPr>
          <w:rFonts w:ascii="Times New Roman"/>
          <w:b w:val="false"/>
          <w:i w:val="false"/>
          <w:color w:val="000000"/>
          <w:sz w:val="28"/>
        </w:rPr>
        <w:t xml:space="preserve">
      3) үштілді білім беру жағдайында білім беру процесінде STEM learning (стэм ленинг) жүйесін енгізудің мәселелерін анықтау; </w:t>
      </w:r>
    </w:p>
    <w:bookmarkEnd w:id="851"/>
    <w:bookmarkStart w:name="z899" w:id="852"/>
    <w:p>
      <w:pPr>
        <w:spacing w:after="0"/>
        <w:ind w:left="0"/>
        <w:jc w:val="both"/>
      </w:pPr>
      <w:r>
        <w:rPr>
          <w:rFonts w:ascii="Times New Roman"/>
          <w:b w:val="false"/>
          <w:i w:val="false"/>
          <w:color w:val="000000"/>
          <w:sz w:val="28"/>
        </w:rPr>
        <w:t xml:space="preserve">
      4) STEM learning (стэм ленинг) жүйесі мен мектептің материалдық-техникалық базасын есепке ала отырып, информатика бойынша сабақтарды жобалауды үйрену; </w:t>
      </w:r>
    </w:p>
    <w:bookmarkEnd w:id="852"/>
    <w:bookmarkStart w:name="z900" w:id="853"/>
    <w:p>
      <w:pPr>
        <w:spacing w:after="0"/>
        <w:ind w:left="0"/>
        <w:jc w:val="both"/>
      </w:pPr>
      <w:r>
        <w:rPr>
          <w:rFonts w:ascii="Times New Roman"/>
          <w:b w:val="false"/>
          <w:i w:val="false"/>
          <w:color w:val="000000"/>
          <w:sz w:val="28"/>
        </w:rPr>
        <w:t>
      5) тәжірибеде сандық білім беру контенттерін әзірлеу мен енгізуді білу; информатиканы оқытуда заманауи мультимедия-ресурстары, "бұлтты" және ғаламтор сервистерін пайдалану техникасын меңгеру.</w:t>
      </w:r>
    </w:p>
    <w:bookmarkEnd w:id="853"/>
    <w:bookmarkStart w:name="z901" w:id="854"/>
    <w:p>
      <w:pPr>
        <w:spacing w:after="0"/>
        <w:ind w:left="0"/>
        <w:jc w:val="both"/>
      </w:pPr>
      <w:r>
        <w:rPr>
          <w:rFonts w:ascii="Times New Roman"/>
          <w:b w:val="false"/>
          <w:i w:val="false"/>
          <w:color w:val="000000"/>
          <w:sz w:val="28"/>
        </w:rPr>
        <w:t xml:space="preserve">
      6. Оқыту нәтижелері: </w:t>
      </w:r>
    </w:p>
    <w:bookmarkEnd w:id="854"/>
    <w:bookmarkStart w:name="z902" w:id="855"/>
    <w:p>
      <w:pPr>
        <w:spacing w:after="0"/>
        <w:ind w:left="0"/>
        <w:jc w:val="both"/>
      </w:pPr>
      <w:r>
        <w:rPr>
          <w:rFonts w:ascii="Times New Roman"/>
          <w:b w:val="false"/>
          <w:i w:val="false"/>
          <w:color w:val="000000"/>
          <w:sz w:val="28"/>
        </w:rPr>
        <w:t>
      1) STEM learning (стэм ленинг) жүйесін пайдалану бойынша халықаралық тәжірибе; информатиканы оқытуда CLIL пән және тілді кіріктіріп оқытудың элементтерін, үштілді білім беру жағдайында білім беру процесіне STEM learning (стэм ленинг) жүйесін енгізу мәселелерін біледі;</w:t>
      </w:r>
    </w:p>
    <w:bookmarkEnd w:id="855"/>
    <w:bookmarkStart w:name="z903" w:id="856"/>
    <w:p>
      <w:pPr>
        <w:spacing w:after="0"/>
        <w:ind w:left="0"/>
        <w:jc w:val="both"/>
      </w:pPr>
      <w:r>
        <w:rPr>
          <w:rFonts w:ascii="Times New Roman"/>
          <w:b w:val="false"/>
          <w:i w:val="false"/>
          <w:color w:val="000000"/>
          <w:sz w:val="28"/>
        </w:rPr>
        <w:t>
      2) информатика сабақтарында STEM learning енгізу бойынша SWOT-талдау (Strengths, Weaknesses, Opportunities, Threats – күшті жақтары, әлсіз жақтары, мүмкіндіктері, қауіптер – стренс, уикнесис, опотьюнитис, сретс) құра алады, STEM learning (стэм ленинг) жүйесі мүмкіндіктері мен мектептің материалдық-техникалық базасын есепке ала отырып, информатика бойынша сабақтарды жобалайды, тәжірибеде сандық білім беру контенттерін әзірлейді, енгізеді және жасай алады;</w:t>
      </w:r>
    </w:p>
    <w:bookmarkEnd w:id="856"/>
    <w:bookmarkStart w:name="z904" w:id="857"/>
    <w:p>
      <w:pPr>
        <w:spacing w:after="0"/>
        <w:ind w:left="0"/>
        <w:jc w:val="both"/>
      </w:pPr>
      <w:r>
        <w:rPr>
          <w:rFonts w:ascii="Times New Roman"/>
          <w:b w:val="false"/>
          <w:i w:val="false"/>
          <w:color w:val="000000"/>
          <w:sz w:val="28"/>
        </w:rPr>
        <w:t>
      3) тыңдаушылар информатиканы оқытуда заманауи мультимедия-ресурстарын, "бұлтты" және ғаламтор сервистерін пайдалану техникасын меңгереді.</w:t>
      </w:r>
    </w:p>
    <w:bookmarkEnd w:id="857"/>
    <w:bookmarkStart w:name="z905" w:id="858"/>
    <w:p>
      <w:pPr>
        <w:spacing w:after="0"/>
        <w:ind w:left="0"/>
        <w:jc w:val="left"/>
      </w:pPr>
      <w:r>
        <w:rPr>
          <w:rFonts w:ascii="Times New Roman"/>
          <w:b/>
          <w:i w:val="false"/>
          <w:color w:val="000000"/>
        </w:rPr>
        <w:t xml:space="preserve"> 3-тарау. Бағдарламаның құрылымы мен мазмұны</w:t>
      </w:r>
    </w:p>
    <w:bookmarkEnd w:id="858"/>
    <w:bookmarkStart w:name="z906" w:id="859"/>
    <w:p>
      <w:pPr>
        <w:spacing w:after="0"/>
        <w:ind w:left="0"/>
        <w:jc w:val="both"/>
      </w:pPr>
      <w:r>
        <w:rPr>
          <w:rFonts w:ascii="Times New Roman"/>
          <w:b w:val="false"/>
          <w:i w:val="false"/>
          <w:color w:val="000000"/>
          <w:sz w:val="28"/>
        </w:rPr>
        <w:t>
      7. Бағдарлама 5 модульден тұрады:</w:t>
      </w:r>
    </w:p>
    <w:bookmarkEnd w:id="859"/>
    <w:bookmarkStart w:name="z907" w:id="860"/>
    <w:p>
      <w:pPr>
        <w:spacing w:after="0"/>
        <w:ind w:left="0"/>
        <w:jc w:val="both"/>
      </w:pPr>
      <w:r>
        <w:rPr>
          <w:rFonts w:ascii="Times New Roman"/>
          <w:b w:val="false"/>
          <w:i w:val="false"/>
          <w:color w:val="000000"/>
          <w:sz w:val="28"/>
        </w:rPr>
        <w:t xml:space="preserve">
      1) нормативтік-құқықтық; </w:t>
      </w:r>
    </w:p>
    <w:bookmarkEnd w:id="860"/>
    <w:bookmarkStart w:name="z908" w:id="861"/>
    <w:p>
      <w:pPr>
        <w:spacing w:after="0"/>
        <w:ind w:left="0"/>
        <w:jc w:val="both"/>
      </w:pPr>
      <w:r>
        <w:rPr>
          <w:rFonts w:ascii="Times New Roman"/>
          <w:b w:val="false"/>
          <w:i w:val="false"/>
          <w:color w:val="000000"/>
          <w:sz w:val="28"/>
        </w:rPr>
        <w:t xml:space="preserve">
      2) психологиялық-педагогикалық; </w:t>
      </w:r>
    </w:p>
    <w:bookmarkEnd w:id="861"/>
    <w:bookmarkStart w:name="z909" w:id="862"/>
    <w:p>
      <w:pPr>
        <w:spacing w:after="0"/>
        <w:ind w:left="0"/>
        <w:jc w:val="both"/>
      </w:pPr>
      <w:r>
        <w:rPr>
          <w:rFonts w:ascii="Times New Roman"/>
          <w:b w:val="false"/>
          <w:i w:val="false"/>
          <w:color w:val="000000"/>
          <w:sz w:val="28"/>
        </w:rPr>
        <w:t>
      3) мазмұндық;</w:t>
      </w:r>
    </w:p>
    <w:bookmarkEnd w:id="862"/>
    <w:bookmarkStart w:name="z910" w:id="863"/>
    <w:p>
      <w:pPr>
        <w:spacing w:after="0"/>
        <w:ind w:left="0"/>
        <w:jc w:val="both"/>
      </w:pPr>
      <w:r>
        <w:rPr>
          <w:rFonts w:ascii="Times New Roman"/>
          <w:b w:val="false"/>
          <w:i w:val="false"/>
          <w:color w:val="000000"/>
          <w:sz w:val="28"/>
        </w:rPr>
        <w:t xml:space="preserve">
      4) технологиялық; </w:t>
      </w:r>
    </w:p>
    <w:bookmarkEnd w:id="863"/>
    <w:bookmarkStart w:name="z911" w:id="864"/>
    <w:p>
      <w:pPr>
        <w:spacing w:after="0"/>
        <w:ind w:left="0"/>
        <w:jc w:val="both"/>
      </w:pPr>
      <w:r>
        <w:rPr>
          <w:rFonts w:ascii="Times New Roman"/>
          <w:b w:val="false"/>
          <w:i w:val="false"/>
          <w:color w:val="000000"/>
          <w:sz w:val="28"/>
        </w:rPr>
        <w:t>
      5) вариативтік.</w:t>
      </w:r>
    </w:p>
    <w:bookmarkEnd w:id="864"/>
    <w:bookmarkStart w:name="z912" w:id="865"/>
    <w:p>
      <w:pPr>
        <w:spacing w:after="0"/>
        <w:ind w:left="0"/>
        <w:jc w:val="both"/>
      </w:pPr>
      <w:r>
        <w:rPr>
          <w:rFonts w:ascii="Times New Roman"/>
          <w:b w:val="false"/>
          <w:i w:val="false"/>
          <w:color w:val="000000"/>
          <w:sz w:val="28"/>
        </w:rPr>
        <w:t xml:space="preserve">
      8. Модульдердің мазмұны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ОТЖ-ға негізделеді.</w:t>
      </w:r>
    </w:p>
    <w:bookmarkEnd w:id="865"/>
    <w:bookmarkStart w:name="z913" w:id="866"/>
    <w:p>
      <w:pPr>
        <w:spacing w:after="0"/>
        <w:ind w:left="0"/>
        <w:jc w:val="both"/>
      </w:pPr>
      <w:r>
        <w:rPr>
          <w:rFonts w:ascii="Times New Roman"/>
          <w:b w:val="false"/>
          <w:i w:val="false"/>
          <w:color w:val="000000"/>
          <w:sz w:val="28"/>
        </w:rPr>
        <w:t>
      9.Вариативтік модульдің тақырыптары тыңдаушылардың кіріс сауалнамасы негізінде анықталады.</w:t>
      </w:r>
    </w:p>
    <w:bookmarkEnd w:id="866"/>
    <w:bookmarkStart w:name="z914" w:id="867"/>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867"/>
    <w:bookmarkStart w:name="z915" w:id="868"/>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ықшам-сабақтар (шағын-шаралар) таныстырылымы және қорытынды тестілеу жүргізіледі.</w:t>
      </w:r>
    </w:p>
    <w:bookmarkEnd w:id="868"/>
    <w:bookmarkStart w:name="z916" w:id="869"/>
    <w:p>
      <w:pPr>
        <w:spacing w:after="0"/>
        <w:ind w:left="0"/>
        <w:jc w:val="both"/>
      </w:pPr>
      <w:r>
        <w:rPr>
          <w:rFonts w:ascii="Times New Roman"/>
          <w:b w:val="false"/>
          <w:i w:val="false"/>
          <w:color w:val="000000"/>
          <w:sz w:val="28"/>
        </w:rPr>
        <w:t>
      12. Тыңдаушылардың өзіндік жұмыстары, тестің тапсырмалары, жоба жұмыстарының тақырыптары курстың оқу-әдістемелік кешенінде (бұдан әрі - ОӘК) беріледі.</w:t>
      </w:r>
    </w:p>
    <w:bookmarkEnd w:id="869"/>
    <w:bookmarkStart w:name="z917" w:id="870"/>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 рөлдік ойындар, тренингтер, жобалар әдісі, бейнесабақтарды, бейнефильмдерді талқылау, шеберлік сыныптар, бірлесіп мәселелерді шешу.</w:t>
      </w:r>
    </w:p>
    <w:bookmarkEnd w:id="870"/>
    <w:bookmarkStart w:name="z918" w:id="871"/>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 оқытушылық құрамы Бағдарлама мазмұнын игеру параметрлері мен бағалау критерийлері әзірлейді, олар курстың ОӘК беріледі.</w:t>
      </w:r>
    </w:p>
    <w:bookmarkEnd w:id="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мектептердің</w:t>
            </w:r>
            <w:r>
              <w:br/>
            </w:r>
            <w:r>
              <w:rPr>
                <w:rFonts w:ascii="Times New Roman"/>
                <w:b w:val="false"/>
                <w:i w:val="false"/>
                <w:color w:val="000000"/>
                <w:sz w:val="20"/>
              </w:rPr>
              <w:t>информатика пәнінің</w:t>
            </w:r>
            <w:r>
              <w:br/>
            </w:r>
            <w:r>
              <w:rPr>
                <w:rFonts w:ascii="Times New Roman"/>
                <w:b w:val="false"/>
                <w:i w:val="false"/>
                <w:color w:val="000000"/>
                <w:sz w:val="20"/>
              </w:rPr>
              <w:t>мұғалімдеріне арналған</w:t>
            </w:r>
            <w:r>
              <w:br/>
            </w:r>
            <w:r>
              <w:rPr>
                <w:rFonts w:ascii="Times New Roman"/>
                <w:b w:val="false"/>
                <w:i w:val="false"/>
                <w:color w:val="000000"/>
                <w:sz w:val="20"/>
              </w:rPr>
              <w:t>"Үш тілде білім беру</w:t>
            </w:r>
            <w:r>
              <w:br/>
            </w:r>
            <w:r>
              <w:rPr>
                <w:rFonts w:ascii="Times New Roman"/>
                <w:b w:val="false"/>
                <w:i w:val="false"/>
                <w:color w:val="000000"/>
                <w:sz w:val="20"/>
              </w:rPr>
              <w:t>жағдайында информатика пәнін</w:t>
            </w:r>
            <w:r>
              <w:br/>
            </w:r>
            <w:r>
              <w:rPr>
                <w:rFonts w:ascii="Times New Roman"/>
                <w:b w:val="false"/>
                <w:i w:val="false"/>
                <w:color w:val="000000"/>
                <w:sz w:val="20"/>
              </w:rPr>
              <w:t>оқытуда STEM технологияларды</w:t>
            </w:r>
            <w:r>
              <w:br/>
            </w:r>
            <w:r>
              <w:rPr>
                <w:rFonts w:ascii="Times New Roman"/>
                <w:b w:val="false"/>
                <w:i w:val="false"/>
                <w:color w:val="000000"/>
                <w:sz w:val="20"/>
              </w:rPr>
              <w:t>пайдалану"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920" w:id="872"/>
    <w:p>
      <w:pPr>
        <w:spacing w:after="0"/>
        <w:ind w:left="0"/>
        <w:jc w:val="left"/>
      </w:pPr>
      <w:r>
        <w:rPr>
          <w:rFonts w:ascii="Times New Roman"/>
          <w:b/>
          <w:i w:val="false"/>
          <w:color w:val="000000"/>
        </w:rPr>
        <w:t xml:space="preserve"> Оқу-тақырыптық жоспар</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783"/>
        <w:gridCol w:w="374"/>
        <w:gridCol w:w="241"/>
        <w:gridCol w:w="374"/>
        <w:gridCol w:w="241"/>
        <w:gridCol w:w="374"/>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Дәріс-тандау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сабақтардың тұсаукесері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29 маусым 2011 жылғы № 110 Жарлығымен бекітілген тілдерді дамыту мен қолданудың 2011-2020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r>
              <w:br/>
            </w:r>
            <w:r>
              <w:rPr>
                <w:rFonts w:ascii="Times New Roman"/>
                <w:b w:val="false"/>
                <w:i w:val="false"/>
                <w:color w:val="000000"/>
                <w:sz w:val="20"/>
              </w:rPr>
              <w:t>
Қазақстан халықтары Ассамблеясының ХХІҮ сессиясында қабылданған "Мәңгілік Ел" патриоттық актісі.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Жарлығымен бекітілген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Кәсіби-моделдеуші тренинг "CLIL – ағылшын тілі информатиканы оқытудағы тіл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бойынша орта буын оқушыларының тілдік дайындығының деңгейі және олардың оны информатиканы оқуда қолдану дайындығы.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 мұғалімінің пәнді шетел тілінде оқытудағы тілдік мүмкіндіктері мен дайындығы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қолдану арқылы информатиканы оқыту: тілді және пәнді кіріктіріп оқыту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мұғалімдерінің педагогикалық процесінде "Өзін-өзі тану" пәнінің жүйетүзуші әлеуетін жүзеге асыру мүмкіндіктері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сабақтарында сандық білім беру ресурстарын жасау және қолдану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LEGO MINDSTORMS EV3 (лего миндстормс ЭВ3): роботтарды құру теориясы мен тәжірибесі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кәсіби қызметінде подкаст, скринкаст, QR-кодын қолдануы.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стандарты (бастауыш, негізгі орта, жалпы орта білім беру), бекітілген Қазақстан Республикасы Үкіметінің 23 тамыз 2012 жылғы № 1080 Оқу бағдарламасы бойынша информатика пәнінен 5-11-сыныптар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ДББҰ "Назарбаев Зияткерлік мектептері" информатика сабақтарында SMART-(өзін-өзі бақылау технологиясы, талдау және есептілік self-monitoring – селф-мониторинг, analysis - анализис and-энд reporting - рипотинг technology - текнолоджи, STEM-learning (стэм ленинг) қолдануы.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Микрооқыту: информатика сабақтарында SMART-технологиясын пайдалану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STEM-технология информатика сабақтарында қолдану.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 жағдайында информатиканы оқытуда SMART learning (смарт ленинг).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және шығу тыңдаушылардың білімін бақылау.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бұлтты технологиялар құру үшін интерактивті мультимедиялық таныстырылымдар бейсызық құрылымы Prezi.com (CLIL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және пайдалану қазіргі заманғы презентациялар информатика сабағында (CLIL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2.0 маңызды технологиясы информатика мұғалімі әрекетінде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кәсіби желіде Интернет арқылы дамыту.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 технологиялар: халықаралық тәжірибе информатика мұғалімдерімен контент құру.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 жағдайында информатика сабақтарында планшеттік компьютерлерді пайдалану</w:t>
            </w:r>
            <w:r>
              <w:br/>
            </w:r>
            <w:r>
              <w:rPr>
                <w:rFonts w:ascii="Times New Roman"/>
                <w:b w:val="false"/>
                <w:i w:val="false"/>
                <w:color w:val="000000"/>
                <w:sz w:val="20"/>
              </w:rPr>
              <w:t>
(CLIL әдістемесі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кіру үшін смарт-құрылғыларды пайдалану. Play Market, Google Play (плей маркет, гугл плэй) сервистерді пайдалану (CLIL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талаптары (CLIL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сабақтарында смарт-оқыту элементтері.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Prezi.com сервисінің қосымша қасиеттері (CLIL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Flash (флэш) – технологияларын сандық білім беру ресурстарды жасауда қолдану.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компьютерлік графика. Векторлық графиканың сипаттамасы. Векторлық графиканың бағдарламалық қамтамасыз етілуі.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Растрлік компьютерлік графикасы. Растрлік графиканың мінездемесі. Растрлік графиканың бағдарламалық қамтамасыз етілуі.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жүйелері. Баспа жүйелерінің түрлері. Баннерлер мен жарнамалық басылымдарды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Робототехниканың даму тарихы. Робототехника негіздері. Роботтар түрлеріне шолу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66-қосымша</w:t>
            </w:r>
          </w:p>
        </w:tc>
      </w:tr>
    </w:tbl>
    <w:bookmarkStart w:name="z1041" w:id="873"/>
    <w:p>
      <w:pPr>
        <w:spacing w:after="0"/>
        <w:ind w:left="0"/>
        <w:jc w:val="left"/>
      </w:pPr>
      <w:r>
        <w:rPr>
          <w:rFonts w:ascii="Times New Roman"/>
          <w:b/>
          <w:i w:val="false"/>
          <w:color w:val="000000"/>
        </w:rPr>
        <w:t xml:space="preserve"> Қазақ және орыс тілдерінде оқытатын мектептердің информатика мұғалімдеріне арналған "Орта білім беру мазмұнын жаңарту жағдайында информатика сабақтарында робот техникасы құралдарын қолдану" курсының педагогика кадрларының біліктілігін арттыру  білім беру бағдарламасы</w:t>
      </w:r>
    </w:p>
    <w:bookmarkEnd w:id="873"/>
    <w:bookmarkStart w:name="z1042" w:id="874"/>
    <w:p>
      <w:pPr>
        <w:spacing w:after="0"/>
        <w:ind w:left="0"/>
        <w:jc w:val="left"/>
      </w:pPr>
      <w:r>
        <w:rPr>
          <w:rFonts w:ascii="Times New Roman"/>
          <w:b/>
          <w:i w:val="false"/>
          <w:color w:val="000000"/>
        </w:rPr>
        <w:t xml:space="preserve"> 1-тарау. Жалпы ережелер</w:t>
      </w:r>
    </w:p>
    <w:bookmarkEnd w:id="874"/>
    <w:bookmarkStart w:name="z1043" w:id="875"/>
    <w:p>
      <w:pPr>
        <w:spacing w:after="0"/>
        <w:ind w:left="0"/>
        <w:jc w:val="both"/>
      </w:pPr>
      <w:r>
        <w:rPr>
          <w:rFonts w:ascii="Times New Roman"/>
          <w:b w:val="false"/>
          <w:i w:val="false"/>
          <w:color w:val="000000"/>
          <w:sz w:val="28"/>
        </w:rPr>
        <w:t>
      1. Қазақ және орыс тілдерінде оқытатын мектептердің информатика мұғалімдеріне арналған "Орта білім беру мазмұнын жаңарту жағдайында информатика сабақтарында робот техникасы құралдарын қолдану" курсының педагогика кадрларының біліктілігін арттыру білім беру бағдарламасы (бұдан әрі – Бағдарлама) информатика мұғалімдерін оқытуды реттейді.</w:t>
      </w:r>
    </w:p>
    <w:bookmarkEnd w:id="875"/>
    <w:bookmarkStart w:name="z1044" w:id="876"/>
    <w:p>
      <w:pPr>
        <w:spacing w:after="0"/>
        <w:ind w:left="0"/>
        <w:jc w:val="both"/>
      </w:pPr>
      <w:r>
        <w:rPr>
          <w:rFonts w:ascii="Times New Roman"/>
          <w:b w:val="false"/>
          <w:i w:val="false"/>
          <w:color w:val="000000"/>
          <w:sz w:val="28"/>
        </w:rPr>
        <w:t xml:space="preserve">
      2. Бағдарлама пәнді оқыту процесіндегі пәнаралық байланысты ұйымдастыру және білімді бағалау жүйесін өңдеуге мүмкіндік береді, робототехника құралдарын қолданып "Информатика" пәнінің оқу бағдарламасын құруға үйретеді. </w:t>
      </w:r>
    </w:p>
    <w:bookmarkEnd w:id="876"/>
    <w:bookmarkStart w:name="z1045" w:id="877"/>
    <w:p>
      <w:pPr>
        <w:spacing w:after="0"/>
        <w:ind w:left="0"/>
        <w:jc w:val="both"/>
      </w:pPr>
      <w:r>
        <w:rPr>
          <w:rFonts w:ascii="Times New Roman"/>
          <w:b w:val="false"/>
          <w:i w:val="false"/>
          <w:color w:val="000000"/>
          <w:sz w:val="28"/>
        </w:rPr>
        <w:t>
      3. Осы Бағдарламаның қосымшасына сәйкес оқу-тақырыптық жоспары (бұдан әрі – ОТЖ) бойынша курстың оқыту ұзақтығы 80 академиялық сағатты құрайды.</w:t>
      </w:r>
    </w:p>
    <w:bookmarkEnd w:id="877"/>
    <w:bookmarkStart w:name="z1046" w:id="878"/>
    <w:p>
      <w:pPr>
        <w:spacing w:after="0"/>
        <w:ind w:left="0"/>
        <w:jc w:val="left"/>
      </w:pPr>
      <w:r>
        <w:rPr>
          <w:rFonts w:ascii="Times New Roman"/>
          <w:b/>
          <w:i w:val="false"/>
          <w:color w:val="000000"/>
        </w:rPr>
        <w:t xml:space="preserve"> 2-тарау. Бағдарламаның мақсаты мен міндеттері</w:t>
      </w:r>
    </w:p>
    <w:bookmarkEnd w:id="878"/>
    <w:bookmarkStart w:name="z1047" w:id="879"/>
    <w:p>
      <w:pPr>
        <w:spacing w:after="0"/>
        <w:ind w:left="0"/>
        <w:jc w:val="both"/>
      </w:pPr>
      <w:r>
        <w:rPr>
          <w:rFonts w:ascii="Times New Roman"/>
          <w:b w:val="false"/>
          <w:i w:val="false"/>
          <w:color w:val="000000"/>
          <w:sz w:val="28"/>
        </w:rPr>
        <w:t xml:space="preserve">
      4. Бағдарламаның мақсаты: </w:t>
      </w:r>
    </w:p>
    <w:bookmarkEnd w:id="879"/>
    <w:p>
      <w:pPr>
        <w:spacing w:after="0"/>
        <w:ind w:left="0"/>
        <w:jc w:val="both"/>
      </w:pPr>
      <w:r>
        <w:rPr>
          <w:rFonts w:ascii="Times New Roman"/>
          <w:b w:val="false"/>
          <w:i w:val="false"/>
          <w:color w:val="000000"/>
          <w:sz w:val="28"/>
        </w:rPr>
        <w:t>
      білім беру мазмұнын жаңарту аясында робототехника құралдарын қолдану барысында оқушылардың ақпараттық және техникалық сауаттылығын дамытуды қолдау бойынша информатика мұғалімдерінің кәсіби құзыреттіліктерін арттыру.</w:t>
      </w:r>
    </w:p>
    <w:bookmarkStart w:name="z1048" w:id="880"/>
    <w:p>
      <w:pPr>
        <w:spacing w:after="0"/>
        <w:ind w:left="0"/>
        <w:jc w:val="both"/>
      </w:pPr>
      <w:r>
        <w:rPr>
          <w:rFonts w:ascii="Times New Roman"/>
          <w:b w:val="false"/>
          <w:i w:val="false"/>
          <w:color w:val="000000"/>
          <w:sz w:val="28"/>
        </w:rPr>
        <w:t>
      5. Бағдарламаның міндеттері:</w:t>
      </w:r>
    </w:p>
    <w:bookmarkEnd w:id="880"/>
    <w:p>
      <w:pPr>
        <w:spacing w:after="0"/>
        <w:ind w:left="0"/>
        <w:jc w:val="both"/>
      </w:pPr>
      <w:r>
        <w:rPr>
          <w:rFonts w:ascii="Times New Roman"/>
          <w:b w:val="false"/>
          <w:i w:val="false"/>
          <w:color w:val="000000"/>
          <w:sz w:val="28"/>
        </w:rPr>
        <w:t>
      1) информатика пәні мұғалімдерінің кәсіби қызметі аясында құқықтық білімдерін қалыптастыру;</w:t>
      </w:r>
    </w:p>
    <w:p>
      <w:pPr>
        <w:spacing w:after="0"/>
        <w:ind w:left="0"/>
        <w:jc w:val="both"/>
      </w:pPr>
      <w:r>
        <w:rPr>
          <w:rFonts w:ascii="Times New Roman"/>
          <w:b w:val="false"/>
          <w:i w:val="false"/>
          <w:color w:val="000000"/>
          <w:sz w:val="28"/>
        </w:rPr>
        <w:t>
      2) курс тыңдаушыларын информатика сабағы барысында оқушылармен психологиялық-педагогикалық өзара әрекеттесу негіздерімен таныстыру;</w:t>
      </w:r>
    </w:p>
    <w:p>
      <w:pPr>
        <w:spacing w:after="0"/>
        <w:ind w:left="0"/>
        <w:jc w:val="both"/>
      </w:pPr>
      <w:r>
        <w:rPr>
          <w:rFonts w:ascii="Times New Roman"/>
          <w:b w:val="false"/>
          <w:i w:val="false"/>
          <w:color w:val="000000"/>
          <w:sz w:val="28"/>
        </w:rPr>
        <w:t>
      3) білім беру мазмұнын жаңарту аясында робототехника құралын қолдану арқылы информатика пәнін оқытудың жаңа амалдарымен таныстыру;</w:t>
      </w:r>
    </w:p>
    <w:p>
      <w:pPr>
        <w:spacing w:after="0"/>
        <w:ind w:left="0"/>
        <w:jc w:val="both"/>
      </w:pPr>
      <w:r>
        <w:rPr>
          <w:rFonts w:ascii="Times New Roman"/>
          <w:b w:val="false"/>
          <w:i w:val="false"/>
          <w:color w:val="000000"/>
          <w:sz w:val="28"/>
        </w:rPr>
        <w:t>
      4) информатика пәнін оқыту барысында робототехника құралдарын қолдануға үйрету, робототехника бұйымдарын құрау және қолдану аясында оқушылардың жобалау қызметтерін ұйымдастыру;</w:t>
      </w:r>
    </w:p>
    <w:p>
      <w:pPr>
        <w:spacing w:after="0"/>
        <w:ind w:left="0"/>
        <w:jc w:val="both"/>
      </w:pPr>
      <w:r>
        <w:rPr>
          <w:rFonts w:ascii="Times New Roman"/>
          <w:b w:val="false"/>
          <w:i w:val="false"/>
          <w:color w:val="000000"/>
          <w:sz w:val="28"/>
        </w:rPr>
        <w:t>
      5) сабақтан тыс және факультативтік қызметті ұйымдастыру үшін курс тыңдаушыларын робототехника пәнін оқытуда пайда болған қосымша мүмкіндіктерімен таныстыру.</w:t>
      </w:r>
    </w:p>
    <w:bookmarkStart w:name="z1049" w:id="881"/>
    <w:p>
      <w:pPr>
        <w:spacing w:after="0"/>
        <w:ind w:left="0"/>
        <w:jc w:val="both"/>
      </w:pPr>
      <w:r>
        <w:rPr>
          <w:rFonts w:ascii="Times New Roman"/>
          <w:b w:val="false"/>
          <w:i w:val="false"/>
          <w:color w:val="000000"/>
          <w:sz w:val="28"/>
        </w:rPr>
        <w:t>
      6. Оқыту нәтижелері:</w:t>
      </w:r>
    </w:p>
    <w:bookmarkEnd w:id="881"/>
    <w:p>
      <w:pPr>
        <w:spacing w:after="0"/>
        <w:ind w:left="0"/>
        <w:jc w:val="both"/>
      </w:pPr>
      <w:r>
        <w:rPr>
          <w:rFonts w:ascii="Times New Roman"/>
          <w:b w:val="false"/>
          <w:i w:val="false"/>
          <w:color w:val="000000"/>
          <w:sz w:val="28"/>
        </w:rPr>
        <w:t>
      1) роботтарды басқару және конструкциялау негіздерін, баланың ақпараттық сауаттылығын дамытудағы траекторияны жоспарлау және жобалаудың негізгі әдістемелерін біледі;</w:t>
      </w:r>
    </w:p>
    <w:p>
      <w:pPr>
        <w:spacing w:after="0"/>
        <w:ind w:left="0"/>
        <w:jc w:val="both"/>
      </w:pPr>
      <w:r>
        <w:rPr>
          <w:rFonts w:ascii="Times New Roman"/>
          <w:b w:val="false"/>
          <w:i w:val="false"/>
          <w:color w:val="000000"/>
          <w:sz w:val="28"/>
        </w:rPr>
        <w:t>
      2) балалардың жас және жеке ерекшеліктерінің теңгерімін және дарынды балалармен жұмыс істеудің негізгі қағидаларын, коммуникациялау процесін дұрыс және тиімді құруын қолдана алады;</w:t>
      </w:r>
    </w:p>
    <w:p>
      <w:pPr>
        <w:spacing w:after="0"/>
        <w:ind w:left="0"/>
        <w:jc w:val="both"/>
      </w:pPr>
      <w:r>
        <w:rPr>
          <w:rFonts w:ascii="Times New Roman"/>
          <w:b w:val="false"/>
          <w:i w:val="false"/>
          <w:color w:val="000000"/>
          <w:sz w:val="28"/>
        </w:rPr>
        <w:t>
      3) робототехника құралдарын қолдану арқылы информатика пәні бойынша оқу-тәрбие барысын ұйымдастыру және жоспарлау дағдыларын, оқушының ақпараттық біліктілігін дамыту үшін робототехника құралдарын қолданумен қатар информатика сабағында жобалай алу мүмкіндіктерін; "робототехника" пәні бойынша сыныптан тыс және үйірме жұмыстарында жоспарлау дағдыларын меңгереді.</w:t>
      </w:r>
    </w:p>
    <w:bookmarkStart w:name="z1050" w:id="882"/>
    <w:p>
      <w:pPr>
        <w:spacing w:after="0"/>
        <w:ind w:left="0"/>
        <w:jc w:val="left"/>
      </w:pPr>
      <w:r>
        <w:rPr>
          <w:rFonts w:ascii="Times New Roman"/>
          <w:b/>
          <w:i w:val="false"/>
          <w:color w:val="000000"/>
        </w:rPr>
        <w:t xml:space="preserve"> 3-тарау. Бағдарламаның  құрылымы мен  мазмұны</w:t>
      </w:r>
    </w:p>
    <w:bookmarkEnd w:id="882"/>
    <w:bookmarkStart w:name="z1051" w:id="883"/>
    <w:p>
      <w:pPr>
        <w:spacing w:after="0"/>
        <w:ind w:left="0"/>
        <w:jc w:val="both"/>
      </w:pPr>
      <w:r>
        <w:rPr>
          <w:rFonts w:ascii="Times New Roman"/>
          <w:b w:val="false"/>
          <w:i w:val="false"/>
          <w:color w:val="000000"/>
          <w:sz w:val="28"/>
        </w:rPr>
        <w:t>
      7. Бағдарлама 5 модульден тұрады:</w:t>
      </w:r>
    </w:p>
    <w:bookmarkEnd w:id="883"/>
    <w:p>
      <w:pPr>
        <w:spacing w:after="0"/>
        <w:ind w:left="0"/>
        <w:jc w:val="both"/>
      </w:pPr>
      <w:r>
        <w:rPr>
          <w:rFonts w:ascii="Times New Roman"/>
          <w:b w:val="false"/>
          <w:i w:val="false"/>
          <w:color w:val="000000"/>
          <w:sz w:val="28"/>
        </w:rPr>
        <w:t>
      1) нормативтік-құқықтық;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xml:space="preserve">
      5) вариативтік. </w:t>
      </w:r>
    </w:p>
    <w:bookmarkStart w:name="z1052" w:id="884"/>
    <w:p>
      <w:pPr>
        <w:spacing w:after="0"/>
        <w:ind w:left="0"/>
        <w:jc w:val="both"/>
      </w:pPr>
      <w:r>
        <w:rPr>
          <w:rFonts w:ascii="Times New Roman"/>
          <w:b w:val="false"/>
          <w:i w:val="false"/>
          <w:color w:val="000000"/>
          <w:sz w:val="28"/>
        </w:rPr>
        <w:t>
      8. Модульдердің мазмұны осы Бағдарламаның қосымшасына сәйкес ОТЖ-ға негізделеді.</w:t>
      </w:r>
    </w:p>
    <w:bookmarkEnd w:id="884"/>
    <w:bookmarkStart w:name="z1053" w:id="885"/>
    <w:p>
      <w:pPr>
        <w:spacing w:after="0"/>
        <w:ind w:left="0"/>
        <w:jc w:val="both"/>
      </w:pPr>
      <w:r>
        <w:rPr>
          <w:rFonts w:ascii="Times New Roman"/>
          <w:b w:val="false"/>
          <w:i w:val="false"/>
          <w:color w:val="000000"/>
          <w:sz w:val="28"/>
        </w:rPr>
        <w:t>
      9. Вариативтік модульдің тақырыптары тыңдаушылардың кіріс сауалнамасы негізінде анықталады.</w:t>
      </w:r>
    </w:p>
    <w:bookmarkEnd w:id="885"/>
    <w:bookmarkStart w:name="z1054" w:id="886"/>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886"/>
    <w:bookmarkStart w:name="z1055" w:id="887"/>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 жұмыстары, шағын-сабақтар (шағын-шаралар) таныстырылымы және қорытынды тестілеу жүргізіледі.</w:t>
      </w:r>
    </w:p>
    <w:bookmarkEnd w:id="887"/>
    <w:bookmarkStart w:name="z1056" w:id="888"/>
    <w:p>
      <w:pPr>
        <w:spacing w:after="0"/>
        <w:ind w:left="0"/>
        <w:jc w:val="both"/>
      </w:pPr>
      <w:r>
        <w:rPr>
          <w:rFonts w:ascii="Times New Roman"/>
          <w:b w:val="false"/>
          <w:i w:val="false"/>
          <w:color w:val="000000"/>
          <w:sz w:val="28"/>
        </w:rPr>
        <w:t>
      12. Тыңдаушылардың өзіндік жұмыстарының, тесттің  тапсырмалары, жоба жұмыстарының тақырыптары курстың оқу-әдістемелік кешенінде (бұдан әрі - ОӘК) беріледі.</w:t>
      </w:r>
    </w:p>
    <w:bookmarkEnd w:id="888"/>
    <w:bookmarkStart w:name="z1057" w:id="889"/>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тәжірибелік жұмыс, тренинг, шеберлік сыныптар, конференция, дөңгелек үстел, шағын сабақты таныстыру, кейс әдісі, бейнефильмдерді талқылау, мәселені бірлесіп талқылау және т.б.</w:t>
      </w:r>
    </w:p>
    <w:bookmarkEnd w:id="889"/>
    <w:bookmarkStart w:name="z1058" w:id="890"/>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профессорлық-оқытушылық құрамы бағдарлама мазмұнын игеру параметрлері мен бағалау өлшемдерін әзірлейді, олар курстың ОӘК беріледі.</w:t>
      </w:r>
    </w:p>
    <w:bookmarkEnd w:id="8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 және орыс тілдерінде </w:t>
            </w:r>
            <w:r>
              <w:br/>
            </w:r>
            <w:r>
              <w:rPr>
                <w:rFonts w:ascii="Times New Roman"/>
                <w:b w:val="false"/>
                <w:i w:val="false"/>
                <w:color w:val="000000"/>
                <w:sz w:val="20"/>
              </w:rPr>
              <w:t xml:space="preserve">оқытатын мектептердің </w:t>
            </w:r>
            <w:r>
              <w:br/>
            </w:r>
            <w:r>
              <w:rPr>
                <w:rFonts w:ascii="Times New Roman"/>
                <w:b w:val="false"/>
                <w:i w:val="false"/>
                <w:color w:val="000000"/>
                <w:sz w:val="20"/>
              </w:rPr>
              <w:t xml:space="preserve">информатика мұғалімдеріне </w:t>
            </w:r>
            <w:r>
              <w:br/>
            </w:r>
            <w:r>
              <w:rPr>
                <w:rFonts w:ascii="Times New Roman"/>
                <w:b w:val="false"/>
                <w:i w:val="false"/>
                <w:color w:val="000000"/>
                <w:sz w:val="20"/>
              </w:rPr>
              <w:t xml:space="preserve">арналған "Орта білім беру </w:t>
            </w:r>
            <w:r>
              <w:br/>
            </w:r>
            <w:r>
              <w:rPr>
                <w:rFonts w:ascii="Times New Roman"/>
                <w:b w:val="false"/>
                <w:i w:val="false"/>
                <w:color w:val="000000"/>
                <w:sz w:val="20"/>
              </w:rPr>
              <w:t xml:space="preserve">мазмұнын жаңарту жағдайында </w:t>
            </w:r>
            <w:r>
              <w:br/>
            </w:r>
            <w:r>
              <w:rPr>
                <w:rFonts w:ascii="Times New Roman"/>
                <w:b w:val="false"/>
                <w:i w:val="false"/>
                <w:color w:val="000000"/>
                <w:sz w:val="20"/>
              </w:rPr>
              <w:t xml:space="preserve">информатика сабақтарында </w:t>
            </w:r>
            <w:r>
              <w:br/>
            </w:r>
            <w:r>
              <w:rPr>
                <w:rFonts w:ascii="Times New Roman"/>
                <w:b w:val="false"/>
                <w:i w:val="false"/>
                <w:color w:val="000000"/>
                <w:sz w:val="20"/>
              </w:rPr>
              <w:t xml:space="preserve">робот техникасы құралдарын </w:t>
            </w:r>
            <w:r>
              <w:br/>
            </w:r>
            <w:r>
              <w:rPr>
                <w:rFonts w:ascii="Times New Roman"/>
                <w:b w:val="false"/>
                <w:i w:val="false"/>
                <w:color w:val="000000"/>
                <w:sz w:val="20"/>
              </w:rPr>
              <w:t xml:space="preserve">қолдану" курсының педагогика </w:t>
            </w:r>
            <w:r>
              <w:br/>
            </w:r>
            <w:r>
              <w:rPr>
                <w:rFonts w:ascii="Times New Roman"/>
                <w:b w:val="false"/>
                <w:i w:val="false"/>
                <w:color w:val="000000"/>
                <w:sz w:val="20"/>
              </w:rPr>
              <w:t xml:space="preserve">кадрларының біліктілігін </w:t>
            </w:r>
            <w:r>
              <w:br/>
            </w:r>
            <w:r>
              <w:rPr>
                <w:rFonts w:ascii="Times New Roman"/>
                <w:b w:val="false"/>
                <w:i w:val="false"/>
                <w:color w:val="000000"/>
                <w:sz w:val="20"/>
              </w:rPr>
              <w:t xml:space="preserve">арттыру білім беру </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6701"/>
        <w:gridCol w:w="614"/>
        <w:gridCol w:w="395"/>
        <w:gridCol w:w="614"/>
        <w:gridCol w:w="614"/>
        <w:gridCol w:w="614"/>
        <w:gridCol w:w="396"/>
        <w:gridCol w:w="396"/>
        <w:gridCol w:w="396"/>
        <w:gridCol w:w="61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Дәріс-тандау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2016 жылғы 1 наурыздағы №205 Жарлығымен бекітілген білім беруді және ғылымды дамытудың 2016-2019 жылдарға арналған Мемлекеттік бағдарламасы.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жалпыға міндетті орта білім беру стандартына ауысу кезіндегі информатика пәні бойынша "Информатика" пәнінің орны және білім беру процесін ұйымдастырудың ерекшеліктері.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 оқыту барысында оқушылардың кәсіби бағдарына психологиялық-педагогикалық диагностика.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 оқыту процесінде "Өзін – өзі тану" пәнінің әлеуетін жүйелеуін жүзеге асыру мүмкіндіктері.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Құзыреттіліктің  психологиялық-педагогикалық мазмұны білім берудің жаңа нәтижелері ретінде.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информатика  пәріне оқытудың жаңа бағыттары.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модельдеу" тақырыбын оқытудың әдістемелік тәсілдері.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Робототехникаға кіріспе. Робототехниканы дамыту тарихы. "Робот" түсінігіне кіріспе. Роботтар буыны. Роботтардың жіктелуі. Информатика оқу пәніндегі робототехниканың маңыздылығы.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 математикалық қабілеттерін дамыту үшін өзіндік танымдық қызметін. Ақпараттық құзыреттілікті дамыту үшін оқушылардың өзіндік танымдық қызметін ұйымдастыру мәселелері.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Роботтарды құрастыру негіздері. Lego (лего) -роботтарын құрастыру ерекшеліктері. Lego Mindstorms (лего майндстормз). Стандартты модельдері.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Робототехникалық бағдарламалау және құрастыру міндеттері. Зерттеу жұмысының негіздері. Робототехника бойынша техникалық құжаттамаларды рәсімдеу.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оқыту: информатика сабақтарында робототехниканы пайдалану.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сабақтарындағы пәнаралық байланыс ("Назарбаев Зияткерлік мектебі" тәжірибесінен) (бұдан әрі – НЗМ).</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 оқытуда  білім беруде робототехника құралын қолдану (НЗМ тәжірибесінен).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 бойынша курс тыңдаушыларының білімін бақылау.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Роботтарды бағдарламалау технологиясы. Датчиктер және интерактивті сервомоторлар. Датчиктерді калибрлеу. Бағыттайтын және басты бағдарлама. Блоктар палитрасы.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кәсіби шеберлігін арттырудағы информатика пәні мұғалімдерінің желілік білім беру қауымдастығының мүмкіндіктері.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бойынша ұжымдық шығармашылықты ұйымдастыру технологиясы.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сабақтарында  робототехникалық практикумдар мен модельді эксперименттер технологиясын ұйымдастыру.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мамандық таңдауы үшін тәртіпаралық білім беру робототехникасы.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робототехникалық лагері" лицейлер мен мектептерде жазғы алаңдарын ұйымдастыру.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сабақтарында оқушылардың танымдық қызығушылығын дамыту және дарынды балалармен жұмыс істеу (НЗМ тәжірибесінен).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бойынша зерттеу жобаларын ресімдеуге қойылатын  талаптар.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пәні бойынша жоба қызметін ұйымдастыру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мұғалімдерінің электронды портфолиосы.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пәні бойынша мектепішілік олимпиадасын ұйымдастыру.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 оқыту саласында SMART технологияларын пайдалану.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32 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32 бұйрығына 67-қосымша</w:t>
            </w:r>
          </w:p>
        </w:tc>
      </w:tr>
    </w:tbl>
    <w:bookmarkStart w:name="z995" w:id="891"/>
    <w:p>
      <w:pPr>
        <w:spacing w:after="0"/>
        <w:ind w:left="0"/>
        <w:jc w:val="left"/>
      </w:pPr>
      <w:r>
        <w:rPr>
          <w:rFonts w:ascii="Times New Roman"/>
          <w:b/>
          <w:i w:val="false"/>
          <w:color w:val="000000"/>
        </w:rPr>
        <w:t xml:space="preserve"> Қазақ және орыс тілдерінде оқытатын мектептердің физика мұғалімдеріне арналған "Орта білім беру мазмұнын жаңарту жағдайында физиканы оқытуда Smart технологияларды пайдалану" педагогика кадрларының біліктілігін арттыру курсының білім беру бағдарламасы</w:t>
      </w:r>
    </w:p>
    <w:bookmarkEnd w:id="891"/>
    <w:bookmarkStart w:name="z996" w:id="892"/>
    <w:p>
      <w:pPr>
        <w:spacing w:after="0"/>
        <w:ind w:left="0"/>
        <w:jc w:val="left"/>
      </w:pPr>
      <w:r>
        <w:rPr>
          <w:rFonts w:ascii="Times New Roman"/>
          <w:b/>
          <w:i w:val="false"/>
          <w:color w:val="000000"/>
        </w:rPr>
        <w:t xml:space="preserve"> 1-тарау. Жалпы ережелер</w:t>
      </w:r>
    </w:p>
    <w:bookmarkEnd w:id="892"/>
    <w:bookmarkStart w:name="z997" w:id="893"/>
    <w:p>
      <w:pPr>
        <w:spacing w:after="0"/>
        <w:ind w:left="0"/>
        <w:jc w:val="both"/>
      </w:pPr>
      <w:r>
        <w:rPr>
          <w:rFonts w:ascii="Times New Roman"/>
          <w:b w:val="false"/>
          <w:i w:val="false"/>
          <w:color w:val="000000"/>
          <w:sz w:val="28"/>
        </w:rPr>
        <w:t>
      1. Қазақ және орыс тілдерінде оқытатын мектептердің физика мұғалімдеріне арналған "Орта білім беру мазмұнын жаңарту жағдайында физиканы оқытуда Smart технологияларды пайдалану" педагогика кадрларының біліктілігін арттыру курсының білім беру бағдарламасы (бұдан әрі - Бағдарлама) физика мұғалімдерін оқытуды реттейді.</w:t>
      </w:r>
    </w:p>
    <w:bookmarkEnd w:id="893"/>
    <w:bookmarkStart w:name="z998" w:id="894"/>
    <w:p>
      <w:pPr>
        <w:spacing w:after="0"/>
        <w:ind w:left="0"/>
        <w:jc w:val="both"/>
      </w:pPr>
      <w:r>
        <w:rPr>
          <w:rFonts w:ascii="Times New Roman"/>
          <w:b w:val="false"/>
          <w:i w:val="false"/>
          <w:color w:val="000000"/>
          <w:sz w:val="28"/>
        </w:rPr>
        <w:t xml:space="preserve">
      2. Бағдарламаның негізгі бағыты тәуелсіз жобалау кәсіби өсу траекториясын насихаттау, білім алуға қол жеткізуін кеңейту мақсатында жаһандық ашық білім беру кеңістігін пайдалану арқылы қалалық және ауылдық мектептерде мұғалімдердің білім деңгейін арттыру болып табылады. </w:t>
      </w:r>
    </w:p>
    <w:bookmarkEnd w:id="894"/>
    <w:bookmarkStart w:name="z999" w:id="895"/>
    <w:p>
      <w:pPr>
        <w:spacing w:after="0"/>
        <w:ind w:left="0"/>
        <w:jc w:val="both"/>
      </w:pPr>
      <w:r>
        <w:rPr>
          <w:rFonts w:ascii="Times New Roman"/>
          <w:b w:val="false"/>
          <w:i w:val="false"/>
          <w:color w:val="000000"/>
          <w:sz w:val="28"/>
        </w:rPr>
        <w:t>
      3. Осы Бағдарламаның қосымшасына сәйкес оқу-тақырыптық жоспары (бұдан әрі – ОТЖ) бойынша курстың оқыту ұзақтығы 80 академиялық сағатты құрайды.</w:t>
      </w:r>
    </w:p>
    <w:bookmarkEnd w:id="895"/>
    <w:bookmarkStart w:name="z1000" w:id="896"/>
    <w:p>
      <w:pPr>
        <w:spacing w:after="0"/>
        <w:ind w:left="0"/>
        <w:jc w:val="left"/>
      </w:pPr>
      <w:r>
        <w:rPr>
          <w:rFonts w:ascii="Times New Roman"/>
          <w:b/>
          <w:i w:val="false"/>
          <w:color w:val="000000"/>
        </w:rPr>
        <w:t xml:space="preserve"> 2-тарау. Бағдарламаның мақсаты мен міндеттері</w:t>
      </w:r>
    </w:p>
    <w:bookmarkEnd w:id="896"/>
    <w:bookmarkStart w:name="z1001" w:id="897"/>
    <w:p>
      <w:pPr>
        <w:spacing w:after="0"/>
        <w:ind w:left="0"/>
        <w:jc w:val="both"/>
      </w:pPr>
      <w:r>
        <w:rPr>
          <w:rFonts w:ascii="Times New Roman"/>
          <w:b w:val="false"/>
          <w:i w:val="false"/>
          <w:color w:val="000000"/>
          <w:sz w:val="28"/>
        </w:rPr>
        <w:t xml:space="preserve">
      4. Бағдарламаның мақсаты: </w:t>
      </w:r>
    </w:p>
    <w:bookmarkEnd w:id="897"/>
    <w:bookmarkStart w:name="z1002" w:id="898"/>
    <w:p>
      <w:pPr>
        <w:spacing w:after="0"/>
        <w:ind w:left="0"/>
        <w:jc w:val="both"/>
      </w:pPr>
      <w:r>
        <w:rPr>
          <w:rFonts w:ascii="Times New Roman"/>
          <w:b w:val="false"/>
          <w:i w:val="false"/>
          <w:color w:val="000000"/>
          <w:sz w:val="28"/>
        </w:rPr>
        <w:t xml:space="preserve">
      орта білім беру мазмұнын жаңарту жағдайында физика мұғалімдерінің біліктіліктерін арттыру жүйесінде (Specific Measurable Attainable Relevant Time-bounded – нақтылық, өлшемділігі, қолжетімділік, релеванттық, уақыттағы нақтылық - специфик, межирабл, атейнебл, релевант, тайм баундид) (бұдан әрі - Smart) технологияларын қолдану. </w:t>
      </w:r>
    </w:p>
    <w:bookmarkEnd w:id="898"/>
    <w:bookmarkStart w:name="z1003" w:id="899"/>
    <w:p>
      <w:pPr>
        <w:spacing w:after="0"/>
        <w:ind w:left="0"/>
        <w:jc w:val="both"/>
      </w:pPr>
      <w:r>
        <w:rPr>
          <w:rFonts w:ascii="Times New Roman"/>
          <w:b w:val="false"/>
          <w:i w:val="false"/>
          <w:color w:val="000000"/>
          <w:sz w:val="28"/>
        </w:rPr>
        <w:t>
      5. Бағдарлама міндеттері:</w:t>
      </w:r>
    </w:p>
    <w:bookmarkEnd w:id="899"/>
    <w:bookmarkStart w:name="z1004" w:id="900"/>
    <w:p>
      <w:pPr>
        <w:spacing w:after="0"/>
        <w:ind w:left="0"/>
        <w:jc w:val="both"/>
      </w:pPr>
      <w:r>
        <w:rPr>
          <w:rFonts w:ascii="Times New Roman"/>
          <w:b w:val="false"/>
          <w:i w:val="false"/>
          <w:color w:val="000000"/>
          <w:sz w:val="28"/>
        </w:rPr>
        <w:t>
      1) білім беру мазмұнын жаңарту саласында нормативтік және стратегиялық құжаттарды зерттеу;</w:t>
      </w:r>
    </w:p>
    <w:bookmarkEnd w:id="900"/>
    <w:bookmarkStart w:name="z1005" w:id="901"/>
    <w:p>
      <w:pPr>
        <w:spacing w:after="0"/>
        <w:ind w:left="0"/>
        <w:jc w:val="both"/>
      </w:pPr>
      <w:r>
        <w:rPr>
          <w:rFonts w:ascii="Times New Roman"/>
          <w:b w:val="false"/>
          <w:i w:val="false"/>
          <w:color w:val="000000"/>
          <w:sz w:val="28"/>
        </w:rPr>
        <w:t xml:space="preserve">
      2) Smart оқытуды қолдану саласындағы халықаралық тәжірибені қарастыру; </w:t>
      </w:r>
    </w:p>
    <w:bookmarkEnd w:id="901"/>
    <w:bookmarkStart w:name="z1006" w:id="902"/>
    <w:p>
      <w:pPr>
        <w:spacing w:after="0"/>
        <w:ind w:left="0"/>
        <w:jc w:val="both"/>
      </w:pPr>
      <w:r>
        <w:rPr>
          <w:rFonts w:ascii="Times New Roman"/>
          <w:b w:val="false"/>
          <w:i w:val="false"/>
          <w:color w:val="000000"/>
          <w:sz w:val="28"/>
        </w:rPr>
        <w:t>
      3) Smart оқыту дамытудың негізгі бағыттарын зерттеу;</w:t>
      </w:r>
    </w:p>
    <w:bookmarkEnd w:id="902"/>
    <w:bookmarkStart w:name="z1007" w:id="903"/>
    <w:p>
      <w:pPr>
        <w:spacing w:after="0"/>
        <w:ind w:left="0"/>
        <w:jc w:val="both"/>
      </w:pPr>
      <w:r>
        <w:rPr>
          <w:rFonts w:ascii="Times New Roman"/>
          <w:b w:val="false"/>
          <w:i w:val="false"/>
          <w:color w:val="000000"/>
          <w:sz w:val="28"/>
        </w:rPr>
        <w:t xml:space="preserve">
      4) материалдық-техникалық базасына тиісті Smart оқытудың мүмкіндіктерін пайдалана отырып физика сабақтарын өткізуді жоспарлау; </w:t>
      </w:r>
    </w:p>
    <w:bookmarkEnd w:id="903"/>
    <w:bookmarkStart w:name="z1008" w:id="904"/>
    <w:p>
      <w:pPr>
        <w:spacing w:after="0"/>
        <w:ind w:left="0"/>
        <w:jc w:val="both"/>
      </w:pPr>
      <w:r>
        <w:rPr>
          <w:rFonts w:ascii="Times New Roman"/>
          <w:b w:val="false"/>
          <w:i w:val="false"/>
          <w:color w:val="000000"/>
          <w:sz w:val="28"/>
        </w:rPr>
        <w:t>
      5) цифрлық білім беру контентін пайдалану мен құру үшін Smart құрылғыларды қолдану.</w:t>
      </w:r>
    </w:p>
    <w:bookmarkEnd w:id="904"/>
    <w:bookmarkStart w:name="z1009" w:id="905"/>
    <w:p>
      <w:pPr>
        <w:spacing w:after="0"/>
        <w:ind w:left="0"/>
        <w:jc w:val="both"/>
      </w:pPr>
      <w:r>
        <w:rPr>
          <w:rFonts w:ascii="Times New Roman"/>
          <w:b w:val="false"/>
          <w:i w:val="false"/>
          <w:color w:val="000000"/>
          <w:sz w:val="28"/>
        </w:rPr>
        <w:t xml:space="preserve">
      6. Оқыту нәтижелері: </w:t>
      </w:r>
    </w:p>
    <w:bookmarkEnd w:id="905"/>
    <w:bookmarkStart w:name="z1010" w:id="906"/>
    <w:p>
      <w:pPr>
        <w:spacing w:after="0"/>
        <w:ind w:left="0"/>
        <w:jc w:val="both"/>
      </w:pPr>
      <w:r>
        <w:rPr>
          <w:rFonts w:ascii="Times New Roman"/>
          <w:b w:val="false"/>
          <w:i w:val="false"/>
          <w:color w:val="000000"/>
          <w:sz w:val="28"/>
        </w:rPr>
        <w:t xml:space="preserve">
      1) елдің білім беру жүйесінің стратегиялық бағыттарын; физика пәні мұғалімдері қызметінің әдістемелік негіздері; білім мазмұнын жаңарту үшін Smart-оқыту жүйесін енгізу; халықаралық тәжірибені оқыту негізінде мобильді және Smart-оқытуды қолдануды біледі және түсінеді; </w:t>
      </w:r>
    </w:p>
    <w:bookmarkEnd w:id="906"/>
    <w:bookmarkStart w:name="z1011" w:id="907"/>
    <w:p>
      <w:pPr>
        <w:spacing w:after="0"/>
        <w:ind w:left="0"/>
        <w:jc w:val="both"/>
      </w:pPr>
      <w:r>
        <w:rPr>
          <w:rFonts w:ascii="Times New Roman"/>
          <w:b w:val="false"/>
          <w:i w:val="false"/>
          <w:color w:val="000000"/>
          <w:sz w:val="28"/>
        </w:rPr>
        <w:t xml:space="preserve">
      2) мектептің материалдық-техникалық базасының мүмкіндіктері мен Smart технологиясын пайдалана отырып, физика сабақтарын жоспарлауға; эксперименттер жүргізуге және қазіргі заманғы физика негіздерін зерттеуді көрсету үшін сандық зертханалық кешенін қолдануға; сандық білім беру контентін құру үшін Smart құрылғыларын тыңдаушылар қолдана алады; </w:t>
      </w:r>
    </w:p>
    <w:bookmarkEnd w:id="907"/>
    <w:bookmarkStart w:name="z1012" w:id="908"/>
    <w:p>
      <w:pPr>
        <w:spacing w:after="0"/>
        <w:ind w:left="0"/>
        <w:jc w:val="both"/>
      </w:pPr>
      <w:r>
        <w:rPr>
          <w:rFonts w:ascii="Times New Roman"/>
          <w:b w:val="false"/>
          <w:i w:val="false"/>
          <w:color w:val="000000"/>
          <w:sz w:val="28"/>
        </w:rPr>
        <w:t>
      3) физика сабағында Smart технологияларды пайдалану дағдыларын қолдануға, физика сабағында мобильді құрылғыларды, сандық білім беру контентін техникасымен құруға, зертханалық жұмыстарды жүргізуге, физиканы зерттеу кезінде "бұлтты" интернет-технологияларды тыңдаушылар меңгереді.</w:t>
      </w:r>
    </w:p>
    <w:bookmarkEnd w:id="908"/>
    <w:bookmarkStart w:name="z1013" w:id="909"/>
    <w:p>
      <w:pPr>
        <w:spacing w:after="0"/>
        <w:ind w:left="0"/>
        <w:jc w:val="left"/>
      </w:pPr>
      <w:r>
        <w:rPr>
          <w:rFonts w:ascii="Times New Roman"/>
          <w:b/>
          <w:i w:val="false"/>
          <w:color w:val="000000"/>
        </w:rPr>
        <w:t xml:space="preserve"> 3-тарау. Бағдарламаның құрылымы мен мазмұны</w:t>
      </w:r>
    </w:p>
    <w:bookmarkEnd w:id="909"/>
    <w:bookmarkStart w:name="z1014" w:id="910"/>
    <w:p>
      <w:pPr>
        <w:spacing w:after="0"/>
        <w:ind w:left="0"/>
        <w:jc w:val="both"/>
      </w:pPr>
      <w:r>
        <w:rPr>
          <w:rFonts w:ascii="Times New Roman"/>
          <w:b w:val="false"/>
          <w:i w:val="false"/>
          <w:color w:val="000000"/>
          <w:sz w:val="28"/>
        </w:rPr>
        <w:t>
      7. Бағдарлама 5 модульден тұрады:</w:t>
      </w:r>
    </w:p>
    <w:bookmarkEnd w:id="910"/>
    <w:bookmarkStart w:name="z1015" w:id="911"/>
    <w:p>
      <w:pPr>
        <w:spacing w:after="0"/>
        <w:ind w:left="0"/>
        <w:jc w:val="both"/>
      </w:pPr>
      <w:r>
        <w:rPr>
          <w:rFonts w:ascii="Times New Roman"/>
          <w:b w:val="false"/>
          <w:i w:val="false"/>
          <w:color w:val="000000"/>
          <w:sz w:val="28"/>
        </w:rPr>
        <w:t>
      1) нормативтік-құқықтық;</w:t>
      </w:r>
    </w:p>
    <w:bookmarkEnd w:id="911"/>
    <w:bookmarkStart w:name="z1016" w:id="912"/>
    <w:p>
      <w:pPr>
        <w:spacing w:after="0"/>
        <w:ind w:left="0"/>
        <w:jc w:val="both"/>
      </w:pPr>
      <w:r>
        <w:rPr>
          <w:rFonts w:ascii="Times New Roman"/>
          <w:b w:val="false"/>
          <w:i w:val="false"/>
          <w:color w:val="000000"/>
          <w:sz w:val="28"/>
        </w:rPr>
        <w:t>
      2) психологиялық-педагогикалық;</w:t>
      </w:r>
    </w:p>
    <w:bookmarkEnd w:id="912"/>
    <w:bookmarkStart w:name="z1017" w:id="913"/>
    <w:p>
      <w:pPr>
        <w:spacing w:after="0"/>
        <w:ind w:left="0"/>
        <w:jc w:val="both"/>
      </w:pPr>
      <w:r>
        <w:rPr>
          <w:rFonts w:ascii="Times New Roman"/>
          <w:b w:val="false"/>
          <w:i w:val="false"/>
          <w:color w:val="000000"/>
          <w:sz w:val="28"/>
        </w:rPr>
        <w:t>
      3) мазмұндық;</w:t>
      </w:r>
    </w:p>
    <w:bookmarkEnd w:id="913"/>
    <w:bookmarkStart w:name="z1018" w:id="914"/>
    <w:p>
      <w:pPr>
        <w:spacing w:after="0"/>
        <w:ind w:left="0"/>
        <w:jc w:val="both"/>
      </w:pPr>
      <w:r>
        <w:rPr>
          <w:rFonts w:ascii="Times New Roman"/>
          <w:b w:val="false"/>
          <w:i w:val="false"/>
          <w:color w:val="000000"/>
          <w:sz w:val="28"/>
        </w:rPr>
        <w:t xml:space="preserve">
      4) технологиялық; </w:t>
      </w:r>
    </w:p>
    <w:bookmarkEnd w:id="914"/>
    <w:bookmarkStart w:name="z1019" w:id="915"/>
    <w:p>
      <w:pPr>
        <w:spacing w:after="0"/>
        <w:ind w:left="0"/>
        <w:jc w:val="both"/>
      </w:pPr>
      <w:r>
        <w:rPr>
          <w:rFonts w:ascii="Times New Roman"/>
          <w:b w:val="false"/>
          <w:i w:val="false"/>
          <w:color w:val="000000"/>
          <w:sz w:val="28"/>
        </w:rPr>
        <w:t>
      5) вариативтік.</w:t>
      </w:r>
    </w:p>
    <w:bookmarkEnd w:id="915"/>
    <w:bookmarkStart w:name="z1020" w:id="916"/>
    <w:p>
      <w:pPr>
        <w:spacing w:after="0"/>
        <w:ind w:left="0"/>
        <w:jc w:val="both"/>
      </w:pPr>
      <w:r>
        <w:rPr>
          <w:rFonts w:ascii="Times New Roman"/>
          <w:b w:val="false"/>
          <w:i w:val="false"/>
          <w:color w:val="000000"/>
          <w:sz w:val="28"/>
        </w:rPr>
        <w:t xml:space="preserve">
      8. Модульдердің мазмұны осы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ОТЖ-ға негізделеді.</w:t>
      </w:r>
    </w:p>
    <w:bookmarkEnd w:id="916"/>
    <w:bookmarkStart w:name="z1021" w:id="917"/>
    <w:p>
      <w:pPr>
        <w:spacing w:after="0"/>
        <w:ind w:left="0"/>
        <w:jc w:val="both"/>
      </w:pPr>
      <w:r>
        <w:rPr>
          <w:rFonts w:ascii="Times New Roman"/>
          <w:b w:val="false"/>
          <w:i w:val="false"/>
          <w:color w:val="000000"/>
          <w:sz w:val="28"/>
        </w:rPr>
        <w:t>
      9. Вариативтік модульдің тақырыптары тыңдаушылардың кіріс сауалнамасы негізінде анықталады.</w:t>
      </w:r>
    </w:p>
    <w:bookmarkEnd w:id="917"/>
    <w:bookmarkStart w:name="z1022" w:id="918"/>
    <w:p>
      <w:pPr>
        <w:spacing w:after="0"/>
        <w:ind w:left="0"/>
        <w:jc w:val="both"/>
      </w:pPr>
      <w:r>
        <w:rPr>
          <w:rFonts w:ascii="Times New Roman"/>
          <w:b w:val="false"/>
          <w:i w:val="false"/>
          <w:color w:val="000000"/>
          <w:sz w:val="28"/>
        </w:rPr>
        <w:t>
      10. Білім беру процесі осы Бағдарламаның қосымшасына сәйкес ОТЖ бойынша ұйымдастырылады. Бір апталық курста ОТЖ тақырыптары мен сағат саны екі есеге қысқарады, сабақтарды өткізу формасы өзгеріссіз қалады.</w:t>
      </w:r>
    </w:p>
    <w:bookmarkEnd w:id="918"/>
    <w:bookmarkStart w:name="z1023" w:id="919"/>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жобалық жұмыс, ықшам-сабақ (ықшам-шаралар) таныстырылымы және қорытынды тестілеу жүргізіледі.</w:t>
      </w:r>
    </w:p>
    <w:bookmarkEnd w:id="919"/>
    <w:bookmarkStart w:name="z1024" w:id="920"/>
    <w:p>
      <w:pPr>
        <w:spacing w:after="0"/>
        <w:ind w:left="0"/>
        <w:jc w:val="both"/>
      </w:pPr>
      <w:r>
        <w:rPr>
          <w:rFonts w:ascii="Times New Roman"/>
          <w:b w:val="false"/>
          <w:i w:val="false"/>
          <w:color w:val="000000"/>
          <w:sz w:val="28"/>
        </w:rPr>
        <w:t>
      12. Тыңдаушылардың өзіндік жұмыстарының, тестің тапсырмалары, жоба жұмыстарының тақырыптары курстың оқу-әдістемелік кешенінде (бұдан әрі - ОӘК) беріледі.</w:t>
      </w:r>
    </w:p>
    <w:bookmarkEnd w:id="920"/>
    <w:bookmarkStart w:name="z1025" w:id="921"/>
    <w:p>
      <w:pPr>
        <w:spacing w:after="0"/>
        <w:ind w:left="0"/>
        <w:jc w:val="both"/>
      </w:pPr>
      <w:r>
        <w:rPr>
          <w:rFonts w:ascii="Times New Roman"/>
          <w:b w:val="false"/>
          <w:i w:val="false"/>
          <w:color w:val="000000"/>
          <w:sz w:val="28"/>
        </w:rPr>
        <w:t>
      13. Білім беру процесі оқытудың интерактивті әдістері арқылы жүзеге асырылады: пікірталас, рөлдік ойындар, тренингтер, жобалар әдісі, бейнесабақтарды, бейнефильмдерді талқылау, шеберлік сыныптар, бірлескен мәселелерді шешу.</w:t>
      </w:r>
    </w:p>
    <w:bookmarkEnd w:id="921"/>
    <w:bookmarkStart w:name="z1026" w:id="922"/>
    <w:p>
      <w:pPr>
        <w:spacing w:after="0"/>
        <w:ind w:left="0"/>
        <w:jc w:val="both"/>
      </w:pPr>
      <w:r>
        <w:rPr>
          <w:rFonts w:ascii="Times New Roman"/>
          <w:b w:val="false"/>
          <w:i w:val="false"/>
          <w:color w:val="000000"/>
          <w:sz w:val="28"/>
        </w:rPr>
        <w:t>
      14. Тыңдаушылардың кәсіби құзыреттіліктерінің қалыптасу деңгейін анықтау үшін профессорлық-оқытушылық құрамы Бағдарламаның мазмұнын меңгеру параметрлері мен бағалау критерийлерін әзірлейді, олар курстың ОӘК беріледі.</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және орыс тілдерінде</w:t>
            </w:r>
            <w:r>
              <w:br/>
            </w:r>
            <w:r>
              <w:rPr>
                <w:rFonts w:ascii="Times New Roman"/>
                <w:b w:val="false"/>
                <w:i w:val="false"/>
                <w:color w:val="000000"/>
                <w:sz w:val="20"/>
              </w:rPr>
              <w:t>оқытатын мектептердің физика</w:t>
            </w:r>
            <w:r>
              <w:br/>
            </w:r>
            <w:r>
              <w:rPr>
                <w:rFonts w:ascii="Times New Roman"/>
                <w:b w:val="false"/>
                <w:i w:val="false"/>
                <w:color w:val="000000"/>
                <w:sz w:val="20"/>
              </w:rPr>
              <w:t>мұғалімдеріне арналған</w:t>
            </w:r>
            <w:r>
              <w:br/>
            </w:r>
            <w:r>
              <w:rPr>
                <w:rFonts w:ascii="Times New Roman"/>
                <w:b w:val="false"/>
                <w:i w:val="false"/>
                <w:color w:val="000000"/>
                <w:sz w:val="20"/>
              </w:rPr>
              <w:t>"Орта білім беру мазмұнын</w:t>
            </w:r>
            <w:r>
              <w:br/>
            </w:r>
            <w:r>
              <w:rPr>
                <w:rFonts w:ascii="Times New Roman"/>
                <w:b w:val="false"/>
                <w:i w:val="false"/>
                <w:color w:val="000000"/>
                <w:sz w:val="20"/>
              </w:rPr>
              <w:t>жаңарту жағдайында физиканы</w:t>
            </w:r>
            <w:r>
              <w:br/>
            </w:r>
            <w:r>
              <w:rPr>
                <w:rFonts w:ascii="Times New Roman"/>
                <w:b w:val="false"/>
                <w:i w:val="false"/>
                <w:color w:val="000000"/>
                <w:sz w:val="20"/>
              </w:rPr>
              <w:t>оқытуда Smart технологияларды</w:t>
            </w:r>
            <w:r>
              <w:br/>
            </w:r>
            <w:r>
              <w:rPr>
                <w:rFonts w:ascii="Times New Roman"/>
                <w:b w:val="false"/>
                <w:i w:val="false"/>
                <w:color w:val="000000"/>
                <w:sz w:val="20"/>
              </w:rPr>
              <w:t>пайдалану" педагогика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курсының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1028" w:id="923"/>
    <w:p>
      <w:pPr>
        <w:spacing w:after="0"/>
        <w:ind w:left="0"/>
        <w:jc w:val="left"/>
      </w:pPr>
      <w:r>
        <w:rPr>
          <w:rFonts w:ascii="Times New Roman"/>
          <w:b/>
          <w:i w:val="false"/>
          <w:color w:val="000000"/>
        </w:rPr>
        <w:t xml:space="preserve"> Оқу-тақырыптық жоспар</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7952"/>
        <w:gridCol w:w="445"/>
        <w:gridCol w:w="287"/>
        <w:gridCol w:w="446"/>
        <w:gridCol w:w="287"/>
        <w:gridCol w:w="287"/>
        <w:gridCol w:w="287"/>
        <w:gridCol w:w="287"/>
        <w:gridCol w:w="314"/>
        <w:gridCol w:w="288"/>
        <w:gridCol w:w="288"/>
        <w:gridCol w:w="447"/>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қорғау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Бардығы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27 маусымдағы "Білім туралы"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2016 жылғы 26 сәуірдегі "Мәңгілік Ел" патриоттық актісі.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2016 жылғы 1 наурыздағы № 205 Жарлығымен бекітілген Қазақстан Республикасында Білім беруді және ғылымды дамытудың 2016-2019 жылдарға арналған мемлекеттік </w:t>
            </w:r>
            <w:r>
              <w:rPr>
                <w:rFonts w:ascii="Times New Roman"/>
                <w:b w:val="false"/>
                <w:i w:val="false"/>
                <w:color w:val="000000"/>
                <w:sz w:val="20"/>
              </w:rPr>
              <w:t>бағдарламасы</w:t>
            </w:r>
            <w:r>
              <w:rPr>
                <w:rFonts w:ascii="Times New Roman"/>
                <w:b w:val="false"/>
                <w:i w:val="false"/>
                <w:color w:val="000000"/>
                <w:sz w:val="20"/>
              </w:rPr>
              <w:t>.</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2012 жылғы 23 тамыздағы № 1080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жалпыға міндетті орта білім беру стандарты.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жағдайында оқытуды психологиялық қолдау. Білім беру процесіндегі рефлексияның рөлі.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оқытуды ұйымдастырудың психологиялық-педагогикалық ерекшеліктері.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жетістіктерін бағалаудағы халықаралық зерттеулер: психологиялық-педагогикалық аспектілері.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оқыту кіріспе</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Smart оқыту ортасын құрудың негізгі бағыттары.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сабағында Smart технологияларын пайдалану мүмкіндігі.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құрылғылар үшін сандық білім беру контентін құру және қолдану.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сабағында мобильді байланыс пен мобильді құрылғыларды ұтымды пайдалану.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жұмыс үшін Google docs (гугл докс) сервистері.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пәні бойынша демонстрациялық тәжірибенің заманауи негіздері.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оқыту негізінде құрылған сабақ үлгісінің таныстырылымы.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пәнінен сандық зертханалық кешенмен жұмыс жасау.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технологияларды физика сабақтарында қолдану.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Мұғалімдердің кәсіби құзыреттілігін арттыру құралы ретінде сандық білім беру контентін әзірлеу.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мазмұнын жаңарту жағдайында физиканы оқытуда Smart технологияларды пайдалану.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(қорытынды тестілеу) қалыптастырылған кәсіби құзыреттілігін анықтау.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Web-quest(веб-квест) технологиясы негізінде физика сабағында оқушылардың зерттеушілік дағдыларын қалыптастыру.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(сабақты зерттеу-лессон стади) - физика мұғалімінің үздіксіз өздігінен білім алу мүмкіндігі.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Ғаламтордың қатынас нүктесі ретінде Mobile, Smart-құрылғысын қолдану. Play Market, Google Play (плей маркет), (гугл плей). Smart-сервисін қолдану.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білім берудегі STEM-технологиялар.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Blended Learning (аралас оқыту – блендид ленинг) ерекшеліктері. Қашықтықтан оқытудың әдістемесі, қашықтықтан оқыту контентінің жаңа түрлері. (скринкаст, подкаст, вебинар).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Smart-сервисі, Prezi (прези) және Padlet (падлет) веб-сервистерінің қызметі.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робототехниканы оқытудың ерекшеліктері.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сабақтарында көптілді ортаны қалыптастыру.</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академиялық сағат.</w:t>
            </w:r>
            <w:r>
              <w:br/>
            </w:r>
            <w:r>
              <w:rPr>
                <w:rFonts w:ascii="Times New Roman"/>
                <w:b w:val="false"/>
                <w:i w:val="false"/>
                <w:color w:val="000000"/>
                <w:sz w:val="20"/>
              </w:rPr>
              <w:t>
Ескерту: 1 академиялық сағат – 45 минут.</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