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b9a5" w14:textId="d69b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саласына жатқызылған аэронавигация мен әуежайлардың көрсететін қызметтеріне тарифтерді (бағалар, алымдар мөршерлемелерін) есептеудің кемсітпейтін әдістемелерін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 ақпандағы № 62 бұйрығы. Қазақстан Республикасының Әділет министрлігінде 2017 жылғы 27 наурызда № 14932 болып тіркелді. Күші жойылды - Қазақстан Республикасы Индустрия және инфрақұрылымдық даму министрінің 2020 жылғы 13 ақпандағы № 65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13.02.2020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ff0000"/>
          <w:sz w:val="28"/>
        </w:rPr>
        <w:t xml:space="preserve">
      Ескерту. Бұйрықтың тақырыбы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15-1-бабының 7)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қызметтер сапасын ескере отырып, табиғи монополиялар саласына жатқызылған аэронавигацияның көрсетілетін қызметтеріне, тарифтерді (бағалар, алымдар мөршерлемелерін) есептеудің кемсітпейтін әдістемесі;</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bookmarkEnd w:id="5"/>
    <w:bookmarkStart w:name="z11"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12"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2017 жылғы 28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 ақпандағы № 62</w:t>
            </w:r>
            <w:r>
              <w:br/>
            </w:r>
            <w:r>
              <w:rPr>
                <w:rFonts w:ascii="Times New Roman"/>
                <w:b w:val="false"/>
                <w:i w:val="false"/>
                <w:color w:val="000000"/>
                <w:sz w:val="20"/>
              </w:rPr>
              <w:t>1-қосымша</w:t>
            </w:r>
          </w:p>
        </w:tc>
      </w:tr>
    </w:tbl>
    <w:bookmarkStart w:name="z20" w:id="10"/>
    <w:p>
      <w:pPr>
        <w:spacing w:after="0"/>
        <w:ind w:left="0"/>
        <w:jc w:val="left"/>
      </w:pPr>
      <w:r>
        <w:rPr>
          <w:rFonts w:ascii="Times New Roman"/>
          <w:b/>
          <w:i w:val="false"/>
          <w:color w:val="000000"/>
        </w:rPr>
        <w:t xml:space="preserve"> Қызметтер сапасын ескере отырып, табиғи монополиялар саласына жатқызылған аэронавигацияның көрсетілетін қызметтеріне, тарифтерді (бағалар, алымдар мөлшерлемелерін) есептеудің кемсітпейтін әдістемесі</w:t>
      </w:r>
    </w:p>
    <w:bookmarkEnd w:id="10"/>
    <w:p>
      <w:pPr>
        <w:spacing w:after="0"/>
        <w:ind w:left="0"/>
        <w:jc w:val="both"/>
      </w:pPr>
      <w:r>
        <w:rPr>
          <w:rFonts w:ascii="Times New Roman"/>
          <w:b w:val="false"/>
          <w:i w:val="false"/>
          <w:color w:val="ff0000"/>
          <w:sz w:val="28"/>
        </w:rPr>
        <w:t xml:space="preserve">
      Ескерту. Әдістеменің тақырыбы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21" w:id="11"/>
    <w:p>
      <w:pPr>
        <w:spacing w:after="0"/>
        <w:ind w:left="0"/>
        <w:jc w:val="left"/>
      </w:pPr>
      <w:r>
        <w:rPr>
          <w:rFonts w:ascii="Times New Roman"/>
          <w:b/>
          <w:i w:val="false"/>
          <w:color w:val="000000"/>
        </w:rPr>
        <w:t xml:space="preserve"> 1-тарау. Жалпы ережелер</w:t>
      </w:r>
    </w:p>
    <w:bookmarkEnd w:id="11"/>
    <w:bookmarkStart w:name="z22" w:id="12"/>
    <w:p>
      <w:pPr>
        <w:spacing w:after="0"/>
        <w:ind w:left="0"/>
        <w:jc w:val="both"/>
      </w:pPr>
      <w:r>
        <w:rPr>
          <w:rFonts w:ascii="Times New Roman"/>
          <w:b w:val="false"/>
          <w:i w:val="false"/>
          <w:color w:val="000000"/>
          <w:sz w:val="28"/>
        </w:rPr>
        <w:t xml:space="preserve">
      1. Осы қызметтер сапасын ескере отырып, табиғи монополиялар саласына жатқызылған аэронавигацияның көрсетілетін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Жоғарғы Кеңесінің 1992 жылғы 2 шілдедегі қаулысымен ратификацияланған Халықаралық азаматтық авиация туралы конвенцияға сәйкес әзірленді.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2. Осы Әдістеме аэронавигацияның табиғи монополиялар саласына жатқызылған көрсетілетін қызметтеріне қызмет сапасын ескере отырып, тарифтерді есептеу тетігін анықтау үшін арналған.</w:t>
      </w:r>
    </w:p>
    <w:bookmarkEnd w:id="13"/>
    <w:bookmarkStart w:name="z24" w:id="14"/>
    <w:p>
      <w:pPr>
        <w:spacing w:after="0"/>
        <w:ind w:left="0"/>
        <w:jc w:val="both"/>
      </w:pPr>
      <w:r>
        <w:rPr>
          <w:rFonts w:ascii="Times New Roman"/>
          <w:b w:val="false"/>
          <w:i w:val="false"/>
          <w:color w:val="000000"/>
          <w:sz w:val="28"/>
        </w:rPr>
        <w:t>
      3. Осы Әдістеме азаматтық авиация саласындағы уәкілетті орган аэронавигациялық көрсетілетін қызметтің қызмет сапасының төмендеуі - аэронавигациялық көрсетілетін қызмет қасиеттерінің белгіленген талаптарға сәйкес келмеуі және (немесе) аэронавигациялық ұйымының кінәсінен инцидент туындау фактісін анықтаған жағдайда ғана қолданылады.</w:t>
      </w:r>
    </w:p>
    <w:bookmarkEnd w:id="14"/>
    <w:p>
      <w:pPr>
        <w:spacing w:after="0"/>
        <w:ind w:left="0"/>
        <w:jc w:val="both"/>
      </w:pPr>
      <w:r>
        <w:rPr>
          <w:rFonts w:ascii="Times New Roman"/>
          <w:b w:val="false"/>
          <w:i w:val="false"/>
          <w:color w:val="000000"/>
          <w:sz w:val="28"/>
        </w:rPr>
        <w:t>
      Әдістемеде мынадай ұғымдармен қысқартулар қолданылады:</w:t>
      </w:r>
    </w:p>
    <w:bookmarkStart w:name="z26" w:id="15"/>
    <w:p>
      <w:pPr>
        <w:spacing w:after="0"/>
        <w:ind w:left="0"/>
        <w:jc w:val="both"/>
      </w:pPr>
      <w:r>
        <w:rPr>
          <w:rFonts w:ascii="Times New Roman"/>
          <w:b w:val="false"/>
          <w:i w:val="false"/>
          <w:color w:val="000000"/>
          <w:sz w:val="28"/>
        </w:rPr>
        <w:t>
      1) аэронавигациялық қызмет көрсету - әуе қозғалысына қызмет көрсету, радиотехникалық жабдықты және байланыс құралдарын пайдалану, ұшуды метеорологиялық және іздестіру-құтқарумен қамтамасыз ету, аэронавигациялық ақпаратты ұсынумен байланысты кешенді қызмет көрсету;</w:t>
      </w:r>
    </w:p>
    <w:bookmarkEnd w:id="15"/>
    <w:bookmarkStart w:name="z27" w:id="16"/>
    <w:p>
      <w:pPr>
        <w:spacing w:after="0"/>
        <w:ind w:left="0"/>
        <w:jc w:val="both"/>
      </w:pPr>
      <w:r>
        <w:rPr>
          <w:rFonts w:ascii="Times New Roman"/>
          <w:b w:val="false"/>
          <w:i w:val="false"/>
          <w:color w:val="000000"/>
          <w:sz w:val="28"/>
        </w:rPr>
        <w:t>
      2) аэронавигациялық қызмет көрсету ерекшеліктері - аэронавигациялық қызмет көрсету сапасының құрамдас бөлігі болатын аэронавигациялық қызмет көрсету элементтерінің ерекшеліктері (сипаттары);</w:t>
      </w:r>
    </w:p>
    <w:bookmarkEnd w:id="16"/>
    <w:bookmarkStart w:name="z28" w:id="17"/>
    <w:p>
      <w:pPr>
        <w:spacing w:after="0"/>
        <w:ind w:left="0"/>
        <w:jc w:val="both"/>
      </w:pPr>
      <w:r>
        <w:rPr>
          <w:rFonts w:ascii="Times New Roman"/>
          <w:b w:val="false"/>
          <w:i w:val="false"/>
          <w:color w:val="000000"/>
          <w:sz w:val="28"/>
        </w:rPr>
        <w:t>
      3) көрсетілетін қызметтер - аэронавигация саласындағы табиғи монополиялар субъектісінің реттеліп көрсетілетін қызметтері (тауарлары, жұмыстары);</w:t>
      </w:r>
    </w:p>
    <w:bookmarkEnd w:id="17"/>
    <w:bookmarkStart w:name="z29" w:id="18"/>
    <w:p>
      <w:pPr>
        <w:spacing w:after="0"/>
        <w:ind w:left="0"/>
        <w:jc w:val="both"/>
      </w:pPr>
      <w:r>
        <w:rPr>
          <w:rFonts w:ascii="Times New Roman"/>
          <w:b w:val="false"/>
          <w:i w:val="false"/>
          <w:color w:val="000000"/>
          <w:sz w:val="28"/>
        </w:rPr>
        <w:t>
      4) сапа - Халықаралық азаматтық авиация ұйымы (бұдан әрі - ИКАО), мемлекеттік органдар белгілеген талаптарға қатысты аэронавигациялық қызмет көрсету сипаттамаларын жиынтық бағалау;</w:t>
      </w:r>
    </w:p>
    <w:bookmarkEnd w:id="18"/>
    <w:bookmarkStart w:name="z30" w:id="19"/>
    <w:p>
      <w:pPr>
        <w:spacing w:after="0"/>
        <w:ind w:left="0"/>
        <w:jc w:val="both"/>
      </w:pPr>
      <w:r>
        <w:rPr>
          <w:rFonts w:ascii="Times New Roman"/>
          <w:b w:val="false"/>
          <w:i w:val="false"/>
          <w:color w:val="000000"/>
          <w:sz w:val="28"/>
        </w:rPr>
        <w:t>
      5) уәкілетті орган - азаматтық авиация саласындағы уәкілетті орган.</w:t>
      </w:r>
    </w:p>
    <w:bookmarkEnd w:id="19"/>
    <w:bookmarkStart w:name="z31" w:id="20"/>
    <w:p>
      <w:pPr>
        <w:spacing w:after="0"/>
        <w:ind w:left="0"/>
        <w:jc w:val="both"/>
      </w:pPr>
      <w:r>
        <w:rPr>
          <w:rFonts w:ascii="Times New Roman"/>
          <w:b w:val="false"/>
          <w:i w:val="false"/>
          <w:color w:val="000000"/>
          <w:sz w:val="28"/>
        </w:rPr>
        <w:t>
      Осы Әдістемеде пайдаланылатын өзге де ұғымдар мен терминдер Қазақстан Республикасының заңнамасына сәйкес қолданылады.</w:t>
      </w:r>
    </w:p>
    <w:bookmarkEnd w:id="20"/>
    <w:bookmarkStart w:name="z32" w:id="21"/>
    <w:p>
      <w:pPr>
        <w:spacing w:after="0"/>
        <w:ind w:left="0"/>
        <w:jc w:val="both"/>
      </w:pPr>
      <w:r>
        <w:rPr>
          <w:rFonts w:ascii="Times New Roman"/>
          <w:b w:val="false"/>
          <w:i w:val="false"/>
          <w:color w:val="000000"/>
          <w:sz w:val="28"/>
        </w:rPr>
        <w:t>
      5. Табиғи монополиялар субъектілерінің аэронавигациялық көрсетілетін қызметтер саласындағы көрсетілетін қызметтерінің қызмет сапасын ескере отырып, тарифтердің есептері мынадай негізгі қағидаттарға негізделеді:</w:t>
      </w:r>
    </w:p>
    <w:bookmarkEnd w:id="21"/>
    <w:bookmarkStart w:name="z33" w:id="22"/>
    <w:p>
      <w:pPr>
        <w:spacing w:after="0"/>
        <w:ind w:left="0"/>
        <w:jc w:val="both"/>
      </w:pPr>
      <w:r>
        <w:rPr>
          <w:rFonts w:ascii="Times New Roman"/>
          <w:b w:val="false"/>
          <w:i w:val="false"/>
          <w:color w:val="000000"/>
          <w:sz w:val="28"/>
        </w:rPr>
        <w:t xml:space="preserve">
      1) ИКАО белгілеген талаптарға (стандарттарға) қатысты, сондай-ақ азаматтық авиация саласындағы уәкілетті орган құзыретіне жататын талаптарға (стандарттарға) қатысты аэронавигациялық қызмет көрсету ерекшеліктерінің сәйкессіздік дәрежесін бағалау; </w:t>
      </w:r>
    </w:p>
    <w:bookmarkEnd w:id="22"/>
    <w:bookmarkStart w:name="z34" w:id="23"/>
    <w:p>
      <w:pPr>
        <w:spacing w:after="0"/>
        <w:ind w:left="0"/>
        <w:jc w:val="both"/>
      </w:pPr>
      <w:r>
        <w:rPr>
          <w:rFonts w:ascii="Times New Roman"/>
          <w:b w:val="false"/>
          <w:i w:val="false"/>
          <w:color w:val="000000"/>
          <w:sz w:val="28"/>
        </w:rPr>
        <w:t xml:space="preserve">
      2) табиғи монополия субъектілері аэронавигациялық көрсетілетін қызметтер саласындағы көрсететін қызметтерінің қызмет сапасын ескере отырып, аэронавигациялық көрсетілетін қызметтерге тариф деңгейінің белгіленген талаптарға (стандарттарға) қатысты аэронавигациялық қызмет көрсету ерекшеліктерінің сәйкессіздік дәрежесіне байланысы; </w:t>
      </w:r>
    </w:p>
    <w:bookmarkEnd w:id="23"/>
    <w:bookmarkStart w:name="z35" w:id="24"/>
    <w:p>
      <w:pPr>
        <w:spacing w:after="0"/>
        <w:ind w:left="0"/>
        <w:jc w:val="both"/>
      </w:pPr>
      <w:r>
        <w:rPr>
          <w:rFonts w:ascii="Times New Roman"/>
          <w:b w:val="false"/>
          <w:i w:val="false"/>
          <w:color w:val="000000"/>
          <w:sz w:val="28"/>
        </w:rPr>
        <w:t xml:space="preserve">
      3) табиғи монополия субъектілерінің аэронавигация қызметі саласындағы көрсететін қызметтерінің қызмет сапасын ескере отырып, аэронавигацияның реттеліп көрсетілетін қызметтеріне тарифті белгіленген талаптарға (стандарттарға) қатысты аэронавигациялық қызмет көрсету ерекшеліктеріне сәйкес келмейтін көрсетілетін қызмет тұтынушыға қолдану. </w:t>
      </w:r>
    </w:p>
    <w:bookmarkEnd w:id="24"/>
    <w:bookmarkStart w:name="z36" w:id="25"/>
    <w:p>
      <w:pPr>
        <w:spacing w:after="0"/>
        <w:ind w:left="0"/>
        <w:jc w:val="both"/>
      </w:pPr>
      <w:r>
        <w:rPr>
          <w:rFonts w:ascii="Times New Roman"/>
          <w:b w:val="false"/>
          <w:i w:val="false"/>
          <w:color w:val="000000"/>
          <w:sz w:val="28"/>
        </w:rPr>
        <w:t xml:space="preserve">
      6. Табиғи монополиялар субъектілері аэронавигация қызметтері саласында көрсететін қызметтерінің қызмет сапасын төмендету фактілерін азаматтық авиация саласындағы уәкілетті орган Қазақстан Республикасы Инвестициялар және даму министрінің 2017 жылғы 27 шілдедегі № 505 бұйрығымен бекітілген (Қазақстан Республикасының Әділет министрлігінде 2017 жылғы 31 тамызда № 15597 болып тіркелген) Азаматтық және экперименттік авиациядағы авиациялы оқиғалар мен оқыс оқиғаларды тергеп-тексеру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инциденттер үшін белгілейді.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37" w:id="26"/>
    <w:p>
      <w:pPr>
        <w:spacing w:after="0"/>
        <w:ind w:left="0"/>
        <w:jc w:val="left"/>
      </w:pPr>
      <w:r>
        <w:rPr>
          <w:rFonts w:ascii="Times New Roman"/>
          <w:b/>
          <w:i w:val="false"/>
          <w:color w:val="000000"/>
        </w:rPr>
        <w:t xml:space="preserve"> 2-тарау. Табиғи монополиялар субъектілері аэронавигациялық көрсетілетін қызметтер саласында көрсететін қызметтерінің қызмет сапасы төмендеген кезде тарифтерді есептеу</w:t>
      </w:r>
    </w:p>
    <w:bookmarkEnd w:id="26"/>
    <w:bookmarkStart w:name="z38" w:id="27"/>
    <w:p>
      <w:pPr>
        <w:spacing w:after="0"/>
        <w:ind w:left="0"/>
        <w:jc w:val="both"/>
      </w:pPr>
      <w:r>
        <w:rPr>
          <w:rFonts w:ascii="Times New Roman"/>
          <w:b w:val="false"/>
          <w:i w:val="false"/>
          <w:color w:val="000000"/>
          <w:sz w:val="28"/>
        </w:rPr>
        <w:t>
      7. Табиғи монополиялар субъектілері аэронавигациялық көрсетілетін қызмет саласында көрсететін қызметтерінің қызмет сапасы төмендеген жағдайда аэронавигациялық көрсетілетін қызметтерге қолданыстағы тарифте пайда үлесі азайтылады.</w:t>
      </w:r>
    </w:p>
    <w:bookmarkEnd w:id="27"/>
    <w:bookmarkStart w:name="z39" w:id="28"/>
    <w:p>
      <w:pPr>
        <w:spacing w:after="0"/>
        <w:ind w:left="0"/>
        <w:jc w:val="both"/>
      </w:pPr>
      <w:r>
        <w:rPr>
          <w:rFonts w:ascii="Times New Roman"/>
          <w:b w:val="false"/>
          <w:i w:val="false"/>
          <w:color w:val="000000"/>
          <w:sz w:val="28"/>
        </w:rPr>
        <w:t>
      8. Табиғи монополиялар субъектілері аэронавигациялық көрсетілетін қызметтер саласында көрсететін қызметтерінің қызмет сапасы төмендеген жағдайда аэронавигацияның реттеліп көрсетілетін қызметтеріне тарифтер мынадай формула бойынша анықталады:</w:t>
      </w:r>
    </w:p>
    <w:bookmarkEnd w:id="2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кі</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sz w:val="28"/>
        </w:rPr>
        <w:t xml:space="preserve"> - (l - К)*Р</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ki</w:t>
      </w:r>
      <w:r>
        <w:rPr>
          <w:rFonts w:ascii="Times New Roman"/>
          <w:b w:val="false"/>
          <w:i w:val="false"/>
          <w:color w:val="000000"/>
          <w:sz w:val="28"/>
        </w:rPr>
        <w:t xml:space="preserve"> - аэронавигация қызметінің сапасын ескере отырып, аэронавигациялық көрсетілетін қызметтің і-ші түріне тариф;</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sz w:val="28"/>
        </w:rPr>
        <w:t xml:space="preserve"> - аэронавигациялық көрсетілетін қызметінің і-ші түріне қолданыстағы тариф;</w:t>
      </w:r>
    </w:p>
    <w:p>
      <w:pPr>
        <w:spacing w:after="0"/>
        <w:ind w:left="0"/>
        <w:jc w:val="both"/>
      </w:pPr>
      <w:r>
        <w:rPr>
          <w:rFonts w:ascii="Times New Roman"/>
          <w:b w:val="false"/>
          <w:i w:val="false"/>
          <w:color w:val="000000"/>
          <w:sz w:val="28"/>
        </w:rPr>
        <w:t>
      К - уәкілетті орган бекітетін, аэронавигациялық көрсетілетін қызметтің і-ші түріне қолданыстағы тарифтегі пайданың мөлшеріне азайту коэффициенті;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і</w:t>
      </w:r>
      <w:r>
        <w:rPr>
          <w:rFonts w:ascii="Times New Roman"/>
          <w:b w:val="false"/>
          <w:i w:val="false"/>
          <w:color w:val="000000"/>
          <w:sz w:val="28"/>
        </w:rPr>
        <w:t xml:space="preserve"> - уәкілетті орган бекіткен аэронавигациялық көрсетілетін қызметтің і-ші түріне қолданыстағы тарифтегі пайданың мөлшері.</w:t>
      </w:r>
    </w:p>
    <w:bookmarkStart w:name="z46" w:id="29"/>
    <w:p>
      <w:pPr>
        <w:spacing w:after="0"/>
        <w:ind w:left="0"/>
        <w:jc w:val="both"/>
      </w:pPr>
      <w:r>
        <w:rPr>
          <w:rFonts w:ascii="Times New Roman"/>
          <w:b w:val="false"/>
          <w:i w:val="false"/>
          <w:color w:val="000000"/>
          <w:sz w:val="28"/>
        </w:rPr>
        <w:t>
      9. Аэронавигацияның көрсетілетін қызметтерінің і-ші түріне қолданыстағы тарифтегі пайданың мөлшеріне азайту К коэффициенті осы Әдістемеге қосымшаның пайда мөлшерін анықтау кестесіне сәйкес анықталады.</w:t>
      </w:r>
    </w:p>
    <w:bookmarkEnd w:id="29"/>
    <w:bookmarkStart w:name="z47" w:id="30"/>
    <w:p>
      <w:pPr>
        <w:spacing w:after="0"/>
        <w:ind w:left="0"/>
        <w:jc w:val="left"/>
      </w:pPr>
      <w:r>
        <w:rPr>
          <w:rFonts w:ascii="Times New Roman"/>
          <w:b/>
          <w:i w:val="false"/>
          <w:color w:val="000000"/>
        </w:rPr>
        <w:t xml:space="preserve"> 3-тарау. Қорытынды ережелер</w:t>
      </w:r>
    </w:p>
    <w:bookmarkEnd w:id="30"/>
    <w:bookmarkStart w:name="z48" w:id="31"/>
    <w:p>
      <w:pPr>
        <w:spacing w:after="0"/>
        <w:ind w:left="0"/>
        <w:jc w:val="both"/>
      </w:pPr>
      <w:r>
        <w:rPr>
          <w:rFonts w:ascii="Times New Roman"/>
          <w:b w:val="false"/>
          <w:i w:val="false"/>
          <w:color w:val="000000"/>
          <w:sz w:val="28"/>
        </w:rPr>
        <w:t>
      10. Аэронавигациялық көрсетілетін қызметтердің қызмет сапасының төмендегенін өтеу мақсатында осы Әдістемеде есептелген тарифтер негізінде аэронавигация қызметінің сапасын ескере отырып, төлемге кайта есептеу жүргізіледі.</w:t>
      </w:r>
    </w:p>
    <w:bookmarkEnd w:id="31"/>
    <w:bookmarkStart w:name="z49" w:id="32"/>
    <w:p>
      <w:pPr>
        <w:spacing w:after="0"/>
        <w:ind w:left="0"/>
        <w:jc w:val="both"/>
      </w:pPr>
      <w:r>
        <w:rPr>
          <w:rFonts w:ascii="Times New Roman"/>
          <w:b w:val="false"/>
          <w:i w:val="false"/>
          <w:color w:val="000000"/>
          <w:sz w:val="28"/>
        </w:rPr>
        <w:t>
      11. Азаматтық авиация саласындағы уәкілетті орган белгілеген республикалық мемлекеттік кәсіпорындардың таза кірісі бөлігін аудару нормативі аэронавигациялық қызмет көрсету сапасын ескере отырып аэронавигацияның реттеліп көрсетілетін қызметтеріне арналған тарифке қолданылады.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аэронавигацияның көрсетілетін</w:t>
            </w:r>
            <w:r>
              <w:br/>
            </w:r>
            <w:r>
              <w:rPr>
                <w:rFonts w:ascii="Times New Roman"/>
                <w:b w:val="false"/>
                <w:i w:val="false"/>
                <w:color w:val="000000"/>
                <w:sz w:val="20"/>
              </w:rPr>
              <w:t>қызметтеріне, тарифтерді</w:t>
            </w:r>
            <w:r>
              <w:br/>
            </w:r>
            <w:r>
              <w:rPr>
                <w:rFonts w:ascii="Times New Roman"/>
                <w:b w:val="false"/>
                <w:i w:val="false"/>
                <w:color w:val="000000"/>
                <w:sz w:val="20"/>
              </w:rPr>
              <w:t>(бағалар,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0" w:id="33"/>
    <w:p>
      <w:pPr>
        <w:spacing w:after="0"/>
        <w:ind w:left="0"/>
        <w:jc w:val="left"/>
      </w:pPr>
      <w:r>
        <w:rPr>
          <w:rFonts w:ascii="Times New Roman"/>
          <w:b/>
          <w:i w:val="false"/>
          <w:color w:val="000000"/>
        </w:rPr>
        <w:t xml:space="preserve"> Пайданың мөлшерін анықтау кестесі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8"/>
        <w:gridCol w:w="5982"/>
      </w:tblGrid>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 аэронавигация қызметін көрсету саласында көрсетілетін қызметтердің сапасының дәрежесін бағалау (аэронавигациялық қызмет көрсетудің сапасы)</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аэронавигация қызметінің і-ші түріне қолданыстағы тарифтегі пайданың шамасына төмендету коэффициенті, К</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Инциденттің туындауына алып келмеген аэронавигациялық қызмет ерекшеліктерінің белгіленген талаптарға сәйкессіздігі</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0,75-ке дейін</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қауіпсіздігіне әсер етуі мүмкін оқиғаның туындауына алып келген аэронавигациялық қызмет көрсету ерекшеліктерінің белгіленген талаптарға сәйкессіздігі</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0,75-ден 0,5-ке дейін</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қауіпсіздігіне әсер еткен оқиғаның туындауына алып келген аэронавигациялық қызмет көрсету ерекшеліктерінің белгіленген талаптарға сәйкессіздігі</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0,1-ге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 ақпандағы № 62</w:t>
            </w:r>
            <w:r>
              <w:br/>
            </w:r>
            <w:r>
              <w:rPr>
                <w:rFonts w:ascii="Times New Roman"/>
                <w:b w:val="false"/>
                <w:i w:val="false"/>
                <w:color w:val="000000"/>
                <w:sz w:val="20"/>
              </w:rPr>
              <w:t>2-қосымша</w:t>
            </w:r>
          </w:p>
        </w:tc>
      </w:tr>
    </w:tbl>
    <w:bookmarkStart w:name="z52" w:id="34"/>
    <w:p>
      <w:pPr>
        <w:spacing w:after="0"/>
        <w:ind w:left="0"/>
        <w:jc w:val="left"/>
      </w:pPr>
      <w:r>
        <w:rPr>
          <w:rFonts w:ascii="Times New Roman"/>
          <w:b/>
          <w:i w:val="false"/>
          <w:color w:val="000000"/>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w:t>
      </w:r>
    </w:p>
    <w:bookmarkEnd w:id="34"/>
    <w:p>
      <w:pPr>
        <w:spacing w:after="0"/>
        <w:ind w:left="0"/>
        <w:jc w:val="both"/>
      </w:pPr>
      <w:r>
        <w:rPr>
          <w:rFonts w:ascii="Times New Roman"/>
          <w:b w:val="false"/>
          <w:i w:val="false"/>
          <w:color w:val="ff0000"/>
          <w:sz w:val="28"/>
        </w:rPr>
        <w:t xml:space="preserve">
      Ескерту. Әдістеменің тақырыбы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53" w:id="35"/>
    <w:p>
      <w:pPr>
        <w:spacing w:after="0"/>
        <w:ind w:left="0"/>
        <w:jc w:val="left"/>
      </w:pPr>
      <w:r>
        <w:rPr>
          <w:rFonts w:ascii="Times New Roman"/>
          <w:b/>
          <w:i w:val="false"/>
          <w:color w:val="000000"/>
        </w:rPr>
        <w:t xml:space="preserve"> 1 Тарау. Жалпы ережелер</w:t>
      </w:r>
    </w:p>
    <w:bookmarkEnd w:id="35"/>
    <w:bookmarkStart w:name="z54" w:id="36"/>
    <w:p>
      <w:pPr>
        <w:spacing w:after="0"/>
        <w:ind w:left="0"/>
        <w:jc w:val="both"/>
      </w:pPr>
      <w:r>
        <w:rPr>
          <w:rFonts w:ascii="Times New Roman"/>
          <w:b w:val="false"/>
          <w:i w:val="false"/>
          <w:color w:val="000000"/>
          <w:sz w:val="28"/>
        </w:rPr>
        <w:t xml:space="preserve">
      1. Осы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Жоғарғы Кеңесінің 1992 жылғы 2 шілдедегі қаулысымен ратификацияланған Халықаралық азаматтық авиация туралы конвенцияға сәйкес әзірленді.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55" w:id="37"/>
    <w:p>
      <w:pPr>
        <w:spacing w:after="0"/>
        <w:ind w:left="0"/>
        <w:jc w:val="both"/>
      </w:pPr>
      <w:r>
        <w:rPr>
          <w:rFonts w:ascii="Times New Roman"/>
          <w:b w:val="false"/>
          <w:i w:val="false"/>
          <w:color w:val="000000"/>
          <w:sz w:val="28"/>
        </w:rPr>
        <w:t xml:space="preserve">
      2. Осы Әдістеме кірістердің, шығындар мен қолданыстағы активтердің бөлек есебінің деректері және халықаралық азаматтық авиация ұйымының 9161-АТ/724 әдістемелік ұсынысы - аэронавигациялық көрсетілетін қызметтердің экономикалық аспектілері жөніндегі нұсқаулығы негізінде кірістердің (бұдан әрі - аэронавигациялық көрсетілетін қызметтер), шығындар мен қолданыстағы активтердің бөлек есебін жүргізу есебімен табиғи монополиялар саласына жатқызылған, аэронавигация қызметі тарифтері есебінің тетігін анықтауға арналған. </w:t>
      </w:r>
    </w:p>
    <w:bookmarkEnd w:id="37"/>
    <w:bookmarkStart w:name="z56" w:id="38"/>
    <w:p>
      <w:pPr>
        <w:spacing w:after="0"/>
        <w:ind w:left="0"/>
        <w:jc w:val="both"/>
      </w:pPr>
      <w:r>
        <w:rPr>
          <w:rFonts w:ascii="Times New Roman"/>
          <w:b w:val="false"/>
          <w:i w:val="false"/>
          <w:color w:val="000000"/>
          <w:sz w:val="28"/>
        </w:rPr>
        <w:t xml:space="preserve">
      3. Осы Әдістеме аэронавигациялық көрсетілетін қызметтерді тұтынушылар мен осы қызметтерді көрсететін табиғи монополиялар субъектілерінің арасындағы мүдделердің балансы негізінде аэронавигация саласындағы табиғи монополиялар субъектілерінің көрсетілетін қызметтеріне тарифтерді белгілеу тәсілдері мен негізді тариф деңгейін қалыптастыруға бағытталған. </w:t>
      </w:r>
    </w:p>
    <w:bookmarkEnd w:id="38"/>
    <w:bookmarkStart w:name="z57" w:id="39"/>
    <w:p>
      <w:pPr>
        <w:spacing w:after="0"/>
        <w:ind w:left="0"/>
        <w:jc w:val="both"/>
      </w:pPr>
      <w:r>
        <w:rPr>
          <w:rFonts w:ascii="Times New Roman"/>
          <w:b w:val="false"/>
          <w:i w:val="false"/>
          <w:color w:val="000000"/>
          <w:sz w:val="28"/>
        </w:rPr>
        <w:t>
      4. Осы Әдістеменің негізін қалаушы қағидаттар:</w:t>
      </w:r>
    </w:p>
    <w:bookmarkEnd w:id="39"/>
    <w:bookmarkStart w:name="z58" w:id="40"/>
    <w:p>
      <w:pPr>
        <w:spacing w:after="0"/>
        <w:ind w:left="0"/>
        <w:jc w:val="both"/>
      </w:pPr>
      <w:r>
        <w:rPr>
          <w:rFonts w:ascii="Times New Roman"/>
          <w:b w:val="false"/>
          <w:i w:val="false"/>
          <w:color w:val="000000"/>
          <w:sz w:val="28"/>
        </w:rPr>
        <w:t>
      1) табиғи монополиялар субъектілерінің кірістердің, шығындар мен қолданыстағы активтердің бөлек есебін жүргізу негізінде аэронавигациялық көрсетілетін қызметтерге жұмсалған экономикалық негізделген шығындарын өтеу;</w:t>
      </w:r>
    </w:p>
    <w:bookmarkEnd w:id="40"/>
    <w:bookmarkStart w:name="z59" w:id="41"/>
    <w:p>
      <w:pPr>
        <w:spacing w:after="0"/>
        <w:ind w:left="0"/>
        <w:jc w:val="both"/>
      </w:pPr>
      <w:r>
        <w:rPr>
          <w:rFonts w:ascii="Times New Roman"/>
          <w:b w:val="false"/>
          <w:i w:val="false"/>
          <w:color w:val="000000"/>
          <w:sz w:val="28"/>
        </w:rPr>
        <w:t>
      2) табиғи монополиялар субъектілерінің аэронавигациялық көрсетілетін қызметтеріне тарифтері есебінің анықтығын қамтамасыз ету;</w:t>
      </w:r>
    </w:p>
    <w:bookmarkEnd w:id="41"/>
    <w:bookmarkStart w:name="z60" w:id="42"/>
    <w:p>
      <w:pPr>
        <w:spacing w:after="0"/>
        <w:ind w:left="0"/>
        <w:jc w:val="both"/>
      </w:pPr>
      <w:r>
        <w:rPr>
          <w:rFonts w:ascii="Times New Roman"/>
          <w:b w:val="false"/>
          <w:i w:val="false"/>
          <w:color w:val="000000"/>
          <w:sz w:val="28"/>
        </w:rPr>
        <w:t>
      3) табиғи монополиялар субъектілерінің аэронавигациялық көрсетілетін қызметтері бойынша оның тиімді жұмыс істеуін, сондай-ақ аэронавигациялық қызмет көрсету технологиясын жетілдіруді қамтамасыз ететін пайданы алуы.</w:t>
      </w:r>
    </w:p>
    <w:bookmarkEnd w:id="42"/>
    <w:bookmarkStart w:name="z61" w:id="43"/>
    <w:p>
      <w:pPr>
        <w:spacing w:after="0"/>
        <w:ind w:left="0"/>
        <w:jc w:val="both"/>
      </w:pPr>
      <w:r>
        <w:rPr>
          <w:rFonts w:ascii="Times New Roman"/>
          <w:b w:val="false"/>
          <w:i w:val="false"/>
          <w:color w:val="000000"/>
          <w:sz w:val="28"/>
        </w:rPr>
        <w:t>
      5. Осы Әдістеменің мақсаттары үшін мынадай ұғымдар мен қысқартулар қолданылады:</w:t>
      </w:r>
    </w:p>
    <w:bookmarkEnd w:id="43"/>
    <w:bookmarkStart w:name="z62" w:id="44"/>
    <w:p>
      <w:pPr>
        <w:spacing w:after="0"/>
        <w:ind w:left="0"/>
        <w:jc w:val="both"/>
      </w:pPr>
      <w:r>
        <w:rPr>
          <w:rFonts w:ascii="Times New Roman"/>
          <w:b w:val="false"/>
          <w:i w:val="false"/>
          <w:color w:val="000000"/>
          <w:sz w:val="28"/>
        </w:rPr>
        <w:t>
      1) аэронавигациялық көрсетілетін қызметтер - әуе қозғалысын ұйымдастыру, байланыс жүйесі, навигация және қадағалау, аэронавигацияны метеорологиялық қамтамасыз ету, іздеу және құтқару, аэронавигациялық ақпарат қызметі;</w:t>
      </w:r>
    </w:p>
    <w:bookmarkEnd w:id="44"/>
    <w:bookmarkStart w:name="z63" w:id="45"/>
    <w:p>
      <w:pPr>
        <w:spacing w:after="0"/>
        <w:ind w:left="0"/>
        <w:jc w:val="both"/>
      </w:pPr>
      <w:r>
        <w:rPr>
          <w:rFonts w:ascii="Times New Roman"/>
          <w:b w:val="false"/>
          <w:i w:val="false"/>
          <w:color w:val="000000"/>
          <w:sz w:val="28"/>
        </w:rPr>
        <w:t>
      2) есепті кезең - табиғи монополиялыр субъектісінің көрсетілетін қызметтеріне арналған тарифтерді өзгертуге өтінім беру күнінің қарсаңында аяқталған қаржылық жыл;</w:t>
      </w:r>
    </w:p>
    <w:bookmarkEnd w:id="45"/>
    <w:bookmarkStart w:name="z64" w:id="46"/>
    <w:p>
      <w:pPr>
        <w:spacing w:after="0"/>
        <w:ind w:left="0"/>
        <w:jc w:val="both"/>
      </w:pPr>
      <w:r>
        <w:rPr>
          <w:rFonts w:ascii="Times New Roman"/>
          <w:b w:val="false"/>
          <w:i w:val="false"/>
          <w:color w:val="000000"/>
          <w:sz w:val="28"/>
        </w:rPr>
        <w:t xml:space="preserve">
      3) капиталдың құны - қарыз және меншікті қаражаттарға сыйақы мөлшерлемесін сипаттайтын, табиғи монополия салаларына жатқызылған қызметті жүзеге асыруға байланысты инвестициялық және өзге тәуекелдерді көрсететін шама; </w:t>
      </w:r>
    </w:p>
    <w:bookmarkEnd w:id="46"/>
    <w:bookmarkStart w:name="z65" w:id="47"/>
    <w:p>
      <w:pPr>
        <w:spacing w:after="0"/>
        <w:ind w:left="0"/>
        <w:jc w:val="both"/>
      </w:pPr>
      <w:r>
        <w:rPr>
          <w:rFonts w:ascii="Times New Roman"/>
          <w:b w:val="false"/>
          <w:i w:val="false"/>
          <w:color w:val="000000"/>
          <w:sz w:val="28"/>
        </w:rPr>
        <w:t xml:space="preserve">
      4) қолданыстағы активтердің реттелетін базаға пайда мөлшерлемесі - аэронавигациялық көрсетілетін қызметтерді көрсететін табиғи монополиялар субъектісі капиталының құнына сәйкес келетін операциялық пайданың нормасы; </w:t>
      </w:r>
    </w:p>
    <w:bookmarkEnd w:id="47"/>
    <w:bookmarkStart w:name="z66" w:id="48"/>
    <w:p>
      <w:pPr>
        <w:spacing w:after="0"/>
        <w:ind w:left="0"/>
        <w:jc w:val="both"/>
      </w:pPr>
      <w:r>
        <w:rPr>
          <w:rFonts w:ascii="Times New Roman"/>
          <w:b w:val="false"/>
          <w:i w:val="false"/>
          <w:color w:val="000000"/>
          <w:sz w:val="28"/>
        </w:rPr>
        <w:t>
      5) қарыз капиталы - айналым қаражаттың орнын толтыруға байланысты қарыздарды қоспағанда есепті кезеңнің аяғында табиғи монополиялар субъектісінің теңгерімінде болған банк операцияларының және өзге қарыздардың жеке түрлерін жүзеге асыратын банктер мен ұйымдардың ұзақ мерзімді қарыздарының жиынтықты құны;</w:t>
      </w:r>
    </w:p>
    <w:bookmarkEnd w:id="48"/>
    <w:bookmarkStart w:name="z67" w:id="49"/>
    <w:p>
      <w:pPr>
        <w:spacing w:after="0"/>
        <w:ind w:left="0"/>
        <w:jc w:val="both"/>
      </w:pPr>
      <w:r>
        <w:rPr>
          <w:rFonts w:ascii="Times New Roman"/>
          <w:b w:val="false"/>
          <w:i w:val="false"/>
          <w:color w:val="000000"/>
          <w:sz w:val="28"/>
        </w:rPr>
        <w:t>
      6) қолданыстағы активтердің реттелетін базасы (бұдан әрі - ҚАРБ) - меншіктегі немесе табиғи монополиялар субъектісінің заңды негіздемесінде тұрған, және аэронавигациялық көрсетілетін қызметтерді жүргізу және (немесе) көрсету кезінде пайдаланылатын есептік кезеңнің соңына ұзақ мерзімді активтердің (негізгі құралдар мен материалдық емес активтердің) және таза айналым капиталының (ағымдағы активтер мен ағымдағы міндеттемелер арасындағы айырмасы ретінде есептелетін) ұзақ мерзімді активтерінің жиынтық құны;</w:t>
      </w:r>
    </w:p>
    <w:bookmarkEnd w:id="49"/>
    <w:bookmarkStart w:name="z68" w:id="50"/>
    <w:p>
      <w:pPr>
        <w:spacing w:after="0"/>
        <w:ind w:left="0"/>
        <w:jc w:val="both"/>
      </w:pPr>
      <w:r>
        <w:rPr>
          <w:rFonts w:ascii="Times New Roman"/>
          <w:b w:val="false"/>
          <w:i w:val="false"/>
          <w:color w:val="000000"/>
          <w:sz w:val="28"/>
        </w:rPr>
        <w:t>
      7) көрсетілетін қызметтер - аэронавигация саласындағы табиғи монополиялар субъектілерінің реттеліп көрсетілетін қызметтері (тауарлар, жұмыстар);</w:t>
      </w:r>
    </w:p>
    <w:bookmarkEnd w:id="50"/>
    <w:bookmarkStart w:name="z69" w:id="51"/>
    <w:p>
      <w:pPr>
        <w:spacing w:after="0"/>
        <w:ind w:left="0"/>
        <w:jc w:val="both"/>
      </w:pPr>
      <w:r>
        <w:rPr>
          <w:rFonts w:ascii="Times New Roman"/>
          <w:b w:val="false"/>
          <w:i w:val="false"/>
          <w:color w:val="000000"/>
          <w:sz w:val="28"/>
        </w:rPr>
        <w:t>
      8) ортодромия - үлкен дөңгелек доғасын бейнелейтін және әртүрлі бұрыштарда меридианды қиып өтетін жер шары бетіндегі екі нүкте арасындағы қысқа арақашықтық желісі.</w:t>
      </w:r>
    </w:p>
    <w:bookmarkEnd w:id="51"/>
    <w:p>
      <w:pPr>
        <w:spacing w:after="0"/>
        <w:ind w:left="0"/>
        <w:jc w:val="both"/>
      </w:pPr>
      <w:r>
        <w:rPr>
          <w:rFonts w:ascii="Times New Roman"/>
          <w:b w:val="false"/>
          <w:i w:val="false"/>
          <w:color w:val="000000"/>
          <w:sz w:val="28"/>
        </w:rPr>
        <w:t>
      Әдістемеде пайдаланылатын өзге де ұғымдар мен терминдер Қазақстан Республикасының заңнамасына сәйкес қолданылады.</w:t>
      </w:r>
    </w:p>
    <w:bookmarkStart w:name="z71" w:id="52"/>
    <w:p>
      <w:pPr>
        <w:spacing w:after="0"/>
        <w:ind w:left="0"/>
        <w:jc w:val="both"/>
      </w:pPr>
      <w:r>
        <w:rPr>
          <w:rFonts w:ascii="Times New Roman"/>
          <w:b w:val="false"/>
          <w:i w:val="false"/>
          <w:color w:val="000000"/>
          <w:sz w:val="28"/>
        </w:rPr>
        <w:t xml:space="preserve">
      6. Осы Әдістеме мынадай аэронавигациялық көрсетілетін қызметтерге тарифтерді есептеуге арналған: </w:t>
      </w:r>
    </w:p>
    <w:bookmarkEnd w:id="52"/>
    <w:bookmarkStart w:name="z72" w:id="53"/>
    <w:p>
      <w:pPr>
        <w:spacing w:after="0"/>
        <w:ind w:left="0"/>
        <w:jc w:val="both"/>
      </w:pPr>
      <w:r>
        <w:rPr>
          <w:rFonts w:ascii="Times New Roman"/>
          <w:b w:val="false"/>
          <w:i w:val="false"/>
          <w:color w:val="000000"/>
          <w:sz w:val="28"/>
        </w:rPr>
        <w:t xml:space="preserve">
      1) халықаралық ұшуларды жүзеге асыратын (бұдан әрі - әуеайлақ маңындағы реттеліп көрсетілетін аэронавигация қызметтері) әуе кемелеріне аэронавигациялық көрсетілетін қызметтерді қоспағанда, әуеайлақ маңында әуе кемелеріне аэронавигациялық көрсетілетін қызметтер; </w:t>
      </w:r>
    </w:p>
    <w:bookmarkEnd w:id="53"/>
    <w:bookmarkStart w:name="z73" w:id="54"/>
    <w:p>
      <w:pPr>
        <w:spacing w:after="0"/>
        <w:ind w:left="0"/>
        <w:jc w:val="both"/>
      </w:pPr>
      <w:r>
        <w:rPr>
          <w:rFonts w:ascii="Times New Roman"/>
          <w:b w:val="false"/>
          <w:i w:val="false"/>
          <w:color w:val="000000"/>
          <w:sz w:val="28"/>
        </w:rPr>
        <w:t>
      2) халықаралық ұшуларды жүзеге асыратын (бұдан әрі - әуе кеңістігіндегі аэронавигациялық көрсетілетін қызметтер) әуе кемелеріне аэронавигациялық қызмет көрсетуді қоспағанда, Қазақстан Республикасының әуе кеңістігінде әуе кемелеріне аэронавигациялық қызмет көрсету.</w:t>
      </w:r>
    </w:p>
    <w:bookmarkEnd w:id="54"/>
    <w:bookmarkStart w:name="z74" w:id="55"/>
    <w:p>
      <w:pPr>
        <w:spacing w:after="0"/>
        <w:ind w:left="0"/>
        <w:jc w:val="both"/>
      </w:pPr>
      <w:r>
        <w:rPr>
          <w:rFonts w:ascii="Times New Roman"/>
          <w:b w:val="false"/>
          <w:i w:val="false"/>
          <w:color w:val="000000"/>
          <w:sz w:val="28"/>
        </w:rPr>
        <w:t>
      7. Аэронавигация қызметтерінің тарифтері әуе кемесінің ең көп ұшу массасына және жүзеге асырылып отырған тасымалдау түріне (тұрақты немесе тұрақты емес) қарай сараланады.</w:t>
      </w:r>
    </w:p>
    <w:bookmarkEnd w:id="55"/>
    <w:bookmarkStart w:name="z75" w:id="56"/>
    <w:p>
      <w:pPr>
        <w:spacing w:after="0"/>
        <w:ind w:left="0"/>
        <w:jc w:val="both"/>
      </w:pPr>
      <w:r>
        <w:rPr>
          <w:rFonts w:ascii="Times New Roman"/>
          <w:b w:val="false"/>
          <w:i w:val="false"/>
          <w:color w:val="000000"/>
          <w:sz w:val="28"/>
        </w:rPr>
        <w:t>
      8. Аэронавигациялық көрсетілетін қызметтерге тарифтер есебі аэроновигациялық көрсетілетін қызметтерді есептеу кезеңіндегі болжамды тарифтік кірістері мен көлеміне негізделген.</w:t>
      </w:r>
    </w:p>
    <w:bookmarkEnd w:id="56"/>
    <w:p>
      <w:pPr>
        <w:spacing w:after="0"/>
        <w:ind w:left="0"/>
        <w:jc w:val="both"/>
      </w:pPr>
      <w:r>
        <w:rPr>
          <w:rFonts w:ascii="Times New Roman"/>
          <w:b w:val="false"/>
          <w:i w:val="false"/>
          <w:color w:val="000000"/>
          <w:sz w:val="28"/>
        </w:rPr>
        <w:t>
      Есептік кезең ретінде осы қызметтерге тарифтерді өзгертуге өтінім беру күнінен кейінгі қаржы жылы пайдаланылады.</w:t>
      </w:r>
    </w:p>
    <w:bookmarkStart w:name="z77" w:id="57"/>
    <w:p>
      <w:pPr>
        <w:spacing w:after="0"/>
        <w:ind w:left="0"/>
        <w:jc w:val="left"/>
      </w:pPr>
      <w:r>
        <w:rPr>
          <w:rFonts w:ascii="Times New Roman"/>
          <w:b/>
          <w:i w:val="false"/>
          <w:color w:val="000000"/>
        </w:rPr>
        <w:t xml:space="preserve"> 2 - тарау.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есептеу негіздері</w:t>
      </w:r>
    </w:p>
    <w:bookmarkEnd w:id="57"/>
    <w:bookmarkStart w:name="z78" w:id="58"/>
    <w:p>
      <w:pPr>
        <w:spacing w:after="0"/>
        <w:ind w:left="0"/>
        <w:jc w:val="both"/>
      </w:pPr>
      <w:r>
        <w:rPr>
          <w:rFonts w:ascii="Times New Roman"/>
          <w:b w:val="false"/>
          <w:i w:val="false"/>
          <w:color w:val="000000"/>
          <w:sz w:val="28"/>
        </w:rPr>
        <w:t>
      9. Аэронавигацияның көрсетілетін қызметі бес негізгі құрамдауышты қамтиды:</w:t>
      </w:r>
    </w:p>
    <w:bookmarkEnd w:id="58"/>
    <w:bookmarkStart w:name="z79" w:id="59"/>
    <w:p>
      <w:pPr>
        <w:spacing w:after="0"/>
        <w:ind w:left="0"/>
        <w:jc w:val="both"/>
      </w:pPr>
      <w:r>
        <w:rPr>
          <w:rFonts w:ascii="Times New Roman"/>
          <w:b w:val="false"/>
          <w:i w:val="false"/>
          <w:color w:val="000000"/>
          <w:sz w:val="28"/>
        </w:rPr>
        <w:t>
      1) аэронавигациялық ақпаратпен қамтамасыз етуді қамтиды;</w:t>
      </w:r>
    </w:p>
    <w:bookmarkEnd w:id="59"/>
    <w:bookmarkStart w:name="z80" w:id="60"/>
    <w:p>
      <w:pPr>
        <w:spacing w:after="0"/>
        <w:ind w:left="0"/>
        <w:jc w:val="both"/>
      </w:pPr>
      <w:r>
        <w:rPr>
          <w:rFonts w:ascii="Times New Roman"/>
          <w:b w:val="false"/>
          <w:i w:val="false"/>
          <w:color w:val="000000"/>
          <w:sz w:val="28"/>
        </w:rPr>
        <w:t>
      2) әуе қозғалысын ұйымдастыру - әуе қозғалысына қызмет көрсетуді (бұдан әрі - ӘҚҰ), әуе кеңістігін ұйымдастыруды және әуе қозғалысы ағындарын ұйымдастыруды қосқанда, ұшудың барлық кезеңдерінде әуе кемелерінің қауіпсіз қозғалысын қамтамасыз ету үшін қажетті борттық және жердегі функцияларының кешені;</w:t>
      </w:r>
    </w:p>
    <w:bookmarkEnd w:id="60"/>
    <w:p>
      <w:pPr>
        <w:spacing w:after="0"/>
        <w:ind w:left="0"/>
        <w:jc w:val="both"/>
      </w:pPr>
      <w:r>
        <w:rPr>
          <w:rFonts w:ascii="Times New Roman"/>
          <w:b w:val="false"/>
          <w:i w:val="false"/>
          <w:color w:val="000000"/>
          <w:sz w:val="28"/>
        </w:rPr>
        <w:t>
      ӘҚҰ өзіне әуе қозғалысын басқаруды (бұдан әрі - ӘҚБ), ұшу-ақпараттық қызмет көрсетуді және апаттық хабарлауды қамтиды.</w:t>
      </w:r>
    </w:p>
    <w:p>
      <w:pPr>
        <w:spacing w:after="0"/>
        <w:ind w:left="0"/>
        <w:jc w:val="both"/>
      </w:pPr>
      <w:r>
        <w:rPr>
          <w:rFonts w:ascii="Times New Roman"/>
          <w:b w:val="false"/>
          <w:i w:val="false"/>
          <w:color w:val="000000"/>
          <w:sz w:val="28"/>
        </w:rPr>
        <w:t>
      ӘҚБ өзіне: әуеайлақтық диспетчерлік қызмет көрсетуді, жақындауға диспетчерлік қызмет көрсетуді, аудандық диспетчерлік қызмет көрсетуді;</w:t>
      </w:r>
    </w:p>
    <w:bookmarkStart w:name="z83" w:id="61"/>
    <w:p>
      <w:pPr>
        <w:spacing w:after="0"/>
        <w:ind w:left="0"/>
        <w:jc w:val="both"/>
      </w:pPr>
      <w:r>
        <w:rPr>
          <w:rFonts w:ascii="Times New Roman"/>
          <w:b w:val="false"/>
          <w:i w:val="false"/>
          <w:color w:val="000000"/>
          <w:sz w:val="28"/>
        </w:rPr>
        <w:t>
      3) ұшуларды радиотехникалық қамтамасыз етуді (авиациялық электр байланыс қызметінен, сондай-ақ авиациялық радиолокация және радионавигация қызметінен тұрады);</w:t>
      </w:r>
    </w:p>
    <w:bookmarkEnd w:id="61"/>
    <w:bookmarkStart w:name="z84" w:id="62"/>
    <w:p>
      <w:pPr>
        <w:spacing w:after="0"/>
        <w:ind w:left="0"/>
        <w:jc w:val="both"/>
      </w:pPr>
      <w:r>
        <w:rPr>
          <w:rFonts w:ascii="Times New Roman"/>
          <w:b w:val="false"/>
          <w:i w:val="false"/>
          <w:color w:val="000000"/>
          <w:sz w:val="28"/>
        </w:rPr>
        <w:t>
      4) метеорологиялық ақпаратпен қамтамасыз етуді;</w:t>
      </w:r>
    </w:p>
    <w:bookmarkEnd w:id="62"/>
    <w:bookmarkStart w:name="z85" w:id="63"/>
    <w:p>
      <w:pPr>
        <w:spacing w:after="0"/>
        <w:ind w:left="0"/>
        <w:jc w:val="both"/>
      </w:pPr>
      <w:r>
        <w:rPr>
          <w:rFonts w:ascii="Times New Roman"/>
          <w:b w:val="false"/>
          <w:i w:val="false"/>
          <w:color w:val="000000"/>
          <w:sz w:val="28"/>
        </w:rPr>
        <w:t>
      5) іздестіру-құтқарумен қамтамасыз етуді қамтиды.</w:t>
      </w:r>
    </w:p>
    <w:bookmarkEnd w:id="63"/>
    <w:bookmarkStart w:name="z86" w:id="64"/>
    <w:p>
      <w:pPr>
        <w:spacing w:after="0"/>
        <w:ind w:left="0"/>
        <w:jc w:val="both"/>
      </w:pPr>
      <w:r>
        <w:rPr>
          <w:rFonts w:ascii="Times New Roman"/>
          <w:b w:val="false"/>
          <w:i w:val="false"/>
          <w:color w:val="000000"/>
          <w:sz w:val="28"/>
        </w:rPr>
        <w:t>
      10. Әуе кеңістігінде аэронавигациялық көрсетілетін қызметтер тарифтерін есептеу кезінде мынадай жұмыс түрлері:</w:t>
      </w:r>
    </w:p>
    <w:bookmarkEnd w:id="64"/>
    <w:p>
      <w:pPr>
        <w:spacing w:after="0"/>
        <w:ind w:left="0"/>
        <w:jc w:val="both"/>
      </w:pPr>
      <w:r>
        <w:rPr>
          <w:rFonts w:ascii="Times New Roman"/>
          <w:b w:val="false"/>
          <w:i w:val="false"/>
          <w:color w:val="000000"/>
          <w:sz w:val="28"/>
        </w:rPr>
        <w:t>
      апаттық хабарлау және іздестіру мен құтқару жұмыстарын жүргізу кезінде ұшуларды үйлестіру;</w:t>
      </w:r>
    </w:p>
    <w:p>
      <w:pPr>
        <w:spacing w:after="0"/>
        <w:ind w:left="0"/>
        <w:jc w:val="both"/>
      </w:pPr>
      <w:r>
        <w:rPr>
          <w:rFonts w:ascii="Times New Roman"/>
          <w:b w:val="false"/>
          <w:i w:val="false"/>
          <w:color w:val="000000"/>
          <w:sz w:val="28"/>
        </w:rPr>
        <w:t>
      әуе қозғалысын ұйымдастыру;</w:t>
      </w:r>
    </w:p>
    <w:p>
      <w:pPr>
        <w:spacing w:after="0"/>
        <w:ind w:left="0"/>
        <w:jc w:val="both"/>
      </w:pPr>
      <w:r>
        <w:rPr>
          <w:rFonts w:ascii="Times New Roman"/>
          <w:b w:val="false"/>
          <w:i w:val="false"/>
          <w:color w:val="000000"/>
          <w:sz w:val="28"/>
        </w:rPr>
        <w:t>
      әуе кеңістігін пайдалануды жоспарлау және үйлестіру;</w:t>
      </w:r>
    </w:p>
    <w:p>
      <w:pPr>
        <w:spacing w:after="0"/>
        <w:ind w:left="0"/>
        <w:jc w:val="both"/>
      </w:pPr>
      <w:r>
        <w:rPr>
          <w:rFonts w:ascii="Times New Roman"/>
          <w:b w:val="false"/>
          <w:i w:val="false"/>
          <w:color w:val="000000"/>
          <w:sz w:val="28"/>
        </w:rPr>
        <w:t>
      қосалқы әуеайлақтарында әуе қозғалысына қызмет көрсету органдарының жұмысын қамтамасыз ету;</w:t>
      </w:r>
    </w:p>
    <w:p>
      <w:pPr>
        <w:spacing w:after="0"/>
        <w:ind w:left="0"/>
        <w:jc w:val="both"/>
      </w:pPr>
      <w:r>
        <w:rPr>
          <w:rFonts w:ascii="Times New Roman"/>
          <w:b w:val="false"/>
          <w:i w:val="false"/>
          <w:color w:val="000000"/>
          <w:sz w:val="28"/>
        </w:rPr>
        <w:t xml:space="preserve">
      радиолокация, радионавигация және байланыс құралдарын беру; </w:t>
      </w:r>
    </w:p>
    <w:p>
      <w:pPr>
        <w:spacing w:after="0"/>
        <w:ind w:left="0"/>
        <w:jc w:val="both"/>
      </w:pPr>
      <w:r>
        <w:rPr>
          <w:rFonts w:ascii="Times New Roman"/>
          <w:b w:val="false"/>
          <w:i w:val="false"/>
          <w:color w:val="000000"/>
          <w:sz w:val="28"/>
        </w:rPr>
        <w:t>
      экипаждарға жедел аэронавигациялық ақпаратты және аэронавигациялық жағдайдағы өзгерістерді беру;</w:t>
      </w:r>
    </w:p>
    <w:p>
      <w:pPr>
        <w:spacing w:after="0"/>
        <w:ind w:left="0"/>
        <w:jc w:val="both"/>
      </w:pPr>
      <w:r>
        <w:rPr>
          <w:rFonts w:ascii="Times New Roman"/>
          <w:b w:val="false"/>
          <w:i w:val="false"/>
          <w:color w:val="000000"/>
          <w:sz w:val="28"/>
        </w:rPr>
        <w:t>
      экипаждарға жедел метеорологиялық ақпаратты беру;</w:t>
      </w:r>
    </w:p>
    <w:p>
      <w:pPr>
        <w:spacing w:after="0"/>
        <w:ind w:left="0"/>
        <w:jc w:val="both"/>
      </w:pPr>
      <w:r>
        <w:rPr>
          <w:rFonts w:ascii="Times New Roman"/>
          <w:b w:val="false"/>
          <w:i w:val="false"/>
          <w:color w:val="000000"/>
          <w:sz w:val="28"/>
        </w:rPr>
        <w:t>
      әуе кемесінің ең көп ұшу массасы;</w:t>
      </w:r>
    </w:p>
    <w:p>
      <w:pPr>
        <w:spacing w:after="0"/>
        <w:ind w:left="0"/>
        <w:jc w:val="both"/>
      </w:pPr>
      <w:r>
        <w:rPr>
          <w:rFonts w:ascii="Times New Roman"/>
          <w:b w:val="false"/>
          <w:i w:val="false"/>
          <w:color w:val="000000"/>
          <w:sz w:val="28"/>
        </w:rPr>
        <w:t>
      әуе кемесінің ұшу қашықтығы ескеріледі.</w:t>
      </w:r>
    </w:p>
    <w:bookmarkStart w:name="z96" w:id="65"/>
    <w:p>
      <w:pPr>
        <w:spacing w:after="0"/>
        <w:ind w:left="0"/>
        <w:jc w:val="both"/>
      </w:pPr>
      <w:r>
        <w:rPr>
          <w:rFonts w:ascii="Times New Roman"/>
          <w:b w:val="false"/>
          <w:i w:val="false"/>
          <w:color w:val="000000"/>
          <w:sz w:val="28"/>
        </w:rPr>
        <w:t>
      11. Ұшу қашықтығы әуе кемесінің ұшу маршрутының ортодромиясы бойынша өлшенеді, ол әуе кемесінің әрбір ұшуы және әрбір қонуы кезінде 20 километрге азаяды және километрдегі ұшу қашықтығының соңғы саны былайша дөңгелектенеді:</w:t>
      </w:r>
    </w:p>
    <w:bookmarkEnd w:id="65"/>
    <w:p>
      <w:pPr>
        <w:spacing w:after="0"/>
        <w:ind w:left="0"/>
        <w:jc w:val="both"/>
      </w:pPr>
      <w:r>
        <w:rPr>
          <w:rFonts w:ascii="Times New Roman"/>
          <w:b w:val="false"/>
          <w:i w:val="false"/>
          <w:color w:val="000000"/>
          <w:sz w:val="28"/>
        </w:rPr>
        <w:t>
      5 километр және одан аз болса нөлге дейін дөңгелектенеді;</w:t>
      </w:r>
    </w:p>
    <w:p>
      <w:pPr>
        <w:spacing w:after="0"/>
        <w:ind w:left="0"/>
        <w:jc w:val="both"/>
      </w:pPr>
      <w:r>
        <w:rPr>
          <w:rFonts w:ascii="Times New Roman"/>
          <w:b w:val="false"/>
          <w:i w:val="false"/>
          <w:color w:val="000000"/>
          <w:sz w:val="28"/>
        </w:rPr>
        <w:t>
      5 қилометрден жоғары болса 10 километрге дейін дөңгелектенеді.</w:t>
      </w:r>
    </w:p>
    <w:bookmarkStart w:name="z99" w:id="66"/>
    <w:p>
      <w:pPr>
        <w:spacing w:after="0"/>
        <w:ind w:left="0"/>
        <w:jc w:val="both"/>
      </w:pPr>
      <w:r>
        <w:rPr>
          <w:rFonts w:ascii="Times New Roman"/>
          <w:b w:val="false"/>
          <w:i w:val="false"/>
          <w:color w:val="000000"/>
          <w:sz w:val="28"/>
        </w:rPr>
        <w:t xml:space="preserve">
      12. Әуе кемелерінің салмағын есепке алу үшін 9 салмақтық топтан тұратын әуе кемелерінің ең жоғарғы ұшу массасының шкаласы Әдістеменің </w:t>
      </w:r>
      <w:r>
        <w:rPr>
          <w:rFonts w:ascii="Times New Roman"/>
          <w:b w:val="false"/>
          <w:i w:val="false"/>
          <w:color w:val="000000"/>
          <w:sz w:val="28"/>
        </w:rPr>
        <w:t>1 қосымшаға</w:t>
      </w:r>
      <w:r>
        <w:rPr>
          <w:rFonts w:ascii="Times New Roman"/>
          <w:b w:val="false"/>
          <w:i w:val="false"/>
          <w:color w:val="000000"/>
          <w:sz w:val="28"/>
        </w:rPr>
        <w:t xml:space="preserve"> сәйкес қолданылады:</w:t>
      </w:r>
    </w:p>
    <w:bookmarkEnd w:id="66"/>
    <w:bookmarkStart w:name="z100" w:id="67"/>
    <w:p>
      <w:pPr>
        <w:spacing w:after="0"/>
        <w:ind w:left="0"/>
        <w:jc w:val="both"/>
      </w:pPr>
      <w:r>
        <w:rPr>
          <w:rFonts w:ascii="Times New Roman"/>
          <w:b w:val="false"/>
          <w:i w:val="false"/>
          <w:color w:val="000000"/>
          <w:sz w:val="28"/>
        </w:rPr>
        <w:t>
      13. Әуе кеңістігінде аэронавигация қызметінің тарифтері осы шкалаға сәйкес келтіру коэффициенттерінің көмегімен әуе кемесінің әрбір салмақтық тобына әуе кемесінің ұшу маршрутының ортодромиясы бойынша есептелген 100 километр арақашықтыққа есептеледі.</w:t>
      </w:r>
    </w:p>
    <w:bookmarkEnd w:id="67"/>
    <w:bookmarkStart w:name="z101" w:id="68"/>
    <w:p>
      <w:pPr>
        <w:spacing w:after="0"/>
        <w:ind w:left="0"/>
        <w:jc w:val="both"/>
      </w:pPr>
      <w:r>
        <w:rPr>
          <w:rFonts w:ascii="Times New Roman"/>
          <w:b w:val="false"/>
          <w:i w:val="false"/>
          <w:color w:val="000000"/>
          <w:sz w:val="28"/>
        </w:rPr>
        <w:t>
      14. Әуеайлақ аумағында аэронавигация қызметтерінің тарифтерін есептеу кезінде мынадай жұмыс түрлері:</w:t>
      </w:r>
    </w:p>
    <w:bookmarkEnd w:id="68"/>
    <w:p>
      <w:pPr>
        <w:spacing w:after="0"/>
        <w:ind w:left="0"/>
        <w:jc w:val="both"/>
      </w:pPr>
      <w:r>
        <w:rPr>
          <w:rFonts w:ascii="Times New Roman"/>
          <w:b w:val="false"/>
          <w:i w:val="false"/>
          <w:color w:val="000000"/>
          <w:sz w:val="28"/>
        </w:rPr>
        <w:t>
      апаттық хабарлау және іздестіру мен құтқару жұмыстарын жүргізу кезінде ұшуларды үйлестіру;</w:t>
      </w:r>
    </w:p>
    <w:p>
      <w:pPr>
        <w:spacing w:after="0"/>
        <w:ind w:left="0"/>
        <w:jc w:val="both"/>
      </w:pPr>
      <w:r>
        <w:rPr>
          <w:rFonts w:ascii="Times New Roman"/>
          <w:b w:val="false"/>
          <w:i w:val="false"/>
          <w:color w:val="000000"/>
          <w:sz w:val="28"/>
        </w:rPr>
        <w:t>
      әуеайлаққа қону кезінде, қону үшін төмендету, қонуға кіру, қону және тұрақ орнына дейін жеткізу кезінде әуе қозғалысын ұйымдастыру;</w:t>
      </w:r>
    </w:p>
    <w:p>
      <w:pPr>
        <w:spacing w:after="0"/>
        <w:ind w:left="0"/>
        <w:jc w:val="both"/>
      </w:pPr>
      <w:r>
        <w:rPr>
          <w:rFonts w:ascii="Times New Roman"/>
          <w:b w:val="false"/>
          <w:i w:val="false"/>
          <w:color w:val="000000"/>
          <w:sz w:val="28"/>
        </w:rPr>
        <w:t>
      әуеайлақтан ұшып шығу кезінде, тұрақ орнынан рөлді басқару, ұшу және әуе трассасына шыққанға дейін биіктікке көтерілу кезеңдерінде әуе қозғалысын ұйымдастыру;</w:t>
      </w:r>
    </w:p>
    <w:p>
      <w:pPr>
        <w:spacing w:after="0"/>
        <w:ind w:left="0"/>
        <w:jc w:val="both"/>
      </w:pPr>
      <w:r>
        <w:rPr>
          <w:rFonts w:ascii="Times New Roman"/>
          <w:b w:val="false"/>
          <w:i w:val="false"/>
          <w:color w:val="000000"/>
          <w:sz w:val="28"/>
        </w:rPr>
        <w:t>
      әуе кеңістігін пайдалануды жоспарлау және үйлестіру;</w:t>
      </w:r>
    </w:p>
    <w:p>
      <w:pPr>
        <w:spacing w:after="0"/>
        <w:ind w:left="0"/>
        <w:jc w:val="both"/>
      </w:pPr>
      <w:r>
        <w:rPr>
          <w:rFonts w:ascii="Times New Roman"/>
          <w:b w:val="false"/>
          <w:i w:val="false"/>
          <w:color w:val="000000"/>
          <w:sz w:val="28"/>
        </w:rPr>
        <w:t xml:space="preserve">
      радиолокация, радионавигация және байланыс құралдарын беру; </w:t>
      </w:r>
    </w:p>
    <w:p>
      <w:pPr>
        <w:spacing w:after="0"/>
        <w:ind w:left="0"/>
        <w:jc w:val="both"/>
      </w:pPr>
      <w:r>
        <w:rPr>
          <w:rFonts w:ascii="Times New Roman"/>
          <w:b w:val="false"/>
          <w:i w:val="false"/>
          <w:color w:val="000000"/>
          <w:sz w:val="28"/>
        </w:rPr>
        <w:t>
      экипаждарға жедел аэронавигациялық ақпаратты және аэронавигациялық жағдайдағы өзгерістерді беру;</w:t>
      </w:r>
    </w:p>
    <w:p>
      <w:pPr>
        <w:spacing w:after="0"/>
        <w:ind w:left="0"/>
        <w:jc w:val="both"/>
      </w:pPr>
      <w:r>
        <w:rPr>
          <w:rFonts w:ascii="Times New Roman"/>
          <w:b w:val="false"/>
          <w:i w:val="false"/>
          <w:color w:val="000000"/>
          <w:sz w:val="28"/>
        </w:rPr>
        <w:t>
      экипаждарга жедел метеорологиялық ақпаратты беру ескеріледі.</w:t>
      </w:r>
    </w:p>
    <w:bookmarkStart w:name="z109" w:id="69"/>
    <w:p>
      <w:pPr>
        <w:spacing w:after="0"/>
        <w:ind w:left="0"/>
        <w:jc w:val="both"/>
      </w:pPr>
      <w:r>
        <w:rPr>
          <w:rFonts w:ascii="Times New Roman"/>
          <w:b w:val="false"/>
          <w:i w:val="false"/>
          <w:color w:val="000000"/>
          <w:sz w:val="28"/>
        </w:rPr>
        <w:t>
      15. Әуеайлақ маңында аэронавигация қызметтерінің тарифі әуе кемесінің ұшу массасының бір тоннасына есептеледі.</w:t>
      </w:r>
    </w:p>
    <w:bookmarkEnd w:id="69"/>
    <w:p>
      <w:pPr>
        <w:spacing w:after="0"/>
        <w:ind w:left="0"/>
        <w:jc w:val="both"/>
      </w:pPr>
      <w:r>
        <w:rPr>
          <w:rFonts w:ascii="Times New Roman"/>
          <w:b w:val="false"/>
          <w:i w:val="false"/>
          <w:color w:val="000000"/>
          <w:sz w:val="28"/>
        </w:rPr>
        <w:t>
      Төлем мөлшері әуеайлақ маңында аэронавигация қызметтері тарифтерін ұсынылған құжат немесе анықтамалық ақпаратқа сәйкес әуе кемесінің ең жоғарғы ұшу массасына көбейтумен анықталады.</w:t>
      </w:r>
    </w:p>
    <w:p>
      <w:pPr>
        <w:spacing w:after="0"/>
        <w:ind w:left="0"/>
        <w:jc w:val="both"/>
      </w:pPr>
      <w:r>
        <w:rPr>
          <w:rFonts w:ascii="Times New Roman"/>
          <w:b w:val="false"/>
          <w:i w:val="false"/>
          <w:color w:val="000000"/>
          <w:sz w:val="28"/>
        </w:rPr>
        <w:t>
      Әуе кемесінің кг-ғы массасының соңғы екі саны:</w:t>
      </w:r>
    </w:p>
    <w:p>
      <w:pPr>
        <w:spacing w:after="0"/>
        <w:ind w:left="0"/>
        <w:jc w:val="both"/>
      </w:pPr>
      <w:r>
        <w:rPr>
          <w:rFonts w:ascii="Times New Roman"/>
          <w:b w:val="false"/>
          <w:i w:val="false"/>
          <w:color w:val="000000"/>
          <w:sz w:val="28"/>
        </w:rPr>
        <w:t>
      50 килограммнан аз болса, аз жаққа, 50 килограмм және одан көп болса, үлкен жағына дөңгелектенеді.</w:t>
      </w:r>
    </w:p>
    <w:bookmarkStart w:name="z113" w:id="70"/>
    <w:p>
      <w:pPr>
        <w:spacing w:after="0"/>
        <w:ind w:left="0"/>
        <w:jc w:val="both"/>
      </w:pPr>
      <w:r>
        <w:rPr>
          <w:rFonts w:ascii="Times New Roman"/>
          <w:b w:val="false"/>
          <w:i w:val="false"/>
          <w:color w:val="000000"/>
          <w:sz w:val="28"/>
        </w:rPr>
        <w:t>
      16. Табиғи монополиялар субъектілері көрсететін аэронавигациялық көрсетілетін қызметтердің өзіндік кұны қалыптасатын шығындардың құрамдары мен баптары Қазақстан Республикасының табиғи монополиялар туралы заңнамасына сәйкес айқындалады.</w:t>
      </w:r>
    </w:p>
    <w:bookmarkEnd w:id="70"/>
    <w:bookmarkStart w:name="z114" w:id="71"/>
    <w:p>
      <w:pPr>
        <w:spacing w:after="0"/>
        <w:ind w:left="0"/>
        <w:jc w:val="both"/>
      </w:pPr>
      <w:r>
        <w:rPr>
          <w:rFonts w:ascii="Times New Roman"/>
          <w:b w:val="false"/>
          <w:i w:val="false"/>
          <w:color w:val="000000"/>
          <w:sz w:val="28"/>
        </w:rPr>
        <w:t>
      17. Жекелеген құралдың немесе жұмыстың қосарлы мақсаты болған жағдайда, олармен байланысты шығыстар табиғи монополиялар субъектілері шығындарын бөлек есепке алудың негізінде тиісті тарифтерге бөлінеді.</w:t>
      </w:r>
    </w:p>
    <w:bookmarkEnd w:id="71"/>
    <w:bookmarkStart w:name="z115" w:id="72"/>
    <w:p>
      <w:pPr>
        <w:spacing w:after="0"/>
        <w:ind w:left="0"/>
        <w:jc w:val="left"/>
      </w:pPr>
      <w:r>
        <w:rPr>
          <w:rFonts w:ascii="Times New Roman"/>
          <w:b/>
          <w:i w:val="false"/>
          <w:color w:val="000000"/>
        </w:rPr>
        <w:t xml:space="preserve"> 3 - тарау.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 есептеу тетігі</w:t>
      </w:r>
    </w:p>
    <w:bookmarkEnd w:id="72"/>
    <w:bookmarkStart w:name="z116" w:id="73"/>
    <w:p>
      <w:pPr>
        <w:spacing w:after="0"/>
        <w:ind w:left="0"/>
        <w:jc w:val="both"/>
      </w:pPr>
      <w:r>
        <w:rPr>
          <w:rFonts w:ascii="Times New Roman"/>
          <w:b w:val="false"/>
          <w:i w:val="false"/>
          <w:color w:val="000000"/>
          <w:sz w:val="28"/>
        </w:rPr>
        <w:t>
      18. Табиғи монополиялар субъектілерінің әуе кеңістігінде аэронавигациялық көрсетілетін қызметтерді көрсетуден болжамды тарифтік кірістер мынадай формула бойынша анықталады:</w:t>
      </w:r>
    </w:p>
    <w:bookmarkEnd w:id="73"/>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ж</w:t>
      </w:r>
      <w:r>
        <w:rPr>
          <w:rFonts w:ascii="Times New Roman"/>
          <w:b w:val="false"/>
          <w:i w:val="false"/>
          <w:color w:val="000000"/>
          <w:sz w:val="28"/>
        </w:rPr>
        <w:t xml:space="preserve"> = Ш</w:t>
      </w:r>
      <w:r>
        <w:rPr>
          <w:rFonts w:ascii="Times New Roman"/>
          <w:b w:val="false"/>
          <w:i w:val="false"/>
          <w:color w:val="000000"/>
          <w:vertAlign w:val="subscript"/>
        </w:rPr>
        <w:t>ж</w:t>
      </w:r>
      <w:r>
        <w:rPr>
          <w:rFonts w:ascii="Times New Roman"/>
          <w:b w:val="false"/>
          <w:i w:val="false"/>
          <w:color w:val="000000"/>
          <w:sz w:val="28"/>
        </w:rPr>
        <w:t xml:space="preserve"> + РПД</w:t>
      </w:r>
      <w:r>
        <w:rPr>
          <w:rFonts w:ascii="Times New Roman"/>
          <w:b w:val="false"/>
          <w:i w:val="false"/>
          <w:color w:val="000000"/>
          <w:vertAlign w:val="subscript"/>
        </w:rPr>
        <w:t>ж</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ж</w:t>
      </w:r>
      <w:r>
        <w:rPr>
          <w:rFonts w:ascii="Times New Roman"/>
          <w:b w:val="false"/>
          <w:i w:val="false"/>
          <w:color w:val="000000"/>
          <w:sz w:val="28"/>
        </w:rPr>
        <w:t xml:space="preserve"> - табиғи монополиялар субъектілерінің әуе кеңістігінде аэронавигациялық көрсетілетін қызметтерді көрсетуден түсетін, жоспарлы қызмет көлеміне есептелген жиынтық экономикалық негізделген жоспарлы шығындар, теңге;</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ж</w:t>
      </w:r>
      <w:r>
        <w:rPr>
          <w:rFonts w:ascii="Times New Roman"/>
          <w:b w:val="false"/>
          <w:i w:val="false"/>
          <w:color w:val="000000"/>
          <w:sz w:val="28"/>
        </w:rPr>
        <w:t xml:space="preserve"> - ТМС қызметтердің жоспарлы көлеміне есептелген әуе кеңістігінде аэронавигациялық көрсетілетін қызметтерді көрсетуге шығарған экономикалық негізделген жиынтықты жоспарлы шығындар, теңге;</w:t>
      </w:r>
    </w:p>
    <w:p>
      <w:pPr>
        <w:spacing w:after="0"/>
        <w:ind w:left="0"/>
        <w:jc w:val="both"/>
      </w:pPr>
      <w:r>
        <w:rPr>
          <w:rFonts w:ascii="Times New Roman"/>
          <w:b w:val="false"/>
          <w:i w:val="false"/>
          <w:color w:val="000000"/>
          <w:sz w:val="28"/>
        </w:rPr>
        <w:t>
      РПД</w:t>
      </w:r>
      <w:r>
        <w:rPr>
          <w:rFonts w:ascii="Times New Roman"/>
          <w:b w:val="false"/>
          <w:i w:val="false"/>
          <w:color w:val="000000"/>
          <w:vertAlign w:val="subscript"/>
        </w:rPr>
        <w:t>ж</w:t>
      </w:r>
      <w:r>
        <w:rPr>
          <w:rFonts w:ascii="Times New Roman"/>
          <w:b w:val="false"/>
          <w:i w:val="false"/>
          <w:color w:val="000000"/>
          <w:sz w:val="28"/>
        </w:rPr>
        <w:t xml:space="preserve"> - әуе кеңістігінде аэронавигациялық көрсетілетін қызметтерді ұсыну бойынша түскен пайданың қол жетімді деңгейі, теңге.</w:t>
      </w:r>
    </w:p>
    <w:bookmarkStart w:name="z122" w:id="74"/>
    <w:p>
      <w:pPr>
        <w:spacing w:after="0"/>
        <w:ind w:left="0"/>
        <w:jc w:val="both"/>
      </w:pPr>
      <w:r>
        <w:rPr>
          <w:rFonts w:ascii="Times New Roman"/>
          <w:b w:val="false"/>
          <w:i w:val="false"/>
          <w:color w:val="000000"/>
          <w:sz w:val="28"/>
        </w:rPr>
        <w:t>
      19. Әуе кеңістігінде аэронавигациялық көрсетілетін қызметтерді ұсыну бойынша жиынтықты экономикалық негізделген, жоспарлы шығындарды бөлек есепке алу деректері негізінде қалыптасады.</w:t>
      </w:r>
    </w:p>
    <w:bookmarkEnd w:id="74"/>
    <w:bookmarkStart w:name="z123" w:id="75"/>
    <w:p>
      <w:pPr>
        <w:spacing w:after="0"/>
        <w:ind w:left="0"/>
        <w:jc w:val="both"/>
      </w:pPr>
      <w:r>
        <w:rPr>
          <w:rFonts w:ascii="Times New Roman"/>
          <w:b w:val="false"/>
          <w:i w:val="false"/>
          <w:color w:val="000000"/>
          <w:sz w:val="28"/>
        </w:rPr>
        <w:t>
      20. Әуе кеңістігінде аэронавигациялық көрсетілетін қызметтерді ұсыну бойынша түскен пайданың жол берілетін деңгейі мынадай формула бойынша анықталады:</w:t>
      </w:r>
    </w:p>
    <w:bookmarkEnd w:id="75"/>
    <w:p>
      <w:pPr>
        <w:spacing w:after="0"/>
        <w:ind w:left="0"/>
        <w:jc w:val="both"/>
      </w:pPr>
      <w:r>
        <w:rPr>
          <w:rFonts w:ascii="Times New Roman"/>
          <w:b w:val="false"/>
          <w:i w:val="false"/>
          <w:color w:val="000000"/>
          <w:sz w:val="28"/>
        </w:rPr>
        <w:t>
      РПД</w:t>
      </w:r>
      <w:r>
        <w:rPr>
          <w:rFonts w:ascii="Times New Roman"/>
          <w:b w:val="false"/>
          <w:i w:val="false"/>
          <w:color w:val="000000"/>
          <w:vertAlign w:val="subscript"/>
        </w:rPr>
        <w:t>Ж</w:t>
      </w:r>
      <w:r>
        <w:rPr>
          <w:rFonts w:ascii="Times New Roman"/>
          <w:b w:val="false"/>
          <w:i w:val="false"/>
          <w:color w:val="000000"/>
          <w:sz w:val="28"/>
        </w:rPr>
        <w:t xml:space="preserve"> = ҚАРБ</w:t>
      </w:r>
      <w:r>
        <w:rPr>
          <w:rFonts w:ascii="Times New Roman"/>
          <w:b w:val="false"/>
          <w:i w:val="false"/>
          <w:color w:val="000000"/>
          <w:vertAlign w:val="subscript"/>
        </w:rPr>
        <w:t>Ж</w:t>
      </w:r>
      <w:r>
        <w:rPr>
          <w:rFonts w:ascii="Times New Roman"/>
          <w:b w:val="false"/>
          <w:i w:val="false"/>
          <w:color w:val="000000"/>
          <w:sz w:val="28"/>
        </w:rPr>
        <w:t>* ПС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ҚАРБ</w:t>
      </w:r>
      <w:r>
        <w:rPr>
          <w:rFonts w:ascii="Times New Roman"/>
          <w:b w:val="false"/>
          <w:i w:val="false"/>
          <w:color w:val="000000"/>
          <w:vertAlign w:val="subscript"/>
        </w:rPr>
        <w:t>ж</w:t>
      </w:r>
      <w:r>
        <w:rPr>
          <w:rFonts w:ascii="Times New Roman"/>
          <w:b w:val="false"/>
          <w:i w:val="false"/>
          <w:color w:val="000000"/>
          <w:sz w:val="28"/>
        </w:rPr>
        <w:t xml:space="preserve"> - әуе кеңістігінде қолданылатын активтердің реттелетін базасы - есепті кезең аяғында меншікте немесе басқа да заң негізінде табиғи монополиялар субъектісіндегі және аэронавигациялық көрсетілетін қызметтерді жүргізген және (немесе) ұсынған кезде қолданылатын, ұзақ мерзімді активтер (негізгі құралдар мен материалдық емес активтер) мен таза айналым капиталының (ағымдағы активтер мен ағымдағы міндеттемелер арасындағы айырым ретінде есептелген) жиынтық құны; </w:t>
      </w:r>
    </w:p>
    <w:p>
      <w:pPr>
        <w:spacing w:after="0"/>
        <w:ind w:left="0"/>
        <w:jc w:val="both"/>
      </w:pPr>
      <w:r>
        <w:rPr>
          <w:rFonts w:ascii="Times New Roman"/>
          <w:b w:val="false"/>
          <w:i w:val="false"/>
          <w:color w:val="000000"/>
          <w:sz w:val="28"/>
        </w:rPr>
        <w:t>
      ПС - осы қызметті көрсетуге пайдаланылатын табиғи монополиялар субъектілерінің қолданыстағы активтерінің реттелетін базасының пайда мөлшерлемесі осы Әдістеменің 28-36 тармақтарына сәйкес есептеледі.</w:t>
      </w:r>
    </w:p>
    <w:bookmarkStart w:name="z128" w:id="76"/>
    <w:p>
      <w:pPr>
        <w:spacing w:after="0"/>
        <w:ind w:left="0"/>
        <w:jc w:val="both"/>
      </w:pPr>
      <w:r>
        <w:rPr>
          <w:rFonts w:ascii="Times New Roman"/>
          <w:b w:val="false"/>
          <w:i w:val="false"/>
          <w:color w:val="000000"/>
          <w:sz w:val="28"/>
        </w:rPr>
        <w:t>
      21. Келтірілген бір ұшак-километр тарифі мынадай формула бойынша анықталады: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m</w:t>
      </w:r>
      <w:r>
        <w:rPr>
          <w:rFonts w:ascii="Times New Roman"/>
          <w:b w:val="false"/>
          <w:i w:val="false"/>
          <w:color w:val="000000"/>
          <w:sz w:val="28"/>
        </w:rPr>
        <w:t xml:space="preserve"> - келтірілген бір ұшақ-километр тарифі (бағасы, алым мөлшерлемесі); </w:t>
      </w:r>
    </w:p>
    <w:p>
      <w:pPr>
        <w:spacing w:after="0"/>
        <w:ind w:left="0"/>
        <w:jc w:val="both"/>
      </w:pPr>
      <w:r>
        <w:rPr>
          <w:rFonts w:ascii="Times New Roman"/>
          <w:b w:val="false"/>
          <w:i w:val="false"/>
          <w:color w:val="000000"/>
          <w:sz w:val="28"/>
        </w:rPr>
        <w:t>
      ki - әуе кемесінің і-үлгісіндегі ең көп ұшу массасын ескере отырып анықталатын i-үлгісіндегі әуе кемесі үшін келтіру коэффициенті;</w:t>
      </w:r>
    </w:p>
    <w:p>
      <w:pPr>
        <w:spacing w:after="0"/>
        <w:ind w:left="0"/>
        <w:jc w:val="both"/>
      </w:pPr>
      <w:r>
        <w:rPr>
          <w:rFonts w:ascii="Times New Roman"/>
          <w:b w:val="false"/>
          <w:i w:val="false"/>
          <w:color w:val="000000"/>
          <w:sz w:val="28"/>
        </w:rPr>
        <w:t>
      Nij - әуе кемесінің і-үлгісімен орындалған ұшақ-километр саны, j - әye кемелерінің салмақ бойынша топтарының саны;</w:t>
      </w:r>
    </w:p>
    <w:p>
      <w:pPr>
        <w:spacing w:after="0"/>
        <w:ind w:left="0"/>
        <w:jc w:val="both"/>
      </w:pPr>
      <w:r>
        <w:rPr>
          <w:rFonts w:ascii="Times New Roman"/>
          <w:b w:val="false"/>
          <w:i w:val="false"/>
          <w:color w:val="000000"/>
          <w:sz w:val="28"/>
        </w:rPr>
        <w:t>
      n - сомалаудың жоғарғы шегі;</w:t>
      </w:r>
    </w:p>
    <w:p>
      <w:pPr>
        <w:spacing w:after="0"/>
        <w:ind w:left="0"/>
        <w:jc w:val="both"/>
      </w:pPr>
      <w:r>
        <w:rPr>
          <w:rFonts w:ascii="Times New Roman"/>
          <w:b w:val="false"/>
          <w:i w:val="false"/>
          <w:color w:val="000000"/>
          <w:sz w:val="28"/>
        </w:rPr>
        <w:t xml:space="preserve">
      i - сомалау индексі. </w:t>
      </w:r>
    </w:p>
    <w:bookmarkStart w:name="z135" w:id="77"/>
    <w:p>
      <w:pPr>
        <w:spacing w:after="0"/>
        <w:ind w:left="0"/>
        <w:jc w:val="both"/>
      </w:pPr>
      <w:r>
        <w:rPr>
          <w:rFonts w:ascii="Times New Roman"/>
          <w:b w:val="false"/>
          <w:i w:val="false"/>
          <w:color w:val="000000"/>
          <w:sz w:val="28"/>
        </w:rPr>
        <w:t>
      22. Әуе кемесінің і-үлгісі үшін келтіру коэффициенті мынадай формула бойынша анықталады: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084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Qmax</w:t>
      </w:r>
      <w:r>
        <w:rPr>
          <w:rFonts w:ascii="Times New Roman"/>
          <w:b w:val="false"/>
          <w:i w:val="false"/>
          <w:color w:val="000000"/>
          <w:vertAlign w:val="subscript"/>
        </w:rPr>
        <w:t>i</w:t>
      </w:r>
      <w:r>
        <w:rPr>
          <w:rFonts w:ascii="Times New Roman"/>
          <w:b w:val="false"/>
          <w:i w:val="false"/>
          <w:color w:val="000000"/>
          <w:sz w:val="28"/>
        </w:rPr>
        <w:t xml:space="preserve"> - і-үлгісіндегі әуе кемесінің ең көп ұшу массасы, тонна;</w:t>
      </w:r>
    </w:p>
    <w:p>
      <w:pPr>
        <w:spacing w:after="0"/>
        <w:ind w:left="0"/>
        <w:jc w:val="both"/>
      </w:pPr>
      <w:r>
        <w:rPr>
          <w:rFonts w:ascii="Times New Roman"/>
          <w:b w:val="false"/>
          <w:i w:val="false"/>
          <w:color w:val="000000"/>
          <w:sz w:val="28"/>
        </w:rPr>
        <w:t>
      50 - әуе кемесінің ең көп ұшу массасының ең аз мөлшері, 50 тоннаға тең.</w:t>
      </w:r>
    </w:p>
    <w:bookmarkStart w:name="z140" w:id="78"/>
    <w:p>
      <w:pPr>
        <w:spacing w:after="0"/>
        <w:ind w:left="0"/>
        <w:jc w:val="both"/>
      </w:pPr>
      <w:r>
        <w:rPr>
          <w:rFonts w:ascii="Times New Roman"/>
          <w:b w:val="false"/>
          <w:i w:val="false"/>
          <w:color w:val="000000"/>
          <w:sz w:val="28"/>
        </w:rPr>
        <w:t>
      23. j-салмақтық тобы үшін 100 ұшақ-километрге әуе кеңістігінде аэронавигацияның көрсетілетін қызметтерінің тарифі мынадай формула бойынша белгіленеді:</w:t>
      </w:r>
    </w:p>
    <w:bookmarkEnd w:id="7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jm</w:t>
      </w:r>
      <w:r>
        <w:rPr>
          <w:rFonts w:ascii="Times New Roman"/>
          <w:b w:val="false"/>
          <w:i w:val="false"/>
          <w:color w:val="000000"/>
          <w:sz w:val="28"/>
        </w:rPr>
        <w:t xml:space="preserve"> = Т</w:t>
      </w:r>
      <w:r>
        <w:rPr>
          <w:rFonts w:ascii="Times New Roman"/>
          <w:b w:val="false"/>
          <w:i w:val="false"/>
          <w:color w:val="000000"/>
          <w:vertAlign w:val="subscript"/>
        </w:rPr>
        <w:t xml:space="preserve">m </w:t>
      </w:r>
      <w:r>
        <w:rPr>
          <w:rFonts w:ascii="Times New Roman"/>
          <w:b w:val="false"/>
          <w:i w:val="false"/>
          <w:color w:val="000000"/>
          <w:sz w:val="28"/>
        </w:rPr>
        <w:t>* К</w:t>
      </w:r>
      <w:r>
        <w:rPr>
          <w:rFonts w:ascii="Times New Roman"/>
          <w:b w:val="false"/>
          <w:i w:val="false"/>
          <w:color w:val="000000"/>
          <w:vertAlign w:val="subscript"/>
        </w:rPr>
        <w:t>j</w:t>
      </w:r>
      <w:r>
        <w:rPr>
          <w:rFonts w:ascii="Times New Roman"/>
          <w:b w:val="false"/>
          <w:i w:val="false"/>
          <w:color w:val="000000"/>
          <w:sz w:val="28"/>
        </w:rPr>
        <w:t xml:space="preserve"> *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jm</w:t>
      </w:r>
      <w:r>
        <w:rPr>
          <w:rFonts w:ascii="Times New Roman"/>
          <w:b w:val="false"/>
          <w:i w:val="false"/>
          <w:color w:val="000000"/>
          <w:sz w:val="28"/>
        </w:rPr>
        <w:t xml:space="preserve"> - әуе кемелерінің j-салмақ тобының тарифі;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j</w:t>
      </w:r>
      <w:r>
        <w:rPr>
          <w:rFonts w:ascii="Times New Roman"/>
          <w:b w:val="false"/>
          <w:i w:val="false"/>
          <w:color w:val="000000"/>
          <w:sz w:val="28"/>
        </w:rPr>
        <w:t xml:space="preserve"> - әуе кеңістігіндегі аэронавигацияның көрсетілетін қызметтердің жалпы көлемінде есепке алынған, j-салмақ тобында аэронавигацияның көрсетілетін қызметтердің жоспарлы көлеміне сүйене отырып анықталатын j-салмақтық тобына кіретін әуе кемелері үшін орташа өлшемді келтіру коэффициенті.</w:t>
      </w:r>
    </w:p>
    <w:bookmarkStart w:name="z145" w:id="79"/>
    <w:p>
      <w:pPr>
        <w:spacing w:after="0"/>
        <w:ind w:left="0"/>
        <w:jc w:val="left"/>
      </w:pPr>
      <w:r>
        <w:rPr>
          <w:rFonts w:ascii="Times New Roman"/>
          <w:b/>
          <w:i w:val="false"/>
          <w:color w:val="000000"/>
        </w:rPr>
        <w:t xml:space="preserve"> 4 - тарау. Әуеайлақ маңында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тетігі</w:t>
      </w:r>
    </w:p>
    <w:bookmarkEnd w:id="79"/>
    <w:bookmarkStart w:name="z146" w:id="80"/>
    <w:p>
      <w:pPr>
        <w:spacing w:after="0"/>
        <w:ind w:left="0"/>
        <w:jc w:val="both"/>
      </w:pPr>
      <w:r>
        <w:rPr>
          <w:rFonts w:ascii="Times New Roman"/>
          <w:b w:val="false"/>
          <w:i w:val="false"/>
          <w:color w:val="000000"/>
          <w:sz w:val="28"/>
        </w:rPr>
        <w:t>
      24. Табиғи монополиялар субъектілерінің әуеайлақ маңында аэронавигациялық көрсетілетін қызметтерді көрсетуді ұсынудан түсетін болжамды тарифтік кірісі мынадай формула бойынша анықталады:</w:t>
      </w:r>
    </w:p>
    <w:bookmarkEnd w:id="80"/>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аа</w:t>
      </w:r>
      <w:r>
        <w:rPr>
          <w:rFonts w:ascii="Times New Roman"/>
          <w:b w:val="false"/>
          <w:i w:val="false"/>
          <w:color w:val="000000"/>
          <w:sz w:val="28"/>
        </w:rPr>
        <w:t xml:space="preserve"> = З</w:t>
      </w:r>
      <w:r>
        <w:rPr>
          <w:rFonts w:ascii="Times New Roman"/>
          <w:b w:val="false"/>
          <w:i w:val="false"/>
          <w:color w:val="000000"/>
          <w:vertAlign w:val="subscript"/>
        </w:rPr>
        <w:t>аа</w:t>
      </w:r>
      <w:r>
        <w:rPr>
          <w:rFonts w:ascii="Times New Roman"/>
          <w:b w:val="false"/>
          <w:i w:val="false"/>
          <w:color w:val="000000"/>
          <w:sz w:val="28"/>
        </w:rPr>
        <w:t xml:space="preserve"> + РПД</w:t>
      </w:r>
      <w:r>
        <w:rPr>
          <w:rFonts w:ascii="Times New Roman"/>
          <w:b w:val="false"/>
          <w:i w:val="false"/>
          <w:color w:val="000000"/>
          <w:vertAlign w:val="subscript"/>
        </w:rPr>
        <w:t>аа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ТКаа -әуеайлақ маңында аэронавигациялық көрсетілетін қызметтерді көрсету бойынша болжамды тарифтік кірісі, теңге;</w:t>
      </w:r>
    </w:p>
    <w:p>
      <w:pPr>
        <w:spacing w:after="0"/>
        <w:ind w:left="0"/>
        <w:jc w:val="both"/>
      </w:pPr>
      <w:r>
        <w:rPr>
          <w:rFonts w:ascii="Times New Roman"/>
          <w:b w:val="false"/>
          <w:i w:val="false"/>
          <w:color w:val="000000"/>
          <w:sz w:val="28"/>
        </w:rPr>
        <w:t>
      Заа - қызметтердің жоспарлы көлеміне есептелген әуеайлақ маңында аэронавигацияның көрсетілетін қызметтерді көрсетуден түскен табиғи монополиялар субъектілерінің экономикалық негізделген жиынтық жоспарлы шығындары, теңге;</w:t>
      </w:r>
    </w:p>
    <w:p>
      <w:pPr>
        <w:spacing w:after="0"/>
        <w:ind w:left="0"/>
        <w:jc w:val="both"/>
      </w:pPr>
      <w:r>
        <w:rPr>
          <w:rFonts w:ascii="Times New Roman"/>
          <w:b w:val="false"/>
          <w:i w:val="false"/>
          <w:color w:val="000000"/>
          <w:sz w:val="28"/>
        </w:rPr>
        <w:t>
      РПДаа - әуеайлақ маңында аэронавигациялық көрсетілетін қызметтерді көрсетуден түскен пайдалардың қол жетімді деңгейі, теңге.</w:t>
      </w:r>
    </w:p>
    <w:bookmarkStart w:name="z152" w:id="81"/>
    <w:p>
      <w:pPr>
        <w:spacing w:after="0"/>
        <w:ind w:left="0"/>
        <w:jc w:val="both"/>
      </w:pPr>
      <w:r>
        <w:rPr>
          <w:rFonts w:ascii="Times New Roman"/>
          <w:b w:val="false"/>
          <w:i w:val="false"/>
          <w:color w:val="000000"/>
          <w:sz w:val="28"/>
        </w:rPr>
        <w:t>
      25. Әуеайлақ маңында аэронавигацияның көрсетілетін қызметтерін ұсынудан түскен табиғи монополиялар субъектілерінің экономикалық негізделген, жоспарлы шығындары, шығындарды бөлек есепке алу деректері негізінде қалыптасады.</w:t>
      </w:r>
    </w:p>
    <w:bookmarkEnd w:id="81"/>
    <w:bookmarkStart w:name="z153" w:id="82"/>
    <w:p>
      <w:pPr>
        <w:spacing w:after="0"/>
        <w:ind w:left="0"/>
        <w:jc w:val="both"/>
      </w:pPr>
      <w:r>
        <w:rPr>
          <w:rFonts w:ascii="Times New Roman"/>
          <w:b w:val="false"/>
          <w:i w:val="false"/>
          <w:color w:val="000000"/>
          <w:sz w:val="28"/>
        </w:rPr>
        <w:t>
      26. Әуеайлақ маңында аэронавигациялық көрсетілетін қызметтерді көрсетуден түсетін пайданың қол жетімді деңгейі мынадай формула бойынша анықталады:</w:t>
      </w:r>
    </w:p>
    <w:bookmarkEnd w:id="82"/>
    <w:p>
      <w:pPr>
        <w:spacing w:after="0"/>
        <w:ind w:left="0"/>
        <w:jc w:val="both"/>
      </w:pPr>
      <w:r>
        <w:rPr>
          <w:rFonts w:ascii="Times New Roman"/>
          <w:b w:val="false"/>
          <w:i w:val="false"/>
          <w:color w:val="000000"/>
          <w:sz w:val="28"/>
        </w:rPr>
        <w:t>
      РПД</w:t>
      </w:r>
      <w:r>
        <w:rPr>
          <w:rFonts w:ascii="Times New Roman"/>
          <w:b w:val="false"/>
          <w:i w:val="false"/>
          <w:color w:val="000000"/>
          <w:vertAlign w:val="subscript"/>
        </w:rPr>
        <w:t>аа</w:t>
      </w:r>
      <w:r>
        <w:rPr>
          <w:rFonts w:ascii="Times New Roman"/>
          <w:b w:val="false"/>
          <w:i w:val="false"/>
          <w:color w:val="000000"/>
          <w:sz w:val="28"/>
        </w:rPr>
        <w:t xml:space="preserve"> = ҚАРБ</w:t>
      </w:r>
      <w:r>
        <w:rPr>
          <w:rFonts w:ascii="Times New Roman"/>
          <w:b w:val="false"/>
          <w:i w:val="false"/>
          <w:color w:val="000000"/>
          <w:vertAlign w:val="subscript"/>
        </w:rPr>
        <w:t>аа</w:t>
      </w:r>
      <w:r>
        <w:rPr>
          <w:rFonts w:ascii="Times New Roman"/>
          <w:b w:val="false"/>
          <w:i w:val="false"/>
          <w:color w:val="000000"/>
          <w:sz w:val="28"/>
        </w:rPr>
        <w:t xml:space="preserve"> * ПС/100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ҚАРБ</w:t>
      </w:r>
      <w:r>
        <w:rPr>
          <w:rFonts w:ascii="Times New Roman"/>
          <w:b w:val="false"/>
          <w:i w:val="false"/>
          <w:color w:val="000000"/>
          <w:vertAlign w:val="subscript"/>
        </w:rPr>
        <w:t>ж</w:t>
      </w:r>
      <w:r>
        <w:rPr>
          <w:rFonts w:ascii="Times New Roman"/>
          <w:b w:val="false"/>
          <w:i w:val="false"/>
          <w:color w:val="000000"/>
          <w:sz w:val="28"/>
        </w:rPr>
        <w:t xml:space="preserve"> - табиғи монополиялар субъектілерінің осы көрсетілетін қызметке қолданыстағы активтерінің реттелетін базасы, </w:t>
      </w:r>
    </w:p>
    <w:p>
      <w:pPr>
        <w:spacing w:after="0"/>
        <w:ind w:left="0"/>
        <w:jc w:val="both"/>
      </w:pPr>
      <w:r>
        <w:rPr>
          <w:rFonts w:ascii="Times New Roman"/>
          <w:b w:val="false"/>
          <w:i w:val="false"/>
          <w:color w:val="000000"/>
          <w:sz w:val="28"/>
        </w:rPr>
        <w:t>
      ПС - табиғи монополиялар субъектілерінің осы көрсетілетін қызметті көрсетуге пайдаланылатын қолданыстағы активтерінің реттелетін базасының пайда мөлшерлемесі осы Әдістеменің 28-36 - тармақтарына сәйкес есептеледі.</w:t>
      </w:r>
    </w:p>
    <w:bookmarkStart w:name="z158" w:id="83"/>
    <w:p>
      <w:pPr>
        <w:spacing w:after="0"/>
        <w:ind w:left="0"/>
        <w:jc w:val="both"/>
      </w:pPr>
      <w:r>
        <w:rPr>
          <w:rFonts w:ascii="Times New Roman"/>
          <w:b w:val="false"/>
          <w:i w:val="false"/>
          <w:color w:val="000000"/>
          <w:sz w:val="28"/>
        </w:rPr>
        <w:t>
      27. Бір ұшу немесе бір қону үшін Т</w:t>
      </w:r>
      <w:r>
        <w:rPr>
          <w:rFonts w:ascii="Times New Roman"/>
          <w:b w:val="false"/>
          <w:i w:val="false"/>
          <w:color w:val="000000"/>
          <w:vertAlign w:val="subscript"/>
        </w:rPr>
        <w:t>аа</w:t>
      </w:r>
      <w:r>
        <w:rPr>
          <w:rFonts w:ascii="Times New Roman"/>
          <w:b w:val="false"/>
          <w:i w:val="false"/>
          <w:color w:val="000000"/>
          <w:sz w:val="28"/>
        </w:rPr>
        <w:t xml:space="preserve"> әуеайлақ маңындағы аэронавигация қызметтерінің тарифі мынадай формула бойынша анықталады:</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562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Qmax i - әуе кемелерінің ең көп ұшу массасы, тонна;</w:t>
      </w:r>
    </w:p>
    <w:p>
      <w:pPr>
        <w:spacing w:after="0"/>
        <w:ind w:left="0"/>
        <w:jc w:val="both"/>
      </w:pPr>
      <w:r>
        <w:rPr>
          <w:rFonts w:ascii="Times New Roman"/>
          <w:b w:val="false"/>
          <w:i w:val="false"/>
          <w:color w:val="000000"/>
          <w:sz w:val="28"/>
        </w:rPr>
        <w:t>
      Vij - әуе кемесінің i-үлгісімен орындалған ұшақ-ұшу саны;</w:t>
      </w:r>
    </w:p>
    <w:p>
      <w:pPr>
        <w:spacing w:after="0"/>
        <w:ind w:left="0"/>
        <w:jc w:val="both"/>
      </w:pPr>
      <w:r>
        <w:rPr>
          <w:rFonts w:ascii="Times New Roman"/>
          <w:b w:val="false"/>
          <w:i w:val="false"/>
          <w:color w:val="000000"/>
          <w:sz w:val="28"/>
        </w:rPr>
        <w:t>
      n, m - сомалаудың жоғары шегі;</w:t>
      </w:r>
    </w:p>
    <w:p>
      <w:pPr>
        <w:spacing w:after="0"/>
        <w:ind w:left="0"/>
        <w:jc w:val="both"/>
      </w:pPr>
      <w:r>
        <w:rPr>
          <w:rFonts w:ascii="Times New Roman"/>
          <w:b w:val="false"/>
          <w:i w:val="false"/>
          <w:color w:val="000000"/>
          <w:sz w:val="28"/>
        </w:rPr>
        <w:t>
      i - әуе кемелерінің түрлерін сомалау индексі;</w:t>
      </w:r>
    </w:p>
    <w:p>
      <w:pPr>
        <w:spacing w:after="0"/>
        <w:ind w:left="0"/>
        <w:jc w:val="both"/>
      </w:pPr>
      <w:r>
        <w:rPr>
          <w:rFonts w:ascii="Times New Roman"/>
          <w:b w:val="false"/>
          <w:i w:val="false"/>
          <w:color w:val="000000"/>
          <w:sz w:val="28"/>
        </w:rPr>
        <w:t>
      j - әуе кемелерінің салмақтық тобын сомалау индексі.</w:t>
      </w:r>
    </w:p>
    <w:bookmarkStart w:name="z166" w:id="84"/>
    <w:p>
      <w:pPr>
        <w:spacing w:after="0"/>
        <w:ind w:left="0"/>
        <w:jc w:val="left"/>
      </w:pPr>
      <w:r>
        <w:rPr>
          <w:rFonts w:ascii="Times New Roman"/>
          <w:b/>
          <w:i w:val="false"/>
          <w:color w:val="000000"/>
        </w:rPr>
        <w:t xml:space="preserve"> 5-тарау.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қолданыстағы активтерінің реттелетін базасына пайда мөлшерлемесінің есебі </w:t>
      </w:r>
    </w:p>
    <w:bookmarkEnd w:id="84"/>
    <w:bookmarkStart w:name="z167" w:id="85"/>
    <w:p>
      <w:pPr>
        <w:spacing w:after="0"/>
        <w:ind w:left="0"/>
        <w:jc w:val="both"/>
      </w:pPr>
      <w:r>
        <w:rPr>
          <w:rFonts w:ascii="Times New Roman"/>
          <w:b w:val="false"/>
          <w:i w:val="false"/>
          <w:color w:val="000000"/>
          <w:sz w:val="28"/>
        </w:rPr>
        <w:t>
      28. Субъектінің аэронавигациялық көрсетілетін қызметтерді көрсету кезінде ҚАРБ-ға пайда мөлшерлемесі капиталдың орташа өлшенген құнының әдісімен айқындалады:</w:t>
      </w:r>
    </w:p>
    <w:bookmarkEnd w:id="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084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 пайда мөлшерлемесі;</w:t>
      </w:r>
    </w:p>
    <w:p>
      <w:pPr>
        <w:spacing w:after="0"/>
        <w:ind w:left="0"/>
        <w:jc w:val="both"/>
      </w:pPr>
      <w:r>
        <w:rPr>
          <w:rFonts w:ascii="Times New Roman"/>
          <w:b w:val="false"/>
          <w:i w:val="false"/>
          <w:color w:val="000000"/>
          <w:sz w:val="28"/>
        </w:rPr>
        <w:t>
      W e - меншік капиталы, теңге;</w:t>
      </w:r>
    </w:p>
    <w:p>
      <w:pPr>
        <w:spacing w:after="0"/>
        <w:ind w:left="0"/>
        <w:jc w:val="both"/>
      </w:pPr>
      <w:r>
        <w:rPr>
          <w:rFonts w:ascii="Times New Roman"/>
          <w:b w:val="false"/>
          <w:i w:val="false"/>
          <w:color w:val="000000"/>
          <w:sz w:val="28"/>
        </w:rPr>
        <w:t>
      W d - қарыз капиталы, теңге;</w:t>
      </w:r>
    </w:p>
    <w:p>
      <w:pPr>
        <w:spacing w:after="0"/>
        <w:ind w:left="0"/>
        <w:jc w:val="both"/>
      </w:pPr>
      <w:r>
        <w:rPr>
          <w:rFonts w:ascii="Times New Roman"/>
          <w:b w:val="false"/>
          <w:i w:val="false"/>
          <w:color w:val="000000"/>
          <w:sz w:val="28"/>
        </w:rPr>
        <w:t>
      r e - меншік капиталдың құны;</w:t>
      </w:r>
    </w:p>
    <w:p>
      <w:pPr>
        <w:spacing w:after="0"/>
        <w:ind w:left="0"/>
        <w:jc w:val="both"/>
      </w:pPr>
      <w:r>
        <w:rPr>
          <w:rFonts w:ascii="Times New Roman"/>
          <w:b w:val="false"/>
          <w:i w:val="false"/>
          <w:color w:val="000000"/>
          <w:sz w:val="28"/>
        </w:rPr>
        <w:t>
      r d - қарыз капиталдың құны;</w:t>
      </w:r>
    </w:p>
    <w:p>
      <w:pPr>
        <w:spacing w:after="0"/>
        <w:ind w:left="0"/>
        <w:jc w:val="both"/>
      </w:pPr>
      <w:r>
        <w:rPr>
          <w:rFonts w:ascii="Times New Roman"/>
          <w:b w:val="false"/>
          <w:i w:val="false"/>
          <w:color w:val="000000"/>
          <w:sz w:val="28"/>
        </w:rPr>
        <w:t>
      K ab - Қазақстан Республикасы Қаржы министрлігінің келісімімен мемлекеттік басқару органы белгілейтін республикалық мемлекеттік кәсіпорындардың таза табысының бір бөлігін аудару нормативінің деңгейін ескеретін коэффициент.</w:t>
      </w:r>
    </w:p>
    <w:bookmarkStart w:name="z176" w:id="86"/>
    <w:p>
      <w:pPr>
        <w:spacing w:after="0"/>
        <w:ind w:left="0"/>
        <w:jc w:val="both"/>
      </w:pPr>
      <w:r>
        <w:rPr>
          <w:rFonts w:ascii="Times New Roman"/>
          <w:b w:val="false"/>
          <w:i w:val="false"/>
          <w:color w:val="000000"/>
          <w:sz w:val="28"/>
        </w:rPr>
        <w:t>
      29. Аэронавигациялық көрсетілетін қызметтерді көрсететін Субъектінің меншік капиталының құны қызметтің осы түріне арналған қазіргі бар тәуекел үшін сыйақыларды жиынтықтай отырып, мына формула бойынша айқындалады:</w:t>
      </w:r>
    </w:p>
    <w:bookmarkEnd w:id="86"/>
    <w:p>
      <w:pPr>
        <w:spacing w:after="0"/>
        <w:ind w:left="0"/>
        <w:jc w:val="both"/>
      </w:pPr>
      <w:r>
        <w:rPr>
          <w:rFonts w:ascii="Times New Roman"/>
          <w:b w:val="false"/>
          <w:i w:val="false"/>
          <w:color w:val="000000"/>
          <w:sz w:val="28"/>
        </w:rPr>
        <w:t>
      re = rf + rs,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тәуекелсіз мөлшерлеме;</w:t>
      </w:r>
    </w:p>
    <w:p>
      <w:pPr>
        <w:spacing w:after="0"/>
        <w:ind w:left="0"/>
        <w:jc w:val="both"/>
      </w:pPr>
      <w:r>
        <w:rPr>
          <w:rFonts w:ascii="Times New Roman"/>
          <w:b w:val="false"/>
          <w:i w:val="false"/>
          <w:color w:val="000000"/>
          <w:sz w:val="28"/>
        </w:rPr>
        <w:t>
      rs - аэронавигация саласына тән тәуекелге арналған сыйлықақы.</w:t>
      </w:r>
    </w:p>
    <w:bookmarkStart w:name="z181" w:id="87"/>
    <w:p>
      <w:pPr>
        <w:spacing w:after="0"/>
        <w:ind w:left="0"/>
        <w:jc w:val="both"/>
      </w:pPr>
      <w:r>
        <w:rPr>
          <w:rFonts w:ascii="Times New Roman"/>
          <w:b w:val="false"/>
          <w:i w:val="false"/>
          <w:color w:val="000000"/>
          <w:sz w:val="28"/>
        </w:rPr>
        <w:t>
      30. Тәуекелсіз мөлшерлеме Қазақстан Республикасының Ұлттық банкі қайта қаржыландыру ресми мөлшерлемесінің деңгейіне тең қабылданады.</w:t>
      </w:r>
    </w:p>
    <w:bookmarkEnd w:id="87"/>
    <w:bookmarkStart w:name="z182" w:id="88"/>
    <w:p>
      <w:pPr>
        <w:spacing w:after="0"/>
        <w:ind w:left="0"/>
        <w:jc w:val="both"/>
      </w:pPr>
      <w:r>
        <w:rPr>
          <w:rFonts w:ascii="Times New Roman"/>
          <w:b w:val="false"/>
          <w:i w:val="false"/>
          <w:color w:val="000000"/>
          <w:sz w:val="28"/>
        </w:rPr>
        <w:t>
      31. Қазақстан Республикасы Қаржы министрлігінің келісімімен мемлекеттік басқару органы белгілейтін республикалық мемлекеттік кәсіпорындардың таза табысының бір бөлігін аудару нормативін ескеретін коэффициент мына формула бойынша есептеледі:</w:t>
      </w:r>
    </w:p>
    <w:bookmarkEnd w:id="88"/>
    <w:p>
      <w:pPr>
        <w:spacing w:after="0"/>
        <w:ind w:left="0"/>
        <w:jc w:val="both"/>
      </w:pPr>
      <w:r>
        <w:rPr>
          <w:rFonts w:ascii="Times New Roman"/>
          <w:b w:val="false"/>
          <w:i w:val="false"/>
          <w:color w:val="000000"/>
          <w:sz w:val="28"/>
        </w:rPr>
        <w:t>
      K ab = 1/(1-а),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a - Аудару нормативі.</w:t>
      </w:r>
    </w:p>
    <w:bookmarkStart w:name="z186" w:id="89"/>
    <w:p>
      <w:pPr>
        <w:spacing w:after="0"/>
        <w:ind w:left="0"/>
        <w:jc w:val="both"/>
      </w:pPr>
      <w:r>
        <w:rPr>
          <w:rFonts w:ascii="Times New Roman"/>
          <w:b w:val="false"/>
          <w:i w:val="false"/>
          <w:color w:val="000000"/>
          <w:sz w:val="28"/>
        </w:rPr>
        <w:t>
      32. Аэронавигация саласына тән аэронавигациялық көрсетілетін қызметтерді көрсетуден түскен табыстар ысыраптарының мүмкіндігіне байланысты тәуекелдердің негізгі факторлары:</w:t>
      </w:r>
    </w:p>
    <w:bookmarkEnd w:id="89"/>
    <w:bookmarkStart w:name="z187" w:id="90"/>
    <w:p>
      <w:pPr>
        <w:spacing w:after="0"/>
        <w:ind w:left="0"/>
        <w:jc w:val="both"/>
      </w:pPr>
      <w:r>
        <w:rPr>
          <w:rFonts w:ascii="Times New Roman"/>
          <w:b w:val="false"/>
          <w:i w:val="false"/>
          <w:color w:val="000000"/>
          <w:sz w:val="28"/>
        </w:rPr>
        <w:t>
      1) Қазақстан Республикасының авиация саласының инфрақұрылымы дамуының жағдайы;</w:t>
      </w:r>
    </w:p>
    <w:bookmarkEnd w:id="90"/>
    <w:bookmarkStart w:name="z188" w:id="91"/>
    <w:p>
      <w:pPr>
        <w:spacing w:after="0"/>
        <w:ind w:left="0"/>
        <w:jc w:val="both"/>
      </w:pPr>
      <w:r>
        <w:rPr>
          <w:rFonts w:ascii="Times New Roman"/>
          <w:b w:val="false"/>
          <w:i w:val="false"/>
          <w:color w:val="000000"/>
          <w:sz w:val="28"/>
        </w:rPr>
        <w:t>
      2) дүниежүзілік авиатасымалдау нарығы дамуының жалпы әлемдік үрдісі мен ағымдағы жағдайы;</w:t>
      </w:r>
    </w:p>
    <w:bookmarkEnd w:id="91"/>
    <w:bookmarkStart w:name="z189" w:id="92"/>
    <w:p>
      <w:pPr>
        <w:spacing w:after="0"/>
        <w:ind w:left="0"/>
        <w:jc w:val="both"/>
      </w:pPr>
      <w:r>
        <w:rPr>
          <w:rFonts w:ascii="Times New Roman"/>
          <w:b w:val="false"/>
          <w:i w:val="false"/>
          <w:color w:val="000000"/>
          <w:sz w:val="28"/>
        </w:rPr>
        <w:t>
      3) қолданысқа енгізілген активтердің жай-күйі болып табылады.</w:t>
      </w:r>
    </w:p>
    <w:bookmarkEnd w:id="92"/>
    <w:bookmarkStart w:name="z190" w:id="93"/>
    <w:p>
      <w:pPr>
        <w:spacing w:after="0"/>
        <w:ind w:left="0"/>
        <w:jc w:val="both"/>
      </w:pPr>
      <w:r>
        <w:rPr>
          <w:rFonts w:ascii="Times New Roman"/>
          <w:b w:val="false"/>
          <w:i w:val="false"/>
          <w:color w:val="000000"/>
          <w:sz w:val="28"/>
        </w:rPr>
        <w:t xml:space="preserve">
      33. Аэронавигацияның саласына тән тәуекелдерді бағалауды, тәуекелдердің қорытынды деңгейін және тәуекелдердің қорытынды деңгейі үшін сыйлықтардың мөлшерін айқындауды осы Әдістеменің </w:t>
      </w:r>
      <w:r>
        <w:rPr>
          <w:rFonts w:ascii="Times New Roman"/>
          <w:b w:val="false"/>
          <w:i w:val="false"/>
          <w:color w:val="000000"/>
          <w:sz w:val="28"/>
        </w:rPr>
        <w:t>2-қосымшаға</w:t>
      </w:r>
      <w:r>
        <w:rPr>
          <w:rFonts w:ascii="Times New Roman"/>
          <w:b w:val="false"/>
          <w:i w:val="false"/>
          <w:color w:val="000000"/>
          <w:sz w:val="28"/>
        </w:rPr>
        <w:t xml:space="preserve"> келтірілген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жүргізуге тән тәуекелдердің қорытынды деңгейін айқындау алгоритмі,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жүргізуге тән тәуекелдерді бағалау алгоритмі және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 үшін тәуекелдердің қорытынды деңгейі үшін сыйлықақылардың диапазондарына сәйкес азаматтық авиация саласындағы құзыретті орган жүзеге асырады.</w:t>
      </w:r>
    </w:p>
    <w:bookmarkEnd w:id="93"/>
    <w:bookmarkStart w:name="z191" w:id="94"/>
    <w:p>
      <w:pPr>
        <w:spacing w:after="0"/>
        <w:ind w:left="0"/>
        <w:jc w:val="both"/>
      </w:pPr>
      <w:r>
        <w:rPr>
          <w:rFonts w:ascii="Times New Roman"/>
          <w:b w:val="false"/>
          <w:i w:val="false"/>
          <w:color w:val="000000"/>
          <w:sz w:val="28"/>
        </w:rPr>
        <w:t>
      34. Қарыз қаражат құнын бағалау алдын ала элемент бойынша және кейіннен орташа өлшенген шама түрінде қорытынды бағалау әдіспен мына формула бойынша жүргізіледі:</w:t>
      </w:r>
    </w:p>
    <w:bookmarkEnd w:id="94"/>
    <w:p>
      <w:pPr>
        <w:spacing w:after="0"/>
        <w:ind w:left="0"/>
        <w:jc w:val="both"/>
      </w:pPr>
      <w:r>
        <w:rPr>
          <w:rFonts w:ascii="Times New Roman"/>
          <w:b w:val="false"/>
          <w:i w:val="false"/>
          <w:color w:val="000000"/>
          <w:sz w:val="28"/>
        </w:rPr>
        <w:t>
      Rd = rdk. Wdk + rdo. (1 - Wdk),</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rdk - соңғы есепті кезеңнің аяғындағы банктік және өзге несиелердің құны, %;</w:t>
      </w:r>
    </w:p>
    <w:p>
      <w:pPr>
        <w:spacing w:after="0"/>
        <w:ind w:left="0"/>
        <w:jc w:val="both"/>
      </w:pPr>
      <w:r>
        <w:rPr>
          <w:rFonts w:ascii="Times New Roman"/>
          <w:b w:val="false"/>
          <w:i w:val="false"/>
          <w:color w:val="000000"/>
          <w:sz w:val="28"/>
        </w:rPr>
        <w:t>
      rdo - купон облигациясы немесе облигацияның атаулы пайыздық мөлшерлемесі бойынша төленетін шама, %;</w:t>
      </w:r>
    </w:p>
    <w:p>
      <w:pPr>
        <w:spacing w:after="0"/>
        <w:ind w:left="0"/>
        <w:jc w:val="both"/>
      </w:pPr>
      <w:r>
        <w:rPr>
          <w:rFonts w:ascii="Times New Roman"/>
          <w:b w:val="false"/>
          <w:i w:val="false"/>
          <w:color w:val="000000"/>
          <w:sz w:val="28"/>
        </w:rPr>
        <w:t>
      W dk - аэронавигациялық көрсетілетін қызметтерді көрсететін Субъектінің қарыз капиталындағы есепті кезең аяғындағы айналым қаражатының орнын толықтыруға арналған несиелерді қоспағанда, банктік және өзге несиелердің үлес салмағы.</w:t>
      </w:r>
    </w:p>
    <w:bookmarkStart w:name="z197" w:id="95"/>
    <w:p>
      <w:pPr>
        <w:spacing w:after="0"/>
        <w:ind w:left="0"/>
        <w:jc w:val="both"/>
      </w:pPr>
      <w:r>
        <w:rPr>
          <w:rFonts w:ascii="Times New Roman"/>
          <w:b w:val="false"/>
          <w:i w:val="false"/>
          <w:color w:val="000000"/>
          <w:sz w:val="28"/>
        </w:rPr>
        <w:t>
      35. Банк несиелерінің құны несиенің пайыздық мөлшерлемесіне тең немесе бірнеше несие тартқан жағдайда, тартылған және есепті кезең аяғындағы аэронавигациялық көрсетілетін қызметтерді көрсететін Субъектінің теңгерімінде бар осы несиелердің орташа өлшенген құнына тең және мына формула бойынша айқындалады:</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562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562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і несиесі бойынша кредиторға төленетін пайыз;</w:t>
      </w:r>
    </w:p>
    <w:p>
      <w:pPr>
        <w:spacing w:after="0"/>
        <w:ind w:left="0"/>
        <w:jc w:val="both"/>
      </w:pPr>
      <w:r>
        <w:rPr>
          <w:rFonts w:ascii="Times New Roman"/>
          <w:b w:val="false"/>
          <w:i w:val="false"/>
          <w:color w:val="000000"/>
          <w:sz w:val="28"/>
        </w:rPr>
        <w:t>
      n - несиелердің саны;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і несиесінің несиенің жалпы сомасындағы үлесі;</w:t>
      </w:r>
    </w:p>
    <w:p>
      <w:pPr>
        <w:spacing w:after="0"/>
        <w:ind w:left="0"/>
        <w:jc w:val="both"/>
      </w:pPr>
      <w:r>
        <w:rPr>
          <w:rFonts w:ascii="Times New Roman"/>
          <w:b w:val="false"/>
          <w:i w:val="false"/>
          <w:color w:val="000000"/>
          <w:sz w:val="28"/>
        </w:rPr>
        <w:t>
      H - пайдаға салынған салық мөлшерлемесі.</w:t>
      </w:r>
    </w:p>
    <w:bookmarkStart w:name="z204" w:id="96"/>
    <w:p>
      <w:pPr>
        <w:spacing w:after="0"/>
        <w:ind w:left="0"/>
        <w:jc w:val="both"/>
      </w:pPr>
      <w:r>
        <w:rPr>
          <w:rFonts w:ascii="Times New Roman"/>
          <w:b w:val="false"/>
          <w:i w:val="false"/>
          <w:color w:val="000000"/>
          <w:sz w:val="28"/>
        </w:rPr>
        <w:t>
      36. Купон облигациясы бойынша төленетін шама немесе оның атаулы құнына пайыздармен көрсетілетін облигацияның атаулы пайыздық мөлшерлемесі мынадай формула бойынша анықталады:</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339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339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дисконт мөлшерлемесі;</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H</w:t>
      </w:r>
      <w:r>
        <w:rPr>
          <w:rFonts w:ascii="Times New Roman"/>
          <w:b w:val="false"/>
          <w:i w:val="false"/>
          <w:color w:val="000000"/>
          <w:sz w:val="28"/>
        </w:rPr>
        <w:t xml:space="preserve"> - облигациялардың атаулы құны;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p</w:t>
      </w:r>
      <w:r>
        <w:rPr>
          <w:rFonts w:ascii="Times New Roman"/>
          <w:b w:val="false"/>
          <w:i w:val="false"/>
          <w:color w:val="000000"/>
          <w:sz w:val="28"/>
        </w:rPr>
        <w:t xml:space="preserve"> - облигациялардың өткізу бағасы;</w:t>
      </w:r>
    </w:p>
    <w:p>
      <w:pPr>
        <w:spacing w:after="0"/>
        <w:ind w:left="0"/>
        <w:jc w:val="both"/>
      </w:pPr>
      <w:r>
        <w:rPr>
          <w:rFonts w:ascii="Times New Roman"/>
          <w:b w:val="false"/>
          <w:i w:val="false"/>
          <w:color w:val="000000"/>
          <w:sz w:val="28"/>
        </w:rPr>
        <w:t>
      t - қарыз мерзімі (жыл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аэронавигациялық</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кірістердің, шығындар мен</w:t>
            </w:r>
            <w:r>
              <w:br/>
            </w:r>
            <w:r>
              <w:rPr>
                <w:rFonts w:ascii="Times New Roman"/>
                <w:b w:val="false"/>
                <w:i w:val="false"/>
                <w:color w:val="000000"/>
                <w:sz w:val="20"/>
              </w:rPr>
              <w:t>қолданыстағы активтердің бөлек</w:t>
            </w:r>
            <w:r>
              <w:br/>
            </w:r>
            <w:r>
              <w:rPr>
                <w:rFonts w:ascii="Times New Roman"/>
                <w:b w:val="false"/>
                <w:i w:val="false"/>
                <w:color w:val="000000"/>
                <w:sz w:val="20"/>
              </w:rPr>
              <w:t>есебін жүргізуді ескере отырып,</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1" w:id="97"/>
    <w:p>
      <w:pPr>
        <w:spacing w:after="0"/>
        <w:ind w:left="0"/>
        <w:jc w:val="left"/>
      </w:pPr>
      <w:r>
        <w:rPr>
          <w:rFonts w:ascii="Times New Roman"/>
          <w:b/>
          <w:i w:val="false"/>
          <w:color w:val="000000"/>
        </w:rPr>
        <w:t xml:space="preserve"> Әуе кемелерінің ең жоғарғы ұшу массасының шкаласы</w:t>
      </w:r>
    </w:p>
    <w:bookmarkEnd w:id="97"/>
    <w:p>
      <w:pPr>
        <w:spacing w:after="0"/>
        <w:ind w:left="0"/>
        <w:jc w:val="both"/>
      </w:pP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080"/>
        <w:gridCol w:w="1317"/>
        <w:gridCol w:w="1317"/>
        <w:gridCol w:w="1557"/>
        <w:gridCol w:w="1796"/>
        <w:gridCol w:w="1796"/>
        <w:gridCol w:w="1796"/>
        <w:gridCol w:w="942"/>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7</w:t>
            </w:r>
            <w:r>
              <w:rPr>
                <w:rFonts w:ascii="Times New Roman"/>
                <w:b w:val="false"/>
                <w:i w:val="false"/>
                <w:color w:val="000000"/>
                <w:sz w:val="20"/>
                <w:u w:val="single"/>
              </w:rPr>
              <w:t>&lt;</w:t>
            </w:r>
            <w:r>
              <w:rPr>
                <w:rFonts w:ascii="Times New Roman"/>
                <w:b w:val="false"/>
                <w:i w:val="false"/>
                <w:color w:val="000000"/>
                <w:sz w:val="20"/>
              </w:rPr>
              <w:t>20</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20</w:t>
            </w:r>
            <w:r>
              <w:rPr>
                <w:rFonts w:ascii="Times New Roman"/>
                <w:b w:val="false"/>
                <w:i w:val="false"/>
                <w:color w:val="000000"/>
                <w:sz w:val="20"/>
                <w:u w:val="single"/>
              </w:rPr>
              <w:t>&lt;</w:t>
            </w:r>
            <w:r>
              <w:rPr>
                <w:rFonts w:ascii="Times New Roman"/>
                <w:b w:val="false"/>
                <w:i w:val="false"/>
                <w:color w:val="000000"/>
                <w:sz w:val="20"/>
              </w:rPr>
              <w:t>30</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30</w:t>
            </w:r>
            <w:r>
              <w:rPr>
                <w:rFonts w:ascii="Times New Roman"/>
                <w:b w:val="false"/>
                <w:i w:val="false"/>
                <w:color w:val="000000"/>
                <w:sz w:val="20"/>
                <w:u w:val="single"/>
              </w:rPr>
              <w:t>&lt;</w:t>
            </w:r>
            <w:r>
              <w:rPr>
                <w:rFonts w:ascii="Times New Roman"/>
                <w:b w:val="false"/>
                <w:i w:val="false"/>
                <w:color w:val="000000"/>
                <w:sz w:val="20"/>
              </w:rPr>
              <w:t>50</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50</w:t>
            </w:r>
            <w:r>
              <w:rPr>
                <w:rFonts w:ascii="Times New Roman"/>
                <w:b w:val="false"/>
                <w:i w:val="false"/>
                <w:color w:val="000000"/>
                <w:sz w:val="20"/>
                <w:u w:val="single"/>
              </w:rPr>
              <w:t>&lt;</w:t>
            </w:r>
            <w:r>
              <w:rPr>
                <w:rFonts w:ascii="Times New Roman"/>
                <w:b w:val="false"/>
                <w:i w:val="false"/>
                <w:color w:val="000000"/>
                <w:sz w:val="20"/>
              </w:rPr>
              <w:t>100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100</w:t>
            </w:r>
            <w:r>
              <w:rPr>
                <w:rFonts w:ascii="Times New Roman"/>
                <w:b w:val="false"/>
                <w:i w:val="false"/>
                <w:color w:val="000000"/>
                <w:sz w:val="20"/>
                <w:u w:val="single"/>
              </w:rPr>
              <w:t>&lt;</w:t>
            </w:r>
            <w:r>
              <w:rPr>
                <w:rFonts w:ascii="Times New Roman"/>
                <w:b w:val="false"/>
                <w:i w:val="false"/>
                <w:color w:val="000000"/>
                <w:sz w:val="20"/>
              </w:rPr>
              <w:t>200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200</w:t>
            </w:r>
            <w:r>
              <w:rPr>
                <w:rFonts w:ascii="Times New Roman"/>
                <w:b w:val="false"/>
                <w:i w:val="false"/>
                <w:color w:val="000000"/>
                <w:sz w:val="20"/>
                <w:u w:val="single"/>
              </w:rPr>
              <w:t>&lt;</w:t>
            </w:r>
            <w:r>
              <w:rPr>
                <w:rFonts w:ascii="Times New Roman"/>
                <w:b w:val="false"/>
                <w:i w:val="false"/>
                <w:color w:val="000000"/>
                <w:sz w:val="20"/>
              </w:rPr>
              <w:t>300</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300</w:t>
            </w:r>
            <w:r>
              <w:rPr>
                <w:rFonts w:ascii="Times New Roman"/>
                <w:b w:val="false"/>
                <w:i w:val="false"/>
                <w:color w:val="000000"/>
                <w:sz w:val="20"/>
                <w:u w:val="single"/>
              </w:rPr>
              <w:t>&lt;</w:t>
            </w:r>
            <w:r>
              <w:rPr>
                <w:rFonts w:ascii="Times New Roman"/>
                <w:b w:val="false"/>
                <w:i w:val="false"/>
                <w:color w:val="000000"/>
                <w:sz w:val="20"/>
              </w:rPr>
              <w:t>400</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850900"/>
                          </a:xfrm>
                          <a:prstGeom prst="rect">
                            <a:avLst/>
                          </a:prstGeom>
                        </pic:spPr>
                      </pic:pic>
                    </a:graphicData>
                  </a:graphic>
                </wp:inline>
              </w:drawing>
            </w:r>
          </w:p>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аэронавигациялық</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кірістердің, шығындар мен</w:t>
            </w:r>
            <w:r>
              <w:br/>
            </w:r>
            <w:r>
              <w:rPr>
                <w:rFonts w:ascii="Times New Roman"/>
                <w:b w:val="false"/>
                <w:i w:val="false"/>
                <w:color w:val="000000"/>
                <w:sz w:val="20"/>
              </w:rPr>
              <w:t>қолданыстағы активтердің бөлек</w:t>
            </w:r>
            <w:r>
              <w:br/>
            </w:r>
            <w:r>
              <w:rPr>
                <w:rFonts w:ascii="Times New Roman"/>
                <w:b w:val="false"/>
                <w:i w:val="false"/>
                <w:color w:val="000000"/>
                <w:sz w:val="20"/>
              </w:rPr>
              <w:t>есебін жүргізуді ескере отырып,</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2" w:id="98"/>
    <w:p>
      <w:pPr>
        <w:spacing w:after="0"/>
        <w:ind w:left="0"/>
        <w:jc w:val="left"/>
      </w:pPr>
      <w:r>
        <w:rPr>
          <w:rFonts w:ascii="Times New Roman"/>
          <w:b/>
          <w:i w:val="false"/>
          <w:color w:val="000000"/>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жүргізуге тән тәуекелдердің қорытынды деңгейін айқындау алгоритмі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6"/>
        <w:gridCol w:w="1771"/>
        <w:gridCol w:w="1748"/>
        <w:gridCol w:w="22"/>
        <w:gridCol w:w="1771"/>
        <w:gridCol w:w="1772"/>
      </w:tblGrid>
      <w:tr>
        <w:trPr>
          <w:trHeight w:val="30" w:hRule="atLeast"/>
        </w:trPr>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w:t>
            </w:r>
            <w:r>
              <w:br/>
            </w:r>
            <w:r>
              <w:rPr>
                <w:rFonts w:ascii="Times New Roman"/>
                <w:b w:val="false"/>
                <w:i w:val="false"/>
                <w:color w:val="000000"/>
                <w:sz w:val="20"/>
              </w:rPr>
              <w:t>
факторлары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бағалау</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қорытынды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авиация саласының инфрақұрылымы дамуының жағдайы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авиатасымалдау нарығы дамуының жалпы әлемдік үрдісі мен ағымдағы жағдайы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жай-күйі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есептік деңгейі (орташа)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3" w:id="99"/>
    <w:p>
      <w:pPr>
        <w:spacing w:after="0"/>
        <w:ind w:left="0"/>
        <w:jc w:val="left"/>
      </w:pPr>
      <w:r>
        <w:rPr>
          <w:rFonts w:ascii="Times New Roman"/>
          <w:b/>
          <w:i w:val="false"/>
          <w:color w:val="000000"/>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жүргізуге тән тәуекелдерді бағалау алгоритмі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616"/>
        <w:gridCol w:w="9168"/>
      </w:tblGrid>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бағалау</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Көріністер</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авиация саласының инфрақұрылымы дамуының жағдайы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дамытудың жақсы перспективалары, халықаралық талаптарға сай және мемлекет пен азаматтардың сапалы авиация қызметтеріне үдемелі сұранысын қамтамасыз ететін мемлекеттің тиімді авиакөлік жүйесін жасау арқылы әуе кеңістігін пайдаланушылардың тарапынан сұранысының елеулі өсуі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экономикалық өсудің перспективалары, тұрақты авиатасымалдауға оны елеулі түрде арттырмастан сұраныс күтілуде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Құлдыраудың белгілі бір мүмкіндігінің болуы, республикадағы авиатасымал көлемдерінің өсу перспективасының болмауы, сондай-ақ радиотехникалық және аэронавигациялық жабдықтардың жеткіліксіз модернизациялануы және әуежайлардың төменгі деңгейде техникалық жарақтандыруына байланысты әуе қозғалысының Қазақстан әуе кеңістігінен кетуі</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авиатасымалдау нарығы дамуының жалпы әлемдік үрдісі мен ағымдағы жағдайы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экономиканы дамытудың жақсы перспективалары, Қазақстан мен басқа да елдер арасындағы әуе қатынастары туралы екіжақты келісімдердің сақталуын бақылауды қамтамасыз ететін халықаралық экономикалық кеңістік интеграциясы, ұшу мен қону рейстерін орындаған кезде Қазақстан Республикасының әуе кеңістігін толық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дүниежүзілік экономикалық өсудің перспективалары, авиатасымалдауға оны елеулі түрде арттырмастан тұрақты сұраныс күтілуде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жалпы дүниежүзілік құлдырау, террорлық актілердің көріністері, табиғи катаклизма және мемлекет тарапынан әсер етуге болмайтын және Қазақстан Республикасының әуе кеңістігі арқылы өтетін әуе қозғалысы көлемінің төмендеуіне алып келетін басқа да сыртқы факторлар.</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активтердің жай-күйі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40 %-ға дейін тозуы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40 %-дан 70 %-ға дейін тозуы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70 %-дан астам тозуы</w:t>
            </w:r>
          </w:p>
        </w:tc>
      </w:tr>
    </w:tbl>
    <w:bookmarkStart w:name="z694" w:id="100"/>
    <w:p>
      <w:pPr>
        <w:spacing w:after="0"/>
        <w:ind w:left="0"/>
        <w:jc w:val="left"/>
      </w:pPr>
      <w:r>
        <w:rPr>
          <w:rFonts w:ascii="Times New Roman"/>
          <w:b/>
          <w:i w:val="false"/>
          <w:color w:val="000000"/>
        </w:rPr>
        <w:t xml:space="preserve"> Табиғи монополиялар саласына жатқызылған аэронавигациялық көрсетілетін қызметтерге кірістердің, шығындар мен қолданыстағы активтердің бөлек есебін жүргізуді ескере отырып тарифтердің есебін жүргізу үшін тәуекелдердің қорытынды деңгейі үшін сыйлықақылардың диапазондары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5028"/>
        <w:gridCol w:w="5741"/>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тәуекелді бағалау диапозондары</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қорытынды деңгейі</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&lt; 1,5</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 және &lt;2</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 және &lt;3</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 ақпандағы № 62</w:t>
            </w:r>
            <w:r>
              <w:br/>
            </w:r>
            <w:r>
              <w:rPr>
                <w:rFonts w:ascii="Times New Roman"/>
                <w:b w:val="false"/>
                <w:i w:val="false"/>
                <w:color w:val="000000"/>
                <w:sz w:val="20"/>
              </w:rPr>
              <w:t>3-қосымша</w:t>
            </w:r>
          </w:p>
        </w:tc>
      </w:tr>
    </w:tbl>
    <w:bookmarkStart w:name="z215" w:id="101"/>
    <w:p>
      <w:pPr>
        <w:spacing w:after="0"/>
        <w:ind w:left="0"/>
        <w:jc w:val="left"/>
      </w:pPr>
      <w:r>
        <w:rPr>
          <w:rFonts w:ascii="Times New Roman"/>
          <w:b/>
          <w:i w:val="false"/>
          <w:color w:val="000000"/>
        </w:rPr>
        <w:t xml:space="preserve">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w:t>
      </w:r>
    </w:p>
    <w:bookmarkEnd w:id="101"/>
    <w:p>
      <w:pPr>
        <w:spacing w:after="0"/>
        <w:ind w:left="0"/>
        <w:jc w:val="both"/>
      </w:pPr>
      <w:r>
        <w:rPr>
          <w:rFonts w:ascii="Times New Roman"/>
          <w:b w:val="false"/>
          <w:i w:val="false"/>
          <w:color w:val="ff0000"/>
          <w:sz w:val="28"/>
        </w:rPr>
        <w:t xml:space="preserve">
      Ескерту. Әдістеменің тақырыбы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216" w:id="102"/>
    <w:p>
      <w:pPr>
        <w:spacing w:after="0"/>
        <w:ind w:left="0"/>
        <w:jc w:val="both"/>
      </w:pPr>
      <w:r>
        <w:rPr>
          <w:rFonts w:ascii="Times New Roman"/>
          <w:b w:val="false"/>
          <w:i w:val="false"/>
          <w:color w:val="000000"/>
          <w:sz w:val="28"/>
        </w:rPr>
        <w:t xml:space="preserve">
      1. Осы қызметтер сапасын ескере отырып, табиғи монополиялар саласына жатқызылған әуежайлардың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немесе олардың шекті деңгейлерін бекiту кезiнде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(Нормативтік құқықтық актілерді мемлекеттік тіркеу тізілімінде № 8480 болып тіркелген) (бұдан әрі - Ерекше тәртіп), Қазақстан Республикасы Табиғи монополияларды реттеу агенттігі төрағасы міндетін атқарушының 2013 жылғы 31 шілдедегі № 239-НҚ бұйрығымен бекітілген Әуежайлар саласында қызметтер көрсететін табиғи монополия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8716 болып тіркелген) сәйкес әзірленген және қызметтер сапасын ескере отырып әуежайлардың табиғи монополиялар саласына жатқызылған қызметтеріне тарифтерді, есептеу тетігін анықтауға арналған.</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17" w:id="103"/>
    <w:p>
      <w:pPr>
        <w:spacing w:after="0"/>
        <w:ind w:left="0"/>
        <w:jc w:val="both"/>
      </w:pPr>
      <w:r>
        <w:rPr>
          <w:rFonts w:ascii="Times New Roman"/>
          <w:b w:val="false"/>
          <w:i w:val="false"/>
          <w:color w:val="000000"/>
          <w:sz w:val="28"/>
        </w:rPr>
        <w:t>
      2. Әдістемеде мынадай ұғымдар қолданылады:</w:t>
      </w:r>
    </w:p>
    <w:bookmarkEnd w:id="103"/>
    <w:bookmarkStart w:name="z218" w:id="104"/>
    <w:p>
      <w:pPr>
        <w:spacing w:after="0"/>
        <w:ind w:left="0"/>
        <w:jc w:val="both"/>
      </w:pPr>
      <w:r>
        <w:rPr>
          <w:rFonts w:ascii="Times New Roman"/>
          <w:b w:val="false"/>
          <w:i w:val="false"/>
          <w:color w:val="000000"/>
          <w:sz w:val="28"/>
        </w:rPr>
        <w:t>
      1) активтердің қолданылу коэффициенті - табиғи монополия саласына жатқызылған қызметтерді (тауарларды, жұмыстарды) өндіру және ұсыну кезінде табиғи монополия субъектісінің негізгі құралдарын, олардың технологиялық қуатына қарай нақты пайдалануды (қолданысқа енгізілгендігін) сипаттайтын пайыздық мәніндегі көрсеткіш;</w:t>
      </w:r>
    </w:p>
    <w:bookmarkEnd w:id="104"/>
    <w:bookmarkStart w:name="z219" w:id="105"/>
    <w:p>
      <w:pPr>
        <w:spacing w:after="0"/>
        <w:ind w:left="0"/>
        <w:jc w:val="both"/>
      </w:pPr>
      <w:r>
        <w:rPr>
          <w:rFonts w:ascii="Times New Roman"/>
          <w:b w:val="false"/>
          <w:i w:val="false"/>
          <w:color w:val="000000"/>
          <w:sz w:val="28"/>
        </w:rPr>
        <w:t>
      2) көрсетілетін қызмет сапасы - мемлекеттік органдар өз құзыреті шегінде белгілеген қызметтің техникалық, технологиялық және пайдалану сипаттамаларының жиынтығы, олар арқылы ұсынылатын қызмет тұтынушы талаптарына жауап береді;</w:t>
      </w:r>
    </w:p>
    <w:bookmarkEnd w:id="105"/>
    <w:bookmarkStart w:name="z220" w:id="106"/>
    <w:p>
      <w:pPr>
        <w:spacing w:after="0"/>
        <w:ind w:left="0"/>
        <w:jc w:val="both"/>
      </w:pPr>
      <w:r>
        <w:rPr>
          <w:rFonts w:ascii="Times New Roman"/>
          <w:b w:val="false"/>
          <w:i w:val="false"/>
          <w:color w:val="000000"/>
          <w:sz w:val="28"/>
        </w:rPr>
        <w:t>
      3) көрсетілетін қызметтер - табиғи монополиялар субъектілері жүзеге асыратын әуежайлар саласындағы реттеліп көрсетілетін қызметтер (тауарлар, жұмыстар);</w:t>
      </w:r>
    </w:p>
    <w:bookmarkEnd w:id="106"/>
    <w:bookmarkStart w:name="z221" w:id="107"/>
    <w:p>
      <w:pPr>
        <w:spacing w:after="0"/>
        <w:ind w:left="0"/>
        <w:jc w:val="both"/>
      </w:pPr>
      <w:r>
        <w:rPr>
          <w:rFonts w:ascii="Times New Roman"/>
          <w:b w:val="false"/>
          <w:i w:val="false"/>
          <w:color w:val="000000"/>
          <w:sz w:val="28"/>
        </w:rPr>
        <w:t xml:space="preserve">
      4) көрсетілетін қызметтерге арналған тікелей шығындар – белгілі бір көрсетілетін қызметпен тікелей себеп-салдары бар шығындар, сондықтан белгілі бір көрсетілетін қызметке тікелей және бір мәнді жатады; </w:t>
      </w:r>
    </w:p>
    <w:bookmarkEnd w:id="107"/>
    <w:bookmarkStart w:name="z222" w:id="108"/>
    <w:p>
      <w:pPr>
        <w:spacing w:after="0"/>
        <w:ind w:left="0"/>
        <w:jc w:val="both"/>
      </w:pPr>
      <w:r>
        <w:rPr>
          <w:rFonts w:ascii="Times New Roman"/>
          <w:b w:val="false"/>
          <w:i w:val="false"/>
          <w:color w:val="000000"/>
          <w:sz w:val="28"/>
        </w:rPr>
        <w:t>
      5) қолданысқа енгізілген активтер – әуежайлар саласында көрсетілетін қызметтерді ұсыну үшін пайдаланылатын әуежайдың негізгі құралдары мен материалдық емес активтері;</w:t>
      </w:r>
    </w:p>
    <w:bookmarkEnd w:id="108"/>
    <w:bookmarkStart w:name="z223" w:id="109"/>
    <w:p>
      <w:pPr>
        <w:spacing w:after="0"/>
        <w:ind w:left="0"/>
        <w:jc w:val="both"/>
      </w:pPr>
      <w:r>
        <w:rPr>
          <w:rFonts w:ascii="Times New Roman"/>
          <w:b w:val="false"/>
          <w:i w:val="false"/>
          <w:color w:val="000000"/>
          <w:sz w:val="28"/>
        </w:rPr>
        <w:t>
      6) қызмет бағыттары - дербес, сол сияқты бір-бірімен өзара іс-қимыл жасайтын қызмет көрсетуге қатысатын белгілі бір қызмет көрсету процестерінің жиынтығы.</w:t>
      </w:r>
    </w:p>
    <w:bookmarkEnd w:id="109"/>
    <w:p>
      <w:pPr>
        <w:spacing w:after="0"/>
        <w:ind w:left="0"/>
        <w:jc w:val="both"/>
      </w:pPr>
      <w:r>
        <w:rPr>
          <w:rFonts w:ascii="Times New Roman"/>
          <w:b w:val="false"/>
          <w:i w:val="false"/>
          <w:color w:val="000000"/>
          <w:sz w:val="28"/>
        </w:rPr>
        <w:t>
      Осы Әдістемеде пайдаланылатын өзге де ұғымдар мен терминдер Қазақстан Республикасының қолданыстағы заңнамасына сәйкес қолданылады.</w:t>
      </w:r>
    </w:p>
    <w:bookmarkStart w:name="z225" w:id="110"/>
    <w:p>
      <w:pPr>
        <w:spacing w:after="0"/>
        <w:ind w:left="0"/>
        <w:jc w:val="left"/>
      </w:pPr>
      <w:r>
        <w:rPr>
          <w:rFonts w:ascii="Times New Roman"/>
          <w:b/>
          <w:i w:val="false"/>
          <w:color w:val="000000"/>
        </w:rPr>
        <w:t xml:space="preserve"> 2-тарау. Табиғи монополиялар саласына жатқызылған әуежайлардың көрсетілетін қызметтеріне қызмет сапасын ескере отырып, тарифтерді есептеу тетігінің негізгі қағидаттары</w:t>
      </w:r>
    </w:p>
    <w:bookmarkEnd w:id="110"/>
    <w:bookmarkStart w:name="z226" w:id="111"/>
    <w:p>
      <w:pPr>
        <w:spacing w:after="0"/>
        <w:ind w:left="0"/>
        <w:jc w:val="both"/>
      </w:pPr>
      <w:r>
        <w:rPr>
          <w:rFonts w:ascii="Times New Roman"/>
          <w:b w:val="false"/>
          <w:i w:val="false"/>
          <w:color w:val="000000"/>
          <w:sz w:val="28"/>
        </w:rPr>
        <w:t>
      3. Осы Әдістемеге сәйкес табиғи монополиялар саласына жатқызылған әуежайлардың көрсетілетін қызметтеріне қызмет сапасын ескере отырып (бұдан әрі - көрсетілген қызметтер), тарифтерді есептеу тетігінің негізгі қағидаттары мыналар:</w:t>
      </w:r>
    </w:p>
    <w:bookmarkEnd w:id="111"/>
    <w:bookmarkStart w:name="z227" w:id="112"/>
    <w:p>
      <w:pPr>
        <w:spacing w:after="0"/>
        <w:ind w:left="0"/>
        <w:jc w:val="both"/>
      </w:pPr>
      <w:r>
        <w:rPr>
          <w:rFonts w:ascii="Times New Roman"/>
          <w:b w:val="false"/>
          <w:i w:val="false"/>
          <w:color w:val="000000"/>
          <w:sz w:val="28"/>
        </w:rPr>
        <w:t>
      1) құзыреті шегінде мемлекеттік органдар белгілеген талаптарға көрсетілетін қызметтер сапасының сәйкестігі;</w:t>
      </w:r>
    </w:p>
    <w:bookmarkEnd w:id="112"/>
    <w:bookmarkStart w:name="z228" w:id="113"/>
    <w:p>
      <w:pPr>
        <w:spacing w:after="0"/>
        <w:ind w:left="0"/>
        <w:jc w:val="both"/>
      </w:pPr>
      <w:r>
        <w:rPr>
          <w:rFonts w:ascii="Times New Roman"/>
          <w:b w:val="false"/>
          <w:i w:val="false"/>
          <w:color w:val="000000"/>
          <w:sz w:val="28"/>
        </w:rPr>
        <w:t>
      2) көрсетілетін қызметтерге тарифтерді қалыптастырудың ашықтығы;</w:t>
      </w:r>
    </w:p>
    <w:bookmarkEnd w:id="113"/>
    <w:bookmarkStart w:name="z229" w:id="114"/>
    <w:p>
      <w:pPr>
        <w:spacing w:after="0"/>
        <w:ind w:left="0"/>
        <w:jc w:val="both"/>
      </w:pPr>
      <w:r>
        <w:rPr>
          <w:rFonts w:ascii="Times New Roman"/>
          <w:b w:val="false"/>
          <w:i w:val="false"/>
          <w:color w:val="000000"/>
          <w:sz w:val="28"/>
        </w:rPr>
        <w:t xml:space="preserve">
      3) табиғи монополия субъектісінің жұмыс істеуі және дамуы үшін жеткілікті тиімділік деңгейін тарифпен қамтамасыз ету; </w:t>
      </w:r>
    </w:p>
    <w:bookmarkEnd w:id="114"/>
    <w:bookmarkStart w:name="z230" w:id="115"/>
    <w:p>
      <w:pPr>
        <w:spacing w:after="0"/>
        <w:ind w:left="0"/>
        <w:jc w:val="both"/>
      </w:pPr>
      <w:r>
        <w:rPr>
          <w:rFonts w:ascii="Times New Roman"/>
          <w:b w:val="false"/>
          <w:i w:val="false"/>
          <w:color w:val="000000"/>
          <w:sz w:val="28"/>
        </w:rPr>
        <w:t>
      4) қолданысқа енгізілген активтердің реттелетін базасына пайда мөлшерлемесінің негізінде көрсетілетін қызметтерге тарифтердегі пайданың жол берілетін деңгейін нормалау;</w:t>
      </w:r>
    </w:p>
    <w:bookmarkEnd w:id="115"/>
    <w:bookmarkStart w:name="z231" w:id="116"/>
    <w:p>
      <w:pPr>
        <w:spacing w:after="0"/>
        <w:ind w:left="0"/>
        <w:jc w:val="both"/>
      </w:pPr>
      <w:r>
        <w:rPr>
          <w:rFonts w:ascii="Times New Roman"/>
          <w:b w:val="false"/>
          <w:i w:val="false"/>
          <w:color w:val="000000"/>
          <w:sz w:val="28"/>
        </w:rPr>
        <w:t>
      5) көрсетілетін қызметтерге тарифтерді есептеген кезде пайдаланылатын өндірістік және қаржылық көрсеткіштердің шынайылығы болып табылады.</w:t>
      </w:r>
    </w:p>
    <w:bookmarkEnd w:id="116"/>
    <w:bookmarkStart w:name="z232" w:id="117"/>
    <w:p>
      <w:pPr>
        <w:spacing w:after="0"/>
        <w:ind w:left="0"/>
        <w:jc w:val="left"/>
      </w:pPr>
      <w:r>
        <w:rPr>
          <w:rFonts w:ascii="Times New Roman"/>
          <w:b/>
          <w:i w:val="false"/>
          <w:color w:val="000000"/>
        </w:rPr>
        <w:t xml:space="preserve"> 3-тарау. Табиғи монополиялар саласына жатқызылған әуежайлардың көрсетілетін қызметтеріне қызмет сапасын ескере отырып, тарифтерді есептеу тетігі</w:t>
      </w:r>
    </w:p>
    <w:bookmarkEnd w:id="117"/>
    <w:bookmarkStart w:name="z233" w:id="118"/>
    <w:p>
      <w:pPr>
        <w:spacing w:after="0"/>
        <w:ind w:left="0"/>
        <w:jc w:val="both"/>
      </w:pPr>
      <w:r>
        <w:rPr>
          <w:rFonts w:ascii="Times New Roman"/>
          <w:b w:val="false"/>
          <w:i w:val="false"/>
          <w:color w:val="000000"/>
          <w:sz w:val="28"/>
        </w:rPr>
        <w:t>
      4.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 жөніндегі қызметтерге (бұдан әрі – әуе кемесінің ұшып-қонуын қамтамасыз ету қызметі) тариф мынадай операциялар бойынша шығындарды есептеуді қамтиды:</w:t>
      </w:r>
    </w:p>
    <w:bookmarkEnd w:id="118"/>
    <w:bookmarkStart w:name="z234" w:id="119"/>
    <w:p>
      <w:pPr>
        <w:spacing w:after="0"/>
        <w:ind w:left="0"/>
        <w:jc w:val="both"/>
      </w:pPr>
      <w:r>
        <w:rPr>
          <w:rFonts w:ascii="Times New Roman"/>
          <w:b w:val="false"/>
          <w:i w:val="false"/>
          <w:color w:val="000000"/>
          <w:sz w:val="28"/>
        </w:rPr>
        <w:t>
      1) ұшу-қону жолақтарын, рульдік жолдарын, перрондар ұсыну;</w:t>
      </w:r>
    </w:p>
    <w:bookmarkEnd w:id="119"/>
    <w:bookmarkStart w:name="z235" w:id="120"/>
    <w:p>
      <w:pPr>
        <w:spacing w:after="0"/>
        <w:ind w:left="0"/>
        <w:jc w:val="both"/>
      </w:pPr>
      <w:r>
        <w:rPr>
          <w:rFonts w:ascii="Times New Roman"/>
          <w:b w:val="false"/>
          <w:i w:val="false"/>
          <w:color w:val="000000"/>
          <w:sz w:val="28"/>
        </w:rPr>
        <w:t>
      2) әуеайлақты ұстау және пайдалануды қамтамасыз ету;</w:t>
      </w:r>
    </w:p>
    <w:bookmarkEnd w:id="120"/>
    <w:bookmarkStart w:name="z236" w:id="121"/>
    <w:p>
      <w:pPr>
        <w:spacing w:after="0"/>
        <w:ind w:left="0"/>
        <w:jc w:val="both"/>
      </w:pPr>
      <w:r>
        <w:rPr>
          <w:rFonts w:ascii="Times New Roman"/>
          <w:b w:val="false"/>
          <w:i w:val="false"/>
          <w:color w:val="000000"/>
          <w:sz w:val="28"/>
        </w:rPr>
        <w:t>
      3) әуеайлақты жарықтехникалық қамтамасыз ету;</w:t>
      </w:r>
    </w:p>
    <w:bookmarkEnd w:id="121"/>
    <w:bookmarkStart w:name="z237" w:id="122"/>
    <w:p>
      <w:pPr>
        <w:spacing w:after="0"/>
        <w:ind w:left="0"/>
        <w:jc w:val="both"/>
      </w:pPr>
      <w:r>
        <w:rPr>
          <w:rFonts w:ascii="Times New Roman"/>
          <w:b w:val="false"/>
          <w:i w:val="false"/>
          <w:color w:val="000000"/>
          <w:sz w:val="28"/>
        </w:rPr>
        <w:t>
      4) авариялық-құтқару және өртке қарсы жабдығымен қамтамасыз ету;</w:t>
      </w:r>
    </w:p>
    <w:bookmarkEnd w:id="122"/>
    <w:bookmarkStart w:name="z238" w:id="123"/>
    <w:p>
      <w:pPr>
        <w:spacing w:after="0"/>
        <w:ind w:left="0"/>
        <w:jc w:val="both"/>
      </w:pPr>
      <w:r>
        <w:rPr>
          <w:rFonts w:ascii="Times New Roman"/>
          <w:b w:val="false"/>
          <w:i w:val="false"/>
          <w:color w:val="000000"/>
          <w:sz w:val="28"/>
        </w:rPr>
        <w:t>
      5) әуежай ауданында ұшулардың қауіпсіздігін орнитологиялық қамтамасыз ету;</w:t>
      </w:r>
    </w:p>
    <w:bookmarkEnd w:id="123"/>
    <w:bookmarkStart w:name="z239" w:id="124"/>
    <w:p>
      <w:pPr>
        <w:spacing w:after="0"/>
        <w:ind w:left="0"/>
        <w:jc w:val="both"/>
      </w:pPr>
      <w:r>
        <w:rPr>
          <w:rFonts w:ascii="Times New Roman"/>
          <w:b w:val="false"/>
          <w:i w:val="false"/>
          <w:color w:val="000000"/>
          <w:sz w:val="28"/>
        </w:rPr>
        <w:t>
      6) әуежайдан әуе кемелері ұшуларының негізгі бағыттары бойынша (әуежай орындаған жағдайларда ғана) аэронавигациялық ақпаратқа және аэронавигациялық жағдайға жедел өзгерістер ұсыну;</w:t>
      </w:r>
    </w:p>
    <w:bookmarkEnd w:id="124"/>
    <w:bookmarkStart w:name="z240" w:id="125"/>
    <w:p>
      <w:pPr>
        <w:spacing w:after="0"/>
        <w:ind w:left="0"/>
        <w:jc w:val="both"/>
      </w:pPr>
      <w:r>
        <w:rPr>
          <w:rFonts w:ascii="Times New Roman"/>
          <w:b w:val="false"/>
          <w:i w:val="false"/>
          <w:color w:val="000000"/>
          <w:sz w:val="28"/>
        </w:rPr>
        <w:t>
      7) жақындағанда диспетчерлік қызмет көрсету және әуеайлақтық диспетчерлік қызмет көрсету (әуежай орындаған жағдайларда ғана);</w:t>
      </w:r>
    </w:p>
    <w:bookmarkEnd w:id="125"/>
    <w:bookmarkStart w:name="z241" w:id="126"/>
    <w:p>
      <w:pPr>
        <w:spacing w:after="0"/>
        <w:ind w:left="0"/>
        <w:jc w:val="both"/>
      </w:pPr>
      <w:r>
        <w:rPr>
          <w:rFonts w:ascii="Times New Roman"/>
          <w:b w:val="false"/>
          <w:i w:val="false"/>
          <w:color w:val="000000"/>
          <w:sz w:val="28"/>
        </w:rPr>
        <w:t>
      8) радиотехникалық қызмет көрсету (әуежай орындаған жағдайларда ғана);</w:t>
      </w:r>
    </w:p>
    <w:bookmarkEnd w:id="126"/>
    <w:bookmarkStart w:name="z242" w:id="127"/>
    <w:p>
      <w:pPr>
        <w:spacing w:after="0"/>
        <w:ind w:left="0"/>
        <w:jc w:val="both"/>
      </w:pPr>
      <w:r>
        <w:rPr>
          <w:rFonts w:ascii="Times New Roman"/>
          <w:b w:val="false"/>
          <w:i w:val="false"/>
          <w:color w:val="000000"/>
          <w:sz w:val="28"/>
        </w:rPr>
        <w:t>
      9) метеорологиялық қамтамасыз ету (әуежай орындаған жағдайларда ғана);</w:t>
      </w:r>
    </w:p>
    <w:bookmarkEnd w:id="127"/>
    <w:bookmarkStart w:name="z243" w:id="128"/>
    <w:p>
      <w:pPr>
        <w:spacing w:after="0"/>
        <w:ind w:left="0"/>
        <w:jc w:val="both"/>
      </w:pPr>
      <w:r>
        <w:rPr>
          <w:rFonts w:ascii="Times New Roman"/>
          <w:b w:val="false"/>
          <w:i w:val="false"/>
          <w:color w:val="000000"/>
          <w:sz w:val="28"/>
        </w:rPr>
        <w:t>
      10)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 ішінде және жүк тасымалдайтын және жүк-жолаушылар тасымалдайтын әуе кемелерінің сертификатталған үлгілері үшін алты сағаттан астам тұрақ орнын беру.</w:t>
      </w:r>
    </w:p>
    <w:bookmarkEnd w:id="128"/>
    <w:p>
      <w:pPr>
        <w:spacing w:after="0"/>
        <w:ind w:left="0"/>
        <w:jc w:val="both"/>
      </w:pPr>
      <w:r>
        <w:rPr>
          <w:rFonts w:ascii="Times New Roman"/>
          <w:b w:val="false"/>
          <w:i w:val="false"/>
          <w:color w:val="000000"/>
          <w:sz w:val="28"/>
        </w:rPr>
        <w:t xml:space="preserve">
      Әуе кемесінің ұшуы мен қонуын қамтамасыз ету бойынша көрсетілетін қызметтердің тариф өлшемі ең жоғары ұшу массасының 1 тоннасы болып табылады, алым мөлшерін анықтау кезінде әуе кемесінің ең жоғары ұшу массасы тоннамен бүтінге дейін дөңгелектеледі: 500 килограммға дейін - азаю жағына, 500 килограмм және одан жоғары - көбею жағына.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45" w:id="129"/>
    <w:p>
      <w:pPr>
        <w:spacing w:after="0"/>
        <w:ind w:left="0"/>
        <w:jc w:val="both"/>
      </w:pPr>
      <w:r>
        <w:rPr>
          <w:rFonts w:ascii="Times New Roman"/>
          <w:b w:val="false"/>
          <w:i w:val="false"/>
          <w:color w:val="000000"/>
          <w:sz w:val="28"/>
        </w:rPr>
        <w:t>
      5.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 жөніндегі қызметтерге (бұдан әрі – авиациялық қауіпсіздікті қамтамасыз ету қызметі) тариф мынадай операциялар бойынша шығындарды есептеуді қамтиды:</w:t>
      </w:r>
    </w:p>
    <w:bookmarkEnd w:id="129"/>
    <w:bookmarkStart w:name="z246" w:id="130"/>
    <w:p>
      <w:pPr>
        <w:spacing w:after="0"/>
        <w:ind w:left="0"/>
        <w:jc w:val="both"/>
      </w:pPr>
      <w:r>
        <w:rPr>
          <w:rFonts w:ascii="Times New Roman"/>
          <w:b w:val="false"/>
          <w:i w:val="false"/>
          <w:color w:val="000000"/>
          <w:sz w:val="28"/>
        </w:rPr>
        <w:t>
      1) жолаушыларды, қол жүгін, багажды, азаматтық авиацияның әуе кемелері экипаждарының мүшелерін тексеру;</w:t>
      </w:r>
    </w:p>
    <w:bookmarkEnd w:id="130"/>
    <w:bookmarkStart w:name="z247" w:id="131"/>
    <w:p>
      <w:pPr>
        <w:spacing w:after="0"/>
        <w:ind w:left="0"/>
        <w:jc w:val="both"/>
      </w:pPr>
      <w:r>
        <w:rPr>
          <w:rFonts w:ascii="Times New Roman"/>
          <w:b w:val="false"/>
          <w:i w:val="false"/>
          <w:color w:val="000000"/>
          <w:sz w:val="28"/>
        </w:rPr>
        <w:t>
      2) әуежайда өткізу және объектішілік режимді қамтамасыз ету;</w:t>
      </w:r>
    </w:p>
    <w:bookmarkEnd w:id="131"/>
    <w:bookmarkStart w:name="z248" w:id="132"/>
    <w:p>
      <w:pPr>
        <w:spacing w:after="0"/>
        <w:ind w:left="0"/>
        <w:jc w:val="both"/>
      </w:pPr>
      <w:r>
        <w:rPr>
          <w:rFonts w:ascii="Times New Roman"/>
          <w:b w:val="false"/>
          <w:i w:val="false"/>
          <w:color w:val="000000"/>
          <w:sz w:val="28"/>
        </w:rPr>
        <w:t>
      3) әуе кемелерін, жүкті, поштаны және борттық тағамды ұшар алдында тексеру;</w:t>
      </w:r>
    </w:p>
    <w:bookmarkEnd w:id="132"/>
    <w:bookmarkStart w:name="z249" w:id="133"/>
    <w:p>
      <w:pPr>
        <w:spacing w:after="0"/>
        <w:ind w:left="0"/>
        <w:jc w:val="both"/>
      </w:pPr>
      <w:r>
        <w:rPr>
          <w:rFonts w:ascii="Times New Roman"/>
          <w:b w:val="false"/>
          <w:i w:val="false"/>
          <w:color w:val="000000"/>
          <w:sz w:val="28"/>
        </w:rPr>
        <w:t>
      4) әуежайдың заңсыз араласу актілерінің жолын кесу іс-қимылдарына күші мен құралдарының дайындығын сақтау;</w:t>
      </w:r>
    </w:p>
    <w:bookmarkEnd w:id="133"/>
    <w:bookmarkStart w:name="z250" w:id="134"/>
    <w:p>
      <w:pPr>
        <w:spacing w:after="0"/>
        <w:ind w:left="0"/>
        <w:jc w:val="both"/>
      </w:pPr>
      <w:r>
        <w:rPr>
          <w:rFonts w:ascii="Times New Roman"/>
          <w:b w:val="false"/>
          <w:i w:val="false"/>
          <w:color w:val="000000"/>
          <w:sz w:val="28"/>
        </w:rPr>
        <w:t>
      5) тұрақтағы әуе кемелерін күзету, әуе кемесіне бөтен адамдардың өтіп кетпеуіне мүмкіндік бермеу;</w:t>
      </w:r>
    </w:p>
    <w:bookmarkEnd w:id="134"/>
    <w:bookmarkStart w:name="z251" w:id="135"/>
    <w:p>
      <w:pPr>
        <w:spacing w:after="0"/>
        <w:ind w:left="0"/>
        <w:jc w:val="both"/>
      </w:pPr>
      <w:r>
        <w:rPr>
          <w:rFonts w:ascii="Times New Roman"/>
          <w:b w:val="false"/>
          <w:i w:val="false"/>
          <w:color w:val="000000"/>
          <w:sz w:val="28"/>
        </w:rPr>
        <w:t>
      6) әуе көлігімен тасымалдауға тыйым салынатын қару, оқ-дәрі, жарылғыш, радиоактивті, уландырғыш, тез жанатын заттарды заңсыз алып жүруге жол бермеу;</w:t>
      </w:r>
    </w:p>
    <w:bookmarkEnd w:id="135"/>
    <w:bookmarkStart w:name="z252" w:id="136"/>
    <w:p>
      <w:pPr>
        <w:spacing w:after="0"/>
        <w:ind w:left="0"/>
        <w:jc w:val="both"/>
      </w:pPr>
      <w:r>
        <w:rPr>
          <w:rFonts w:ascii="Times New Roman"/>
          <w:b w:val="false"/>
          <w:i w:val="false"/>
          <w:color w:val="000000"/>
          <w:sz w:val="28"/>
        </w:rPr>
        <w:t>
      7) қару мен оқ-дәріні тасымалдау кезінде оларды әуе кемесінің жолаушылардан оқшауланған бөліктерінде багажда оғы алынған жағдайда тасымалдауды қамтамасыз ететін ерекше сақтық шараларын енгізу;</w:t>
      </w:r>
    </w:p>
    <w:bookmarkEnd w:id="136"/>
    <w:bookmarkStart w:name="z253" w:id="137"/>
    <w:p>
      <w:pPr>
        <w:spacing w:after="0"/>
        <w:ind w:left="0"/>
        <w:jc w:val="both"/>
      </w:pPr>
      <w:r>
        <w:rPr>
          <w:rFonts w:ascii="Times New Roman"/>
          <w:b w:val="false"/>
          <w:i w:val="false"/>
          <w:color w:val="000000"/>
          <w:sz w:val="28"/>
        </w:rPr>
        <w:t>
      8) авиаотындармен қамтамасыз ету объектілерін күзету;</w:t>
      </w:r>
    </w:p>
    <w:bookmarkEnd w:id="137"/>
    <w:bookmarkStart w:name="z254" w:id="138"/>
    <w:p>
      <w:pPr>
        <w:spacing w:after="0"/>
        <w:ind w:left="0"/>
        <w:jc w:val="both"/>
      </w:pPr>
      <w:r>
        <w:rPr>
          <w:rFonts w:ascii="Times New Roman"/>
          <w:b w:val="false"/>
          <w:i w:val="false"/>
          <w:color w:val="000000"/>
          <w:sz w:val="28"/>
        </w:rPr>
        <w:t>
      9) әуежай аймағындағы пайдаланушылардың авиациялық қауіпсіздік қызметтерінің қызметін үйлестіру.</w:t>
      </w:r>
    </w:p>
    <w:bookmarkEnd w:id="138"/>
    <w:p>
      <w:pPr>
        <w:spacing w:after="0"/>
        <w:ind w:left="0"/>
        <w:jc w:val="both"/>
      </w:pPr>
      <w:r>
        <w:rPr>
          <w:rFonts w:ascii="Times New Roman"/>
          <w:b w:val="false"/>
          <w:i w:val="false"/>
          <w:color w:val="000000"/>
          <w:sz w:val="28"/>
        </w:rPr>
        <w:t>
      Авиациялық қауіпсіздікті қамтамасыз ету жөніндегі көрсетілетін қызметтің өлшем бірлігі ең жоғары ұшу салмағының 1 тоннасы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56" w:id="139"/>
    <w:p>
      <w:pPr>
        <w:spacing w:after="0"/>
        <w:ind w:left="0"/>
        <w:jc w:val="both"/>
      </w:pPr>
      <w:r>
        <w:rPr>
          <w:rFonts w:ascii="Times New Roman"/>
          <w:b w:val="false"/>
          <w:i w:val="false"/>
          <w:color w:val="000000"/>
          <w:sz w:val="28"/>
        </w:rPr>
        <w:t>
      6.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 жөніндегі қызметтерге (бұдан әрі – әуе кемесіне тұрақ орнын беру бойынша қызмет) тариф әуе кемесінің тұрақта нақты болған әрбір сағаты үшін есептеледі.</w:t>
      </w:r>
    </w:p>
    <w:bookmarkEnd w:id="139"/>
    <w:p>
      <w:pPr>
        <w:spacing w:after="0"/>
        <w:ind w:left="0"/>
        <w:jc w:val="both"/>
      </w:pPr>
      <w:r>
        <w:rPr>
          <w:rFonts w:ascii="Times New Roman"/>
          <w:b w:val="false"/>
          <w:i w:val="false"/>
          <w:color w:val="000000"/>
          <w:sz w:val="28"/>
        </w:rPr>
        <w:t>
      Әуе кемесіне тұрақты орын ұсыну бойынша қызмет өлшем бірлігі ең жоғары ұшу салмағының 1 тонна-сағат болып табылады.</w:t>
      </w:r>
    </w:p>
    <w:p>
      <w:pPr>
        <w:spacing w:after="0"/>
        <w:ind w:left="0"/>
        <w:jc w:val="both"/>
      </w:pPr>
      <w:r>
        <w:rPr>
          <w:rFonts w:ascii="Times New Roman"/>
          <w:b w:val="false"/>
          <w:i w:val="false"/>
          <w:color w:val="000000"/>
          <w:sz w:val="28"/>
        </w:rPr>
        <w:t xml:space="preserve">
      Толық емес сағат бір сағат болып есептеледі.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59" w:id="140"/>
    <w:p>
      <w:pPr>
        <w:spacing w:after="0"/>
        <w:ind w:left="0"/>
        <w:jc w:val="both"/>
      </w:pPr>
      <w:r>
        <w:rPr>
          <w:rFonts w:ascii="Times New Roman"/>
          <w:b w:val="false"/>
          <w:i w:val="false"/>
          <w:color w:val="000000"/>
          <w:sz w:val="28"/>
        </w:rPr>
        <w:t xml:space="preserve">
      7. Халықаралық бағыттарды қоспағанда, әуе кемесіне базалық әуеайлақта тұрақ орнын беру жөніндегі қызметке тариф бір тәулікке белгіленеді. </w:t>
      </w:r>
    </w:p>
    <w:bookmarkEnd w:id="140"/>
    <w:p>
      <w:pPr>
        <w:spacing w:after="0"/>
        <w:ind w:left="0"/>
        <w:jc w:val="both"/>
      </w:pPr>
      <w:r>
        <w:rPr>
          <w:rFonts w:ascii="Times New Roman"/>
          <w:b w:val="false"/>
          <w:i w:val="false"/>
          <w:color w:val="000000"/>
          <w:sz w:val="28"/>
        </w:rPr>
        <w:t>
      Толық емес тәулік бір тәулік болып есептеледі.</w:t>
      </w:r>
    </w:p>
    <w:p>
      <w:pPr>
        <w:spacing w:after="0"/>
        <w:ind w:left="0"/>
        <w:jc w:val="both"/>
      </w:pPr>
      <w:r>
        <w:rPr>
          <w:rFonts w:ascii="Times New Roman"/>
          <w:b w:val="false"/>
          <w:i w:val="false"/>
          <w:color w:val="000000"/>
          <w:sz w:val="28"/>
        </w:rPr>
        <w:t>
      Ең жоғары ұшу салмағының 1 тоннасы-тәулігі халықаралық бағыттарды қоспағанда, әуе кемесіне базалық әуеайлақта тұрақ орнын беру жөніндегі қызметтің өлшем бірлігі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264" w:id="141"/>
    <w:p>
      <w:pPr>
        <w:spacing w:after="0"/>
        <w:ind w:left="0"/>
        <w:jc w:val="both"/>
      </w:pPr>
      <w:r>
        <w:rPr>
          <w:rFonts w:ascii="Times New Roman"/>
          <w:b w:val="false"/>
          <w:i w:val="false"/>
          <w:color w:val="000000"/>
          <w:sz w:val="28"/>
        </w:rPr>
        <w:t>
      8. Әуежайлардың реттеліп көрсетілетін қызметтерінің бірлігіне арналған экономикалық жағынан негізделген тарифті есептеу мыналардан:</w:t>
      </w:r>
    </w:p>
    <w:bookmarkEnd w:id="141"/>
    <w:bookmarkStart w:name="z265" w:id="142"/>
    <w:p>
      <w:pPr>
        <w:spacing w:after="0"/>
        <w:ind w:left="0"/>
        <w:jc w:val="both"/>
      </w:pPr>
      <w:r>
        <w:rPr>
          <w:rFonts w:ascii="Times New Roman"/>
          <w:b w:val="false"/>
          <w:i w:val="false"/>
          <w:color w:val="000000"/>
          <w:sz w:val="28"/>
        </w:rPr>
        <w:t xml:space="preserve">
      1) көрсетілетін қызметтің бірлігіне арналған тарифтің шығынды бөлігін есептеуден; </w:t>
      </w:r>
    </w:p>
    <w:bookmarkEnd w:id="142"/>
    <w:bookmarkStart w:name="z266" w:id="143"/>
    <w:p>
      <w:pPr>
        <w:spacing w:after="0"/>
        <w:ind w:left="0"/>
        <w:jc w:val="both"/>
      </w:pPr>
      <w:r>
        <w:rPr>
          <w:rFonts w:ascii="Times New Roman"/>
          <w:b w:val="false"/>
          <w:i w:val="false"/>
          <w:color w:val="000000"/>
          <w:sz w:val="28"/>
        </w:rPr>
        <w:t>
      2) көрсетілетін қызметтің бірлігіне арналған тарифтің кіріс бөлігін есептеуден тұрады және мынадай формула бойынша есептеледі:</w:t>
      </w:r>
    </w:p>
    <w:bookmarkEnd w:id="143"/>
    <w:p>
      <w:pPr>
        <w:spacing w:after="0"/>
        <w:ind w:left="0"/>
        <w:jc w:val="both"/>
      </w:pPr>
      <w:r>
        <w:rPr>
          <w:rFonts w:ascii="Times New Roman"/>
          <w:b w:val="false"/>
          <w:i w:val="false"/>
          <w:color w:val="000000"/>
          <w:sz w:val="28"/>
        </w:rPr>
        <w:t>
      Д = Тз + 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 - көрсетілетін қызметтің бірлігіне арналған тариф;</w:t>
      </w:r>
    </w:p>
    <w:p>
      <w:pPr>
        <w:spacing w:after="0"/>
        <w:ind w:left="0"/>
        <w:jc w:val="both"/>
      </w:pPr>
      <w:r>
        <w:rPr>
          <w:rFonts w:ascii="Times New Roman"/>
          <w:b w:val="false"/>
          <w:i w:val="false"/>
          <w:color w:val="000000"/>
          <w:sz w:val="28"/>
        </w:rPr>
        <w:t>
      Тз - тарифтің шығынды бөлігі (көрсетілетін қызметтің бірлігіне келетін нормативтік нақты шығындар);</w:t>
      </w:r>
    </w:p>
    <w:p>
      <w:pPr>
        <w:spacing w:after="0"/>
        <w:ind w:left="0"/>
        <w:jc w:val="both"/>
      </w:pPr>
      <w:r>
        <w:rPr>
          <w:rFonts w:ascii="Times New Roman"/>
          <w:b w:val="false"/>
          <w:i w:val="false"/>
          <w:color w:val="000000"/>
          <w:sz w:val="28"/>
        </w:rPr>
        <w:t>
      Р - тарифтің кіріс бөлігі (көрсетілетін қызметтің бірлігіне келетін пайданың жол берілген деңгейі).</w:t>
      </w:r>
    </w:p>
    <w:bookmarkStart w:name="z272" w:id="144"/>
    <w:p>
      <w:pPr>
        <w:spacing w:after="0"/>
        <w:ind w:left="0"/>
        <w:jc w:val="left"/>
      </w:pPr>
      <w:r>
        <w:rPr>
          <w:rFonts w:ascii="Times New Roman"/>
          <w:b/>
          <w:i w:val="false"/>
          <w:color w:val="000000"/>
        </w:rPr>
        <w:t xml:space="preserve"> 4-тарау. Табиғи монополиялар саласына жатқызылған әуежайлардың көрсетілетін қызметтеріне шығынды бөлігін қызмет сапасын ескере отырып, тарифтерді қалыптастыру</w:t>
      </w:r>
    </w:p>
    <w:bookmarkEnd w:id="144"/>
    <w:bookmarkStart w:name="z273" w:id="145"/>
    <w:p>
      <w:pPr>
        <w:spacing w:after="0"/>
        <w:ind w:left="0"/>
        <w:jc w:val="both"/>
      </w:pPr>
      <w:r>
        <w:rPr>
          <w:rFonts w:ascii="Times New Roman"/>
          <w:b w:val="false"/>
          <w:i w:val="false"/>
          <w:color w:val="000000"/>
          <w:sz w:val="28"/>
        </w:rPr>
        <w:t xml:space="preserve">
      9. Көрсетілетін қызметтер бойынша шығыстар Ерекше тәртіпке сәйкес тарифтердің шығынды бөлігіне енгізіледі. </w:t>
      </w:r>
    </w:p>
    <w:bookmarkEnd w:id="145"/>
    <w:p>
      <w:pPr>
        <w:spacing w:after="0"/>
        <w:ind w:left="0"/>
        <w:jc w:val="both"/>
      </w:pPr>
      <w:r>
        <w:rPr>
          <w:rFonts w:ascii="Times New Roman"/>
          <w:b w:val="false"/>
          <w:i w:val="false"/>
          <w:color w:val="000000"/>
          <w:sz w:val="28"/>
        </w:rPr>
        <w:t>
      Тарифтердің шығынды бөлігін қалыптастыру мынадай кезеңдерден тұрады:</w:t>
      </w:r>
    </w:p>
    <w:bookmarkStart w:name="z275" w:id="146"/>
    <w:p>
      <w:pPr>
        <w:spacing w:after="0"/>
        <w:ind w:left="0"/>
        <w:jc w:val="both"/>
      </w:pPr>
      <w:r>
        <w:rPr>
          <w:rFonts w:ascii="Times New Roman"/>
          <w:b w:val="false"/>
          <w:i w:val="false"/>
          <w:color w:val="000000"/>
          <w:sz w:val="28"/>
        </w:rPr>
        <w:t>
      1) жалпы кәсіпорын бойынша және барлық құрылымдық бөлімшелер бөлінісінде әуежайдың өндірістік шығындарын айқындау;</w:t>
      </w:r>
    </w:p>
    <w:bookmarkEnd w:id="146"/>
    <w:bookmarkStart w:name="z276" w:id="147"/>
    <w:p>
      <w:pPr>
        <w:spacing w:after="0"/>
        <w:ind w:left="0"/>
        <w:jc w:val="both"/>
      </w:pPr>
      <w:r>
        <w:rPr>
          <w:rFonts w:ascii="Times New Roman"/>
          <w:b w:val="false"/>
          <w:i w:val="false"/>
          <w:color w:val="000000"/>
          <w:sz w:val="28"/>
        </w:rPr>
        <w:t>
      2) әуежайдың көмекші қызметтерінің шығындарын бөлу;</w:t>
      </w:r>
    </w:p>
    <w:bookmarkEnd w:id="147"/>
    <w:bookmarkStart w:name="z277" w:id="148"/>
    <w:p>
      <w:pPr>
        <w:spacing w:after="0"/>
        <w:ind w:left="0"/>
        <w:jc w:val="both"/>
      </w:pPr>
      <w:r>
        <w:rPr>
          <w:rFonts w:ascii="Times New Roman"/>
          <w:b w:val="false"/>
          <w:i w:val="false"/>
          <w:color w:val="000000"/>
          <w:sz w:val="28"/>
        </w:rPr>
        <w:t>
      3) кезең шығындарын бөлу;</w:t>
      </w:r>
    </w:p>
    <w:bookmarkEnd w:id="148"/>
    <w:bookmarkStart w:name="z278" w:id="149"/>
    <w:p>
      <w:pPr>
        <w:spacing w:after="0"/>
        <w:ind w:left="0"/>
        <w:jc w:val="both"/>
      </w:pPr>
      <w:r>
        <w:rPr>
          <w:rFonts w:ascii="Times New Roman"/>
          <w:b w:val="false"/>
          <w:i w:val="false"/>
          <w:color w:val="000000"/>
          <w:sz w:val="28"/>
        </w:rPr>
        <w:t>
      4) тарифтің шығынды бөлігін айқындау.</w:t>
      </w:r>
    </w:p>
    <w:bookmarkEnd w:id="149"/>
    <w:bookmarkStart w:name="z279" w:id="150"/>
    <w:p>
      <w:pPr>
        <w:spacing w:after="0"/>
        <w:ind w:left="0"/>
        <w:jc w:val="both"/>
      </w:pPr>
      <w:r>
        <w:rPr>
          <w:rFonts w:ascii="Times New Roman"/>
          <w:b w:val="false"/>
          <w:i w:val="false"/>
          <w:color w:val="000000"/>
          <w:sz w:val="28"/>
        </w:rPr>
        <w:t>
      10. Бірінші кезеңде әуежайдың әрбір құрылымдық бөлімшесінің өндірістік шығындары айқындалады. Өндірістік шығыстар өндірістік штатты ұстау шығыстарынан, еңбекке ақы төлеу қорының аударымдарынан, материалдарға жұмсалатын шығыстарынан, негізгі өндірістік қорларға жөндеу жүргізу шығыстарынан, арнаулы автокөлік техникасын ұстау және қызмет көрсету шығыстарынан, амортизация шығыстарынан, негізгі өндірістік қорларды ұстау мен пайдалану шығыстарынан, материалдар, энергия және отын шығындарынан тұрады.</w:t>
      </w:r>
    </w:p>
    <w:bookmarkEnd w:id="150"/>
    <w:bookmarkStart w:name="z280" w:id="151"/>
    <w:p>
      <w:pPr>
        <w:spacing w:after="0"/>
        <w:ind w:left="0"/>
        <w:jc w:val="both"/>
      </w:pPr>
      <w:r>
        <w:rPr>
          <w:rFonts w:ascii="Times New Roman"/>
          <w:b w:val="false"/>
          <w:i w:val="false"/>
          <w:color w:val="000000"/>
          <w:sz w:val="28"/>
        </w:rPr>
        <w:t>
      11. Тарифтерді қалыптастырудың екінші кезеңінде әуежайдың көмекші қызметтерінің шығыстарын бөлу жүргізіледі. Соңғы өнімді шығармайтын құрылымдық бөлімшелердің өндірістік шығындарын соңғы өнім шығаратын бөлімшелерге көмекші қызметтер тұтынған қызметтердің санына тепе-тең қайта бөлінеді.</w:t>
      </w:r>
    </w:p>
    <w:bookmarkEnd w:id="151"/>
    <w:p>
      <w:pPr>
        <w:spacing w:after="0"/>
        <w:ind w:left="0"/>
        <w:jc w:val="both"/>
      </w:pPr>
      <w:r>
        <w:rPr>
          <w:rFonts w:ascii="Times New Roman"/>
          <w:b w:val="false"/>
          <w:i w:val="false"/>
          <w:color w:val="000000"/>
          <w:sz w:val="28"/>
        </w:rPr>
        <w:t>
      Көмекші қызметтердің шығындарын қайта бөлу көзі әрбір құрылымдық бөлімшеге әуежайдың көмекші қызметінің басшысы қалыптастырған көрсетілген қызметтер туралы ай сайынғы ақпарат (тарифті есептеу үшін базаға алынған кезең ішіндегі) болады.</w:t>
      </w:r>
    </w:p>
    <w:p>
      <w:pPr>
        <w:spacing w:after="0"/>
        <w:ind w:left="0"/>
        <w:jc w:val="both"/>
      </w:pPr>
      <w:r>
        <w:rPr>
          <w:rFonts w:ascii="Times New Roman"/>
          <w:b w:val="false"/>
          <w:i w:val="false"/>
          <w:color w:val="000000"/>
          <w:sz w:val="28"/>
        </w:rPr>
        <w:t xml:space="preserve">
      Көрсетілген ақпарат әрбір құрылымдық бөлімшеге орнатылған есепке алу аспаптарынан алынған көрсеткіштердің негізінде толтырылады және көмекші қызметтердің шығыстарын бөлу үшін бастапқы құжат болып табылады. </w:t>
      </w:r>
    </w:p>
    <w:p>
      <w:pPr>
        <w:spacing w:after="0"/>
        <w:ind w:left="0"/>
        <w:jc w:val="both"/>
      </w:pPr>
      <w:r>
        <w:rPr>
          <w:rFonts w:ascii="Times New Roman"/>
          <w:b w:val="false"/>
          <w:i w:val="false"/>
          <w:color w:val="000000"/>
          <w:sz w:val="28"/>
        </w:rPr>
        <w:t>
      Көмекші қызметтердің ішкі көрсететін қызметтерінің шығыстарын бөлу:</w:t>
      </w:r>
    </w:p>
    <w:p>
      <w:pPr>
        <w:spacing w:after="0"/>
        <w:ind w:left="0"/>
        <w:jc w:val="both"/>
      </w:pPr>
      <w:r>
        <w:rPr>
          <w:rFonts w:ascii="Times New Roman"/>
          <w:b w:val="false"/>
          <w:i w:val="false"/>
          <w:color w:val="000000"/>
          <w:sz w:val="28"/>
        </w:rPr>
        <w:t xml:space="preserve">
      Жанар-жағар май материалдарымен қамтамасыз ету қызметі, қызмет жұмысының бағыттары: </w:t>
      </w:r>
    </w:p>
    <w:bookmarkStart w:name="z285" w:id="152"/>
    <w:p>
      <w:pPr>
        <w:spacing w:after="0"/>
        <w:ind w:left="0"/>
        <w:jc w:val="both"/>
      </w:pPr>
      <w:r>
        <w:rPr>
          <w:rFonts w:ascii="Times New Roman"/>
          <w:b w:val="false"/>
          <w:i w:val="false"/>
          <w:color w:val="000000"/>
          <w:sz w:val="28"/>
        </w:rPr>
        <w:t>
      1) әуе кемелерін авиациялық жанар-жағар май материалдарымен (бұдан әрі - авиа ЖЖМ) және арнайы сұйықтықтармен қамтамасыз ету әуежайдың сыртқы тұтынушыларына көрсетілетін қызмет болып табылады;</w:t>
      </w:r>
    </w:p>
    <w:bookmarkEnd w:id="152"/>
    <w:bookmarkStart w:name="z286" w:id="153"/>
    <w:p>
      <w:pPr>
        <w:spacing w:after="0"/>
        <w:ind w:left="0"/>
        <w:jc w:val="both"/>
      </w:pPr>
      <w:r>
        <w:rPr>
          <w:rFonts w:ascii="Times New Roman"/>
          <w:b w:val="false"/>
          <w:i w:val="false"/>
          <w:color w:val="000000"/>
          <w:sz w:val="28"/>
        </w:rPr>
        <w:t>
      2) әуежайды автомобильдік жанар-жағар май материалдарымен (бұдан әрі - авто ЖЖМ) қамтамасыз ету әуежайдың құрылымдық бөлімшелеріне көрсетілетін ішкі қызмет болып табылады.</w:t>
      </w:r>
    </w:p>
    <w:bookmarkEnd w:id="153"/>
    <w:p>
      <w:pPr>
        <w:spacing w:after="0"/>
        <w:ind w:left="0"/>
        <w:jc w:val="both"/>
      </w:pPr>
      <w:r>
        <w:rPr>
          <w:rFonts w:ascii="Times New Roman"/>
          <w:b w:val="false"/>
          <w:i w:val="false"/>
          <w:color w:val="000000"/>
          <w:sz w:val="28"/>
        </w:rPr>
        <w:t>
      Әуежайды авто ЖЖМ-мен қамтамасыз ету қызметінің бағыты бойынша шығыстар авто ЖЖМ-ды жеткізуге, сақтауға және сатып алуға арналған шығындарды, авто ЖЖМ-мен әуежайдың қызметтерін қамтамасыз етуге тікелей байланысты өндірістік штаттың жалақысын, еңбекке ақы төлеу қорының аударымдарын, авто ЖЖМ-ды сақтау және бөлу үшін қажетті негізгі өндірістік қорлардың материалдық шығындарын, амортизациялық аударымдарын қамтиды.</w:t>
      </w:r>
    </w:p>
    <w:p>
      <w:pPr>
        <w:spacing w:after="0"/>
        <w:ind w:left="0"/>
        <w:jc w:val="both"/>
      </w:pPr>
      <w:r>
        <w:rPr>
          <w:rFonts w:ascii="Times New Roman"/>
          <w:b w:val="false"/>
          <w:i w:val="false"/>
          <w:color w:val="000000"/>
          <w:sz w:val="28"/>
        </w:rPr>
        <w:t>
      Қызметтердің көрсетілген бағыттар арасындағы шығыстары қосымша шығыстар болып жинақталады және қызмет бағыттары бойынша қалыптасқан тікелей шығындар қызмет бағыттарының арасында тепе-тең бөлінеді</w:t>
      </w:r>
    </w:p>
    <w:p>
      <w:pPr>
        <w:spacing w:after="0"/>
        <w:ind w:left="0"/>
        <w:jc w:val="both"/>
      </w:pPr>
      <w:r>
        <w:rPr>
          <w:rFonts w:ascii="Times New Roman"/>
          <w:b w:val="false"/>
          <w:i w:val="false"/>
          <w:color w:val="000000"/>
          <w:sz w:val="28"/>
        </w:rPr>
        <w:t>
      Әуежайды авто ЖЖМ-мен қамтамасыз ету қызметінің бағыты бойынша шығыстар әуежай қызметтерінің арасында әрбір құрылымдық бөлімше тұтынатын авто ЖЖМ-ның мөлшеріне тепе-тең бөлінеді.</w:t>
      </w:r>
    </w:p>
    <w:p>
      <w:pPr>
        <w:spacing w:after="0"/>
        <w:ind w:left="0"/>
        <w:jc w:val="both"/>
      </w:pPr>
      <w:r>
        <w:rPr>
          <w:rFonts w:ascii="Times New Roman"/>
          <w:b w:val="false"/>
          <w:i w:val="false"/>
          <w:color w:val="000000"/>
          <w:sz w:val="28"/>
        </w:rPr>
        <w:t>
      Авто ЖЖМ-ның жұмсалуы туралы ақпараттың толықтығы мен шынайылығы үшін жанар-жағар май материалдары қызметінің басшысы әуежайдың құрылымдық бөлімшелері бөлінісінде авто ЖЖМ-ды тұтыну есебін жүргізеді, бұл көрсетілген бағыт бойынша қалыптасқан шығыстарды әуежай қызметтерінің арасында қайта бөлу есебін сапалы жүргізуге мүмкіндік береді.</w:t>
      </w:r>
    </w:p>
    <w:p>
      <w:pPr>
        <w:spacing w:after="0"/>
        <w:ind w:left="0"/>
        <w:jc w:val="both"/>
      </w:pPr>
      <w:r>
        <w:rPr>
          <w:rFonts w:ascii="Times New Roman"/>
          <w:b w:val="false"/>
          <w:i w:val="false"/>
          <w:color w:val="000000"/>
          <w:sz w:val="28"/>
        </w:rPr>
        <w:t>
      Жылумен техникалық және сантехникалық қамтамасыз ету қызметі (бұдан әрі - ЖжСТҚ), қызмет бағыттары:</w:t>
      </w:r>
    </w:p>
    <w:bookmarkStart w:name="z292" w:id="154"/>
    <w:p>
      <w:pPr>
        <w:spacing w:after="0"/>
        <w:ind w:left="0"/>
        <w:jc w:val="both"/>
      </w:pPr>
      <w:r>
        <w:rPr>
          <w:rFonts w:ascii="Times New Roman"/>
          <w:b w:val="false"/>
          <w:i w:val="false"/>
          <w:color w:val="000000"/>
          <w:sz w:val="28"/>
        </w:rPr>
        <w:t>
      1) әуежайды сумен және кәрізбен қамтамасыз ету;</w:t>
      </w:r>
    </w:p>
    <w:bookmarkEnd w:id="154"/>
    <w:bookmarkStart w:name="z293" w:id="155"/>
    <w:p>
      <w:pPr>
        <w:spacing w:after="0"/>
        <w:ind w:left="0"/>
        <w:jc w:val="both"/>
      </w:pPr>
      <w:r>
        <w:rPr>
          <w:rFonts w:ascii="Times New Roman"/>
          <w:b w:val="false"/>
          <w:i w:val="false"/>
          <w:color w:val="000000"/>
          <w:sz w:val="28"/>
        </w:rPr>
        <w:t>
      2) әуежайды жылумен қамтамасыз ету.</w:t>
      </w:r>
    </w:p>
    <w:bookmarkEnd w:id="155"/>
    <w:p>
      <w:pPr>
        <w:spacing w:after="0"/>
        <w:ind w:left="0"/>
        <w:jc w:val="both"/>
      </w:pPr>
      <w:r>
        <w:rPr>
          <w:rFonts w:ascii="Times New Roman"/>
          <w:b w:val="false"/>
          <w:i w:val="false"/>
          <w:color w:val="000000"/>
          <w:sz w:val="28"/>
        </w:rPr>
        <w:t>
      Әуежайды сумен және кәрізбен қамтамасыз ету қызмет бағыты бойынша шығыстар әуежай қызметтерін сумен және кәрізбен қамтамасыз етуге тікелей байланысты қызметтің өндірістік персоналына еңбекақы төлеу шығындарынан, еңбекке ақы төлеу қорының аударымдарынан, материалдық шығындардан, әуежайды сумен және кәрізбен қамтамасыз етуге тікелей байланысты қызметтің негізгі өндірістік қорларының амортизациялық аударымдарынан, басқа шығындардан тұрады.</w:t>
      </w:r>
    </w:p>
    <w:p>
      <w:pPr>
        <w:spacing w:after="0"/>
        <w:ind w:left="0"/>
        <w:jc w:val="both"/>
      </w:pPr>
      <w:r>
        <w:rPr>
          <w:rFonts w:ascii="Times New Roman"/>
          <w:b w:val="false"/>
          <w:i w:val="false"/>
          <w:color w:val="000000"/>
          <w:sz w:val="28"/>
        </w:rPr>
        <w:t>
      Осы бағыт бойынша қалыптастырылған шығыстар тұтынылған судың көлеміне тепе-тең бөлінеді.</w:t>
      </w:r>
    </w:p>
    <w:p>
      <w:pPr>
        <w:spacing w:after="0"/>
        <w:ind w:left="0"/>
        <w:jc w:val="both"/>
      </w:pPr>
      <w:r>
        <w:rPr>
          <w:rFonts w:ascii="Times New Roman"/>
          <w:b w:val="false"/>
          <w:i w:val="false"/>
          <w:color w:val="000000"/>
          <w:sz w:val="28"/>
        </w:rPr>
        <w:t>
      Әуежайдың жылумен жабдықтау қызметінің бағыты бойынша шығыстар әуежайды жылумен жабдықтауды қамтамасыз етуге тікелей байланысты өндірістік персоналдың еңбекақысына жұмсалған шығыстарды, еңбекақы қорынан аударымдарды, материалдық шығындарды, әуежайдың жылумен қамтамасыз ету процесіне тікелей қатысатын негізгі өндірістік қорлардың амортизациялық аударымдарын қамтиды.</w:t>
      </w:r>
    </w:p>
    <w:p>
      <w:pPr>
        <w:spacing w:after="0"/>
        <w:ind w:left="0"/>
        <w:jc w:val="both"/>
      </w:pPr>
      <w:r>
        <w:rPr>
          <w:rFonts w:ascii="Times New Roman"/>
          <w:b w:val="false"/>
          <w:i w:val="false"/>
          <w:color w:val="000000"/>
          <w:sz w:val="28"/>
        </w:rPr>
        <w:t>
      Көрсетілген бағыт бойынша қалыптасқан шығыстар жылытылатын ғимараттың алаңына тепе-тең бөлінеді.</w:t>
      </w:r>
    </w:p>
    <w:p>
      <w:pPr>
        <w:spacing w:after="0"/>
        <w:ind w:left="0"/>
        <w:jc w:val="both"/>
      </w:pPr>
      <w:r>
        <w:rPr>
          <w:rFonts w:ascii="Times New Roman"/>
          <w:b w:val="false"/>
          <w:i w:val="false"/>
          <w:color w:val="000000"/>
          <w:sz w:val="28"/>
        </w:rPr>
        <w:t>
      Көрсетілген қызмет бағыттарының арасындағы бөлінбеген ЖжСТҚ қызметінің шығыстары қосымша шығыстар ретінде қалыптасады және қызмет бағыттарының арасында қызмет бағыттары бойынша қалыптасқан тікелей шығындарға тепе-тең бөлінеді.</w:t>
      </w:r>
    </w:p>
    <w:p>
      <w:pPr>
        <w:spacing w:after="0"/>
        <w:ind w:left="0"/>
        <w:jc w:val="both"/>
      </w:pPr>
      <w:r>
        <w:rPr>
          <w:rFonts w:ascii="Times New Roman"/>
          <w:b w:val="false"/>
          <w:i w:val="false"/>
          <w:color w:val="000000"/>
          <w:sz w:val="28"/>
        </w:rPr>
        <w:t>
      ЖжСТҚ қызметі басшысының тұтынылған судың және кәріздік сарқынды сулардың, жылудың саны туралы ақпараты шығыстарды бөлу жөнінде есеп айырысу үшін негіз болып табылады.</w:t>
      </w:r>
    </w:p>
    <w:p>
      <w:pPr>
        <w:spacing w:after="0"/>
        <w:ind w:left="0"/>
        <w:jc w:val="both"/>
      </w:pPr>
      <w:r>
        <w:rPr>
          <w:rFonts w:ascii="Times New Roman"/>
          <w:b w:val="false"/>
          <w:i w:val="false"/>
          <w:color w:val="000000"/>
          <w:sz w:val="28"/>
        </w:rPr>
        <w:t>
      Ұшуларды энергиямен-жарықпен техникалық қамтамасыз ету (бұдан әрі - ҰЭЖТҚ) қызметі, қызмет бағыттары:</w:t>
      </w:r>
    </w:p>
    <w:bookmarkStart w:name="z301" w:id="156"/>
    <w:p>
      <w:pPr>
        <w:spacing w:after="0"/>
        <w:ind w:left="0"/>
        <w:jc w:val="both"/>
      </w:pPr>
      <w:r>
        <w:rPr>
          <w:rFonts w:ascii="Times New Roman"/>
          <w:b w:val="false"/>
          <w:i w:val="false"/>
          <w:color w:val="000000"/>
          <w:sz w:val="28"/>
        </w:rPr>
        <w:t>
      1) ұшу-қону жолақтарын жарықпен техникалық қамтамасыз ету;</w:t>
      </w:r>
    </w:p>
    <w:bookmarkEnd w:id="156"/>
    <w:bookmarkStart w:name="z302" w:id="157"/>
    <w:p>
      <w:pPr>
        <w:spacing w:after="0"/>
        <w:ind w:left="0"/>
        <w:jc w:val="both"/>
      </w:pPr>
      <w:r>
        <w:rPr>
          <w:rFonts w:ascii="Times New Roman"/>
          <w:b w:val="false"/>
          <w:i w:val="false"/>
          <w:color w:val="000000"/>
          <w:sz w:val="28"/>
        </w:rPr>
        <w:t>
      2) әуежайды энергетикалық қамтамасыз ету.</w:t>
      </w:r>
    </w:p>
    <w:bookmarkEnd w:id="157"/>
    <w:p>
      <w:pPr>
        <w:spacing w:after="0"/>
        <w:ind w:left="0"/>
        <w:jc w:val="both"/>
      </w:pPr>
      <w:r>
        <w:rPr>
          <w:rFonts w:ascii="Times New Roman"/>
          <w:b w:val="false"/>
          <w:i w:val="false"/>
          <w:color w:val="000000"/>
          <w:sz w:val="28"/>
        </w:rPr>
        <w:t xml:space="preserve">
      Әуежайды энергетикалық қамтамасыз ету қызметінің бағыты бойынша шығыстар әуежай қызметін қамтамасыз етуге тікелей байланысты өндірістік персоналдың еңбекақысына жұмсалған шығыстардан, еңбекақы қорының аударымдарынан, әуежайды электр энергиясымен қамтамасыз етуге тікелей байланысты материалдық шығындардан амортизациямен және өзге де шығыстардан тұрады. </w:t>
      </w:r>
    </w:p>
    <w:p>
      <w:pPr>
        <w:spacing w:after="0"/>
        <w:ind w:left="0"/>
        <w:jc w:val="both"/>
      </w:pPr>
      <w:r>
        <w:rPr>
          <w:rFonts w:ascii="Times New Roman"/>
          <w:b w:val="false"/>
          <w:i w:val="false"/>
          <w:color w:val="000000"/>
          <w:sz w:val="28"/>
        </w:rPr>
        <w:t>
      Шығыстар тұтынылған электр энергиясы санының көлеміне тепе-тең бөлінеді. Шынайы ақпараттың көзі қызмет басшысының ай сайынғы есептері болып табылады.</w:t>
      </w:r>
    </w:p>
    <w:p>
      <w:pPr>
        <w:spacing w:after="0"/>
        <w:ind w:left="0"/>
        <w:jc w:val="both"/>
      </w:pPr>
      <w:r>
        <w:rPr>
          <w:rFonts w:ascii="Times New Roman"/>
          <w:b w:val="false"/>
          <w:i w:val="false"/>
          <w:color w:val="000000"/>
          <w:sz w:val="28"/>
        </w:rPr>
        <w:t>
      Көрсетілген бағыттардың арасындағы бөлінбеген шығыстар қосымша шығыстар ретінде жинақталады және қызмет бағыттары бойынша қалыптасқан тікелей шығындар қызмет бағыттарының арасында тепе-тең бөлінеді.</w:t>
      </w:r>
    </w:p>
    <w:p>
      <w:pPr>
        <w:spacing w:after="0"/>
        <w:ind w:left="0"/>
        <w:jc w:val="both"/>
      </w:pPr>
      <w:r>
        <w:rPr>
          <w:rFonts w:ascii="Times New Roman"/>
          <w:b w:val="false"/>
          <w:i w:val="false"/>
          <w:color w:val="000000"/>
          <w:sz w:val="28"/>
        </w:rPr>
        <w:t>
      Арнайы автокөлік қызметінің шығыстары (бұдан әрі - АКҚ) мынадай қызмет бағыттары бойынша бөлінеді:</w:t>
      </w:r>
    </w:p>
    <w:bookmarkStart w:name="z307" w:id="158"/>
    <w:p>
      <w:pPr>
        <w:spacing w:after="0"/>
        <w:ind w:left="0"/>
        <w:jc w:val="both"/>
      </w:pPr>
      <w:r>
        <w:rPr>
          <w:rFonts w:ascii="Times New Roman"/>
          <w:b w:val="false"/>
          <w:i w:val="false"/>
          <w:color w:val="000000"/>
          <w:sz w:val="28"/>
        </w:rPr>
        <w:t xml:space="preserve">
      1) әуеайлақ қызметін көлікпен сүйемелдеу. Қызметі ұшу-қону жолақтарын, рульдік жолдарын және перрондарды ұстаумен тікелей байланысты автокөлікті пайдалану және ұстау жөніндегі шығыстарды қамтиды. </w:t>
      </w:r>
    </w:p>
    <w:bookmarkEnd w:id="158"/>
    <w:p>
      <w:pPr>
        <w:spacing w:after="0"/>
        <w:ind w:left="0"/>
        <w:jc w:val="both"/>
      </w:pPr>
      <w:r>
        <w:rPr>
          <w:rFonts w:ascii="Times New Roman"/>
          <w:b w:val="false"/>
          <w:i w:val="false"/>
          <w:color w:val="000000"/>
          <w:sz w:val="28"/>
        </w:rPr>
        <w:t>
      Осы бағыт бойынша қалыптасқан шығыстар толық көлемінде әуеайлақ қызметіне жатады;</w:t>
      </w:r>
    </w:p>
    <w:bookmarkStart w:name="z309" w:id="159"/>
    <w:p>
      <w:pPr>
        <w:spacing w:after="0"/>
        <w:ind w:left="0"/>
        <w:jc w:val="both"/>
      </w:pPr>
      <w:r>
        <w:rPr>
          <w:rFonts w:ascii="Times New Roman"/>
          <w:b w:val="false"/>
          <w:i w:val="false"/>
          <w:color w:val="000000"/>
          <w:sz w:val="28"/>
        </w:rPr>
        <w:t xml:space="preserve">
      2) авариялық-құтқару және өртке қарсы қамтамасыз ету қызметін (бұдан әрі - АҚӨҚҚ) көліктік сүйемелдеу. </w:t>
      </w:r>
    </w:p>
    <w:bookmarkEnd w:id="159"/>
    <w:p>
      <w:pPr>
        <w:spacing w:after="0"/>
        <w:ind w:left="0"/>
        <w:jc w:val="both"/>
      </w:pPr>
      <w:r>
        <w:rPr>
          <w:rFonts w:ascii="Times New Roman"/>
          <w:b w:val="false"/>
          <w:i w:val="false"/>
          <w:color w:val="000000"/>
          <w:sz w:val="28"/>
        </w:rPr>
        <w:t xml:space="preserve">
      Қызметі авариялық-құтқару жұмыстарымен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көлемінде АҚӨҚҚ қызметіне бөлінеді;</w:t>
      </w:r>
    </w:p>
    <w:bookmarkStart w:name="z312" w:id="160"/>
    <w:p>
      <w:pPr>
        <w:spacing w:after="0"/>
        <w:ind w:left="0"/>
        <w:jc w:val="both"/>
      </w:pPr>
      <w:r>
        <w:rPr>
          <w:rFonts w:ascii="Times New Roman"/>
          <w:b w:val="false"/>
          <w:i w:val="false"/>
          <w:color w:val="000000"/>
          <w:sz w:val="28"/>
        </w:rPr>
        <w:t xml:space="preserve">
      3) әуеайлақтық диспетчерлік қызмет көрсетуді (бұдан әрі - ӘДҚ) көліктік сүйемелдеу. </w:t>
      </w:r>
    </w:p>
    <w:bookmarkEnd w:id="160"/>
    <w:p>
      <w:pPr>
        <w:spacing w:after="0"/>
        <w:ind w:left="0"/>
        <w:jc w:val="both"/>
      </w:pPr>
      <w:r>
        <w:rPr>
          <w:rFonts w:ascii="Times New Roman"/>
          <w:b w:val="false"/>
          <w:i w:val="false"/>
          <w:color w:val="000000"/>
          <w:sz w:val="28"/>
        </w:rPr>
        <w:t xml:space="preserve">
      Қызметі әуеайлақ диспетчерлік қызметпен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көлемде ӘДҚ қызметіне бөлінеді;</w:t>
      </w:r>
    </w:p>
    <w:bookmarkStart w:name="z315" w:id="161"/>
    <w:p>
      <w:pPr>
        <w:spacing w:after="0"/>
        <w:ind w:left="0"/>
        <w:jc w:val="both"/>
      </w:pPr>
      <w:r>
        <w:rPr>
          <w:rFonts w:ascii="Times New Roman"/>
          <w:b w:val="false"/>
          <w:i w:val="false"/>
          <w:color w:val="000000"/>
          <w:sz w:val="28"/>
        </w:rPr>
        <w:t xml:space="preserve">
      4) жолаушыларға қызмет көрсету қызметін (бұдан әрі - ЖҚҚ) көліктік сүйемелдеу. </w:t>
      </w:r>
    </w:p>
    <w:bookmarkEnd w:id="161"/>
    <w:p>
      <w:pPr>
        <w:spacing w:after="0"/>
        <w:ind w:left="0"/>
        <w:jc w:val="both"/>
      </w:pPr>
      <w:r>
        <w:rPr>
          <w:rFonts w:ascii="Times New Roman"/>
          <w:b w:val="false"/>
          <w:i w:val="false"/>
          <w:color w:val="000000"/>
          <w:sz w:val="28"/>
        </w:rPr>
        <w:t xml:space="preserve">
      Қызметі жолаушыларды әуе кемесінің бортына (бортынан) жеткізуге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көлемде ЖҚҚ қызметіне бөлінеді;</w:t>
      </w:r>
    </w:p>
    <w:bookmarkStart w:name="z318" w:id="162"/>
    <w:p>
      <w:pPr>
        <w:spacing w:after="0"/>
        <w:ind w:left="0"/>
        <w:jc w:val="both"/>
      </w:pPr>
      <w:r>
        <w:rPr>
          <w:rFonts w:ascii="Times New Roman"/>
          <w:b w:val="false"/>
          <w:i w:val="false"/>
          <w:color w:val="000000"/>
          <w:sz w:val="28"/>
        </w:rPr>
        <w:t xml:space="preserve">
      5) жүктерге, поштаға қызмет көрсету қызметін (бұдан әрі - ЖПҚҚ) көліктік сүйемелдеу. </w:t>
      </w:r>
    </w:p>
    <w:bookmarkEnd w:id="162"/>
    <w:p>
      <w:pPr>
        <w:spacing w:after="0"/>
        <w:ind w:left="0"/>
        <w:jc w:val="both"/>
      </w:pPr>
      <w:r>
        <w:rPr>
          <w:rFonts w:ascii="Times New Roman"/>
          <w:b w:val="false"/>
          <w:i w:val="false"/>
          <w:color w:val="000000"/>
          <w:sz w:val="28"/>
        </w:rPr>
        <w:t xml:space="preserve">
      Қызметі жүктерді, қол жүктерін ӘК бортына (нан) жеткізуге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көлемде ЖПҚҚ қызметіне бөлінеді;</w:t>
      </w:r>
    </w:p>
    <w:bookmarkStart w:name="z321" w:id="163"/>
    <w:p>
      <w:pPr>
        <w:spacing w:after="0"/>
        <w:ind w:left="0"/>
        <w:jc w:val="both"/>
      </w:pPr>
      <w:r>
        <w:rPr>
          <w:rFonts w:ascii="Times New Roman"/>
          <w:b w:val="false"/>
          <w:i w:val="false"/>
          <w:color w:val="000000"/>
          <w:sz w:val="28"/>
        </w:rPr>
        <w:t xml:space="preserve">
      6) жанар-жағар материалдармен қамтамасыз ету жөніндегі қызметті (бұдан әрі - ЖЖМҚ) көліктік сүйемелдеу. </w:t>
      </w:r>
    </w:p>
    <w:bookmarkEnd w:id="163"/>
    <w:p>
      <w:pPr>
        <w:spacing w:after="0"/>
        <w:ind w:left="0"/>
        <w:jc w:val="both"/>
      </w:pPr>
      <w:r>
        <w:rPr>
          <w:rFonts w:ascii="Times New Roman"/>
          <w:b w:val="false"/>
          <w:i w:val="false"/>
          <w:color w:val="000000"/>
          <w:sz w:val="28"/>
        </w:rPr>
        <w:t xml:space="preserve">
      Қызметі әуе кемесін авиа ЖЖМ және басқа сұйықтықтар құюға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xml:space="preserve">
      Осы бағыт бойынша қалыптасқан шығыстар толық көлемде авиа ЖЖМ-мен қамтамасыз ету ЖЖМҚ қызметінің бағытына бөлінеді. </w:t>
      </w:r>
    </w:p>
    <w:p>
      <w:pPr>
        <w:spacing w:after="0"/>
        <w:ind w:left="0"/>
        <w:jc w:val="both"/>
      </w:pPr>
      <w:r>
        <w:rPr>
          <w:rFonts w:ascii="Times New Roman"/>
          <w:b w:val="false"/>
          <w:i w:val="false"/>
          <w:color w:val="000000"/>
          <w:sz w:val="28"/>
        </w:rPr>
        <w:t>
      Қызметі авто ЖЖМ жеткізу мен бөлуге тікелей байланысты автокөлікті пайдалану және ұстау жөніндегі шығыстар толық көлемде авто ЖЖМ-мен қамтамасыз етудің ЖЖМҚ қызметінің бағытына бөлінеді.</w:t>
      </w:r>
    </w:p>
    <w:bookmarkStart w:name="z325" w:id="164"/>
    <w:p>
      <w:pPr>
        <w:spacing w:after="0"/>
        <w:ind w:left="0"/>
        <w:jc w:val="both"/>
      </w:pPr>
      <w:r>
        <w:rPr>
          <w:rFonts w:ascii="Times New Roman"/>
          <w:b w:val="false"/>
          <w:i w:val="false"/>
          <w:color w:val="000000"/>
          <w:sz w:val="28"/>
        </w:rPr>
        <w:t xml:space="preserve">
      7) авиациялық қауіпсіздік қызметін (бұдан әрі - АҚҚ) көліктік сүйемелдеу. </w:t>
      </w:r>
    </w:p>
    <w:bookmarkEnd w:id="164"/>
    <w:p>
      <w:pPr>
        <w:spacing w:after="0"/>
        <w:ind w:left="0"/>
        <w:jc w:val="both"/>
      </w:pPr>
      <w:r>
        <w:rPr>
          <w:rFonts w:ascii="Times New Roman"/>
          <w:b w:val="false"/>
          <w:i w:val="false"/>
          <w:color w:val="000000"/>
          <w:sz w:val="28"/>
        </w:rPr>
        <w:t>
      Қызметі әуежай аумағын патрульдеуге тікелей қатысты автокөлікті пайдалану және ұстау жөніндегі шығыстар толық көлемде АҚҚ қызметіне бөлінеді;</w:t>
      </w:r>
    </w:p>
    <w:bookmarkStart w:name="z327" w:id="165"/>
    <w:p>
      <w:pPr>
        <w:spacing w:after="0"/>
        <w:ind w:left="0"/>
        <w:jc w:val="both"/>
      </w:pPr>
      <w:r>
        <w:rPr>
          <w:rFonts w:ascii="Times New Roman"/>
          <w:b w:val="false"/>
          <w:i w:val="false"/>
          <w:color w:val="000000"/>
          <w:sz w:val="28"/>
        </w:rPr>
        <w:t xml:space="preserve">
      8) ҰЭЖТҚ көліктік сүйемелдеу. </w:t>
      </w:r>
    </w:p>
    <w:bookmarkEnd w:id="165"/>
    <w:p>
      <w:pPr>
        <w:spacing w:after="0"/>
        <w:ind w:left="0"/>
        <w:jc w:val="both"/>
      </w:pPr>
      <w:r>
        <w:rPr>
          <w:rFonts w:ascii="Times New Roman"/>
          <w:b w:val="false"/>
          <w:i w:val="false"/>
          <w:color w:val="000000"/>
          <w:sz w:val="28"/>
        </w:rPr>
        <w:t xml:space="preserve">
      Қызметі ҰЭЖТҚ қызметінің өндірістік қызметімен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көлемде ҰЭЖТҚ қызметіне бөлінеді;</w:t>
      </w:r>
    </w:p>
    <w:bookmarkStart w:name="z330" w:id="166"/>
    <w:p>
      <w:pPr>
        <w:spacing w:after="0"/>
        <w:ind w:left="0"/>
        <w:jc w:val="both"/>
      </w:pPr>
      <w:r>
        <w:rPr>
          <w:rFonts w:ascii="Times New Roman"/>
          <w:b w:val="false"/>
          <w:i w:val="false"/>
          <w:color w:val="000000"/>
          <w:sz w:val="28"/>
        </w:rPr>
        <w:t xml:space="preserve">
      9) жылу техникалық және сантехникалық қамтамасыз ету қызметін (бұдан әрі - ЖжСТҚ) көліктік сүйемелдеу. </w:t>
      </w:r>
    </w:p>
    <w:bookmarkEnd w:id="166"/>
    <w:p>
      <w:pPr>
        <w:spacing w:after="0"/>
        <w:ind w:left="0"/>
        <w:jc w:val="both"/>
      </w:pPr>
      <w:r>
        <w:rPr>
          <w:rFonts w:ascii="Times New Roman"/>
          <w:b w:val="false"/>
          <w:i w:val="false"/>
          <w:color w:val="000000"/>
          <w:sz w:val="28"/>
        </w:rPr>
        <w:t xml:space="preserve">
      Қызметі ЖжСТҚ қызметінің өндірістік қызметімен тікелей байланысты автокөлікті пайдалану және ұстау жөніндегі шығыстар. </w:t>
      </w:r>
    </w:p>
    <w:bookmarkStart w:name="z332" w:id="167"/>
    <w:p>
      <w:pPr>
        <w:spacing w:after="0"/>
        <w:ind w:left="0"/>
        <w:jc w:val="both"/>
      </w:pPr>
      <w:r>
        <w:rPr>
          <w:rFonts w:ascii="Times New Roman"/>
          <w:b w:val="false"/>
          <w:i w:val="false"/>
          <w:color w:val="000000"/>
          <w:sz w:val="28"/>
        </w:rPr>
        <w:t>
      Осы бағыт бойынша қалыптасқан шығыстар толық көлемде ЖжСТҚ қызметіне бөлінеді;</w:t>
      </w:r>
    </w:p>
    <w:bookmarkEnd w:id="167"/>
    <w:bookmarkStart w:name="z333" w:id="168"/>
    <w:p>
      <w:pPr>
        <w:spacing w:after="0"/>
        <w:ind w:left="0"/>
        <w:jc w:val="both"/>
      </w:pPr>
      <w:r>
        <w:rPr>
          <w:rFonts w:ascii="Times New Roman"/>
          <w:b w:val="false"/>
          <w:i w:val="false"/>
          <w:color w:val="000000"/>
          <w:sz w:val="28"/>
        </w:rPr>
        <w:t>
      10) инженерлік-авиациялық қызметті (бұдан әрі - ИАҚ) көліктік сүйемелдеу. Қызметі ИАҚ қызметінің өндірістік қызметімен тікелей байланысты автокөлікті пайдалану және ұстау жөніндегі шығыстар.</w:t>
      </w:r>
    </w:p>
    <w:bookmarkEnd w:id="168"/>
    <w:p>
      <w:pPr>
        <w:spacing w:after="0"/>
        <w:ind w:left="0"/>
        <w:jc w:val="both"/>
      </w:pPr>
      <w:r>
        <w:rPr>
          <w:rFonts w:ascii="Times New Roman"/>
          <w:b w:val="false"/>
          <w:i w:val="false"/>
          <w:color w:val="000000"/>
          <w:sz w:val="28"/>
        </w:rPr>
        <w:t>
      Осы бағыт бойынша қалыптасқан шығыстар толық көлемде ИАҚ қызметіне бөлінеді;</w:t>
      </w:r>
    </w:p>
    <w:bookmarkStart w:name="z335" w:id="169"/>
    <w:p>
      <w:pPr>
        <w:spacing w:after="0"/>
        <w:ind w:left="0"/>
        <w:jc w:val="both"/>
      </w:pPr>
      <w:r>
        <w:rPr>
          <w:rFonts w:ascii="Times New Roman"/>
          <w:b w:val="false"/>
          <w:i w:val="false"/>
          <w:color w:val="000000"/>
          <w:sz w:val="28"/>
        </w:rPr>
        <w:t xml:space="preserve">
      11) әкімшілік-басқару персоналын көліктік сүйемелдеу. </w:t>
      </w:r>
    </w:p>
    <w:bookmarkEnd w:id="169"/>
    <w:p>
      <w:pPr>
        <w:spacing w:after="0"/>
        <w:ind w:left="0"/>
        <w:jc w:val="both"/>
      </w:pPr>
      <w:r>
        <w:rPr>
          <w:rFonts w:ascii="Times New Roman"/>
          <w:b w:val="false"/>
          <w:i w:val="false"/>
          <w:color w:val="000000"/>
          <w:sz w:val="28"/>
        </w:rPr>
        <w:t xml:space="preserve">
      Әкімшіліктің автокөлігін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көлемде әкімшілік шығыстарға жатады;</w:t>
      </w:r>
    </w:p>
    <w:bookmarkStart w:name="z338" w:id="170"/>
    <w:p>
      <w:pPr>
        <w:spacing w:after="0"/>
        <w:ind w:left="0"/>
        <w:jc w:val="both"/>
      </w:pPr>
      <w:r>
        <w:rPr>
          <w:rFonts w:ascii="Times New Roman"/>
          <w:b w:val="false"/>
          <w:i w:val="false"/>
          <w:color w:val="000000"/>
          <w:sz w:val="28"/>
        </w:rPr>
        <w:t xml:space="preserve">
      12) жалпы пайдаланудағы көліктер. </w:t>
      </w:r>
    </w:p>
    <w:bookmarkEnd w:id="170"/>
    <w:p>
      <w:pPr>
        <w:spacing w:after="0"/>
        <w:ind w:left="0"/>
        <w:jc w:val="both"/>
      </w:pPr>
      <w:r>
        <w:rPr>
          <w:rFonts w:ascii="Times New Roman"/>
          <w:b w:val="false"/>
          <w:i w:val="false"/>
          <w:color w:val="000000"/>
          <w:sz w:val="28"/>
        </w:rPr>
        <w:t xml:space="preserve">
      Жалпы мақсаттағы автокөлікті пайдалану және ұстау жөніндегі шығыстар. </w:t>
      </w:r>
    </w:p>
    <w:p>
      <w:pPr>
        <w:spacing w:after="0"/>
        <w:ind w:left="0"/>
        <w:jc w:val="both"/>
      </w:pPr>
      <w:r>
        <w:rPr>
          <w:rFonts w:ascii="Times New Roman"/>
          <w:b w:val="false"/>
          <w:i w:val="false"/>
          <w:color w:val="000000"/>
          <w:sz w:val="28"/>
        </w:rPr>
        <w:t xml:space="preserve">
      Осы бағыт бойынша шығыстар қызметтердің тікелей шығындарына тепе-тең бөлінеді. </w:t>
      </w:r>
    </w:p>
    <w:p>
      <w:pPr>
        <w:spacing w:after="0"/>
        <w:ind w:left="0"/>
        <w:jc w:val="both"/>
      </w:pPr>
      <w:r>
        <w:rPr>
          <w:rFonts w:ascii="Times New Roman"/>
          <w:b w:val="false"/>
          <w:i w:val="false"/>
          <w:color w:val="000000"/>
          <w:sz w:val="28"/>
        </w:rPr>
        <w:t>
      Арнайы автокөлік қызметтің көрсетілген бағыттары арасында бөлінбеген шығыстары қосымша шығыстар ретінде қалыптасады және қызмет бағыттары бойынша қалыптасқан қызмет бағыттарының арасында тікелей шығындарға тепе-тең бөлінеді.</w:t>
      </w:r>
    </w:p>
    <w:bookmarkStart w:name="z342" w:id="171"/>
    <w:p>
      <w:pPr>
        <w:spacing w:after="0"/>
        <w:ind w:left="0"/>
        <w:jc w:val="both"/>
      </w:pPr>
      <w:r>
        <w:rPr>
          <w:rFonts w:ascii="Times New Roman"/>
          <w:b w:val="false"/>
          <w:i w:val="false"/>
          <w:color w:val="000000"/>
          <w:sz w:val="28"/>
        </w:rPr>
        <w:t xml:space="preserve">
      12. Қызметтерге арналған тарифтердің шығынды бөлігін қалыптастырудың үшінші кезеңінде табиғи монополия субъектісінің кезең шығыстары бөлінеді. </w:t>
      </w:r>
    </w:p>
    <w:bookmarkEnd w:id="171"/>
    <w:p>
      <w:pPr>
        <w:spacing w:after="0"/>
        <w:ind w:left="0"/>
        <w:jc w:val="both"/>
      </w:pPr>
      <w:r>
        <w:rPr>
          <w:rFonts w:ascii="Times New Roman"/>
          <w:b w:val="false"/>
          <w:i w:val="false"/>
          <w:color w:val="000000"/>
          <w:sz w:val="28"/>
        </w:rPr>
        <w:t>
      Кезең шығыстары мынадай көрсеткіштерге тепе-тең бөлінеді:</w:t>
      </w:r>
    </w:p>
    <w:p>
      <w:pPr>
        <w:spacing w:after="0"/>
        <w:ind w:left="0"/>
        <w:jc w:val="both"/>
      </w:pPr>
      <w:r>
        <w:rPr>
          <w:rFonts w:ascii="Times New Roman"/>
          <w:b w:val="false"/>
          <w:i w:val="false"/>
          <w:color w:val="000000"/>
          <w:sz w:val="28"/>
        </w:rPr>
        <w:t>
      жалпы шаруашылық шығыстар - табиғи монополия субъектісі көрсететін қызметтердің әрбір түрі бойынша өндірістік шығындарға тепе-тең;</w:t>
      </w:r>
    </w:p>
    <w:p>
      <w:pPr>
        <w:spacing w:after="0"/>
        <w:ind w:left="0"/>
        <w:jc w:val="both"/>
      </w:pPr>
      <w:r>
        <w:rPr>
          <w:rFonts w:ascii="Times New Roman"/>
          <w:b w:val="false"/>
          <w:i w:val="false"/>
          <w:color w:val="000000"/>
          <w:sz w:val="28"/>
        </w:rPr>
        <w:t>
      салықтар мен алымдар (негізгі құралдарға байланысты) табиғи монополия субъектісі көрсететін қызметтердің әрбір түріне жатқызылатын активтердің қалдық құнына тепе-тең;</w:t>
      </w:r>
    </w:p>
    <w:p>
      <w:pPr>
        <w:spacing w:after="0"/>
        <w:ind w:left="0"/>
        <w:jc w:val="both"/>
      </w:pPr>
      <w:r>
        <w:rPr>
          <w:rFonts w:ascii="Times New Roman"/>
          <w:b w:val="false"/>
          <w:i w:val="false"/>
          <w:color w:val="000000"/>
          <w:sz w:val="28"/>
        </w:rPr>
        <w:t>
      банктерге сыйақы төлеуге арналған шығыстар - қызметтерді көрсету үшін кредит алынған ақша қаражатының оларға қатысу дәрежесі бойынша бөлінеді.</w:t>
      </w:r>
    </w:p>
    <w:bookmarkStart w:name="z347" w:id="172"/>
    <w:p>
      <w:pPr>
        <w:spacing w:after="0"/>
        <w:ind w:left="0"/>
        <w:jc w:val="both"/>
      </w:pPr>
      <w:r>
        <w:rPr>
          <w:rFonts w:ascii="Times New Roman"/>
          <w:b w:val="false"/>
          <w:i w:val="false"/>
          <w:color w:val="000000"/>
          <w:sz w:val="28"/>
        </w:rPr>
        <w:t>
      13. Төртінші кезеңде тарифтің шығынды бөлігі анықталады.</w:t>
      </w:r>
    </w:p>
    <w:bookmarkEnd w:id="172"/>
    <w:p>
      <w:pPr>
        <w:spacing w:after="0"/>
        <w:ind w:left="0"/>
        <w:jc w:val="both"/>
      </w:pPr>
      <w:r>
        <w:rPr>
          <w:rFonts w:ascii="Times New Roman"/>
          <w:b w:val="false"/>
          <w:i w:val="false"/>
          <w:color w:val="000000"/>
          <w:sz w:val="28"/>
        </w:rPr>
        <w:t>
      Әуеайлақ қызметінің шығыстары қызметтің екі бағытының арасында - ұшу-қону жолақтарын ұстауға және әуе кемелеріне арналған тұрақтар алаңдарын ұстауға - тепе-тең бөлінеді.</w:t>
      </w:r>
    </w:p>
    <w:p>
      <w:pPr>
        <w:spacing w:after="0"/>
        <w:ind w:left="0"/>
        <w:jc w:val="both"/>
      </w:pPr>
      <w:r>
        <w:rPr>
          <w:rFonts w:ascii="Times New Roman"/>
          <w:b w:val="false"/>
          <w:i w:val="false"/>
          <w:color w:val="000000"/>
          <w:sz w:val="28"/>
        </w:rPr>
        <w:t>
      Әуе кемесінің ұшуын-қонуын қамтамасыз ету жөнінде көрсетілетін қызметке арналған тарифтің шығынды бөлігі осы қызметті көрсетуге арналған шығындарды көрсетілетін қызметтің нақты көлеміне бөлу арқылы анықталады. Осы қызметті көрсету жөніндегі шығындар - бұл мынадай шығыстар жиынтығы:</w:t>
      </w:r>
    </w:p>
    <w:p>
      <w:pPr>
        <w:spacing w:after="0"/>
        <w:ind w:left="0"/>
        <w:jc w:val="both"/>
      </w:pPr>
      <w:r>
        <w:rPr>
          <w:rFonts w:ascii="Times New Roman"/>
          <w:b w:val="false"/>
          <w:i w:val="false"/>
          <w:color w:val="000000"/>
          <w:sz w:val="28"/>
        </w:rPr>
        <w:t>
      негізгі құрылымдық бөлімшелер - әуеайлық қызметінің қызмет бағыты ұшу-қону жолақтарын ұстау, АҚӨҚҚ, ӘДҚ, ҰЭЖТҚ қызметінің бағыты ұшу-қону жолақтарын жарықпен техникалық қамтамасыз ету;</w:t>
      </w:r>
    </w:p>
    <w:p>
      <w:pPr>
        <w:spacing w:after="0"/>
        <w:ind w:left="0"/>
        <w:jc w:val="both"/>
      </w:pPr>
      <w:r>
        <w:rPr>
          <w:rFonts w:ascii="Times New Roman"/>
          <w:b w:val="false"/>
          <w:i w:val="false"/>
          <w:color w:val="000000"/>
          <w:sz w:val="28"/>
        </w:rPr>
        <w:t>
      көрсетілген негізгі қызметтерге бөлінген көмекші қызметтердің шығыстары;</w:t>
      </w:r>
    </w:p>
    <w:p>
      <w:pPr>
        <w:spacing w:after="0"/>
        <w:ind w:left="0"/>
        <w:jc w:val="both"/>
      </w:pPr>
      <w:r>
        <w:rPr>
          <w:rFonts w:ascii="Times New Roman"/>
          <w:b w:val="false"/>
          <w:i w:val="false"/>
          <w:color w:val="000000"/>
          <w:sz w:val="28"/>
        </w:rPr>
        <w:t xml:space="preserve">
      осы көрсетілетін қызметке жатқызылған кезең шығыстары. Осы көрсетілетін қызметке арналған тарифтің шығынды бөлігі - авиациялық қауіпсіздікті қамтамасыз ету бойынша қызметті көрсетуге арналған шығындарды қызметтің нақты көлеміне бөлу арқылы анықталады. </w:t>
      </w:r>
    </w:p>
    <w:p>
      <w:pPr>
        <w:spacing w:after="0"/>
        <w:ind w:left="0"/>
        <w:jc w:val="both"/>
      </w:pPr>
      <w:r>
        <w:rPr>
          <w:rFonts w:ascii="Times New Roman"/>
          <w:b w:val="false"/>
          <w:i w:val="false"/>
          <w:color w:val="000000"/>
          <w:sz w:val="28"/>
        </w:rPr>
        <w:t>
      Осы қызметті көрсету жөніндегі шығындар - бұл шығыстар жиынтығы:</w:t>
      </w:r>
    </w:p>
    <w:p>
      <w:pPr>
        <w:spacing w:after="0"/>
        <w:ind w:left="0"/>
        <w:jc w:val="both"/>
      </w:pPr>
      <w:r>
        <w:rPr>
          <w:rFonts w:ascii="Times New Roman"/>
          <w:b w:val="false"/>
          <w:i w:val="false"/>
          <w:color w:val="000000"/>
          <w:sz w:val="28"/>
        </w:rPr>
        <w:t>
      АҚҚ, ДҚ негізгі құрылымдық бөлімшелері;</w:t>
      </w:r>
    </w:p>
    <w:p>
      <w:pPr>
        <w:spacing w:after="0"/>
        <w:ind w:left="0"/>
        <w:jc w:val="both"/>
      </w:pPr>
      <w:r>
        <w:rPr>
          <w:rFonts w:ascii="Times New Roman"/>
          <w:b w:val="false"/>
          <w:i w:val="false"/>
          <w:color w:val="000000"/>
          <w:sz w:val="28"/>
        </w:rPr>
        <w:t>
      аталған негізгі қызметтерге бөлінген көмекші қызметтердің шығыстары;</w:t>
      </w:r>
    </w:p>
    <w:p>
      <w:pPr>
        <w:spacing w:after="0"/>
        <w:ind w:left="0"/>
        <w:jc w:val="both"/>
      </w:pPr>
      <w:r>
        <w:rPr>
          <w:rFonts w:ascii="Times New Roman"/>
          <w:b w:val="false"/>
          <w:i w:val="false"/>
          <w:color w:val="000000"/>
          <w:sz w:val="28"/>
        </w:rPr>
        <w:t>
      осы көрсетілетін қызметке жатқызылған кезең шығыстары.</w:t>
      </w:r>
    </w:p>
    <w:p>
      <w:pPr>
        <w:spacing w:after="0"/>
        <w:ind w:left="0"/>
        <w:jc w:val="both"/>
      </w:pPr>
      <w:r>
        <w:rPr>
          <w:rFonts w:ascii="Times New Roman"/>
          <w:b w:val="false"/>
          <w:i w:val="false"/>
          <w:color w:val="000000"/>
          <w:sz w:val="28"/>
        </w:rPr>
        <w:t>
      Әуе кемесіне тұрақ орнын беру және қону әуеайлағында әуе кемесіне тұрақ орнын беру жөнінде көрсетілетін қызметтер бойынша шығынды бөлігін анықтау:</w:t>
      </w:r>
    </w:p>
    <w:p>
      <w:pPr>
        <w:spacing w:after="0"/>
        <w:ind w:left="0"/>
        <w:jc w:val="both"/>
      </w:pPr>
      <w:r>
        <w:rPr>
          <w:rFonts w:ascii="Times New Roman"/>
          <w:b w:val="false"/>
          <w:i w:val="false"/>
          <w:color w:val="000000"/>
          <w:sz w:val="28"/>
        </w:rPr>
        <w:t xml:space="preserve">
      әуе кемелері үшін тұрақ орнын ұстау қызметінің бағыты бойынша қалыптасқан әуеайлақ қызметінің шығыстары екі көрсетілетін қызмет арасындағы бағыт бойынша - қону әуежайында өңдеуге (тиеуге және (немесе) түсіруге) жататын жүктер (пошталар) болған жағдайда, жолаушылар тасымалдайтын әуе кемесіне қонғаннан кейін 6 жүк тасымалдайтын және жүк-жолаушылар тасымалдайтын әуе кемелерінің сертификатталған үлгілері үшін </w:t>
      </w:r>
    </w:p>
    <w:p>
      <w:pPr>
        <w:spacing w:after="0"/>
        <w:ind w:left="0"/>
        <w:jc w:val="both"/>
      </w:pPr>
      <w:r>
        <w:rPr>
          <w:rFonts w:ascii="Times New Roman"/>
          <w:b w:val="false"/>
          <w:i w:val="false"/>
          <w:color w:val="000000"/>
          <w:sz w:val="28"/>
        </w:rPr>
        <w:t>
      3 сағат бойы тұрақ орнын беру жөнінде және базалық әуеайлақта әуе кемесіне тұрақ орын беру жөнінде көрсетілетін қызметтерге осы көрсетілетін қызметтердің нақты көлеміне тепе-тең бөлінеді;</w:t>
      </w:r>
    </w:p>
    <w:p>
      <w:pPr>
        <w:spacing w:after="0"/>
        <w:ind w:left="0"/>
        <w:jc w:val="both"/>
      </w:pPr>
      <w:r>
        <w:rPr>
          <w:rFonts w:ascii="Times New Roman"/>
          <w:b w:val="false"/>
          <w:i w:val="false"/>
          <w:color w:val="000000"/>
          <w:sz w:val="28"/>
        </w:rPr>
        <w:t>
      аталған негізгі қызметтерге бөлінген көмекші қызметтердің шығыстары;</w:t>
      </w:r>
    </w:p>
    <w:p>
      <w:pPr>
        <w:spacing w:after="0"/>
        <w:ind w:left="0"/>
        <w:jc w:val="both"/>
      </w:pPr>
      <w:r>
        <w:rPr>
          <w:rFonts w:ascii="Times New Roman"/>
          <w:b w:val="false"/>
          <w:i w:val="false"/>
          <w:color w:val="000000"/>
          <w:sz w:val="28"/>
        </w:rPr>
        <w:t xml:space="preserve">
      осы қызметтерге жатқызылатын кезең шығыстары. </w:t>
      </w:r>
    </w:p>
    <w:bookmarkStart w:name="z362" w:id="173"/>
    <w:p>
      <w:pPr>
        <w:spacing w:after="0"/>
        <w:ind w:left="0"/>
        <w:jc w:val="left"/>
      </w:pPr>
      <w:r>
        <w:rPr>
          <w:rFonts w:ascii="Times New Roman"/>
          <w:b/>
          <w:i w:val="false"/>
          <w:color w:val="000000"/>
        </w:rPr>
        <w:t xml:space="preserve"> 5-тарау. Табиғи монополиялар саласына жатқызылған әуежайлардың көрсетілетін қызметтеріне қызмет сапасын ескере отырып, тарифке енгізілетін пайданы қалыптастыру</w:t>
      </w:r>
    </w:p>
    <w:bookmarkEnd w:id="173"/>
    <w:bookmarkStart w:name="z363" w:id="174"/>
    <w:p>
      <w:pPr>
        <w:spacing w:after="0"/>
        <w:ind w:left="0"/>
        <w:jc w:val="both"/>
      </w:pPr>
      <w:r>
        <w:rPr>
          <w:rFonts w:ascii="Times New Roman"/>
          <w:b w:val="false"/>
          <w:i w:val="false"/>
          <w:color w:val="000000"/>
          <w:sz w:val="28"/>
        </w:rPr>
        <w:t>
      14. Көрсетілетін қызметтердің тарифіне енгізілетін пайда қолданысқа енгізілген активтер кұнының және қолданысқа енгізілген активтердің реттелетін базасына пайда мөлшерлемесінің негізінде айқындалады:</w:t>
      </w:r>
    </w:p>
    <w:bookmarkEnd w:id="174"/>
    <w:p>
      <w:pPr>
        <w:spacing w:after="0"/>
        <w:ind w:left="0"/>
        <w:jc w:val="both"/>
      </w:pPr>
      <w:r>
        <w:rPr>
          <w:rFonts w:ascii="Times New Roman"/>
          <w:b w:val="false"/>
          <w:i w:val="false"/>
          <w:color w:val="000000"/>
          <w:sz w:val="28"/>
        </w:rPr>
        <w:t>
      Р = А*ПМ,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 көрсетілетін қызметтер бойынша пайда, (теңге).</w:t>
      </w:r>
    </w:p>
    <w:p>
      <w:pPr>
        <w:spacing w:after="0"/>
        <w:ind w:left="0"/>
        <w:jc w:val="both"/>
      </w:pPr>
      <w:r>
        <w:rPr>
          <w:rFonts w:ascii="Times New Roman"/>
          <w:b w:val="false"/>
          <w:i w:val="false"/>
          <w:color w:val="000000"/>
          <w:sz w:val="28"/>
        </w:rPr>
        <w:t>
      А - көрсетілетін қызметтердің біреуін көрсетуге қолданысқа енгізілген активтердің реттелетін базасы, (теңге),</w:t>
      </w:r>
    </w:p>
    <w:p>
      <w:pPr>
        <w:spacing w:after="0"/>
        <w:ind w:left="0"/>
        <w:jc w:val="both"/>
      </w:pPr>
      <w:r>
        <w:rPr>
          <w:rFonts w:ascii="Times New Roman"/>
          <w:b w:val="false"/>
          <w:i w:val="false"/>
          <w:color w:val="000000"/>
          <w:sz w:val="28"/>
        </w:rPr>
        <w:t>
      ПМ - пайда мөлшерлемесі (%).</w:t>
      </w:r>
    </w:p>
    <w:p>
      <w:pPr>
        <w:spacing w:after="0"/>
        <w:ind w:left="0"/>
        <w:jc w:val="both"/>
      </w:pPr>
      <w:r>
        <w:rPr>
          <w:rFonts w:ascii="Times New Roman"/>
          <w:b w:val="false"/>
          <w:i w:val="false"/>
          <w:color w:val="000000"/>
          <w:sz w:val="28"/>
        </w:rPr>
        <w:t>
      Әуежайдың реттеліп көрсетілетін қызметтері бойынша реттелетін базасы қызметті көрсетуге қолданысқа енгізілген активтерді нақты құнының активтердің қолданысқа енгізілу кооффициентіне көбейтіндісі ретінде, мынадай формула бойынша анықталады:</w:t>
      </w:r>
    </w:p>
    <w:p>
      <w:pPr>
        <w:spacing w:after="0"/>
        <w:ind w:left="0"/>
        <w:jc w:val="both"/>
      </w:pPr>
      <w:r>
        <w:rPr>
          <w:rFonts w:ascii="Times New Roman"/>
          <w:b w:val="false"/>
          <w:i w:val="false"/>
          <w:color w:val="000000"/>
          <w:sz w:val="28"/>
        </w:rPr>
        <w:t>
      А = АҚ * Қеак,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АҚ - реттеліп көрсетілетін қызметтерді (операцияларды) көрсетуге қолданысқа енгізілген активтердің нақты кұны, (теңге),</w:t>
      </w:r>
    </w:p>
    <w:p>
      <w:pPr>
        <w:spacing w:after="0"/>
        <w:ind w:left="0"/>
        <w:jc w:val="both"/>
      </w:pPr>
      <w:r>
        <w:rPr>
          <w:rFonts w:ascii="Times New Roman"/>
          <w:b w:val="false"/>
          <w:i w:val="false"/>
          <w:color w:val="000000"/>
          <w:sz w:val="28"/>
        </w:rPr>
        <w:t>
      Қеак - қолданысқа енгізілген активтердің коэффициенті.</w:t>
      </w:r>
    </w:p>
    <w:p>
      <w:pPr>
        <w:spacing w:after="0"/>
        <w:ind w:left="0"/>
        <w:jc w:val="both"/>
      </w:pPr>
      <w:r>
        <w:rPr>
          <w:rFonts w:ascii="Times New Roman"/>
          <w:b w:val="false"/>
          <w:i w:val="false"/>
          <w:color w:val="000000"/>
          <w:sz w:val="28"/>
        </w:rPr>
        <w:t>
      Қолданысқа енгізілген активтердің коэффициенті олардың өндірістік қуаттылығына әуежайдың негізгі кұралдары көрсететін қызметтердің нақты көлемінің (өткен төрт тоқсанның ішінде немесе осының алдындағы күнтізбелік жыл үшін) арасалмағы ретінде айқындалады.</w:t>
      </w:r>
    </w:p>
    <w:p>
      <w:pPr>
        <w:spacing w:after="0"/>
        <w:ind w:left="0"/>
        <w:jc w:val="both"/>
      </w:pPr>
      <w:r>
        <w:rPr>
          <w:rFonts w:ascii="Times New Roman"/>
          <w:b w:val="false"/>
          <w:i w:val="false"/>
          <w:color w:val="000000"/>
          <w:sz w:val="28"/>
        </w:rPr>
        <w:t>
      Активтердің нақты құны қызметтерді өндіру мен ұсыну кезінде пайдаланылатын, конкурстық негізде іріктелген тәуелсіз бағалаушылар қайта бағалау нәтижесінде алынған табиғи монополия субъектісінің негізгі құралдары мен материалдық емес активтерінің қалдық кұнының негізінде айқындалады.</w:t>
      </w:r>
    </w:p>
    <w:bookmarkStart w:name="z376" w:id="175"/>
    <w:p>
      <w:pPr>
        <w:spacing w:after="0"/>
        <w:ind w:left="0"/>
        <w:jc w:val="both"/>
      </w:pPr>
      <w:r>
        <w:rPr>
          <w:rFonts w:ascii="Times New Roman"/>
          <w:b w:val="false"/>
          <w:i w:val="false"/>
          <w:color w:val="000000"/>
          <w:sz w:val="28"/>
        </w:rPr>
        <w:t>
      15. Әуежайлар саласындағы табиғи монополия субъектілері үшін пайда мөлшерлемесі орташа өлшенген капитал кұны әдісі арқылы есептеледі және мынадай формула бойынша анықталады:</w:t>
      </w:r>
    </w:p>
    <w:bookmarkEnd w:id="175"/>
    <w:p>
      <w:pPr>
        <w:spacing w:after="0"/>
        <w:ind w:left="0"/>
        <w:jc w:val="both"/>
      </w:pPr>
      <w:r>
        <w:rPr>
          <w:rFonts w:ascii="Times New Roman"/>
          <w:b w:val="false"/>
          <w:i w:val="false"/>
          <w:color w:val="000000"/>
          <w:sz w:val="28"/>
        </w:rPr>
        <w:t>
      АҚ = ((1 - g) * re) + (g * rd),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 - леверидж, қаржыландырудың жалпы құрылымында табиғи монополия субъектісінің қарыз және меншікті капиталының ара қатынасын сипаттайтын шама, яғни негізгі кұралдарға соңғы жүргізген қайта бағалауды ескере отырып, барлық капиталдың кұрылымындағы нақты қарызға алған каражаттың үлесі (меншікті және қарыз капиталының сомасы). Леверидждің деңгейі нөлден кем емес шама болып табылады. Субъектінің меншікті капиталының теріс мәні болған жағдайда леверидждің деңгейі 1-ге тең шаманы алады;</w:t>
      </w:r>
    </w:p>
    <w:p>
      <w:pPr>
        <w:spacing w:after="0"/>
        <w:ind w:left="0"/>
        <w:jc w:val="both"/>
      </w:pPr>
      <w:r>
        <w:rPr>
          <w:rFonts w:ascii="Times New Roman"/>
          <w:b w:val="false"/>
          <w:i w:val="false"/>
          <w:color w:val="000000"/>
          <w:sz w:val="28"/>
        </w:rPr>
        <w:t>
      re - меншікті капиталға сыйақы мөлшерлемесі (%);</w:t>
      </w:r>
    </w:p>
    <w:p>
      <w:pPr>
        <w:spacing w:after="0"/>
        <w:ind w:left="0"/>
        <w:jc w:val="both"/>
      </w:pPr>
      <w:r>
        <w:rPr>
          <w:rFonts w:ascii="Times New Roman"/>
          <w:b w:val="false"/>
          <w:i w:val="false"/>
          <w:color w:val="000000"/>
          <w:sz w:val="28"/>
        </w:rPr>
        <w:t>
      rd - қарыз қаражатына сыйақы мөлшерлемесі (%).</w:t>
      </w:r>
    </w:p>
    <w:p>
      <w:pPr>
        <w:spacing w:after="0"/>
        <w:ind w:left="0"/>
        <w:jc w:val="both"/>
      </w:pPr>
      <w:r>
        <w:rPr>
          <w:rFonts w:ascii="Times New Roman"/>
          <w:b w:val="false"/>
          <w:i w:val="false"/>
          <w:color w:val="000000"/>
          <w:sz w:val="28"/>
        </w:rPr>
        <w:t>
      Меншік капиталға арналған сыйақы мөлшерлемесі мынадай формула бойынша айқындалады:</w:t>
      </w:r>
    </w:p>
    <w:p>
      <w:pPr>
        <w:spacing w:after="0"/>
        <w:ind w:left="0"/>
        <w:jc w:val="both"/>
      </w:pPr>
      <w:r>
        <w:rPr>
          <w:rFonts w:ascii="Times New Roman"/>
          <w:b w:val="false"/>
          <w:i w:val="false"/>
          <w:color w:val="000000"/>
          <w:sz w:val="28"/>
        </w:rPr>
        <w:t>
      Re = rf + ra,</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ra - тәуекел үшін сыйақы. Тәуекелге арналған сыйақы өндірістік-технологиялық (rmex), операциялық (rop) және қаржылық (rfin) тәуекелдерден тұрады.</w:t>
      </w:r>
    </w:p>
    <w:p>
      <w:pPr>
        <w:spacing w:after="0"/>
        <w:ind w:left="0"/>
        <w:jc w:val="both"/>
      </w:pPr>
      <w:r>
        <w:rPr>
          <w:rFonts w:ascii="Times New Roman"/>
          <w:b w:val="false"/>
          <w:i w:val="false"/>
          <w:color w:val="000000"/>
          <w:sz w:val="28"/>
        </w:rPr>
        <w:t>
      Әуежайдың өндірістік құзыреттілігіне байланысы жоқ себептермен болған технологиялық авариялардан болған табыстың шығынын жабуға арналған өндірістік-технологиялық (rmex) тәуекел саланың, олар көзделген табыстың, негізгі құралдардың және тауар-материалдық қордың шығынына алып келуі мүмкін тәуекелдерге ұшырау дәрежесін көрсетеді.</w:t>
      </w:r>
    </w:p>
    <w:p>
      <w:pPr>
        <w:spacing w:after="0"/>
        <w:ind w:left="0"/>
        <w:jc w:val="both"/>
      </w:pPr>
      <w:r>
        <w:rPr>
          <w:rFonts w:ascii="Times New Roman"/>
          <w:b w:val="false"/>
          <w:i w:val="false"/>
          <w:color w:val="000000"/>
          <w:sz w:val="28"/>
        </w:rPr>
        <w:t>
      Осы көрсеткішті есептеу мынадай формула бойынша жүргізіледі:</w:t>
      </w:r>
    </w:p>
    <w:p>
      <w:pPr>
        <w:spacing w:after="0"/>
        <w:ind w:left="0"/>
        <w:jc w:val="both"/>
      </w:pPr>
      <w:r>
        <w:rPr>
          <w:rFonts w:ascii="Times New Roman"/>
          <w:b w:val="false"/>
          <w:i w:val="false"/>
          <w:color w:val="000000"/>
          <w:sz w:val="28"/>
        </w:rPr>
        <w:t>
      rmex = Za/Ce,</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Za - бір жыл ішінде орта есеппен авариялар мен зілзала салдарларын жоюға арналған шығындар.</w:t>
      </w:r>
    </w:p>
    <w:p>
      <w:pPr>
        <w:spacing w:after="0"/>
        <w:ind w:left="0"/>
        <w:jc w:val="both"/>
      </w:pPr>
      <w:r>
        <w:rPr>
          <w:rFonts w:ascii="Times New Roman"/>
          <w:b w:val="false"/>
          <w:i w:val="false"/>
          <w:color w:val="000000"/>
          <w:sz w:val="28"/>
        </w:rPr>
        <w:t>
      Авариялардың саны бойынша деректер болмаған және авариялардың болу ықтималдығын анықтау мүмкін болмаған кезде негізгі құралдардың тозу дәрежесі бойынша технологиялық тәуекелді бағалау үшін амортизациялық аударымдардың үлестерін ранжирлеу шәкілін пайдалану ұсынылады:</w:t>
      </w:r>
    </w:p>
    <w:p>
      <w:pPr>
        <w:spacing w:after="0"/>
        <w:ind w:left="0"/>
        <w:jc w:val="both"/>
      </w:pPr>
      <w:r>
        <w:rPr>
          <w:rFonts w:ascii="Times New Roman"/>
          <w:b w:val="false"/>
          <w:i w:val="false"/>
          <w:color w:val="000000"/>
          <w:sz w:val="28"/>
        </w:rPr>
        <w:t xml:space="preserve">
      Негізгі құралдардың тозу дәрежесіне қарай технологиялық тәуекелді айқындау шәкілі Әдістеменің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(rop) Жұмыстардың көлемін төмендетуден алынған табыстың шығынын жабуға арналған операциялық тәуекелдер (жұмыстардың көлемдері ұлғайған жағдайда осы тәуекел қолданылмайды) мынадай формула бойынша айқындалады:</w:t>
      </w:r>
    </w:p>
    <w:p>
      <w:pPr>
        <w:spacing w:after="0"/>
        <w:ind w:left="0"/>
        <w:jc w:val="both"/>
      </w:pPr>
      <w:r>
        <w:rPr>
          <w:rFonts w:ascii="Times New Roman"/>
          <w:b w:val="false"/>
          <w:i w:val="false"/>
          <w:color w:val="000000"/>
          <w:sz w:val="28"/>
        </w:rPr>
        <w:t>
      rop = 0.5*(V-Znep)/се*∆V/V,</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есепті кезең ішіндегі осы көрсетілетін қызметтерден алынған пайда (табыс),</w:t>
      </w:r>
    </w:p>
    <w:p>
      <w:pPr>
        <w:spacing w:after="0"/>
        <w:ind w:left="0"/>
        <w:jc w:val="both"/>
      </w:pPr>
      <w:r>
        <w:rPr>
          <w:rFonts w:ascii="Times New Roman"/>
          <w:b w:val="false"/>
          <w:i w:val="false"/>
          <w:color w:val="000000"/>
          <w:sz w:val="28"/>
        </w:rPr>
        <w:t>
      Znep - есепті кезең ішіндегі ауыспалы (қызметтердің көлеміне қарай) шығындар немесе і-й көрсетілетін қызметіне болжамдалған мән,</w:t>
      </w:r>
    </w:p>
    <w:p>
      <w:pPr>
        <w:spacing w:after="0"/>
        <w:ind w:left="0"/>
        <w:jc w:val="both"/>
      </w:pPr>
      <w:r>
        <w:rPr>
          <w:rFonts w:ascii="Times New Roman"/>
          <w:b w:val="false"/>
          <w:i w:val="false"/>
          <w:color w:val="000000"/>
          <w:sz w:val="28"/>
        </w:rPr>
        <w:t>
      Се - қызметке жатқызылған негізгі құралдардың баланстық құны,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V - болжамдалған жыл ішінде і-қызметінен алынған табыстың өзгеруі</w:t>
      </w:r>
    </w:p>
    <w:p>
      <w:pPr>
        <w:spacing w:after="0"/>
        <w:ind w:left="0"/>
        <w:jc w:val="both"/>
      </w:pPr>
      <w:r>
        <w:rPr>
          <w:rFonts w:ascii="Times New Roman"/>
          <w:b w:val="false"/>
          <w:i w:val="false"/>
          <w:color w:val="000000"/>
          <w:sz w:val="28"/>
        </w:rPr>
        <w:t>
      Операциялық тәуекелдің нысаны тәуекел түрлерінің көпшілігі үшін қабылданғанындай, 0-ден 5% дейінгі шектерде шектелген.</w:t>
      </w:r>
    </w:p>
    <w:p>
      <w:pPr>
        <w:spacing w:after="0"/>
        <w:ind w:left="0"/>
        <w:jc w:val="both"/>
      </w:pPr>
      <w:r>
        <w:rPr>
          <w:rFonts w:ascii="Times New Roman"/>
          <w:b w:val="false"/>
          <w:i w:val="false"/>
          <w:color w:val="000000"/>
          <w:sz w:val="28"/>
        </w:rPr>
        <w:t>
      Ұйымның қаржылық ресурстарының шығыны ықтималдығына байланысты қаржылық тәуекел (rfin), мынадай формула бойынша анықталады:</w:t>
      </w:r>
    </w:p>
    <w:p>
      <w:pPr>
        <w:spacing w:after="0"/>
        <w:ind w:left="0"/>
        <w:jc w:val="both"/>
      </w:pPr>
      <w:r>
        <w:rPr>
          <w:rFonts w:ascii="Times New Roman"/>
          <w:b w:val="false"/>
          <w:i w:val="false"/>
          <w:color w:val="000000"/>
          <w:sz w:val="28"/>
        </w:rPr>
        <w:t xml:space="preserve">
      rfin = </w:t>
      </w:r>
      <w:r>
        <w:rPr>
          <w:rFonts w:ascii="Times New Roman"/>
          <w:b w:val="false"/>
          <w:i w:val="false"/>
          <w:color w:val="000000"/>
          <w:sz w:val="28"/>
        </w:rPr>
        <w:t>p</w:t>
      </w:r>
      <w:r>
        <w:rPr>
          <w:rFonts w:ascii="Times New Roman"/>
          <w:b w:val="false"/>
          <w:i w:val="false"/>
          <w:color w:val="000000"/>
          <w:sz w:val="28"/>
        </w:rPr>
        <w:t xml:space="preserve">баз*(1-H)* </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 xml:space="preserve"> /Ce,</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sz w:val="28"/>
        </w:rPr>
        <w:t>баз - ұйымның есепті жыл ішіндегі жалпы табысы,</w:t>
      </w:r>
    </w:p>
    <w:p>
      <w:pPr>
        <w:spacing w:after="0"/>
        <w:ind w:left="0"/>
        <w:jc w:val="both"/>
      </w:pPr>
      <w:r>
        <w:rPr>
          <w:rFonts w:ascii="Times New Roman"/>
          <w:b w:val="false"/>
          <w:i w:val="false"/>
          <w:color w:val="000000"/>
          <w:sz w:val="28"/>
        </w:rPr>
        <w:t>
      Н - пайдаға салық мөлшерлемесі,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017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 пайдасаның түсу деңгейі,</w:t>
      </w:r>
      <w:r>
        <w:br/>
      </w: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Қаржылық тәуекелдің мәні тәуекел түрлерінің көпшілігі үшін қабылданғанындай, 0-ден 5% дейінгі шектерде шектелген.</w:t>
      </w:r>
    </w:p>
    <w:p>
      <w:pPr>
        <w:spacing w:after="0"/>
        <w:ind w:left="0"/>
        <w:jc w:val="both"/>
      </w:pPr>
      <w:r>
        <w:rPr>
          <w:rFonts w:ascii="Times New Roman"/>
          <w:b w:val="false"/>
          <w:i w:val="false"/>
          <w:color w:val="000000"/>
          <w:sz w:val="28"/>
        </w:rPr>
        <w:t>
      Акционерлік капиталға арналған сыйақының құны қарыз қаражатына арналған сыйақы құнынан кем емес шама болып табылады.</w:t>
      </w:r>
    </w:p>
    <w:p>
      <w:pPr>
        <w:spacing w:after="0"/>
        <w:ind w:left="0"/>
        <w:jc w:val="both"/>
      </w:pPr>
      <w:r>
        <w:rPr>
          <w:rFonts w:ascii="Times New Roman"/>
          <w:b w:val="false"/>
          <w:i w:val="false"/>
          <w:color w:val="000000"/>
          <w:sz w:val="28"/>
        </w:rPr>
        <w:t>
      rd = rf+ДП,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тәуекелсіз мөлшерлеме, ол Қазақстан Республикасы Ұлттық банкінің ресми қайта қаржыландыру мөлшерлемесінің деңгейіне тең қабылданады;</w:t>
      </w:r>
    </w:p>
    <w:p>
      <w:pPr>
        <w:spacing w:after="0"/>
        <w:ind w:left="0"/>
        <w:jc w:val="both"/>
      </w:pPr>
      <w:r>
        <w:rPr>
          <w:rFonts w:ascii="Times New Roman"/>
          <w:b w:val="false"/>
          <w:i w:val="false"/>
          <w:color w:val="000000"/>
          <w:sz w:val="28"/>
        </w:rPr>
        <w:t>
      ДП - егер борыштық міндеттемелерді шығару орын алса, табиғи монополия субъектісі шығарған және сол мерзімде айналымдағы мемлекеттік бағалы қағаздарға қатысты айналымда болатын борыштық міндеттемелерге сыйлықақы негізінде айқындалатын табиғи монополия субъектісі бойынша тәуекел үшін борыштық сыйлықақы. Өзге жағдайда, ол көрсетілетін қызметтің осындай түрімен айналысатын, Қазақстан Республикасының аумағында ұқсас кредиттік рейтингісі бар басқа табиғи монополиялар субъектілерінің тәуекелі үшін борыштық сыйлықақыларды ескере отырып айқындалады.</w:t>
      </w:r>
    </w:p>
    <w:bookmarkStart w:name="z414" w:id="176"/>
    <w:p>
      <w:pPr>
        <w:spacing w:after="0"/>
        <w:ind w:left="0"/>
        <w:jc w:val="left"/>
      </w:pPr>
      <w:r>
        <w:rPr>
          <w:rFonts w:ascii="Times New Roman"/>
          <w:b/>
          <w:i w:val="false"/>
          <w:color w:val="000000"/>
        </w:rPr>
        <w:t xml:space="preserve"> 6-тарау. Табиғи монополиялар саласына жатқызылған әуежайлардың көрсетілетін қызметтеріне қызмет сапасын ескере отырып, тарифтің кіріс бөлігінің деңгейіне әсер ететін қосымша коэффициенттер</w:t>
      </w:r>
    </w:p>
    <w:bookmarkEnd w:id="176"/>
    <w:bookmarkStart w:name="z415" w:id="177"/>
    <w:p>
      <w:pPr>
        <w:spacing w:after="0"/>
        <w:ind w:left="0"/>
        <w:jc w:val="both"/>
      </w:pPr>
      <w:r>
        <w:rPr>
          <w:rFonts w:ascii="Times New Roman"/>
          <w:b w:val="false"/>
          <w:i w:val="false"/>
          <w:color w:val="000000"/>
          <w:sz w:val="28"/>
        </w:rPr>
        <w:t>
      16. Әуежайларда сапа жүйесінің жұмыс істеуі кәсіпорынның әуежайлық көрсетілетін қызметтерді көрсету сапасын арттыру саласындағы саясатын іске асыруға бағытталған.</w:t>
      </w:r>
    </w:p>
    <w:bookmarkEnd w:id="177"/>
    <w:p>
      <w:pPr>
        <w:spacing w:after="0"/>
        <w:ind w:left="0"/>
        <w:jc w:val="both"/>
      </w:pPr>
      <w:r>
        <w:rPr>
          <w:rFonts w:ascii="Times New Roman"/>
          <w:b w:val="false"/>
          <w:i w:val="false"/>
          <w:color w:val="000000"/>
          <w:sz w:val="28"/>
        </w:rPr>
        <w:t>
      Әуежай көрсетілетін қызметтерге сапа жүйесі (ИСО 9000-2001) бойынша алған сапа сертификаты реттеліп көрсетілетін қызметтерге тарифтің кіріс бөлігін 10%-ға арттыруға көтермелейді.</w:t>
      </w:r>
    </w:p>
    <w:bookmarkStart w:name="z417" w:id="178"/>
    <w:p>
      <w:pPr>
        <w:spacing w:after="0"/>
        <w:ind w:left="0"/>
        <w:jc w:val="both"/>
      </w:pPr>
      <w:r>
        <w:rPr>
          <w:rFonts w:ascii="Times New Roman"/>
          <w:b w:val="false"/>
          <w:i w:val="false"/>
          <w:color w:val="000000"/>
          <w:sz w:val="28"/>
        </w:rPr>
        <w:t>
      17. Көрсетілетін қызметтердің сапалық көрсеткіштері ұлғайған жағдайда тарифтің кіріс бөлігін ұлғайту жүргізіледі:</w:t>
      </w:r>
    </w:p>
    <w:bookmarkEnd w:id="178"/>
    <w:bookmarkStart w:name="z418" w:id="179"/>
    <w:p>
      <w:pPr>
        <w:spacing w:after="0"/>
        <w:ind w:left="0"/>
        <w:jc w:val="both"/>
      </w:pPr>
      <w:r>
        <w:rPr>
          <w:rFonts w:ascii="Times New Roman"/>
          <w:b w:val="false"/>
          <w:i w:val="false"/>
          <w:color w:val="000000"/>
          <w:sz w:val="28"/>
        </w:rPr>
        <w:t>
      1) табиғи монополия субъектісінің еңбек өнімділігі коэффициентін 10%-ға ұлғайтқан сайын көрсетілетін қызмет тарифінің кіріс бөлігін 1%-ға ұлғайту жүргізіледі;</w:t>
      </w:r>
    </w:p>
    <w:bookmarkEnd w:id="179"/>
    <w:bookmarkStart w:name="z419" w:id="180"/>
    <w:p>
      <w:pPr>
        <w:spacing w:after="0"/>
        <w:ind w:left="0"/>
        <w:jc w:val="both"/>
      </w:pPr>
      <w:r>
        <w:rPr>
          <w:rFonts w:ascii="Times New Roman"/>
          <w:b w:val="false"/>
          <w:i w:val="false"/>
          <w:color w:val="000000"/>
          <w:sz w:val="28"/>
        </w:rPr>
        <w:t>
      2) қызметтерді көрсету үшін пайдаланылатын негізгі кұралдар мен материалдық емес активтерді жаңарту коэффициенті 10%-ға ұлғайтылған сайын көрсетілетін қызмет тарифінің кіріс бөлігі 1%-ға ұлғаяды.</w:t>
      </w:r>
    </w:p>
    <w:bookmarkEnd w:id="180"/>
    <w:bookmarkStart w:name="z420" w:id="181"/>
    <w:p>
      <w:pPr>
        <w:spacing w:after="0"/>
        <w:ind w:left="0"/>
        <w:jc w:val="both"/>
      </w:pPr>
      <w:r>
        <w:rPr>
          <w:rFonts w:ascii="Times New Roman"/>
          <w:b w:val="false"/>
          <w:i w:val="false"/>
          <w:color w:val="000000"/>
          <w:sz w:val="28"/>
        </w:rPr>
        <w:t xml:space="preserve">
      18. Көрсетілетін қызметтердің сапасы төмендеген жағдайда тарифтің кіріс бөлігін бір көрсетілетін қызмет бірлігіне төмендету Әдістеменің </w:t>
      </w:r>
      <w:r>
        <w:rPr>
          <w:rFonts w:ascii="Times New Roman"/>
          <w:b w:val="false"/>
          <w:i w:val="false"/>
          <w:color w:val="000000"/>
          <w:sz w:val="28"/>
        </w:rPr>
        <w:t>2 қосымшадағы</w:t>
      </w:r>
      <w:r>
        <w:rPr>
          <w:rFonts w:ascii="Times New Roman"/>
          <w:b w:val="false"/>
          <w:i w:val="false"/>
          <w:color w:val="000000"/>
          <w:sz w:val="28"/>
        </w:rPr>
        <w:t xml:space="preserve"> сапалы қызмет көрсеткіштерге сәйкес жүргізіледі.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әуежайлардың қызметтеріне,</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5" w:id="182"/>
    <w:p>
      <w:pPr>
        <w:spacing w:after="0"/>
        <w:ind w:left="0"/>
        <w:jc w:val="left"/>
      </w:pPr>
      <w:r>
        <w:rPr>
          <w:rFonts w:ascii="Times New Roman"/>
          <w:b/>
          <w:i w:val="false"/>
          <w:color w:val="000000"/>
        </w:rPr>
        <w:t xml:space="preserve"> Негізгі құралдардың тозу дәрежесін айқындау шәкілі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765"/>
        <w:gridCol w:w="2890"/>
        <w:gridCol w:w="2891"/>
        <w:gridCol w:w="1766"/>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тәуекелдің мәні (rmex)</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 сапасын ескере</w:t>
            </w:r>
            <w:r>
              <w:br/>
            </w:r>
            <w:r>
              <w:rPr>
                <w:rFonts w:ascii="Times New Roman"/>
                <w:b w:val="false"/>
                <w:i w:val="false"/>
                <w:color w:val="000000"/>
                <w:sz w:val="20"/>
              </w:rPr>
              <w:t>отырып, табиғи монополиялар</w:t>
            </w:r>
            <w:r>
              <w:br/>
            </w:r>
            <w:r>
              <w:rPr>
                <w:rFonts w:ascii="Times New Roman"/>
                <w:b w:val="false"/>
                <w:i w:val="false"/>
                <w:color w:val="000000"/>
                <w:sz w:val="20"/>
              </w:rPr>
              <w:t>саласына жатқызылған</w:t>
            </w:r>
            <w:r>
              <w:br/>
            </w:r>
            <w:r>
              <w:rPr>
                <w:rFonts w:ascii="Times New Roman"/>
                <w:b w:val="false"/>
                <w:i w:val="false"/>
                <w:color w:val="000000"/>
                <w:sz w:val="20"/>
              </w:rPr>
              <w:t>әуежайлардың қызметтеріне,</w:t>
            </w:r>
            <w:r>
              <w:br/>
            </w:r>
            <w:r>
              <w:rPr>
                <w:rFonts w:ascii="Times New Roman"/>
                <w:b w:val="false"/>
                <w:i w:val="false"/>
                <w:color w:val="000000"/>
                <w:sz w:val="20"/>
              </w:rPr>
              <w:t>тарифтерді (бағалар,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6" w:id="183"/>
    <w:p>
      <w:pPr>
        <w:spacing w:after="0"/>
        <w:ind w:left="0"/>
        <w:jc w:val="left"/>
      </w:pPr>
      <w:r>
        <w:rPr>
          <w:rFonts w:ascii="Times New Roman"/>
          <w:b/>
          <w:i w:val="false"/>
          <w:color w:val="000000"/>
        </w:rPr>
        <w:t xml:space="preserve"> Сапалы қызмет көрсеткіштері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8"/>
        <w:gridCol w:w="3672"/>
      </w:tblGrid>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сапалы қызмет көрсеткіштері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кіріс бөлігінің төмендеу пайызы</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коэффициентінің әрбір 10%-дық төмендеуі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кұралдарды жаңарту коэффициентінің әрбір 10%-дық төмендеуі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кінәсі бойынша рейстің біржолғы кідірісі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кінәсі бойынша рейстің қайталанған кідірісі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кінәсі бойынша авиациялық оқиғаға алғышарт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 ақпандағы № 62</w:t>
            </w:r>
            <w:r>
              <w:br/>
            </w:r>
            <w:r>
              <w:rPr>
                <w:rFonts w:ascii="Times New Roman"/>
                <w:b w:val="false"/>
                <w:i w:val="false"/>
                <w:color w:val="000000"/>
                <w:sz w:val="20"/>
              </w:rPr>
              <w:t>4-қосымша</w:t>
            </w:r>
          </w:p>
        </w:tc>
      </w:tr>
    </w:tbl>
    <w:bookmarkStart w:name="z424" w:id="184"/>
    <w:p>
      <w:pPr>
        <w:spacing w:after="0"/>
        <w:ind w:left="0"/>
        <w:jc w:val="left"/>
      </w:pPr>
      <w:r>
        <w:rPr>
          <w:rFonts w:ascii="Times New Roman"/>
          <w:b/>
          <w:i w:val="false"/>
          <w:color w:val="000000"/>
        </w:rPr>
        <w:t xml:space="preserve">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w:t>
      </w:r>
    </w:p>
    <w:bookmarkEnd w:id="184"/>
    <w:p>
      <w:pPr>
        <w:spacing w:after="0"/>
        <w:ind w:left="0"/>
        <w:jc w:val="both"/>
      </w:pPr>
      <w:r>
        <w:rPr>
          <w:rFonts w:ascii="Times New Roman"/>
          <w:b w:val="false"/>
          <w:i w:val="false"/>
          <w:color w:val="ff0000"/>
          <w:sz w:val="28"/>
        </w:rPr>
        <w:t xml:space="preserve">
      Ескерту. Әдістеменің тақырыбы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425" w:id="185"/>
    <w:p>
      <w:pPr>
        <w:spacing w:after="0"/>
        <w:ind w:left="0"/>
        <w:jc w:val="left"/>
      </w:pPr>
      <w:r>
        <w:rPr>
          <w:rFonts w:ascii="Times New Roman"/>
          <w:b/>
          <w:i w:val="false"/>
          <w:color w:val="000000"/>
        </w:rPr>
        <w:t xml:space="preserve"> 1-тарау. Жалпы ережелер</w:t>
      </w:r>
    </w:p>
    <w:bookmarkEnd w:id="185"/>
    <w:bookmarkStart w:name="z426" w:id="186"/>
    <w:p>
      <w:pPr>
        <w:spacing w:after="0"/>
        <w:ind w:left="0"/>
        <w:jc w:val="both"/>
      </w:pPr>
      <w:r>
        <w:rPr>
          <w:rFonts w:ascii="Times New Roman"/>
          <w:b w:val="false"/>
          <w:i w:val="false"/>
          <w:color w:val="000000"/>
          <w:sz w:val="28"/>
        </w:rPr>
        <w:t xml:space="preserve">
      1. Осы табиғи монополиялар саласына жатқызылған мемлекеттік-жекешелік әріптестік шарты бойынша, оның ішінде концессия шарты бойынша әуежайлардың көрсетілетін қызметтеріне тарифтерді (бағалар, алымдар мөршерлемелерін) есептеудің кемсітпейтін әдістемесі (бұдан әрі - Әдістеме) "Қазақстан Республикасының әуе кеңістігін пайдалану және авиация қызметі туралы" 2010 жылғы 15 шілдедегі Қазақстан Республикасының Заңының 15-1-бабының </w:t>
      </w:r>
      <w:r>
        <w:rPr>
          <w:rFonts w:ascii="Times New Roman"/>
          <w:b w:val="false"/>
          <w:i w:val="false"/>
          <w:color w:val="000000"/>
          <w:sz w:val="28"/>
        </w:rPr>
        <w:t>7) тармақшасына</w:t>
      </w:r>
      <w:r>
        <w:rPr>
          <w:rFonts w:ascii="Times New Roman"/>
          <w:b w:val="false"/>
          <w:i w:val="false"/>
          <w:color w:val="000000"/>
          <w:sz w:val="28"/>
        </w:rPr>
        <w:t xml:space="preserve">,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(бұдан әрі – табиғи монополиялар Заңы) 1998 жылғы 9 шілдедегі, </w:t>
      </w:r>
      <w:r>
        <w:rPr>
          <w:rFonts w:ascii="Times New Roman"/>
          <w:b w:val="false"/>
          <w:i w:val="false"/>
          <w:color w:val="000000"/>
          <w:sz w:val="28"/>
        </w:rPr>
        <w:t>"Концессиялар туралы"</w:t>
      </w:r>
      <w:r>
        <w:rPr>
          <w:rFonts w:ascii="Times New Roman"/>
          <w:b w:val="false"/>
          <w:i w:val="false"/>
          <w:color w:val="000000"/>
          <w:sz w:val="28"/>
        </w:rPr>
        <w:t xml:space="preserve"> (бұдан әрі – концепциялар Заңы) 2006 жылғы 7 шілдедегі, </w:t>
      </w:r>
      <w:r>
        <w:rPr>
          <w:rFonts w:ascii="Times New Roman"/>
          <w:b w:val="false"/>
          <w:i w:val="false"/>
          <w:color w:val="000000"/>
          <w:sz w:val="28"/>
        </w:rPr>
        <w:t>"Мемлекеттік-жекешелік әріптестік туралы"</w:t>
      </w:r>
      <w:r>
        <w:rPr>
          <w:rFonts w:ascii="Times New Roman"/>
          <w:b w:val="false"/>
          <w:i w:val="false"/>
          <w:color w:val="000000"/>
          <w:sz w:val="28"/>
        </w:rPr>
        <w:t xml:space="preserve"> (бұдан әрі - Мемлекеттік-жекешелік әріптестік Заңы) 2015 жылғы 31 қазандағы Қазақстан Республикасының Заңдарына сәйкес,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субъектiлерiнiң реттелiп көрсетiлетiн қызметтерiне (тауарларына, жұмыстарына) тарифтерді (бағаларды, алымдар мөлшерлемелерін) немесе олардың шекті деңгейлерін бекiту кезiнде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(Нормативтік құқықтық актілерді мемлекеттік тіркеу тізілімінде № 8480 болып тіркелген) (бұдан әрі - Ерекше тәртіп), Қазақстан Республикасы Табиғи монополияларды реттеу агенттігі төрағасының міндетін атқарушының 2013 жылғы 31 шілдедегі № 239-НҚ бұйрығымен бекітілген Әуежайлар саласында қызметтер көрсететін табиғи монополия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8716 болып тіркелген), Қазақстан Республикасы Ұлттық экономика министрінің 2015 жылғы 30 қарашадағы № 743 бұйрығымен бекітілген Өз қызметін мемлекеттік-жекешелік әріптестік шарты, оның ішінде концессия шарты бойынша жүзеге асыратын табиғи монополиялар субъектілерінің реттеліп көрсетілетін қызметтеріне (тауарларына, жұмыстарына) тарифтерді (бағаларды, алымдар мөлшерлемелерін) қалыптастыру және бекіту қағидаларына (Нормативтік құқықтық актілерді мемлекеттік тіркеу тізілімінде № 12526 болып тіркелген) сәйкес әзірленген және мемлекеттік-жекешелік әріптестік шарты бойынша, оның ішінде концессия шарты бойынша көрсетілетін әуежайлардың табиғи монополиялар саласына жатқызылған көрсетілетін қызметтеріне тарифтерді есептеу тетігін анықтауға арналған.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427" w:id="187"/>
    <w:p>
      <w:pPr>
        <w:spacing w:after="0"/>
        <w:ind w:left="0"/>
        <w:jc w:val="both"/>
      </w:pPr>
      <w:r>
        <w:rPr>
          <w:rFonts w:ascii="Times New Roman"/>
          <w:b w:val="false"/>
          <w:i w:val="false"/>
          <w:color w:val="000000"/>
          <w:sz w:val="28"/>
        </w:rPr>
        <w:t>
      2. Әдістемеде мынадай ұғымдар қолданылады:</w:t>
      </w:r>
    </w:p>
    <w:bookmarkEnd w:id="187"/>
    <w:bookmarkStart w:name="z428" w:id="188"/>
    <w:p>
      <w:pPr>
        <w:spacing w:after="0"/>
        <w:ind w:left="0"/>
        <w:jc w:val="both"/>
      </w:pPr>
      <w:r>
        <w:rPr>
          <w:rFonts w:ascii="Times New Roman"/>
          <w:b w:val="false"/>
          <w:i w:val="false"/>
          <w:color w:val="000000"/>
          <w:sz w:val="28"/>
        </w:rPr>
        <w:t xml:space="preserve">
      1) активтердің қолданылу коэффициенті - олардың технологиялық қуаттылығынан табиғи монополия субъектісіне жатқызылған қызметтерді (тауарларды, жұмыстарды) өндірген және ұсынған кезде табиғи монополия субъектісінің негізгі құралдарын нақты пайдалануын (іске қосылғанын) сипаттайтын пайыздық көрінісіндегі көрсеткіш. Концессиялық жобаларды ерекше маңызы бар концессиялық жобалар санатына жатқызу критерилері концессиялар туралы Заңы 1-бабының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мемлекеттік жоспарлау бойынша уәкілетті орган айқындайды;</w:t>
      </w:r>
    </w:p>
    <w:bookmarkEnd w:id="188"/>
    <w:bookmarkStart w:name="z429" w:id="189"/>
    <w:p>
      <w:pPr>
        <w:spacing w:after="0"/>
        <w:ind w:left="0"/>
        <w:jc w:val="both"/>
      </w:pPr>
      <w:r>
        <w:rPr>
          <w:rFonts w:ascii="Times New Roman"/>
          <w:b w:val="false"/>
          <w:i w:val="false"/>
          <w:color w:val="000000"/>
          <w:sz w:val="28"/>
        </w:rPr>
        <w:t>
      2) концессия - концессия объектілерін құруға (реконструкциялауға) және пайдалануға бағытталған, концессионердің қаражаты есебінен немесе концеденттiң қоса қаржыландыруы шарттарымен жүзеге асырылатын қызмет;</w:t>
      </w:r>
    </w:p>
    <w:bookmarkEnd w:id="189"/>
    <w:bookmarkStart w:name="z430" w:id="190"/>
    <w:p>
      <w:pPr>
        <w:spacing w:after="0"/>
        <w:ind w:left="0"/>
        <w:jc w:val="both"/>
      </w:pPr>
      <w:r>
        <w:rPr>
          <w:rFonts w:ascii="Times New Roman"/>
          <w:b w:val="false"/>
          <w:i w:val="false"/>
          <w:color w:val="000000"/>
          <w:sz w:val="28"/>
        </w:rPr>
        <w:t>
      3) концессиялық жоба - Қазақстан Республикасының бюджет заңнамасына және концессиялар туралы Заңына сәйкес шектеулі уақыт кезеңі ішінде іске асырылатын және аяқталған сипаттағы концессияны жүзеге асыру жөніндегі іс-шаралар жиынтығы;</w:t>
      </w:r>
    </w:p>
    <w:bookmarkEnd w:id="190"/>
    <w:bookmarkStart w:name="z431" w:id="191"/>
    <w:p>
      <w:pPr>
        <w:spacing w:after="0"/>
        <w:ind w:left="0"/>
        <w:jc w:val="both"/>
      </w:pPr>
      <w:r>
        <w:rPr>
          <w:rFonts w:ascii="Times New Roman"/>
          <w:b w:val="false"/>
          <w:i w:val="false"/>
          <w:color w:val="000000"/>
          <w:sz w:val="28"/>
        </w:rPr>
        <w:t>
      4) концессия объектiсi-концессия шарты бойынша құрылатын (реконструкцияланатын) және пайдаланылатын, тізбеге енгізілген әлеуметтік инфрақұрылым мен тіршілікті қамтамасыз ету объектілері;</w:t>
      </w:r>
    </w:p>
    <w:bookmarkEnd w:id="191"/>
    <w:bookmarkStart w:name="z432" w:id="192"/>
    <w:p>
      <w:pPr>
        <w:spacing w:after="0"/>
        <w:ind w:left="0"/>
        <w:jc w:val="both"/>
      </w:pPr>
      <w:r>
        <w:rPr>
          <w:rFonts w:ascii="Times New Roman"/>
          <w:b w:val="false"/>
          <w:i w:val="false"/>
          <w:color w:val="000000"/>
          <w:sz w:val="28"/>
        </w:rPr>
        <w:t>
      5) концессия шарты – концедент пен концессионер арасында жасалатын, тараптардың құқықтарын, мiндеттерiн және жауапкершiлiгiн, концессияны iске асыру шарттарын айқындайтын жазбаша келiсiм;</w:t>
      </w:r>
    </w:p>
    <w:bookmarkEnd w:id="192"/>
    <w:bookmarkStart w:name="z433" w:id="193"/>
    <w:p>
      <w:pPr>
        <w:spacing w:after="0"/>
        <w:ind w:left="0"/>
        <w:jc w:val="both"/>
      </w:pPr>
      <w:r>
        <w:rPr>
          <w:rFonts w:ascii="Times New Roman"/>
          <w:b w:val="false"/>
          <w:i w:val="false"/>
          <w:color w:val="000000"/>
          <w:sz w:val="28"/>
        </w:rPr>
        <w:t>
      6) көрсетілетін қызметтер - табиғи монополиялар субъектілері жүзеге асыратын әуежайлар саласындағы реттеліп көрсетілетін қызметтер (тауарлар, жұмыстар);</w:t>
      </w:r>
    </w:p>
    <w:bookmarkEnd w:id="193"/>
    <w:bookmarkStart w:name="z434" w:id="194"/>
    <w:p>
      <w:pPr>
        <w:spacing w:after="0"/>
        <w:ind w:left="0"/>
        <w:jc w:val="both"/>
      </w:pPr>
      <w:r>
        <w:rPr>
          <w:rFonts w:ascii="Times New Roman"/>
          <w:b w:val="false"/>
          <w:i w:val="false"/>
          <w:color w:val="000000"/>
          <w:sz w:val="28"/>
        </w:rPr>
        <w:t>
      7) қолданысқа енгізілген активтер - әуежайлар саласында көрсетілетін қызметтерді ұсыну үшін пайдаланылатын әуежайдың негізгі құралдары мен материалдық емес активтері;</w:t>
      </w:r>
    </w:p>
    <w:bookmarkEnd w:id="194"/>
    <w:bookmarkStart w:name="z435" w:id="195"/>
    <w:p>
      <w:pPr>
        <w:spacing w:after="0"/>
        <w:ind w:left="0"/>
        <w:jc w:val="both"/>
      </w:pPr>
      <w:r>
        <w:rPr>
          <w:rFonts w:ascii="Times New Roman"/>
          <w:b w:val="false"/>
          <w:i w:val="false"/>
          <w:color w:val="000000"/>
          <w:sz w:val="28"/>
        </w:rPr>
        <w:t>
      8) қызмет бағыттары - дербес, сол сияқты бір-бірімен өзара іс-қимыл жасап қызметтер көрсетуге қатысатын белгілі бір қызмет көрсету процестерінің жиынтығы;</w:t>
      </w:r>
    </w:p>
    <w:bookmarkEnd w:id="195"/>
    <w:bookmarkStart w:name="z436" w:id="196"/>
    <w:p>
      <w:pPr>
        <w:spacing w:after="0"/>
        <w:ind w:left="0"/>
        <w:jc w:val="both"/>
      </w:pPr>
      <w:r>
        <w:rPr>
          <w:rFonts w:ascii="Times New Roman"/>
          <w:b w:val="false"/>
          <w:i w:val="false"/>
          <w:color w:val="000000"/>
          <w:sz w:val="28"/>
        </w:rPr>
        <w:t>
      9) мемлекеттік-жекешелік әріптестік - осы Заңда айқындалған белгілерге сәйкес келетін, мемлекеттік және жекешелік әріптестер арасындағы ынтымақтастық нысаны;</w:t>
      </w:r>
    </w:p>
    <w:bookmarkEnd w:id="196"/>
    <w:bookmarkStart w:name="z437" w:id="197"/>
    <w:p>
      <w:pPr>
        <w:spacing w:after="0"/>
        <w:ind w:left="0"/>
        <w:jc w:val="both"/>
      </w:pPr>
      <w:r>
        <w:rPr>
          <w:rFonts w:ascii="Times New Roman"/>
          <w:b w:val="false"/>
          <w:i w:val="false"/>
          <w:color w:val="000000"/>
          <w:sz w:val="28"/>
        </w:rPr>
        <w:t xml:space="preserve">
      10) мемлекеттік-жекешелік әріптестік жобасы - "Мемлекетік-жекешелік әріптестік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шектеулi уақыт кезеңi iшiнде iске асырылатын және аяқталған сипатқа ие мемлекеттік-жекешелік әріптестікті жүзеге асыру жөнiндегi дәйекі iс-шаралар жиынтығы;</w:t>
      </w:r>
    </w:p>
    <w:bookmarkEnd w:id="197"/>
    <w:bookmarkStart w:name="z438" w:id="198"/>
    <w:p>
      <w:pPr>
        <w:spacing w:after="0"/>
        <w:ind w:left="0"/>
        <w:jc w:val="both"/>
      </w:pPr>
      <w:r>
        <w:rPr>
          <w:rFonts w:ascii="Times New Roman"/>
          <w:b w:val="false"/>
          <w:i w:val="false"/>
          <w:color w:val="000000"/>
          <w:sz w:val="28"/>
        </w:rPr>
        <w:t>
      11) мемлекеттік-жекешелік әріптестік объектілері - жобалануы, салынуы, құрылуы,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объектілеріне мемлекеттік-жекешелік әріптестік жобасын іске асыру барысында ендірілуге жататын жұмыстар (көрсетілетін қызметтер) мен инновациялар да жатады;</w:t>
      </w:r>
    </w:p>
    <w:bookmarkEnd w:id="198"/>
    <w:bookmarkStart w:name="z439" w:id="199"/>
    <w:p>
      <w:pPr>
        <w:spacing w:after="0"/>
        <w:ind w:left="0"/>
        <w:jc w:val="both"/>
      </w:pPr>
      <w:r>
        <w:rPr>
          <w:rFonts w:ascii="Times New Roman"/>
          <w:b w:val="false"/>
          <w:i w:val="false"/>
          <w:color w:val="000000"/>
          <w:sz w:val="28"/>
        </w:rPr>
        <w:t>
      12) мемлекеттік-жекешелік әріптестік субъектісі, оның ішінде концессия субъектісінің қызметтері - табиғи монополия саласында мемлекеттік-жекешелік әріптестік субъектісі, оның ішінде концессия субъектісі көрсететін және белгілі тауарды тұтынушыға беру түрінде қызмет көрсету жағдайын қосқанда уәкілетті орган ведомствосымен мемлекеттік реттеуге жататын реттелетін қызмет;</w:t>
      </w:r>
    </w:p>
    <w:bookmarkEnd w:id="199"/>
    <w:bookmarkStart w:name="z440" w:id="200"/>
    <w:p>
      <w:pPr>
        <w:spacing w:after="0"/>
        <w:ind w:left="0"/>
        <w:jc w:val="both"/>
      </w:pPr>
      <w:r>
        <w:rPr>
          <w:rFonts w:ascii="Times New Roman"/>
          <w:b w:val="false"/>
          <w:i w:val="false"/>
          <w:color w:val="000000"/>
          <w:sz w:val="28"/>
        </w:rPr>
        <w:t>
      13) мемлекеттік-жекешелік әріптестік шарты - тараптардың құқықтарын, мiндеттерiн және жауапкершiлiгiн, мемлекеттік-жекешелік әріптестік жобасын iске асырудың өзге де шарттарын айқындайтын мемлекеттік және жекешелік әріптестер мен өзге де тараптар арасындағы жазбаша келiсiм;</w:t>
      </w:r>
    </w:p>
    <w:bookmarkEnd w:id="200"/>
    <w:bookmarkStart w:name="z441" w:id="201"/>
    <w:p>
      <w:pPr>
        <w:spacing w:after="0"/>
        <w:ind w:left="0"/>
        <w:jc w:val="both"/>
      </w:pPr>
      <w:r>
        <w:rPr>
          <w:rFonts w:ascii="Times New Roman"/>
          <w:b w:val="false"/>
          <w:i w:val="false"/>
          <w:color w:val="000000"/>
          <w:sz w:val="28"/>
        </w:rPr>
        <w:t xml:space="preserve">
      14) тарифтің шығынды бөлігі - тарифті және тарифтік сметаларды бекіту кезінде ескерілетін мемлекеттік-жекешелік әріптестік, оның ішінде концессия субъектісінің қызметтер көрсетуіне байланысты шығындардың жиынтығы. </w:t>
      </w:r>
    </w:p>
    <w:bookmarkEnd w:id="201"/>
    <w:p>
      <w:pPr>
        <w:spacing w:after="0"/>
        <w:ind w:left="0"/>
        <w:jc w:val="both"/>
      </w:pPr>
      <w:r>
        <w:rPr>
          <w:rFonts w:ascii="Times New Roman"/>
          <w:b w:val="false"/>
          <w:i w:val="false"/>
          <w:color w:val="000000"/>
          <w:sz w:val="28"/>
        </w:rPr>
        <w:t xml:space="preserve">
      Концессиялық жобаларды ерекше маңызы бар концессиялық жобалар санатына жатқызу критерийлері Қазақстан Республикасы Үкіметінің 2014 жылғы 7 қазандағы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Ерекше маңызы бар концессиялық жобалар тізбесімен айқындалады.</w:t>
      </w:r>
    </w:p>
    <w:p>
      <w:pPr>
        <w:spacing w:after="0"/>
        <w:ind w:left="0"/>
        <w:jc w:val="both"/>
      </w:pPr>
      <w:r>
        <w:rPr>
          <w:rFonts w:ascii="Times New Roman"/>
          <w:b w:val="false"/>
          <w:i w:val="false"/>
          <w:color w:val="000000"/>
          <w:sz w:val="28"/>
        </w:rPr>
        <w:t xml:space="preserve">
      Мемлекеттік-жекешелік әріптестік жобасын ерекше маңызы бар мемлекеттік-жекешелік әріптестік жобасына жатқызу критерилері "Мемлекеттік-жекешелік әріптестік жобаларын жоспарлау мен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сәйкес анықталады (Нормативтік құқықтық актілерді мемлекеттік тіркеу тізілімінде 12717 нөмірімен тіркелген).</w:t>
      </w:r>
    </w:p>
    <w:p>
      <w:pPr>
        <w:spacing w:after="0"/>
        <w:ind w:left="0"/>
        <w:jc w:val="both"/>
      </w:pPr>
      <w:r>
        <w:rPr>
          <w:rFonts w:ascii="Times New Roman"/>
          <w:b w:val="false"/>
          <w:i w:val="false"/>
          <w:color w:val="000000"/>
          <w:sz w:val="28"/>
        </w:rPr>
        <w:t>
      Осы Әдістемеде пайдаланылатын өзге де ұғымдар мен терминдер Қазақстан Республикасының қолданыстағы заңнамасына сәйкес қолданылады.</w:t>
      </w:r>
    </w:p>
    <w:bookmarkStart w:name="z445" w:id="202"/>
    <w:p>
      <w:pPr>
        <w:spacing w:after="0"/>
        <w:ind w:left="0"/>
        <w:jc w:val="left"/>
      </w:pPr>
      <w:r>
        <w:rPr>
          <w:rFonts w:ascii="Times New Roman"/>
          <w:b/>
          <w:i w:val="false"/>
          <w:color w:val="000000"/>
        </w:rPr>
        <w:t xml:space="preserve"> 2-тарау.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 есептеу тетігінің негізгі қағидаттары</w:t>
      </w:r>
    </w:p>
    <w:bookmarkEnd w:id="202"/>
    <w:bookmarkStart w:name="z446" w:id="203"/>
    <w:p>
      <w:pPr>
        <w:spacing w:after="0"/>
        <w:ind w:left="0"/>
        <w:jc w:val="both"/>
      </w:pPr>
      <w:r>
        <w:rPr>
          <w:rFonts w:ascii="Times New Roman"/>
          <w:b w:val="false"/>
          <w:i w:val="false"/>
          <w:color w:val="000000"/>
          <w:sz w:val="28"/>
        </w:rPr>
        <w:t>
      3. Осы Әдістемеге сәйкес табиғи монополиялар саласына жатқызылған мемлекеттік - жекешелік әріптестік шарты бойынша, соның ішінде концессия шарты бойынша көрсетілетін әуежайлардың көрсетілетін қызметтеріне тарифтерді (бұдан әрі - көрсетілген қызметтер) есептеу тетігінің негізгі қағидаттары:</w:t>
      </w:r>
    </w:p>
    <w:bookmarkEnd w:id="203"/>
    <w:bookmarkStart w:name="z447" w:id="204"/>
    <w:p>
      <w:pPr>
        <w:spacing w:after="0"/>
        <w:ind w:left="0"/>
        <w:jc w:val="both"/>
      </w:pPr>
      <w:r>
        <w:rPr>
          <w:rFonts w:ascii="Times New Roman"/>
          <w:b w:val="false"/>
          <w:i w:val="false"/>
          <w:color w:val="000000"/>
          <w:sz w:val="28"/>
        </w:rPr>
        <w:t>
      1) көрсетілетін қызметтер сапасының мемлекеттік органдар өздерінің құзыреті шегінде белгілеген талаптарға сәйкестігі;</w:t>
      </w:r>
    </w:p>
    <w:bookmarkEnd w:id="204"/>
    <w:bookmarkStart w:name="z448" w:id="205"/>
    <w:p>
      <w:pPr>
        <w:spacing w:after="0"/>
        <w:ind w:left="0"/>
        <w:jc w:val="both"/>
      </w:pPr>
      <w:r>
        <w:rPr>
          <w:rFonts w:ascii="Times New Roman"/>
          <w:b w:val="false"/>
          <w:i w:val="false"/>
          <w:color w:val="000000"/>
          <w:sz w:val="28"/>
        </w:rPr>
        <w:t>
      2) көрсетілетін қызметтерге тарифтерді қалыпастырудың ашықтығы;</w:t>
      </w:r>
    </w:p>
    <w:bookmarkEnd w:id="205"/>
    <w:bookmarkStart w:name="z449" w:id="206"/>
    <w:p>
      <w:pPr>
        <w:spacing w:after="0"/>
        <w:ind w:left="0"/>
        <w:jc w:val="both"/>
      </w:pPr>
      <w:r>
        <w:rPr>
          <w:rFonts w:ascii="Times New Roman"/>
          <w:b w:val="false"/>
          <w:i w:val="false"/>
          <w:color w:val="000000"/>
          <w:sz w:val="28"/>
        </w:rPr>
        <w:t>
      3) табиғи монополия субъектісінің жұмыс істеуі мен дамуы үшін жеткілікті рентабельділік деңгейін және салынған қаражатты тарифпен қамтамасыз ету;</w:t>
      </w:r>
    </w:p>
    <w:bookmarkEnd w:id="206"/>
    <w:bookmarkStart w:name="z450" w:id="207"/>
    <w:p>
      <w:pPr>
        <w:spacing w:after="0"/>
        <w:ind w:left="0"/>
        <w:jc w:val="both"/>
      </w:pPr>
      <w:r>
        <w:rPr>
          <w:rFonts w:ascii="Times New Roman"/>
          <w:b w:val="false"/>
          <w:i w:val="false"/>
          <w:color w:val="000000"/>
          <w:sz w:val="28"/>
        </w:rPr>
        <w:t>
      4) қызметтерге арналған тарифтерде пайданың жол берілетін деңгейін қолданыстағы активтердің реттелетін базасына пайда мөлшерлемесінің негізінде нормалау;</w:t>
      </w:r>
    </w:p>
    <w:bookmarkEnd w:id="207"/>
    <w:bookmarkStart w:name="z451" w:id="208"/>
    <w:p>
      <w:pPr>
        <w:spacing w:after="0"/>
        <w:ind w:left="0"/>
        <w:jc w:val="both"/>
      </w:pPr>
      <w:r>
        <w:rPr>
          <w:rFonts w:ascii="Times New Roman"/>
          <w:b w:val="false"/>
          <w:i w:val="false"/>
          <w:color w:val="000000"/>
          <w:sz w:val="28"/>
        </w:rPr>
        <w:t>
      5) қызметтерге арналған тарифтерді есептеу кезінде пайдаланылатын өндірістік және қаржылық көрсеткіштердің шынайлығы болып табылады.</w:t>
      </w:r>
    </w:p>
    <w:bookmarkEnd w:id="208"/>
    <w:bookmarkStart w:name="z452" w:id="209"/>
    <w:p>
      <w:pPr>
        <w:spacing w:after="0"/>
        <w:ind w:left="0"/>
        <w:jc w:val="left"/>
      </w:pPr>
      <w:r>
        <w:rPr>
          <w:rFonts w:ascii="Times New Roman"/>
          <w:b/>
          <w:i w:val="false"/>
          <w:color w:val="000000"/>
        </w:rPr>
        <w:t xml:space="preserve"> 3-тарау.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 есептеу тетігі</w:t>
      </w:r>
    </w:p>
    <w:bookmarkEnd w:id="209"/>
    <w:bookmarkStart w:name="z453" w:id="210"/>
    <w:p>
      <w:pPr>
        <w:spacing w:after="0"/>
        <w:ind w:left="0"/>
        <w:jc w:val="both"/>
      </w:pPr>
      <w:r>
        <w:rPr>
          <w:rFonts w:ascii="Times New Roman"/>
          <w:b w:val="false"/>
          <w:i w:val="false"/>
          <w:color w:val="000000"/>
          <w:sz w:val="28"/>
        </w:rPr>
        <w:t>
      4.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 жөніндегі қызметтерге (бұдан әрі – әуе кемесінің ұшып-қонуын қамтамасыз ету қызметі) тариф мынадай операциялар бойынша шығындарды есептеуді қамтиды:</w:t>
      </w:r>
    </w:p>
    <w:bookmarkEnd w:id="210"/>
    <w:bookmarkStart w:name="z454" w:id="211"/>
    <w:p>
      <w:pPr>
        <w:spacing w:after="0"/>
        <w:ind w:left="0"/>
        <w:jc w:val="both"/>
      </w:pPr>
      <w:r>
        <w:rPr>
          <w:rFonts w:ascii="Times New Roman"/>
          <w:b w:val="false"/>
          <w:i w:val="false"/>
          <w:color w:val="000000"/>
          <w:sz w:val="28"/>
        </w:rPr>
        <w:t>
      1) ұшу-қону жолағын, рульдеу жолдарын, перрондарды ұсыну;</w:t>
      </w:r>
    </w:p>
    <w:bookmarkEnd w:id="211"/>
    <w:bookmarkStart w:name="z455" w:id="212"/>
    <w:p>
      <w:pPr>
        <w:spacing w:after="0"/>
        <w:ind w:left="0"/>
        <w:jc w:val="both"/>
      </w:pPr>
      <w:r>
        <w:rPr>
          <w:rFonts w:ascii="Times New Roman"/>
          <w:b w:val="false"/>
          <w:i w:val="false"/>
          <w:color w:val="000000"/>
          <w:sz w:val="28"/>
        </w:rPr>
        <w:t>
      2) әуеайлақты ұстауды және пайдалануды қамтамасыз ету;</w:t>
      </w:r>
    </w:p>
    <w:bookmarkEnd w:id="212"/>
    <w:bookmarkStart w:name="z456" w:id="213"/>
    <w:p>
      <w:pPr>
        <w:spacing w:after="0"/>
        <w:ind w:left="0"/>
        <w:jc w:val="both"/>
      </w:pPr>
      <w:r>
        <w:rPr>
          <w:rFonts w:ascii="Times New Roman"/>
          <w:b w:val="false"/>
          <w:i w:val="false"/>
          <w:color w:val="000000"/>
          <w:sz w:val="28"/>
        </w:rPr>
        <w:t>
      3) әуеайлақты жарықпен техникалық қамтамасыз ету;</w:t>
      </w:r>
    </w:p>
    <w:bookmarkEnd w:id="213"/>
    <w:bookmarkStart w:name="z457" w:id="214"/>
    <w:p>
      <w:pPr>
        <w:spacing w:after="0"/>
        <w:ind w:left="0"/>
        <w:jc w:val="both"/>
      </w:pPr>
      <w:r>
        <w:rPr>
          <w:rFonts w:ascii="Times New Roman"/>
          <w:b w:val="false"/>
          <w:i w:val="false"/>
          <w:color w:val="000000"/>
          <w:sz w:val="28"/>
        </w:rPr>
        <w:t>
      4) авариялық-құтқару және өртке қарсы қамтамасыз ету;</w:t>
      </w:r>
    </w:p>
    <w:bookmarkEnd w:id="214"/>
    <w:bookmarkStart w:name="z458" w:id="215"/>
    <w:p>
      <w:pPr>
        <w:spacing w:after="0"/>
        <w:ind w:left="0"/>
        <w:jc w:val="both"/>
      </w:pPr>
      <w:r>
        <w:rPr>
          <w:rFonts w:ascii="Times New Roman"/>
          <w:b w:val="false"/>
          <w:i w:val="false"/>
          <w:color w:val="000000"/>
          <w:sz w:val="28"/>
        </w:rPr>
        <w:t>
      5) әуежай маңында ұшу қауіпсіздігін орнитологиялық қамтамасыз ету;</w:t>
      </w:r>
    </w:p>
    <w:bookmarkEnd w:id="215"/>
    <w:bookmarkStart w:name="z459" w:id="216"/>
    <w:p>
      <w:pPr>
        <w:spacing w:after="0"/>
        <w:ind w:left="0"/>
        <w:jc w:val="both"/>
      </w:pPr>
      <w:r>
        <w:rPr>
          <w:rFonts w:ascii="Times New Roman"/>
          <w:b w:val="false"/>
          <w:i w:val="false"/>
          <w:color w:val="000000"/>
          <w:sz w:val="28"/>
        </w:rPr>
        <w:t>
      6) әуе кемелерінің әуежайдан ұшуларының негізгі бағыттары бойынша аэронавигациялық ақпарат пен аэронавигациялық жағдайдың жедел өзгерістерін ұсыну (әуежай атқаратын жағдайларда);</w:t>
      </w:r>
    </w:p>
    <w:bookmarkEnd w:id="216"/>
    <w:bookmarkStart w:name="z460" w:id="217"/>
    <w:p>
      <w:pPr>
        <w:spacing w:after="0"/>
        <w:ind w:left="0"/>
        <w:jc w:val="both"/>
      </w:pPr>
      <w:r>
        <w:rPr>
          <w:rFonts w:ascii="Times New Roman"/>
          <w:b w:val="false"/>
          <w:i w:val="false"/>
          <w:color w:val="000000"/>
          <w:sz w:val="28"/>
        </w:rPr>
        <w:t>
      7) келуіне диспетчерлік қызмет көрсету және әуеайлақтық диспетчерлік қызмет көрсету (әуежай атқаратын жағдайларда);</w:t>
      </w:r>
    </w:p>
    <w:bookmarkEnd w:id="217"/>
    <w:bookmarkStart w:name="z461" w:id="218"/>
    <w:p>
      <w:pPr>
        <w:spacing w:after="0"/>
        <w:ind w:left="0"/>
        <w:jc w:val="both"/>
      </w:pPr>
      <w:r>
        <w:rPr>
          <w:rFonts w:ascii="Times New Roman"/>
          <w:b w:val="false"/>
          <w:i w:val="false"/>
          <w:color w:val="000000"/>
          <w:sz w:val="28"/>
        </w:rPr>
        <w:t>
      8) радиотехникалық қамтамасыз ету (әуежай атқаратын жағдайларда);</w:t>
      </w:r>
    </w:p>
    <w:bookmarkEnd w:id="218"/>
    <w:bookmarkStart w:name="z462" w:id="219"/>
    <w:p>
      <w:pPr>
        <w:spacing w:after="0"/>
        <w:ind w:left="0"/>
        <w:jc w:val="both"/>
      </w:pPr>
      <w:r>
        <w:rPr>
          <w:rFonts w:ascii="Times New Roman"/>
          <w:b w:val="false"/>
          <w:i w:val="false"/>
          <w:color w:val="000000"/>
          <w:sz w:val="28"/>
        </w:rPr>
        <w:t>
      9) метеорологиялық қамтамасыз ету (әуежай атқаратын жағдайларда);</w:t>
      </w:r>
    </w:p>
    <w:bookmarkEnd w:id="219"/>
    <w:bookmarkStart w:name="z463" w:id="220"/>
    <w:p>
      <w:pPr>
        <w:spacing w:after="0"/>
        <w:ind w:left="0"/>
        <w:jc w:val="both"/>
      </w:pPr>
      <w:r>
        <w:rPr>
          <w:rFonts w:ascii="Times New Roman"/>
          <w:b w:val="false"/>
          <w:i w:val="false"/>
          <w:color w:val="000000"/>
          <w:sz w:val="28"/>
        </w:rPr>
        <w:t>
      10) Коммерциялық емес мақсатта Қазақстан Республикасының әуежайларына техникалық қонуды жүзеге асыра отырып Қазақсан Республикасының әуе кеңістігі арқылы транзиттік ұшуды жүзеге асыратын авиатасымалдауларға қызмет көрсетуді қоспағанда, жолаушылық әуе кемесіне қонғаннан кейін үш сағат және жүк пен жүкжолаушылық сертификаттаған әуе кемелеріне қону әуежайында өңдеуге (тиеуге және/немесе) түсіруге жататын жүк (почта) болу кезінде алты сағат ішінде тұрақ орнын беру.</w:t>
      </w:r>
    </w:p>
    <w:bookmarkEnd w:id="220"/>
    <w:p>
      <w:pPr>
        <w:spacing w:after="0"/>
        <w:ind w:left="0"/>
        <w:jc w:val="both"/>
      </w:pPr>
      <w:r>
        <w:rPr>
          <w:rFonts w:ascii="Times New Roman"/>
          <w:b w:val="false"/>
          <w:i w:val="false"/>
          <w:color w:val="000000"/>
          <w:sz w:val="28"/>
        </w:rPr>
        <w:t>
      Әуе кемесінің ұшып көтерілу және қонуын қамтамасыз ету қызметінің өлшем бірлігі ең жоғары ұшу массасының 1 тоннасы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465" w:id="221"/>
    <w:p>
      <w:pPr>
        <w:spacing w:after="0"/>
        <w:ind w:left="0"/>
        <w:jc w:val="both"/>
      </w:pPr>
      <w:r>
        <w:rPr>
          <w:rFonts w:ascii="Times New Roman"/>
          <w:b w:val="false"/>
          <w:i w:val="false"/>
          <w:color w:val="000000"/>
          <w:sz w:val="28"/>
        </w:rPr>
        <w:t>
      5.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 жөніндегі қызметтерге (бұдан әрі – авиациялық қауіпсіздікті қамтамасыз ету қызметі) тариф мынадай операциялар бойынша шығындарды есептеуді қамтиды:</w:t>
      </w:r>
    </w:p>
    <w:bookmarkEnd w:id="221"/>
    <w:bookmarkStart w:name="z466" w:id="222"/>
    <w:p>
      <w:pPr>
        <w:spacing w:after="0"/>
        <w:ind w:left="0"/>
        <w:jc w:val="both"/>
      </w:pPr>
      <w:r>
        <w:rPr>
          <w:rFonts w:ascii="Times New Roman"/>
          <w:b w:val="false"/>
          <w:i w:val="false"/>
          <w:color w:val="000000"/>
          <w:sz w:val="28"/>
        </w:rPr>
        <w:t>
      1) жолаушыларды, қол жүгін, багажды, азаматтық авиация әуе кемелері экипаждарының мүшелерін тексеру;</w:t>
      </w:r>
    </w:p>
    <w:bookmarkEnd w:id="222"/>
    <w:bookmarkStart w:name="z467" w:id="223"/>
    <w:p>
      <w:pPr>
        <w:spacing w:after="0"/>
        <w:ind w:left="0"/>
        <w:jc w:val="both"/>
      </w:pPr>
      <w:r>
        <w:rPr>
          <w:rFonts w:ascii="Times New Roman"/>
          <w:b w:val="false"/>
          <w:i w:val="false"/>
          <w:color w:val="000000"/>
          <w:sz w:val="28"/>
        </w:rPr>
        <w:t>
      2) әуежайда өткізу және объектіішілік режимді қамтамасыз ету;</w:t>
      </w:r>
    </w:p>
    <w:bookmarkEnd w:id="223"/>
    <w:bookmarkStart w:name="z468" w:id="224"/>
    <w:p>
      <w:pPr>
        <w:spacing w:after="0"/>
        <w:ind w:left="0"/>
        <w:jc w:val="both"/>
      </w:pPr>
      <w:r>
        <w:rPr>
          <w:rFonts w:ascii="Times New Roman"/>
          <w:b w:val="false"/>
          <w:i w:val="false"/>
          <w:color w:val="000000"/>
          <w:sz w:val="28"/>
        </w:rPr>
        <w:t>
      3) әуе кемесін, жүктерді, почта мен борт тамағын ұшу алдында тексеру;</w:t>
      </w:r>
    </w:p>
    <w:bookmarkEnd w:id="224"/>
    <w:bookmarkStart w:name="z469" w:id="225"/>
    <w:p>
      <w:pPr>
        <w:spacing w:after="0"/>
        <w:ind w:left="0"/>
        <w:jc w:val="both"/>
      </w:pPr>
      <w:r>
        <w:rPr>
          <w:rFonts w:ascii="Times New Roman"/>
          <w:b w:val="false"/>
          <w:i w:val="false"/>
          <w:color w:val="000000"/>
          <w:sz w:val="28"/>
        </w:rPr>
        <w:t>
      4) әуежайдың заңсыз араласу актілерінің жолын кесу іс-қимылдарына күші мен құралдарының дайындығын сақтау;</w:t>
      </w:r>
    </w:p>
    <w:bookmarkEnd w:id="225"/>
    <w:bookmarkStart w:name="z470" w:id="226"/>
    <w:p>
      <w:pPr>
        <w:spacing w:after="0"/>
        <w:ind w:left="0"/>
        <w:jc w:val="both"/>
      </w:pPr>
      <w:r>
        <w:rPr>
          <w:rFonts w:ascii="Times New Roman"/>
          <w:b w:val="false"/>
          <w:i w:val="false"/>
          <w:color w:val="000000"/>
          <w:sz w:val="28"/>
        </w:rPr>
        <w:t>
      5) тұрақтардағы әуе кемелерін әуе кемесіне бөгде адамдардың кіру мүмкіндігін болдырмайтын күзету;</w:t>
      </w:r>
    </w:p>
    <w:bookmarkEnd w:id="226"/>
    <w:bookmarkStart w:name="z471" w:id="227"/>
    <w:p>
      <w:pPr>
        <w:spacing w:after="0"/>
        <w:ind w:left="0"/>
        <w:jc w:val="both"/>
      </w:pPr>
      <w:r>
        <w:rPr>
          <w:rFonts w:ascii="Times New Roman"/>
          <w:b w:val="false"/>
          <w:i w:val="false"/>
          <w:color w:val="000000"/>
          <w:sz w:val="28"/>
        </w:rPr>
        <w:t>
      6) әуе көлігімен тасымалдауға тыйым салынатын қару, оқ-дәрі, жарылғыш, радиоактивті, уландырғыш, тез жанатын заттарды заңсыз алып жүруге жол бермеу;</w:t>
      </w:r>
    </w:p>
    <w:bookmarkEnd w:id="227"/>
    <w:bookmarkStart w:name="z472" w:id="228"/>
    <w:p>
      <w:pPr>
        <w:spacing w:after="0"/>
        <w:ind w:left="0"/>
        <w:jc w:val="both"/>
      </w:pPr>
      <w:r>
        <w:rPr>
          <w:rFonts w:ascii="Times New Roman"/>
          <w:b w:val="false"/>
          <w:i w:val="false"/>
          <w:color w:val="000000"/>
          <w:sz w:val="28"/>
        </w:rPr>
        <w:t>
      7) қару мен оқ-дәріні тасымалдау кезінде оларды әуе кемесінің жолаушылардан оқшауланған бөліктерінде багажда оғы алынған жағдайда тасымалдауды қамтамасыз ететін ерекше сақтық шараларын енгізу;</w:t>
      </w:r>
    </w:p>
    <w:bookmarkEnd w:id="228"/>
    <w:bookmarkStart w:name="z473" w:id="229"/>
    <w:p>
      <w:pPr>
        <w:spacing w:after="0"/>
        <w:ind w:left="0"/>
        <w:jc w:val="both"/>
      </w:pPr>
      <w:r>
        <w:rPr>
          <w:rFonts w:ascii="Times New Roman"/>
          <w:b w:val="false"/>
          <w:i w:val="false"/>
          <w:color w:val="000000"/>
          <w:sz w:val="28"/>
        </w:rPr>
        <w:t>
      8) авиаотын объектілерін күзету;</w:t>
      </w:r>
    </w:p>
    <w:bookmarkEnd w:id="229"/>
    <w:bookmarkStart w:name="z474" w:id="230"/>
    <w:p>
      <w:pPr>
        <w:spacing w:after="0"/>
        <w:ind w:left="0"/>
        <w:jc w:val="both"/>
      </w:pPr>
      <w:r>
        <w:rPr>
          <w:rFonts w:ascii="Times New Roman"/>
          <w:b w:val="false"/>
          <w:i w:val="false"/>
          <w:color w:val="000000"/>
          <w:sz w:val="28"/>
        </w:rPr>
        <w:t>
      9) әуежай аймағындағы пайдаланушылардың авиациялық қауіпсіздік қызметтерінің қызметін үйлестіру.</w:t>
      </w:r>
    </w:p>
    <w:bookmarkEnd w:id="230"/>
    <w:p>
      <w:pPr>
        <w:spacing w:after="0"/>
        <w:ind w:left="0"/>
        <w:jc w:val="both"/>
      </w:pPr>
      <w:r>
        <w:rPr>
          <w:rFonts w:ascii="Times New Roman"/>
          <w:b w:val="false"/>
          <w:i w:val="false"/>
          <w:color w:val="000000"/>
          <w:sz w:val="28"/>
        </w:rPr>
        <w:t>
      Әуе кемесінің ұшу және қонуын қамтамасыз ету қызметінің өлшем бірлігі ең жоғары ұшу массасының 1 тоннасы болып табылады, алым мөлшерін айқындау кезінде әуе кемесінің ең жоғары ұшу массасы тоннада бір бүтінге дейін дөңгелектеледі: 500 килограмм дейін – аз жағына қарай, 500 килограмм – және одан жоғары көп жағына қарай.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476" w:id="231"/>
    <w:p>
      <w:pPr>
        <w:spacing w:after="0"/>
        <w:ind w:left="0"/>
        <w:jc w:val="both"/>
      </w:pPr>
      <w:r>
        <w:rPr>
          <w:rFonts w:ascii="Times New Roman"/>
          <w:b w:val="false"/>
          <w:i w:val="false"/>
          <w:color w:val="000000"/>
          <w:sz w:val="28"/>
        </w:rPr>
        <w:t>
      6.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 жөніндегі қызметтерге (бұдан әрі – әуе кемесіне тұрақ орнын беру бойынша қызмет) тариф әуе кемесінің тұрақта нақты болған әрбір сағаты үшін есептеледі.</w:t>
      </w:r>
    </w:p>
    <w:bookmarkEnd w:id="231"/>
    <w:p>
      <w:pPr>
        <w:spacing w:after="0"/>
        <w:ind w:left="0"/>
        <w:jc w:val="both"/>
      </w:pPr>
      <w:r>
        <w:rPr>
          <w:rFonts w:ascii="Times New Roman"/>
          <w:b w:val="false"/>
          <w:i w:val="false"/>
          <w:color w:val="000000"/>
          <w:sz w:val="28"/>
        </w:rPr>
        <w:t>
      Әуе кемесіне тұрақ орнын беру жөніндегі көрсетілетін қызметтің өлшем бірлігі ең жоғары ұшу массасының 1 тонна-сағаты болып табылады.</w:t>
      </w:r>
    </w:p>
    <w:p>
      <w:pPr>
        <w:spacing w:after="0"/>
        <w:ind w:left="0"/>
        <w:jc w:val="both"/>
      </w:pPr>
      <w:r>
        <w:rPr>
          <w:rFonts w:ascii="Times New Roman"/>
          <w:b w:val="false"/>
          <w:i w:val="false"/>
          <w:color w:val="000000"/>
          <w:sz w:val="28"/>
        </w:rPr>
        <w:t>
      Толық емес сағат 1 сағат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479" w:id="232"/>
    <w:p>
      <w:pPr>
        <w:spacing w:after="0"/>
        <w:ind w:left="0"/>
        <w:jc w:val="both"/>
      </w:pPr>
      <w:r>
        <w:rPr>
          <w:rFonts w:ascii="Times New Roman"/>
          <w:b w:val="false"/>
          <w:i w:val="false"/>
          <w:color w:val="000000"/>
          <w:sz w:val="28"/>
        </w:rPr>
        <w:t xml:space="preserve">
      7. Халықаралық бағыттарды қоспағанда, әуе кемесіне базалық әуеайлақта тұрақ орнын беру қызметіне тариф бір тәулікке белгіленеді. </w:t>
      </w:r>
    </w:p>
    <w:bookmarkEnd w:id="232"/>
    <w:p>
      <w:pPr>
        <w:spacing w:after="0"/>
        <w:ind w:left="0"/>
        <w:jc w:val="both"/>
      </w:pPr>
      <w:r>
        <w:rPr>
          <w:rFonts w:ascii="Times New Roman"/>
          <w:b w:val="false"/>
          <w:i w:val="false"/>
          <w:color w:val="000000"/>
          <w:sz w:val="28"/>
        </w:rPr>
        <w:t>
      Толық емес тәулік бір тәулік болып есептеледі.</w:t>
      </w:r>
    </w:p>
    <w:p>
      <w:pPr>
        <w:spacing w:after="0"/>
        <w:ind w:left="0"/>
        <w:jc w:val="both"/>
      </w:pPr>
      <w:r>
        <w:rPr>
          <w:rFonts w:ascii="Times New Roman"/>
          <w:b w:val="false"/>
          <w:i w:val="false"/>
          <w:color w:val="000000"/>
          <w:sz w:val="28"/>
        </w:rPr>
        <w:t>
      Ең жоғары ұшу салмағының 1 тоннасы-тәулігі халықаралық бағыттарды қоспағанда, әуе кемесіне базалық әуеайлақта тұрақ орнын беру жөніндегі көрсетілетін қызметтің өлшем бірлігі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24.07.2018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r>
        <w:br/>
      </w:r>
      <w:r>
        <w:rPr>
          <w:rFonts w:ascii="Times New Roman"/>
          <w:b w:val="false"/>
          <w:i w:val="false"/>
          <w:color w:val="000000"/>
          <w:sz w:val="28"/>
        </w:rPr>
        <w:t>
</w:t>
      </w:r>
    </w:p>
    <w:bookmarkStart w:name="z484" w:id="233"/>
    <w:p>
      <w:pPr>
        <w:spacing w:after="0"/>
        <w:ind w:left="0"/>
        <w:jc w:val="both"/>
      </w:pPr>
      <w:r>
        <w:rPr>
          <w:rFonts w:ascii="Times New Roman"/>
          <w:b w:val="false"/>
          <w:i w:val="false"/>
          <w:color w:val="000000"/>
          <w:sz w:val="28"/>
        </w:rPr>
        <w:t>
      8. Мемлекеттік-жекешелік әріптестік субъектісі, оның ішінде концессия субъектісінің реттеліп көрсетілетін қызметтерінің бірлігіне экономикалық негізделген тарифті есептеу;</w:t>
      </w:r>
    </w:p>
    <w:bookmarkEnd w:id="233"/>
    <w:bookmarkStart w:name="z485" w:id="234"/>
    <w:p>
      <w:pPr>
        <w:spacing w:after="0"/>
        <w:ind w:left="0"/>
        <w:jc w:val="both"/>
      </w:pPr>
      <w:r>
        <w:rPr>
          <w:rFonts w:ascii="Times New Roman"/>
          <w:b w:val="false"/>
          <w:i w:val="false"/>
          <w:color w:val="000000"/>
          <w:sz w:val="28"/>
        </w:rPr>
        <w:t>
      1) қызмет бірлігіне тарифтің шығын бөлігінің есебінен;</w:t>
      </w:r>
    </w:p>
    <w:bookmarkEnd w:id="234"/>
    <w:bookmarkStart w:name="z486" w:id="235"/>
    <w:p>
      <w:pPr>
        <w:spacing w:after="0"/>
        <w:ind w:left="0"/>
        <w:jc w:val="both"/>
      </w:pPr>
      <w:r>
        <w:rPr>
          <w:rFonts w:ascii="Times New Roman"/>
          <w:b w:val="false"/>
          <w:i w:val="false"/>
          <w:color w:val="000000"/>
          <w:sz w:val="28"/>
        </w:rPr>
        <w:t>
      2) қызмет бірлігіне тарифтің кіріс бөлігінің есебінен тұрады және мынадай формула бойынша есептеледі:</w:t>
      </w:r>
    </w:p>
    <w:bookmarkEnd w:id="235"/>
    <w:p>
      <w:pPr>
        <w:spacing w:after="0"/>
        <w:ind w:left="0"/>
        <w:jc w:val="both"/>
      </w:pPr>
      <w:r>
        <w:rPr>
          <w:rFonts w:ascii="Times New Roman"/>
          <w:b w:val="false"/>
          <w:i w:val="false"/>
          <w:color w:val="000000"/>
          <w:sz w:val="28"/>
        </w:rPr>
        <w:t>
      Д = Тз+Р,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 - мемлекеттік-жекешелік әріптестік субъектісі, оның ішінде концессия субъектісінің реттеліп көрсетілетін қызметінің (тауарының, жұмысының) бірлігіне тариф;</w:t>
      </w:r>
    </w:p>
    <w:p>
      <w:pPr>
        <w:spacing w:after="0"/>
        <w:ind w:left="0"/>
        <w:jc w:val="both"/>
      </w:pPr>
      <w:r>
        <w:rPr>
          <w:rFonts w:ascii="Times New Roman"/>
          <w:b w:val="false"/>
          <w:i w:val="false"/>
          <w:color w:val="000000"/>
          <w:sz w:val="28"/>
        </w:rPr>
        <w:t>
      Тз - тарифтің шығын бөлігі (мемлекеттік-жекешелік әріптестік субъектісі, оның ішінде концессия субъектісінің реттеліп көрсетілетін қызметінің (тауарының, жұмысының) бірлігіне келетін нормативтік-нақты шығындар);</w:t>
      </w:r>
    </w:p>
    <w:p>
      <w:pPr>
        <w:spacing w:after="0"/>
        <w:ind w:left="0"/>
        <w:jc w:val="both"/>
      </w:pPr>
      <w:r>
        <w:rPr>
          <w:rFonts w:ascii="Times New Roman"/>
          <w:b w:val="false"/>
          <w:i w:val="false"/>
          <w:color w:val="000000"/>
          <w:sz w:val="28"/>
        </w:rPr>
        <w:t>
      Р - тарифтің кіріс бөлігі мемлекеттік-жекешелік әріптестік субъектісі, оның ішінде концессия субъекетісінің (концессия субъектісінің реттеліп көрсетілетін қызметінің (тауарының, жұмысының) бірлігіне келетін пайданың рұқсат берілетін деңгейі).</w:t>
      </w:r>
    </w:p>
    <w:bookmarkStart w:name="z492" w:id="236"/>
    <w:p>
      <w:pPr>
        <w:spacing w:after="0"/>
        <w:ind w:left="0"/>
        <w:jc w:val="left"/>
      </w:pPr>
      <w:r>
        <w:rPr>
          <w:rFonts w:ascii="Times New Roman"/>
          <w:b/>
          <w:i w:val="false"/>
          <w:color w:val="000000"/>
        </w:rPr>
        <w:t xml:space="preserve"> 4-тарау.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тарифтердің шығын бөлігін қалыптастыру</w:t>
      </w:r>
    </w:p>
    <w:bookmarkEnd w:id="236"/>
    <w:bookmarkStart w:name="z493" w:id="237"/>
    <w:p>
      <w:pPr>
        <w:spacing w:after="0"/>
        <w:ind w:left="0"/>
        <w:jc w:val="both"/>
      </w:pPr>
      <w:r>
        <w:rPr>
          <w:rFonts w:ascii="Times New Roman"/>
          <w:b w:val="false"/>
          <w:i w:val="false"/>
          <w:color w:val="000000"/>
          <w:sz w:val="28"/>
        </w:rPr>
        <w:t>
      9. Мемлекеттік-жекешелік әріпестік субъектісі, оның ішінде концессия субъектісінің тарифіне енгізілетін шығындарды реттеу тарифтің шығын бөлігіне енгізілетін шығындардың түрлерін шектеу және мемлекеттік-жекешелік әріпестік субъектісі, оның ішінде концессия субъектісі шығыстарының деңгейін шектеу жолымен жүзеге асырылады.</w:t>
      </w:r>
    </w:p>
    <w:bookmarkEnd w:id="237"/>
    <w:bookmarkStart w:name="z494" w:id="238"/>
    <w:p>
      <w:pPr>
        <w:spacing w:after="0"/>
        <w:ind w:left="0"/>
        <w:jc w:val="both"/>
      </w:pPr>
      <w:r>
        <w:rPr>
          <w:rFonts w:ascii="Times New Roman"/>
          <w:b w:val="false"/>
          <w:i w:val="false"/>
          <w:color w:val="000000"/>
          <w:sz w:val="28"/>
        </w:rPr>
        <w:t>
      10. Шығын бөлігіне енгізілетін материалдық шығыстар өнімнің (қызметтердің, тауарлардың, жұмыстардың) бірлігін шығаруға шикізат, материалдар, отын, энергия (бұдан әрі - материалдық ресурстар) шығысының техникалық және технологиялық нормаларына немесе (немесе) материалдық ресурстардың нормаларына және Қазақстан Республикасының заңнамасында белгіленген тәртіппен тендерлік (конкурстық) сатып алудың нәтижесі бойынша белгіленген материалдық ресурстар бағаларына сүйене отырып айқындалады.</w:t>
      </w:r>
    </w:p>
    <w:bookmarkEnd w:id="238"/>
    <w:bookmarkStart w:name="z495" w:id="239"/>
    <w:p>
      <w:pPr>
        <w:spacing w:after="0"/>
        <w:ind w:left="0"/>
        <w:jc w:val="both"/>
      </w:pPr>
      <w:r>
        <w:rPr>
          <w:rFonts w:ascii="Times New Roman"/>
          <w:b w:val="false"/>
          <w:i w:val="false"/>
          <w:color w:val="000000"/>
          <w:sz w:val="28"/>
        </w:rPr>
        <w:t>
      11. Аудиторлық, консалтингілік, маркетингтік қызметтерінің және мердігерлік тәсілмен жүргізілетін жөндеу жұмыстарының шығыстары бөгде ұйымдар жүзеге асыратын, Қазақстан Республикасының заңнамасында белгіленген тәртіппен сатып алынатын өндірістік сипаттағы басқа қызметтер тарифтің шығын бөлігіне енгізіледі.</w:t>
      </w:r>
    </w:p>
    <w:bookmarkEnd w:id="239"/>
    <w:bookmarkStart w:name="z496" w:id="240"/>
    <w:p>
      <w:pPr>
        <w:spacing w:after="0"/>
        <w:ind w:left="0"/>
        <w:jc w:val="both"/>
      </w:pPr>
      <w:r>
        <w:rPr>
          <w:rFonts w:ascii="Times New Roman"/>
          <w:b w:val="false"/>
          <w:i w:val="false"/>
          <w:color w:val="000000"/>
          <w:sz w:val="28"/>
        </w:rPr>
        <w:t>
      12. Мемлекеттік меншікті уақытша иелікке және пайдалануға берген кезде мемлекеттік-жекешелік әріпестік субъектісі, оның ішінде концессия субъектісі ағымдағы мен күрделі жөндеуге және негізгі құралдар құнының өсуіне алып келмейтін басқа да жөндеу-қалпына келтіру жұмыстарына бағытталатын қаражаттар уәкілетті органмен келісілген шығындардың жылдық сметасына сүйене отырып, тарифтің шығын бөлігіне енгізіледі.</w:t>
      </w:r>
    </w:p>
    <w:bookmarkEnd w:id="240"/>
    <w:bookmarkStart w:name="z497" w:id="241"/>
    <w:p>
      <w:pPr>
        <w:spacing w:after="0"/>
        <w:ind w:left="0"/>
        <w:jc w:val="both"/>
      </w:pPr>
      <w:r>
        <w:rPr>
          <w:rFonts w:ascii="Times New Roman"/>
          <w:b w:val="false"/>
          <w:i w:val="false"/>
          <w:color w:val="000000"/>
          <w:sz w:val="28"/>
        </w:rPr>
        <w:t>
      13. Концессия шартының негізінде жаңа объектілерді салу және пайдалану кезінде мемлекеттік-жекешелік әріпестік субъектісі, оның ішінде концессия субъектісінің есепке алу саясатында көзделген әдісті пайдалана отырып айқындалатын және негізгі құралдар құнының өсуіне алып келетін күрделі жөндеу жұмыстарын жүргізуге бағытталатын және концессия шартын іске асыру жағдайында салынған ақшалай қаражатты қайтару көзінің бірі болып табылатын амортизациялық аударымдар және концессия объектісінің мүліктік кешеніне кіретін әлеуметтік саланың объектілерін қаржыландыруға байланысты шығыстар концессия субъектісінің реттеліп көрсетілетін қызметтеріне тариф қалыптастыру кезінде ескеріледі.</w:t>
      </w:r>
    </w:p>
    <w:bookmarkEnd w:id="241"/>
    <w:bookmarkStart w:name="z498" w:id="242"/>
    <w:p>
      <w:pPr>
        <w:spacing w:after="0"/>
        <w:ind w:left="0"/>
        <w:jc w:val="both"/>
      </w:pPr>
      <w:r>
        <w:rPr>
          <w:rFonts w:ascii="Times New Roman"/>
          <w:b w:val="false"/>
          <w:i w:val="false"/>
          <w:color w:val="000000"/>
          <w:sz w:val="28"/>
        </w:rPr>
        <w:t>
      14. Кезең шығыстарында ескерілетін міндетті сақтандыру түрлеріне, салықтарға, алымдарға арналған шығыстар және бюджетке басқа міндетті төлемдер Қазақстан Республикасының заңнамасында белгіленген мөлшерлемелерінде, тәртіпке және ақы төлеу шарттарына сәйкес айқындалады.</w:t>
      </w:r>
    </w:p>
    <w:bookmarkEnd w:id="242"/>
    <w:bookmarkStart w:name="z499" w:id="243"/>
    <w:p>
      <w:pPr>
        <w:spacing w:after="0"/>
        <w:ind w:left="0"/>
        <w:jc w:val="both"/>
      </w:pPr>
      <w:r>
        <w:rPr>
          <w:rFonts w:ascii="Times New Roman"/>
          <w:b w:val="false"/>
          <w:i w:val="false"/>
          <w:color w:val="000000"/>
          <w:sz w:val="28"/>
        </w:rPr>
        <w:t>
      15. Мемлекеттік-жекешелік әріпестік субъектісі, оның ішінде концессия субъектісіне мемлекеттік бюджет қаражатынан бөлінетін субсидия тарифтің шығын бөлігінде ескерілмеген шығыстарға бағытталған субсидияларды қоспағанда, тарифтің шығын бөлігін азайтуға ескеріледі.</w:t>
      </w:r>
    </w:p>
    <w:bookmarkEnd w:id="243"/>
    <w:bookmarkStart w:name="z500" w:id="244"/>
    <w:p>
      <w:pPr>
        <w:spacing w:after="0"/>
        <w:ind w:left="0"/>
        <w:jc w:val="both"/>
      </w:pPr>
      <w:r>
        <w:rPr>
          <w:rFonts w:ascii="Times New Roman"/>
          <w:b w:val="false"/>
          <w:i w:val="false"/>
          <w:color w:val="000000"/>
          <w:sz w:val="28"/>
        </w:rPr>
        <w:t>
      16. Кезең шығыстарында заңнамада белгіленген тәртіппен бекітілген мемлекеттік-жекешелік әріпестік субъектісі, оның ішінде концессия субъектісінің концессиялық жобасын іске асыруға арналған қарыз қаражаты үшін сыйақыны төлеу шығыстары ескеріледі.</w:t>
      </w:r>
    </w:p>
    <w:bookmarkEnd w:id="244"/>
    <w:p>
      <w:pPr>
        <w:spacing w:after="0"/>
        <w:ind w:left="0"/>
        <w:jc w:val="both"/>
      </w:pPr>
      <w:r>
        <w:rPr>
          <w:rFonts w:ascii="Times New Roman"/>
          <w:b w:val="false"/>
          <w:i w:val="false"/>
          <w:color w:val="000000"/>
          <w:sz w:val="28"/>
        </w:rPr>
        <w:t>
      Мемлекеттік-жекешелік әріпестік жобасын, оның ішінде концессиялық жобаны іске асыру үшін ұлттық валютада алынған қарыз қаражаттары бойынша сыйақыны төлеу шығыстары тарифті есептеу кезінде Қазақстан Республикасы Ұлттық Банкі белгілеген қайта қаржыландырудың 2,5 еселік ресми мөлшерлемесін қолдана отырып есептелген соманың шегінде ескеріледі.</w:t>
      </w:r>
    </w:p>
    <w:p>
      <w:pPr>
        <w:spacing w:after="0"/>
        <w:ind w:left="0"/>
        <w:jc w:val="both"/>
      </w:pPr>
      <w:r>
        <w:rPr>
          <w:rFonts w:ascii="Times New Roman"/>
          <w:b w:val="false"/>
          <w:i w:val="false"/>
          <w:color w:val="000000"/>
          <w:sz w:val="28"/>
        </w:rPr>
        <w:t>
      Мемлекеттік-жекешелік әріпестік жобасын, оның ішінде концессиялық жобаны іске асыру үшін шетелдік валютада алынған қарыз қаражаттары бойынша сыйақыны төлеу шығыстары тарифті (бағаны, алым ставкасын) есептеу кезінде Лондон банкаралық нарықтың 4 еселік мөлшерлемесін қолдана отырып есептелген соманың шегінде ескеріледі.</w:t>
      </w:r>
    </w:p>
    <w:p>
      <w:pPr>
        <w:spacing w:after="0"/>
        <w:ind w:left="0"/>
        <w:jc w:val="both"/>
      </w:pPr>
      <w:r>
        <w:rPr>
          <w:rFonts w:ascii="Times New Roman"/>
          <w:b w:val="false"/>
          <w:i w:val="false"/>
          <w:color w:val="000000"/>
          <w:sz w:val="28"/>
        </w:rPr>
        <w:t>
      Шетелдік валютада алынған қарыз қаражаттары үшін сыйақы тарифтің шығын бөлігінің кезең шығыстарында Қазақстан Республикасының әлеуметтік-экономикалық дамуының орташа мерзімді жоспарының негізгі көрсеткіштерінің және Қазақстан Республикасының республикалық бюджетінің болжамдық көрсеткіштерінің негізінде шетелдік валютаға теңге бағамының болжанып отырған өзгерісін ескере отырып ескеріледі.</w:t>
      </w:r>
    </w:p>
    <w:p>
      <w:pPr>
        <w:spacing w:after="0"/>
        <w:ind w:left="0"/>
        <w:jc w:val="both"/>
      </w:pPr>
      <w:r>
        <w:rPr>
          <w:rFonts w:ascii="Times New Roman"/>
          <w:b w:val="false"/>
          <w:i w:val="false"/>
          <w:color w:val="000000"/>
          <w:sz w:val="28"/>
        </w:rPr>
        <w:t>
      Қазақстан Республикасы Ұлттық Банкінің қайта қаржыландыру мөлшерлемесі және Лондон банкаралық нарығының мөлшерлемесі мемлекеттік-жекешелік әріпестік субъектісі, оның ішінде концессия субъектісі тарифті және тарифтік сметаларды бекітуге өтінімді берген күніне қолданылады.</w:t>
      </w:r>
    </w:p>
    <w:bookmarkStart w:name="z505" w:id="245"/>
    <w:p>
      <w:pPr>
        <w:spacing w:after="0"/>
        <w:ind w:left="0"/>
        <w:jc w:val="both"/>
      </w:pPr>
      <w:r>
        <w:rPr>
          <w:rFonts w:ascii="Times New Roman"/>
          <w:b w:val="false"/>
          <w:i w:val="false"/>
          <w:color w:val="000000"/>
          <w:sz w:val="28"/>
        </w:rPr>
        <w:t>
      17. Мемлекеттік-жекешелік әріпестік субъектісі, оның ішінде концессия субъектісінің тарифтері мен тарифтік сметаларын қалыптастыру және бекіту кезінде мынадай шығыстар ескерілмейді:</w:t>
      </w:r>
    </w:p>
    <w:bookmarkEnd w:id="245"/>
    <w:p>
      <w:pPr>
        <w:spacing w:after="0"/>
        <w:ind w:left="0"/>
        <w:jc w:val="both"/>
      </w:pPr>
      <w:r>
        <w:rPr>
          <w:rFonts w:ascii="Times New Roman"/>
          <w:b w:val="false"/>
          <w:i w:val="false"/>
          <w:color w:val="000000"/>
          <w:sz w:val="28"/>
        </w:rPr>
        <w:t>
      нормативтен тыс техникалық және коммерциялық ысыраптар, қоймалардағы тауар - материалдық құндылықтар мен запастардың бүлінуі мен жетіспеушілігі, басқа өнімді емес шығыстар мен ысыраптар;</w:t>
      </w:r>
    </w:p>
    <w:p>
      <w:pPr>
        <w:spacing w:after="0"/>
        <w:ind w:left="0"/>
        <w:jc w:val="both"/>
      </w:pPr>
      <w:r>
        <w:rPr>
          <w:rFonts w:ascii="Times New Roman"/>
          <w:b w:val="false"/>
          <w:i w:val="false"/>
          <w:color w:val="000000"/>
          <w:sz w:val="28"/>
        </w:rPr>
        <w:t>
      реттеліп көрсетілетін қызметтерді көрсету кезінде пайдаланылмайтын негізгі құралдардың амортизациялық аударымдары:</w:t>
      </w:r>
    </w:p>
    <w:p>
      <w:pPr>
        <w:spacing w:after="0"/>
        <w:ind w:left="0"/>
        <w:jc w:val="both"/>
      </w:pPr>
      <w:r>
        <w:rPr>
          <w:rFonts w:ascii="Times New Roman"/>
          <w:b w:val="false"/>
          <w:i w:val="false"/>
          <w:color w:val="000000"/>
          <w:sz w:val="28"/>
        </w:rPr>
        <w:t>
      реттеліп көрсетілетін қызметтерді өндіру және (немесе) ұсыну кезінде технологиялық процесте пайдаланылатын, сенімгерлікпен басқаруға, мүліктік жалдауға, лизинг бойынша алынған негізгі құралдарды пайдаланғаны үшін жалдау төлемақысы;</w:t>
      </w:r>
    </w:p>
    <w:p>
      <w:pPr>
        <w:spacing w:after="0"/>
        <w:ind w:left="0"/>
        <w:jc w:val="both"/>
      </w:pPr>
      <w:r>
        <w:rPr>
          <w:rFonts w:ascii="Times New Roman"/>
          <w:b w:val="false"/>
          <w:i w:val="false"/>
          <w:color w:val="000000"/>
          <w:sz w:val="28"/>
        </w:rPr>
        <w:t>
      ластандырушы заттардың нормативтен тыс шығарындылары (тастандылары) үшін төлемдер;</w:t>
      </w:r>
    </w:p>
    <w:p>
      <w:pPr>
        <w:spacing w:after="0"/>
        <w:ind w:left="0"/>
        <w:jc w:val="both"/>
      </w:pPr>
      <w:r>
        <w:rPr>
          <w:rFonts w:ascii="Times New Roman"/>
          <w:b w:val="false"/>
          <w:i w:val="false"/>
          <w:color w:val="000000"/>
          <w:sz w:val="28"/>
        </w:rPr>
        <w:t>
      сот шығындары;</w:t>
      </w:r>
    </w:p>
    <w:p>
      <w:pPr>
        <w:spacing w:after="0"/>
        <w:ind w:left="0"/>
        <w:jc w:val="both"/>
      </w:pPr>
      <w:r>
        <w:rPr>
          <w:rFonts w:ascii="Times New Roman"/>
          <w:b w:val="false"/>
          <w:i w:val="false"/>
          <w:color w:val="000000"/>
          <w:sz w:val="28"/>
        </w:rPr>
        <w:t>
      үмітсіз борыштар;</w:t>
      </w:r>
    </w:p>
    <w:p>
      <w:pPr>
        <w:spacing w:after="0"/>
        <w:ind w:left="0"/>
        <w:jc w:val="both"/>
      </w:pPr>
      <w:r>
        <w:rPr>
          <w:rFonts w:ascii="Times New Roman"/>
          <w:b w:val="false"/>
          <w:i w:val="false"/>
          <w:color w:val="000000"/>
          <w:sz w:val="28"/>
        </w:rPr>
        <w:t>
      шаруашылық шарттарды бұзғаны үшін айыппұлдар, өсімпұлдар, тұрақсыздық айыбы және санкциялардың басқа да түрлері, сондай-ақ кірісті жасырғаны (төмендеткені) үшін айыппұлдар мен өсімдер;</w:t>
      </w:r>
    </w:p>
    <w:p>
      <w:pPr>
        <w:spacing w:after="0"/>
        <w:ind w:left="0"/>
        <w:jc w:val="both"/>
      </w:pPr>
      <w:r>
        <w:rPr>
          <w:rFonts w:ascii="Times New Roman"/>
          <w:b w:val="false"/>
          <w:i w:val="false"/>
          <w:color w:val="000000"/>
          <w:sz w:val="28"/>
        </w:rPr>
        <w:t>
      ұрлаудан болған залалдар;</w:t>
      </w:r>
    </w:p>
    <w:p>
      <w:pPr>
        <w:spacing w:after="0"/>
        <w:ind w:left="0"/>
        <w:jc w:val="both"/>
      </w:pPr>
      <w:r>
        <w:rPr>
          <w:rFonts w:ascii="Times New Roman"/>
          <w:b w:val="false"/>
          <w:i w:val="false"/>
          <w:color w:val="000000"/>
          <w:sz w:val="28"/>
        </w:rPr>
        <w:t>
      ақаудан болған ысыраптар;</w:t>
      </w:r>
    </w:p>
    <w:p>
      <w:pPr>
        <w:spacing w:after="0"/>
        <w:ind w:left="0"/>
        <w:jc w:val="both"/>
      </w:pPr>
      <w:r>
        <w:rPr>
          <w:rFonts w:ascii="Times New Roman"/>
          <w:b w:val="false"/>
          <w:i w:val="false"/>
          <w:color w:val="000000"/>
          <w:sz w:val="28"/>
        </w:rPr>
        <w:t>
      мемлекеттік-жекешелік әріпестік шарты, оның ішінде концессия шартында көзделгеннен басқа, әлеуметтік саланың объектілерін ұстау (технологиялық қажетті, сауықтыру лагерьлерді, мәдениет пен спорт, тұрғын үй қорының объектілерінен басқа, денсаулық сақтау, мектепке дейінгі балалар мекемелері, кәсіптік-техникалық училище);</w:t>
      </w:r>
    </w:p>
    <w:p>
      <w:pPr>
        <w:spacing w:after="0"/>
        <w:ind w:left="0"/>
        <w:jc w:val="both"/>
      </w:pPr>
      <w:r>
        <w:rPr>
          <w:rFonts w:ascii="Times New Roman"/>
          <w:b w:val="false"/>
          <w:i w:val="false"/>
          <w:color w:val="000000"/>
          <w:sz w:val="28"/>
        </w:rPr>
        <w:t>
      мәдени-ағарту, сауықтыру және спорт іс-шараларын (демалыс кештерін өткізу, спектакльдерді, концерттерді қою) өткізу;</w:t>
      </w:r>
    </w:p>
    <w:p>
      <w:pPr>
        <w:spacing w:after="0"/>
        <w:ind w:left="0"/>
        <w:jc w:val="both"/>
      </w:pPr>
      <w:r>
        <w:rPr>
          <w:rFonts w:ascii="Times New Roman"/>
          <w:b w:val="false"/>
          <w:i w:val="false"/>
          <w:color w:val="000000"/>
          <w:sz w:val="28"/>
        </w:rPr>
        <w:t>
      кәсіпорындардың қызметкерлеріне тұрғын үйді жақсартуға, бау-бақша үйлерді және үй шаруашылығын жинауға берілген несиелерді (пайызсыздарды қоса алғанда) өтеу;</w:t>
      </w:r>
    </w:p>
    <w:p>
      <w:pPr>
        <w:spacing w:after="0"/>
        <w:ind w:left="0"/>
        <w:jc w:val="both"/>
      </w:pPr>
      <w:r>
        <w:rPr>
          <w:rFonts w:ascii="Times New Roman"/>
          <w:b w:val="false"/>
          <w:i w:val="false"/>
          <w:color w:val="000000"/>
          <w:sz w:val="28"/>
        </w:rPr>
        <w:t>
      бау-бақша әріпестіктерін абаттандыру (оның ішінде жолдардың құрылысы, энергиямен және сумен жабдықтау, жалпы сипаттағы басқа да шығыстарды жүзеге асыру);</w:t>
      </w:r>
    </w:p>
    <w:p>
      <w:pPr>
        <w:spacing w:after="0"/>
        <w:ind w:left="0"/>
        <w:jc w:val="both"/>
      </w:pPr>
      <w:r>
        <w:rPr>
          <w:rFonts w:ascii="Times New Roman"/>
          <w:b w:val="false"/>
          <w:i w:val="false"/>
          <w:color w:val="000000"/>
          <w:sz w:val="28"/>
        </w:rPr>
        <w:t>
      ғылым мен өнер қайраткерлерімен дәрістер, көрмелер, диспуттар, кездесулер, ғылыми-техникалық конференциялар өткізу мен ұйымдастыру, қоғамдық ұйымдар мен қауымдастықтарға мүшелік жарналар;</w:t>
      </w:r>
    </w:p>
    <w:p>
      <w:pPr>
        <w:spacing w:after="0"/>
        <w:ind w:left="0"/>
        <w:jc w:val="both"/>
      </w:pPr>
      <w:r>
        <w:rPr>
          <w:rFonts w:ascii="Times New Roman"/>
          <w:b w:val="false"/>
          <w:i w:val="false"/>
          <w:color w:val="000000"/>
          <w:sz w:val="28"/>
        </w:rPr>
        <w:t>
      бұралық ақпарат құралдарындағы жарнамалар, өндірістік мақсатта пайдаланылатын өнімді қоспағанда, жарнамалық, плакат пен баспа өнімдерін шығару;</w:t>
      </w:r>
    </w:p>
    <w:p>
      <w:pPr>
        <w:spacing w:after="0"/>
        <w:ind w:left="0"/>
        <w:jc w:val="both"/>
      </w:pPr>
      <w:r>
        <w:rPr>
          <w:rFonts w:ascii="Times New Roman"/>
          <w:b w:val="false"/>
          <w:i w:val="false"/>
          <w:color w:val="000000"/>
          <w:sz w:val="28"/>
        </w:rPr>
        <w:t>
      мемлекеттік-жекешелік әріпестік субъектісі, оның ішінде концессия субъектісінің персоналы үшін пәтерлер, тұрғын ғимараттар мен құрылыстар, жатақханаларда және қонақ үйлерінде орындар сатып алу, жалдау және ұстау;</w:t>
      </w:r>
    </w:p>
    <w:p>
      <w:pPr>
        <w:spacing w:after="0"/>
        <w:ind w:left="0"/>
        <w:jc w:val="both"/>
      </w:pPr>
      <w:r>
        <w:rPr>
          <w:rFonts w:ascii="Times New Roman"/>
          <w:b w:val="false"/>
          <w:i w:val="false"/>
          <w:color w:val="000000"/>
          <w:sz w:val="28"/>
        </w:rPr>
        <w:t>
      қаланы абаттандыру жұмыстарын атқару, ауыл шаруашылығына көмек көрсету және осыған ұқсас басқа да жұмыстар;</w:t>
      </w:r>
    </w:p>
    <w:p>
      <w:pPr>
        <w:spacing w:after="0"/>
        <w:ind w:left="0"/>
        <w:jc w:val="both"/>
      </w:pPr>
      <w:r>
        <w:rPr>
          <w:rFonts w:ascii="Times New Roman"/>
          <w:b w:val="false"/>
          <w:i w:val="false"/>
          <w:color w:val="000000"/>
          <w:sz w:val="28"/>
        </w:rPr>
        <w:t>
      білім беру ұйымдарында оқитын қызметкерлердің демалыстарына ақы төлеу;</w:t>
      </w:r>
    </w:p>
    <w:p>
      <w:pPr>
        <w:spacing w:after="0"/>
        <w:ind w:left="0"/>
        <w:jc w:val="both"/>
      </w:pPr>
      <w:r>
        <w:rPr>
          <w:rFonts w:ascii="Times New Roman"/>
          <w:b w:val="false"/>
          <w:i w:val="false"/>
          <w:color w:val="000000"/>
          <w:sz w:val="28"/>
        </w:rPr>
        <w:t>
      қызметкерлердің және олардың балаларының емделуге, демалуға, экскурсияға жолдамаларына концессия субъектісі қаражаттарының есебінен кәсіптік ауруларды оңалтуға байланысты шығындарды қоспағанда, ақы төлеу;</w:t>
      </w:r>
    </w:p>
    <w:p>
      <w:pPr>
        <w:spacing w:after="0"/>
        <w:ind w:left="0"/>
        <w:jc w:val="both"/>
      </w:pPr>
      <w:r>
        <w:rPr>
          <w:rFonts w:ascii="Times New Roman"/>
          <w:b w:val="false"/>
          <w:i w:val="false"/>
          <w:color w:val="000000"/>
          <w:sz w:val="28"/>
        </w:rPr>
        <w:t>
      өз қызметкерлеріне медициналық көмек көрсетуге денсаулық сақтау органдарымен жасалған шарттар бойынша емханалардың қызметтеріне ақы төлеу;</w:t>
      </w:r>
    </w:p>
    <w:p>
      <w:pPr>
        <w:spacing w:after="0"/>
        <w:ind w:left="0"/>
        <w:jc w:val="both"/>
      </w:pPr>
      <w:r>
        <w:rPr>
          <w:rFonts w:ascii="Times New Roman"/>
          <w:b w:val="false"/>
          <w:i w:val="false"/>
          <w:color w:val="000000"/>
          <w:sz w:val="28"/>
        </w:rPr>
        <w:t>
      сақтандыру төлемдері (кәсіпорындар өз қызметкерлерінің пайдасына жасаған жеке және мүліктік сақтандыру шарттары бойынша кәсіпорындар төлейтін жарналар);</w:t>
      </w:r>
    </w:p>
    <w:p>
      <w:pPr>
        <w:spacing w:after="0"/>
        <w:ind w:left="0"/>
        <w:jc w:val="both"/>
      </w:pPr>
      <w:r>
        <w:rPr>
          <w:rFonts w:ascii="Times New Roman"/>
          <w:b w:val="false"/>
          <w:i w:val="false"/>
          <w:color w:val="000000"/>
          <w:sz w:val="28"/>
        </w:rPr>
        <w:t>
      қызметкерлерге қосымша берілген демалыстарға (заңнамада көзделгеннен тыс) ақы төлеу, қызметкердің отбасы мүшелерінің демалысты пайдалану орнына және кері жүруіне ақы төлеу, сондай-ақ пайдаланылмаған демалыс үшін өтемақы;</w:t>
      </w:r>
    </w:p>
    <w:p>
      <w:pPr>
        <w:spacing w:after="0"/>
        <w:ind w:left="0"/>
        <w:jc w:val="both"/>
      </w:pPr>
      <w:r>
        <w:rPr>
          <w:rFonts w:ascii="Times New Roman"/>
          <w:b w:val="false"/>
          <w:i w:val="false"/>
          <w:color w:val="000000"/>
          <w:sz w:val="28"/>
        </w:rPr>
        <w:t>
      демеушілік көмектің барлық түрлерін көрсету;</w:t>
      </w:r>
    </w:p>
    <w:p>
      <w:pPr>
        <w:spacing w:after="0"/>
        <w:ind w:left="0"/>
        <w:jc w:val="both"/>
      </w:pPr>
      <w:r>
        <w:rPr>
          <w:rFonts w:ascii="Times New Roman"/>
          <w:b w:val="false"/>
          <w:i w:val="false"/>
          <w:color w:val="000000"/>
          <w:sz w:val="28"/>
        </w:rPr>
        <w:t xml:space="preserve">
      мемлекеттік-жекешелік әріпестік субъектісі, концессия қызметкерлеріне заңнамада көзделгеннен басқа жеңілдіктер (қызметкерлерге тамақтануды тегін немесе төмендетілген бағамен беру, сауықтыру топтарына абонементтерге, секцияларда, клубтарда шұғылдануға ақы төлеу, протездеу); </w:t>
      </w:r>
    </w:p>
    <w:p>
      <w:pPr>
        <w:spacing w:after="0"/>
        <w:ind w:left="0"/>
        <w:jc w:val="both"/>
      </w:pPr>
      <w:r>
        <w:rPr>
          <w:rFonts w:ascii="Times New Roman"/>
          <w:b w:val="false"/>
          <w:i w:val="false"/>
          <w:color w:val="000000"/>
          <w:sz w:val="28"/>
        </w:rPr>
        <w:t>
      мектепке дейінгі мекемелердегі, санаторийлердегі және сауықтыру лагерлердегі балаларды тамақтандыру құнын өтеу;</w:t>
      </w:r>
    </w:p>
    <w:p>
      <w:pPr>
        <w:spacing w:after="0"/>
        <w:ind w:left="0"/>
        <w:jc w:val="both"/>
      </w:pPr>
      <w:r>
        <w:rPr>
          <w:rFonts w:ascii="Times New Roman"/>
          <w:b w:val="false"/>
          <w:i w:val="false"/>
          <w:color w:val="000000"/>
          <w:sz w:val="28"/>
        </w:rPr>
        <w:t>
      ұжымдық шартта айқындалған мақсаттарға кәсіподақтарға аударымдар;</w:t>
      </w:r>
    </w:p>
    <w:p>
      <w:pPr>
        <w:spacing w:after="0"/>
        <w:ind w:left="0"/>
        <w:jc w:val="both"/>
      </w:pPr>
      <w:r>
        <w:rPr>
          <w:rFonts w:ascii="Times New Roman"/>
          <w:b w:val="false"/>
          <w:i w:val="false"/>
          <w:color w:val="000000"/>
          <w:sz w:val="28"/>
        </w:rPr>
        <w:t>
      өндірісті өнертабушылыққа және ұтымды етуге байланысты: тәжірибелік-эксперименталдық жұмыстарды жүргізу, өнертабушылық және жұмысты ұтымды ету ұсыныстары бойынша модельдер мен үлгілерді жасау және сынау (реттеліп көрсетілетін қызметтерді (тауарларды, жұмыстарды) көрсетуде қолданылатын және экономикалық тиімділігі бар жұмыстарды қоспағанда), өнертабушылық және жұмысты ұтымды ету бойынша көрмелерді, байқауларды, конкурстарды және басқа да іс-шараларды ұйымдастыру, авторлық сыйақыларды төлеу;</w:t>
      </w:r>
    </w:p>
    <w:p>
      <w:pPr>
        <w:spacing w:after="0"/>
        <w:ind w:left="0"/>
        <w:jc w:val="both"/>
      </w:pPr>
      <w:r>
        <w:rPr>
          <w:rFonts w:ascii="Times New Roman"/>
          <w:b w:val="false"/>
          <w:i w:val="false"/>
          <w:color w:val="000000"/>
          <w:sz w:val="28"/>
        </w:rPr>
        <w:t>
      қызмет көрсетуге тікелей қатысы жоқ, сондай-ақ негіздеуші материалдармен (шарттар, шот-фактуралар, қаржылық және басқа да құжаттар) расталмаған және тарифтердің өсуіне алып келетін басқа да шығыс түрлері,</w:t>
      </w:r>
    </w:p>
    <w:bookmarkStart w:name="z534" w:id="246"/>
    <w:p>
      <w:pPr>
        <w:spacing w:after="0"/>
        <w:ind w:left="0"/>
        <w:jc w:val="both"/>
      </w:pPr>
      <w:r>
        <w:rPr>
          <w:rFonts w:ascii="Times New Roman"/>
          <w:b w:val="false"/>
          <w:i w:val="false"/>
          <w:color w:val="000000"/>
          <w:sz w:val="28"/>
        </w:rPr>
        <w:t>
      18.Тарифтің шығын бөлігін қалыптастыру мынадай кезеңдерден тұрады:</w:t>
      </w:r>
    </w:p>
    <w:bookmarkEnd w:id="246"/>
    <w:bookmarkStart w:name="z535" w:id="247"/>
    <w:p>
      <w:pPr>
        <w:spacing w:after="0"/>
        <w:ind w:left="0"/>
        <w:jc w:val="both"/>
      </w:pPr>
      <w:r>
        <w:rPr>
          <w:rFonts w:ascii="Times New Roman"/>
          <w:b w:val="false"/>
          <w:i w:val="false"/>
          <w:color w:val="000000"/>
          <w:sz w:val="28"/>
        </w:rPr>
        <w:t>
      1) әуежайдың шығындарын тұтастай кәсіпорын бойынша және барлық құрылымдық бөлімшелер бөлінісінде мемлекеттік-жекешелік әріпестік шартының негізінде мемлекеттік-жекешелік әріпестікке берілген объектілерде, оның ішінде концессия шартының негізінде концессияға берілген объектілерде жүзеге асырылатын қызметке байланысты шығындарды бөле отырып айқындау;</w:t>
      </w:r>
    </w:p>
    <w:bookmarkEnd w:id="247"/>
    <w:bookmarkStart w:name="z536" w:id="248"/>
    <w:p>
      <w:pPr>
        <w:spacing w:after="0"/>
        <w:ind w:left="0"/>
        <w:jc w:val="both"/>
      </w:pPr>
      <w:r>
        <w:rPr>
          <w:rFonts w:ascii="Times New Roman"/>
          <w:b w:val="false"/>
          <w:i w:val="false"/>
          <w:color w:val="000000"/>
          <w:sz w:val="28"/>
        </w:rPr>
        <w:t>
      2) әуежайдың көмекші қызметтерінің шығындарын бөлу;</w:t>
      </w:r>
    </w:p>
    <w:bookmarkEnd w:id="248"/>
    <w:bookmarkStart w:name="z537" w:id="249"/>
    <w:p>
      <w:pPr>
        <w:spacing w:after="0"/>
        <w:ind w:left="0"/>
        <w:jc w:val="both"/>
      </w:pPr>
      <w:r>
        <w:rPr>
          <w:rFonts w:ascii="Times New Roman"/>
          <w:b w:val="false"/>
          <w:i w:val="false"/>
          <w:color w:val="000000"/>
          <w:sz w:val="28"/>
        </w:rPr>
        <w:t>
      3) кезең шығыстарын бөлу;</w:t>
      </w:r>
    </w:p>
    <w:bookmarkEnd w:id="249"/>
    <w:bookmarkStart w:name="z538" w:id="250"/>
    <w:p>
      <w:pPr>
        <w:spacing w:after="0"/>
        <w:ind w:left="0"/>
        <w:jc w:val="both"/>
      </w:pPr>
      <w:r>
        <w:rPr>
          <w:rFonts w:ascii="Times New Roman"/>
          <w:b w:val="false"/>
          <w:i w:val="false"/>
          <w:color w:val="000000"/>
          <w:sz w:val="28"/>
        </w:rPr>
        <w:t>
      4) тарифтің шығын бөлігін мемлекеттік-жекешелік әріпестік шартының негізінде мемлекеттік-жекешелік әріпестікке берілген объектілерде, концессия шартының негізінде концессияға берілген объектілерде жүзеге асырылатын қызметке байланысты шығындарды жабуды қамтамасыз ететін тарифтің құрамдасын көрсете отырып айқындау;</w:t>
      </w:r>
    </w:p>
    <w:bookmarkEnd w:id="250"/>
    <w:bookmarkStart w:name="z539" w:id="251"/>
    <w:p>
      <w:pPr>
        <w:spacing w:after="0"/>
        <w:ind w:left="0"/>
        <w:jc w:val="both"/>
      </w:pPr>
      <w:r>
        <w:rPr>
          <w:rFonts w:ascii="Times New Roman"/>
          <w:b w:val="false"/>
          <w:i w:val="false"/>
          <w:color w:val="000000"/>
          <w:sz w:val="28"/>
        </w:rPr>
        <w:t>
      19. Бірінші кезеңде әуежайдың әрбір құрылымдық бөлімшесінің өндірістік шығындары айқындалады. Өндірістік шығыстар өндірістік штатты ұстау шығыстарынан, еңбекке ақы төлеу қорының аударымдарынан, материалдар шығыстарынан, негізгі өндірістік қорларға жөндеу жүргізу шығыстарынан, арнаулы автокөлік техникасын ұстау және қызмет көрсету шығыстарынан, амортизация шығыстарынан, негізгі өндірістік қорларды ұстау мен пайдалану шығыстарынан, мемлекеттік-жекешелік әріпестікке берілген объектілерде, оның ішінде, концессия шартының негізінде концессияға берілген объектілерде жүзеге асырылатын қызметке байланысты шығындарды бөле отырып материалдар, энергия және отын шығындарынан тұрады.</w:t>
      </w:r>
    </w:p>
    <w:bookmarkEnd w:id="251"/>
    <w:bookmarkStart w:name="z540" w:id="252"/>
    <w:p>
      <w:pPr>
        <w:spacing w:after="0"/>
        <w:ind w:left="0"/>
        <w:jc w:val="both"/>
      </w:pPr>
      <w:r>
        <w:rPr>
          <w:rFonts w:ascii="Times New Roman"/>
          <w:b w:val="false"/>
          <w:i w:val="false"/>
          <w:color w:val="000000"/>
          <w:sz w:val="28"/>
        </w:rPr>
        <w:t>
      20. Мемлекеттік-жекешелік әріпестік субъектісі, оның ішінде концессия субъектісінің көрсетілетін қызметтеріне тарифтерді қалыптастырудың екінші кезеңінде әуежайдың көмекші қызметтерінің шығыстарын бөлу жүргізіледі. Соңғы өнімді шығармайтын құрылымдық бөлімшелердің өндірістік шығындарын соңғы өнім шығаратын бөлімшелерге көмекші қызметтер тұтынған қызметтердің санына тепе-тең қайта белінеді.</w:t>
      </w:r>
    </w:p>
    <w:bookmarkEnd w:id="252"/>
    <w:p>
      <w:pPr>
        <w:spacing w:after="0"/>
        <w:ind w:left="0"/>
        <w:jc w:val="both"/>
      </w:pPr>
      <w:r>
        <w:rPr>
          <w:rFonts w:ascii="Times New Roman"/>
          <w:b w:val="false"/>
          <w:i w:val="false"/>
          <w:color w:val="000000"/>
          <w:sz w:val="28"/>
        </w:rPr>
        <w:t xml:space="preserve">
      Көмекші қызметтердің шығындарын қайта бөлу көзі әуежайдың көмекші қызметінің басшысы көрсетілген қызметтер туралы әрбір құрылымдық бөлімшеге қалыптастырған есептеу үшін базаға алынған кезең ішіндегі ай сайынғы ақпарат болады. </w:t>
      </w:r>
    </w:p>
    <w:p>
      <w:pPr>
        <w:spacing w:after="0"/>
        <w:ind w:left="0"/>
        <w:jc w:val="both"/>
      </w:pPr>
      <w:r>
        <w:rPr>
          <w:rFonts w:ascii="Times New Roman"/>
          <w:b w:val="false"/>
          <w:i w:val="false"/>
          <w:color w:val="000000"/>
          <w:sz w:val="28"/>
        </w:rPr>
        <w:t xml:space="preserve">
      Көрсетілген ақпарат әрбір құрылымдық бөлімшеге орнатылған есептеу аспаптарынан алынған көрсеткіштердің негізінде толтырылады және көмекші қызметтердің шығыстарын бөлу үшін бастапқы құжат болып табылады. </w:t>
      </w:r>
    </w:p>
    <w:bookmarkStart w:name="z543" w:id="253"/>
    <w:p>
      <w:pPr>
        <w:spacing w:after="0"/>
        <w:ind w:left="0"/>
        <w:jc w:val="both"/>
      </w:pPr>
      <w:r>
        <w:rPr>
          <w:rFonts w:ascii="Times New Roman"/>
          <w:b w:val="false"/>
          <w:i w:val="false"/>
          <w:color w:val="000000"/>
          <w:sz w:val="28"/>
        </w:rPr>
        <w:t>
      21. Көмекші қызметтердің ішкі көрсететін қызметтерінің шығыстарын бөлу:</w:t>
      </w:r>
    </w:p>
    <w:bookmarkEnd w:id="253"/>
    <w:bookmarkStart w:name="z544" w:id="254"/>
    <w:p>
      <w:pPr>
        <w:spacing w:after="0"/>
        <w:ind w:left="0"/>
        <w:jc w:val="both"/>
      </w:pPr>
      <w:r>
        <w:rPr>
          <w:rFonts w:ascii="Times New Roman"/>
          <w:b w:val="false"/>
          <w:i w:val="false"/>
          <w:color w:val="000000"/>
          <w:sz w:val="28"/>
        </w:rPr>
        <w:t>
      1) жанар-жағар май материалдарымен қамтамасыз ету қызметі, қызмет жұмысының бағыттары:</w:t>
      </w:r>
    </w:p>
    <w:bookmarkEnd w:id="254"/>
    <w:p>
      <w:pPr>
        <w:spacing w:after="0"/>
        <w:ind w:left="0"/>
        <w:jc w:val="both"/>
      </w:pPr>
      <w:r>
        <w:rPr>
          <w:rFonts w:ascii="Times New Roman"/>
          <w:b w:val="false"/>
          <w:i w:val="false"/>
          <w:color w:val="000000"/>
          <w:sz w:val="28"/>
        </w:rPr>
        <w:t>
      әуе кемелерін авиациялық жанар-жағар май материалдарымен (бұдан әрі - ЖЖМ) және арнайы сұйықтықтармен қамтамасыз ету әуежайдың сыртқы тұтынушылары көрсететін қызмет болып табылады;</w:t>
      </w:r>
    </w:p>
    <w:p>
      <w:pPr>
        <w:spacing w:after="0"/>
        <w:ind w:left="0"/>
        <w:jc w:val="both"/>
      </w:pPr>
      <w:r>
        <w:rPr>
          <w:rFonts w:ascii="Times New Roman"/>
          <w:b w:val="false"/>
          <w:i w:val="false"/>
          <w:color w:val="000000"/>
          <w:sz w:val="28"/>
        </w:rPr>
        <w:t>
      әуежайды автомобильдік жанар-жағар май материалдарымен (бұдан әрі - авто ЖЖМ) қамтамасыз ету әуежайдың ішкі қызметі көрсететін ішкі қызмет болып табылады.</w:t>
      </w:r>
    </w:p>
    <w:p>
      <w:pPr>
        <w:spacing w:after="0"/>
        <w:ind w:left="0"/>
        <w:jc w:val="both"/>
      </w:pPr>
      <w:r>
        <w:rPr>
          <w:rFonts w:ascii="Times New Roman"/>
          <w:b w:val="false"/>
          <w:i w:val="false"/>
          <w:color w:val="000000"/>
          <w:sz w:val="28"/>
        </w:rPr>
        <w:t>
      Әуежайды авто ЖЖМ-мен қамтамасыз ету қызметінің бағыты бойынша шығыстар авто ЖЖМ-ды жеткізуге, сақтауға және сатып алуға арналған шығындарды, авто ЖЖМ-мен әуежайдың қызметтерін қамтамасыз етуге тікелей байланысты өндірістік штаттың жалақысын, еңбекке ақы төлеу қорының аударымдарын, авто ЖЖМ-ды сақтау және бөлу үшін қажетті негізгі өндірістік қорлардың материалдық шығындарын, амортизациялық аударымдарын өзіне қамтиды.</w:t>
      </w:r>
    </w:p>
    <w:p>
      <w:pPr>
        <w:spacing w:after="0"/>
        <w:ind w:left="0"/>
        <w:jc w:val="both"/>
      </w:pPr>
      <w:r>
        <w:rPr>
          <w:rFonts w:ascii="Times New Roman"/>
          <w:b w:val="false"/>
          <w:i w:val="false"/>
          <w:color w:val="000000"/>
          <w:sz w:val="28"/>
        </w:rPr>
        <w:t>
      Қызметтің көрсетілген бағыттардың арасында бөлінбеген шығыстары үстеме шығыстар ретінде құрылады және қызмет бағыттарының арасында қызмет бағыттары бойынша қалыптасқан тікелей шығындарға тепе-тең бөлінеді.</w:t>
      </w:r>
    </w:p>
    <w:p>
      <w:pPr>
        <w:spacing w:after="0"/>
        <w:ind w:left="0"/>
        <w:jc w:val="both"/>
      </w:pPr>
      <w:r>
        <w:rPr>
          <w:rFonts w:ascii="Times New Roman"/>
          <w:b w:val="false"/>
          <w:i w:val="false"/>
          <w:color w:val="000000"/>
          <w:sz w:val="28"/>
        </w:rPr>
        <w:t>
      Әуежайды авто ЖЖМ-мен қамтамасыз ету қызметінің бағыты бойынша шығыстар әуежай қызметтерінің арасында әрбір құрылымдық бөлімше тұтынатын авто ЖЖМ-ның мөлшеріне тепе-тең бөлінеді.</w:t>
      </w:r>
    </w:p>
    <w:p>
      <w:pPr>
        <w:spacing w:after="0"/>
        <w:ind w:left="0"/>
        <w:jc w:val="both"/>
      </w:pPr>
      <w:r>
        <w:rPr>
          <w:rFonts w:ascii="Times New Roman"/>
          <w:b w:val="false"/>
          <w:i w:val="false"/>
          <w:color w:val="000000"/>
          <w:sz w:val="28"/>
        </w:rPr>
        <w:t>
      Авто ЖЖМ-ның жұмсалуы туралы ақпараттың толықтығы мен шынайлығы үшін жанар-жағар май материалдары қызметінің басшысы әуежайдың құрылымдық бөлімшелерінің бөлінісінде авто ЖЖМ-ды тұтынудың есебін жүргізеді, ол көрсетілген бағыт бойынша қалыптасқан шығыстарды әуежай қызметтерінің арасында қайта бөлу есебін сапалы жүргізуге мүмкіндік береді;</w:t>
      </w:r>
    </w:p>
    <w:bookmarkStart w:name="z551" w:id="255"/>
    <w:p>
      <w:pPr>
        <w:spacing w:after="0"/>
        <w:ind w:left="0"/>
        <w:jc w:val="both"/>
      </w:pPr>
      <w:r>
        <w:rPr>
          <w:rFonts w:ascii="Times New Roman"/>
          <w:b w:val="false"/>
          <w:i w:val="false"/>
          <w:color w:val="000000"/>
          <w:sz w:val="28"/>
        </w:rPr>
        <w:t>
      2) Жылу техникалық және сантехникалық қамтамасыз ету қызметі (бұдан әрі - ЖжСТҚ), қызмет бағыттары:</w:t>
      </w:r>
    </w:p>
    <w:bookmarkEnd w:id="255"/>
    <w:p>
      <w:pPr>
        <w:spacing w:after="0"/>
        <w:ind w:left="0"/>
        <w:jc w:val="both"/>
      </w:pPr>
      <w:r>
        <w:rPr>
          <w:rFonts w:ascii="Times New Roman"/>
          <w:b w:val="false"/>
          <w:i w:val="false"/>
          <w:color w:val="000000"/>
          <w:sz w:val="28"/>
        </w:rPr>
        <w:t>
      әуежайды сумен және кәрізбен қамтамасыз ету;</w:t>
      </w:r>
    </w:p>
    <w:p>
      <w:pPr>
        <w:spacing w:after="0"/>
        <w:ind w:left="0"/>
        <w:jc w:val="both"/>
      </w:pPr>
      <w:r>
        <w:rPr>
          <w:rFonts w:ascii="Times New Roman"/>
          <w:b w:val="false"/>
          <w:i w:val="false"/>
          <w:color w:val="000000"/>
          <w:sz w:val="28"/>
        </w:rPr>
        <w:t>
      әуежайды жылумен қамтамасыз ету.</w:t>
      </w:r>
    </w:p>
    <w:p>
      <w:pPr>
        <w:spacing w:after="0"/>
        <w:ind w:left="0"/>
        <w:jc w:val="both"/>
      </w:pPr>
      <w:r>
        <w:rPr>
          <w:rFonts w:ascii="Times New Roman"/>
          <w:b w:val="false"/>
          <w:i w:val="false"/>
          <w:color w:val="000000"/>
          <w:sz w:val="28"/>
        </w:rPr>
        <w:t>
      Әуежайды сумен және кәрізбен қамтамасыз ету қызмет бағыты бойынша шығыстар әуежайдың қызметтерін сумен және кәрізбен қамтамасыз ету тікелей байланысты қызметтің өндірістік персоналының еңбегіне ақы төлеу шығындарынан, еңбекке ақы төлеу қорының аударымдарынан, материалдық шығындардан, әуежайды сумен және кәрізбен қамтамасыз етуге тікелей байланысты қызметтің негізгі өндірістік қорларының амортизациялық аударымдарынан тұрады.</w:t>
      </w:r>
    </w:p>
    <w:p>
      <w:pPr>
        <w:spacing w:after="0"/>
        <w:ind w:left="0"/>
        <w:jc w:val="both"/>
      </w:pPr>
      <w:r>
        <w:rPr>
          <w:rFonts w:ascii="Times New Roman"/>
          <w:b w:val="false"/>
          <w:i w:val="false"/>
          <w:color w:val="000000"/>
          <w:sz w:val="28"/>
        </w:rPr>
        <w:t>
      Осы бағыт бойынша қалыптасқан шығыстар судың тұтынылған көлеміне тепе-тең бөлінеді.</w:t>
      </w:r>
    </w:p>
    <w:p>
      <w:pPr>
        <w:spacing w:after="0"/>
        <w:ind w:left="0"/>
        <w:jc w:val="both"/>
      </w:pPr>
      <w:r>
        <w:rPr>
          <w:rFonts w:ascii="Times New Roman"/>
          <w:b w:val="false"/>
          <w:i w:val="false"/>
          <w:color w:val="000000"/>
          <w:sz w:val="28"/>
        </w:rPr>
        <w:t>
      Әуежайдың жылумен жабдықтау қызметінің бағыты бойынша шығыстар әуежайды жылумен жабдықтауға қамтамасыз етуге тікелей байланысты өндірістік персоналдың еңбек ақысына жұмсалған шығыстарды, еңбек ақы қорынан аударымдарды, материалдық шығындарды, әуежайдың жылумен қамтамасыз ету процесіне тікелей қатысушы негізгі өндірістік қорлардың амортизациялық аударымдарын қамтиды.</w:t>
      </w:r>
    </w:p>
    <w:p>
      <w:pPr>
        <w:spacing w:after="0"/>
        <w:ind w:left="0"/>
        <w:jc w:val="both"/>
      </w:pPr>
      <w:r>
        <w:rPr>
          <w:rFonts w:ascii="Times New Roman"/>
          <w:b w:val="false"/>
          <w:i w:val="false"/>
          <w:color w:val="000000"/>
          <w:sz w:val="28"/>
        </w:rPr>
        <w:t>
      Көрсетілген бағыт бойынша қалыптасқан шығыстар жылытылатын алаңына тепе-тең бөлінеді.</w:t>
      </w:r>
    </w:p>
    <w:p>
      <w:pPr>
        <w:spacing w:after="0"/>
        <w:ind w:left="0"/>
        <w:jc w:val="both"/>
      </w:pPr>
      <w:r>
        <w:rPr>
          <w:rFonts w:ascii="Times New Roman"/>
          <w:b w:val="false"/>
          <w:i w:val="false"/>
          <w:color w:val="000000"/>
          <w:sz w:val="28"/>
        </w:rPr>
        <w:t>
      Көрсетілген қызмет бағыттарының арасындағы ЖжСТҚ қызметінің бөлінбеген шығыстары қосымша шығыстар ретінде жинақталады және қызмет бағыттарының арасында қызмет бағыттары бойынша қалыптасқан тікелей шығындарға тепе-тең бөлінеді.</w:t>
      </w:r>
    </w:p>
    <w:p>
      <w:pPr>
        <w:spacing w:after="0"/>
        <w:ind w:left="0"/>
        <w:jc w:val="both"/>
      </w:pPr>
      <w:r>
        <w:rPr>
          <w:rFonts w:ascii="Times New Roman"/>
          <w:b w:val="false"/>
          <w:i w:val="false"/>
          <w:color w:val="000000"/>
          <w:sz w:val="28"/>
        </w:rPr>
        <w:t>
      ЖжСТҚ қызметі басшысының тұтынылған судың және кәріздік сарқынды сулардың, жылудың саны туралы ақпараты шығыстарды бөлу жөнінде есеп айырысу үшін негіз болып табылады;</w:t>
      </w:r>
    </w:p>
    <w:bookmarkStart w:name="z560" w:id="256"/>
    <w:p>
      <w:pPr>
        <w:spacing w:after="0"/>
        <w:ind w:left="0"/>
        <w:jc w:val="both"/>
      </w:pPr>
      <w:r>
        <w:rPr>
          <w:rFonts w:ascii="Times New Roman"/>
          <w:b w:val="false"/>
          <w:i w:val="false"/>
          <w:color w:val="000000"/>
          <w:sz w:val="28"/>
        </w:rPr>
        <w:t>
      3) Ұшуларды энергия-жарық беру техникалық қызметпен қамтамасыз ету (ҰЭЖТҚ) қызметтерінің бағыты:</w:t>
      </w:r>
    </w:p>
    <w:bookmarkEnd w:id="256"/>
    <w:p>
      <w:pPr>
        <w:spacing w:after="0"/>
        <w:ind w:left="0"/>
        <w:jc w:val="both"/>
      </w:pPr>
      <w:r>
        <w:rPr>
          <w:rFonts w:ascii="Times New Roman"/>
          <w:b w:val="false"/>
          <w:i w:val="false"/>
          <w:color w:val="000000"/>
          <w:sz w:val="28"/>
        </w:rPr>
        <w:t>
      ұшу-қону жолақтарын энергия-жарық беру техникалық қызметпен қамтамасыз ету;</w:t>
      </w:r>
    </w:p>
    <w:p>
      <w:pPr>
        <w:spacing w:after="0"/>
        <w:ind w:left="0"/>
        <w:jc w:val="both"/>
      </w:pPr>
      <w:r>
        <w:rPr>
          <w:rFonts w:ascii="Times New Roman"/>
          <w:b w:val="false"/>
          <w:i w:val="false"/>
          <w:color w:val="000000"/>
          <w:sz w:val="28"/>
        </w:rPr>
        <w:t>
      әуежайды энергетикалық қамтамасыз ету.</w:t>
      </w:r>
    </w:p>
    <w:p>
      <w:pPr>
        <w:spacing w:after="0"/>
        <w:ind w:left="0"/>
        <w:jc w:val="both"/>
      </w:pPr>
      <w:r>
        <w:rPr>
          <w:rFonts w:ascii="Times New Roman"/>
          <w:b w:val="false"/>
          <w:i w:val="false"/>
          <w:color w:val="000000"/>
          <w:sz w:val="28"/>
        </w:rPr>
        <w:t>
      Әуежайды энергетикалық қамтамасыз ету қызметінің бағыты бойынша шығыстар әуежай қызметін қамтамасыз етуге тікелей байланысты өндірістік персоналдың еңбекақысына жұмсалған шығыстардан, әуежайды электр энергиясымен амортизациямен және өзге де шығыстармен қамтамасыз етуге тікелей байланысты еңбек ақы қорынан аударымдардан, материалдық шығындардан құралады. Шығыстар тұтынылған электр энергиясы санының көлеміне тепе-тең бөлінеді. Шынайы ақпараттың көзі қызмет басшысының ай сайынғы есебі болып табылады.</w:t>
      </w:r>
    </w:p>
    <w:p>
      <w:pPr>
        <w:spacing w:after="0"/>
        <w:ind w:left="0"/>
        <w:jc w:val="both"/>
      </w:pPr>
      <w:r>
        <w:rPr>
          <w:rFonts w:ascii="Times New Roman"/>
          <w:b w:val="false"/>
          <w:i w:val="false"/>
          <w:color w:val="000000"/>
          <w:sz w:val="28"/>
        </w:rPr>
        <w:t>
      Көрсетілген бағыттардың арасындағы бөлінбеген шығыстары қосымша шығыстар ретінде жинақталады және қызмет бағыттары бойынша қалыптасқан тікелей шығындар қызмет бағыттарының арасында тепе-тең бөлінеді;</w:t>
      </w:r>
    </w:p>
    <w:bookmarkStart w:name="z565" w:id="257"/>
    <w:p>
      <w:pPr>
        <w:spacing w:after="0"/>
        <w:ind w:left="0"/>
        <w:jc w:val="both"/>
      </w:pPr>
      <w:r>
        <w:rPr>
          <w:rFonts w:ascii="Times New Roman"/>
          <w:b w:val="false"/>
          <w:i w:val="false"/>
          <w:color w:val="000000"/>
          <w:sz w:val="28"/>
        </w:rPr>
        <w:t>
      4) Арнаулы автокөлік қызметінің шығыстары (бұдан әрі - АКҚ) мынадай қызмет бағыттары бойынша бөлінеді:</w:t>
      </w:r>
    </w:p>
    <w:bookmarkEnd w:id="257"/>
    <w:p>
      <w:pPr>
        <w:spacing w:after="0"/>
        <w:ind w:left="0"/>
        <w:jc w:val="both"/>
      </w:pPr>
      <w:r>
        <w:rPr>
          <w:rFonts w:ascii="Times New Roman"/>
          <w:b w:val="false"/>
          <w:i w:val="false"/>
          <w:color w:val="000000"/>
          <w:sz w:val="28"/>
        </w:rPr>
        <w:t>
      әуежайлық қызметтің көліктік сүйемелдеуі. Қызметі ұшу-қону жолақтарын, жерде жүру жолдары мен перрондарды ұстаумен тікелей байланысты автокөлікті пайдалану және ұстау жөніндегі шығыстарды қамтиды. Осы бағыт бойынша қалыптасқан шығыстар толық көлемінде әуеайлақтық қызметке жатады;</w:t>
      </w:r>
    </w:p>
    <w:p>
      <w:pPr>
        <w:spacing w:after="0"/>
        <w:ind w:left="0"/>
        <w:jc w:val="both"/>
      </w:pPr>
      <w:r>
        <w:rPr>
          <w:rFonts w:ascii="Times New Roman"/>
          <w:b w:val="false"/>
          <w:i w:val="false"/>
          <w:color w:val="000000"/>
          <w:sz w:val="28"/>
        </w:rPr>
        <w:t xml:space="preserve">
      авариялық-құтқару және өртке қарсы қамтамасыз етуді (бұдан әрі -СПАСОП) көліктік сүйемелдеу. </w:t>
      </w:r>
    </w:p>
    <w:p>
      <w:pPr>
        <w:spacing w:after="0"/>
        <w:ind w:left="0"/>
        <w:jc w:val="both"/>
      </w:pPr>
      <w:r>
        <w:rPr>
          <w:rFonts w:ascii="Times New Roman"/>
          <w:b w:val="false"/>
          <w:i w:val="false"/>
          <w:color w:val="000000"/>
          <w:sz w:val="28"/>
        </w:rPr>
        <w:t xml:space="preserve">
      Қызметі авариялық-құтқару жұмыстарымен тікелей байланысты автокөлікті пайдалану және ұстау жөніндегі шығыстарды қамтиды. </w:t>
      </w:r>
    </w:p>
    <w:p>
      <w:pPr>
        <w:spacing w:after="0"/>
        <w:ind w:left="0"/>
        <w:jc w:val="both"/>
      </w:pPr>
      <w:r>
        <w:rPr>
          <w:rFonts w:ascii="Times New Roman"/>
          <w:b w:val="false"/>
          <w:i w:val="false"/>
          <w:color w:val="000000"/>
          <w:sz w:val="28"/>
        </w:rPr>
        <w:t>
      Осы бағыт бойынша қалыптасқан шығыстар толық көлемінде СПАСОП қызметіне бөлінеді;</w:t>
      </w:r>
    </w:p>
    <w:bookmarkStart w:name="z570" w:id="258"/>
    <w:p>
      <w:pPr>
        <w:spacing w:after="0"/>
        <w:ind w:left="0"/>
        <w:jc w:val="both"/>
      </w:pPr>
      <w:r>
        <w:rPr>
          <w:rFonts w:ascii="Times New Roman"/>
          <w:b w:val="false"/>
          <w:i w:val="false"/>
          <w:color w:val="000000"/>
          <w:sz w:val="28"/>
        </w:rPr>
        <w:t xml:space="preserve">
      5) әуеайлақтық диспетчерлік қызмет көрсетуді (бұдан әрі - ӘДҚ) көліктік сүйемелдеу. </w:t>
      </w:r>
    </w:p>
    <w:bookmarkEnd w:id="258"/>
    <w:p>
      <w:pPr>
        <w:spacing w:after="0"/>
        <w:ind w:left="0"/>
        <w:jc w:val="both"/>
      </w:pPr>
      <w:r>
        <w:rPr>
          <w:rFonts w:ascii="Times New Roman"/>
          <w:b w:val="false"/>
          <w:i w:val="false"/>
          <w:color w:val="000000"/>
          <w:sz w:val="28"/>
        </w:rPr>
        <w:t>
      Қызметі әуеайлақтық диспетчерлік қызметпен тікелей байланысты автокөлікті пайдалану және ұстау жөніндегі шығыстарды қамтиды.</w:t>
      </w:r>
    </w:p>
    <w:p>
      <w:pPr>
        <w:spacing w:after="0"/>
        <w:ind w:left="0"/>
        <w:jc w:val="both"/>
      </w:pPr>
      <w:r>
        <w:rPr>
          <w:rFonts w:ascii="Times New Roman"/>
          <w:b w:val="false"/>
          <w:i w:val="false"/>
          <w:color w:val="000000"/>
          <w:sz w:val="28"/>
        </w:rPr>
        <w:t>
      Осы бағыт бойынша қалыптасқан шығыстар толық көлемінде ӘДҚ қызметіне бөлінеді;</w:t>
      </w:r>
    </w:p>
    <w:bookmarkStart w:name="z573" w:id="259"/>
    <w:p>
      <w:pPr>
        <w:spacing w:after="0"/>
        <w:ind w:left="0"/>
        <w:jc w:val="both"/>
      </w:pPr>
      <w:r>
        <w:rPr>
          <w:rFonts w:ascii="Times New Roman"/>
          <w:b w:val="false"/>
          <w:i w:val="false"/>
          <w:color w:val="000000"/>
          <w:sz w:val="28"/>
        </w:rPr>
        <w:t xml:space="preserve">
      6) жолаушыларға қызмет көрсету қызметін (бұдан әрі - ЖҚҚ) көліктік сүйемелдеу. </w:t>
      </w:r>
    </w:p>
    <w:bookmarkEnd w:id="259"/>
    <w:p>
      <w:pPr>
        <w:spacing w:after="0"/>
        <w:ind w:left="0"/>
        <w:jc w:val="both"/>
      </w:pPr>
      <w:r>
        <w:rPr>
          <w:rFonts w:ascii="Times New Roman"/>
          <w:b w:val="false"/>
          <w:i w:val="false"/>
          <w:color w:val="000000"/>
          <w:sz w:val="28"/>
        </w:rPr>
        <w:t xml:space="preserve">
      Қызметі жолаушыларды әуе кемесінің бортына (нан) жеткізуге тікелей байланысты автокөлікті пайдалану және ұстау жөніндегі шығыстары. </w:t>
      </w:r>
    </w:p>
    <w:p>
      <w:pPr>
        <w:spacing w:after="0"/>
        <w:ind w:left="0"/>
        <w:jc w:val="both"/>
      </w:pPr>
      <w:r>
        <w:rPr>
          <w:rFonts w:ascii="Times New Roman"/>
          <w:b w:val="false"/>
          <w:i w:val="false"/>
          <w:color w:val="000000"/>
          <w:sz w:val="28"/>
        </w:rPr>
        <w:t>
      Осы бағыт бойынша қалыптасқан шығыстар толық көлемінде ЖҚҚ қызметіне бөлінеді;</w:t>
      </w:r>
    </w:p>
    <w:bookmarkStart w:name="z576" w:id="260"/>
    <w:p>
      <w:pPr>
        <w:spacing w:after="0"/>
        <w:ind w:left="0"/>
        <w:jc w:val="both"/>
      </w:pPr>
      <w:r>
        <w:rPr>
          <w:rFonts w:ascii="Times New Roman"/>
          <w:b w:val="false"/>
          <w:i w:val="false"/>
          <w:color w:val="000000"/>
          <w:sz w:val="28"/>
        </w:rPr>
        <w:t xml:space="preserve">
      7) жүктерге, почтаға қызмет көрсету қызметін (бұдан әрі - ЖПҚҚ) көліктік сүйемелдеу. </w:t>
      </w:r>
    </w:p>
    <w:bookmarkEnd w:id="260"/>
    <w:p>
      <w:pPr>
        <w:spacing w:after="0"/>
        <w:ind w:left="0"/>
        <w:jc w:val="both"/>
      </w:pPr>
      <w:r>
        <w:rPr>
          <w:rFonts w:ascii="Times New Roman"/>
          <w:b w:val="false"/>
          <w:i w:val="false"/>
          <w:color w:val="000000"/>
          <w:sz w:val="28"/>
        </w:rPr>
        <w:t xml:space="preserve">
      Қызметі жүктерді, қол жүктерін ӘК бортына (нан) жеткізуге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көлемінде ЖПҚҚ қызметіне бөлінеді;</w:t>
      </w:r>
    </w:p>
    <w:bookmarkStart w:name="z579" w:id="261"/>
    <w:p>
      <w:pPr>
        <w:spacing w:after="0"/>
        <w:ind w:left="0"/>
        <w:jc w:val="both"/>
      </w:pPr>
      <w:r>
        <w:rPr>
          <w:rFonts w:ascii="Times New Roman"/>
          <w:b w:val="false"/>
          <w:i w:val="false"/>
          <w:color w:val="000000"/>
          <w:sz w:val="28"/>
        </w:rPr>
        <w:t xml:space="preserve">
      8) жанар-жағар материалдармен қамтамасыз ету жөніндегі қызметті көліктік (бұдан әрі - ЖЖМҚ) сүйемелдеу. </w:t>
      </w:r>
    </w:p>
    <w:bookmarkEnd w:id="261"/>
    <w:p>
      <w:pPr>
        <w:spacing w:after="0"/>
        <w:ind w:left="0"/>
        <w:jc w:val="both"/>
      </w:pPr>
      <w:r>
        <w:rPr>
          <w:rFonts w:ascii="Times New Roman"/>
          <w:b w:val="false"/>
          <w:i w:val="false"/>
          <w:color w:val="000000"/>
          <w:sz w:val="28"/>
        </w:rPr>
        <w:t xml:space="preserve">
      Қызметі әуе кемесін авиа ЖЖМ және басқа сұйықтықтар құюға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xml:space="preserve">
      Осы бағыт бойынша қалыптасқан шығыстар толық көлемінде авиа </w:t>
      </w:r>
    </w:p>
    <w:p>
      <w:pPr>
        <w:spacing w:after="0"/>
        <w:ind w:left="0"/>
        <w:jc w:val="both"/>
      </w:pPr>
      <w:r>
        <w:rPr>
          <w:rFonts w:ascii="Times New Roman"/>
          <w:b w:val="false"/>
          <w:i w:val="false"/>
          <w:color w:val="000000"/>
          <w:sz w:val="28"/>
        </w:rPr>
        <w:t xml:space="preserve">
      ЖЖМ-мен қамтамасыз ету ЖЖМҚ қызметінің бағытына бөлінеді. </w:t>
      </w:r>
    </w:p>
    <w:p>
      <w:pPr>
        <w:spacing w:after="0"/>
        <w:ind w:left="0"/>
        <w:jc w:val="both"/>
      </w:pPr>
      <w:r>
        <w:rPr>
          <w:rFonts w:ascii="Times New Roman"/>
          <w:b w:val="false"/>
          <w:i w:val="false"/>
          <w:color w:val="000000"/>
          <w:sz w:val="28"/>
        </w:rPr>
        <w:t>
      Қызметі авто ЖЖМ жеткізу мен бөлуге тікелей байланысты автокөлікті пайдалану және ұстау жөніндегі шығыстар толық көлемінде авто ЖЖМ-мен қамтамасыз етудің ЖЖМҚ қызметінің бағытына бөлінеді;</w:t>
      </w:r>
    </w:p>
    <w:bookmarkStart w:name="z584" w:id="262"/>
    <w:p>
      <w:pPr>
        <w:spacing w:after="0"/>
        <w:ind w:left="0"/>
        <w:jc w:val="both"/>
      </w:pPr>
      <w:r>
        <w:rPr>
          <w:rFonts w:ascii="Times New Roman"/>
          <w:b w:val="false"/>
          <w:i w:val="false"/>
          <w:color w:val="000000"/>
          <w:sz w:val="28"/>
        </w:rPr>
        <w:t xml:space="preserve">
      9) авиациялық қауіпсіздік қызметін (бұдан әрі - АҚҚ) көліктік сүйемелдеу. </w:t>
      </w:r>
    </w:p>
    <w:bookmarkEnd w:id="262"/>
    <w:p>
      <w:pPr>
        <w:spacing w:after="0"/>
        <w:ind w:left="0"/>
        <w:jc w:val="both"/>
      </w:pPr>
      <w:r>
        <w:rPr>
          <w:rFonts w:ascii="Times New Roman"/>
          <w:b w:val="false"/>
          <w:i w:val="false"/>
          <w:color w:val="000000"/>
          <w:sz w:val="28"/>
        </w:rPr>
        <w:t>
      Қызметі әуежай аумағын патрульдеуге тікелей байланысты автокөлікті пайдалану және ұстау жөніндегі шығыстары толық көлемінде АҚҚ қызметіне бөлінеді;</w:t>
      </w:r>
    </w:p>
    <w:bookmarkStart w:name="z586" w:id="263"/>
    <w:p>
      <w:pPr>
        <w:spacing w:after="0"/>
        <w:ind w:left="0"/>
        <w:jc w:val="both"/>
      </w:pPr>
      <w:r>
        <w:rPr>
          <w:rFonts w:ascii="Times New Roman"/>
          <w:b w:val="false"/>
          <w:i w:val="false"/>
          <w:color w:val="000000"/>
          <w:sz w:val="28"/>
        </w:rPr>
        <w:t xml:space="preserve">
      10) ҰЭЖТҚ қызметін көліктік сүйемелдеу. </w:t>
      </w:r>
    </w:p>
    <w:bookmarkEnd w:id="263"/>
    <w:p>
      <w:pPr>
        <w:spacing w:after="0"/>
        <w:ind w:left="0"/>
        <w:jc w:val="both"/>
      </w:pPr>
      <w:r>
        <w:rPr>
          <w:rFonts w:ascii="Times New Roman"/>
          <w:b w:val="false"/>
          <w:i w:val="false"/>
          <w:color w:val="000000"/>
          <w:sz w:val="28"/>
        </w:rPr>
        <w:t xml:space="preserve">
      Қызметі ҰЭЖТҚ қызметінің өндірістік қызметімен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көлемінде ҰЭЖТҚ қызметіне бөлінеді;</w:t>
      </w:r>
    </w:p>
    <w:bookmarkStart w:name="z589" w:id="264"/>
    <w:p>
      <w:pPr>
        <w:spacing w:after="0"/>
        <w:ind w:left="0"/>
        <w:jc w:val="both"/>
      </w:pPr>
      <w:r>
        <w:rPr>
          <w:rFonts w:ascii="Times New Roman"/>
          <w:b w:val="false"/>
          <w:i w:val="false"/>
          <w:color w:val="000000"/>
          <w:sz w:val="28"/>
        </w:rPr>
        <w:t xml:space="preserve">
      11) ЖжСТҚ қызметін көліктік сүйемелдеу. </w:t>
      </w:r>
    </w:p>
    <w:bookmarkEnd w:id="264"/>
    <w:p>
      <w:pPr>
        <w:spacing w:after="0"/>
        <w:ind w:left="0"/>
        <w:jc w:val="both"/>
      </w:pPr>
      <w:r>
        <w:rPr>
          <w:rFonts w:ascii="Times New Roman"/>
          <w:b w:val="false"/>
          <w:i w:val="false"/>
          <w:color w:val="000000"/>
          <w:sz w:val="28"/>
        </w:rPr>
        <w:t xml:space="preserve">
      Қызметі ЖжСТҚ қызметінің өндірістік қызметімен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көлемінде ЖжСТҚ қызметіне бөлінеді;</w:t>
      </w:r>
    </w:p>
    <w:bookmarkStart w:name="z592" w:id="265"/>
    <w:p>
      <w:pPr>
        <w:spacing w:after="0"/>
        <w:ind w:left="0"/>
        <w:jc w:val="both"/>
      </w:pPr>
      <w:r>
        <w:rPr>
          <w:rFonts w:ascii="Times New Roman"/>
          <w:b w:val="false"/>
          <w:i w:val="false"/>
          <w:color w:val="000000"/>
          <w:sz w:val="28"/>
        </w:rPr>
        <w:t>
      12) инженерлік-авиациялық қызметті (бұдан әрі - ИАҚ,) көліктік сүйемелдеу;</w:t>
      </w:r>
    </w:p>
    <w:bookmarkEnd w:id="265"/>
    <w:p>
      <w:pPr>
        <w:spacing w:after="0"/>
        <w:ind w:left="0"/>
        <w:jc w:val="both"/>
      </w:pPr>
      <w:r>
        <w:rPr>
          <w:rFonts w:ascii="Times New Roman"/>
          <w:b w:val="false"/>
          <w:i w:val="false"/>
          <w:color w:val="000000"/>
          <w:sz w:val="28"/>
        </w:rPr>
        <w:t xml:space="preserve">
      Қызметі ИАҚ қызметінің өндірістік қызметімен тікелей байланысты автокөлікті пайдалану және ұстау жөніндегі шығыстар. </w:t>
      </w:r>
    </w:p>
    <w:p>
      <w:pPr>
        <w:spacing w:after="0"/>
        <w:ind w:left="0"/>
        <w:jc w:val="both"/>
      </w:pPr>
      <w:r>
        <w:rPr>
          <w:rFonts w:ascii="Times New Roman"/>
          <w:b w:val="false"/>
          <w:i w:val="false"/>
          <w:color w:val="000000"/>
          <w:sz w:val="28"/>
        </w:rPr>
        <w:t>
      Осы бағыт бойынша қалыптасқан шығыстар толық көлемінде ИАҚ қызметіне бөлінеді;</w:t>
      </w:r>
    </w:p>
    <w:bookmarkStart w:name="z595" w:id="266"/>
    <w:p>
      <w:pPr>
        <w:spacing w:after="0"/>
        <w:ind w:left="0"/>
        <w:jc w:val="both"/>
      </w:pPr>
      <w:r>
        <w:rPr>
          <w:rFonts w:ascii="Times New Roman"/>
          <w:b w:val="false"/>
          <w:i w:val="false"/>
          <w:color w:val="000000"/>
          <w:sz w:val="28"/>
        </w:rPr>
        <w:t xml:space="preserve">
      13) әкімшілік-басқару персоналын көліктік сүйемелдеу. </w:t>
      </w:r>
    </w:p>
    <w:bookmarkEnd w:id="266"/>
    <w:p>
      <w:pPr>
        <w:spacing w:after="0"/>
        <w:ind w:left="0"/>
        <w:jc w:val="both"/>
      </w:pPr>
      <w:r>
        <w:rPr>
          <w:rFonts w:ascii="Times New Roman"/>
          <w:b w:val="false"/>
          <w:i w:val="false"/>
          <w:color w:val="000000"/>
          <w:sz w:val="28"/>
        </w:rPr>
        <w:t>
      Әкімшіліктің автокөлігін пайдалану және ұстау жөніндегі шығыстар.</w:t>
      </w:r>
    </w:p>
    <w:p>
      <w:pPr>
        <w:spacing w:after="0"/>
        <w:ind w:left="0"/>
        <w:jc w:val="both"/>
      </w:pPr>
      <w:r>
        <w:rPr>
          <w:rFonts w:ascii="Times New Roman"/>
          <w:b w:val="false"/>
          <w:i w:val="false"/>
          <w:color w:val="000000"/>
          <w:sz w:val="28"/>
        </w:rPr>
        <w:t>
      Осы бағыт бойынша қалыптасқан шығыстар толық көлемінде әкімшілік шығыстарға жатады;</w:t>
      </w:r>
    </w:p>
    <w:bookmarkStart w:name="z598" w:id="267"/>
    <w:p>
      <w:pPr>
        <w:spacing w:after="0"/>
        <w:ind w:left="0"/>
        <w:jc w:val="both"/>
      </w:pPr>
      <w:r>
        <w:rPr>
          <w:rFonts w:ascii="Times New Roman"/>
          <w:b w:val="false"/>
          <w:i w:val="false"/>
          <w:color w:val="000000"/>
          <w:sz w:val="28"/>
        </w:rPr>
        <w:t xml:space="preserve">
      14) жалпы пайдаланудағы көліктер. </w:t>
      </w:r>
    </w:p>
    <w:bookmarkEnd w:id="267"/>
    <w:p>
      <w:pPr>
        <w:spacing w:after="0"/>
        <w:ind w:left="0"/>
        <w:jc w:val="both"/>
      </w:pPr>
      <w:r>
        <w:rPr>
          <w:rFonts w:ascii="Times New Roman"/>
          <w:b w:val="false"/>
          <w:i w:val="false"/>
          <w:color w:val="000000"/>
          <w:sz w:val="28"/>
        </w:rPr>
        <w:t>
      Жалпы мақсаттағы автокөлікті пайдалану және ұстау жөніндегі шығыстар. Осы бағыт бойынша шығыстар қызмет көрсетулердің тікелей шығындарына тепе-тең бөлінеді.</w:t>
      </w:r>
    </w:p>
    <w:p>
      <w:pPr>
        <w:spacing w:after="0"/>
        <w:ind w:left="0"/>
        <w:jc w:val="both"/>
      </w:pPr>
      <w:r>
        <w:rPr>
          <w:rFonts w:ascii="Times New Roman"/>
          <w:b w:val="false"/>
          <w:i w:val="false"/>
          <w:color w:val="000000"/>
          <w:sz w:val="28"/>
        </w:rPr>
        <w:t>
      Арнайы автокөліктік қызмет көрсетудің көрсетілген бағыттар арасында бөлінбеген шығыстары қосымша шығыстар ретінде жинақталады және қызмет бағыттары бойынша қалыптасқан қызмет бағыттарының арасында тікелей шығындарға тепе-тең бөлінеді.</w:t>
      </w:r>
    </w:p>
    <w:bookmarkStart w:name="z601" w:id="268"/>
    <w:p>
      <w:pPr>
        <w:spacing w:after="0"/>
        <w:ind w:left="0"/>
        <w:jc w:val="both"/>
      </w:pPr>
      <w:r>
        <w:rPr>
          <w:rFonts w:ascii="Times New Roman"/>
          <w:b w:val="false"/>
          <w:i w:val="false"/>
          <w:color w:val="000000"/>
          <w:sz w:val="28"/>
        </w:rPr>
        <w:t>
      23. Қызметтерге арналған тарифтердің шығын бөлігін қалыптастырудың үшінші кезеңінде табиғи монополия субъектінің кезең шығыстары бөлінеді.</w:t>
      </w:r>
    </w:p>
    <w:bookmarkEnd w:id="268"/>
    <w:p>
      <w:pPr>
        <w:spacing w:after="0"/>
        <w:ind w:left="0"/>
        <w:jc w:val="both"/>
      </w:pPr>
      <w:r>
        <w:rPr>
          <w:rFonts w:ascii="Times New Roman"/>
          <w:b w:val="false"/>
          <w:i w:val="false"/>
          <w:color w:val="000000"/>
          <w:sz w:val="28"/>
        </w:rPr>
        <w:t>
      Кезең шығыстары мынадай көрсеткіштер бойынша тепе-тең бөлінеді:</w:t>
      </w:r>
    </w:p>
    <w:p>
      <w:pPr>
        <w:spacing w:after="0"/>
        <w:ind w:left="0"/>
        <w:jc w:val="both"/>
      </w:pPr>
      <w:r>
        <w:rPr>
          <w:rFonts w:ascii="Times New Roman"/>
          <w:b w:val="false"/>
          <w:i w:val="false"/>
          <w:color w:val="000000"/>
          <w:sz w:val="28"/>
        </w:rPr>
        <w:t>
      жалпы шаруашылық шығыстар - табиғи монополия субъектісі көрсететін қызметтердің әрбір түрі бойынша өндірістік шығындарға тепе-тең;</w:t>
      </w:r>
    </w:p>
    <w:p>
      <w:pPr>
        <w:spacing w:after="0"/>
        <w:ind w:left="0"/>
        <w:jc w:val="both"/>
      </w:pPr>
      <w:r>
        <w:rPr>
          <w:rFonts w:ascii="Times New Roman"/>
          <w:b w:val="false"/>
          <w:i w:val="false"/>
          <w:color w:val="000000"/>
          <w:sz w:val="28"/>
        </w:rPr>
        <w:t>
      салықтар мен алымдар (негізгі құралдарға байланысты) табиғи монополия субъектісі көрсететін қызметтердің әрбір түріне жатқызылатын активтердің қалдық құнына тепе-тең;</w:t>
      </w:r>
    </w:p>
    <w:p>
      <w:pPr>
        <w:spacing w:after="0"/>
        <w:ind w:left="0"/>
        <w:jc w:val="both"/>
      </w:pPr>
      <w:r>
        <w:rPr>
          <w:rFonts w:ascii="Times New Roman"/>
          <w:b w:val="false"/>
          <w:i w:val="false"/>
          <w:color w:val="000000"/>
          <w:sz w:val="28"/>
        </w:rPr>
        <w:t>
      банктерге сыйақы төлеуге жұмсалған шығыстар - көрсеткені үшін кредит алған қызметтерге ақша қаражаттарының қатысу дәрежесі бойынша бөлінеді.</w:t>
      </w:r>
    </w:p>
    <w:bookmarkStart w:name="z606" w:id="269"/>
    <w:p>
      <w:pPr>
        <w:spacing w:after="0"/>
        <w:ind w:left="0"/>
        <w:jc w:val="both"/>
      </w:pPr>
      <w:r>
        <w:rPr>
          <w:rFonts w:ascii="Times New Roman"/>
          <w:b w:val="false"/>
          <w:i w:val="false"/>
          <w:color w:val="000000"/>
          <w:sz w:val="28"/>
        </w:rPr>
        <w:t>
      24. Тарифтің шығын бөлігі төртінші кезеңде анықталады.</w:t>
      </w:r>
    </w:p>
    <w:bookmarkEnd w:id="269"/>
    <w:p>
      <w:pPr>
        <w:spacing w:after="0"/>
        <w:ind w:left="0"/>
        <w:jc w:val="both"/>
      </w:pPr>
      <w:r>
        <w:rPr>
          <w:rFonts w:ascii="Times New Roman"/>
          <w:b w:val="false"/>
          <w:i w:val="false"/>
          <w:color w:val="000000"/>
          <w:sz w:val="28"/>
        </w:rPr>
        <w:t>
      Әуеайлақтық қызмет көрсету шығыстары қызметтің екі бағытының арасында - ұшу-қону жолақтарын ұстауға және әуе кемелеріне арналған тұрақтар аландарын ұстауға - тепе-тең бөлінеді.</w:t>
      </w:r>
    </w:p>
    <w:p>
      <w:pPr>
        <w:spacing w:after="0"/>
        <w:ind w:left="0"/>
        <w:jc w:val="both"/>
      </w:pPr>
      <w:r>
        <w:rPr>
          <w:rFonts w:ascii="Times New Roman"/>
          <w:b w:val="false"/>
          <w:i w:val="false"/>
          <w:color w:val="000000"/>
          <w:sz w:val="28"/>
        </w:rPr>
        <w:t>
      Әуе кемесінің ұшуын-қонуын қамтамасыз ету жөніндегі қызметтерге арналған тарифтің шығын бөлігі осы қызметті көрсетуге жұмсалған шығындарды қызметтің нақты көлеміне бөлу арқылы айқындалады. Осы қызметті көрсету жөніндегі шығындар - бұл мынадай шығыстардың сомасы:</w:t>
      </w:r>
    </w:p>
    <w:p>
      <w:pPr>
        <w:spacing w:after="0"/>
        <w:ind w:left="0"/>
        <w:jc w:val="both"/>
      </w:pPr>
      <w:r>
        <w:rPr>
          <w:rFonts w:ascii="Times New Roman"/>
          <w:b w:val="false"/>
          <w:i w:val="false"/>
          <w:color w:val="000000"/>
          <w:sz w:val="28"/>
        </w:rPr>
        <w:t>
      негізгі құрылымдық бөлімшелер - әуеайлықтық қызмет көрсету қызмет бағыты ұшу-қону жолақтарын ұстау, СПАСОП, ӘДҚ, ҰЭЖТҚ қызмет көрсету қызметінің бағыты ұшу-қону жолақтарын жарық техникалық қамтамасыз ету;</w:t>
      </w:r>
    </w:p>
    <w:p>
      <w:pPr>
        <w:spacing w:after="0"/>
        <w:ind w:left="0"/>
        <w:jc w:val="both"/>
      </w:pPr>
      <w:r>
        <w:rPr>
          <w:rFonts w:ascii="Times New Roman"/>
          <w:b w:val="false"/>
          <w:i w:val="false"/>
          <w:color w:val="000000"/>
          <w:sz w:val="28"/>
        </w:rPr>
        <w:t>
      көрсетілген негізгі қызметтерге бөлінген көмекші қызметтер шығыстары;</w:t>
      </w:r>
    </w:p>
    <w:p>
      <w:pPr>
        <w:spacing w:after="0"/>
        <w:ind w:left="0"/>
        <w:jc w:val="both"/>
      </w:pPr>
      <w:r>
        <w:rPr>
          <w:rFonts w:ascii="Times New Roman"/>
          <w:b w:val="false"/>
          <w:i w:val="false"/>
          <w:color w:val="000000"/>
          <w:sz w:val="28"/>
        </w:rPr>
        <w:t>
      осы қызметке жатқызылған кезең шығыстары. Авиациялық қамтамасыз ету қызметіне арналған тарифтің шығын бөлігі - осы қызметті көрсетуге жұмсалған шығындарды қызметтің нақты көлеміне бөлу арқылы айқындалады. Осы қызметті көрсету жөніндегі шығындар - бұл шығыс сомалары:</w:t>
      </w:r>
    </w:p>
    <w:p>
      <w:pPr>
        <w:spacing w:after="0"/>
        <w:ind w:left="0"/>
        <w:jc w:val="both"/>
      </w:pPr>
      <w:r>
        <w:rPr>
          <w:rFonts w:ascii="Times New Roman"/>
          <w:b w:val="false"/>
          <w:i w:val="false"/>
          <w:color w:val="000000"/>
          <w:sz w:val="28"/>
        </w:rPr>
        <w:t>
      негізгі құрылымдық бөлімшелер АҚҚ, ДҚ;</w:t>
      </w:r>
    </w:p>
    <w:p>
      <w:pPr>
        <w:spacing w:after="0"/>
        <w:ind w:left="0"/>
        <w:jc w:val="both"/>
      </w:pPr>
      <w:r>
        <w:rPr>
          <w:rFonts w:ascii="Times New Roman"/>
          <w:b w:val="false"/>
          <w:i w:val="false"/>
          <w:color w:val="000000"/>
          <w:sz w:val="28"/>
        </w:rPr>
        <w:t>
      аталған негізгі қызметтерге бөлінген көмекші қызметтердің шығыстары;</w:t>
      </w:r>
    </w:p>
    <w:p>
      <w:pPr>
        <w:spacing w:after="0"/>
        <w:ind w:left="0"/>
        <w:jc w:val="both"/>
      </w:pPr>
      <w:r>
        <w:rPr>
          <w:rFonts w:ascii="Times New Roman"/>
          <w:b w:val="false"/>
          <w:i w:val="false"/>
          <w:color w:val="000000"/>
          <w:sz w:val="28"/>
        </w:rPr>
        <w:t>
      осы қызметке жатқызылған кезең шығыстары.</w:t>
      </w:r>
    </w:p>
    <w:p>
      <w:pPr>
        <w:spacing w:after="0"/>
        <w:ind w:left="0"/>
        <w:jc w:val="both"/>
      </w:pPr>
      <w:r>
        <w:rPr>
          <w:rFonts w:ascii="Times New Roman"/>
          <w:b w:val="false"/>
          <w:i w:val="false"/>
          <w:color w:val="000000"/>
          <w:sz w:val="28"/>
        </w:rPr>
        <w:t>
      Әуе кемесіне тұрақ орнын беру және базалық әуеайлақта әуе кемесіне тұрақ орнын беру жөніндегі қызмет бойынша шығынды бөлігін айқындау:</w:t>
      </w:r>
    </w:p>
    <w:p>
      <w:pPr>
        <w:spacing w:after="0"/>
        <w:ind w:left="0"/>
        <w:jc w:val="both"/>
      </w:pPr>
      <w:r>
        <w:rPr>
          <w:rFonts w:ascii="Times New Roman"/>
          <w:b w:val="false"/>
          <w:i w:val="false"/>
          <w:color w:val="000000"/>
          <w:sz w:val="28"/>
        </w:rPr>
        <w:t>
      Әуеайлақта әуе кемесіне жолаушылар ұшағы үшін қонғаннан кейін 3 сағаттың ішінде және әуежайға қонғанда өңдеуге (тиеуге және/немесе түсіруге) жататын жүктері (почталары) болған жағдайда әуе кемелерінің жүк және жүкжолаушылар тиелген сертификатталған түрлері үшін 6 сағат тұрақ орнын беру жөніндегі және базалық әуеайлақта әуе кемесіне тұрақ орын беру жөніндегі қызметтер бойынша шығыс бөлігін анықтау:</w:t>
      </w:r>
    </w:p>
    <w:p>
      <w:pPr>
        <w:spacing w:after="0"/>
        <w:ind w:left="0"/>
        <w:jc w:val="both"/>
      </w:pPr>
      <w:r>
        <w:rPr>
          <w:rFonts w:ascii="Times New Roman"/>
          <w:b w:val="false"/>
          <w:i w:val="false"/>
          <w:color w:val="000000"/>
          <w:sz w:val="28"/>
        </w:rPr>
        <w:t>
      аталған негізгі қызмет көрсетулерге бөлінген көмекші қызмет көрсетулердің шығыстары;</w:t>
      </w:r>
    </w:p>
    <w:p>
      <w:pPr>
        <w:spacing w:after="0"/>
        <w:ind w:left="0"/>
        <w:jc w:val="both"/>
      </w:pPr>
      <w:r>
        <w:rPr>
          <w:rFonts w:ascii="Times New Roman"/>
          <w:b w:val="false"/>
          <w:i w:val="false"/>
          <w:color w:val="000000"/>
          <w:sz w:val="28"/>
        </w:rPr>
        <w:t>
      осы қызметтерге жатқызылатын кезең шығыстары. Тарифтің шығыс бөлігі мемлекеттік-жекешелік әріпестік шарты негізінде мемлекеттік-жекешелік әріпестікке берілген объектілерде, оның ішінде концессия шартының негізінде концессияға берілген объектілерде жүзеге асырылып отырған қызметке байланысты, шығыстарды жабуды қамтамасыз ететін құрастырушы тарифті көрсете отырып есептелуге тиіс.</w:t>
      </w:r>
    </w:p>
    <w:bookmarkStart w:name="z620" w:id="270"/>
    <w:p>
      <w:pPr>
        <w:spacing w:after="0"/>
        <w:ind w:left="0"/>
        <w:jc w:val="left"/>
      </w:pPr>
      <w:r>
        <w:rPr>
          <w:rFonts w:ascii="Times New Roman"/>
          <w:b/>
          <w:i w:val="false"/>
          <w:color w:val="000000"/>
        </w:rPr>
        <w:t xml:space="preserve"> 5-тарау. Табиғи монополиялар саласына жатқызылған мемлекеттік-жекешелік әріптестік шарты бойынша, оның ішінде концессия шарты бойынша көрсетілетін әуежайлардың көрсетілетін қызметтеріне тарифтердің кіріс бөлігін қалыптастыру</w:t>
      </w:r>
    </w:p>
    <w:bookmarkEnd w:id="270"/>
    <w:bookmarkStart w:name="z621" w:id="271"/>
    <w:p>
      <w:pPr>
        <w:spacing w:after="0"/>
        <w:ind w:left="0"/>
        <w:jc w:val="both"/>
      </w:pPr>
      <w:r>
        <w:rPr>
          <w:rFonts w:ascii="Times New Roman"/>
          <w:b w:val="false"/>
          <w:i w:val="false"/>
          <w:color w:val="000000"/>
          <w:sz w:val="28"/>
        </w:rPr>
        <w:t xml:space="preserve">
      25. Қолда бар және құрылып жатқан негізгі құралдар табиғи монополиялар Заңы 7-бабының </w:t>
      </w:r>
      <w:r>
        <w:rPr>
          <w:rFonts w:ascii="Times New Roman"/>
          <w:b w:val="false"/>
          <w:i w:val="false"/>
          <w:color w:val="000000"/>
          <w:sz w:val="28"/>
        </w:rPr>
        <w:t>17-тармақшасына</w:t>
      </w:r>
      <w:r>
        <w:rPr>
          <w:rFonts w:ascii="Times New Roman"/>
          <w:b w:val="false"/>
          <w:i w:val="false"/>
          <w:color w:val="000000"/>
          <w:sz w:val="28"/>
        </w:rPr>
        <w:t xml:space="preserve"> сәйкес әзірленген Табиғи монополиялар субъектісінің табыстарды, шығындар мен қолданысқа енгізілген активтерді бөлектеп есепке алу әдістемесіне сәйкес қызметтерге (оның ішінде реттелмеген) бөлінеді.</w:t>
      </w:r>
    </w:p>
    <w:bookmarkEnd w:id="271"/>
    <w:bookmarkStart w:name="z622" w:id="272"/>
    <w:p>
      <w:pPr>
        <w:spacing w:after="0"/>
        <w:ind w:left="0"/>
        <w:jc w:val="both"/>
      </w:pPr>
      <w:r>
        <w:rPr>
          <w:rFonts w:ascii="Times New Roman"/>
          <w:b w:val="false"/>
          <w:i w:val="false"/>
          <w:color w:val="000000"/>
          <w:sz w:val="28"/>
        </w:rPr>
        <w:t>
      26. Бірлікке арналған тарифінің і-кіріс бөлігі мына формула бойынша белгіленеді:</w:t>
      </w:r>
    </w:p>
    <w:bookmarkEnd w:id="2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24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P1i - i реттеліп көрсетілетін қызметке жатқызылған қолда бар негізгі құралдарға арналған қолданысқа енгізілетін активтердің реттелетін базаларының негізінде есептелетін тарифтің кіріс бөлігін құрайтын реттелетін қызмет,</w:t>
      </w:r>
    </w:p>
    <w:p>
      <w:pPr>
        <w:spacing w:after="0"/>
        <w:ind w:left="0"/>
        <w:jc w:val="both"/>
      </w:pPr>
      <w:r>
        <w:rPr>
          <w:rFonts w:ascii="Times New Roman"/>
          <w:b w:val="false"/>
          <w:i w:val="false"/>
          <w:color w:val="000000"/>
          <w:sz w:val="28"/>
        </w:rPr>
        <w:t>
      P2i - реттеліп көрсетілетін қызметке жатқызылған, жаңа (құрылып жатқан) негізгі құралдарға жататын кіріс бөлігін құрайтын реттелетін қызмет (тауар, жұмыс).</w:t>
      </w:r>
    </w:p>
    <w:bookmarkStart w:name="z627" w:id="273"/>
    <w:p>
      <w:pPr>
        <w:spacing w:after="0"/>
        <w:ind w:left="0"/>
        <w:jc w:val="both"/>
      </w:pPr>
      <w:r>
        <w:rPr>
          <w:rFonts w:ascii="Times New Roman"/>
          <w:b w:val="false"/>
          <w:i w:val="false"/>
          <w:color w:val="000000"/>
          <w:sz w:val="28"/>
        </w:rPr>
        <w:t>
      27. Әуежайлар қызметтерінің і-реттеліп көрсетілетін қызметіне жатқызылған, қолда бар негізгі құралдарға арналған қолданысқа енгізілетін активтердің реттелетін базаларының негізінде есептелетін тарифтің кіріс бөлігін құрайтын есеп мына формула бойынша белгіленеді:</w:t>
      </w:r>
    </w:p>
    <w:bookmarkEnd w:id="2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73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P1i - і-й реттеліп көрсетілетін қызметке жатқызылған, қолда бар негізгі құралдарға арналған қолданысқа енгізілетін активтердің реттелетін базаларының негізінде есептелетін тарифтің кіріс бөлігі,</w:t>
      </w:r>
    </w:p>
    <w:p>
      <w:pPr>
        <w:spacing w:after="0"/>
        <w:ind w:left="0"/>
        <w:jc w:val="both"/>
      </w:pPr>
      <w:r>
        <w:rPr>
          <w:rFonts w:ascii="Times New Roman"/>
          <w:b w:val="false"/>
          <w:i w:val="false"/>
          <w:color w:val="000000"/>
          <w:sz w:val="28"/>
        </w:rPr>
        <w:t>
      Аi - қызметтерден і-й қызметін көрсетуде қолданысқа енгізілетін қолда бар активтердің реттелетін базасы (теңге),</w:t>
      </w:r>
    </w:p>
    <w:p>
      <w:pPr>
        <w:spacing w:after="0"/>
        <w:ind w:left="0"/>
        <w:jc w:val="both"/>
      </w:pPr>
      <w:r>
        <w:rPr>
          <w:rFonts w:ascii="Times New Roman"/>
          <w:b w:val="false"/>
          <w:i w:val="false"/>
          <w:color w:val="000000"/>
          <w:sz w:val="28"/>
        </w:rPr>
        <w:t>
      СП - пайда мөлшерлемесі (%).</w:t>
      </w:r>
    </w:p>
    <w:p>
      <w:pPr>
        <w:spacing w:after="0"/>
        <w:ind w:left="0"/>
        <w:jc w:val="both"/>
      </w:pPr>
      <w:r>
        <w:rPr>
          <w:rFonts w:ascii="Times New Roman"/>
          <w:b w:val="false"/>
          <w:i w:val="false"/>
          <w:color w:val="000000"/>
          <w:sz w:val="28"/>
        </w:rPr>
        <w:t>
      Әуежайдың реттеліп көрсетілетін қызметтері бойынша қолданысқа енгізілетін қолда бар активтердің реттелетін базасы і - қызметін көрсетуде қолданысқа енгізілетін активтердің қолданысқа енгізілгендігінің коэффициентіне активтердің нақты құнын шығару ретінде мынадай формула бойынша анықталады:</w:t>
      </w:r>
    </w:p>
    <w:p>
      <w:pPr>
        <w:spacing w:after="0"/>
        <w:ind w:left="0"/>
        <w:jc w:val="both"/>
      </w:pPr>
      <w:r>
        <w:rPr>
          <w:rFonts w:ascii="Times New Roman"/>
          <w:b w:val="false"/>
          <w:i w:val="false"/>
          <w:color w:val="000000"/>
          <w:sz w:val="28"/>
        </w:rPr>
        <w:t>
      Аi = CAi*Кза,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САі - і-й қолданысқа енгізілетін, қолда бар активтердің нақты құны, (теңге),</w:t>
      </w:r>
    </w:p>
    <w:p>
      <w:pPr>
        <w:spacing w:after="0"/>
        <w:ind w:left="0"/>
        <w:jc w:val="both"/>
      </w:pPr>
      <w:r>
        <w:rPr>
          <w:rFonts w:ascii="Times New Roman"/>
          <w:b w:val="false"/>
          <w:i w:val="false"/>
          <w:color w:val="000000"/>
          <w:sz w:val="28"/>
        </w:rPr>
        <w:t>
      Кза - қолда бар активтердің қолданысқа енгізілген коэффициенті.</w:t>
      </w:r>
    </w:p>
    <w:p>
      <w:pPr>
        <w:spacing w:after="0"/>
        <w:ind w:left="0"/>
        <w:jc w:val="both"/>
      </w:pPr>
      <w:r>
        <w:rPr>
          <w:rFonts w:ascii="Times New Roman"/>
          <w:b w:val="false"/>
          <w:i w:val="false"/>
          <w:color w:val="000000"/>
          <w:sz w:val="28"/>
        </w:rPr>
        <w:t>
      Қолда бар активтердің қолданысқа енгізілген коэффициенті әуежайдың қолда бар негізгі құралдарымен көрсетілетін қызметтерінің нақты көлемінің (алдыңғы төрт тоқсан үшін немесе алдыңғы күнтізбелік күн үшін) олардың өндірістік қуатына арақатынасы ретінде айқындалады.</w:t>
      </w:r>
    </w:p>
    <w:p>
      <w:pPr>
        <w:spacing w:after="0"/>
        <w:ind w:left="0"/>
        <w:jc w:val="both"/>
      </w:pPr>
      <w:r>
        <w:rPr>
          <w:rFonts w:ascii="Times New Roman"/>
          <w:b w:val="false"/>
          <w:i w:val="false"/>
          <w:color w:val="000000"/>
          <w:sz w:val="28"/>
        </w:rPr>
        <w:t>
      Қолда бар активтердің нақты құны негізгі құралдардың және конкурстық негізде таңдалған бағалаушыларға қарамастан оларды қайта бағалаудың нәтижесінде алынған, қызметтерді өндіру және ұсыну кезінде пайдаланылатын табиғи монополия субъектісінің материалдық емес активтерінің қалдық құнының негізінде айқындалады.</w:t>
      </w:r>
    </w:p>
    <w:bookmarkStart w:name="z640" w:id="274"/>
    <w:p>
      <w:pPr>
        <w:spacing w:after="0"/>
        <w:ind w:left="0"/>
        <w:jc w:val="both"/>
      </w:pPr>
      <w:r>
        <w:rPr>
          <w:rFonts w:ascii="Times New Roman"/>
          <w:b w:val="false"/>
          <w:i w:val="false"/>
          <w:color w:val="000000"/>
          <w:sz w:val="28"/>
        </w:rPr>
        <w:t>
      28. Әуежайлар саласындағы табиғи монополия субъектілері үшін пайда мөлшерлемесі капиталдың орташа өлшенген құны әдістемесінің көмегімен есептеледі және мынадай формула бойынша айқындалады:</w:t>
      </w:r>
    </w:p>
    <w:bookmarkEnd w:id="274"/>
    <w:p>
      <w:pPr>
        <w:spacing w:after="0"/>
        <w:ind w:left="0"/>
        <w:jc w:val="both"/>
      </w:pPr>
      <w:r>
        <w:rPr>
          <w:rFonts w:ascii="Times New Roman"/>
          <w:b w:val="false"/>
          <w:i w:val="false"/>
          <w:color w:val="000000"/>
          <w:sz w:val="28"/>
        </w:rPr>
        <w:t>
      СП (СВСК)=((1-g) х re)+(g х rd),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 - қаржыландырудың жалпы құрылымындағы табиғи монополия субъектісінің борыштық және еркін капиталының арақатынасын сипаттайтын леверидж, шама, яғни қолда бар негізгі құралдарды жүргізілген соңғы қайта бағалауды ескере отырып, барлық капиталдың құрылымындағы нақты борыштық құралдардың үлесі (меншік және борыштық капиталдың сомасы). Леверидж деңгейі кем дегенде нөл шамасы болып табылады. Субъектінің меншік капиталының кері мәні кезінде, леверидж деңгейі 1 тең шама үшін қабылданады;</w:t>
      </w:r>
    </w:p>
    <w:p>
      <w:pPr>
        <w:spacing w:after="0"/>
        <w:ind w:left="0"/>
        <w:jc w:val="both"/>
      </w:pPr>
      <w:r>
        <w:rPr>
          <w:rFonts w:ascii="Times New Roman"/>
          <w:b w:val="false"/>
          <w:i w:val="false"/>
          <w:color w:val="000000"/>
          <w:sz w:val="28"/>
        </w:rPr>
        <w:t>
      re - меншік капиталына арналған сыйақы мөлшерлемесі (%);</w:t>
      </w:r>
    </w:p>
    <w:p>
      <w:pPr>
        <w:spacing w:after="0"/>
        <w:ind w:left="0"/>
        <w:jc w:val="both"/>
      </w:pPr>
      <w:r>
        <w:rPr>
          <w:rFonts w:ascii="Times New Roman"/>
          <w:b w:val="false"/>
          <w:i w:val="false"/>
          <w:color w:val="000000"/>
          <w:sz w:val="28"/>
        </w:rPr>
        <w:t>
      rd - қарыз қаражаттарына арналған сыйақы мөлшерлемесі (%).</w:t>
      </w:r>
    </w:p>
    <w:p>
      <w:pPr>
        <w:spacing w:after="0"/>
        <w:ind w:left="0"/>
        <w:jc w:val="both"/>
      </w:pPr>
      <w:r>
        <w:rPr>
          <w:rFonts w:ascii="Times New Roman"/>
          <w:b w:val="false"/>
          <w:i w:val="false"/>
          <w:color w:val="000000"/>
          <w:sz w:val="28"/>
        </w:rPr>
        <w:t>
      Қарыз қаражаттарына арналған сыйақы мөлшерлемеі мынадай формула бойынша белгіленеді:</w:t>
      </w:r>
    </w:p>
    <w:p>
      <w:pPr>
        <w:spacing w:after="0"/>
        <w:ind w:left="0"/>
        <w:jc w:val="both"/>
      </w:pPr>
      <w:r>
        <w:rPr>
          <w:rFonts w:ascii="Times New Roman"/>
          <w:b w:val="false"/>
          <w:i w:val="false"/>
          <w:color w:val="000000"/>
          <w:sz w:val="28"/>
        </w:rPr>
        <w:t>
      rd = rf + ДП,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мұндағы rf - Қазақстан Республикасы Ұлттық банкінің қайта қаржыландыру ресми мөлшерлемесінің деңгейіне тең қабылданатын тәуекелсіз мөлшерлемесі.</w:t>
      </w:r>
    </w:p>
    <w:p>
      <w:pPr>
        <w:spacing w:after="0"/>
        <w:ind w:left="0"/>
        <w:jc w:val="both"/>
      </w:pPr>
      <w:r>
        <w:rPr>
          <w:rFonts w:ascii="Times New Roman"/>
          <w:b w:val="false"/>
          <w:i w:val="false"/>
          <w:color w:val="000000"/>
          <w:sz w:val="28"/>
        </w:rPr>
        <w:t>
      ДП - егер борыштық міндеттемелерді шығару орын алса, борыштық міндеттемелерге арналған сыйақының негізінде анықталған, мемлекеттік бағалы қағаздарға қатысты оларға шығарылған және айналымның сол бір мерзімінде айналымда жатқан табиғи монополия субъектісі бойынша тәуекелге арналған борыштық сыйақы. Өзге де жағдайда, ол қызметтің осыған ұқсас түрімен айнылысатын және Қазақстан Республикасының аумағында осыған ұқсас кредиттік рейтингі бар басқа табиғи монополиялар субъектілерінің тәуекеліне арналған борыштық сыйақыларды ескере отырып, айқындалады.</w:t>
      </w:r>
    </w:p>
    <w:p>
      <w:pPr>
        <w:spacing w:after="0"/>
        <w:ind w:left="0"/>
        <w:jc w:val="both"/>
      </w:pPr>
      <w:r>
        <w:rPr>
          <w:rFonts w:ascii="Times New Roman"/>
          <w:b w:val="false"/>
          <w:i w:val="false"/>
          <w:color w:val="000000"/>
          <w:sz w:val="28"/>
        </w:rPr>
        <w:t>
      Меншік капиталына арналған сыйақы мөлшерлемесі мынадай формула бойынша белгіленеді:</w:t>
      </w:r>
    </w:p>
    <w:p>
      <w:pPr>
        <w:spacing w:after="0"/>
        <w:ind w:left="0"/>
        <w:jc w:val="both"/>
      </w:pPr>
      <w:r>
        <w:rPr>
          <w:rFonts w:ascii="Times New Roman"/>
          <w:b w:val="false"/>
          <w:i w:val="false"/>
          <w:color w:val="000000"/>
          <w:sz w:val="28"/>
        </w:rPr>
        <w:t>
      re = rf + ra,</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ra - тәуекел үшін сыйақы. Тәуекелге арналған сыйақы өндірістік-технологиялық (rmex), операциялық (rop) және қаржылық (rfin) тәуекелдерден тұрады.</w:t>
      </w:r>
    </w:p>
    <w:p>
      <w:pPr>
        <w:spacing w:after="0"/>
        <w:ind w:left="0"/>
        <w:jc w:val="both"/>
      </w:pPr>
      <w:r>
        <w:rPr>
          <w:rFonts w:ascii="Times New Roman"/>
          <w:b w:val="false"/>
          <w:i w:val="false"/>
          <w:color w:val="000000"/>
          <w:sz w:val="28"/>
        </w:rPr>
        <w:t>
      Әуежайдың өндірістік құзыреттілігіне байланысты емес себептер бойынша технологиялық авариялардан болған табыстын шығынын жабуға арналған өндірістік-технологиялық (rmex) тәуекел негізгі құралдар мен тауар-материалдық қорлардың көзделген табыстың шығынын алып келуі мүмкін тәуекелдер саласына ұшырағандық дәрежесін көрсетеді. Осы көрсеткішті есептеу тиісті шығындары мен меншік капиталының шамасы бойынша, тиісті кезең ішіндегі ақпараттың негізінде жүргізіледі, уәкілетті орган белгіленген мынадай формула бойынша айқындалады:</w:t>
      </w:r>
    </w:p>
    <w:p>
      <w:pPr>
        <w:spacing w:after="0"/>
        <w:ind w:left="0"/>
        <w:jc w:val="both"/>
      </w:pPr>
      <w:r>
        <w:rPr>
          <w:rFonts w:ascii="Times New Roman"/>
          <w:b w:val="false"/>
          <w:i w:val="false"/>
          <w:color w:val="000000"/>
          <w:sz w:val="28"/>
        </w:rPr>
        <w:t>
      rmex = Za/Ce,</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Za - бір жыл ішінде орта есеппен авариялар мен зілзала салдарларын жоюға арналған шығындар.</w:t>
      </w:r>
    </w:p>
    <w:p>
      <w:pPr>
        <w:spacing w:after="0"/>
        <w:ind w:left="0"/>
        <w:jc w:val="both"/>
      </w:pPr>
      <w:r>
        <w:rPr>
          <w:rFonts w:ascii="Times New Roman"/>
          <w:b w:val="false"/>
          <w:i w:val="false"/>
          <w:color w:val="000000"/>
          <w:sz w:val="28"/>
        </w:rPr>
        <w:t>
      Авариялардың саны бойынша деректер болмаған авариялардың болу ықтималдығын анықтау мүмкін болмаған кезде негізгі құралдардың тозу дәрежесі бойынша технологиялық тәуекелді бағалау үшін амортизациялық аударымдардың үлестеріне қарай шкаланы пайдалану ұсынылады:</w:t>
      </w:r>
    </w:p>
    <w:p>
      <w:pPr>
        <w:spacing w:after="0"/>
        <w:ind w:left="0"/>
        <w:jc w:val="both"/>
      </w:pPr>
      <w:r>
        <w:rPr>
          <w:rFonts w:ascii="Times New Roman"/>
          <w:b w:val="false"/>
          <w:i w:val="false"/>
          <w:color w:val="000000"/>
          <w:sz w:val="28"/>
        </w:rPr>
        <w:t>
      Негізгі құралдардың тозу дәрежесіне қарай технологиялық тәуекелді айқындау шәкілі Әдістеменің қосымшасында көрсетілген.</w:t>
      </w:r>
    </w:p>
    <w:p>
      <w:pPr>
        <w:spacing w:after="0"/>
        <w:ind w:left="0"/>
        <w:jc w:val="both"/>
      </w:pPr>
      <w:r>
        <w:rPr>
          <w:rFonts w:ascii="Times New Roman"/>
          <w:b w:val="false"/>
          <w:i w:val="false"/>
          <w:color w:val="000000"/>
          <w:sz w:val="28"/>
        </w:rPr>
        <w:t>
      (rop) Жұмыстардың көлемін төмендетуден алынған табыстың шығынын жабуға арналған операциялық тәуекелдер (жұмыстардың көлемдері ұлғайған жағдайда осы тәуекел қолданылмайды) мынадай формула бойынша айқындалады:</w:t>
      </w:r>
    </w:p>
    <w:p>
      <w:pPr>
        <w:spacing w:after="0"/>
        <w:ind w:left="0"/>
        <w:jc w:val="both"/>
      </w:pPr>
      <w:r>
        <w:rPr>
          <w:rFonts w:ascii="Times New Roman"/>
          <w:b w:val="false"/>
          <w:i w:val="false"/>
          <w:color w:val="000000"/>
          <w:sz w:val="28"/>
        </w:rPr>
        <w:t>
      rop = 0.5*(V - Znep)/Се*∆V/V,</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 - есепті кезең ішіндегі осы көрсетілетін қызметтерден алынған пайда (табыс),</w:t>
      </w:r>
    </w:p>
    <w:p>
      <w:pPr>
        <w:spacing w:after="0"/>
        <w:ind w:left="0"/>
        <w:jc w:val="both"/>
      </w:pPr>
      <w:r>
        <w:rPr>
          <w:rFonts w:ascii="Times New Roman"/>
          <w:b w:val="false"/>
          <w:i w:val="false"/>
          <w:color w:val="000000"/>
          <w:sz w:val="28"/>
        </w:rPr>
        <w:t>
      Znep - есепті кезең ішіндегі ауыспалы (қызметтердің көлеміне қарай) шығындар немесе і-й көрсетілетін қызметіне болжамдалған мән,</w:t>
      </w:r>
    </w:p>
    <w:p>
      <w:pPr>
        <w:spacing w:after="0"/>
        <w:ind w:left="0"/>
        <w:jc w:val="both"/>
      </w:pPr>
      <w:r>
        <w:rPr>
          <w:rFonts w:ascii="Times New Roman"/>
          <w:b w:val="false"/>
          <w:i w:val="false"/>
          <w:color w:val="000000"/>
          <w:sz w:val="28"/>
        </w:rPr>
        <w:t>
      Се - қызметке жатқызылған негізгі құралдардың баланстық құны,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V - болжамдалған жыл ішінде і-қызметінен алынған табыстың өзгеруі.</w:t>
      </w:r>
    </w:p>
    <w:p>
      <w:pPr>
        <w:spacing w:after="0"/>
        <w:ind w:left="0"/>
        <w:jc w:val="both"/>
      </w:pPr>
      <w:r>
        <w:rPr>
          <w:rFonts w:ascii="Times New Roman"/>
          <w:b w:val="false"/>
          <w:i w:val="false"/>
          <w:color w:val="000000"/>
          <w:sz w:val="28"/>
        </w:rPr>
        <w:t>
      Операциялық тәуекелдің мәні тәуекел түрлерінің көпшілігі үшін қабылданғанындай, 0-ден 5% дейінгі шектерде шектелген.</w:t>
      </w:r>
    </w:p>
    <w:p>
      <w:pPr>
        <w:spacing w:after="0"/>
        <w:ind w:left="0"/>
        <w:jc w:val="both"/>
      </w:pPr>
      <w:r>
        <w:rPr>
          <w:rFonts w:ascii="Times New Roman"/>
          <w:b w:val="false"/>
          <w:i w:val="false"/>
          <w:color w:val="000000"/>
          <w:sz w:val="28"/>
        </w:rPr>
        <w:t>
      Ұйымның қаржылық ресурстарының ысыраптар мүмкіндігіне байланысты қаржылық тәуекел (rfin), мынадай формула бойынша айқындалады:</w:t>
      </w:r>
    </w:p>
    <w:p>
      <w:pPr>
        <w:spacing w:after="0"/>
        <w:ind w:left="0"/>
        <w:jc w:val="both"/>
      </w:pPr>
      <w:r>
        <w:rPr>
          <w:rFonts w:ascii="Times New Roman"/>
          <w:b w:val="false"/>
          <w:i w:val="false"/>
          <w:color w:val="000000"/>
          <w:sz w:val="28"/>
        </w:rPr>
        <w:t xml:space="preserve">
      rfin = </w:t>
      </w:r>
      <w:r>
        <w:rPr>
          <w:rFonts w:ascii="Times New Roman"/>
          <w:b w:val="false"/>
          <w:i w:val="false"/>
          <w:color w:val="000000"/>
          <w:sz w:val="28"/>
        </w:rPr>
        <w:t>p</w:t>
      </w:r>
      <w:r>
        <w:rPr>
          <w:rFonts w:ascii="Times New Roman"/>
          <w:b w:val="false"/>
          <w:i w:val="false"/>
          <w:color w:val="000000"/>
          <w:sz w:val="28"/>
        </w:rPr>
        <w:t xml:space="preserve"> баз*(1-H)*</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/Ce,</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sz w:val="28"/>
        </w:rPr>
        <w:t xml:space="preserve"> баз - кәсіпорынның есепті жыл ішіндегі жалпы табысы,</w:t>
      </w:r>
    </w:p>
    <w:p>
      <w:pPr>
        <w:spacing w:after="0"/>
        <w:ind w:left="0"/>
        <w:jc w:val="both"/>
      </w:pPr>
      <w:r>
        <w:rPr>
          <w:rFonts w:ascii="Times New Roman"/>
          <w:b w:val="false"/>
          <w:i w:val="false"/>
          <w:color w:val="000000"/>
          <w:sz w:val="28"/>
        </w:rPr>
        <w:t>
      Н - пайдаға салынатын салық мөлшерлемеі,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017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 табысының құлау деңгейі,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 xml:space="preserve"> = 0.5*</w:t>
      </w:r>
      <w:r>
        <w:rPr>
          <w:rFonts w:ascii="Times New Roman"/>
          <w:b w:val="false"/>
          <w:i w:val="false"/>
          <w:color w:val="000000"/>
          <w:sz w:val="28"/>
        </w:rPr>
        <w:t>D</w:t>
      </w:r>
      <w:r>
        <w:rPr>
          <w:rFonts w:ascii="Times New Roman"/>
          <w:b w:val="false"/>
          <w:i w:val="false"/>
          <w:color w:val="000000"/>
          <w:sz w:val="28"/>
        </w:rPr>
        <w:t>V/V*(V-Znep)</w:t>
      </w:r>
      <w:r>
        <w:rPr>
          <w:rFonts w:ascii="Times New Roman"/>
          <w:b w:val="false"/>
          <w:i w:val="false"/>
          <w:color w:val="000000"/>
          <w:sz w:val="28"/>
        </w:rPr>
        <w:t>p</w:t>
      </w:r>
      <w:r>
        <w:rPr>
          <w:rFonts w:ascii="Times New Roman"/>
          <w:b w:val="false"/>
          <w:i w:val="false"/>
          <w:color w:val="000000"/>
          <w:sz w:val="28"/>
        </w:rPr>
        <w:t xml:space="preserve"> баз,</w:t>
      </w:r>
    </w:p>
    <w:p>
      <w:pPr>
        <w:spacing w:after="0"/>
        <w:ind w:left="0"/>
        <w:jc w:val="both"/>
      </w:pPr>
      <w:r>
        <w:rPr>
          <w:rFonts w:ascii="Times New Roman"/>
          <w:b w:val="false"/>
          <w:i w:val="false"/>
          <w:color w:val="000000"/>
          <w:sz w:val="28"/>
        </w:rPr>
        <w:t>
      Қаржылық тәуекелдің мәні тәуекел түрлерінің көпшілігі үшін қабылданғанындай, 0-ден 5% дейінгі шектерде шектелген.</w:t>
      </w:r>
    </w:p>
    <w:p>
      <w:pPr>
        <w:spacing w:after="0"/>
        <w:ind w:left="0"/>
        <w:jc w:val="both"/>
      </w:pPr>
      <w:r>
        <w:rPr>
          <w:rFonts w:ascii="Times New Roman"/>
          <w:b w:val="false"/>
          <w:i w:val="false"/>
          <w:color w:val="000000"/>
          <w:sz w:val="28"/>
        </w:rPr>
        <w:t>
      Жарғылық капиталға арналған сыйақының құны қарыз қаражатына арналған сыйақы құнынан кем емес шама болып табылады.</w:t>
      </w:r>
    </w:p>
    <w:bookmarkStart w:name="z678" w:id="275"/>
    <w:p>
      <w:pPr>
        <w:spacing w:after="0"/>
        <w:ind w:left="0"/>
        <w:jc w:val="both"/>
      </w:pPr>
      <w:r>
        <w:rPr>
          <w:rFonts w:ascii="Times New Roman"/>
          <w:b w:val="false"/>
          <w:i w:val="false"/>
          <w:color w:val="000000"/>
          <w:sz w:val="28"/>
        </w:rPr>
        <w:t>
      29. і-й реттеліп көрсетілетін қызметке арналған концессия шартының негізінде концессияға беріліп отырған, жаңа негізгі құралдарға жатқызылаты құрастырылған тарифтің табыс бөлігінің есебі мынадай формула бойынша айқындалады:</w:t>
      </w:r>
    </w:p>
    <w:bookmarkEnd w:id="2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883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IEi - Ерекше тәртіптің талаптарына сәйкес і-й қызметі үшін жобаның өтелімділігі кезеңі үшін инвестициялар тарту жөніндегі шығындар (консалтингтік қызметтер, жобаны қаржылық институттар және т.б. сараптауы);</w:t>
      </w:r>
    </w:p>
    <w:p>
      <w:pPr>
        <w:spacing w:after="0"/>
        <w:ind w:left="0"/>
        <w:jc w:val="both"/>
      </w:pPr>
      <w:r>
        <w:rPr>
          <w:rFonts w:ascii="Times New Roman"/>
          <w:b w:val="false"/>
          <w:i w:val="false"/>
          <w:color w:val="000000"/>
          <w:sz w:val="28"/>
        </w:rPr>
        <w:t>
      ICi - і-й қызметіне жатқызылатын, концессиялық жобаны іске асыруға бағытталған капиталдық салымдардың сомасы, бұл ретте концессияның жаңадан құрылған объектілерін пайдалануға, негізгі құралдардың пайдаланылу мерзімін ұзарту үшін объектілерді жаңғырту жөнінде қосымша капитал салымдарын енгізу жөніндегі концессиялық жобаның бастапқы құнының сомасы ретінде болуы мүмкін;</w:t>
      </w:r>
    </w:p>
    <w:p>
      <w:pPr>
        <w:spacing w:after="0"/>
        <w:ind w:left="0"/>
        <w:jc w:val="both"/>
      </w:pPr>
      <w:r>
        <w:rPr>
          <w:rFonts w:ascii="Times New Roman"/>
          <w:b w:val="false"/>
          <w:i w:val="false"/>
          <w:color w:val="000000"/>
          <w:sz w:val="28"/>
        </w:rPr>
        <w:t>
      N - қолданысқа енгізілген активтер базасының негізінде есептелген инвестициялардың тиімділік нормасы - мәні тәуекелсіз мөлшерлемесінің деңгейінен төмен болмауға тиісті уәкілетті органмен келісілген мөлшерлемесі;</w:t>
      </w:r>
    </w:p>
    <w:p>
      <w:pPr>
        <w:spacing w:after="0"/>
        <w:ind w:left="0"/>
        <w:jc w:val="both"/>
      </w:pPr>
      <w:r>
        <w:rPr>
          <w:rFonts w:ascii="Times New Roman"/>
          <w:b w:val="false"/>
          <w:i w:val="false"/>
          <w:color w:val="000000"/>
          <w:sz w:val="28"/>
        </w:rPr>
        <w:t>
      Zai - і-й қызметіне жатқызылған, жаңа (қалыптасып жатқан) негізгі құралдардың орташа жылдың амортизациялық аударымдарының туражелілік (бірдей) әдісі бойынша есептелетін, инвестициялық тарифтің қолданылу мерзіміне арналған;</w:t>
      </w:r>
    </w:p>
    <w:p>
      <w:pPr>
        <w:spacing w:after="0"/>
        <w:ind w:left="0"/>
        <w:jc w:val="both"/>
      </w:pPr>
      <w:r>
        <w:rPr>
          <w:rFonts w:ascii="Times New Roman"/>
          <w:b w:val="false"/>
          <w:i w:val="false"/>
          <w:color w:val="000000"/>
          <w:sz w:val="28"/>
        </w:rPr>
        <w:t>
      t - мемлекеттік-жекешелік әріптестік шарты бойынша, оның ішінде концессия шарты бойынша қолданылу мерзімі;</w:t>
      </w:r>
    </w:p>
    <w:p>
      <w:pPr>
        <w:spacing w:after="0"/>
        <w:ind w:left="0"/>
        <w:jc w:val="both"/>
      </w:pPr>
      <w:r>
        <w:rPr>
          <w:rFonts w:ascii="Times New Roman"/>
          <w:b w:val="false"/>
          <w:i w:val="false"/>
          <w:color w:val="000000"/>
          <w:sz w:val="28"/>
        </w:rPr>
        <w:t>
      Vcpi - і-й қызметінің орташа жылдық көлемі.</w:t>
      </w:r>
    </w:p>
    <w:bookmarkStart w:name="z687" w:id="276"/>
    <w:p>
      <w:pPr>
        <w:spacing w:after="0"/>
        <w:ind w:left="0"/>
        <w:jc w:val="both"/>
      </w:pPr>
      <w:r>
        <w:rPr>
          <w:rFonts w:ascii="Times New Roman"/>
          <w:b w:val="false"/>
          <w:i w:val="false"/>
          <w:color w:val="000000"/>
          <w:sz w:val="28"/>
        </w:rPr>
        <w:t xml:space="preserve">
      30. Мемлекеттік-жекешелік әріптестік шарты бойынша, оның ішінде концессия шарты қолданылу мерзімінің ішінде қызметтердің нақты көлемдерінің және тарифтің қолданылу мерзімінің жартысы аяқталысымен болжанып отырғаннан жұмсалатын нақты шығыстарды қабылдамау кезінде тарифтің көлемінің өзгеруі. </w:t>
      </w:r>
    </w:p>
    <w:bookmarkEnd w:id="276"/>
    <w:p>
      <w:pPr>
        <w:spacing w:after="0"/>
        <w:ind w:left="0"/>
        <w:jc w:val="both"/>
      </w:pPr>
      <w:r>
        <w:rPr>
          <w:rFonts w:ascii="Times New Roman"/>
          <w:b w:val="false"/>
          <w:i w:val="false"/>
          <w:color w:val="000000"/>
          <w:sz w:val="28"/>
        </w:rPr>
        <w:t>
      Сондай-ақ тарифтің көлемінің өзгеруі Қазақстан Республикасының салық заңнамасы өзгерген жағдайда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саласына</w:t>
            </w:r>
            <w:r>
              <w:br/>
            </w:r>
            <w:r>
              <w:rPr>
                <w:rFonts w:ascii="Times New Roman"/>
                <w:b w:val="false"/>
                <w:i w:val="false"/>
                <w:color w:val="000000"/>
                <w:sz w:val="20"/>
              </w:rPr>
              <w:t>жатқызылған мемлекеттік-</w:t>
            </w:r>
            <w:r>
              <w:br/>
            </w:r>
            <w:r>
              <w:rPr>
                <w:rFonts w:ascii="Times New Roman"/>
                <w:b w:val="false"/>
                <w:i w:val="false"/>
                <w:color w:val="000000"/>
                <w:sz w:val="20"/>
              </w:rPr>
              <w:t>жекешелік әріптестік шарты</w:t>
            </w:r>
            <w:r>
              <w:br/>
            </w:r>
            <w:r>
              <w:rPr>
                <w:rFonts w:ascii="Times New Roman"/>
                <w:b w:val="false"/>
                <w:i w:val="false"/>
                <w:color w:val="000000"/>
                <w:sz w:val="20"/>
              </w:rPr>
              <w:t>бойынша, оның ішінде</w:t>
            </w:r>
            <w:r>
              <w:br/>
            </w:r>
            <w:r>
              <w:rPr>
                <w:rFonts w:ascii="Times New Roman"/>
                <w:b w:val="false"/>
                <w:i w:val="false"/>
                <w:color w:val="000000"/>
                <w:sz w:val="20"/>
              </w:rPr>
              <w:t>концессия шарты бойынша</w:t>
            </w:r>
            <w:r>
              <w:br/>
            </w:r>
            <w:r>
              <w:rPr>
                <w:rFonts w:ascii="Times New Roman"/>
                <w:b w:val="false"/>
                <w:i w:val="false"/>
                <w:color w:val="000000"/>
                <w:sz w:val="20"/>
              </w:rPr>
              <w:t>әуежайлардың көрсетілетін</w:t>
            </w:r>
            <w:r>
              <w:br/>
            </w:r>
            <w:r>
              <w:rPr>
                <w:rFonts w:ascii="Times New Roman"/>
                <w:b w:val="false"/>
                <w:i w:val="false"/>
                <w:color w:val="000000"/>
                <w:sz w:val="20"/>
              </w:rPr>
              <w:t>қызметтеріне тарифтерді</w:t>
            </w:r>
            <w:r>
              <w:br/>
            </w:r>
            <w:r>
              <w:rPr>
                <w:rFonts w:ascii="Times New Roman"/>
                <w:b w:val="false"/>
                <w:i w:val="false"/>
                <w:color w:val="000000"/>
                <w:sz w:val="20"/>
              </w:rPr>
              <w:t>(бағалар, алымдар</w:t>
            </w:r>
            <w:r>
              <w:br/>
            </w:r>
            <w:r>
              <w:rPr>
                <w:rFonts w:ascii="Times New Roman"/>
                <w:b w:val="false"/>
                <w:i w:val="false"/>
                <w:color w:val="000000"/>
                <w:sz w:val="20"/>
              </w:rPr>
              <w:t>мөршерлемелерін) есептеудің</w:t>
            </w:r>
            <w:r>
              <w:br/>
            </w:r>
            <w:r>
              <w:rPr>
                <w:rFonts w:ascii="Times New Roman"/>
                <w:b w:val="false"/>
                <w:i w:val="false"/>
                <w:color w:val="000000"/>
                <w:sz w:val="20"/>
              </w:rPr>
              <w:t>кемсітпейтін әдістемесіне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Инвестициялар және даму министрінің м.а. 24.07.2018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бұйрығымен.</w:t>
      </w:r>
    </w:p>
    <w:bookmarkStart w:name="z697" w:id="277"/>
    <w:p>
      <w:pPr>
        <w:spacing w:after="0"/>
        <w:ind w:left="0"/>
        <w:jc w:val="left"/>
      </w:pPr>
      <w:r>
        <w:rPr>
          <w:rFonts w:ascii="Times New Roman"/>
          <w:b/>
          <w:i w:val="false"/>
          <w:color w:val="000000"/>
        </w:rPr>
        <w:t xml:space="preserve"> Негізгі құралдардың тозу дәрежесін айқындау шәкілі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795"/>
        <w:gridCol w:w="2939"/>
        <w:gridCol w:w="2940"/>
        <w:gridCol w:w="1796"/>
      </w:tblGrid>
      <w:tr>
        <w:trPr>
          <w:trHeight w:val="30"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30 - 40%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тәуекелдің мәні (r</w:t>
            </w:r>
            <w:r>
              <w:rPr>
                <w:rFonts w:ascii="Times New Roman"/>
                <w:b w:val="false"/>
                <w:i w:val="false"/>
                <w:color w:val="000000"/>
                <w:vertAlign w:val="subscript"/>
              </w:rPr>
              <w:t>mex</w:t>
            </w:r>
            <w:r>
              <w:rPr>
                <w:rFonts w:ascii="Times New Roman"/>
                <w:b w:val="false"/>
                <w:i w:val="false"/>
                <w:color w:val="000000"/>
                <w:sz w:val="20"/>
              </w:rPr>
              <w:t>)</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