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9a392" w14:textId="aa9a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қызметіне салалық (ведомстволық) функционалдық шолу жүргізу жөніндегі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27 ақпандағы № 84 бұйрығы. Қазақстан Республикасының Әділет министрлігінде 2017 жылғы 27 наурызда № 14941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107)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08.04.2022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органдардың қызметіне салалық (ведомстволық) функционалдық шолу жүргізу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басқару жүйесін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Ресупбликасы Әділет министрлігінде мемлекеттік тіркелгеннен кейін күнтізбелік он күн ішінде оның баспа және электрондық түрдегі көшірмесін ресми жариялауға мерзімді баспа басылымдарына, сондай-ақ Қазақстан Республикасының нормативтік құқықтық актілерінің эталонды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Ұлттық экономика министрлігінің ресми интернет-ресурсында орналастыруды; </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Ұлттық экономика министірлігінің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ресми жарияланған күнінен бастап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27 ақпандағы № 84</w:t>
            </w:r>
            <w:r>
              <w:br/>
            </w:r>
            <w:r>
              <w:rPr>
                <w:rFonts w:ascii="Times New Roman"/>
                <w:b w:val="false"/>
                <w:i w:val="false"/>
                <w:color w:val="000000"/>
                <w:sz w:val="20"/>
              </w:rPr>
              <w:t>бұйрығымен бекітілді</w:t>
            </w:r>
          </w:p>
        </w:tc>
      </w:tr>
    </w:tbl>
    <w:bookmarkStart w:name="z11" w:id="9"/>
    <w:p>
      <w:pPr>
        <w:spacing w:after="0"/>
        <w:ind w:left="0"/>
        <w:jc w:val="left"/>
      </w:pPr>
      <w:r>
        <w:rPr>
          <w:rFonts w:ascii="Times New Roman"/>
          <w:b/>
          <w:i w:val="false"/>
          <w:color w:val="000000"/>
        </w:rPr>
        <w:t xml:space="preserve"> Мемлекеттік органдардың қызметіне салалық (ведомстволық) функционалдық шолулар жүргізу жөніндегі әдістеме</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мемлекеттік органдардың қызметіне салалық (ведомстволық) функционалдық шолу жүргізу жөніндегі әдістеме (бұдан әрі – Әдістеме)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107-тармағының</w:t>
      </w:r>
      <w:r>
        <w:rPr>
          <w:rFonts w:ascii="Times New Roman"/>
          <w:b w:val="false"/>
          <w:i w:val="false"/>
          <w:color w:val="000000"/>
          <w:sz w:val="28"/>
        </w:rPr>
        <w:t xml:space="preserve"> 15) тармақшасына сәйкес әзірленді.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08.04.2022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Мыналар:</w:t>
      </w:r>
    </w:p>
    <w:bookmarkEnd w:id="12"/>
    <w:p>
      <w:pPr>
        <w:spacing w:after="0"/>
        <w:ind w:left="0"/>
        <w:jc w:val="both"/>
      </w:pPr>
      <w:r>
        <w:rPr>
          <w:rFonts w:ascii="Times New Roman"/>
          <w:b w:val="false"/>
          <w:i w:val="false"/>
          <w:color w:val="000000"/>
          <w:sz w:val="28"/>
        </w:rPr>
        <w:t>
      мемлекеттік орган функцияларының оның міндеттері мен мақсаттарына сәйкестігін белгілеу;</w:t>
      </w:r>
    </w:p>
    <w:p>
      <w:pPr>
        <w:spacing w:after="0"/>
        <w:ind w:left="0"/>
        <w:jc w:val="both"/>
      </w:pPr>
      <w:r>
        <w:rPr>
          <w:rFonts w:ascii="Times New Roman"/>
          <w:b w:val="false"/>
          <w:i w:val="false"/>
          <w:color w:val="000000"/>
          <w:sz w:val="28"/>
        </w:rPr>
        <w:t>
      мемлекеттік органның артық функцияларын анықтау;</w:t>
      </w:r>
    </w:p>
    <w:p>
      <w:pPr>
        <w:spacing w:after="0"/>
        <w:ind w:left="0"/>
        <w:jc w:val="both"/>
      </w:pPr>
      <w:r>
        <w:rPr>
          <w:rFonts w:ascii="Times New Roman"/>
          <w:b w:val="false"/>
          <w:i w:val="false"/>
          <w:color w:val="000000"/>
          <w:sz w:val="28"/>
        </w:rPr>
        <w:t>
      мемлекеттік органға тән емес функцияларды анықтау;</w:t>
      </w:r>
    </w:p>
    <w:p>
      <w:pPr>
        <w:spacing w:after="0"/>
        <w:ind w:left="0"/>
        <w:jc w:val="both"/>
      </w:pPr>
      <w:r>
        <w:rPr>
          <w:rFonts w:ascii="Times New Roman"/>
          <w:b w:val="false"/>
          <w:i w:val="false"/>
          <w:color w:val="000000"/>
          <w:sz w:val="28"/>
        </w:rPr>
        <w:t>
      мемлекеттік орган қызметінде қайталануды болдырмау;</w:t>
      </w:r>
    </w:p>
    <w:p>
      <w:pPr>
        <w:spacing w:after="0"/>
        <w:ind w:left="0"/>
        <w:jc w:val="both"/>
      </w:pPr>
      <w:r>
        <w:rPr>
          <w:rFonts w:ascii="Times New Roman"/>
          <w:b w:val="false"/>
          <w:i w:val="false"/>
          <w:color w:val="000000"/>
          <w:sz w:val="28"/>
        </w:rPr>
        <w:t>
      мемлекеттік органның жетіспейтін функцияларын айқындау;</w:t>
      </w:r>
    </w:p>
    <w:p>
      <w:pPr>
        <w:spacing w:after="0"/>
        <w:ind w:left="0"/>
        <w:jc w:val="both"/>
      </w:pPr>
      <w:r>
        <w:rPr>
          <w:rFonts w:ascii="Times New Roman"/>
          <w:b w:val="false"/>
          <w:i w:val="false"/>
          <w:color w:val="000000"/>
          <w:sz w:val="28"/>
        </w:rPr>
        <w:t>
      мемлекеттік органның алға қойған міндеттерін тиімді іске асыру үшін оның штат санының оңтайлы лимитін айқындау әдістеменің негізгі мақсаттары болып табылады.</w:t>
      </w:r>
    </w:p>
    <w:bookmarkStart w:name="z21" w:id="13"/>
    <w:p>
      <w:pPr>
        <w:spacing w:after="0"/>
        <w:ind w:left="0"/>
        <w:jc w:val="both"/>
      </w:pPr>
      <w:r>
        <w:rPr>
          <w:rFonts w:ascii="Times New Roman"/>
          <w:b w:val="false"/>
          <w:i w:val="false"/>
          <w:color w:val="000000"/>
          <w:sz w:val="28"/>
        </w:rPr>
        <w:t>
      3. Осы Әдістемеде мынадай терминдер қолданылады:</w:t>
      </w:r>
    </w:p>
    <w:bookmarkEnd w:id="13"/>
    <w:bookmarkStart w:name="z22" w:id="14"/>
    <w:p>
      <w:pPr>
        <w:spacing w:after="0"/>
        <w:ind w:left="0"/>
        <w:jc w:val="both"/>
      </w:pPr>
      <w:r>
        <w:rPr>
          <w:rFonts w:ascii="Times New Roman"/>
          <w:b w:val="false"/>
          <w:i w:val="false"/>
          <w:color w:val="000000"/>
          <w:sz w:val="28"/>
        </w:rPr>
        <w:t>
      1) қолдаушы функциялар – ішкі әкімшілік-шаруашылық қызметті қамтамасыз етуге бағытталған функциялар, сондай-ақ мемлекеттік органның ішкі бақылау және бұқаралық ақпарат құралдары қызметтерінің функциялары;</w:t>
      </w:r>
    </w:p>
    <w:bookmarkEnd w:id="14"/>
    <w:bookmarkStart w:name="z23" w:id="15"/>
    <w:p>
      <w:pPr>
        <w:spacing w:after="0"/>
        <w:ind w:left="0"/>
        <w:jc w:val="both"/>
      </w:pPr>
      <w:r>
        <w:rPr>
          <w:rFonts w:ascii="Times New Roman"/>
          <w:b w:val="false"/>
          <w:i w:val="false"/>
          <w:color w:val="000000"/>
          <w:sz w:val="28"/>
        </w:rPr>
        <w:t>
      2) мазмұны жағынан ұқсас функциялар - іс-қимылдарының мазмұндық жақындығы, тікелей нәтижелері, нысаналы топтары есебінен бір топқа біріктірілуі мүмкін функциялар;</w:t>
      </w:r>
    </w:p>
    <w:bookmarkEnd w:id="15"/>
    <w:bookmarkStart w:name="z24" w:id="16"/>
    <w:p>
      <w:pPr>
        <w:spacing w:after="0"/>
        <w:ind w:left="0"/>
        <w:jc w:val="both"/>
      </w:pPr>
      <w:r>
        <w:rPr>
          <w:rFonts w:ascii="Times New Roman"/>
          <w:b w:val="false"/>
          <w:i w:val="false"/>
          <w:color w:val="000000"/>
          <w:sz w:val="28"/>
        </w:rPr>
        <w:t>
      3) нысаналы топ - функцияның тікелей нәтижесін алушы;</w:t>
      </w:r>
    </w:p>
    <w:bookmarkEnd w:id="16"/>
    <w:bookmarkStart w:name="z25" w:id="17"/>
    <w:p>
      <w:pPr>
        <w:spacing w:after="0"/>
        <w:ind w:left="0"/>
        <w:jc w:val="both"/>
      </w:pPr>
      <w:r>
        <w:rPr>
          <w:rFonts w:ascii="Times New Roman"/>
          <w:b w:val="false"/>
          <w:i w:val="false"/>
          <w:color w:val="000000"/>
          <w:sz w:val="28"/>
        </w:rPr>
        <w:t xml:space="preserve">
      4) өзін-өзі реттейтін ұйымдарға функциялар беру (бұдан әрі - функцияларды беру) - экономикалық қызметтің немесе мамандықтың нақты түрінің қызметін реттейтін мемлекеттік функцияларды мемлекеттік органдардан өзін-өзі реттейтін ұйымдарға толығымен беру; </w:t>
      </w:r>
    </w:p>
    <w:bookmarkEnd w:id="17"/>
    <w:bookmarkStart w:name="z26" w:id="18"/>
    <w:p>
      <w:pPr>
        <w:spacing w:after="0"/>
        <w:ind w:left="0"/>
        <w:jc w:val="both"/>
      </w:pPr>
      <w:r>
        <w:rPr>
          <w:rFonts w:ascii="Times New Roman"/>
          <w:b w:val="false"/>
          <w:i w:val="false"/>
          <w:color w:val="000000"/>
          <w:sz w:val="28"/>
        </w:rPr>
        <w:t>
      5) салалық функциялар - мемлекеттік органның мемлекеттік басқарудың тиісті аясында (саласында) мемлекеттік саясатты іске асыруға бағытталған функциялары;</w:t>
      </w:r>
    </w:p>
    <w:bookmarkEnd w:id="18"/>
    <w:bookmarkStart w:name="z27" w:id="19"/>
    <w:p>
      <w:pPr>
        <w:spacing w:after="0"/>
        <w:ind w:left="0"/>
        <w:jc w:val="both"/>
      </w:pPr>
      <w:r>
        <w:rPr>
          <w:rFonts w:ascii="Times New Roman"/>
          <w:b w:val="false"/>
          <w:i w:val="false"/>
          <w:color w:val="000000"/>
          <w:sz w:val="28"/>
        </w:rPr>
        <w:t>
      6) функциялар аутсорсингі - конкурстық негізде орындаушылармен келісімшарттар жасасу арқылы мемлекеттік органдардың мемлекеттік функциялардың нақты түрлерін іске асыру өкілеттіктерін бәсекелес ортаға беру;</w:t>
      </w:r>
    </w:p>
    <w:bookmarkEnd w:id="19"/>
    <w:bookmarkStart w:name="z28" w:id="20"/>
    <w:p>
      <w:pPr>
        <w:spacing w:after="0"/>
        <w:ind w:left="0"/>
        <w:jc w:val="both"/>
      </w:pPr>
      <w:r>
        <w:rPr>
          <w:rFonts w:ascii="Times New Roman"/>
          <w:b w:val="false"/>
          <w:i w:val="false"/>
          <w:color w:val="000000"/>
          <w:sz w:val="28"/>
        </w:rPr>
        <w:t xml:space="preserve">
      7) функцияларды аутсорсингілеу - мемлекеттік функциялардың жекелеген түрлерін жүзеге асыру жөніндегі мемлекеттік органдың функцияларын келісім шарт жасау арқылы бәсекелес ортаға беру; </w:t>
      </w:r>
    </w:p>
    <w:bookmarkEnd w:id="20"/>
    <w:bookmarkStart w:name="z29" w:id="21"/>
    <w:p>
      <w:pPr>
        <w:spacing w:after="0"/>
        <w:ind w:left="0"/>
        <w:jc w:val="both"/>
      </w:pPr>
      <w:r>
        <w:rPr>
          <w:rFonts w:ascii="Times New Roman"/>
          <w:b w:val="false"/>
          <w:i w:val="false"/>
          <w:color w:val="000000"/>
          <w:sz w:val="28"/>
        </w:rPr>
        <w:t>
      8) конкурстық негізде орындаушы - бәсекелес ортаның сыртқы субъектілері - бәсекелестік жағдайында халыққа қызмет көрсетуді жүзеге асыратын жеке немесе заңды тұлғалар.</w:t>
      </w:r>
    </w:p>
    <w:bookmarkEnd w:id="21"/>
    <w:bookmarkStart w:name="z30" w:id="22"/>
    <w:p>
      <w:pPr>
        <w:spacing w:after="0"/>
        <w:ind w:left="0"/>
        <w:jc w:val="both"/>
      </w:pPr>
      <w:r>
        <w:rPr>
          <w:rFonts w:ascii="Times New Roman"/>
          <w:b w:val="false"/>
          <w:i w:val="false"/>
          <w:color w:val="000000"/>
          <w:sz w:val="28"/>
        </w:rPr>
        <w:t>
      9) функцияларды беру - стратегиялық бақылау және қадағалау функцияларын қоспағанда, мемлекетке тән емес функцияларды мемлекеттік органдардан бәсекелес ортаға беру;</w:t>
      </w:r>
    </w:p>
    <w:bookmarkEnd w:id="22"/>
    <w:bookmarkStart w:name="z31" w:id="23"/>
    <w:p>
      <w:pPr>
        <w:spacing w:after="0"/>
        <w:ind w:left="0"/>
        <w:jc w:val="both"/>
      </w:pPr>
      <w:r>
        <w:rPr>
          <w:rFonts w:ascii="Times New Roman"/>
          <w:b w:val="false"/>
          <w:i w:val="false"/>
          <w:color w:val="000000"/>
          <w:sz w:val="28"/>
        </w:rPr>
        <w:t>
      10) функцияларды процестік топтастыру - жеке алғанда толыққанды емес және бірыңғай іс-қимылдың дәйекті операцияларын білдіретін функциялардың топтарын іріктеу;</w:t>
      </w:r>
    </w:p>
    <w:bookmarkEnd w:id="23"/>
    <w:bookmarkStart w:name="z32" w:id="24"/>
    <w:p>
      <w:pPr>
        <w:spacing w:after="0"/>
        <w:ind w:left="0"/>
        <w:jc w:val="both"/>
      </w:pPr>
      <w:r>
        <w:rPr>
          <w:rFonts w:ascii="Times New Roman"/>
          <w:b w:val="false"/>
          <w:i w:val="false"/>
          <w:color w:val="000000"/>
          <w:sz w:val="28"/>
        </w:rPr>
        <w:t>
      11) функцияларды семантикалық топтастыру - жеке алғанда толыққанды емес және бір тікелей нәтиженің кіші түрлерін қамтитын функциялардың топтарын іріктеу;</w:t>
      </w:r>
    </w:p>
    <w:bookmarkEnd w:id="24"/>
    <w:bookmarkStart w:name="z33" w:id="25"/>
    <w:p>
      <w:pPr>
        <w:spacing w:after="0"/>
        <w:ind w:left="0"/>
        <w:jc w:val="both"/>
      </w:pPr>
      <w:r>
        <w:rPr>
          <w:rFonts w:ascii="Times New Roman"/>
          <w:b w:val="false"/>
          <w:i w:val="false"/>
          <w:color w:val="000000"/>
          <w:sz w:val="28"/>
        </w:rPr>
        <w:t>
      12) функцияларды синтаксистік талдау - зерттеліп отырған мемлекеттік орган функцияларының қолданыстағы (зерттеліп отырған мемлекеттік орган жұмыскерлеріне пікіртерім жүргізу барысында заңнамалық актілерде және зерттеліп отырған мемлекеттік орган, оның ведомстволары, аумақтық органдары туралы ережелерде қамтылған) тұжырымдарын мемлекеттік функцияны бірыңғай тұжырымдау стандартына сәйкестендіру;</w:t>
      </w:r>
    </w:p>
    <w:bookmarkEnd w:id="25"/>
    <w:bookmarkStart w:name="z34" w:id="26"/>
    <w:p>
      <w:pPr>
        <w:spacing w:after="0"/>
        <w:ind w:left="0"/>
        <w:jc w:val="both"/>
      </w:pPr>
      <w:r>
        <w:rPr>
          <w:rFonts w:ascii="Times New Roman"/>
          <w:b w:val="false"/>
          <w:i w:val="false"/>
          <w:color w:val="000000"/>
          <w:sz w:val="28"/>
        </w:rPr>
        <w:t>
      13) тұрақты функциялар - мемлекеттік органдар өзінің бүкіл қызметі барысында жүзеге асыратын функциялар, яғни олар белгілі бір дәрежедегі міндеттерді шешуге бағытталған, әрдайым мемлекет алдында тұратын функциялар;</w:t>
      </w:r>
    </w:p>
    <w:bookmarkEnd w:id="26"/>
    <w:bookmarkStart w:name="z35" w:id="27"/>
    <w:p>
      <w:pPr>
        <w:spacing w:after="0"/>
        <w:ind w:left="0"/>
        <w:jc w:val="both"/>
      </w:pPr>
      <w:r>
        <w:rPr>
          <w:rFonts w:ascii="Times New Roman"/>
          <w:b w:val="false"/>
          <w:i w:val="false"/>
          <w:color w:val="000000"/>
          <w:sz w:val="28"/>
        </w:rPr>
        <w:t>
      14) уақытша функциялар - қысқа мерзімді сипаттағы және белгілі бір міндет шешілгеннен кейін қолданысын тоқтататын функциялар;</w:t>
      </w:r>
    </w:p>
    <w:bookmarkEnd w:id="27"/>
    <w:bookmarkStart w:name="z36" w:id="28"/>
    <w:p>
      <w:pPr>
        <w:spacing w:after="0"/>
        <w:ind w:left="0"/>
        <w:jc w:val="both"/>
      </w:pPr>
      <w:r>
        <w:rPr>
          <w:rFonts w:ascii="Times New Roman"/>
          <w:b w:val="false"/>
          <w:i w:val="false"/>
          <w:color w:val="000000"/>
          <w:sz w:val="28"/>
        </w:rPr>
        <w:t xml:space="preserve">
      15) тән емес функция - мемлекеттік органның қызметіне тән емес және бәсекелес ортаға, өзін-өзі реттейтін ұйымдарға беруге немесе алып тастауға жататын мына белгілердің біреуіне сәйкес келетін: </w:t>
      </w:r>
    </w:p>
    <w:bookmarkEnd w:id="28"/>
    <w:bookmarkStart w:name="z37" w:id="29"/>
    <w:p>
      <w:pPr>
        <w:spacing w:after="0"/>
        <w:ind w:left="0"/>
        <w:jc w:val="both"/>
      </w:pPr>
      <w:r>
        <w:rPr>
          <w:rFonts w:ascii="Times New Roman"/>
          <w:b w:val="false"/>
          <w:i w:val="false"/>
          <w:color w:val="000000"/>
          <w:sz w:val="28"/>
        </w:rPr>
        <w:t>
      артық болып табылатын (мемлекеттік органның әкімшілік - басқарушылық процесінен алып тастау жұмыс сапасының төмендеуіне немесе мемлекеттік қызметті көрсетуге әкеп соқпайды);</w:t>
      </w:r>
    </w:p>
    <w:bookmarkEnd w:id="29"/>
    <w:p>
      <w:pPr>
        <w:spacing w:after="0"/>
        <w:ind w:left="0"/>
        <w:jc w:val="both"/>
      </w:pPr>
      <w:r>
        <w:rPr>
          <w:rFonts w:ascii="Times New Roman"/>
          <w:b w:val="false"/>
          <w:i w:val="false"/>
          <w:color w:val="000000"/>
          <w:sz w:val="28"/>
        </w:rPr>
        <w:t>
      қолдаушы болып табылатын;</w:t>
      </w:r>
    </w:p>
    <w:p>
      <w:pPr>
        <w:spacing w:after="0"/>
        <w:ind w:left="0"/>
        <w:jc w:val="both"/>
      </w:pPr>
      <w:r>
        <w:rPr>
          <w:rFonts w:ascii="Times New Roman"/>
          <w:b w:val="false"/>
          <w:i w:val="false"/>
          <w:color w:val="000000"/>
          <w:sz w:val="28"/>
        </w:rPr>
        <w:t>
      негізгі болып табылатын, бірақ бұл ретте мемлекеттік реттеу шегінен шығатын, сондай-ақ осындай функцияны енгізу нәтижелері мен мақсаттары тиімсіз (рұқсат беру немесе хабардар ету тәртібі, мемлекеттік бақылау) функция;</w:t>
      </w:r>
    </w:p>
    <w:bookmarkStart w:name="z40" w:id="30"/>
    <w:p>
      <w:pPr>
        <w:spacing w:after="0"/>
        <w:ind w:left="0"/>
        <w:jc w:val="both"/>
      </w:pPr>
      <w:r>
        <w:rPr>
          <w:rFonts w:ascii="Times New Roman"/>
          <w:b w:val="false"/>
          <w:i w:val="false"/>
          <w:color w:val="000000"/>
          <w:sz w:val="28"/>
        </w:rPr>
        <w:t>
      16) функцияның тікелей нәтижесі - мемлекеттік органның функциясын іске асырудың тікелей нәтижесі;</w:t>
      </w:r>
    </w:p>
    <w:bookmarkEnd w:id="30"/>
    <w:bookmarkStart w:name="z41" w:id="31"/>
    <w:p>
      <w:pPr>
        <w:spacing w:after="0"/>
        <w:ind w:left="0"/>
        <w:jc w:val="both"/>
      </w:pPr>
      <w:r>
        <w:rPr>
          <w:rFonts w:ascii="Times New Roman"/>
          <w:b w:val="false"/>
          <w:i w:val="false"/>
          <w:color w:val="000000"/>
          <w:sz w:val="28"/>
        </w:rPr>
        <w:t>
      17) мемлекеттік басқару жүйесін дамыту саласындағы уәкілетті орган (бұдан әрі -уәкілетті орган) - мемлекеттік органдардың қызметіне салалық (ведомстволық) функционалдық шолу жүргізуге жауапты орталық атқарушы орган.</w:t>
      </w:r>
    </w:p>
    <w:bookmarkEnd w:id="31"/>
    <w:bookmarkStart w:name="z42" w:id="32"/>
    <w:p>
      <w:pPr>
        <w:spacing w:after="0"/>
        <w:ind w:left="0"/>
        <w:jc w:val="both"/>
      </w:pPr>
      <w:r>
        <w:rPr>
          <w:rFonts w:ascii="Times New Roman"/>
          <w:b w:val="false"/>
          <w:i w:val="false"/>
          <w:color w:val="000000"/>
          <w:sz w:val="28"/>
        </w:rPr>
        <w:t>
      18) хронометраждық жұмыстар - жедел жұмыстың жүйелі түрде қайталатын элементтері, сондай-ақ дайындау-қорытындылау жұмыстарының немесе жұмыс орнына қызмет көрсету жөніндегі жұмыстардың элементтері зерделенетін бақылаулардың түрі.</w:t>
      </w:r>
    </w:p>
    <w:bookmarkEnd w:id="32"/>
    <w:bookmarkStart w:name="z43" w:id="33"/>
    <w:p>
      <w:pPr>
        <w:spacing w:after="0"/>
        <w:ind w:left="0"/>
        <w:jc w:val="both"/>
      </w:pPr>
      <w:r>
        <w:rPr>
          <w:rFonts w:ascii="Times New Roman"/>
          <w:b w:val="false"/>
          <w:i w:val="false"/>
          <w:color w:val="000000"/>
          <w:sz w:val="28"/>
        </w:rPr>
        <w:t xml:space="preserve">
      19) бастамашы – мемлекеттік органдардың функцияларын бәсекелес ортаға немесе өзін-өзі реттейтін ұйымдарға беру мақсатында қайта қарауға бастамашылық жасайтын мемлекеттік органдар, мемлекеттік жоспарлау жөніндегі уәкілетті органдар, Қазақстан Республикасы Ұлттық кәсіпкерлер палатасы. </w:t>
      </w:r>
    </w:p>
    <w:bookmarkEnd w:id="33"/>
    <w:bookmarkStart w:name="z44" w:id="34"/>
    <w:p>
      <w:pPr>
        <w:spacing w:after="0"/>
        <w:ind w:left="0"/>
        <w:jc w:val="both"/>
      </w:pPr>
      <w:r>
        <w:rPr>
          <w:rFonts w:ascii="Times New Roman"/>
          <w:b w:val="false"/>
          <w:i w:val="false"/>
          <w:color w:val="000000"/>
          <w:sz w:val="28"/>
        </w:rPr>
        <w:t>
      4. Тән емес функцияларды анықтау, қайталанатын функцияларды жою, мемлекеттік органның міндеттеріне, мақсаттарына сәйкес жаңа функцияларды бекіту, сондай-ақ тән емес функцияларды бәсекелес ортаға және өзін-өзі реттейтін ұйымдарға беру арқылы әрбір нақты мемлекеттік органда функциялардың оңтайлы көлемін қалыптастыру және жекелеген аяларда (салаларда) да, мемлекеттік басқарудың түрлі деңгейлерінде де мемлекеттің рөлін белгілеу қамтамасыз етіледі.</w:t>
      </w:r>
    </w:p>
    <w:bookmarkEnd w:id="34"/>
    <w:bookmarkStart w:name="z45" w:id="35"/>
    <w:p>
      <w:pPr>
        <w:spacing w:after="0"/>
        <w:ind w:left="0"/>
        <w:jc w:val="both"/>
      </w:pPr>
      <w:r>
        <w:rPr>
          <w:rFonts w:ascii="Times New Roman"/>
          <w:b w:val="false"/>
          <w:i w:val="false"/>
          <w:color w:val="000000"/>
          <w:sz w:val="28"/>
        </w:rPr>
        <w:t>
      5. Мемлекеттік функциялардың оңтайлы жиынтығын қалыптастырудың негізгі құралы мемлекеттік органдардың қызметіне салалық (ведомстволық) функционалдық шолулар жүргізу болып табылады.</w:t>
      </w:r>
    </w:p>
    <w:bookmarkEnd w:id="35"/>
    <w:bookmarkStart w:name="z46" w:id="36"/>
    <w:p>
      <w:pPr>
        <w:spacing w:after="0"/>
        <w:ind w:left="0"/>
        <w:jc w:val="both"/>
      </w:pPr>
      <w:r>
        <w:rPr>
          <w:rFonts w:ascii="Times New Roman"/>
          <w:b w:val="false"/>
          <w:i w:val="false"/>
          <w:color w:val="000000"/>
          <w:sz w:val="28"/>
        </w:rPr>
        <w:t>
      6. Осы Әдістемеде мемлекеттік орган қызметіне салалық (ведомстволық) функционалдық шолу (бұдан әрі - функционалдық шолу) жүргізудің кешенді алгоритмі, сондай-ақ фукционалдық жүктемесіне байланысты және тиісті арнайы өлшемшарттарды ескере отырып, мемлекеттік органдардың оңтайлы штат санының есебі берілген.</w:t>
      </w:r>
    </w:p>
    <w:bookmarkEnd w:id="36"/>
    <w:bookmarkStart w:name="z47" w:id="37"/>
    <w:p>
      <w:pPr>
        <w:spacing w:after="0"/>
        <w:ind w:left="0"/>
        <w:jc w:val="both"/>
      </w:pPr>
      <w:r>
        <w:rPr>
          <w:rFonts w:ascii="Times New Roman"/>
          <w:b w:val="false"/>
          <w:i w:val="false"/>
          <w:color w:val="000000"/>
          <w:sz w:val="28"/>
        </w:rPr>
        <w:t>
      7. Функционалдық шолудың негізін сараптамалық бағалау әдісі құрайды, бұл ретте, қорытынды шешім алқалы түрде қабылданады.</w:t>
      </w:r>
    </w:p>
    <w:bookmarkEnd w:id="37"/>
    <w:bookmarkStart w:name="z48" w:id="38"/>
    <w:p>
      <w:pPr>
        <w:spacing w:after="0"/>
        <w:ind w:left="0"/>
        <w:jc w:val="both"/>
      </w:pPr>
      <w:r>
        <w:rPr>
          <w:rFonts w:ascii="Times New Roman"/>
          <w:b w:val="false"/>
          <w:i w:val="false"/>
          <w:color w:val="000000"/>
          <w:sz w:val="28"/>
        </w:rPr>
        <w:t xml:space="preserve">
      8. Мемлекеттік органдар қызметінің функционалдық шолуы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ұсынылып отырған схема бойынша сегіз кезеңнен тұрады.</w:t>
      </w:r>
    </w:p>
    <w:bookmarkEnd w:id="38"/>
    <w:bookmarkStart w:name="z49" w:id="39"/>
    <w:p>
      <w:pPr>
        <w:spacing w:after="0"/>
        <w:ind w:left="0"/>
        <w:jc w:val="both"/>
      </w:pPr>
      <w:r>
        <w:rPr>
          <w:rFonts w:ascii="Times New Roman"/>
          <w:b w:val="false"/>
          <w:i w:val="false"/>
          <w:color w:val="000000"/>
          <w:sz w:val="28"/>
        </w:rPr>
        <w:t>
      9. Мемлекеттік органдардың функционалдық шолуы мынадай жағдайларда:</w:t>
      </w:r>
    </w:p>
    <w:bookmarkEnd w:id="39"/>
    <w:bookmarkStart w:name="z50" w:id="40"/>
    <w:p>
      <w:pPr>
        <w:spacing w:after="0"/>
        <w:ind w:left="0"/>
        <w:jc w:val="both"/>
      </w:pPr>
      <w:r>
        <w:rPr>
          <w:rFonts w:ascii="Times New Roman"/>
          <w:b w:val="false"/>
          <w:i w:val="false"/>
          <w:color w:val="000000"/>
          <w:sz w:val="28"/>
        </w:rPr>
        <w:t>
      1) Қазақстан Республикасы Президентi Әкiмшiлiгiнің, Қазақстан Республикасының Премьер-Министрі Кеңсесінің тапсырмасы бойынша;</w:t>
      </w:r>
    </w:p>
    <w:bookmarkEnd w:id="40"/>
    <w:bookmarkStart w:name="z51" w:id="41"/>
    <w:p>
      <w:pPr>
        <w:spacing w:after="0"/>
        <w:ind w:left="0"/>
        <w:jc w:val="both"/>
      </w:pPr>
      <w:r>
        <w:rPr>
          <w:rFonts w:ascii="Times New Roman"/>
          <w:b w:val="false"/>
          <w:i w:val="false"/>
          <w:color w:val="000000"/>
          <w:sz w:val="28"/>
        </w:rPr>
        <w:t>
      2) мемлекеттік орган қайта ұйымдастырылған кезде;</w:t>
      </w:r>
    </w:p>
    <w:bookmarkEnd w:id="41"/>
    <w:bookmarkStart w:name="z52" w:id="42"/>
    <w:p>
      <w:pPr>
        <w:spacing w:after="0"/>
        <w:ind w:left="0"/>
        <w:jc w:val="both"/>
      </w:pPr>
      <w:r>
        <w:rPr>
          <w:rFonts w:ascii="Times New Roman"/>
          <w:b w:val="false"/>
          <w:i w:val="false"/>
          <w:color w:val="000000"/>
          <w:sz w:val="28"/>
        </w:rPr>
        <w:t>
      3) мемлекеттік органдар арасында өкілеттіктер мен құзыреттерді қайта бөлу кезінде;</w:t>
      </w:r>
    </w:p>
    <w:bookmarkEnd w:id="42"/>
    <w:bookmarkStart w:name="z53" w:id="43"/>
    <w:p>
      <w:pPr>
        <w:spacing w:after="0"/>
        <w:ind w:left="0"/>
        <w:jc w:val="both"/>
      </w:pPr>
      <w:r>
        <w:rPr>
          <w:rFonts w:ascii="Times New Roman"/>
          <w:b w:val="false"/>
          <w:i w:val="false"/>
          <w:color w:val="000000"/>
          <w:sz w:val="28"/>
        </w:rPr>
        <w:t>
      4) мемлекеттік органның штат санын ұлғайту туралы және функцияларды бәсекелес ортаға және өзін-өзі реттейтін ұйымдарға беру бойынша сұрау салуы кезінде;</w:t>
      </w:r>
    </w:p>
    <w:bookmarkEnd w:id="43"/>
    <w:bookmarkStart w:name="z54" w:id="44"/>
    <w:p>
      <w:pPr>
        <w:spacing w:after="0"/>
        <w:ind w:left="0"/>
        <w:jc w:val="both"/>
      </w:pPr>
      <w:r>
        <w:rPr>
          <w:rFonts w:ascii="Times New Roman"/>
          <w:b w:val="false"/>
          <w:i w:val="false"/>
          <w:color w:val="000000"/>
          <w:sz w:val="28"/>
        </w:rPr>
        <w:t>
      5) мемлекеттік органның бірінші басшысының қолдаухаты бойынша;</w:t>
      </w:r>
    </w:p>
    <w:bookmarkEnd w:id="44"/>
    <w:bookmarkStart w:name="z55" w:id="45"/>
    <w:p>
      <w:pPr>
        <w:spacing w:after="0"/>
        <w:ind w:left="0"/>
        <w:jc w:val="both"/>
      </w:pPr>
      <w:r>
        <w:rPr>
          <w:rFonts w:ascii="Times New Roman"/>
          <w:b w:val="false"/>
          <w:i w:val="false"/>
          <w:color w:val="000000"/>
          <w:sz w:val="28"/>
        </w:rPr>
        <w:t>
      10. Әдістеме Қазақстан Республикасының Президентіне тікелей бағынатын және есеп беретін мемлекеттік органдардың, Қазақстан Республикасының орталық мемлекеттік және жергілікті атқарушы органдарының жұмыста басшылыққа алуына арналған.</w:t>
      </w:r>
    </w:p>
    <w:bookmarkEnd w:id="45"/>
    <w:bookmarkStart w:name="z56" w:id="46"/>
    <w:p>
      <w:pPr>
        <w:spacing w:after="0"/>
        <w:ind w:left="0"/>
        <w:jc w:val="both"/>
      </w:pPr>
      <w:r>
        <w:rPr>
          <w:rFonts w:ascii="Times New Roman"/>
          <w:b w:val="false"/>
          <w:i w:val="false"/>
          <w:color w:val="000000"/>
          <w:sz w:val="28"/>
        </w:rPr>
        <w:t xml:space="preserve">
      11. Әдістеме негізінде функционалдық шолу жүргізу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шеңберінде мемлекеттік органдар қызметінің тиімділігін арттыруға ықпал етеді.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31.03.2021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47"/>
    <w:p>
      <w:pPr>
        <w:spacing w:after="0"/>
        <w:ind w:left="0"/>
        <w:jc w:val="left"/>
      </w:pPr>
      <w:r>
        <w:rPr>
          <w:rFonts w:ascii="Times New Roman"/>
          <w:b/>
          <w:i w:val="false"/>
          <w:color w:val="000000"/>
        </w:rPr>
        <w:t xml:space="preserve"> 2-тарау. Функционалдық шолу жүргізуге дайындық (1-кезең)</w:t>
      </w:r>
    </w:p>
    <w:bookmarkEnd w:id="47"/>
    <w:bookmarkStart w:name="z58" w:id="48"/>
    <w:p>
      <w:pPr>
        <w:spacing w:after="0"/>
        <w:ind w:left="0"/>
        <w:jc w:val="both"/>
      </w:pPr>
      <w:r>
        <w:rPr>
          <w:rFonts w:ascii="Times New Roman"/>
          <w:b w:val="false"/>
          <w:i w:val="false"/>
          <w:color w:val="000000"/>
          <w:sz w:val="28"/>
        </w:rPr>
        <w:t>
      12. Функционалдық шолу жүргізуге дайындық мынадай кезеңдерді:</w:t>
      </w:r>
    </w:p>
    <w:bookmarkEnd w:id="48"/>
    <w:p>
      <w:pPr>
        <w:spacing w:after="0"/>
        <w:ind w:left="0"/>
        <w:jc w:val="both"/>
      </w:pPr>
      <w:r>
        <w:rPr>
          <w:rFonts w:ascii="Times New Roman"/>
          <w:b w:val="false"/>
          <w:i w:val="false"/>
          <w:color w:val="000000"/>
          <w:sz w:val="28"/>
        </w:rPr>
        <w:t>
      функционалдық шолу жүргізу үшін жұмыс тобын құруды;</w:t>
      </w:r>
    </w:p>
    <w:p>
      <w:pPr>
        <w:spacing w:after="0"/>
        <w:ind w:left="0"/>
        <w:jc w:val="both"/>
      </w:pPr>
      <w:r>
        <w:rPr>
          <w:rFonts w:ascii="Times New Roman"/>
          <w:b w:val="false"/>
          <w:i w:val="false"/>
          <w:color w:val="000000"/>
          <w:sz w:val="28"/>
        </w:rPr>
        <w:t xml:space="preserve">
      тәуелсіз салалық сарапшының хронометражды жұмыстарды жүргізуге қатысуы; </w:t>
      </w:r>
    </w:p>
    <w:p>
      <w:pPr>
        <w:spacing w:after="0"/>
        <w:ind w:left="0"/>
        <w:jc w:val="both"/>
      </w:pPr>
      <w:r>
        <w:rPr>
          <w:rFonts w:ascii="Times New Roman"/>
          <w:b w:val="false"/>
          <w:i w:val="false"/>
          <w:color w:val="000000"/>
          <w:sz w:val="28"/>
        </w:rPr>
        <w:t>
      мемлекеттік басқарудың тиісті аясындағы (саласындағы) мемлекеттік реттеудің қолданыстағы құрылымын айқындауды;</w:t>
      </w:r>
    </w:p>
    <w:p>
      <w:pPr>
        <w:spacing w:after="0"/>
        <w:ind w:left="0"/>
        <w:jc w:val="both"/>
      </w:pPr>
      <w:r>
        <w:rPr>
          <w:rFonts w:ascii="Times New Roman"/>
          <w:b w:val="false"/>
          <w:i w:val="false"/>
          <w:color w:val="000000"/>
          <w:sz w:val="28"/>
        </w:rPr>
        <w:t>
      функционалдық шолу жүргізу үшін ақпарат жинауды және тексеріліп отырған мемлекеттік орган қызметкерлеріне пікіртерім жүргізуді қамтиды.</w:t>
      </w:r>
    </w:p>
    <w:bookmarkStart w:name="z63" w:id="49"/>
    <w:p>
      <w:pPr>
        <w:spacing w:after="0"/>
        <w:ind w:left="0"/>
        <w:jc w:val="left"/>
      </w:pPr>
      <w:r>
        <w:rPr>
          <w:rFonts w:ascii="Times New Roman"/>
          <w:b/>
          <w:i w:val="false"/>
          <w:color w:val="000000"/>
        </w:rPr>
        <w:t xml:space="preserve"> 3-тарау. Функционалдық шолу жүргізу үшін жұмыс тобын құру</w:t>
      </w:r>
    </w:p>
    <w:bookmarkEnd w:id="49"/>
    <w:bookmarkStart w:name="z64" w:id="50"/>
    <w:p>
      <w:pPr>
        <w:spacing w:after="0"/>
        <w:ind w:left="0"/>
        <w:jc w:val="both"/>
      </w:pPr>
      <w:r>
        <w:rPr>
          <w:rFonts w:ascii="Times New Roman"/>
          <w:b w:val="false"/>
          <w:i w:val="false"/>
          <w:color w:val="000000"/>
          <w:sz w:val="28"/>
        </w:rPr>
        <w:t xml:space="preserve">
      13. Функционалдық шолу жүргізу үшін жұмыс тобы (бұдан әрі – Жұмыс тобы)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 Президенті мен Үкіметінің актілерін, Қазақстан Республикасының өзге де нормативтік құқықтық актілерін, сондай-ақ осы Әдістемені басшылыққа алады.</w:t>
      </w:r>
    </w:p>
    <w:bookmarkEnd w:id="50"/>
    <w:bookmarkStart w:name="z65" w:id="51"/>
    <w:p>
      <w:pPr>
        <w:spacing w:after="0"/>
        <w:ind w:left="0"/>
        <w:jc w:val="both"/>
      </w:pPr>
      <w:r>
        <w:rPr>
          <w:rFonts w:ascii="Times New Roman"/>
          <w:b w:val="false"/>
          <w:i w:val="false"/>
          <w:color w:val="000000"/>
          <w:sz w:val="28"/>
        </w:rPr>
        <w:t>
      14. Жұмыс тобы қызметінің мақсаты мемлекеттік орган функцияларының оның міндеттері мен мақсаттарына сәйкестігін анықтауға, мемлекеттік органға тән емес функцияларды анықтауға, мемлекеттік орган қызметінде қайталануды болдырмауға, мемлекеттік органның жетіспейтін функцияларын айқындауға, мемлекеттік органның алға қойған міндеттерін тиімді іске асыру үшін оның штат санының оңтайлы лимитін айқындауға бағытталған ұсыныстар әзірлеу болып табылады.</w:t>
      </w:r>
    </w:p>
    <w:bookmarkEnd w:id="51"/>
    <w:bookmarkStart w:name="z66" w:id="52"/>
    <w:p>
      <w:pPr>
        <w:spacing w:after="0"/>
        <w:ind w:left="0"/>
        <w:jc w:val="both"/>
      </w:pPr>
      <w:r>
        <w:rPr>
          <w:rFonts w:ascii="Times New Roman"/>
          <w:b w:val="false"/>
          <w:i w:val="false"/>
          <w:color w:val="000000"/>
          <w:sz w:val="28"/>
        </w:rPr>
        <w:t>
      15. Жұмыс тобының жұмысын үйлестіруді уәкілетті орган жүзеге асырады.</w:t>
      </w:r>
    </w:p>
    <w:bookmarkEnd w:id="52"/>
    <w:bookmarkStart w:name="z67" w:id="53"/>
    <w:p>
      <w:pPr>
        <w:spacing w:after="0"/>
        <w:ind w:left="0"/>
        <w:jc w:val="both"/>
      </w:pPr>
      <w:r>
        <w:rPr>
          <w:rFonts w:ascii="Times New Roman"/>
          <w:b w:val="false"/>
          <w:i w:val="false"/>
          <w:color w:val="000000"/>
          <w:sz w:val="28"/>
        </w:rPr>
        <w:t>
      16. Жұмыс тобының отырыстары қажеттігіне қарай өткізіледі.</w:t>
      </w:r>
    </w:p>
    <w:bookmarkEnd w:id="53"/>
    <w:bookmarkStart w:name="z68" w:id="54"/>
    <w:p>
      <w:pPr>
        <w:spacing w:after="0"/>
        <w:ind w:left="0"/>
        <w:jc w:val="both"/>
      </w:pPr>
      <w:r>
        <w:rPr>
          <w:rFonts w:ascii="Times New Roman"/>
          <w:b w:val="false"/>
          <w:i w:val="false"/>
          <w:color w:val="000000"/>
          <w:sz w:val="28"/>
        </w:rPr>
        <w:t>
      17. Жұмыс тобының міндеті функционалды шолу қорытындысы бойынша ұсыныстар мен ұсынымдар әзірлеу болып табылады.</w:t>
      </w:r>
    </w:p>
    <w:bookmarkEnd w:id="54"/>
    <w:bookmarkStart w:name="z69" w:id="55"/>
    <w:p>
      <w:pPr>
        <w:spacing w:after="0"/>
        <w:ind w:left="0"/>
        <w:jc w:val="both"/>
      </w:pPr>
      <w:r>
        <w:rPr>
          <w:rFonts w:ascii="Times New Roman"/>
          <w:b w:val="false"/>
          <w:i w:val="false"/>
          <w:color w:val="000000"/>
          <w:sz w:val="28"/>
        </w:rPr>
        <w:t>
      18. Жұмыс тобының құрамы бірінші басшының немесе оны ауыстыратын тұлғаның бұйрығымен бекітіледі.</w:t>
      </w:r>
    </w:p>
    <w:bookmarkEnd w:id="55"/>
    <w:bookmarkStart w:name="z70" w:id="56"/>
    <w:p>
      <w:pPr>
        <w:spacing w:after="0"/>
        <w:ind w:left="0"/>
        <w:jc w:val="both"/>
      </w:pPr>
      <w:r>
        <w:rPr>
          <w:rFonts w:ascii="Times New Roman"/>
          <w:b w:val="false"/>
          <w:i w:val="false"/>
          <w:color w:val="000000"/>
          <w:sz w:val="28"/>
        </w:rPr>
        <w:t>
      19. Жұмыс тобынының құрамына:</w:t>
      </w:r>
    </w:p>
    <w:bookmarkEnd w:id="56"/>
    <w:p>
      <w:pPr>
        <w:spacing w:after="0"/>
        <w:ind w:left="0"/>
        <w:jc w:val="both"/>
      </w:pPr>
      <w:r>
        <w:rPr>
          <w:rFonts w:ascii="Times New Roman"/>
          <w:b w:val="false"/>
          <w:i w:val="false"/>
          <w:color w:val="000000"/>
          <w:sz w:val="28"/>
        </w:rPr>
        <w:t>
      1) орталық мемлекеттік органдар үшін:</w:t>
      </w:r>
    </w:p>
    <w:p>
      <w:pPr>
        <w:spacing w:after="0"/>
        <w:ind w:left="0"/>
        <w:jc w:val="both"/>
      </w:pPr>
      <w:r>
        <w:rPr>
          <w:rFonts w:ascii="Times New Roman"/>
          <w:b w:val="false"/>
          <w:i w:val="false"/>
          <w:color w:val="000000"/>
          <w:sz w:val="28"/>
        </w:rPr>
        <w:t>
      уәкілетті органның өкілін;</w:t>
      </w:r>
    </w:p>
    <w:p>
      <w:pPr>
        <w:spacing w:after="0"/>
        <w:ind w:left="0"/>
        <w:jc w:val="both"/>
      </w:pPr>
      <w:r>
        <w:rPr>
          <w:rFonts w:ascii="Times New Roman"/>
          <w:b w:val="false"/>
          <w:i w:val="false"/>
          <w:color w:val="000000"/>
          <w:sz w:val="28"/>
        </w:rPr>
        <w:t>
      аппарат басшысын не оны алмастыратын адамды, мемлекеттік орган басшысының орынбасарын, құрылымдық бөлімшенің басшысын/басшы орынбасарын, басқарма басшысын;</w:t>
      </w:r>
    </w:p>
    <w:p>
      <w:pPr>
        <w:spacing w:after="0"/>
        <w:ind w:left="0"/>
        <w:jc w:val="both"/>
      </w:pPr>
      <w:r>
        <w:rPr>
          <w:rFonts w:ascii="Times New Roman"/>
          <w:b w:val="false"/>
          <w:i w:val="false"/>
          <w:color w:val="000000"/>
          <w:sz w:val="28"/>
        </w:rPr>
        <w:t>
      тәуелсіз салалық сарапшыларды (хронометраждық жұмыстар жүргізу үшін);</w:t>
      </w:r>
    </w:p>
    <w:p>
      <w:pPr>
        <w:spacing w:after="0"/>
        <w:ind w:left="0"/>
        <w:jc w:val="both"/>
      </w:pPr>
      <w:r>
        <w:rPr>
          <w:rFonts w:ascii="Times New Roman"/>
          <w:b w:val="false"/>
          <w:i w:val="false"/>
          <w:color w:val="000000"/>
          <w:sz w:val="28"/>
        </w:rPr>
        <w:t>
      Қазақстан Республикасы Ұлттық кәсіпкерлер палатасының өкілдерін, кәсіпкерлік немесе кәсіптік қызмет субъектілерін қосу ұсынылады;</w:t>
      </w:r>
    </w:p>
    <w:p>
      <w:pPr>
        <w:spacing w:after="0"/>
        <w:ind w:left="0"/>
        <w:jc w:val="both"/>
      </w:pPr>
      <w:r>
        <w:rPr>
          <w:rFonts w:ascii="Times New Roman"/>
          <w:b w:val="false"/>
          <w:i w:val="false"/>
          <w:color w:val="000000"/>
          <w:sz w:val="28"/>
        </w:rPr>
        <w:t>
      2) облыстың (республикалық маңызы бар қаланың, астананың), ауданның (облыстық маңызы бар қаланың) жергілікті атқарушы органдары үшін:</w:t>
      </w:r>
    </w:p>
    <w:p>
      <w:pPr>
        <w:spacing w:after="0"/>
        <w:ind w:left="0"/>
        <w:jc w:val="both"/>
      </w:pPr>
      <w:r>
        <w:rPr>
          <w:rFonts w:ascii="Times New Roman"/>
          <w:b w:val="false"/>
          <w:i w:val="false"/>
          <w:color w:val="000000"/>
          <w:sz w:val="28"/>
        </w:rPr>
        <w:t>
      уәкілетті органның өкілін;</w:t>
      </w:r>
    </w:p>
    <w:p>
      <w:pPr>
        <w:spacing w:after="0"/>
        <w:ind w:left="0"/>
        <w:jc w:val="both"/>
      </w:pPr>
      <w:r>
        <w:rPr>
          <w:rFonts w:ascii="Times New Roman"/>
          <w:b w:val="false"/>
          <w:i w:val="false"/>
          <w:color w:val="000000"/>
          <w:sz w:val="28"/>
        </w:rPr>
        <w:t>
      облыс, Нұр-Сұлтан, Алматы және Шымкент қалалары әкімінің орынбасарын, қала, аудан әкімін және олардың орынбасарларын, жергілікті атқарушы органдардың басқарушы буынының жұмыскерлерін (Басқармалардың басшысын және басшының орынбасарын), аудандық маңызы бар қалалардың, кенттердің, ауылдардың, ауылдық округтердің әкімдерін;</w:t>
      </w:r>
    </w:p>
    <w:p>
      <w:pPr>
        <w:spacing w:after="0"/>
        <w:ind w:left="0"/>
        <w:jc w:val="both"/>
      </w:pPr>
      <w:r>
        <w:rPr>
          <w:rFonts w:ascii="Times New Roman"/>
          <w:b w:val="false"/>
          <w:i w:val="false"/>
          <w:color w:val="000000"/>
          <w:sz w:val="28"/>
        </w:rPr>
        <w:t>
      тәуелсіз салалық сарапшыларды (хронометраждық жұмыстар жүргізу үшін);</w:t>
      </w:r>
    </w:p>
    <w:p>
      <w:pPr>
        <w:spacing w:after="0"/>
        <w:ind w:left="0"/>
        <w:jc w:val="both"/>
      </w:pPr>
      <w:r>
        <w:rPr>
          <w:rFonts w:ascii="Times New Roman"/>
          <w:b w:val="false"/>
          <w:i w:val="false"/>
          <w:color w:val="000000"/>
          <w:sz w:val="28"/>
        </w:rPr>
        <w:t>
      тиісті облыстың (республикалық маңызы бар қаланың, астананың), ауданның (облыстық маңызы бар қаланың) Қазақстан Республикасы өңірлік кәсіпкерлер палатасының өкілдерін, кәсіпкерлік немесе кәсіптік қызмет субъектілерін қосу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экономика министрінің 31.03.2021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57"/>
    <w:p>
      <w:pPr>
        <w:spacing w:after="0"/>
        <w:ind w:left="0"/>
        <w:jc w:val="both"/>
      </w:pPr>
      <w:r>
        <w:rPr>
          <w:rFonts w:ascii="Times New Roman"/>
          <w:b w:val="false"/>
          <w:i w:val="false"/>
          <w:color w:val="000000"/>
          <w:sz w:val="28"/>
        </w:rPr>
        <w:t>
      20. 5-сатыда мемлекеттік органдар функцияларының аражігін ажырату шеңберінде жұмыс тобының құрамына осы Әдістеменің 19-тармағына сәйкес өзге мемлекеттік органдардың жұмыскерлері де кіреді.</w:t>
      </w:r>
    </w:p>
    <w:bookmarkEnd w:id="57"/>
    <w:bookmarkStart w:name="z82" w:id="58"/>
    <w:p>
      <w:pPr>
        <w:spacing w:after="0"/>
        <w:ind w:left="0"/>
        <w:jc w:val="both"/>
      </w:pPr>
      <w:r>
        <w:rPr>
          <w:rFonts w:ascii="Times New Roman"/>
          <w:b w:val="false"/>
          <w:i w:val="false"/>
          <w:color w:val="000000"/>
          <w:sz w:val="28"/>
        </w:rPr>
        <w:t xml:space="preserve">
      21. Жұмыс тобының бірінші отырысында функционалдық шолу жүргізу үшін жұмыс тобын құру мен жұмыс тобының төрағасын тағайындау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схема бойынша белгіленеді. </w:t>
      </w:r>
    </w:p>
    <w:bookmarkEnd w:id="58"/>
    <w:bookmarkStart w:name="z83" w:id="59"/>
    <w:p>
      <w:pPr>
        <w:spacing w:after="0"/>
        <w:ind w:left="0"/>
        <w:jc w:val="both"/>
      </w:pPr>
      <w:r>
        <w:rPr>
          <w:rFonts w:ascii="Times New Roman"/>
          <w:b w:val="false"/>
          <w:i w:val="false"/>
          <w:color w:val="000000"/>
          <w:sz w:val="28"/>
        </w:rPr>
        <w:t>
      22. Функционалдық шолуды ұйымдастыруға, жүргізуге және оның нәтижелерін айқындауға байланысты шешімдер Жұмыс тобының отырыстарында дауыс беру әдісімен қабылданады.</w:t>
      </w:r>
    </w:p>
    <w:bookmarkEnd w:id="59"/>
    <w:bookmarkStart w:name="z84" w:id="60"/>
    <w:p>
      <w:pPr>
        <w:spacing w:after="0"/>
        <w:ind w:left="0"/>
        <w:jc w:val="left"/>
      </w:pPr>
      <w:r>
        <w:rPr>
          <w:rFonts w:ascii="Times New Roman"/>
          <w:b/>
          <w:i w:val="false"/>
          <w:color w:val="000000"/>
        </w:rPr>
        <w:t xml:space="preserve"> 4-тарау. Тәуелсіз салалық сарапшының хронометраждық жұмыстар жүргізуге қатысуы</w:t>
      </w:r>
    </w:p>
    <w:bookmarkEnd w:id="60"/>
    <w:bookmarkStart w:name="z85" w:id="61"/>
    <w:p>
      <w:pPr>
        <w:spacing w:after="0"/>
        <w:ind w:left="0"/>
        <w:jc w:val="both"/>
      </w:pPr>
      <w:r>
        <w:rPr>
          <w:rFonts w:ascii="Times New Roman"/>
          <w:b w:val="false"/>
          <w:i w:val="false"/>
          <w:color w:val="000000"/>
          <w:sz w:val="28"/>
        </w:rPr>
        <w:t xml:space="preserve">
      23. Хронометраждық жұмыстарды жүргізу үшін мемлекеттік органда тәуелсіз салалық сарапшы тартылуы мүмкін. Тәуелсіз салалық сарапшы мәліметтерінің нысаны және хронометраждық жұмыстарды жүргізетін тәуелсіз салалық сарапшыға арналған біліктілік талаптары осы Әдістемеге </w:t>
      </w:r>
      <w:r>
        <w:rPr>
          <w:rFonts w:ascii="Times New Roman"/>
          <w:b w:val="false"/>
          <w:i w:val="false"/>
          <w:color w:val="000000"/>
          <w:sz w:val="28"/>
        </w:rPr>
        <w:t xml:space="preserve">3-қосымшаға </w:t>
      </w:r>
      <w:r>
        <w:rPr>
          <w:rFonts w:ascii="Times New Roman"/>
          <w:b w:val="false"/>
          <w:i w:val="false"/>
          <w:color w:val="000000"/>
          <w:sz w:val="28"/>
        </w:rPr>
        <w:t xml:space="preserve"> нысанына сәйкес толтырылады.</w:t>
      </w:r>
    </w:p>
    <w:bookmarkEnd w:id="61"/>
    <w:p>
      <w:pPr>
        <w:spacing w:after="0"/>
        <w:ind w:left="0"/>
        <w:jc w:val="both"/>
      </w:pPr>
      <w:r>
        <w:rPr>
          <w:rFonts w:ascii="Times New Roman"/>
          <w:b w:val="false"/>
          <w:i w:val="false"/>
          <w:color w:val="000000"/>
          <w:sz w:val="28"/>
        </w:rPr>
        <w:t>
      Хронометраждың мақсаттары уақыт нормасын белгілеу және еңбек жөніндегі нормативтерді әзірлеу үшін деректерді алу; еңбек әдістері мен озық тәсілдерін зерделеу және енгізу; қолданыстағы нормалардың сапасын тексеру; жекелеген қызметкерлердің нормаларды орындамау себептерін анықтау.</w:t>
      </w:r>
    </w:p>
    <w:bookmarkStart w:name="z87" w:id="62"/>
    <w:p>
      <w:pPr>
        <w:spacing w:after="0"/>
        <w:ind w:left="0"/>
        <w:jc w:val="both"/>
      </w:pPr>
      <w:r>
        <w:rPr>
          <w:rFonts w:ascii="Times New Roman"/>
          <w:b w:val="false"/>
          <w:i w:val="false"/>
          <w:color w:val="000000"/>
          <w:sz w:val="28"/>
        </w:rPr>
        <w:t>
      24. Тәуелсіз салалық сарапшы жұмысты жоспарлау, мониторингтеу және бақылау, іскерлік келіссөздер жүргізу, қабылданатын шешімдердің салдарын талдау және болжамдау, мемлекеттік органдармен өзара іс-қимыл жасау жұмысын ұйымдастыру, нормативтік құқықтық актілерді практикада қолдану, қорытынды құжаттар әзірлеу, қызметтік құжаттармен жұмыс істеу, компьютерді және басқа ұйымдастыру техникасын білу дағдыларын басшылыққа алады.</w:t>
      </w:r>
    </w:p>
    <w:bookmarkEnd w:id="62"/>
    <w:bookmarkStart w:name="z88" w:id="63"/>
    <w:p>
      <w:pPr>
        <w:spacing w:after="0"/>
        <w:ind w:left="0"/>
        <w:jc w:val="both"/>
      </w:pPr>
      <w:r>
        <w:rPr>
          <w:rFonts w:ascii="Times New Roman"/>
          <w:b w:val="false"/>
          <w:i w:val="false"/>
          <w:color w:val="000000"/>
          <w:sz w:val="28"/>
        </w:rPr>
        <w:t>
      25. Хронометраждық жұмыстарды жүргізу үшін салалық тәуелсіз сарапшыларды іріктеу Қазақстан Республикасының қолданыстағы заңнамасына сәйкес мемлекеттік тапсырыс шеңберінде жүргізіледі.</w:t>
      </w:r>
    </w:p>
    <w:bookmarkEnd w:id="63"/>
    <w:bookmarkStart w:name="z89" w:id="64"/>
    <w:p>
      <w:pPr>
        <w:spacing w:after="0"/>
        <w:ind w:left="0"/>
        <w:jc w:val="left"/>
      </w:pPr>
      <w:r>
        <w:rPr>
          <w:rFonts w:ascii="Times New Roman"/>
          <w:b/>
          <w:i w:val="false"/>
          <w:color w:val="000000"/>
        </w:rPr>
        <w:t xml:space="preserve"> 5-тарау. Мемлекеттік басқарудың тиісті аясындағы (саласындағы) мемлекеттік реттеудің қолданыстағы құрылымын айқындау</w:t>
      </w:r>
    </w:p>
    <w:bookmarkEnd w:id="64"/>
    <w:bookmarkStart w:name="z90" w:id="65"/>
    <w:p>
      <w:pPr>
        <w:spacing w:after="0"/>
        <w:ind w:left="0"/>
        <w:jc w:val="both"/>
      </w:pPr>
      <w:r>
        <w:rPr>
          <w:rFonts w:ascii="Times New Roman"/>
          <w:b w:val="false"/>
          <w:i w:val="false"/>
          <w:color w:val="000000"/>
          <w:sz w:val="28"/>
        </w:rPr>
        <w:t>
      26. Мемлекеттік органның мемлекеттік басқарудың тиісті аясын (саласын) реттеудегі рөлін білдіру және мемлекеттік органдардың ведомствоаралық өзара іс-қимылын зерделеу мақсатында Жұмыс тобы мемлекеттік басқарудың тиісті аясындағы (саласындағы) мемлекеттік реттеудің қолданыстағы құрылымын (жалпы схемасын) айқындайды (бұдан әрі - қолданыстағы мемлекеттік реттеу құрылымы).</w:t>
      </w:r>
    </w:p>
    <w:bookmarkEnd w:id="65"/>
    <w:bookmarkStart w:name="z91" w:id="66"/>
    <w:p>
      <w:pPr>
        <w:spacing w:after="0"/>
        <w:ind w:left="0"/>
        <w:jc w:val="both"/>
      </w:pPr>
      <w:r>
        <w:rPr>
          <w:rFonts w:ascii="Times New Roman"/>
          <w:b w:val="false"/>
          <w:i w:val="false"/>
          <w:color w:val="000000"/>
          <w:sz w:val="28"/>
        </w:rPr>
        <w:t xml:space="preserve">
      27. Мемлекеттік реттеудің жалпы схемасында мемлекеттік басқарудың тиісті аясындағы (саласындағы) мемлекеттік саясатты іске асыруға қатысатын мемлекеттік органдардың: </w:t>
      </w:r>
    </w:p>
    <w:bookmarkEnd w:id="66"/>
    <w:bookmarkStart w:name="z92" w:id="67"/>
    <w:p>
      <w:pPr>
        <w:spacing w:after="0"/>
        <w:ind w:left="0"/>
        <w:jc w:val="both"/>
      </w:pPr>
      <w:r>
        <w:rPr>
          <w:rFonts w:ascii="Times New Roman"/>
          <w:b w:val="false"/>
          <w:i w:val="false"/>
          <w:color w:val="000000"/>
          <w:sz w:val="28"/>
        </w:rPr>
        <w:t>
      1) Қазақстан Республикасы Үкіметінің;</w:t>
      </w:r>
    </w:p>
    <w:bookmarkEnd w:id="67"/>
    <w:bookmarkStart w:name="z93" w:id="68"/>
    <w:p>
      <w:pPr>
        <w:spacing w:after="0"/>
        <w:ind w:left="0"/>
        <w:jc w:val="both"/>
      </w:pPr>
      <w:r>
        <w:rPr>
          <w:rFonts w:ascii="Times New Roman"/>
          <w:b w:val="false"/>
          <w:i w:val="false"/>
          <w:color w:val="000000"/>
          <w:sz w:val="28"/>
        </w:rPr>
        <w:t>
      2) орталық мемлекеттік органдардың, олардың ведомстволары мен аумақтық органдарының;</w:t>
      </w:r>
    </w:p>
    <w:bookmarkEnd w:id="68"/>
    <w:bookmarkStart w:name="z94" w:id="69"/>
    <w:p>
      <w:pPr>
        <w:spacing w:after="0"/>
        <w:ind w:left="0"/>
        <w:jc w:val="both"/>
      </w:pPr>
      <w:r>
        <w:rPr>
          <w:rFonts w:ascii="Times New Roman"/>
          <w:b w:val="false"/>
          <w:i w:val="false"/>
          <w:color w:val="000000"/>
          <w:sz w:val="28"/>
        </w:rPr>
        <w:t>
      3) облыстың (республикалық маңызы бар қаланың, астананың), ауданның (облыстық маңызы бар қаланың) жергілікті атқарушы органдарының;</w:t>
      </w:r>
    </w:p>
    <w:bookmarkEnd w:id="69"/>
    <w:bookmarkStart w:name="z95" w:id="70"/>
    <w:p>
      <w:pPr>
        <w:spacing w:after="0"/>
        <w:ind w:left="0"/>
        <w:jc w:val="both"/>
      </w:pPr>
      <w:r>
        <w:rPr>
          <w:rFonts w:ascii="Times New Roman"/>
          <w:b w:val="false"/>
          <w:i w:val="false"/>
          <w:color w:val="000000"/>
          <w:sz w:val="28"/>
        </w:rPr>
        <w:t>
      4) аудандық маңызы бар қалалар, ауылдар, кенттер, ауылдық округтер әкімдерінің негізгі функциялары көрсетіледі.</w:t>
      </w:r>
    </w:p>
    <w:bookmarkEnd w:id="70"/>
    <w:bookmarkStart w:name="z96" w:id="71"/>
    <w:p>
      <w:pPr>
        <w:spacing w:after="0"/>
        <w:ind w:left="0"/>
        <w:jc w:val="both"/>
      </w:pPr>
      <w:r>
        <w:rPr>
          <w:rFonts w:ascii="Times New Roman"/>
          <w:b w:val="false"/>
          <w:i w:val="false"/>
          <w:color w:val="000000"/>
          <w:sz w:val="28"/>
        </w:rPr>
        <w:t>
      28. Егер мемлекеттік орган функцияларды мемлекеттік басқарудың бірнеше аясында (саласында) іске асырған жағдайда, мемлекеттік реттеудің жалпы схемасы мемлекеттік басқарудың әрбір аясы (саласы) үшін бөлек жасалады.</w:t>
      </w:r>
    </w:p>
    <w:bookmarkEnd w:id="71"/>
    <w:p>
      <w:pPr>
        <w:spacing w:after="0"/>
        <w:ind w:left="0"/>
        <w:jc w:val="both"/>
      </w:pPr>
      <w:r>
        <w:rPr>
          <w:rFonts w:ascii="Times New Roman"/>
          <w:b w:val="false"/>
          <w:i w:val="false"/>
          <w:color w:val="000000"/>
          <w:sz w:val="28"/>
        </w:rPr>
        <w:t xml:space="preserve">
      Мемлекеттік басқарудың тиісті аясында (саласында) мемлекеттік реттеудің қолданыстағы құрылымын айқындау схемасы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схема бойынша ұсынылған.</w:t>
      </w:r>
    </w:p>
    <w:bookmarkStart w:name="z98" w:id="72"/>
    <w:p>
      <w:pPr>
        <w:spacing w:after="0"/>
        <w:ind w:left="0"/>
        <w:jc w:val="left"/>
      </w:pPr>
      <w:r>
        <w:rPr>
          <w:rFonts w:ascii="Times New Roman"/>
          <w:b/>
          <w:i w:val="false"/>
          <w:color w:val="000000"/>
        </w:rPr>
        <w:t xml:space="preserve"> 6-тарау. Функционалдық шолу жүргізу үшін ақпарат жинау және зерделеніп отырған мемлекеттік орган қызметкерлеріне пікіртерім жүргізу (2-саты)</w:t>
      </w:r>
    </w:p>
    <w:bookmarkEnd w:id="72"/>
    <w:bookmarkStart w:name="z99" w:id="73"/>
    <w:p>
      <w:pPr>
        <w:spacing w:after="0"/>
        <w:ind w:left="0"/>
        <w:jc w:val="both"/>
      </w:pPr>
      <w:r>
        <w:rPr>
          <w:rFonts w:ascii="Times New Roman"/>
          <w:b w:val="false"/>
          <w:i w:val="false"/>
          <w:color w:val="000000"/>
          <w:sz w:val="28"/>
        </w:rPr>
        <w:t xml:space="preserve">
      29. Мемлекеттік басқарудың тиісті аясында (саласында) функционалдық шолу жүргізу шеңберінде талдауға жататын ақпарат жинау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схема бойынша мыналарды: </w:t>
      </w:r>
    </w:p>
    <w:bookmarkEnd w:id="73"/>
    <w:bookmarkStart w:name="z100" w:id="74"/>
    <w:p>
      <w:pPr>
        <w:spacing w:after="0"/>
        <w:ind w:left="0"/>
        <w:jc w:val="both"/>
      </w:pPr>
      <w:r>
        <w:rPr>
          <w:rFonts w:ascii="Times New Roman"/>
          <w:b w:val="false"/>
          <w:i w:val="false"/>
          <w:color w:val="000000"/>
          <w:sz w:val="28"/>
        </w:rPr>
        <w:t>
      1) мемлекеттік органның қызметін регламенттейтін заңнамалық актілердің тізбесін;</w:t>
      </w:r>
    </w:p>
    <w:bookmarkEnd w:id="74"/>
    <w:bookmarkStart w:name="z101" w:id="75"/>
    <w:p>
      <w:pPr>
        <w:spacing w:after="0"/>
        <w:ind w:left="0"/>
        <w:jc w:val="both"/>
      </w:pPr>
      <w:r>
        <w:rPr>
          <w:rFonts w:ascii="Times New Roman"/>
          <w:b w:val="false"/>
          <w:i w:val="false"/>
          <w:color w:val="000000"/>
          <w:sz w:val="28"/>
        </w:rPr>
        <w:t>
      2) мемлекеттік органның, оның ведомстволары мен аумақтық органдарының ережелерін;</w:t>
      </w:r>
    </w:p>
    <w:bookmarkEnd w:id="75"/>
    <w:bookmarkStart w:name="z102" w:id="76"/>
    <w:p>
      <w:pPr>
        <w:spacing w:after="0"/>
        <w:ind w:left="0"/>
        <w:jc w:val="both"/>
      </w:pPr>
      <w:r>
        <w:rPr>
          <w:rFonts w:ascii="Times New Roman"/>
          <w:b w:val="false"/>
          <w:i w:val="false"/>
          <w:color w:val="000000"/>
          <w:sz w:val="28"/>
        </w:rPr>
        <w:t xml:space="preserve">
      3) Қазақстан Республикасының Мемлекеттік жоспарлау жүйесінің құжаттарын, мемлекеттік органның стратегиялық жоспарын (болған жағдайда) және оның іске асырылуы туралы есепті, облыстың, республикалық маңызы бар қаланың, астананың даму жоспарлары; </w:t>
      </w:r>
    </w:p>
    <w:bookmarkEnd w:id="76"/>
    <w:bookmarkStart w:name="z103" w:id="77"/>
    <w:p>
      <w:pPr>
        <w:spacing w:after="0"/>
        <w:ind w:left="0"/>
        <w:jc w:val="both"/>
      </w:pPr>
      <w:r>
        <w:rPr>
          <w:rFonts w:ascii="Times New Roman"/>
          <w:b w:val="false"/>
          <w:i w:val="false"/>
          <w:color w:val="000000"/>
          <w:sz w:val="28"/>
        </w:rPr>
        <w:t>
      4) мемлекеттік органның өткен жылдағы бағалау нәтижелерін;</w:t>
      </w:r>
    </w:p>
    <w:bookmarkEnd w:id="77"/>
    <w:bookmarkStart w:name="z104" w:id="78"/>
    <w:p>
      <w:pPr>
        <w:spacing w:after="0"/>
        <w:ind w:left="0"/>
        <w:jc w:val="both"/>
      </w:pPr>
      <w:r>
        <w:rPr>
          <w:rFonts w:ascii="Times New Roman"/>
          <w:b w:val="false"/>
          <w:i w:val="false"/>
          <w:color w:val="000000"/>
          <w:sz w:val="28"/>
        </w:rPr>
        <w:t>
      5) сыртқы көздерден алынған ақпаратты;</w:t>
      </w:r>
    </w:p>
    <w:bookmarkEnd w:id="78"/>
    <w:bookmarkStart w:name="z105" w:id="79"/>
    <w:p>
      <w:pPr>
        <w:spacing w:after="0"/>
        <w:ind w:left="0"/>
        <w:jc w:val="both"/>
      </w:pPr>
      <w:r>
        <w:rPr>
          <w:rFonts w:ascii="Times New Roman"/>
          <w:b w:val="false"/>
          <w:i w:val="false"/>
          <w:color w:val="000000"/>
          <w:sz w:val="28"/>
        </w:rPr>
        <w:t>
      6) мемлекеттік орган қызметкерлеріне жүргізілген пікіртерім нәтижелерін қамтиды.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Ұлттық экономика министрінің 08.04.2022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80"/>
    <w:p>
      <w:pPr>
        <w:spacing w:after="0"/>
        <w:ind w:left="0"/>
        <w:jc w:val="both"/>
      </w:pPr>
      <w:r>
        <w:rPr>
          <w:rFonts w:ascii="Times New Roman"/>
          <w:b w:val="false"/>
          <w:i w:val="false"/>
          <w:color w:val="000000"/>
          <w:sz w:val="28"/>
        </w:rPr>
        <w:t>
      30. Сыртқы көздерден алынған ақпарат функционалдық шолу жүргізу үшін маңызды ақпарат болып табылады және мемлекеттік органның міндеттерін іске асыру туралы статистикалық деректерді, мемлекеттік органдар қызметінің тиімділігін бағалау және бағдарламалық құжаттардың іске асырылу нәтижелерін, шетелдік жұмыс тәжірибесін, отандық салалық сарапшылардың зерттеулерін, мемлекеттік басқарудың тиісті аясындағы (саласындағы) мемлекеттік реттеу мәселелері жөніндегі халықаралық ұйымдардың есептерін қамтуы мүмкін.</w:t>
      </w:r>
    </w:p>
    <w:bookmarkEnd w:id="80"/>
    <w:bookmarkStart w:name="z107" w:id="81"/>
    <w:p>
      <w:pPr>
        <w:spacing w:after="0"/>
        <w:ind w:left="0"/>
        <w:jc w:val="both"/>
      </w:pPr>
      <w:r>
        <w:rPr>
          <w:rFonts w:ascii="Times New Roman"/>
          <w:b w:val="false"/>
          <w:i w:val="false"/>
          <w:color w:val="000000"/>
          <w:sz w:val="28"/>
        </w:rPr>
        <w:t>
      31. Сыртқы көздерден алынған ақпарат мемлекеттік органның міндеттерін тиімді іске асыру үшін тиісті функцияның қажеттігін айқындау үшін, мемлекеттік органның және мемлекеттік емес құрылымның тиісті мемлекеттік функцияны іске асыру тиімділігін салыстыру үшін, сондай-ақ мемлекеттік басқарудың тиісті аясындағы (саласындағы) мемлекеттік реттеуге салыстырмалы талдау жүргізу немесе шет мемлекеттерде жекелеген функцияларды іске асыру үшін негіз болып табылады.</w:t>
      </w:r>
    </w:p>
    <w:bookmarkEnd w:id="81"/>
    <w:bookmarkStart w:name="z108" w:id="82"/>
    <w:p>
      <w:pPr>
        <w:spacing w:after="0"/>
        <w:ind w:left="0"/>
        <w:jc w:val="both"/>
      </w:pPr>
      <w:r>
        <w:rPr>
          <w:rFonts w:ascii="Times New Roman"/>
          <w:b w:val="false"/>
          <w:i w:val="false"/>
          <w:color w:val="000000"/>
          <w:sz w:val="28"/>
        </w:rPr>
        <w:t>
      32. Пікіртерімге қатысушылар:</w:t>
      </w:r>
    </w:p>
    <w:bookmarkEnd w:id="82"/>
    <w:bookmarkStart w:name="z109" w:id="83"/>
    <w:p>
      <w:pPr>
        <w:spacing w:after="0"/>
        <w:ind w:left="0"/>
        <w:jc w:val="both"/>
      </w:pPr>
      <w:r>
        <w:rPr>
          <w:rFonts w:ascii="Times New Roman"/>
          <w:b w:val="false"/>
          <w:i w:val="false"/>
          <w:color w:val="000000"/>
          <w:sz w:val="28"/>
        </w:rPr>
        <w:t>
      1) орталық мемлекеттік органдар үшін:</w:t>
      </w:r>
    </w:p>
    <w:bookmarkEnd w:id="83"/>
    <w:p>
      <w:pPr>
        <w:spacing w:after="0"/>
        <w:ind w:left="0"/>
        <w:jc w:val="both"/>
      </w:pPr>
      <w:r>
        <w:rPr>
          <w:rFonts w:ascii="Times New Roman"/>
          <w:b w:val="false"/>
          <w:i w:val="false"/>
          <w:color w:val="000000"/>
          <w:sz w:val="28"/>
        </w:rPr>
        <w:t>
      құрылымдық бөлімшелердің басшылары, мемлекеттік органның орталық аппараты мен ведомстволарының басқарма басшылары, бас сарапшылары мен сарапшылары;</w:t>
      </w:r>
    </w:p>
    <w:p>
      <w:pPr>
        <w:spacing w:after="0"/>
        <w:ind w:left="0"/>
        <w:jc w:val="both"/>
      </w:pPr>
      <w:r>
        <w:rPr>
          <w:rFonts w:ascii="Times New Roman"/>
          <w:b w:val="false"/>
          <w:i w:val="false"/>
          <w:color w:val="000000"/>
          <w:sz w:val="28"/>
        </w:rPr>
        <w:t>
      мемлекеттік органның аумақтық органдарының құрылымдық бөлімшелерінің басшылары, немесе басшыларының орынбасарлары, бөлімшенің басшылары;</w:t>
      </w:r>
    </w:p>
    <w:bookmarkStart w:name="z112" w:id="84"/>
    <w:p>
      <w:pPr>
        <w:spacing w:after="0"/>
        <w:ind w:left="0"/>
        <w:jc w:val="both"/>
      </w:pPr>
      <w:r>
        <w:rPr>
          <w:rFonts w:ascii="Times New Roman"/>
          <w:b w:val="false"/>
          <w:i w:val="false"/>
          <w:color w:val="000000"/>
          <w:sz w:val="28"/>
        </w:rPr>
        <w:t>
      2) облыстың (республикалық маңызы бар қаланың, астананың), ауданның (облыстық маңызы бар қаланың), ауылдың, ауылдық округтің жергілікті атқарушы органдары үшін:</w:t>
      </w:r>
    </w:p>
    <w:bookmarkEnd w:id="84"/>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ауылдың, ауылдық округтің жергілікті атқарушы органдарының басшылары, басшыларының орынбасарлары;</w:t>
      </w:r>
    </w:p>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ауылдың, ауылдық округтің атқарушы органының бас/жетекші мамандары болып табылады.</w:t>
      </w:r>
    </w:p>
    <w:bookmarkStart w:name="z115" w:id="85"/>
    <w:p>
      <w:pPr>
        <w:spacing w:after="0"/>
        <w:ind w:left="0"/>
        <w:jc w:val="both"/>
      </w:pPr>
      <w:r>
        <w:rPr>
          <w:rFonts w:ascii="Times New Roman"/>
          <w:b w:val="false"/>
          <w:i w:val="false"/>
          <w:color w:val="000000"/>
          <w:sz w:val="28"/>
        </w:rPr>
        <w:t>
      33. Функционалдық шолу жүргізу шеңберінде талдауға жататын пікіртерім жөніндегі ақпаратты мемлекеттік органның басшысы айқындаған құрылымдық бөлімше басшысымен толтырады және одан әрі талқылау және шешімдер қабылдау үшін Жұмыс тобына ұсынылады.</w:t>
      </w:r>
    </w:p>
    <w:bookmarkEnd w:id="85"/>
    <w:bookmarkStart w:name="z116" w:id="86"/>
    <w:p>
      <w:pPr>
        <w:spacing w:after="0"/>
        <w:ind w:left="0"/>
        <w:jc w:val="both"/>
      </w:pPr>
      <w:r>
        <w:rPr>
          <w:rFonts w:ascii="Times New Roman"/>
          <w:b w:val="false"/>
          <w:i w:val="false"/>
          <w:color w:val="000000"/>
          <w:sz w:val="28"/>
        </w:rPr>
        <w:t xml:space="preserve">
      34. Егер мемлекеттік орган өз функцияларын мемлекеттік басқарудың бірнеше аясында (саласында) іске асырған жағдайда, пікіртерім мемлекеттік басқарудың әрбір аясы (саласы) бойынша жеке жүргізіледі. Пікіртерімнің зерттеліп отырған мемлекеттік орган жұмыскерлеріне арналған сауалнама нысаны осы Әдістемеге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End w:id="86"/>
    <w:bookmarkStart w:name="z117" w:id="87"/>
    <w:p>
      <w:pPr>
        <w:spacing w:after="0"/>
        <w:ind w:left="0"/>
        <w:jc w:val="both"/>
      </w:pPr>
      <w:r>
        <w:rPr>
          <w:rFonts w:ascii="Times New Roman"/>
          <w:b w:val="false"/>
          <w:i w:val="false"/>
          <w:color w:val="000000"/>
          <w:sz w:val="28"/>
        </w:rPr>
        <w:t xml:space="preserve">
      35. Пікіртерімнің нәтижелері бойынша жұмыс тобы жиынтық кестені осы Әдістемеге </w:t>
      </w:r>
      <w:r>
        <w:rPr>
          <w:rFonts w:ascii="Times New Roman"/>
          <w:b w:val="false"/>
          <w:i w:val="false"/>
          <w:color w:val="000000"/>
          <w:sz w:val="28"/>
        </w:rPr>
        <w:t>7-қосымшаға</w:t>
      </w:r>
      <w:r>
        <w:rPr>
          <w:rFonts w:ascii="Times New Roman"/>
          <w:b w:val="false"/>
          <w:i w:val="false"/>
          <w:color w:val="000000"/>
          <w:sz w:val="28"/>
        </w:rPr>
        <w:t xml:space="preserve"> нысанына сәйкес қалыптастырады. </w:t>
      </w:r>
    </w:p>
    <w:bookmarkEnd w:id="87"/>
    <w:bookmarkStart w:name="z118" w:id="88"/>
    <w:p>
      <w:pPr>
        <w:spacing w:after="0"/>
        <w:ind w:left="0"/>
        <w:jc w:val="both"/>
      </w:pPr>
      <w:r>
        <w:rPr>
          <w:rFonts w:ascii="Times New Roman"/>
          <w:b w:val="false"/>
          <w:i w:val="false"/>
          <w:color w:val="000000"/>
          <w:sz w:val="28"/>
        </w:rPr>
        <w:t xml:space="preserve">
      36. Жұмыс тобы осы Әдістемеге </w:t>
      </w:r>
      <w:r>
        <w:rPr>
          <w:rFonts w:ascii="Times New Roman"/>
          <w:b w:val="false"/>
          <w:i w:val="false"/>
          <w:color w:val="000000"/>
          <w:sz w:val="28"/>
        </w:rPr>
        <w:t>8-қосымшаға</w:t>
      </w:r>
      <w:r>
        <w:rPr>
          <w:rFonts w:ascii="Times New Roman"/>
          <w:b w:val="false"/>
          <w:i w:val="false"/>
          <w:color w:val="000000"/>
          <w:sz w:val="28"/>
        </w:rPr>
        <w:t xml:space="preserve"> нысанына сәйкес зерттеліп отырған мемлекеттік орган функцияларының толық тізбесін қалыптастырады.</w:t>
      </w:r>
    </w:p>
    <w:bookmarkEnd w:id="88"/>
    <w:bookmarkStart w:name="z119" w:id="89"/>
    <w:p>
      <w:pPr>
        <w:spacing w:after="0"/>
        <w:ind w:left="0"/>
        <w:jc w:val="both"/>
      </w:pPr>
      <w:r>
        <w:rPr>
          <w:rFonts w:ascii="Times New Roman"/>
          <w:b w:val="false"/>
          <w:i w:val="false"/>
          <w:color w:val="000000"/>
          <w:sz w:val="28"/>
        </w:rPr>
        <w:t xml:space="preserve">
      37. Мемлекеттік орган жұмыскерлеріне жүргізілген пікіртерім нәтижелерін сараптау негізінде Жұмыс тобы: </w:t>
      </w:r>
    </w:p>
    <w:bookmarkEnd w:id="89"/>
    <w:bookmarkStart w:name="z120" w:id="90"/>
    <w:p>
      <w:pPr>
        <w:spacing w:after="0"/>
        <w:ind w:left="0"/>
        <w:jc w:val="both"/>
      </w:pPr>
      <w:r>
        <w:rPr>
          <w:rFonts w:ascii="Times New Roman"/>
          <w:b w:val="false"/>
          <w:i w:val="false"/>
          <w:color w:val="000000"/>
          <w:sz w:val="28"/>
        </w:rPr>
        <w:t>
      1) талап етілмеген (мемлекеттік органның міндеттерін іске асыруға және мақсаттарына қол жеткізуге бағытталмаған), мемлекеттік орган іс жүзінде іске асырмайтын функцияларды нормативтік құқықтық актілерден алып тастау;</w:t>
      </w:r>
    </w:p>
    <w:bookmarkEnd w:id="90"/>
    <w:bookmarkStart w:name="z121" w:id="91"/>
    <w:p>
      <w:pPr>
        <w:spacing w:after="0"/>
        <w:ind w:left="0"/>
        <w:jc w:val="both"/>
      </w:pPr>
      <w:r>
        <w:rPr>
          <w:rFonts w:ascii="Times New Roman"/>
          <w:b w:val="false"/>
          <w:i w:val="false"/>
          <w:color w:val="000000"/>
          <w:sz w:val="28"/>
        </w:rPr>
        <w:t>
      2) мемлекеттік органға қолданыстағы заңнамада көзделмеген, бірақ талап етілетін функцияларды беру;</w:t>
      </w:r>
    </w:p>
    <w:bookmarkEnd w:id="91"/>
    <w:bookmarkStart w:name="z122" w:id="92"/>
    <w:p>
      <w:pPr>
        <w:spacing w:after="0"/>
        <w:ind w:left="0"/>
        <w:jc w:val="both"/>
      </w:pPr>
      <w:r>
        <w:rPr>
          <w:rFonts w:ascii="Times New Roman"/>
          <w:b w:val="false"/>
          <w:i w:val="false"/>
          <w:color w:val="000000"/>
          <w:sz w:val="28"/>
        </w:rPr>
        <w:t>
      3) мемлекеттік органға тән емес және тиімсіз іске асырылатын функцияларды бәсекелес ортаға беру;</w:t>
      </w:r>
    </w:p>
    <w:bookmarkEnd w:id="92"/>
    <w:bookmarkStart w:name="z123" w:id="93"/>
    <w:p>
      <w:pPr>
        <w:spacing w:after="0"/>
        <w:ind w:left="0"/>
        <w:jc w:val="both"/>
      </w:pPr>
      <w:r>
        <w:rPr>
          <w:rFonts w:ascii="Times New Roman"/>
          <w:b w:val="false"/>
          <w:i w:val="false"/>
          <w:color w:val="000000"/>
          <w:sz w:val="28"/>
        </w:rPr>
        <w:t>
      4) мемлекеттік органның құрылымын өзгерту;</w:t>
      </w:r>
    </w:p>
    <w:bookmarkEnd w:id="93"/>
    <w:bookmarkStart w:name="z124" w:id="94"/>
    <w:p>
      <w:pPr>
        <w:spacing w:after="0"/>
        <w:ind w:left="0"/>
        <w:jc w:val="both"/>
      </w:pPr>
      <w:r>
        <w:rPr>
          <w:rFonts w:ascii="Times New Roman"/>
          <w:b w:val="false"/>
          <w:i w:val="false"/>
          <w:color w:val="000000"/>
          <w:sz w:val="28"/>
        </w:rPr>
        <w:t>
      5) штат санының лимитін өзгерту;</w:t>
      </w:r>
    </w:p>
    <w:bookmarkEnd w:id="94"/>
    <w:bookmarkStart w:name="z125" w:id="95"/>
    <w:p>
      <w:pPr>
        <w:spacing w:after="0"/>
        <w:ind w:left="0"/>
        <w:jc w:val="both"/>
      </w:pPr>
      <w:r>
        <w:rPr>
          <w:rFonts w:ascii="Times New Roman"/>
          <w:b w:val="false"/>
          <w:i w:val="false"/>
          <w:color w:val="000000"/>
          <w:sz w:val="28"/>
        </w:rPr>
        <w:t>
      6) мемлекеттік органның функцияларын беру бойынша ұсыныстар қалыптастырады.</w:t>
      </w:r>
    </w:p>
    <w:bookmarkEnd w:id="95"/>
    <w:bookmarkStart w:name="z126" w:id="96"/>
    <w:p>
      <w:pPr>
        <w:spacing w:after="0"/>
        <w:ind w:left="0"/>
        <w:jc w:val="left"/>
      </w:pPr>
      <w:r>
        <w:rPr>
          <w:rFonts w:ascii="Times New Roman"/>
          <w:b/>
          <w:i w:val="false"/>
          <w:color w:val="000000"/>
        </w:rPr>
        <w:t xml:space="preserve"> 7-тарау. Зерттеліп отырған мемлекеттік органның функциялары мен мемлекеттік органдардың даму жоспарлары, облыстың, республикалық маңызы бар қаланың, астананың даму жоспарларының сәйкестігін талдау (3-саты).</w:t>
      </w:r>
    </w:p>
    <w:bookmarkEnd w:id="96"/>
    <w:p>
      <w:pPr>
        <w:spacing w:after="0"/>
        <w:ind w:left="0"/>
        <w:jc w:val="both"/>
      </w:pPr>
      <w:r>
        <w:rPr>
          <w:rFonts w:ascii="Times New Roman"/>
          <w:b w:val="false"/>
          <w:i w:val="false"/>
          <w:color w:val="ff0000"/>
          <w:sz w:val="28"/>
        </w:rPr>
        <w:t xml:space="preserve">
      Ескерту. 7-тараудың тақырыбы жаңа редакцияда – ҚР Ұлттық экономика министрінің 08.04.2022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7" w:id="97"/>
    <w:p>
      <w:pPr>
        <w:spacing w:after="0"/>
        <w:ind w:left="0"/>
        <w:jc w:val="both"/>
      </w:pPr>
      <w:r>
        <w:rPr>
          <w:rFonts w:ascii="Times New Roman"/>
          <w:b w:val="false"/>
          <w:i w:val="false"/>
          <w:color w:val="000000"/>
          <w:sz w:val="28"/>
        </w:rPr>
        <w:t>
      38. Функциялардың мемлекеттік органның ережесінің (бұдан әрі - Ереже) міндеттеріне сәйкестігін талдау мынадай кезеңдерді:</w:t>
      </w:r>
    </w:p>
    <w:bookmarkEnd w:id="97"/>
    <w:p>
      <w:pPr>
        <w:spacing w:after="0"/>
        <w:ind w:left="0"/>
        <w:jc w:val="both"/>
      </w:pPr>
      <w:r>
        <w:rPr>
          <w:rFonts w:ascii="Times New Roman"/>
          <w:b w:val="false"/>
          <w:i w:val="false"/>
          <w:color w:val="000000"/>
          <w:sz w:val="28"/>
        </w:rPr>
        <w:t>
      1) ереженің міндеттерін, іске асырылуы/қалыптастырылуы үшін функциялар жоқ (мемлекеттік органдардың даму жоспарлары мен облыстың, республикалық маңызы бар қаланың, астананың дамыту жоспарларын мақсаттарын қалыптастыру үшін қосымша функцияларды бекіту қажеттігін айқындау) мемлекеттік органдардың даму жоспарлары мен облыстың, республикалық маңызы бар қаланың, астананың дамыту жоспарларын мақсаттарын айқындау;</w:t>
      </w:r>
    </w:p>
    <w:p>
      <w:pPr>
        <w:spacing w:after="0"/>
        <w:ind w:left="0"/>
        <w:jc w:val="both"/>
      </w:pPr>
      <w:r>
        <w:rPr>
          <w:rFonts w:ascii="Times New Roman"/>
          <w:b w:val="false"/>
          <w:i w:val="false"/>
          <w:color w:val="000000"/>
          <w:sz w:val="28"/>
        </w:rPr>
        <w:t>
      2) ереженің міндеттерін іске асыруға және мемлекеттік органдардың даму жоспарлары мен облыстың, республикалық маңызы бар қаланың, астананың дамыту жоспарларын мақсаттарын қалыптастыруға тартылмаған функцияларды айқындау кезеңдерін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Ұлттық экономика министрінің 08.04.2022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30" w:id="98"/>
    <w:p>
      <w:pPr>
        <w:spacing w:after="0"/>
        <w:ind w:left="0"/>
        <w:jc w:val="both"/>
      </w:pPr>
      <w:r>
        <w:rPr>
          <w:rFonts w:ascii="Times New Roman"/>
          <w:b w:val="false"/>
          <w:i w:val="false"/>
          <w:color w:val="000000"/>
          <w:sz w:val="28"/>
        </w:rPr>
        <w:t>
      39. Ереженің міндеттерімен функциялардың және мемлекеттік органдардың жоспарлары мен жергілікті атқарушы органдардың өңірлерді дамыту бағдарламаларының мақсаттарымен өзара іс-қимылына талдау жүргізу кезінде Жұмыс тобы мынадай анықтамаларға:</w:t>
      </w:r>
    </w:p>
    <w:bookmarkEnd w:id="98"/>
    <w:p>
      <w:pPr>
        <w:spacing w:after="0"/>
        <w:ind w:left="0"/>
        <w:jc w:val="both"/>
      </w:pPr>
      <w:r>
        <w:rPr>
          <w:rFonts w:ascii="Times New Roman"/>
          <w:b w:val="false"/>
          <w:i w:val="false"/>
          <w:color w:val="000000"/>
          <w:sz w:val="28"/>
        </w:rPr>
        <w:t>
      мемлекеттік органның міндеттеріне – мемлекеттік орган қызметінің негізгі бағыттарына (нысанасына);</w:t>
      </w:r>
    </w:p>
    <w:p>
      <w:pPr>
        <w:spacing w:after="0"/>
        <w:ind w:left="0"/>
        <w:jc w:val="both"/>
      </w:pPr>
      <w:r>
        <w:rPr>
          <w:rFonts w:ascii="Times New Roman"/>
          <w:b w:val="false"/>
          <w:i w:val="false"/>
          <w:color w:val="000000"/>
          <w:sz w:val="28"/>
        </w:rPr>
        <w:t>
      функцияның тікелей нәтижесіне – мемлекеттік органның функцияларын іске асырудың тікелей нәтижесіне негізделеді.</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xml:space="preserve">
      облыс, республикалық маңызы бар қала, астана әкімдігінің функциясы ("Қазақстан Республикасындағы жергілікті мемлекеттік басқару және өзін-өзі басқару туралы" 2001 жылғы 23 қаңтардағы Қазақстан Республикасы Заңының 27-бабының </w:t>
      </w:r>
      <w:r>
        <w:rPr>
          <w:rFonts w:ascii="Times New Roman"/>
          <w:b w:val="false"/>
          <w:i w:val="false"/>
          <w:color w:val="000000"/>
          <w:sz w:val="28"/>
        </w:rPr>
        <w:t>1-9) тармақшасы</w:t>
      </w:r>
      <w:r>
        <w:rPr>
          <w:rFonts w:ascii="Times New Roman"/>
          <w:b w:val="false"/>
          <w:i w:val="false"/>
          <w:color w:val="000000"/>
          <w:sz w:val="28"/>
        </w:rPr>
        <w:t>): энергия үнемдеу және энергия тиімділігін арттыру жөніндегі іс-шараларды тиісті аумақты дамыту бағдарламасына енгізуді қамтамасыз етеді, энергия үнемдеу және энергия тиімділігін арттыру саласында келісімдерді жасасады, сондай-ақ энергия үнемдеу және энергия тиімділігін арттыру саласындағы ақпараттық қызметті жүзеге асырады;</w:t>
      </w:r>
    </w:p>
    <w:p>
      <w:pPr>
        <w:spacing w:after="0"/>
        <w:ind w:left="0"/>
        <w:jc w:val="both"/>
      </w:pPr>
      <w:r>
        <w:rPr>
          <w:rFonts w:ascii="Times New Roman"/>
          <w:b w:val="false"/>
          <w:i w:val="false"/>
          <w:color w:val="000000"/>
          <w:sz w:val="28"/>
        </w:rPr>
        <w:t>
      жергілікті атқарушы органдардың өңірлерді дамыту бағдарламасының мақсаты: "Нұр-Сұлтан қаласының коммуналдық саласындағы кәсіпорындарының жаңа технологиялар мен жаңартылатын ресурстарды қолдануын ұлғайту";</w:t>
      </w:r>
    </w:p>
    <w:p>
      <w:pPr>
        <w:spacing w:after="0"/>
        <w:ind w:left="0"/>
        <w:jc w:val="both"/>
      </w:pPr>
      <w:r>
        <w:rPr>
          <w:rFonts w:ascii="Times New Roman"/>
          <w:b w:val="false"/>
          <w:i w:val="false"/>
          <w:color w:val="000000"/>
          <w:sz w:val="28"/>
        </w:rPr>
        <w:t>
      нысаналы индикатор:</w:t>
      </w:r>
    </w:p>
    <w:p>
      <w:pPr>
        <w:spacing w:after="0"/>
        <w:ind w:left="0"/>
        <w:jc w:val="both"/>
      </w:pPr>
      <w:r>
        <w:rPr>
          <w:rFonts w:ascii="Times New Roman"/>
          <w:b w:val="false"/>
          <w:i w:val="false"/>
          <w:color w:val="000000"/>
          <w:sz w:val="28"/>
        </w:rPr>
        <w:t>
      "Қала халқының бір адамға шаққандағы бір күнге суды пайдалануын 2005 жылғы 220-240 литрден 2030 жылға қарай 50%-ға қысқарту";</w:t>
      </w:r>
    </w:p>
    <w:p>
      <w:pPr>
        <w:spacing w:after="0"/>
        <w:ind w:left="0"/>
        <w:jc w:val="both"/>
      </w:pPr>
      <w:r>
        <w:rPr>
          <w:rFonts w:ascii="Times New Roman"/>
          <w:b w:val="false"/>
          <w:i w:val="false"/>
          <w:color w:val="000000"/>
          <w:sz w:val="28"/>
        </w:rPr>
        <w:t>
      "2030 жылға қарай энергия өндіру үшін ағынды сулардың 30%-ын қолдану".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Ұлттық экономика министрінің 08.04.2022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99"/>
    <w:p>
      <w:pPr>
        <w:spacing w:after="0"/>
        <w:ind w:left="0"/>
        <w:jc w:val="both"/>
      </w:pPr>
      <w:r>
        <w:rPr>
          <w:rFonts w:ascii="Times New Roman"/>
          <w:b w:val="false"/>
          <w:i w:val="false"/>
          <w:color w:val="000000"/>
          <w:sz w:val="28"/>
        </w:rPr>
        <w:t xml:space="preserve">
      40. Мемлекеттік орган ережесінің міндеттерін, қызметінің мақсаттары мен түпкілікті нәтижелерін іріктеп алу үшін Жұмыс тобы ережені, тиісті кезеңге арналған мемлекеттік органдардың даму жоспарлары және облыстың, республикалық маңызы бар қаланың, астананың дамыту жоспарларын зерделеу негізінде зерттеліп отырған мемлекеттік орган Ережесінің міндеттері мен мемлекеттік органдардың даму жоспарлары және облыстың, республикалық маңызы бар қаланың, астананың дамыту жоспарларын мақсаттарының тізбесі осы Әдістемеге </w:t>
      </w:r>
      <w:r>
        <w:rPr>
          <w:rFonts w:ascii="Times New Roman"/>
          <w:b w:val="false"/>
          <w:i w:val="false"/>
          <w:color w:val="000000"/>
          <w:sz w:val="28"/>
        </w:rPr>
        <w:t>9-қосымшаға</w:t>
      </w:r>
      <w:r>
        <w:rPr>
          <w:rFonts w:ascii="Times New Roman"/>
          <w:b w:val="false"/>
          <w:i w:val="false"/>
          <w:color w:val="000000"/>
          <w:sz w:val="28"/>
        </w:rPr>
        <w:t xml:space="preserve"> нысанына сәйкес нысаналы индикаторлары бар міндеттер мен мақсаттар тізбесін қалыптастырады.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Ұлттық экономика министрінің 08.04.2022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 w:id="100"/>
    <w:p>
      <w:pPr>
        <w:spacing w:after="0"/>
        <w:ind w:left="0"/>
        <w:jc w:val="both"/>
      </w:pPr>
      <w:r>
        <w:rPr>
          <w:rFonts w:ascii="Times New Roman"/>
          <w:b w:val="false"/>
          <w:i w:val="false"/>
          <w:color w:val="000000"/>
          <w:sz w:val="28"/>
        </w:rPr>
        <w:t>
      41. Мемлекеттік орган функцияларының тікелей нәтижелерін айқындау үшін Жұмыс тобы қайта пысықталған функциялар тізбесі базасында Зерттеліп отырған мемлекеттік органның тікелей нәтижелерімен бірге функцияларының тізбесі осы Әдістемеге 10-қосымшаға нысанына сәйкес функцияларды іске асырудың тікелей нәтижелерін жеке көрсете отырып (бөліп көрсете отырып) мемлекеттік орган функцияларының тізбесін қалыптастырады.</w:t>
      </w:r>
    </w:p>
    <w:bookmarkEnd w:id="100"/>
    <w:bookmarkStart w:name="z141" w:id="101"/>
    <w:p>
      <w:pPr>
        <w:spacing w:after="0"/>
        <w:ind w:left="0"/>
        <w:jc w:val="both"/>
      </w:pPr>
      <w:r>
        <w:rPr>
          <w:rFonts w:ascii="Times New Roman"/>
          <w:b w:val="false"/>
          <w:i w:val="false"/>
          <w:color w:val="000000"/>
          <w:sz w:val="28"/>
        </w:rPr>
        <w:t xml:space="preserve">
      42. Мемлекеттік органдардың функцияларының сәйкестігін талдау мемлекеттік органның функциялары мен оның мемлекеттік органдардың даму жоспарлары және облыстың, республикалық маңызы бар қаланың, астананың даму жоспарының мақсаттарының сәйкестігін талдау осы Әдістемеге </w:t>
      </w:r>
      <w:r>
        <w:rPr>
          <w:rFonts w:ascii="Times New Roman"/>
          <w:b w:val="false"/>
          <w:i w:val="false"/>
          <w:color w:val="000000"/>
          <w:sz w:val="28"/>
        </w:rPr>
        <w:t>11-қосымшаға</w:t>
      </w:r>
      <w:r>
        <w:rPr>
          <w:rFonts w:ascii="Times New Roman"/>
          <w:b w:val="false"/>
          <w:i w:val="false"/>
          <w:color w:val="000000"/>
          <w:sz w:val="28"/>
        </w:rPr>
        <w:t xml:space="preserve"> нысанына сәйкес схема бойынша оның ережесінде, жергілікті атқарушы органдардың өңірлерді дамыту бағдарламаларында айқындалған функциялардың тікелей нәтижелерінің тиісті кезеңге сараптамалық арақатынасына негізделеді.</w:t>
      </w:r>
    </w:p>
    <w:bookmarkEnd w:id="101"/>
    <w:p>
      <w:pPr>
        <w:spacing w:after="0"/>
        <w:ind w:left="0"/>
        <w:jc w:val="both"/>
      </w:pPr>
      <w:r>
        <w:rPr>
          <w:rFonts w:ascii="Times New Roman"/>
          <w:b w:val="false"/>
          <w:i w:val="false"/>
          <w:color w:val="000000"/>
          <w:sz w:val="28"/>
        </w:rPr>
        <w:t xml:space="preserve">
      Мемлекеттік орган функцияларының тікелей нәтижелері мен оның қызметінің нысаналы индикаторларының сараптамалық арақатынасы зерттеліп отырған мемлекеттік органның функциялары мен мемлекеттік органдардың даму жоспарлары және облыстың, республикалық маңызы бар қаланың, астананың даму жоспарының мақсаттарының сәйкестігі осы Әдістемеге </w:t>
      </w:r>
      <w:r>
        <w:rPr>
          <w:rFonts w:ascii="Times New Roman"/>
          <w:b w:val="false"/>
          <w:i w:val="false"/>
          <w:color w:val="000000"/>
          <w:sz w:val="28"/>
        </w:rPr>
        <w:t>12-қосымшаға</w:t>
      </w:r>
      <w:r>
        <w:rPr>
          <w:rFonts w:ascii="Times New Roman"/>
          <w:b w:val="false"/>
          <w:i w:val="false"/>
          <w:color w:val="000000"/>
          <w:sz w:val="28"/>
        </w:rPr>
        <w:t xml:space="preserve"> нысанына сәйкес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Ұлттық экономика министрінің 08.04.2022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 w:id="102"/>
    <w:p>
      <w:pPr>
        <w:spacing w:after="0"/>
        <w:ind w:left="0"/>
        <w:jc w:val="both"/>
      </w:pPr>
      <w:r>
        <w:rPr>
          <w:rFonts w:ascii="Times New Roman"/>
          <w:b w:val="false"/>
          <w:i w:val="false"/>
          <w:color w:val="000000"/>
          <w:sz w:val="28"/>
        </w:rPr>
        <w:t>
      43. Мемлекеттік органдардың алға қойылған барлық мақсаттары мен ережелерінің міндеттерін тиімді іске асыру үшін Жұмыс тобы осы сатының қорытындысы бойынша:</w:t>
      </w:r>
    </w:p>
    <w:bookmarkEnd w:id="102"/>
    <w:p>
      <w:pPr>
        <w:spacing w:after="0"/>
        <w:ind w:left="0"/>
        <w:jc w:val="both"/>
      </w:pPr>
      <w:r>
        <w:rPr>
          <w:rFonts w:ascii="Times New Roman"/>
          <w:b w:val="false"/>
          <w:i w:val="false"/>
          <w:color w:val="000000"/>
          <w:sz w:val="28"/>
        </w:rPr>
        <w:t>
      Ереженің міндеттерін және мемлекеттік органдардың даму жоспарлары мен облыстың, республикалық маңызы бар қаланың, астананың даму жоспарының мақсаттарын толығымен қамтамасыз ететін функциялардың оңтайлы жиынтығын талдайды және бұл ретте мемлекеттік органның ресурстарын оларға қол жеткізуге барынша шоғырландырады;</w:t>
      </w:r>
    </w:p>
    <w:p>
      <w:pPr>
        <w:spacing w:after="0"/>
        <w:ind w:left="0"/>
        <w:jc w:val="both"/>
      </w:pPr>
      <w:r>
        <w:rPr>
          <w:rFonts w:ascii="Times New Roman"/>
          <w:b w:val="false"/>
          <w:i w:val="false"/>
          <w:color w:val="000000"/>
          <w:sz w:val="28"/>
        </w:rPr>
        <w:t>
      міндеттер мен функциялар жиынтығымен үйлесетін оңтайлы ұйымдастырушылық құрылымды талдайды.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Ұлттық экономика министрінің 08.04.2022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103"/>
    <w:p>
      <w:pPr>
        <w:spacing w:after="0"/>
        <w:ind w:left="0"/>
        <w:jc w:val="both"/>
      </w:pPr>
      <w:r>
        <w:rPr>
          <w:rFonts w:ascii="Times New Roman"/>
          <w:b w:val="false"/>
          <w:i w:val="false"/>
          <w:color w:val="000000"/>
          <w:sz w:val="28"/>
        </w:rPr>
        <w:t>
      44. Мемлекеттік органдардың функцияларының, мемлекеттік органдардың даму жоспарларының мақсаттары мен облыстың, республикалық маңызы бар қаланың, астананың даму жоспарының сәйкестігін сараптамалық талдау негізінде Жұмыс тобы:</w:t>
      </w:r>
    </w:p>
    <w:bookmarkEnd w:id="103"/>
    <w:p>
      <w:pPr>
        <w:spacing w:after="0"/>
        <w:ind w:left="0"/>
        <w:jc w:val="both"/>
      </w:pPr>
      <w:r>
        <w:rPr>
          <w:rFonts w:ascii="Times New Roman"/>
          <w:b w:val="false"/>
          <w:i w:val="false"/>
          <w:color w:val="000000"/>
          <w:sz w:val="28"/>
        </w:rPr>
        <w:t>
      1) мемлекеттік органдардың мемлекеттік органдардың даму жоспарларының және облыстың, республикалық маңызы бар қаланың, астананың даму жоспарының мақсаттарын қалыптастыру үшін қажетті функциялар ретінде мемлекеттік органның құзыретіне енгізуге ұсынылатын жаңа функциялар тізбесі;</w:t>
      </w:r>
    </w:p>
    <w:p>
      <w:pPr>
        <w:spacing w:after="0"/>
        <w:ind w:left="0"/>
        <w:jc w:val="both"/>
      </w:pPr>
      <w:r>
        <w:rPr>
          <w:rFonts w:ascii="Times New Roman"/>
          <w:b w:val="false"/>
          <w:i w:val="false"/>
          <w:color w:val="000000"/>
          <w:sz w:val="28"/>
        </w:rPr>
        <w:t>
      2) мемлекеттік органдардың мемлекеттік органдардың даму жоспарларының және облыстың, республикалық маңызы бар қаланың, астананың даму жоспарының мақсаттарын қалыптастыруға тартылмаған функциялар ретінде мемлекеттік органның құзыретінен алып тастауға ұсынылатын функциялар тізбесі.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Ұлттық экономика министрінің 08.04.2022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104"/>
    <w:p>
      <w:pPr>
        <w:spacing w:after="0"/>
        <w:ind w:left="0"/>
        <w:jc w:val="left"/>
      </w:pPr>
      <w:r>
        <w:rPr>
          <w:rFonts w:ascii="Times New Roman"/>
          <w:b/>
          <w:i w:val="false"/>
          <w:color w:val="000000"/>
        </w:rPr>
        <w:t xml:space="preserve"> 8-тарау. Функцияларды синтаксистік талдау негізінде зерттеліп отырған мемлекеттік орган функцияларының қайта қаралған тізбесін дайындау (4-саты)</w:t>
      </w:r>
    </w:p>
    <w:bookmarkEnd w:id="104"/>
    <w:bookmarkStart w:name="z150" w:id="105"/>
    <w:p>
      <w:pPr>
        <w:spacing w:after="0"/>
        <w:ind w:left="0"/>
        <w:jc w:val="both"/>
      </w:pPr>
      <w:r>
        <w:rPr>
          <w:rFonts w:ascii="Times New Roman"/>
          <w:b w:val="false"/>
          <w:i w:val="false"/>
          <w:color w:val="000000"/>
          <w:sz w:val="28"/>
        </w:rPr>
        <w:t>
      45. Функциялардың толық тізбесі негізінде келтірілген осы Әдістемеге 8-қосымшаға нысанына сәйкес Жұмыс тобы тексеріліп отырылған мемлекеттік орган функцияларының тұжырымдарын оңтайландыру және мазмұны жағынан толықтыру мақсатында 55 және 56-тармақтарға сәйкес мемлекеттік органның функцияларына синтаксистік талдау жүргізеді.</w:t>
      </w:r>
    </w:p>
    <w:bookmarkEnd w:id="105"/>
    <w:bookmarkStart w:name="z151" w:id="106"/>
    <w:p>
      <w:pPr>
        <w:spacing w:after="0"/>
        <w:ind w:left="0"/>
        <w:jc w:val="both"/>
      </w:pPr>
      <w:r>
        <w:rPr>
          <w:rFonts w:ascii="Times New Roman"/>
          <w:b w:val="false"/>
          <w:i w:val="false"/>
          <w:color w:val="000000"/>
          <w:sz w:val="28"/>
        </w:rPr>
        <w:t>
      46. Функциялардың синтаксистік талдауы мемлекеттік орган функцияларының қолданыстағы тұжырымдарын мемлекеттік функцияны тұжырымдаудың бірыңғай стандартына сәйкес келтіруді білдіреді.</w:t>
      </w:r>
    </w:p>
    <w:bookmarkEnd w:id="106"/>
    <w:bookmarkStart w:name="z152" w:id="107"/>
    <w:p>
      <w:pPr>
        <w:spacing w:after="0"/>
        <w:ind w:left="0"/>
        <w:jc w:val="both"/>
      </w:pPr>
      <w:r>
        <w:rPr>
          <w:rFonts w:ascii="Times New Roman"/>
          <w:b w:val="false"/>
          <w:i w:val="false"/>
          <w:color w:val="000000"/>
          <w:sz w:val="28"/>
        </w:rPr>
        <w:t>
      47. Мемлекеттік органның функцияларын Жұмыс тобы мынадай екі нұсқаға сәйкес тұжырымдайды:</w:t>
      </w:r>
    </w:p>
    <w:bookmarkEnd w:id="107"/>
    <w:bookmarkStart w:name="z153" w:id="108"/>
    <w:p>
      <w:pPr>
        <w:spacing w:after="0"/>
        <w:ind w:left="0"/>
        <w:jc w:val="both"/>
      </w:pPr>
      <w:r>
        <w:rPr>
          <w:rFonts w:ascii="Times New Roman"/>
          <w:b w:val="false"/>
          <w:i w:val="false"/>
          <w:color w:val="000000"/>
          <w:sz w:val="28"/>
        </w:rPr>
        <w:t>
      1) "іс-қимылы + тікелей нәтижесі + тікелей нәтиже алушы"</w:t>
      </w:r>
    </w:p>
    <w:bookmarkEnd w:id="108"/>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"Лицензиаттардың лицензиялық шарттарды сақтауын бақылауды жүзеге асыру";</w:t>
      </w:r>
    </w:p>
    <w:p>
      <w:pPr>
        <w:spacing w:after="0"/>
        <w:ind w:left="0"/>
        <w:jc w:val="both"/>
      </w:pPr>
      <w:r>
        <w:rPr>
          <w:rFonts w:ascii="Times New Roman"/>
          <w:b w:val="false"/>
          <w:i w:val="false"/>
          <w:color w:val="000000"/>
          <w:sz w:val="28"/>
        </w:rPr>
        <w:t>
      Іс-қимылы - бақылауды жүзеге асыру;</w:t>
      </w:r>
    </w:p>
    <w:p>
      <w:pPr>
        <w:spacing w:after="0"/>
        <w:ind w:left="0"/>
        <w:jc w:val="both"/>
      </w:pPr>
      <w:r>
        <w:rPr>
          <w:rFonts w:ascii="Times New Roman"/>
          <w:b w:val="false"/>
          <w:i w:val="false"/>
          <w:color w:val="000000"/>
          <w:sz w:val="28"/>
        </w:rPr>
        <w:t>
      Тікелей нәтижесі - шарттарды сақтау;</w:t>
      </w:r>
    </w:p>
    <w:p>
      <w:pPr>
        <w:spacing w:after="0"/>
        <w:ind w:left="0"/>
        <w:jc w:val="both"/>
      </w:pPr>
      <w:r>
        <w:rPr>
          <w:rFonts w:ascii="Times New Roman"/>
          <w:b w:val="false"/>
          <w:i w:val="false"/>
          <w:color w:val="000000"/>
          <w:sz w:val="28"/>
        </w:rPr>
        <w:t>
      Тікелей нәтиже алушы - лицензиат.</w:t>
      </w:r>
    </w:p>
    <w:bookmarkStart w:name="z159" w:id="109"/>
    <w:p>
      <w:pPr>
        <w:spacing w:after="0"/>
        <w:ind w:left="0"/>
        <w:jc w:val="both"/>
      </w:pPr>
      <w:r>
        <w:rPr>
          <w:rFonts w:ascii="Times New Roman"/>
          <w:b w:val="false"/>
          <w:i w:val="false"/>
          <w:color w:val="000000"/>
          <w:sz w:val="28"/>
        </w:rPr>
        <w:t xml:space="preserve">
      2) "іс-қимылы + тікелей нәтижесі + қолданылу саласы" </w:t>
      </w:r>
    </w:p>
    <w:bookmarkEnd w:id="109"/>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"Бұқаралық коммуникациялар саласындағы заңнаманың сақталуын бақылауды жүзеге асыру".</w:t>
      </w:r>
    </w:p>
    <w:p>
      <w:pPr>
        <w:spacing w:after="0"/>
        <w:ind w:left="0"/>
        <w:jc w:val="both"/>
      </w:pPr>
      <w:r>
        <w:rPr>
          <w:rFonts w:ascii="Times New Roman"/>
          <w:b w:val="false"/>
          <w:i w:val="false"/>
          <w:color w:val="000000"/>
          <w:sz w:val="28"/>
        </w:rPr>
        <w:t>
      Іс-қимылы - бақылауды жүзеге асыру;</w:t>
      </w:r>
    </w:p>
    <w:p>
      <w:pPr>
        <w:spacing w:after="0"/>
        <w:ind w:left="0"/>
        <w:jc w:val="both"/>
      </w:pPr>
      <w:r>
        <w:rPr>
          <w:rFonts w:ascii="Times New Roman"/>
          <w:b w:val="false"/>
          <w:i w:val="false"/>
          <w:color w:val="000000"/>
          <w:sz w:val="28"/>
        </w:rPr>
        <w:t>
      Тікелей нәтижесі - заңнаманың сақталуы;</w:t>
      </w:r>
    </w:p>
    <w:p>
      <w:pPr>
        <w:spacing w:after="0"/>
        <w:ind w:left="0"/>
        <w:jc w:val="both"/>
      </w:pPr>
      <w:r>
        <w:rPr>
          <w:rFonts w:ascii="Times New Roman"/>
          <w:b w:val="false"/>
          <w:i w:val="false"/>
          <w:color w:val="000000"/>
          <w:sz w:val="28"/>
        </w:rPr>
        <w:t>
      Қолданылу саласы - бұқаралық коммуникациялар саласы.</w:t>
      </w:r>
    </w:p>
    <w:bookmarkStart w:name="z165" w:id="110"/>
    <w:p>
      <w:pPr>
        <w:spacing w:after="0"/>
        <w:ind w:left="0"/>
        <w:jc w:val="both"/>
      </w:pPr>
      <w:r>
        <w:rPr>
          <w:rFonts w:ascii="Times New Roman"/>
          <w:b w:val="false"/>
          <w:i w:val="false"/>
          <w:color w:val="000000"/>
          <w:sz w:val="28"/>
        </w:rPr>
        <w:t>
      48. Функцияны тұжырымдау нұсқасын таңдау тікелей нәтиже алушыны бірыңғай айқындау мүмкіндігін ескере отырып жүзеге асырылады.</w:t>
      </w:r>
    </w:p>
    <w:bookmarkEnd w:id="110"/>
    <w:bookmarkStart w:name="z166" w:id="111"/>
    <w:p>
      <w:pPr>
        <w:spacing w:after="0"/>
        <w:ind w:left="0"/>
        <w:jc w:val="both"/>
      </w:pPr>
      <w:r>
        <w:rPr>
          <w:rFonts w:ascii="Times New Roman"/>
          <w:b w:val="false"/>
          <w:i w:val="false"/>
          <w:color w:val="000000"/>
          <w:sz w:val="28"/>
        </w:rPr>
        <w:t>
      49. Тікелей нәтиже алушыны айқындау мүмкін болмайтын (функцияны іске асырудың тікелей нәтижесін алушы қалың жұртшылық болып табылады) функциялар осы Әдістеменің 47-тармағының 2) тармақшасына сәйкес тұжырымдалады.</w:t>
      </w:r>
    </w:p>
    <w:bookmarkEnd w:id="111"/>
    <w:bookmarkStart w:name="z167" w:id="112"/>
    <w:p>
      <w:pPr>
        <w:spacing w:after="0"/>
        <w:ind w:left="0"/>
        <w:jc w:val="both"/>
      </w:pPr>
      <w:r>
        <w:rPr>
          <w:rFonts w:ascii="Times New Roman"/>
          <w:b w:val="false"/>
          <w:i w:val="false"/>
          <w:color w:val="000000"/>
          <w:sz w:val="28"/>
        </w:rPr>
        <w:t>
      50. Функцияларды мемлекеттік функцияны тұжырымдаудың бірыңғай стандартына сәйкес келтіру мынадай талаптарға сәйкес жүзеге асырылады:</w:t>
      </w:r>
    </w:p>
    <w:bookmarkEnd w:id="112"/>
    <w:bookmarkStart w:name="z168" w:id="113"/>
    <w:p>
      <w:pPr>
        <w:spacing w:after="0"/>
        <w:ind w:left="0"/>
        <w:jc w:val="both"/>
      </w:pPr>
      <w:r>
        <w:rPr>
          <w:rFonts w:ascii="Times New Roman"/>
          <w:b w:val="false"/>
          <w:i w:val="false"/>
          <w:color w:val="000000"/>
          <w:sz w:val="28"/>
        </w:rPr>
        <w:t>
      1) функция шеңберіндегі іс-қимыл етістіктен жасалатын зат есіммен көрсетіледі;</w:t>
      </w:r>
    </w:p>
    <w:bookmarkEnd w:id="113"/>
    <w:bookmarkStart w:name="z169" w:id="114"/>
    <w:p>
      <w:pPr>
        <w:spacing w:after="0"/>
        <w:ind w:left="0"/>
        <w:jc w:val="both"/>
      </w:pPr>
      <w:r>
        <w:rPr>
          <w:rFonts w:ascii="Times New Roman"/>
          <w:b w:val="false"/>
          <w:i w:val="false"/>
          <w:color w:val="000000"/>
          <w:sz w:val="28"/>
        </w:rPr>
        <w:t>
      2) функцияны тұжырымдауда бір тікелей нәтижесі бар бір іс-қимылға жол беріледі;</w:t>
      </w:r>
    </w:p>
    <w:bookmarkEnd w:id="114"/>
    <w:bookmarkStart w:name="z170" w:id="115"/>
    <w:p>
      <w:pPr>
        <w:spacing w:after="0"/>
        <w:ind w:left="0"/>
        <w:jc w:val="both"/>
      </w:pPr>
      <w:r>
        <w:rPr>
          <w:rFonts w:ascii="Times New Roman"/>
          <w:b w:val="false"/>
          <w:i w:val="false"/>
          <w:color w:val="000000"/>
          <w:sz w:val="28"/>
        </w:rPr>
        <w:t>
      3) функцияны іске асырудың тікелей нәтижесі функцияны іске асыру процесінде немесе функцияны іске асырғаннан кейін тікелей алынған нәтиже ретінде көрсетіледі;</w:t>
      </w:r>
    </w:p>
    <w:bookmarkEnd w:id="115"/>
    <w:bookmarkStart w:name="z171" w:id="116"/>
    <w:p>
      <w:pPr>
        <w:spacing w:after="0"/>
        <w:ind w:left="0"/>
        <w:jc w:val="both"/>
      </w:pPr>
      <w:r>
        <w:rPr>
          <w:rFonts w:ascii="Times New Roman"/>
          <w:b w:val="false"/>
          <w:i w:val="false"/>
          <w:color w:val="000000"/>
          <w:sz w:val="28"/>
        </w:rPr>
        <w:t>
      4) функцияны іске асырудың тікелей нәтижесін алушы функцияны іске асыру шеңберінде мемлекеттік орган іс–қимылының контрагенті ретінде айқындалады (ерекше жағдайларда мемлекеттік органның өзі де тікелей нәтижені алушы болуы мүмкін).</w:t>
      </w:r>
    </w:p>
    <w:bookmarkEnd w:id="116"/>
    <w:bookmarkStart w:name="z172" w:id="117"/>
    <w:p>
      <w:pPr>
        <w:spacing w:after="0"/>
        <w:ind w:left="0"/>
        <w:jc w:val="both"/>
      </w:pPr>
      <w:r>
        <w:rPr>
          <w:rFonts w:ascii="Times New Roman"/>
          <w:b w:val="false"/>
          <w:i w:val="false"/>
          <w:color w:val="000000"/>
          <w:sz w:val="28"/>
        </w:rPr>
        <w:t xml:space="preserve">
      51. Мемлекеттік органның функцияларын синтаксистік талдау: </w:t>
      </w:r>
    </w:p>
    <w:bookmarkEnd w:id="117"/>
    <w:bookmarkStart w:name="z173" w:id="118"/>
    <w:p>
      <w:pPr>
        <w:spacing w:after="0"/>
        <w:ind w:left="0"/>
        <w:jc w:val="both"/>
      </w:pPr>
      <w:r>
        <w:rPr>
          <w:rFonts w:ascii="Times New Roman"/>
          <w:b w:val="false"/>
          <w:i w:val="false"/>
          <w:color w:val="000000"/>
          <w:sz w:val="28"/>
        </w:rPr>
        <w:t>
      1) мемлекеттік органның функцияларын оның мақсаттары мен міндеттерінен бөліп қарау алгоритміне негізделеді.</w:t>
      </w:r>
    </w:p>
    <w:bookmarkEnd w:id="118"/>
    <w:p>
      <w:pPr>
        <w:spacing w:after="0"/>
        <w:ind w:left="0"/>
        <w:jc w:val="both"/>
      </w:pPr>
      <w:r>
        <w:rPr>
          <w:rFonts w:ascii="Times New Roman"/>
          <w:b w:val="false"/>
          <w:i w:val="false"/>
          <w:color w:val="000000"/>
          <w:sz w:val="28"/>
        </w:rPr>
        <w:t>
      Жұмыс тобы мемлекеттік орган функцияларының мағыналық мәніне олардың функциялар санатына тиесілілігі тұрғысынан талдау жүргізеді.</w:t>
      </w:r>
    </w:p>
    <w:p>
      <w:pPr>
        <w:spacing w:after="0"/>
        <w:ind w:left="0"/>
        <w:jc w:val="both"/>
      </w:pPr>
      <w:r>
        <w:rPr>
          <w:rFonts w:ascii="Times New Roman"/>
          <w:b w:val="false"/>
          <w:i w:val="false"/>
          <w:color w:val="000000"/>
          <w:sz w:val="28"/>
        </w:rPr>
        <w:t>
      Функциялардың барлық қолданыстағы тұжырымдарына талдау жүргізу кезінде, егер функция тұжырымына сәйкес оны іске асыру процесінде алынатын нәтиже мемлекеттік орган қызметінің түпкілікті нәтижесі ретінде айқындалатын болса, функция мемлекеттік органның мақсаты немесе міндеті деп танылады.</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функцияның қолданыстағы тұжырымы:</w:t>
      </w:r>
    </w:p>
    <w:p>
      <w:pPr>
        <w:spacing w:after="0"/>
        <w:ind w:left="0"/>
        <w:jc w:val="both"/>
      </w:pPr>
      <w:r>
        <w:rPr>
          <w:rFonts w:ascii="Times New Roman"/>
          <w:b w:val="false"/>
          <w:i w:val="false"/>
          <w:color w:val="000000"/>
          <w:sz w:val="28"/>
        </w:rPr>
        <w:t>
      "Азаматтардың өз құзыреті саласындағы конституциялық құқықтары мен бостандықтарының сақталуын қамтамасыз ету";</w:t>
      </w:r>
    </w:p>
    <w:p>
      <w:pPr>
        <w:spacing w:after="0"/>
        <w:ind w:left="0"/>
        <w:jc w:val="both"/>
      </w:pPr>
      <w:r>
        <w:rPr>
          <w:rFonts w:ascii="Times New Roman"/>
          <w:b w:val="false"/>
          <w:i w:val="false"/>
          <w:color w:val="000000"/>
          <w:sz w:val="28"/>
        </w:rPr>
        <w:t>
      мемлекеттік орган қызметінің түпкілікті нәтижесі:</w:t>
      </w:r>
    </w:p>
    <w:p>
      <w:pPr>
        <w:spacing w:after="0"/>
        <w:ind w:left="0"/>
        <w:jc w:val="both"/>
      </w:pPr>
      <w:r>
        <w:rPr>
          <w:rFonts w:ascii="Times New Roman"/>
          <w:b w:val="false"/>
          <w:i w:val="false"/>
          <w:color w:val="000000"/>
          <w:sz w:val="28"/>
        </w:rPr>
        <w:t>
      "азаматтардың конституциялық құқықтары мен бостандықтарын сақтау";</w:t>
      </w:r>
    </w:p>
    <w:bookmarkStart w:name="z181" w:id="119"/>
    <w:p>
      <w:pPr>
        <w:spacing w:after="0"/>
        <w:ind w:left="0"/>
        <w:jc w:val="both"/>
      </w:pPr>
      <w:r>
        <w:rPr>
          <w:rFonts w:ascii="Times New Roman"/>
          <w:b w:val="false"/>
          <w:i w:val="false"/>
          <w:color w:val="000000"/>
          <w:sz w:val="28"/>
        </w:rPr>
        <w:t>
      2) мемлекеттік органның функцияларын функцияларды семантикалық және процестік топтастырулар шеңберінде өзгерту алгоритміне негізделеді.</w:t>
      </w:r>
    </w:p>
    <w:bookmarkEnd w:id="119"/>
    <w:bookmarkStart w:name="z182" w:id="120"/>
    <w:p>
      <w:pPr>
        <w:spacing w:after="0"/>
        <w:ind w:left="0"/>
        <w:jc w:val="both"/>
      </w:pPr>
      <w:r>
        <w:rPr>
          <w:rFonts w:ascii="Times New Roman"/>
          <w:b w:val="false"/>
          <w:i w:val="false"/>
          <w:color w:val="000000"/>
          <w:sz w:val="28"/>
        </w:rPr>
        <w:t>
      52. Мемлекеттік органның функцияларын оның мақсаттары мен міндеттерінен бөліп қарауды ескере отырып мемлекеттік органның функциялары екі негізгі топқа іріктеуден өтеді:</w:t>
      </w:r>
    </w:p>
    <w:bookmarkEnd w:id="120"/>
    <w:bookmarkStart w:name="z183" w:id="121"/>
    <w:p>
      <w:pPr>
        <w:spacing w:after="0"/>
        <w:ind w:left="0"/>
        <w:jc w:val="both"/>
      </w:pPr>
      <w:r>
        <w:rPr>
          <w:rFonts w:ascii="Times New Roman"/>
          <w:b w:val="false"/>
          <w:i w:val="false"/>
          <w:color w:val="000000"/>
          <w:sz w:val="28"/>
        </w:rPr>
        <w:t>
      1) функцияларды семантикалық топтастыру;</w:t>
      </w:r>
    </w:p>
    <w:bookmarkEnd w:id="121"/>
    <w:p>
      <w:pPr>
        <w:spacing w:after="0"/>
        <w:ind w:left="0"/>
        <w:jc w:val="both"/>
      </w:pPr>
      <w:r>
        <w:rPr>
          <w:rFonts w:ascii="Times New Roman"/>
          <w:b w:val="false"/>
          <w:i w:val="false"/>
          <w:color w:val="000000"/>
          <w:sz w:val="28"/>
        </w:rPr>
        <w:t>
      Семантикалық топтастыруға енгізілген мемлекеттік орган функцияларының әрбір тобы (жұбы) бастапқы функциялардың тікелей нәтижелерінің кіші түрлерін біріктіретін жиынтық түріндегі (жалпы) тікелей нәтижені тұжырымдай отырып бір түпкілікті функцияға өзгертуге жатады.</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 1 функцияның қолданыстағы тұжырымы:</w:t>
      </w:r>
    </w:p>
    <w:p>
      <w:pPr>
        <w:spacing w:after="0"/>
        <w:ind w:left="0"/>
        <w:jc w:val="both"/>
      </w:pPr>
      <w:r>
        <w:rPr>
          <w:rFonts w:ascii="Times New Roman"/>
          <w:b w:val="false"/>
          <w:i w:val="false"/>
          <w:color w:val="000000"/>
          <w:sz w:val="28"/>
        </w:rPr>
        <w:t>
      "Өз құзыреті шегінде реттелетін саладағы нормативтік құқықтық актілерді әзірлейді";</w:t>
      </w:r>
    </w:p>
    <w:p>
      <w:pPr>
        <w:spacing w:after="0"/>
        <w:ind w:left="0"/>
        <w:jc w:val="both"/>
      </w:pPr>
      <w:r>
        <w:rPr>
          <w:rFonts w:ascii="Times New Roman"/>
          <w:b w:val="false"/>
          <w:i w:val="false"/>
          <w:color w:val="000000"/>
          <w:sz w:val="28"/>
        </w:rPr>
        <w:t>
      № 2 функцияның қолданыстағы тұжырымы:</w:t>
      </w:r>
    </w:p>
    <w:p>
      <w:pPr>
        <w:spacing w:after="0"/>
        <w:ind w:left="0"/>
        <w:jc w:val="both"/>
      </w:pPr>
      <w:r>
        <w:rPr>
          <w:rFonts w:ascii="Times New Roman"/>
          <w:b w:val="false"/>
          <w:i w:val="false"/>
          <w:color w:val="000000"/>
          <w:sz w:val="28"/>
        </w:rPr>
        <w:t>
      "Белгіленген тәртіппен реттелетін саладағы нормативтік техникалық құжаттарды әзірлейді";</w:t>
      </w:r>
    </w:p>
    <w:p>
      <w:pPr>
        <w:spacing w:after="0"/>
        <w:ind w:left="0"/>
        <w:jc w:val="both"/>
      </w:pPr>
      <w:r>
        <w:rPr>
          <w:rFonts w:ascii="Times New Roman"/>
          <w:b w:val="false"/>
          <w:i w:val="false"/>
          <w:color w:val="000000"/>
          <w:sz w:val="28"/>
        </w:rPr>
        <w:t>
      Осылайша, функцияны тұжырымдау мынадай редакцияда:</w:t>
      </w:r>
    </w:p>
    <w:p>
      <w:pPr>
        <w:spacing w:after="0"/>
        <w:ind w:left="0"/>
        <w:jc w:val="both"/>
      </w:pPr>
      <w:r>
        <w:rPr>
          <w:rFonts w:ascii="Times New Roman"/>
          <w:b w:val="false"/>
          <w:i w:val="false"/>
          <w:color w:val="000000"/>
          <w:sz w:val="28"/>
        </w:rPr>
        <w:t>
      "Өз құзыреті шегінде реттелетін саладағы нормативтік құқықтық актілерді әзірлеуге" деп өзгертілген;</w:t>
      </w:r>
    </w:p>
    <w:bookmarkStart w:name="z192" w:id="122"/>
    <w:p>
      <w:pPr>
        <w:spacing w:after="0"/>
        <w:ind w:left="0"/>
        <w:jc w:val="both"/>
      </w:pPr>
      <w:r>
        <w:rPr>
          <w:rFonts w:ascii="Times New Roman"/>
          <w:b w:val="false"/>
          <w:i w:val="false"/>
          <w:color w:val="000000"/>
          <w:sz w:val="28"/>
        </w:rPr>
        <w:t>
      2) функцияларды процестік топтастыру.</w:t>
      </w:r>
    </w:p>
    <w:bookmarkEnd w:id="122"/>
    <w:p>
      <w:pPr>
        <w:spacing w:after="0"/>
        <w:ind w:left="0"/>
        <w:jc w:val="both"/>
      </w:pPr>
      <w:r>
        <w:rPr>
          <w:rFonts w:ascii="Times New Roman"/>
          <w:b w:val="false"/>
          <w:i w:val="false"/>
          <w:color w:val="000000"/>
          <w:sz w:val="28"/>
        </w:rPr>
        <w:t>
      Функциялардың процестік топтастырылуына енгізілген мемлекеттік орган функцияларының әрбір тобы (жұбы) бастапқы функциялардың кезеңдік (жекелеген) іс–қимылдарын біріктіретін толық (нәтиже беретін) іс-қимылды тұжырымдай отырып бір түпкілікті функцияға өзгертуге жатады.</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№1 функцияның қолданыстағы тұжырымы:</w:t>
      </w:r>
    </w:p>
    <w:p>
      <w:pPr>
        <w:spacing w:after="0"/>
        <w:ind w:left="0"/>
        <w:jc w:val="both"/>
      </w:pPr>
      <w:r>
        <w:rPr>
          <w:rFonts w:ascii="Times New Roman"/>
          <w:b w:val="false"/>
          <w:i w:val="false"/>
          <w:color w:val="000000"/>
          <w:sz w:val="28"/>
        </w:rPr>
        <w:t>
      "Респонденттерден бастапқы статистикалық деректерді өтеусіз негізде алу";</w:t>
      </w:r>
    </w:p>
    <w:p>
      <w:pPr>
        <w:spacing w:after="0"/>
        <w:ind w:left="0"/>
        <w:jc w:val="both"/>
      </w:pPr>
      <w:r>
        <w:rPr>
          <w:rFonts w:ascii="Times New Roman"/>
          <w:b w:val="false"/>
          <w:i w:val="false"/>
          <w:color w:val="000000"/>
          <w:sz w:val="28"/>
        </w:rPr>
        <w:t>
      №2 функцияның қолданыстағы тұжырымы:</w:t>
      </w:r>
    </w:p>
    <w:p>
      <w:pPr>
        <w:spacing w:after="0"/>
        <w:ind w:left="0"/>
        <w:jc w:val="both"/>
      </w:pPr>
      <w:r>
        <w:rPr>
          <w:rFonts w:ascii="Times New Roman"/>
          <w:b w:val="false"/>
          <w:i w:val="false"/>
          <w:color w:val="000000"/>
          <w:sz w:val="28"/>
        </w:rPr>
        <w:t xml:space="preserve">
      "Респонденттердің бастапқы статистикалық деректерді бұрмалауы анықталған кезде респонденттерден бастапқы статистикалық деректерді қамтитын статистикалық нысандарға түзетулер енгізуді талап ету". </w:t>
      </w:r>
    </w:p>
    <w:p>
      <w:pPr>
        <w:spacing w:after="0"/>
        <w:ind w:left="0"/>
        <w:jc w:val="both"/>
      </w:pPr>
      <w:r>
        <w:rPr>
          <w:rFonts w:ascii="Times New Roman"/>
          <w:b w:val="false"/>
          <w:i w:val="false"/>
          <w:color w:val="000000"/>
          <w:sz w:val="28"/>
        </w:rPr>
        <w:t xml:space="preserve">
      функцияның өзгертілген тұжырымы: </w:t>
      </w:r>
    </w:p>
    <w:p>
      <w:pPr>
        <w:spacing w:after="0"/>
        <w:ind w:left="0"/>
        <w:jc w:val="both"/>
      </w:pPr>
      <w:r>
        <w:rPr>
          <w:rFonts w:ascii="Times New Roman"/>
          <w:b w:val="false"/>
          <w:i w:val="false"/>
          <w:color w:val="000000"/>
          <w:sz w:val="28"/>
        </w:rPr>
        <w:t>
      "Статистикалық ақпаратты шығару үшін респонденттерден дұрыс бастапқы статистикалық деректерді өтеусіз негізде алу"</w:t>
      </w:r>
    </w:p>
    <w:p>
      <w:pPr>
        <w:spacing w:after="0"/>
        <w:ind w:left="0"/>
        <w:jc w:val="both"/>
      </w:pPr>
      <w:r>
        <w:rPr>
          <w:rFonts w:ascii="Times New Roman"/>
          <w:b w:val="false"/>
          <w:i w:val="false"/>
          <w:color w:val="000000"/>
          <w:sz w:val="28"/>
        </w:rPr>
        <w:t xml:space="preserve">
      Іс-қимылы - Өтеусіз негізде алу </w:t>
      </w:r>
    </w:p>
    <w:p>
      <w:pPr>
        <w:spacing w:after="0"/>
        <w:ind w:left="0"/>
        <w:jc w:val="both"/>
      </w:pPr>
      <w:r>
        <w:rPr>
          <w:rFonts w:ascii="Times New Roman"/>
          <w:b w:val="false"/>
          <w:i w:val="false"/>
          <w:color w:val="000000"/>
          <w:sz w:val="28"/>
        </w:rPr>
        <w:t>
      Тікелей нәтижені алушы - респондерттерден дұрыс статистикалық деректерді алушы;</w:t>
      </w:r>
    </w:p>
    <w:p>
      <w:pPr>
        <w:spacing w:after="0"/>
        <w:ind w:left="0"/>
        <w:jc w:val="both"/>
      </w:pPr>
      <w:r>
        <w:rPr>
          <w:rFonts w:ascii="Times New Roman"/>
          <w:b w:val="false"/>
          <w:i w:val="false"/>
          <w:color w:val="000000"/>
          <w:sz w:val="28"/>
        </w:rPr>
        <w:t>
      Тікелей нәтижесі - статистикалық ақпарат шығару үшін</w:t>
      </w:r>
    </w:p>
    <w:bookmarkStart w:name="z204" w:id="123"/>
    <w:p>
      <w:pPr>
        <w:spacing w:after="0"/>
        <w:ind w:left="0"/>
        <w:jc w:val="both"/>
      </w:pPr>
      <w:r>
        <w:rPr>
          <w:rFonts w:ascii="Times New Roman"/>
          <w:b w:val="false"/>
          <w:i w:val="false"/>
          <w:color w:val="000000"/>
          <w:sz w:val="28"/>
        </w:rPr>
        <w:t>
      3) мемлекеттік органның семантикалық және процестік топтастыруға енгізілмеген функцияларын мемлекеттік функцияны тұжырымдаудың бірыңғай стандартына сәйкес келтіру.</w:t>
      </w:r>
    </w:p>
    <w:bookmarkEnd w:id="123"/>
    <w:bookmarkStart w:name="z205" w:id="124"/>
    <w:p>
      <w:pPr>
        <w:spacing w:after="0"/>
        <w:ind w:left="0"/>
        <w:jc w:val="both"/>
      </w:pPr>
      <w:r>
        <w:rPr>
          <w:rFonts w:ascii="Times New Roman"/>
          <w:b w:val="false"/>
          <w:i w:val="false"/>
          <w:color w:val="000000"/>
          <w:sz w:val="28"/>
        </w:rPr>
        <w:t>
      53. Семантикалық және процестік топтастыруға енгізілмеген функциялар осы Әдістеменің 55 және 56-тармақтарының талаптарына сәйкес өзгертіледі.</w:t>
      </w:r>
    </w:p>
    <w:bookmarkEnd w:id="124"/>
    <w:bookmarkStart w:name="z206" w:id="125"/>
    <w:p>
      <w:pPr>
        <w:spacing w:after="0"/>
        <w:ind w:left="0"/>
        <w:jc w:val="both"/>
      </w:pPr>
      <w:r>
        <w:rPr>
          <w:rFonts w:ascii="Times New Roman"/>
          <w:b w:val="false"/>
          <w:i w:val="false"/>
          <w:color w:val="000000"/>
          <w:sz w:val="28"/>
        </w:rPr>
        <w:t xml:space="preserve">
      54. Өзгертілген функциялардың жалпы тізімі негізінде Жұмыс тобы зерттеліп отырған мемлекеттік органның функцияларының қайта қаралған тізбесі осы Әдістемеге </w:t>
      </w:r>
      <w:r>
        <w:rPr>
          <w:rFonts w:ascii="Times New Roman"/>
          <w:b w:val="false"/>
          <w:i w:val="false"/>
          <w:color w:val="000000"/>
          <w:sz w:val="28"/>
        </w:rPr>
        <w:t>13-қосымшаға</w:t>
      </w:r>
      <w:r>
        <w:rPr>
          <w:rFonts w:ascii="Times New Roman"/>
          <w:b w:val="false"/>
          <w:i w:val="false"/>
          <w:color w:val="000000"/>
          <w:sz w:val="28"/>
        </w:rPr>
        <w:t xml:space="preserve"> нысанына сәйкес мемлекеттік орган функцияларының қайта қаралған тізбесін қалыптастырады.</w:t>
      </w:r>
    </w:p>
    <w:bookmarkEnd w:id="125"/>
    <w:bookmarkStart w:name="z207" w:id="126"/>
    <w:p>
      <w:pPr>
        <w:spacing w:after="0"/>
        <w:ind w:left="0"/>
        <w:jc w:val="both"/>
      </w:pPr>
      <w:r>
        <w:rPr>
          <w:rFonts w:ascii="Times New Roman"/>
          <w:b w:val="false"/>
          <w:i w:val="false"/>
          <w:color w:val="000000"/>
          <w:sz w:val="28"/>
        </w:rPr>
        <w:t xml:space="preserve">
      55. Функциялардың қайта қаралған тізбесі негізінде функцияларды синтаксистік талдау негізінде мемлекеттiк орган функцияларның қайта қаралған тізбесін дайындау осы Әдістемеге </w:t>
      </w:r>
      <w:r>
        <w:rPr>
          <w:rFonts w:ascii="Times New Roman"/>
          <w:b w:val="false"/>
          <w:i w:val="false"/>
          <w:color w:val="000000"/>
          <w:sz w:val="28"/>
        </w:rPr>
        <w:t>14-қосымшаға</w:t>
      </w:r>
      <w:r>
        <w:rPr>
          <w:rFonts w:ascii="Times New Roman"/>
          <w:b w:val="false"/>
          <w:i w:val="false"/>
          <w:color w:val="000000"/>
          <w:sz w:val="28"/>
        </w:rPr>
        <w:t xml:space="preserve"> сәйкес схема бойынша:</w:t>
      </w:r>
    </w:p>
    <w:bookmarkEnd w:id="126"/>
    <w:p>
      <w:pPr>
        <w:spacing w:after="0"/>
        <w:ind w:left="0"/>
        <w:jc w:val="both"/>
      </w:pPr>
      <w:r>
        <w:rPr>
          <w:rFonts w:ascii="Times New Roman"/>
          <w:b w:val="false"/>
          <w:i w:val="false"/>
          <w:color w:val="000000"/>
          <w:sz w:val="28"/>
        </w:rPr>
        <w:t>
      синтаксистік талдау барысында функциялары оның мақсаттары мен міндеттеріне жатқызылған мемлекеттік органның құзыретін пысықтау (сәйкестікке келтіру);</w:t>
      </w:r>
    </w:p>
    <w:p>
      <w:pPr>
        <w:spacing w:after="0"/>
        <w:ind w:left="0"/>
        <w:jc w:val="both"/>
      </w:pPr>
      <w:r>
        <w:rPr>
          <w:rFonts w:ascii="Times New Roman"/>
          <w:b w:val="false"/>
          <w:i w:val="false"/>
          <w:color w:val="000000"/>
          <w:sz w:val="28"/>
        </w:rPr>
        <w:t>
      заңнамалық актілерде және мемлекеттік орган туралы ережелерде аталған мемлекеттік органның функцияларын синтаксистік талдау барысында алынған фунциялардың тұжырымдарын регламенттеу бойынша ұсыныстар қалыптастырылады.</w:t>
      </w:r>
    </w:p>
    <w:bookmarkStart w:name="z210" w:id="127"/>
    <w:p>
      <w:pPr>
        <w:spacing w:after="0"/>
        <w:ind w:left="0"/>
        <w:jc w:val="left"/>
      </w:pPr>
      <w:r>
        <w:rPr>
          <w:rFonts w:ascii="Times New Roman"/>
          <w:b/>
          <w:i w:val="false"/>
          <w:color w:val="000000"/>
        </w:rPr>
        <w:t xml:space="preserve"> 9-тарау. Мемлекеттік органдар функцияларының аражігін ажырату (5-саты)</w:t>
      </w:r>
    </w:p>
    <w:bookmarkEnd w:id="127"/>
    <w:bookmarkStart w:name="z211" w:id="128"/>
    <w:p>
      <w:pPr>
        <w:spacing w:after="0"/>
        <w:ind w:left="0"/>
        <w:jc w:val="both"/>
      </w:pPr>
      <w:r>
        <w:rPr>
          <w:rFonts w:ascii="Times New Roman"/>
          <w:b w:val="false"/>
          <w:i w:val="false"/>
          <w:color w:val="000000"/>
          <w:sz w:val="28"/>
        </w:rPr>
        <w:t>
      56. Мемлекеттік органдар функцияларының аражігін ажырату шеңберіндегі талдау:</w:t>
      </w:r>
    </w:p>
    <w:bookmarkEnd w:id="128"/>
    <w:bookmarkStart w:name="z212" w:id="129"/>
    <w:p>
      <w:pPr>
        <w:spacing w:after="0"/>
        <w:ind w:left="0"/>
        <w:jc w:val="both"/>
      </w:pPr>
      <w:r>
        <w:rPr>
          <w:rFonts w:ascii="Times New Roman"/>
          <w:b w:val="false"/>
          <w:i w:val="false"/>
          <w:color w:val="000000"/>
          <w:sz w:val="28"/>
        </w:rPr>
        <w:t>
      1) мемлекеттік органдардың мазмұны жағынан ұқсас функцияларын іріктеу және олардың түрін айқындау;</w:t>
      </w:r>
    </w:p>
    <w:bookmarkEnd w:id="129"/>
    <w:bookmarkStart w:name="z213" w:id="130"/>
    <w:p>
      <w:pPr>
        <w:spacing w:after="0"/>
        <w:ind w:left="0"/>
        <w:jc w:val="both"/>
      </w:pPr>
      <w:r>
        <w:rPr>
          <w:rFonts w:ascii="Times New Roman"/>
          <w:b w:val="false"/>
          <w:i w:val="false"/>
          <w:color w:val="000000"/>
          <w:sz w:val="28"/>
        </w:rPr>
        <w:t>
      2) мемлекеттік органдардың қайталанатын функцияларының аражігін ажырату;</w:t>
      </w:r>
    </w:p>
    <w:bookmarkEnd w:id="130"/>
    <w:bookmarkStart w:name="z214" w:id="131"/>
    <w:p>
      <w:pPr>
        <w:spacing w:after="0"/>
        <w:ind w:left="0"/>
        <w:jc w:val="both"/>
      </w:pPr>
      <w:r>
        <w:rPr>
          <w:rFonts w:ascii="Times New Roman"/>
          <w:b w:val="false"/>
          <w:i w:val="false"/>
          <w:color w:val="000000"/>
          <w:sz w:val="28"/>
        </w:rPr>
        <w:t>
      3) мемлекеттік органдардың ұштасқан функцияларының аражігін ажырату (сатылас және деңгейлес функциялар);</w:t>
      </w:r>
    </w:p>
    <w:bookmarkEnd w:id="131"/>
    <w:bookmarkStart w:name="z215" w:id="132"/>
    <w:p>
      <w:pPr>
        <w:spacing w:after="0"/>
        <w:ind w:left="0"/>
        <w:jc w:val="both"/>
      </w:pPr>
      <w:r>
        <w:rPr>
          <w:rFonts w:ascii="Times New Roman"/>
          <w:b w:val="false"/>
          <w:i w:val="false"/>
          <w:color w:val="000000"/>
          <w:sz w:val="28"/>
        </w:rPr>
        <w:t>
      4) мемлекеттік органдардың аражігін ажыратуға ұсынылған функцияларының тізбесін қалыптастыру кезеңдерін қамтиды.</w:t>
      </w:r>
    </w:p>
    <w:bookmarkEnd w:id="132"/>
    <w:bookmarkStart w:name="z216" w:id="133"/>
    <w:p>
      <w:pPr>
        <w:spacing w:after="0"/>
        <w:ind w:left="0"/>
        <w:jc w:val="left"/>
      </w:pPr>
      <w:r>
        <w:rPr>
          <w:rFonts w:ascii="Times New Roman"/>
          <w:b/>
          <w:i w:val="false"/>
          <w:color w:val="000000"/>
        </w:rPr>
        <w:t xml:space="preserve"> 10-тарау. Мемлекеттік органдардың мазмұны жағынан ұқсас функцияларын іріктеу және олардың түрін айқындау</w:t>
      </w:r>
    </w:p>
    <w:bookmarkEnd w:id="133"/>
    <w:bookmarkStart w:name="z217" w:id="134"/>
    <w:p>
      <w:pPr>
        <w:spacing w:after="0"/>
        <w:ind w:left="0"/>
        <w:jc w:val="both"/>
      </w:pPr>
      <w:r>
        <w:rPr>
          <w:rFonts w:ascii="Times New Roman"/>
          <w:b w:val="false"/>
          <w:i w:val="false"/>
          <w:color w:val="000000"/>
          <w:sz w:val="28"/>
        </w:rPr>
        <w:t xml:space="preserve">
      57. Басқа мемлекеттік органдармен бірлесіп іске асырылатын функцияларды анықтау бойынша мемлекеттік орган жұмыскерлеріне жүргізілген пікіртерім нәтижелерін талдау және мемлекеттік басқарудың тиісті аясындағы (саласындағы) мемлекеттік реттеудің қолданыстағы құрылымына енгізілген мемлекеттік органдардың функцияларын зерделеу негізінде Жұмыс тобы мемлекеттік органдардың мазмұны жағынан ұқсас функцияларының тізбесін осы Әдістемеге </w:t>
      </w:r>
      <w:r>
        <w:rPr>
          <w:rFonts w:ascii="Times New Roman"/>
          <w:b w:val="false"/>
          <w:i w:val="false"/>
          <w:color w:val="000000"/>
          <w:sz w:val="28"/>
        </w:rPr>
        <w:t>15-қосымшаға</w:t>
      </w:r>
      <w:r>
        <w:rPr>
          <w:rFonts w:ascii="Times New Roman"/>
          <w:b w:val="false"/>
          <w:i w:val="false"/>
          <w:color w:val="000000"/>
          <w:sz w:val="28"/>
        </w:rPr>
        <w:t xml:space="preserve"> нысанына сәйкес мемлекеттік органдардың мазмұны жағынан ұқсас функцияларының тізбесін қалыптастырады.</w:t>
      </w:r>
    </w:p>
    <w:bookmarkEnd w:id="134"/>
    <w:bookmarkStart w:name="z218" w:id="135"/>
    <w:p>
      <w:pPr>
        <w:spacing w:after="0"/>
        <w:ind w:left="0"/>
        <w:jc w:val="both"/>
      </w:pPr>
      <w:r>
        <w:rPr>
          <w:rFonts w:ascii="Times New Roman"/>
          <w:b w:val="false"/>
          <w:i w:val="false"/>
          <w:color w:val="000000"/>
          <w:sz w:val="28"/>
        </w:rPr>
        <w:t xml:space="preserve">
      58. Мазмұны жағынан ұқсас функциялардың түрін және кіші түрін айқындау мазмұны жағынан ұқсас функциялардың типологиясы осы Әдістемеге </w:t>
      </w:r>
      <w:r>
        <w:rPr>
          <w:rFonts w:ascii="Times New Roman"/>
          <w:b w:val="false"/>
          <w:i w:val="false"/>
          <w:color w:val="000000"/>
          <w:sz w:val="28"/>
        </w:rPr>
        <w:t>16-қосымшаға</w:t>
      </w:r>
      <w:r>
        <w:rPr>
          <w:rFonts w:ascii="Times New Roman"/>
          <w:b w:val="false"/>
          <w:i w:val="false"/>
          <w:color w:val="000000"/>
          <w:sz w:val="28"/>
        </w:rPr>
        <w:t xml:space="preserve"> нысанына сәйкес қолданылу аясы, іс-қимылы, нысаналы тобы және тікелей нәтижесі өлшемшарттарына сәйкестігін тексеру жолымен жүзеге асырылады.</w:t>
      </w:r>
    </w:p>
    <w:bookmarkEnd w:id="135"/>
    <w:bookmarkStart w:name="z219" w:id="136"/>
    <w:p>
      <w:pPr>
        <w:spacing w:after="0"/>
        <w:ind w:left="0"/>
        <w:jc w:val="both"/>
      </w:pPr>
      <w:r>
        <w:rPr>
          <w:rFonts w:ascii="Times New Roman"/>
          <w:b w:val="false"/>
          <w:i w:val="false"/>
          <w:color w:val="000000"/>
          <w:sz w:val="28"/>
        </w:rPr>
        <w:t xml:space="preserve">
      59. Мазмұны жағынан ұқсас функциялардың түрі мен кіші түрін айқындау барысында Жұмыс тобы функциялардың аражігін ажырату үшін осы Әдістемеге </w:t>
      </w:r>
      <w:r>
        <w:rPr>
          <w:rFonts w:ascii="Times New Roman"/>
          <w:b w:val="false"/>
          <w:i w:val="false"/>
          <w:color w:val="000000"/>
          <w:sz w:val="28"/>
        </w:rPr>
        <w:t>17-қосымшаға</w:t>
      </w:r>
      <w:r>
        <w:rPr>
          <w:rFonts w:ascii="Times New Roman"/>
          <w:b w:val="false"/>
          <w:i w:val="false"/>
          <w:color w:val="000000"/>
          <w:sz w:val="28"/>
        </w:rPr>
        <w:t xml:space="preserve"> сәйкес схема бойынша мыналарды:</w:t>
      </w:r>
    </w:p>
    <w:bookmarkEnd w:id="136"/>
    <w:bookmarkStart w:name="z220" w:id="137"/>
    <w:p>
      <w:pPr>
        <w:spacing w:after="0"/>
        <w:ind w:left="0"/>
        <w:jc w:val="both"/>
      </w:pPr>
      <w:r>
        <w:rPr>
          <w:rFonts w:ascii="Times New Roman"/>
          <w:b w:val="false"/>
          <w:i w:val="false"/>
          <w:color w:val="000000"/>
          <w:sz w:val="28"/>
        </w:rPr>
        <w:t>
      1) қайталанатын функцияларды - төрт өлшемшарт бойынша - қолданылу аясы, іс-қимылы, нысаналы тобы, тікелей нәтижесі бойынша сәйкес келетін мазмұны жағынан ұқсас функциялар түрін;</w:t>
      </w:r>
    </w:p>
    <w:bookmarkEnd w:id="137"/>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 1 функция:</w:t>
      </w:r>
    </w:p>
    <w:p>
      <w:pPr>
        <w:spacing w:after="0"/>
        <w:ind w:left="0"/>
        <w:jc w:val="both"/>
      </w:pPr>
      <w:r>
        <w:rPr>
          <w:rFonts w:ascii="Times New Roman"/>
          <w:b w:val="false"/>
          <w:i w:val="false"/>
          <w:color w:val="000000"/>
          <w:sz w:val="28"/>
        </w:rPr>
        <w:t>
      "Ел аумағына келетін шетелдік азаматтарды тіркеу және есепке алу" (көші-қон органдары);</w:t>
      </w:r>
    </w:p>
    <w:p>
      <w:pPr>
        <w:spacing w:after="0"/>
        <w:ind w:left="0"/>
        <w:jc w:val="both"/>
      </w:pPr>
      <w:r>
        <w:rPr>
          <w:rFonts w:ascii="Times New Roman"/>
          <w:b w:val="false"/>
          <w:i w:val="false"/>
          <w:color w:val="000000"/>
          <w:sz w:val="28"/>
        </w:rPr>
        <w:t>
      № 2 функция:</w:t>
      </w:r>
    </w:p>
    <w:p>
      <w:pPr>
        <w:spacing w:after="0"/>
        <w:ind w:left="0"/>
        <w:jc w:val="both"/>
      </w:pPr>
      <w:r>
        <w:rPr>
          <w:rFonts w:ascii="Times New Roman"/>
          <w:b w:val="false"/>
          <w:i w:val="false"/>
          <w:color w:val="000000"/>
          <w:sz w:val="28"/>
        </w:rPr>
        <w:t>
      "Шетелдік жұмыс күшін тарту шеңберінде ел аумағына келетін шетелдік азаматтарды тіркеу және есепке алу" (жұмыспен қамту органдары);</w:t>
      </w:r>
    </w:p>
    <w:p>
      <w:pPr>
        <w:spacing w:after="0"/>
        <w:ind w:left="0"/>
        <w:jc w:val="both"/>
      </w:pPr>
      <w:r>
        <w:rPr>
          <w:rFonts w:ascii="Times New Roman"/>
          <w:b w:val="false"/>
          <w:i w:val="false"/>
          <w:color w:val="000000"/>
          <w:sz w:val="28"/>
        </w:rPr>
        <w:t>
      Қолданылу аясы – көші-қон;</w:t>
      </w:r>
    </w:p>
    <w:p>
      <w:pPr>
        <w:spacing w:after="0"/>
        <w:ind w:left="0"/>
        <w:jc w:val="both"/>
      </w:pPr>
      <w:r>
        <w:rPr>
          <w:rFonts w:ascii="Times New Roman"/>
          <w:b w:val="false"/>
          <w:i w:val="false"/>
          <w:color w:val="000000"/>
          <w:sz w:val="28"/>
        </w:rPr>
        <w:t>
      Іс-қимылы - тіркеу және есепке алу;</w:t>
      </w:r>
    </w:p>
    <w:p>
      <w:pPr>
        <w:spacing w:after="0"/>
        <w:ind w:left="0"/>
        <w:jc w:val="both"/>
      </w:pPr>
      <w:r>
        <w:rPr>
          <w:rFonts w:ascii="Times New Roman"/>
          <w:b w:val="false"/>
          <w:i w:val="false"/>
          <w:color w:val="000000"/>
          <w:sz w:val="28"/>
        </w:rPr>
        <w:t>
      Нысаналы тобы - шетелдік азаматтар;</w:t>
      </w:r>
    </w:p>
    <w:p>
      <w:pPr>
        <w:spacing w:after="0"/>
        <w:ind w:left="0"/>
        <w:jc w:val="both"/>
      </w:pPr>
      <w:r>
        <w:rPr>
          <w:rFonts w:ascii="Times New Roman"/>
          <w:b w:val="false"/>
          <w:i w:val="false"/>
          <w:color w:val="000000"/>
          <w:sz w:val="28"/>
        </w:rPr>
        <w:t>
      Тікелей нәтижесі - шетелдік азаматтарды есепке алу.</w:t>
      </w:r>
    </w:p>
    <w:bookmarkStart w:name="z230" w:id="138"/>
    <w:p>
      <w:pPr>
        <w:spacing w:after="0"/>
        <w:ind w:left="0"/>
        <w:jc w:val="both"/>
      </w:pPr>
      <w:r>
        <w:rPr>
          <w:rFonts w:ascii="Times New Roman"/>
          <w:b w:val="false"/>
          <w:i w:val="false"/>
          <w:color w:val="000000"/>
          <w:sz w:val="28"/>
        </w:rPr>
        <w:t>
      2) ұштасқан функцияларды – жоғарыда көрсетілген төрт өлшемшарттың кемінде үш өлшемшарты сәйкес келетін мазмұны жағынан ұқсас функциялар түрін:</w:t>
      </w:r>
    </w:p>
    <w:bookmarkEnd w:id="138"/>
    <w:p>
      <w:pPr>
        <w:spacing w:after="0"/>
        <w:ind w:left="0"/>
        <w:jc w:val="both"/>
      </w:pPr>
      <w:r>
        <w:rPr>
          <w:rFonts w:ascii="Times New Roman"/>
          <w:b w:val="false"/>
          <w:i w:val="false"/>
          <w:color w:val="000000"/>
          <w:sz w:val="28"/>
        </w:rPr>
        <w:t>
      сатылас ұштасқан функцияларды – мемлекеттік басқарудың әртүрлі деңгейлерінде іске асырылатын ұштасқан функциялардың (әртүрлі нысаналы топтары бар функциялар) кіші түрін атап көрсетеді.</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 1 функция:</w:t>
      </w:r>
    </w:p>
    <w:p>
      <w:pPr>
        <w:spacing w:after="0"/>
        <w:ind w:left="0"/>
        <w:jc w:val="both"/>
      </w:pPr>
      <w:r>
        <w:rPr>
          <w:rFonts w:ascii="Times New Roman"/>
          <w:b w:val="false"/>
          <w:i w:val="false"/>
          <w:color w:val="000000"/>
          <w:sz w:val="28"/>
        </w:rPr>
        <w:t>
      "Республикалық маңызы бар объектілерге экологиялық сараптама жүргізу" (уәкілетті орган);</w:t>
      </w:r>
    </w:p>
    <w:p>
      <w:pPr>
        <w:spacing w:after="0"/>
        <w:ind w:left="0"/>
        <w:jc w:val="both"/>
      </w:pPr>
      <w:r>
        <w:rPr>
          <w:rFonts w:ascii="Times New Roman"/>
          <w:b w:val="false"/>
          <w:i w:val="false"/>
          <w:color w:val="000000"/>
          <w:sz w:val="28"/>
        </w:rPr>
        <w:t>
      № 2 функция:</w:t>
      </w:r>
    </w:p>
    <w:p>
      <w:pPr>
        <w:spacing w:after="0"/>
        <w:ind w:left="0"/>
        <w:jc w:val="both"/>
      </w:pPr>
      <w:r>
        <w:rPr>
          <w:rFonts w:ascii="Times New Roman"/>
          <w:b w:val="false"/>
          <w:i w:val="false"/>
          <w:color w:val="000000"/>
          <w:sz w:val="28"/>
        </w:rPr>
        <w:t>
      "Жергілікті маңызы бар объектілерге экологиялық сараптама жүргізу" (жергiлiктi атқарушы орган);</w:t>
      </w:r>
    </w:p>
    <w:p>
      <w:pPr>
        <w:spacing w:after="0"/>
        <w:ind w:left="0"/>
        <w:jc w:val="both"/>
      </w:pPr>
      <w:r>
        <w:rPr>
          <w:rFonts w:ascii="Times New Roman"/>
          <w:b w:val="false"/>
          <w:i w:val="false"/>
          <w:color w:val="000000"/>
          <w:sz w:val="28"/>
        </w:rPr>
        <w:t>
      Қолданылу аясы - экологиялық бақылау;</w:t>
      </w:r>
    </w:p>
    <w:p>
      <w:pPr>
        <w:spacing w:after="0"/>
        <w:ind w:left="0"/>
        <w:jc w:val="both"/>
      </w:pPr>
      <w:r>
        <w:rPr>
          <w:rFonts w:ascii="Times New Roman"/>
          <w:b w:val="false"/>
          <w:i w:val="false"/>
          <w:color w:val="000000"/>
          <w:sz w:val="28"/>
        </w:rPr>
        <w:t>
      Іс-қимылы - экологиялық сараптама жүргізу;</w:t>
      </w:r>
    </w:p>
    <w:p>
      <w:pPr>
        <w:spacing w:after="0"/>
        <w:ind w:left="0"/>
        <w:jc w:val="both"/>
      </w:pPr>
      <w:r>
        <w:rPr>
          <w:rFonts w:ascii="Times New Roman"/>
          <w:b w:val="false"/>
          <w:i w:val="false"/>
          <w:color w:val="000000"/>
          <w:sz w:val="28"/>
        </w:rPr>
        <w:t>
      Нысаналы тобы - 1) республикалық маңызы бар объектілер, 2) жергілікті маңызы бар объектілер;</w:t>
      </w:r>
    </w:p>
    <w:p>
      <w:pPr>
        <w:spacing w:after="0"/>
        <w:ind w:left="0"/>
        <w:jc w:val="both"/>
      </w:pPr>
      <w:r>
        <w:rPr>
          <w:rFonts w:ascii="Times New Roman"/>
          <w:b w:val="false"/>
          <w:i w:val="false"/>
          <w:color w:val="000000"/>
          <w:sz w:val="28"/>
        </w:rPr>
        <w:t>
      Тікелей нәтижесі - сәйкестік келуі тұрғысынан бақылау.</w:t>
      </w:r>
    </w:p>
    <w:p>
      <w:pPr>
        <w:spacing w:after="0"/>
        <w:ind w:left="0"/>
        <w:jc w:val="both"/>
      </w:pPr>
      <w:r>
        <w:rPr>
          <w:rFonts w:ascii="Times New Roman"/>
          <w:b w:val="false"/>
          <w:i w:val="false"/>
          <w:color w:val="000000"/>
          <w:sz w:val="28"/>
        </w:rPr>
        <w:t>
      Деңгейлес ұштасқан функциялар – мемлекеттік басқарудың бір деңгейінде іске асырылатын ұштасқан функциялардың кіші түрі (әр түрлі іс-әрекеттері бар функциялар).</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 1 функция:</w:t>
      </w:r>
    </w:p>
    <w:p>
      <w:pPr>
        <w:spacing w:after="0"/>
        <w:ind w:left="0"/>
        <w:jc w:val="both"/>
      </w:pPr>
      <w:r>
        <w:rPr>
          <w:rFonts w:ascii="Times New Roman"/>
          <w:b w:val="false"/>
          <w:i w:val="false"/>
          <w:color w:val="000000"/>
          <w:sz w:val="28"/>
        </w:rPr>
        <w:t>
      "Әлеуметтік маңызы бар аурулардың профилактикасын жүргізу" (Денсаулық сақтау және әлеуметтік даму министрлігі);</w:t>
      </w:r>
    </w:p>
    <w:p>
      <w:pPr>
        <w:spacing w:after="0"/>
        <w:ind w:left="0"/>
        <w:jc w:val="both"/>
      </w:pPr>
      <w:r>
        <w:rPr>
          <w:rFonts w:ascii="Times New Roman"/>
          <w:b w:val="false"/>
          <w:i w:val="false"/>
          <w:color w:val="000000"/>
          <w:sz w:val="28"/>
        </w:rPr>
        <w:t>
      № 2 функция:</w:t>
      </w:r>
    </w:p>
    <w:p>
      <w:pPr>
        <w:spacing w:after="0"/>
        <w:ind w:left="0"/>
        <w:jc w:val="both"/>
      </w:pPr>
      <w:r>
        <w:rPr>
          <w:rFonts w:ascii="Times New Roman"/>
          <w:b w:val="false"/>
          <w:i w:val="false"/>
          <w:color w:val="000000"/>
          <w:sz w:val="28"/>
        </w:rPr>
        <w:t>
      "Сотталған және қамаудағы адамдарды медициналық-санитариялық қамтамасыз етуді және оларды мәжбүрлеп емдеуді жүзеге асыру" (жазалауды орындау қызметі).</w:t>
      </w:r>
    </w:p>
    <w:p>
      <w:pPr>
        <w:spacing w:after="0"/>
        <w:ind w:left="0"/>
        <w:jc w:val="both"/>
      </w:pPr>
      <w:r>
        <w:rPr>
          <w:rFonts w:ascii="Times New Roman"/>
          <w:b w:val="false"/>
          <w:i w:val="false"/>
          <w:color w:val="000000"/>
          <w:sz w:val="28"/>
        </w:rPr>
        <w:t>
      Қолданылу аясы – денсаулық сақтау;</w:t>
      </w:r>
    </w:p>
    <w:p>
      <w:pPr>
        <w:spacing w:after="0"/>
        <w:ind w:left="0"/>
        <w:jc w:val="both"/>
      </w:pPr>
      <w:r>
        <w:rPr>
          <w:rFonts w:ascii="Times New Roman"/>
          <w:b w:val="false"/>
          <w:i w:val="false"/>
          <w:color w:val="000000"/>
          <w:sz w:val="28"/>
        </w:rPr>
        <w:t>
      Іс-қимылы - 1) профилактика жүргізу, 2) медициналық-санитариялық қамтамасыз ету және мәжбүрлеп емдеу;</w:t>
      </w:r>
    </w:p>
    <w:p>
      <w:pPr>
        <w:spacing w:after="0"/>
        <w:ind w:left="0"/>
        <w:jc w:val="both"/>
      </w:pPr>
      <w:r>
        <w:rPr>
          <w:rFonts w:ascii="Times New Roman"/>
          <w:b w:val="false"/>
          <w:i w:val="false"/>
          <w:color w:val="000000"/>
          <w:sz w:val="28"/>
        </w:rPr>
        <w:t>
      Нысаналы тобы - азаматтар;</w:t>
      </w:r>
    </w:p>
    <w:p>
      <w:pPr>
        <w:spacing w:after="0"/>
        <w:ind w:left="0"/>
        <w:jc w:val="both"/>
      </w:pPr>
      <w:r>
        <w:rPr>
          <w:rFonts w:ascii="Times New Roman"/>
          <w:b w:val="false"/>
          <w:i w:val="false"/>
          <w:color w:val="000000"/>
          <w:sz w:val="28"/>
        </w:rPr>
        <w:t>
      Тікелей нәтижесі - сырқаттанушылықты азайту.</w:t>
      </w:r>
    </w:p>
    <w:bookmarkStart w:name="z251" w:id="139"/>
    <w:p>
      <w:pPr>
        <w:spacing w:after="0"/>
        <w:ind w:left="0"/>
        <w:jc w:val="both"/>
      </w:pPr>
      <w:r>
        <w:rPr>
          <w:rFonts w:ascii="Times New Roman"/>
          <w:b w:val="false"/>
          <w:i w:val="false"/>
          <w:color w:val="000000"/>
          <w:sz w:val="28"/>
        </w:rPr>
        <w:t xml:space="preserve">
      60. Мемлекеттік органдардың мазмұны жағынан ұқсас функцияларының түрлері мен кіші түрлерін айқындауды ескере отырып Жұмыс тобы: </w:t>
      </w:r>
    </w:p>
    <w:bookmarkEnd w:id="139"/>
    <w:p>
      <w:pPr>
        <w:spacing w:after="0"/>
        <w:ind w:left="0"/>
        <w:jc w:val="both"/>
      </w:pPr>
      <w:r>
        <w:rPr>
          <w:rFonts w:ascii="Times New Roman"/>
          <w:b w:val="false"/>
          <w:i w:val="false"/>
          <w:color w:val="000000"/>
          <w:sz w:val="28"/>
        </w:rPr>
        <w:t>
      мемлекеттік органдарды көрсете отырып қайталанатын функциялардың;</w:t>
      </w:r>
    </w:p>
    <w:p>
      <w:pPr>
        <w:spacing w:after="0"/>
        <w:ind w:left="0"/>
        <w:jc w:val="both"/>
      </w:pPr>
      <w:r>
        <w:rPr>
          <w:rFonts w:ascii="Times New Roman"/>
          <w:b w:val="false"/>
          <w:i w:val="false"/>
          <w:color w:val="000000"/>
          <w:sz w:val="28"/>
        </w:rPr>
        <w:t>
      сатылас ұштасқан және деңгейлес ұштасқан функцияларға бөле отырып және мемлекеттік органдарды көрсете отырып ұштасқан функциялардың тізбелерін қалыптастырады.</w:t>
      </w:r>
    </w:p>
    <w:bookmarkStart w:name="z254" w:id="140"/>
    <w:p>
      <w:pPr>
        <w:spacing w:after="0"/>
        <w:ind w:left="0"/>
        <w:jc w:val="left"/>
      </w:pPr>
      <w:r>
        <w:rPr>
          <w:rFonts w:ascii="Times New Roman"/>
          <w:b/>
          <w:i w:val="false"/>
          <w:color w:val="000000"/>
        </w:rPr>
        <w:t xml:space="preserve"> 11-тарау. Мемлекеттік органдардың қайталанатын функцияларының аражігін ажырату</w:t>
      </w:r>
    </w:p>
    <w:bookmarkEnd w:id="140"/>
    <w:bookmarkStart w:name="z255" w:id="141"/>
    <w:p>
      <w:pPr>
        <w:spacing w:after="0"/>
        <w:ind w:left="0"/>
        <w:jc w:val="both"/>
      </w:pPr>
      <w:r>
        <w:rPr>
          <w:rFonts w:ascii="Times New Roman"/>
          <w:b w:val="false"/>
          <w:i w:val="false"/>
          <w:color w:val="000000"/>
          <w:sz w:val="28"/>
        </w:rPr>
        <w:t>
      61. Мемлекеттік органдардың қайталанатын функцияларының аражігін ажырату қайталанатын функциялардың мемлекеттік органдардың мемлекеттік органдардың даму жоспарларының және облыстың, республикалық маңызы бар қаланың, астананың даму жоспарының мақсаттарына сәйкестігі өлшемшарты негізінде жүзеге асырылады. Жұмыс тобы мемлекеттік функциялардың, мемлекеттік органдардың және аумақтарды дамыту бағдарламалары мақсаттарының мемлекеттік органның міндеттеріне сәйкестігі дәрежесін сараптамалық бағалауды жүзеге асырады.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Ұлттық экономика министрінің 08.04.2022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56" w:id="142"/>
    <w:p>
      <w:pPr>
        <w:spacing w:after="0"/>
        <w:ind w:left="0"/>
        <w:jc w:val="both"/>
      </w:pPr>
      <w:r>
        <w:rPr>
          <w:rFonts w:ascii="Times New Roman"/>
          <w:b w:val="false"/>
          <w:i w:val="false"/>
          <w:color w:val="000000"/>
          <w:sz w:val="28"/>
        </w:rPr>
        <w:t>
      62. Сараптамалық салыстыру негізінде құзыретіне қайталанатын функцияны сақтау орынды болатын мемлекеттік орган айқындалады.</w:t>
      </w:r>
    </w:p>
    <w:bookmarkEnd w:id="142"/>
    <w:p>
      <w:pPr>
        <w:spacing w:after="0"/>
        <w:ind w:left="0"/>
        <w:jc w:val="both"/>
      </w:pPr>
      <w:r>
        <w:rPr>
          <w:rFonts w:ascii="Times New Roman"/>
          <w:b w:val="false"/>
          <w:i w:val="false"/>
          <w:color w:val="000000"/>
          <w:sz w:val="28"/>
        </w:rPr>
        <w:t>
      Одан кейін мемлекеттік органның құзыретінен алып тастауға ұсынылатын қайталанатын функциялар тізбесі бойынша ұсыныстар қалыптастырылады.</w:t>
      </w:r>
    </w:p>
    <w:bookmarkStart w:name="z258" w:id="143"/>
    <w:p>
      <w:pPr>
        <w:spacing w:after="0"/>
        <w:ind w:left="0"/>
        <w:jc w:val="both"/>
      </w:pPr>
      <w:r>
        <w:rPr>
          <w:rFonts w:ascii="Times New Roman"/>
          <w:b w:val="false"/>
          <w:i w:val="false"/>
          <w:color w:val="000000"/>
          <w:sz w:val="28"/>
        </w:rPr>
        <w:t xml:space="preserve">
      63. Мемлекеттік органдардың қайталанатын функцияларының аражігін ажырату нәтижелерін ұштасқан функциялардың аражігін ажырату нәтижелері осы Әдістемеге </w:t>
      </w:r>
      <w:r>
        <w:rPr>
          <w:rFonts w:ascii="Times New Roman"/>
          <w:b w:val="false"/>
          <w:i w:val="false"/>
          <w:color w:val="000000"/>
          <w:sz w:val="28"/>
        </w:rPr>
        <w:t>18-қосымшаға</w:t>
      </w:r>
      <w:r>
        <w:rPr>
          <w:rFonts w:ascii="Times New Roman"/>
          <w:b w:val="false"/>
          <w:i w:val="false"/>
          <w:color w:val="000000"/>
          <w:sz w:val="28"/>
        </w:rPr>
        <w:t xml:space="preserve"> сәйкес ресімделеді.</w:t>
      </w:r>
    </w:p>
    <w:bookmarkEnd w:id="143"/>
    <w:bookmarkStart w:name="z259" w:id="144"/>
    <w:p>
      <w:pPr>
        <w:spacing w:after="0"/>
        <w:ind w:left="0"/>
        <w:jc w:val="left"/>
      </w:pPr>
      <w:r>
        <w:rPr>
          <w:rFonts w:ascii="Times New Roman"/>
          <w:b/>
          <w:i w:val="false"/>
          <w:color w:val="000000"/>
        </w:rPr>
        <w:t xml:space="preserve"> 12-тарау. Мемлекеттік органдардың сатылас ұштасқан функцияларының аражігін ажырату</w:t>
      </w:r>
    </w:p>
    <w:bookmarkEnd w:id="144"/>
    <w:bookmarkStart w:name="z260" w:id="145"/>
    <w:p>
      <w:pPr>
        <w:spacing w:after="0"/>
        <w:ind w:left="0"/>
        <w:jc w:val="both"/>
      </w:pPr>
      <w:r>
        <w:rPr>
          <w:rFonts w:ascii="Times New Roman"/>
          <w:b w:val="false"/>
          <w:i w:val="false"/>
          <w:color w:val="000000"/>
          <w:sz w:val="28"/>
        </w:rPr>
        <w:t xml:space="preserve">
      64. Мемлекеттік органдардың сатылас ұштасқан функцияларының аражігін ажырату сатылас ұштасқан функцияларды іске асыру үшін ұштасқан функциялардың аражігін ажырату нәтижелері осы Әдістемеге </w:t>
      </w:r>
      <w:r>
        <w:rPr>
          <w:rFonts w:ascii="Times New Roman"/>
          <w:b w:val="false"/>
          <w:i w:val="false"/>
          <w:color w:val="000000"/>
          <w:sz w:val="28"/>
        </w:rPr>
        <w:t>19-қосымшаға</w:t>
      </w:r>
      <w:r>
        <w:rPr>
          <w:rFonts w:ascii="Times New Roman"/>
          <w:b w:val="false"/>
          <w:i w:val="false"/>
          <w:color w:val="000000"/>
          <w:sz w:val="28"/>
        </w:rPr>
        <w:t xml:space="preserve"> сәйкес схема бойынша мемлекеттік басқарудың оңтайлы деңгейін айқындауды білдіреді.</w:t>
      </w:r>
    </w:p>
    <w:bookmarkEnd w:id="145"/>
    <w:bookmarkStart w:name="z261" w:id="146"/>
    <w:p>
      <w:pPr>
        <w:spacing w:after="0"/>
        <w:ind w:left="0"/>
        <w:jc w:val="both"/>
      </w:pPr>
      <w:r>
        <w:rPr>
          <w:rFonts w:ascii="Times New Roman"/>
          <w:b w:val="false"/>
          <w:i w:val="false"/>
          <w:color w:val="000000"/>
          <w:sz w:val="28"/>
        </w:rPr>
        <w:t xml:space="preserve">
      65. Мемлекеттік органдардың сатылас ұштасқан функцияларының аражігін ажыратуды Жұмыс тобы: </w:t>
      </w:r>
    </w:p>
    <w:bookmarkEnd w:id="146"/>
    <w:bookmarkStart w:name="z262" w:id="147"/>
    <w:p>
      <w:pPr>
        <w:spacing w:after="0"/>
        <w:ind w:left="0"/>
        <w:jc w:val="both"/>
      </w:pPr>
      <w:r>
        <w:rPr>
          <w:rFonts w:ascii="Times New Roman"/>
          <w:b w:val="false"/>
          <w:i w:val="false"/>
          <w:color w:val="000000"/>
          <w:sz w:val="28"/>
        </w:rPr>
        <w:t>
      1) мемлекеттік органдар функцияларының аражігін қазіргі сатылас ажыратуды сақтаудың орындылығын бағалау алгоритмі негізінде жүзеге асырады.</w:t>
      </w:r>
    </w:p>
    <w:bookmarkEnd w:id="147"/>
    <w:p>
      <w:pPr>
        <w:spacing w:after="0"/>
        <w:ind w:left="0"/>
        <w:jc w:val="both"/>
      </w:pPr>
      <w:r>
        <w:rPr>
          <w:rFonts w:ascii="Times New Roman"/>
          <w:b w:val="false"/>
          <w:i w:val="false"/>
          <w:color w:val="000000"/>
          <w:sz w:val="28"/>
        </w:rPr>
        <w:t>
      Мемлекеттік органдар функцияларының аражігін сатылас ажыратуды сақтаудың орындылығы функцияларды іске асырудың олардың нысаналы топтарға жақындығын, салалар бойынша өзара іс-қимылын сараптамалық талдау негізінде айқындалады.</w:t>
      </w:r>
    </w:p>
    <w:p>
      <w:pPr>
        <w:spacing w:after="0"/>
        <w:ind w:left="0"/>
        <w:jc w:val="both"/>
      </w:pPr>
      <w:r>
        <w:rPr>
          <w:rFonts w:ascii="Times New Roman"/>
          <w:b w:val="false"/>
          <w:i w:val="false"/>
          <w:color w:val="000000"/>
          <w:sz w:val="28"/>
        </w:rPr>
        <w:t>
      Егер функцияларды іске асыру сипаты (мазмұны, тағайындалуы) мен техникалық ерекшеліктері функцияларды іске асыру процесінің олардың нысаналы топтарына барабар жақындығын қамтамасыз ету үшін немесе ұлттық қауіпсіздікпен байланысты олардың түрлі мемлекеттік басқару деңгейлерінде мүлтіксіз орындалуын талап еткен жағдайда, жұмыс тобы мемлекеттік органдар функцияларының аражігін сатылас ажыратуды сақтауды ұсынады;</w:t>
      </w:r>
    </w:p>
    <w:bookmarkStart w:name="z265" w:id="148"/>
    <w:p>
      <w:pPr>
        <w:spacing w:after="0"/>
        <w:ind w:left="0"/>
        <w:jc w:val="both"/>
      </w:pPr>
      <w:r>
        <w:rPr>
          <w:rFonts w:ascii="Times New Roman"/>
          <w:b w:val="false"/>
          <w:i w:val="false"/>
          <w:color w:val="000000"/>
          <w:sz w:val="28"/>
        </w:rPr>
        <w:t>
      2) жергілікті атқарушы органдардың сатылас ұштасқан функцияларды іске асыруға дайындығын бағалау алгоритмі негізінде жүзеге асырады.</w:t>
      </w:r>
    </w:p>
    <w:bookmarkEnd w:id="148"/>
    <w:p>
      <w:pPr>
        <w:spacing w:after="0"/>
        <w:ind w:left="0"/>
        <w:jc w:val="both"/>
      </w:pPr>
      <w:r>
        <w:rPr>
          <w:rFonts w:ascii="Times New Roman"/>
          <w:b w:val="false"/>
          <w:i w:val="false"/>
          <w:color w:val="000000"/>
          <w:sz w:val="28"/>
        </w:rPr>
        <w:t>
      Мемлекеттік органдар функцияларының аражігін қазіргі сатылас ажыратуды сақтау орынды болмаған жағдайда, Жұмыс тобы сатылас ұштасқан функцияларды іске асыру үшін жергілікті атқарушы органдардың әлеуетін, олардың кадр ресурстарының, қаржылық қамтамасыз етілуінің, ақпараттық ресурстарының, осыған ұқсас мемлекеттік функцияларды іске асыру тәжірибесінің жеткілікті болуын талдауды ескере отырып сараптамалық бағалауды жүзеге асырады.</w:t>
      </w:r>
    </w:p>
    <w:p>
      <w:pPr>
        <w:spacing w:after="0"/>
        <w:ind w:left="0"/>
        <w:jc w:val="both"/>
      </w:pPr>
      <w:r>
        <w:rPr>
          <w:rFonts w:ascii="Times New Roman"/>
          <w:b w:val="false"/>
          <w:i w:val="false"/>
          <w:color w:val="000000"/>
          <w:sz w:val="28"/>
        </w:rPr>
        <w:t>
      Егер жергілікті атқарушы органдардың сатылас ұштасқан функцияларды іске асыруға дайын екендігі анықталған жағдайда, Жұмыс тобы мемлекеттік органдар функцияларының аражігін қазіргі сатылас ажыратуды жою ұсынады.</w:t>
      </w:r>
    </w:p>
    <w:p>
      <w:pPr>
        <w:spacing w:after="0"/>
        <w:ind w:left="0"/>
        <w:jc w:val="both"/>
      </w:pPr>
      <w:r>
        <w:rPr>
          <w:rFonts w:ascii="Times New Roman"/>
          <w:b w:val="false"/>
          <w:i w:val="false"/>
          <w:color w:val="000000"/>
          <w:sz w:val="28"/>
        </w:rPr>
        <w:t>
      Егер жергілікті атқарушы органдардың сатылас ұштасқан функцияларды іске асыруға дайын еместігі анықталған жағдайда, жұмыс тобы мемлекеттік органдар функцияларының аражігін қазіргі сатылас ажыратуды сақтауды ұсынады және жергілікті атқарушы органдардың нысаналы топқа барынша жақындауы үшін сатылас ұштасқан функцияларды іске асыруға перспективада дайын болуын қамтамасыз ету бойынша шаралар әзірлейді.</w:t>
      </w:r>
    </w:p>
    <w:bookmarkStart w:name="z269" w:id="149"/>
    <w:p>
      <w:pPr>
        <w:spacing w:after="0"/>
        <w:ind w:left="0"/>
        <w:jc w:val="both"/>
      </w:pPr>
      <w:r>
        <w:rPr>
          <w:rFonts w:ascii="Times New Roman"/>
          <w:b w:val="false"/>
          <w:i w:val="false"/>
          <w:color w:val="000000"/>
          <w:sz w:val="28"/>
        </w:rPr>
        <w:t xml:space="preserve">
      66. Мемлекеттік органдардың сатылас ұштасқан функцияларының аражігін сараптамалық ажырату шеңберінде Жұмыс тобы: </w:t>
      </w:r>
    </w:p>
    <w:bookmarkEnd w:id="149"/>
    <w:bookmarkStart w:name="z270" w:id="150"/>
    <w:p>
      <w:pPr>
        <w:spacing w:after="0"/>
        <w:ind w:left="0"/>
        <w:jc w:val="both"/>
      </w:pPr>
      <w:r>
        <w:rPr>
          <w:rFonts w:ascii="Times New Roman"/>
          <w:b w:val="false"/>
          <w:i w:val="false"/>
          <w:color w:val="000000"/>
          <w:sz w:val="28"/>
        </w:rPr>
        <w:t>
      1) мемлекеттік органның құзыретінен не мемлекеттік реттеудің қолданыстағы құрылымына енгізілген басқа мемлекеттік органдардың құзыретінен алып тастауға ұсынылатын сатылас ұштасқан функциялардың тізбесі;</w:t>
      </w:r>
    </w:p>
    <w:bookmarkEnd w:id="150"/>
    <w:bookmarkStart w:name="z271" w:id="151"/>
    <w:p>
      <w:pPr>
        <w:spacing w:after="0"/>
        <w:ind w:left="0"/>
        <w:jc w:val="both"/>
      </w:pPr>
      <w:r>
        <w:rPr>
          <w:rFonts w:ascii="Times New Roman"/>
          <w:b w:val="false"/>
          <w:i w:val="false"/>
          <w:color w:val="000000"/>
          <w:sz w:val="28"/>
        </w:rPr>
        <w:t>
      2) сатылас ұштасқан функцияларды іске асыру үшін жергілікті атқарушы органдардың әлеуетін арттыруға бағытталған шаралар бойынша ұсыныстарды қалыптастырады.</w:t>
      </w:r>
    </w:p>
    <w:bookmarkEnd w:id="151"/>
    <w:bookmarkStart w:name="z272" w:id="152"/>
    <w:p>
      <w:pPr>
        <w:spacing w:after="0"/>
        <w:ind w:left="0"/>
        <w:jc w:val="both"/>
      </w:pPr>
      <w:r>
        <w:rPr>
          <w:rFonts w:ascii="Times New Roman"/>
          <w:b w:val="false"/>
          <w:i w:val="false"/>
          <w:color w:val="000000"/>
          <w:sz w:val="28"/>
        </w:rPr>
        <w:t xml:space="preserve">
      67. Мемлекеттік органдардың сатылас ұштасқан функцияларының аражігін ажырату нәтижелері осы Әдістемеге </w:t>
      </w:r>
      <w:r>
        <w:rPr>
          <w:rFonts w:ascii="Times New Roman"/>
          <w:b w:val="false"/>
          <w:i w:val="false"/>
          <w:color w:val="000000"/>
          <w:sz w:val="28"/>
        </w:rPr>
        <w:t>18-қосымшаға</w:t>
      </w:r>
      <w:r>
        <w:rPr>
          <w:rFonts w:ascii="Times New Roman"/>
          <w:b w:val="false"/>
          <w:i w:val="false"/>
          <w:color w:val="000000"/>
          <w:sz w:val="28"/>
        </w:rPr>
        <w:t xml:space="preserve"> сәйкес ресімделеді.</w:t>
      </w:r>
    </w:p>
    <w:bookmarkEnd w:id="152"/>
    <w:bookmarkStart w:name="z273" w:id="153"/>
    <w:p>
      <w:pPr>
        <w:spacing w:after="0"/>
        <w:ind w:left="0"/>
        <w:jc w:val="left"/>
      </w:pPr>
      <w:r>
        <w:rPr>
          <w:rFonts w:ascii="Times New Roman"/>
          <w:b/>
          <w:i w:val="false"/>
          <w:color w:val="000000"/>
        </w:rPr>
        <w:t xml:space="preserve"> 13-тарау. Мемлекеттік органдардың деңгейлес ұштасқан функцияларының аражігін ажырату</w:t>
      </w:r>
    </w:p>
    <w:bookmarkEnd w:id="153"/>
    <w:bookmarkStart w:name="z274" w:id="154"/>
    <w:p>
      <w:pPr>
        <w:spacing w:after="0"/>
        <w:ind w:left="0"/>
        <w:jc w:val="both"/>
      </w:pPr>
      <w:r>
        <w:rPr>
          <w:rFonts w:ascii="Times New Roman"/>
          <w:b w:val="false"/>
          <w:i w:val="false"/>
          <w:color w:val="000000"/>
          <w:sz w:val="28"/>
        </w:rPr>
        <w:t>
      68. Мемлекеттік органдардың деңгейлес ұштасқан функцияларының аражігін ажырату мемлекеттік функциялардың іске асырылуын ведомствоаралық үйлестіруді оңтайландыруды (жақсартуды) білдіреді.</w:t>
      </w:r>
    </w:p>
    <w:bookmarkEnd w:id="154"/>
    <w:bookmarkStart w:name="z275" w:id="155"/>
    <w:p>
      <w:pPr>
        <w:spacing w:after="0"/>
        <w:ind w:left="0"/>
        <w:jc w:val="both"/>
      </w:pPr>
      <w:r>
        <w:rPr>
          <w:rFonts w:ascii="Times New Roman"/>
          <w:b w:val="false"/>
          <w:i w:val="false"/>
          <w:color w:val="000000"/>
          <w:sz w:val="28"/>
        </w:rPr>
        <w:t xml:space="preserve">
      69. Мемлекеттік органдардың деңгейлес ұштасқан функцияларының аражігін ажыратуды Жұмыс тобы: </w:t>
      </w:r>
    </w:p>
    <w:bookmarkEnd w:id="155"/>
    <w:bookmarkStart w:name="z276" w:id="156"/>
    <w:p>
      <w:pPr>
        <w:spacing w:after="0"/>
        <w:ind w:left="0"/>
        <w:jc w:val="both"/>
      </w:pPr>
      <w:r>
        <w:rPr>
          <w:rFonts w:ascii="Times New Roman"/>
          <w:b w:val="false"/>
          <w:i w:val="false"/>
          <w:color w:val="000000"/>
          <w:sz w:val="28"/>
        </w:rPr>
        <w:t>
      1) мемлекеттік органдардың деңгейлес ұштасқан функцияларын іске асыру аясында түпкілікті нәтижелерге қол жеткізу үшін басты жауапкершілікте болатын мемлекеттік органды айқындау алгоритмі негізінде жүзеге асырады.</w:t>
      </w:r>
    </w:p>
    <w:bookmarkEnd w:id="156"/>
    <w:p>
      <w:pPr>
        <w:spacing w:after="0"/>
        <w:ind w:left="0"/>
        <w:jc w:val="both"/>
      </w:pPr>
      <w:r>
        <w:rPr>
          <w:rFonts w:ascii="Times New Roman"/>
          <w:b w:val="false"/>
          <w:i w:val="false"/>
          <w:color w:val="000000"/>
          <w:sz w:val="28"/>
        </w:rPr>
        <w:t>
      Мемлекеттік органдардың деңгейлес ұштасқан функцияларын іске асыру аясында түпкілікті нәтижелерге қол жеткізуге басты жауапкершілікте болатын мемлекеттік органды Жұмыс тобы мемлекеттік органдардың тиісті кезеңге арналған мемлекеттік органдардың даму жоспарларының стратегиялық мақсаттары мен қызметінің түпкілікті нәтижелерін талдауды ескере отырып, сараптамалық түрде айқындайды;</w:t>
      </w:r>
    </w:p>
    <w:bookmarkStart w:name="z278" w:id="157"/>
    <w:p>
      <w:pPr>
        <w:spacing w:after="0"/>
        <w:ind w:left="0"/>
        <w:jc w:val="both"/>
      </w:pPr>
      <w:r>
        <w:rPr>
          <w:rFonts w:ascii="Times New Roman"/>
          <w:b w:val="false"/>
          <w:i w:val="false"/>
          <w:color w:val="000000"/>
          <w:sz w:val="28"/>
        </w:rPr>
        <w:t>
      2) мемлекеттік органдардың деңгейлес ұштасқан функцияларын іске асыру саласында түпкілікті нәтижелерге қол жеткізуге басты жауапкершілікте болатын мемлекеттік органға деңгейлес ұштасқан функцияларды ведомствоаралық үйлестіру және мемлекеттік органдардың деңгейлес ұштасқан функцияларын нақтылау бойынша қосымша функциялар жүктеу алгоритмі негізінде жүзеге асырады.</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69-тармаққа өзгеріс енгізілді – ҚР Ұлттық экономика министрінің 08.04.2022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9" w:id="158"/>
    <w:p>
      <w:pPr>
        <w:spacing w:after="0"/>
        <w:ind w:left="0"/>
        <w:jc w:val="both"/>
      </w:pPr>
      <w:r>
        <w:rPr>
          <w:rFonts w:ascii="Times New Roman"/>
          <w:b w:val="false"/>
          <w:i w:val="false"/>
          <w:color w:val="000000"/>
          <w:sz w:val="28"/>
        </w:rPr>
        <w:t xml:space="preserve">
      70. Мемлекеттік органның деңгейлес ұштасқан функцияларының аражігін сараптамалық ажырату шеңберінде Жұмыс тобы: </w:t>
      </w:r>
    </w:p>
    <w:bookmarkEnd w:id="158"/>
    <w:bookmarkStart w:name="z280" w:id="159"/>
    <w:p>
      <w:pPr>
        <w:spacing w:after="0"/>
        <w:ind w:left="0"/>
        <w:jc w:val="both"/>
      </w:pPr>
      <w:r>
        <w:rPr>
          <w:rFonts w:ascii="Times New Roman"/>
          <w:b w:val="false"/>
          <w:i w:val="false"/>
          <w:color w:val="000000"/>
          <w:sz w:val="28"/>
        </w:rPr>
        <w:t>
      1) мемлекеттік реттеудің қолданыстағы құрылымына енгізілген мемлекеттік органға және басқа мемлекеттік органдарға жүктелген деңгейлес ұштасқан функцияларды ведомствоаралық үйлестіру бойынша қосымша функциялар тізбесі;</w:t>
      </w:r>
    </w:p>
    <w:bookmarkEnd w:id="159"/>
    <w:bookmarkStart w:name="z281" w:id="160"/>
    <w:p>
      <w:pPr>
        <w:spacing w:after="0"/>
        <w:ind w:left="0"/>
        <w:jc w:val="both"/>
      </w:pPr>
      <w:r>
        <w:rPr>
          <w:rFonts w:ascii="Times New Roman"/>
          <w:b w:val="false"/>
          <w:i w:val="false"/>
          <w:color w:val="000000"/>
          <w:sz w:val="28"/>
        </w:rPr>
        <w:t xml:space="preserve">
      2) мемлекеттік реттеудің қолданыстағы құрылымына енгізілген мемлекеттік органның және басқа мемлекеттік органдардың нақтыланған деңгейлес ұштасқан функцияларының тізбесі бойынша ұсыныстар қалыптастырады. </w:t>
      </w:r>
    </w:p>
    <w:bookmarkEnd w:id="160"/>
    <w:bookmarkStart w:name="z282" w:id="161"/>
    <w:p>
      <w:pPr>
        <w:spacing w:after="0"/>
        <w:ind w:left="0"/>
        <w:jc w:val="both"/>
      </w:pPr>
      <w:r>
        <w:rPr>
          <w:rFonts w:ascii="Times New Roman"/>
          <w:b w:val="false"/>
          <w:i w:val="false"/>
          <w:color w:val="000000"/>
          <w:sz w:val="28"/>
        </w:rPr>
        <w:t xml:space="preserve">
      71. Мемлекеттік органдардың деңгейлес ұштасқан функцияларының аражігін ажырату нәтижелері осы Әдістемеге </w:t>
      </w:r>
      <w:r>
        <w:rPr>
          <w:rFonts w:ascii="Times New Roman"/>
          <w:b w:val="false"/>
          <w:i w:val="false"/>
          <w:color w:val="000000"/>
          <w:sz w:val="28"/>
        </w:rPr>
        <w:t>18-қосымшаға</w:t>
      </w:r>
      <w:r>
        <w:rPr>
          <w:rFonts w:ascii="Times New Roman"/>
          <w:b w:val="false"/>
          <w:i w:val="false"/>
          <w:color w:val="000000"/>
          <w:sz w:val="28"/>
        </w:rPr>
        <w:t xml:space="preserve"> сәйкес ресімделеді.</w:t>
      </w:r>
    </w:p>
    <w:bookmarkEnd w:id="161"/>
    <w:bookmarkStart w:name="z283" w:id="162"/>
    <w:p>
      <w:pPr>
        <w:spacing w:after="0"/>
        <w:ind w:left="0"/>
        <w:jc w:val="left"/>
      </w:pPr>
      <w:r>
        <w:rPr>
          <w:rFonts w:ascii="Times New Roman"/>
          <w:b/>
          <w:i w:val="false"/>
          <w:color w:val="000000"/>
        </w:rPr>
        <w:t xml:space="preserve"> 14 - тарау. Функцияларды бәсекелес ортаға және өзін-өзі реттейтін ұйымдарға беру (6-кезең)</w:t>
      </w:r>
    </w:p>
    <w:bookmarkEnd w:id="162"/>
    <w:bookmarkStart w:name="z284" w:id="163"/>
    <w:p>
      <w:pPr>
        <w:spacing w:after="0"/>
        <w:ind w:left="0"/>
        <w:jc w:val="both"/>
      </w:pPr>
      <w:r>
        <w:rPr>
          <w:rFonts w:ascii="Times New Roman"/>
          <w:b w:val="false"/>
          <w:i w:val="false"/>
          <w:color w:val="000000"/>
          <w:sz w:val="28"/>
        </w:rPr>
        <w:t xml:space="preserve">
      72. Мемлекеттік органның функцияларын бәсекелес ортаға және өзін-өзі реттейтін ұйымдарға беру функцияларды бәсекелес ортаға беру осы Әдістемеге </w:t>
      </w:r>
      <w:r>
        <w:rPr>
          <w:rFonts w:ascii="Times New Roman"/>
          <w:b w:val="false"/>
          <w:i w:val="false"/>
          <w:color w:val="000000"/>
          <w:sz w:val="28"/>
        </w:rPr>
        <w:t>20-қосымшаға</w:t>
      </w:r>
      <w:r>
        <w:rPr>
          <w:rFonts w:ascii="Times New Roman"/>
          <w:b w:val="false"/>
          <w:i w:val="false"/>
          <w:color w:val="000000"/>
          <w:sz w:val="28"/>
        </w:rPr>
        <w:t xml:space="preserve"> сәйкес: </w:t>
      </w:r>
    </w:p>
    <w:bookmarkEnd w:id="163"/>
    <w:p>
      <w:pPr>
        <w:spacing w:after="0"/>
        <w:ind w:left="0"/>
        <w:jc w:val="both"/>
      </w:pPr>
      <w:r>
        <w:rPr>
          <w:rFonts w:ascii="Times New Roman"/>
          <w:b w:val="false"/>
          <w:i w:val="false"/>
          <w:color w:val="000000"/>
          <w:sz w:val="28"/>
        </w:rPr>
        <w:t>
      1-кезең: Бәсекелес ортаға беруге жататын мемлекеттік органдардың функцияларының алдын ала тізбесін, мемлекеттік органдардың функцияларын түгендеу қорытындылары бойынша қалыптастыру;</w:t>
      </w:r>
    </w:p>
    <w:p>
      <w:pPr>
        <w:spacing w:after="0"/>
        <w:ind w:left="0"/>
        <w:jc w:val="both"/>
      </w:pPr>
      <w:r>
        <w:rPr>
          <w:rFonts w:ascii="Times New Roman"/>
          <w:b w:val="false"/>
          <w:i w:val="false"/>
          <w:color w:val="000000"/>
          <w:sz w:val="28"/>
        </w:rPr>
        <w:t>
      2-кезең: Мемлекеттік органдардың функцияларын бәсекелес ортаға беру үшін нарықтың дайын болуына талдау (бұдан әрі - НДТ) жүргізу немесе міндетті мүшелікке (қатысуға) негізделген өзін-өзі реттеуді енгізу үшін реттеуші әсерін талдау (бұдан әрі - РӘТ);</w:t>
      </w:r>
    </w:p>
    <w:p>
      <w:pPr>
        <w:spacing w:after="0"/>
        <w:ind w:left="0"/>
        <w:jc w:val="both"/>
      </w:pPr>
      <w:r>
        <w:rPr>
          <w:rFonts w:ascii="Times New Roman"/>
          <w:b w:val="false"/>
          <w:i w:val="false"/>
          <w:color w:val="000000"/>
          <w:sz w:val="28"/>
        </w:rPr>
        <w:t>
      Қазақстан Республикасы Ұлттық кәсіпкерлер палатасы кәсіпкерлік субъектілерінің және олардың бірлестіктерінің мемлекеттік органдардың функцияларын бәсекелес ортаға және өзін-өзі реттейтін ұйымдарға беру мәселесі бойынша, оның ішінде міндетті мүшелікке (қатысу) негізделген өзін–өзі реттеуді енгізу кезінде НДТ мен РӘТ жүргізу бойынша жұмысын үйлестіреді.</w:t>
      </w:r>
    </w:p>
    <w:p>
      <w:pPr>
        <w:spacing w:after="0"/>
        <w:ind w:left="0"/>
        <w:jc w:val="both"/>
      </w:pPr>
      <w:r>
        <w:rPr>
          <w:rFonts w:ascii="Times New Roman"/>
          <w:b w:val="false"/>
          <w:i w:val="false"/>
          <w:color w:val="000000"/>
          <w:sz w:val="28"/>
        </w:rPr>
        <w:t>
      3-кезең: Мемлекеттік органдардың мемлекеттік функцияларын бәсекелес ортаға және өзін–өзі реттейтін ұйымдарға беру мәселелері бойынша ұсыныстар әзірлеу үшін Комиссияның қарауына бәсекелес ортаға немесе өзін-өзі реттейтін ұйымдарға беруге ұсынылып отырған функциялар тізбесі бойынша уәкілетті органның қорытындысын дайындау;</w:t>
      </w:r>
    </w:p>
    <w:p>
      <w:pPr>
        <w:spacing w:after="0"/>
        <w:ind w:left="0"/>
        <w:jc w:val="both"/>
      </w:pPr>
      <w:r>
        <w:rPr>
          <w:rFonts w:ascii="Times New Roman"/>
          <w:b w:val="false"/>
          <w:i w:val="false"/>
          <w:color w:val="000000"/>
          <w:sz w:val="28"/>
        </w:rPr>
        <w:t>
      4-кезең: Мемлекеттік органдардың функцияларын бәсекелес ортаға және өзін–өзі реттейтін ұйымдарға нормативтік құқықтық бекіту кезеңдерін қамтиды.</w:t>
      </w:r>
    </w:p>
    <w:bookmarkStart w:name="z290" w:id="164"/>
    <w:p>
      <w:pPr>
        <w:spacing w:after="0"/>
        <w:ind w:left="0"/>
        <w:jc w:val="left"/>
      </w:pPr>
      <w:r>
        <w:rPr>
          <w:rFonts w:ascii="Times New Roman"/>
          <w:b/>
          <w:i w:val="false"/>
          <w:color w:val="000000"/>
        </w:rPr>
        <w:t xml:space="preserve"> 15-тарау. Мемлекеттік органдардың бәсекелес ортаға және өзін-өзі реттейтін ұйымдарға беруге жататын функцияларының тізбесін қалыптастыру</w:t>
      </w:r>
    </w:p>
    <w:bookmarkEnd w:id="164"/>
    <w:bookmarkStart w:name="z291" w:id="165"/>
    <w:p>
      <w:pPr>
        <w:spacing w:after="0"/>
        <w:ind w:left="0"/>
        <w:jc w:val="both"/>
      </w:pPr>
      <w:r>
        <w:rPr>
          <w:rFonts w:ascii="Times New Roman"/>
          <w:b w:val="false"/>
          <w:i w:val="false"/>
          <w:color w:val="000000"/>
          <w:sz w:val="28"/>
        </w:rPr>
        <w:t xml:space="preserve">
      73. Мемлекеттік органдардың бәсекелес ортаға және өзін-өзі реттейтін ұйымдарға беруге жататын функцияларының алдын ала тізбесін қалыптастыру үшін мемлекеттік органдар: </w:t>
      </w:r>
    </w:p>
    <w:bookmarkEnd w:id="165"/>
    <w:bookmarkStart w:name="z292" w:id="166"/>
    <w:p>
      <w:pPr>
        <w:spacing w:after="0"/>
        <w:ind w:left="0"/>
        <w:jc w:val="both"/>
      </w:pPr>
      <w:r>
        <w:rPr>
          <w:rFonts w:ascii="Times New Roman"/>
          <w:b w:val="false"/>
          <w:i w:val="false"/>
          <w:color w:val="000000"/>
          <w:sz w:val="28"/>
        </w:rPr>
        <w:t>
      1) жыл сайын 30 мамырдан кешіктірмей функцияларға түгендеу жүргізеді;</w:t>
      </w:r>
    </w:p>
    <w:bookmarkEnd w:id="166"/>
    <w:bookmarkStart w:name="z293" w:id="167"/>
    <w:p>
      <w:pPr>
        <w:spacing w:after="0"/>
        <w:ind w:left="0"/>
        <w:jc w:val="both"/>
      </w:pPr>
      <w:r>
        <w:rPr>
          <w:rFonts w:ascii="Times New Roman"/>
          <w:b w:val="false"/>
          <w:i w:val="false"/>
          <w:color w:val="000000"/>
          <w:sz w:val="28"/>
        </w:rPr>
        <w:t xml:space="preserve">
      2) жыл сайын 30 шілдеден кешіктірмей орталық уәкілетті органға функциялар паспорты осы Әдістемеге </w:t>
      </w:r>
      <w:r>
        <w:rPr>
          <w:rFonts w:ascii="Times New Roman"/>
          <w:b w:val="false"/>
          <w:i w:val="false"/>
          <w:color w:val="000000"/>
          <w:sz w:val="28"/>
        </w:rPr>
        <w:t>21-қосымшаға</w:t>
      </w:r>
      <w:r>
        <w:rPr>
          <w:rFonts w:ascii="Times New Roman"/>
          <w:b w:val="false"/>
          <w:i w:val="false"/>
          <w:color w:val="000000"/>
          <w:sz w:val="28"/>
        </w:rPr>
        <w:t xml:space="preserve"> нысанына сәйкес паспортында көрсетілген функцияларды түгендеу Шолуын ұсынады;</w:t>
      </w:r>
    </w:p>
    <w:bookmarkEnd w:id="167"/>
    <w:bookmarkStart w:name="z294" w:id="168"/>
    <w:p>
      <w:pPr>
        <w:spacing w:after="0"/>
        <w:ind w:left="0"/>
        <w:jc w:val="both"/>
      </w:pPr>
      <w:r>
        <w:rPr>
          <w:rFonts w:ascii="Times New Roman"/>
          <w:b w:val="false"/>
          <w:i w:val="false"/>
          <w:color w:val="000000"/>
          <w:sz w:val="28"/>
        </w:rPr>
        <w:t xml:space="preserve">
      74. Мемлекетті орган функцияларын түгендеу: </w:t>
      </w:r>
    </w:p>
    <w:bookmarkEnd w:id="168"/>
    <w:bookmarkStart w:name="z295" w:id="169"/>
    <w:p>
      <w:pPr>
        <w:spacing w:after="0"/>
        <w:ind w:left="0"/>
        <w:jc w:val="both"/>
      </w:pPr>
      <w:r>
        <w:rPr>
          <w:rFonts w:ascii="Times New Roman"/>
          <w:b w:val="false"/>
          <w:i w:val="false"/>
          <w:color w:val="000000"/>
          <w:sz w:val="28"/>
        </w:rPr>
        <w:t>
      1) мемлекеттік орган функцияларының түрін (жіктемесін) айқындауға;</w:t>
      </w:r>
    </w:p>
    <w:bookmarkEnd w:id="169"/>
    <w:bookmarkStart w:name="z296" w:id="170"/>
    <w:p>
      <w:pPr>
        <w:spacing w:after="0"/>
        <w:ind w:left="0"/>
        <w:jc w:val="both"/>
      </w:pPr>
      <w:r>
        <w:rPr>
          <w:rFonts w:ascii="Times New Roman"/>
          <w:b w:val="false"/>
          <w:i w:val="false"/>
          <w:color w:val="000000"/>
          <w:sz w:val="28"/>
        </w:rPr>
        <w:t>
      2) мемлекеттік орган функцияларының тікелей нәтижесін мемлекеттік сектордан тыс алушыларды анықтауға;</w:t>
      </w:r>
    </w:p>
    <w:bookmarkEnd w:id="170"/>
    <w:bookmarkStart w:name="z297" w:id="171"/>
    <w:p>
      <w:pPr>
        <w:spacing w:after="0"/>
        <w:ind w:left="0"/>
        <w:jc w:val="both"/>
      </w:pPr>
      <w:r>
        <w:rPr>
          <w:rFonts w:ascii="Times New Roman"/>
          <w:b w:val="false"/>
          <w:i w:val="false"/>
          <w:color w:val="000000"/>
          <w:sz w:val="28"/>
        </w:rPr>
        <w:t>
      3) мемлекеттік органның функцияларын бәсекелес ортаға берудің орындылығын айқындауға негізделеді.</w:t>
      </w:r>
    </w:p>
    <w:bookmarkEnd w:id="171"/>
    <w:bookmarkStart w:name="z298" w:id="172"/>
    <w:p>
      <w:pPr>
        <w:spacing w:after="0"/>
        <w:ind w:left="0"/>
        <w:jc w:val="both"/>
      </w:pPr>
      <w:r>
        <w:rPr>
          <w:rFonts w:ascii="Times New Roman"/>
          <w:b w:val="false"/>
          <w:i w:val="false"/>
          <w:color w:val="000000"/>
          <w:sz w:val="28"/>
        </w:rPr>
        <w:t xml:space="preserve">
      75. Түгендеу кезінде функциялар жіктеме бойынша "Әкімшілік рәсімдер туралы" Қазақстан Республикасы Заңының </w:t>
      </w:r>
      <w:r>
        <w:rPr>
          <w:rFonts w:ascii="Times New Roman"/>
          <w:b w:val="false"/>
          <w:i w:val="false"/>
          <w:color w:val="000000"/>
          <w:sz w:val="28"/>
        </w:rPr>
        <w:t>9-2-бабына</w:t>
      </w:r>
      <w:r>
        <w:rPr>
          <w:rFonts w:ascii="Times New Roman"/>
          <w:b w:val="false"/>
          <w:i w:val="false"/>
          <w:color w:val="000000"/>
          <w:sz w:val="28"/>
        </w:rPr>
        <w:t xml:space="preserve"> сәйкес стратегиялық, реттеуші, іске асыру және бақылау функцияларына бөлінеді.</w:t>
      </w:r>
    </w:p>
    <w:bookmarkEnd w:id="172"/>
    <w:bookmarkStart w:name="z299" w:id="173"/>
    <w:p>
      <w:pPr>
        <w:spacing w:after="0"/>
        <w:ind w:left="0"/>
        <w:jc w:val="both"/>
      </w:pPr>
      <w:r>
        <w:rPr>
          <w:rFonts w:ascii="Times New Roman"/>
          <w:b w:val="false"/>
          <w:i w:val="false"/>
          <w:color w:val="000000"/>
          <w:sz w:val="28"/>
        </w:rPr>
        <w:t>
      76. Мемлекеттік органның функцияларын бәсекелес ортаға және өзін-өзі реттейтін ұйымдарға беру тұрғысынан стратегиялық және бақылау-қадағалау функциялары қаралмайды.</w:t>
      </w:r>
    </w:p>
    <w:bookmarkEnd w:id="173"/>
    <w:p>
      <w:pPr>
        <w:spacing w:after="0"/>
        <w:ind w:left="0"/>
        <w:jc w:val="both"/>
      </w:pPr>
      <w:r>
        <w:rPr>
          <w:rFonts w:ascii="Times New Roman"/>
          <w:b w:val="false"/>
          <w:i w:val="false"/>
          <w:color w:val="000000"/>
          <w:sz w:val="28"/>
        </w:rPr>
        <w:t>
      Беру үшін қаралмайтын бақылау функцияларына:</w:t>
      </w:r>
    </w:p>
    <w:p>
      <w:pPr>
        <w:spacing w:after="0"/>
        <w:ind w:left="0"/>
        <w:jc w:val="both"/>
      </w:pPr>
      <w:r>
        <w:rPr>
          <w:rFonts w:ascii="Times New Roman"/>
          <w:b w:val="false"/>
          <w:i w:val="false"/>
          <w:color w:val="000000"/>
          <w:sz w:val="28"/>
        </w:rPr>
        <w:t>
      ұлттық, ақпараттық қауіпсіздікті қорғауға бағытталған ережелеу;</w:t>
      </w:r>
    </w:p>
    <w:p>
      <w:pPr>
        <w:spacing w:after="0"/>
        <w:ind w:left="0"/>
        <w:jc w:val="both"/>
      </w:pPr>
      <w:r>
        <w:rPr>
          <w:rFonts w:ascii="Times New Roman"/>
          <w:b w:val="false"/>
          <w:i w:val="false"/>
          <w:color w:val="000000"/>
          <w:sz w:val="28"/>
        </w:rPr>
        <w:t>
      көші-қон процестерін ережелеу;</w:t>
      </w:r>
    </w:p>
    <w:p>
      <w:pPr>
        <w:spacing w:after="0"/>
        <w:ind w:left="0"/>
        <w:jc w:val="both"/>
      </w:pPr>
      <w:r>
        <w:rPr>
          <w:rFonts w:ascii="Times New Roman"/>
          <w:b w:val="false"/>
          <w:i w:val="false"/>
          <w:color w:val="000000"/>
          <w:sz w:val="28"/>
        </w:rPr>
        <w:t>
      капиталды әкету мәселесін ережелеу;</w:t>
      </w:r>
    </w:p>
    <w:p>
      <w:pPr>
        <w:spacing w:after="0"/>
        <w:ind w:left="0"/>
        <w:jc w:val="both"/>
      </w:pPr>
      <w:r>
        <w:rPr>
          <w:rFonts w:ascii="Times New Roman"/>
          <w:b w:val="false"/>
          <w:i w:val="false"/>
          <w:color w:val="000000"/>
          <w:sz w:val="28"/>
        </w:rPr>
        <w:t>
      мемлекеттік статистика саласындағы мемлекеттік бақылауды ережелеу;</w:t>
      </w:r>
    </w:p>
    <w:p>
      <w:pPr>
        <w:spacing w:after="0"/>
        <w:ind w:left="0"/>
        <w:jc w:val="both"/>
      </w:pPr>
      <w:r>
        <w:rPr>
          <w:rFonts w:ascii="Times New Roman"/>
          <w:b w:val="false"/>
          <w:i w:val="false"/>
          <w:color w:val="000000"/>
          <w:sz w:val="28"/>
        </w:rPr>
        <w:t>
      прокуратура жүзеге асыратын жоғары қадағалауды ережелеу;</w:t>
      </w:r>
    </w:p>
    <w:p>
      <w:pPr>
        <w:spacing w:after="0"/>
        <w:ind w:left="0"/>
        <w:jc w:val="both"/>
      </w:pPr>
      <w:r>
        <w:rPr>
          <w:rFonts w:ascii="Times New Roman"/>
          <w:b w:val="false"/>
          <w:i w:val="false"/>
          <w:color w:val="000000"/>
          <w:sz w:val="28"/>
        </w:rPr>
        <w:t>
      қылмыстық іс жөнінде сотқа дейінгі сотта іс жүргізу барысындағы бақылау және қадағалауды ережелеу;</w:t>
      </w:r>
    </w:p>
    <w:p>
      <w:pPr>
        <w:spacing w:after="0"/>
        <w:ind w:left="0"/>
        <w:jc w:val="both"/>
      </w:pPr>
      <w:r>
        <w:rPr>
          <w:rFonts w:ascii="Times New Roman"/>
          <w:b w:val="false"/>
          <w:i w:val="false"/>
          <w:color w:val="000000"/>
          <w:sz w:val="28"/>
        </w:rPr>
        <w:t>
      әділ сотты ережелеу;</w:t>
      </w:r>
    </w:p>
    <w:p>
      <w:pPr>
        <w:spacing w:after="0"/>
        <w:ind w:left="0"/>
        <w:jc w:val="both"/>
      </w:pPr>
      <w:r>
        <w:rPr>
          <w:rFonts w:ascii="Times New Roman"/>
          <w:b w:val="false"/>
          <w:i w:val="false"/>
          <w:color w:val="000000"/>
          <w:sz w:val="28"/>
        </w:rPr>
        <w:t>
      жедел-іздестіру қызметін ережелеу;</w:t>
      </w:r>
    </w:p>
    <w:p>
      <w:pPr>
        <w:spacing w:after="0"/>
        <w:ind w:left="0"/>
        <w:jc w:val="both"/>
      </w:pPr>
      <w:r>
        <w:rPr>
          <w:rFonts w:ascii="Times New Roman"/>
          <w:b w:val="false"/>
          <w:i w:val="false"/>
          <w:color w:val="000000"/>
          <w:sz w:val="28"/>
        </w:rPr>
        <w:t>
      Қазақстан Республикасының мемлекеттік құпиялар туралы заңнамасы талаптарының сақталуын бақылауды ережелеу;</w:t>
      </w:r>
    </w:p>
    <w:p>
      <w:pPr>
        <w:spacing w:after="0"/>
        <w:ind w:left="0"/>
        <w:jc w:val="both"/>
      </w:pPr>
      <w:r>
        <w:rPr>
          <w:rFonts w:ascii="Times New Roman"/>
          <w:b w:val="false"/>
          <w:i w:val="false"/>
          <w:color w:val="000000"/>
          <w:sz w:val="28"/>
        </w:rPr>
        <w:t>
      кейіннен саяси тәуекелі болатын өзге де бақылау функциялары жатады.</w:t>
      </w:r>
    </w:p>
    <w:bookmarkStart w:name="z311" w:id="174"/>
    <w:p>
      <w:pPr>
        <w:spacing w:after="0"/>
        <w:ind w:left="0"/>
        <w:jc w:val="both"/>
      </w:pPr>
      <w:r>
        <w:rPr>
          <w:rFonts w:ascii="Times New Roman"/>
          <w:b w:val="false"/>
          <w:i w:val="false"/>
          <w:color w:val="000000"/>
          <w:sz w:val="28"/>
        </w:rPr>
        <w:t>
      77. Мемлекеттік орган функциясының түрін айқындауды ескере отырып тікелей нәтижені алушылар белгіленеді.</w:t>
      </w:r>
    </w:p>
    <w:bookmarkEnd w:id="174"/>
    <w:bookmarkStart w:name="z312" w:id="175"/>
    <w:p>
      <w:pPr>
        <w:spacing w:after="0"/>
        <w:ind w:left="0"/>
        <w:jc w:val="both"/>
      </w:pPr>
      <w:r>
        <w:rPr>
          <w:rFonts w:ascii="Times New Roman"/>
          <w:b w:val="false"/>
          <w:i w:val="false"/>
          <w:color w:val="000000"/>
          <w:sz w:val="28"/>
        </w:rPr>
        <w:t>
      78. Функцияны іске асыратын мемлекеттік орган іс-қимылдарының контрагенттері болып табылатын жеке және заңды тұлғалар мемлекеттік сектордан тыс функциялардың тікелей нәтижесін алушылар деп түсініледі.</w:t>
      </w:r>
    </w:p>
    <w:bookmarkEnd w:id="175"/>
    <w:bookmarkStart w:name="z313" w:id="176"/>
    <w:p>
      <w:pPr>
        <w:spacing w:after="0"/>
        <w:ind w:left="0"/>
        <w:jc w:val="both"/>
      </w:pPr>
      <w:r>
        <w:rPr>
          <w:rFonts w:ascii="Times New Roman"/>
          <w:b w:val="false"/>
          <w:i w:val="false"/>
          <w:color w:val="000000"/>
          <w:sz w:val="28"/>
        </w:rPr>
        <w:t>
      79. Мемлекеттік органның функцияларын бәсекелес ортаға беру тұрғысынан одан әрі қарау процесінен мемлекеттік сектордан тыс тікелей нәтижені нақты алушы жоқ функциялар алып тасталады.</w:t>
      </w:r>
    </w:p>
    <w:bookmarkEnd w:id="176"/>
    <w:bookmarkStart w:name="z314" w:id="177"/>
    <w:p>
      <w:pPr>
        <w:spacing w:after="0"/>
        <w:ind w:left="0"/>
        <w:jc w:val="both"/>
      </w:pPr>
      <w:r>
        <w:rPr>
          <w:rFonts w:ascii="Times New Roman"/>
          <w:b w:val="false"/>
          <w:i w:val="false"/>
          <w:color w:val="000000"/>
          <w:sz w:val="28"/>
        </w:rPr>
        <w:t xml:space="preserve">
      80. Стратегиялық, реттеуші, іске асыру және бақылау функцияларын бөлгеннен кейін одан әрі функциялар қолданылу ұзақтығы мен ортақтылық дәрежесіне қарай уақытша (берілу тұрғысынан қаралмайды), негізгі және тән емес функциялар болып бөлінеді. </w:t>
      </w:r>
    </w:p>
    <w:bookmarkEnd w:id="177"/>
    <w:p>
      <w:pPr>
        <w:spacing w:after="0"/>
        <w:ind w:left="0"/>
        <w:jc w:val="both"/>
      </w:pPr>
      <w:r>
        <w:rPr>
          <w:rFonts w:ascii="Times New Roman"/>
          <w:b w:val="false"/>
          <w:i w:val="false"/>
          <w:color w:val="000000"/>
          <w:sz w:val="28"/>
        </w:rPr>
        <w:t>
      Бұл ретте алдымен реттеуші, іске асыру және бақылау функцияларынан тұрақты функциялар топтастырылады.</w:t>
      </w:r>
    </w:p>
    <w:p>
      <w:pPr>
        <w:spacing w:after="0"/>
        <w:ind w:left="0"/>
        <w:jc w:val="both"/>
      </w:pPr>
      <w:r>
        <w:rPr>
          <w:rFonts w:ascii="Times New Roman"/>
          <w:b w:val="false"/>
          <w:i w:val="false"/>
          <w:color w:val="000000"/>
          <w:sz w:val="28"/>
        </w:rPr>
        <w:t>
      Одан әрі реттеуші, іске асыру және бақылау функцияларынан уақытша функциялар топтастырылады.</w:t>
      </w:r>
    </w:p>
    <w:bookmarkStart w:name="z317" w:id="178"/>
    <w:p>
      <w:pPr>
        <w:spacing w:after="0"/>
        <w:ind w:left="0"/>
        <w:jc w:val="both"/>
      </w:pPr>
      <w:r>
        <w:rPr>
          <w:rFonts w:ascii="Times New Roman"/>
          <w:b w:val="false"/>
          <w:i w:val="false"/>
          <w:color w:val="000000"/>
          <w:sz w:val="28"/>
        </w:rPr>
        <w:t xml:space="preserve">
      81. Әр функцияға осы Әдістемеге </w:t>
      </w:r>
      <w:r>
        <w:rPr>
          <w:rFonts w:ascii="Times New Roman"/>
          <w:b w:val="false"/>
          <w:i w:val="false"/>
          <w:color w:val="000000"/>
          <w:sz w:val="28"/>
        </w:rPr>
        <w:t>21-қосымшаға</w:t>
      </w:r>
      <w:r>
        <w:rPr>
          <w:rFonts w:ascii="Times New Roman"/>
          <w:b w:val="false"/>
          <w:i w:val="false"/>
          <w:color w:val="000000"/>
          <w:sz w:val="28"/>
        </w:rPr>
        <w:t xml:space="preserve"> нысанына сәйкес Паспорт толтырылады, онда мынадай сипаттамалар көрсетіледі:</w:t>
      </w:r>
    </w:p>
    <w:bookmarkEnd w:id="178"/>
    <w:bookmarkStart w:name="z318" w:id="179"/>
    <w:p>
      <w:pPr>
        <w:spacing w:after="0"/>
        <w:ind w:left="0"/>
        <w:jc w:val="both"/>
      </w:pPr>
      <w:r>
        <w:rPr>
          <w:rFonts w:ascii="Times New Roman"/>
          <w:b w:val="false"/>
          <w:i w:val="false"/>
          <w:color w:val="000000"/>
          <w:sz w:val="28"/>
        </w:rPr>
        <w:t>
      1) Функцияны:</w:t>
      </w:r>
    </w:p>
    <w:bookmarkEnd w:id="179"/>
    <w:p>
      <w:pPr>
        <w:spacing w:after="0"/>
        <w:ind w:left="0"/>
        <w:jc w:val="both"/>
      </w:pPr>
      <w:r>
        <w:rPr>
          <w:rFonts w:ascii="Times New Roman"/>
          <w:b w:val="false"/>
          <w:i w:val="false"/>
          <w:color w:val="000000"/>
          <w:sz w:val="28"/>
        </w:rPr>
        <w:t>
      мемлекеттік органның дербес бөлімшесі (атауы/штаты/функцияны нақты орындаушылардың саны);</w:t>
      </w:r>
    </w:p>
    <w:p>
      <w:pPr>
        <w:spacing w:after="0"/>
        <w:ind w:left="0"/>
        <w:jc w:val="both"/>
      </w:pPr>
      <w:r>
        <w:rPr>
          <w:rFonts w:ascii="Times New Roman"/>
          <w:b w:val="false"/>
          <w:i w:val="false"/>
          <w:color w:val="000000"/>
          <w:sz w:val="28"/>
        </w:rPr>
        <w:t>
      бірнеше бөлімшелермен бірлесіп (атаулары/бөлімшелердің саны/штаты/функцияны нақты орындаушылардың саны / еркін нысанда қатысу дәрежесі);</w:t>
      </w:r>
    </w:p>
    <w:p>
      <w:pPr>
        <w:spacing w:after="0"/>
        <w:ind w:left="0"/>
        <w:jc w:val="both"/>
      </w:pPr>
      <w:r>
        <w:rPr>
          <w:rFonts w:ascii="Times New Roman"/>
          <w:b w:val="false"/>
          <w:i w:val="false"/>
          <w:color w:val="000000"/>
          <w:sz w:val="28"/>
        </w:rPr>
        <w:t>
      аумақтық органдармен бірлесіп (атауы/аумақтық органдардың саны/штаты/функцияны нақты орындаушылардың жалпы саны/еркін нысанда қатысу дәрежесі);</w:t>
      </w:r>
    </w:p>
    <w:p>
      <w:pPr>
        <w:spacing w:after="0"/>
        <w:ind w:left="0"/>
        <w:jc w:val="both"/>
      </w:pPr>
      <w:r>
        <w:rPr>
          <w:rFonts w:ascii="Times New Roman"/>
          <w:b w:val="false"/>
          <w:i w:val="false"/>
          <w:color w:val="000000"/>
          <w:sz w:val="28"/>
        </w:rPr>
        <w:t>
      мемлекеттік органның ведомствосы (атауы/басқарманың атауы/ /штаты/функцияны нақты орындаушылардың саны);</w:t>
      </w:r>
    </w:p>
    <w:p>
      <w:pPr>
        <w:spacing w:after="0"/>
        <w:ind w:left="0"/>
        <w:jc w:val="both"/>
      </w:pPr>
      <w:r>
        <w:rPr>
          <w:rFonts w:ascii="Times New Roman"/>
          <w:b w:val="false"/>
          <w:i w:val="false"/>
          <w:color w:val="000000"/>
          <w:sz w:val="28"/>
        </w:rPr>
        <w:t>
      ведомстволық бағыныстағы ұйымдар: мемлекеттік мекемелер, республикалық мемлекеттік кәсіпорындар, республикалық мемлекеттік қазыналық кәсіпорындар, акционерлік қоғамдар, жауапкершілігі шектеулі серіктестіктер: (атауы/мемлекеттік қатысу үлесі/штаты/функцияны нақты орындаушылардың саны) орындайды. Қосымша ақпарат Қазақстан Республикасы Ұлттық экономика министрлігінің табиғи монополияларды реттеу және бәсекелестікті қорғау комитетінен сұралады;</w:t>
      </w:r>
    </w:p>
    <w:p>
      <w:pPr>
        <w:spacing w:after="0"/>
        <w:ind w:left="0"/>
        <w:jc w:val="both"/>
      </w:pPr>
      <w:r>
        <w:rPr>
          <w:rFonts w:ascii="Times New Roman"/>
          <w:b w:val="false"/>
          <w:i w:val="false"/>
          <w:color w:val="000000"/>
          <w:sz w:val="28"/>
        </w:rPr>
        <w:t xml:space="preserve">
      бәсекелес орта (атауы/ беру әдісі/ штаты /функцияларды нақты орындаушылардың саны) орындайды; </w:t>
      </w:r>
    </w:p>
    <w:bookmarkStart w:name="z325" w:id="180"/>
    <w:p>
      <w:pPr>
        <w:spacing w:after="0"/>
        <w:ind w:left="0"/>
        <w:jc w:val="both"/>
      </w:pPr>
      <w:r>
        <w:rPr>
          <w:rFonts w:ascii="Times New Roman"/>
          <w:b w:val="false"/>
          <w:i w:val="false"/>
          <w:color w:val="000000"/>
          <w:sz w:val="28"/>
        </w:rPr>
        <w:t>
      2) қаржыландыру көздері:</w:t>
      </w:r>
    </w:p>
    <w:bookmarkEnd w:id="180"/>
    <w:p>
      <w:pPr>
        <w:spacing w:after="0"/>
        <w:ind w:left="0"/>
        <w:jc w:val="both"/>
      </w:pPr>
      <w:r>
        <w:rPr>
          <w:rFonts w:ascii="Times New Roman"/>
          <w:b w:val="false"/>
          <w:i w:val="false"/>
          <w:color w:val="000000"/>
          <w:sz w:val="28"/>
        </w:rPr>
        <w:t>
      республикалық бюджет;</w:t>
      </w:r>
    </w:p>
    <w:p>
      <w:pPr>
        <w:spacing w:after="0"/>
        <w:ind w:left="0"/>
        <w:jc w:val="both"/>
      </w:pPr>
      <w:r>
        <w:rPr>
          <w:rFonts w:ascii="Times New Roman"/>
          <w:b w:val="false"/>
          <w:i w:val="false"/>
          <w:color w:val="000000"/>
          <w:sz w:val="28"/>
        </w:rPr>
        <w:t>
      жергілікті бюджет;</w:t>
      </w:r>
    </w:p>
    <w:p>
      <w:pPr>
        <w:spacing w:after="0"/>
        <w:ind w:left="0"/>
        <w:jc w:val="both"/>
      </w:pPr>
      <w:r>
        <w:rPr>
          <w:rFonts w:ascii="Times New Roman"/>
          <w:b w:val="false"/>
          <w:i w:val="false"/>
          <w:color w:val="000000"/>
          <w:sz w:val="28"/>
        </w:rPr>
        <w:t>
      қызмет алушылардың есебінен (көрсетілетін қызметтің құнын көрсету)</w:t>
      </w:r>
    </w:p>
    <w:p>
      <w:pPr>
        <w:spacing w:after="0"/>
        <w:ind w:left="0"/>
        <w:jc w:val="both"/>
      </w:pPr>
      <w:r>
        <w:rPr>
          <w:rFonts w:ascii="Times New Roman"/>
          <w:b w:val="false"/>
          <w:i w:val="false"/>
          <w:color w:val="000000"/>
          <w:sz w:val="28"/>
        </w:rPr>
        <w:t>
      өзге де қаржыландыру көздері (нақты қандай көздер екенін көрсету керек) көрсетіледі.</w:t>
      </w:r>
    </w:p>
    <w:p>
      <w:pPr>
        <w:spacing w:after="0"/>
        <w:ind w:left="0"/>
        <w:jc w:val="both"/>
      </w:pPr>
      <w:r>
        <w:rPr>
          <w:rFonts w:ascii="Times New Roman"/>
          <w:b w:val="false"/>
          <w:i w:val="false"/>
          <w:color w:val="000000"/>
          <w:sz w:val="28"/>
        </w:rPr>
        <w:t>
      Егер функцияны ведомстволық бағыныстағы ұйымдар немесе бәсекелес орта орындаса, онда:</w:t>
      </w:r>
    </w:p>
    <w:p>
      <w:pPr>
        <w:spacing w:after="0"/>
        <w:ind w:left="0"/>
        <w:jc w:val="both"/>
      </w:pPr>
      <w:r>
        <w:rPr>
          <w:rFonts w:ascii="Times New Roman"/>
          <w:b w:val="false"/>
          <w:i w:val="false"/>
          <w:color w:val="000000"/>
          <w:sz w:val="28"/>
        </w:rPr>
        <w:t>
      ұйымның қызметін жылдық қаржыландыру;</w:t>
      </w:r>
    </w:p>
    <w:p>
      <w:pPr>
        <w:spacing w:after="0"/>
        <w:ind w:left="0"/>
        <w:jc w:val="both"/>
      </w:pPr>
      <w:r>
        <w:rPr>
          <w:rFonts w:ascii="Times New Roman"/>
          <w:b w:val="false"/>
          <w:i w:val="false"/>
          <w:color w:val="000000"/>
          <w:sz w:val="28"/>
        </w:rPr>
        <w:t>
      бәсекелес ортадан көрсетілетін қызметтерді бір жылда сатып алу құны көрсетіледі;</w:t>
      </w:r>
    </w:p>
    <w:bookmarkStart w:name="z333" w:id="181"/>
    <w:p>
      <w:pPr>
        <w:spacing w:after="0"/>
        <w:ind w:left="0"/>
        <w:jc w:val="both"/>
      </w:pPr>
      <w:r>
        <w:rPr>
          <w:rFonts w:ascii="Times New Roman"/>
          <w:b w:val="false"/>
          <w:i w:val="false"/>
          <w:color w:val="000000"/>
          <w:sz w:val="28"/>
        </w:rPr>
        <w:t>
      3) функцияны тұтынушы:</w:t>
      </w:r>
    </w:p>
    <w:bookmarkEnd w:id="181"/>
    <w:p>
      <w:pPr>
        <w:spacing w:after="0"/>
        <w:ind w:left="0"/>
        <w:jc w:val="both"/>
      </w:pPr>
      <w:r>
        <w:rPr>
          <w:rFonts w:ascii="Times New Roman"/>
          <w:b w:val="false"/>
          <w:i w:val="false"/>
          <w:color w:val="000000"/>
          <w:sz w:val="28"/>
        </w:rPr>
        <w:t>
      жоқ;</w:t>
      </w:r>
    </w:p>
    <w:p>
      <w:pPr>
        <w:spacing w:after="0"/>
        <w:ind w:left="0"/>
        <w:jc w:val="both"/>
      </w:pPr>
      <w:r>
        <w:rPr>
          <w:rFonts w:ascii="Times New Roman"/>
          <w:b w:val="false"/>
          <w:i w:val="false"/>
          <w:color w:val="000000"/>
          <w:sz w:val="28"/>
        </w:rPr>
        <w:t>
      мемлекет (мемлекеттік органның, құрылымдық бөлімшенің, ведомствоның, ведомстволық бағыныстағы ұйымның атауы және саны көрсетіледі);</w:t>
      </w:r>
    </w:p>
    <w:p>
      <w:pPr>
        <w:spacing w:after="0"/>
        <w:ind w:left="0"/>
        <w:jc w:val="both"/>
      </w:pPr>
      <w:r>
        <w:rPr>
          <w:rFonts w:ascii="Times New Roman"/>
          <w:b w:val="false"/>
          <w:i w:val="false"/>
          <w:color w:val="000000"/>
          <w:sz w:val="28"/>
        </w:rPr>
        <w:t>
      кәсіпкерлік қызметке қатысы жоқ азаматтар (аумақтық қамту, жасы, әлеуметтік мәртебесі көрсетіледі);</w:t>
      </w:r>
    </w:p>
    <w:p>
      <w:pPr>
        <w:spacing w:after="0"/>
        <w:ind w:left="0"/>
        <w:jc w:val="both"/>
      </w:pPr>
      <w:r>
        <w:rPr>
          <w:rFonts w:ascii="Times New Roman"/>
          <w:b w:val="false"/>
          <w:i w:val="false"/>
          <w:color w:val="000000"/>
          <w:sz w:val="28"/>
        </w:rPr>
        <w:t>
      кәсіпкерлік қызметке қатысы жоқ ұйымдар (ұйымдық-құқықтық нысаны көрсетіледі);</w:t>
      </w:r>
    </w:p>
    <w:p>
      <w:pPr>
        <w:spacing w:after="0"/>
        <w:ind w:left="0"/>
        <w:jc w:val="both"/>
      </w:pPr>
      <w:r>
        <w:rPr>
          <w:rFonts w:ascii="Times New Roman"/>
          <w:b w:val="false"/>
          <w:i w:val="false"/>
          <w:color w:val="000000"/>
          <w:sz w:val="28"/>
        </w:rPr>
        <w:t>
      кәсіпкерлік субъектілері (ұйымдық-құқықтық нысан және аумақтық қамту, экономикалық қызметтің түрі көрсетіледі);</w:t>
      </w:r>
    </w:p>
    <w:bookmarkStart w:name="z339" w:id="182"/>
    <w:p>
      <w:pPr>
        <w:spacing w:after="0"/>
        <w:ind w:left="0"/>
        <w:jc w:val="both"/>
      </w:pPr>
      <w:r>
        <w:rPr>
          <w:rFonts w:ascii="Times New Roman"/>
          <w:b w:val="false"/>
          <w:i w:val="false"/>
          <w:color w:val="000000"/>
          <w:sz w:val="28"/>
        </w:rPr>
        <w:t>
      4) функцияның сипаттамасы (функцияларды іске асыру үшін қажетті іс-шаралардың қысқаша, кезең-кезеңмен сипаттамасы). Егер Қазақстан Республикасының нормативтік құқықтық актісімен функцияның іске асырылу тәртібі регламенттелген болса, онда оның атауы қосымша көрсетіледі.</w:t>
      </w:r>
    </w:p>
    <w:bookmarkEnd w:id="182"/>
    <w:bookmarkStart w:name="z340" w:id="183"/>
    <w:p>
      <w:pPr>
        <w:spacing w:after="0"/>
        <w:ind w:left="0"/>
        <w:jc w:val="both"/>
      </w:pPr>
      <w:r>
        <w:rPr>
          <w:rFonts w:ascii="Times New Roman"/>
          <w:b w:val="false"/>
          <w:i w:val="false"/>
          <w:color w:val="000000"/>
          <w:sz w:val="28"/>
        </w:rPr>
        <w:t>
      5) функцияларды тұтынушыларды бақылауды жүзеге асыру:</w:t>
      </w:r>
    </w:p>
    <w:bookmarkEnd w:id="183"/>
    <w:p>
      <w:pPr>
        <w:spacing w:after="0"/>
        <w:ind w:left="0"/>
        <w:jc w:val="both"/>
      </w:pPr>
      <w:r>
        <w:rPr>
          <w:rFonts w:ascii="Times New Roman"/>
          <w:b w:val="false"/>
          <w:i w:val="false"/>
          <w:color w:val="000000"/>
          <w:sz w:val="28"/>
        </w:rPr>
        <w:t>
      жоқ;</w:t>
      </w:r>
    </w:p>
    <w:p>
      <w:pPr>
        <w:spacing w:after="0"/>
        <w:ind w:left="0"/>
        <w:jc w:val="both"/>
      </w:pPr>
      <w:r>
        <w:rPr>
          <w:rFonts w:ascii="Times New Roman"/>
          <w:b w:val="false"/>
          <w:i w:val="false"/>
          <w:color w:val="000000"/>
          <w:sz w:val="28"/>
        </w:rPr>
        <w:t>
      талап етеді (бақылау функциясының атауы/ бақылау субъектісі/ бақылаудың түрі (тексеру түрі немесе өзге де бақылау нысандары)/ жауапкершіліктің түрі (тәртіптік, әкімшілік, қылмыстық) көрсетіледі);</w:t>
      </w:r>
    </w:p>
    <w:bookmarkStart w:name="z343" w:id="184"/>
    <w:p>
      <w:pPr>
        <w:spacing w:after="0"/>
        <w:ind w:left="0"/>
        <w:jc w:val="both"/>
      </w:pPr>
      <w:r>
        <w:rPr>
          <w:rFonts w:ascii="Times New Roman"/>
          <w:b w:val="false"/>
          <w:i w:val="false"/>
          <w:color w:val="000000"/>
          <w:sz w:val="28"/>
        </w:rPr>
        <w:t>
      6) егер функция мемлекеттік көрсетілетін қызмет болып табылса:</w:t>
      </w:r>
    </w:p>
    <w:bookmarkEnd w:id="184"/>
    <w:p>
      <w:pPr>
        <w:spacing w:after="0"/>
        <w:ind w:left="0"/>
        <w:jc w:val="both"/>
      </w:pPr>
      <w:r>
        <w:rPr>
          <w:rFonts w:ascii="Times New Roman"/>
          <w:b w:val="false"/>
          <w:i w:val="false"/>
          <w:color w:val="000000"/>
          <w:sz w:val="28"/>
        </w:rPr>
        <w:t>
      тұтынушы үшін көрсетілетін қызметтің құны;</w:t>
      </w:r>
    </w:p>
    <w:p>
      <w:pPr>
        <w:spacing w:after="0"/>
        <w:ind w:left="0"/>
        <w:jc w:val="both"/>
      </w:pPr>
      <w:r>
        <w:rPr>
          <w:rFonts w:ascii="Times New Roman"/>
          <w:b w:val="false"/>
          <w:i w:val="false"/>
          <w:color w:val="000000"/>
          <w:sz w:val="28"/>
        </w:rPr>
        <w:t>
      реттелетін қызметтің немесе іс-қимылдардың (операциялардың) қауіптілік деңгейіне байланысты көрсетілетін қызметтің түрі (лицензия/ рұқсат/ хабарлама);</w:t>
      </w:r>
    </w:p>
    <w:p>
      <w:pPr>
        <w:spacing w:after="0"/>
        <w:ind w:left="0"/>
        <w:jc w:val="both"/>
      </w:pPr>
      <w:r>
        <w:rPr>
          <w:rFonts w:ascii="Times New Roman"/>
          <w:b w:val="false"/>
          <w:i w:val="false"/>
          <w:color w:val="000000"/>
          <w:sz w:val="28"/>
        </w:rPr>
        <w:t>
      қызмет көрсетудің нысаны (электронды, қағаз түрінде, аралас);</w:t>
      </w:r>
    </w:p>
    <w:p>
      <w:pPr>
        <w:spacing w:after="0"/>
        <w:ind w:left="0"/>
        <w:jc w:val="both"/>
      </w:pPr>
      <w:r>
        <w:rPr>
          <w:rFonts w:ascii="Times New Roman"/>
          <w:b w:val="false"/>
          <w:i w:val="false"/>
          <w:color w:val="000000"/>
          <w:sz w:val="28"/>
        </w:rPr>
        <w:t>
      тұтынушы үшін қызмет көрсетудің мерзімі.</w:t>
      </w:r>
    </w:p>
    <w:p>
      <w:pPr>
        <w:spacing w:after="0"/>
        <w:ind w:left="0"/>
        <w:jc w:val="both"/>
      </w:pPr>
      <w:r>
        <w:rPr>
          <w:rFonts w:ascii="Times New Roman"/>
          <w:b w:val="false"/>
          <w:i w:val="false"/>
          <w:color w:val="000000"/>
          <w:sz w:val="28"/>
        </w:rPr>
        <w:t>
      қызмет көрсететін ұйымның атауы.</w:t>
      </w:r>
    </w:p>
    <w:bookmarkStart w:name="z349" w:id="185"/>
    <w:p>
      <w:pPr>
        <w:spacing w:after="0"/>
        <w:ind w:left="0"/>
        <w:jc w:val="both"/>
      </w:pPr>
      <w:r>
        <w:rPr>
          <w:rFonts w:ascii="Times New Roman"/>
          <w:b w:val="false"/>
          <w:i w:val="false"/>
          <w:color w:val="000000"/>
          <w:sz w:val="28"/>
        </w:rPr>
        <w:t>
      7) іске асыру функциясын бағалау индикаторлары (еркін нысанда мақсаттары мен міндеттері сипатталады);</w:t>
      </w:r>
    </w:p>
    <w:bookmarkEnd w:id="185"/>
    <w:bookmarkStart w:name="z350" w:id="186"/>
    <w:p>
      <w:pPr>
        <w:spacing w:after="0"/>
        <w:ind w:left="0"/>
        <w:jc w:val="both"/>
      </w:pPr>
      <w:r>
        <w:rPr>
          <w:rFonts w:ascii="Times New Roman"/>
          <w:b w:val="false"/>
          <w:i w:val="false"/>
          <w:color w:val="000000"/>
          <w:sz w:val="28"/>
        </w:rPr>
        <w:t>
      8) функцияны берудің ұсынылып отырған тәсілі:</w:t>
      </w:r>
    </w:p>
    <w:bookmarkEnd w:id="186"/>
    <w:p>
      <w:pPr>
        <w:spacing w:after="0"/>
        <w:ind w:left="0"/>
        <w:jc w:val="both"/>
      </w:pPr>
      <w:r>
        <w:rPr>
          <w:rFonts w:ascii="Times New Roman"/>
          <w:b w:val="false"/>
          <w:i w:val="false"/>
          <w:color w:val="000000"/>
          <w:sz w:val="28"/>
        </w:rPr>
        <w:t>
      берілмейді (себебі жазылады);</w:t>
      </w:r>
    </w:p>
    <w:p>
      <w:pPr>
        <w:spacing w:after="0"/>
        <w:ind w:left="0"/>
        <w:jc w:val="both"/>
      </w:pPr>
      <w:r>
        <w:rPr>
          <w:rFonts w:ascii="Times New Roman"/>
          <w:b w:val="false"/>
          <w:i w:val="false"/>
          <w:color w:val="000000"/>
          <w:sz w:val="28"/>
        </w:rPr>
        <w:t>
      аутсорсинг (конкурстық негізде орындаушылармен келісімшарттар жасасу арқылы мемлекеттің әлеуметтік-экономикалық тұрақтылығын қамтамасыз етумен байланысты емес мемлекеттік органдардың мемлекеттік функциялардың нақты түрлерін іске асыру бойынша өкілеттіктерін бәсекелес ортаға беру);</w:t>
      </w:r>
    </w:p>
    <w:p>
      <w:pPr>
        <w:spacing w:after="0"/>
        <w:ind w:left="0"/>
        <w:jc w:val="both"/>
      </w:pPr>
      <w:r>
        <w:rPr>
          <w:rFonts w:ascii="Times New Roman"/>
          <w:b w:val="false"/>
          <w:i w:val="false"/>
          <w:color w:val="000000"/>
          <w:sz w:val="28"/>
        </w:rPr>
        <w:t>
      мемлекеттік тапсырма (заңды тұлғаларға жекелеген мемлекеттік қызметтер көрсетуге, бюджеттік инвестициялық жобаларды іске асыруға және мемлекеттің әлеуметтік-экономикалық тұрақтылығын қамтамасыз етуге бағытталған басқа да міндеттерді орындауға тапсырыс беру);</w:t>
      </w:r>
    </w:p>
    <w:p>
      <w:pPr>
        <w:spacing w:after="0"/>
        <w:ind w:left="0"/>
        <w:jc w:val="both"/>
      </w:pPr>
      <w:r>
        <w:rPr>
          <w:rFonts w:ascii="Times New Roman"/>
          <w:b w:val="false"/>
          <w:i w:val="false"/>
          <w:color w:val="000000"/>
          <w:sz w:val="28"/>
        </w:rPr>
        <w:t>
      мемлекеттік әлеуметтік тапсырыс (бюджет қаражаты есебінен үкіметтік емес ұйымдар орындайтын, әлеуметтік саладағы міндеттерді шешуге бағытталған әлеуметтік жобаларды, әлеуметтік бағдарламаларды іске асыру нысаны);</w:t>
      </w:r>
    </w:p>
    <w:p>
      <w:pPr>
        <w:spacing w:after="0"/>
        <w:ind w:left="0"/>
        <w:jc w:val="both"/>
      </w:pPr>
      <w:r>
        <w:rPr>
          <w:rFonts w:ascii="Times New Roman"/>
          <w:b w:val="false"/>
          <w:i w:val="false"/>
          <w:color w:val="000000"/>
          <w:sz w:val="28"/>
        </w:rPr>
        <w:t>
      қызметті алушылардың есебінен (функцияны мемлекеттік қаржыландырусыз беру);</w:t>
      </w:r>
    </w:p>
    <w:p>
      <w:pPr>
        <w:spacing w:after="0"/>
        <w:ind w:left="0"/>
        <w:jc w:val="both"/>
      </w:pPr>
      <w:r>
        <w:rPr>
          <w:rFonts w:ascii="Times New Roman"/>
          <w:b w:val="false"/>
          <w:i w:val="false"/>
          <w:color w:val="000000"/>
          <w:sz w:val="28"/>
        </w:rPr>
        <w:t>
      міндетті мүшелікке негізделген өзін-өзі реттеу (жеке және заңды тұлғалардың өзін-өзі реттейтін ұйымның қағидалары мен стандарттарын бекітуге, олардың сақталуын бақылауды жүзеге асыруға, сондай-ақ өзін-өзі реттеу субъектілерінің мүліктік жауапкершілігін қамтамасыз етуге негізделген, кәсіпкерлік немесе кәсіби қызметті өз бетінше реттеулері өздері жүзеге асыратын);</w:t>
      </w:r>
    </w:p>
    <w:bookmarkStart w:name="z357" w:id="187"/>
    <w:p>
      <w:pPr>
        <w:spacing w:after="0"/>
        <w:ind w:left="0"/>
        <w:jc w:val="both"/>
      </w:pPr>
      <w:r>
        <w:rPr>
          <w:rFonts w:ascii="Times New Roman"/>
          <w:b w:val="false"/>
          <w:i w:val="false"/>
          <w:color w:val="000000"/>
          <w:sz w:val="28"/>
        </w:rPr>
        <w:t>
      82. Мемлекеттік органдардың бәсекелес ортаға және өзін-өзі реттейтін ұйымдарға беруге ұсынылып отырған функцияларын түгендеу жөніндегі Сараптамалық топ қалыптастырған, бәсекелес ортаға және өзін-өзі реттейтін ұйымдарға беру тұрғысынан НДТ немесе РӘТ жүргізуге жататын мемлекеттік орган функцияларының тізбесін жасау функцияларға түгендеу жүргізу қорытындысы болып табылады.</w:t>
      </w:r>
    </w:p>
    <w:bookmarkEnd w:id="187"/>
    <w:p>
      <w:pPr>
        <w:spacing w:after="0"/>
        <w:ind w:left="0"/>
        <w:jc w:val="both"/>
      </w:pPr>
      <w:r>
        <w:rPr>
          <w:rFonts w:ascii="Times New Roman"/>
          <w:b w:val="false"/>
          <w:i w:val="false"/>
          <w:color w:val="000000"/>
          <w:sz w:val="28"/>
        </w:rPr>
        <w:t xml:space="preserve">
      Сарапшылар тобының басшысы немесе басшының орынбасары бекіткен Жоспарға сәйкес мемлекеттік органдардың түгендеу есептерін тыңдау жүзеге асырылады. </w:t>
      </w:r>
    </w:p>
    <w:bookmarkStart w:name="z359" w:id="188"/>
    <w:p>
      <w:pPr>
        <w:spacing w:after="0"/>
        <w:ind w:left="0"/>
        <w:jc w:val="left"/>
      </w:pPr>
      <w:r>
        <w:rPr>
          <w:rFonts w:ascii="Times New Roman"/>
          <w:b/>
          <w:i w:val="false"/>
          <w:color w:val="000000"/>
        </w:rPr>
        <w:t xml:space="preserve"> 16-тарау. Мемлекеттік органдардың функцияларын бәсекелес ортаға беруге нарықтың дайындығына талдау жүргізу</w:t>
      </w:r>
    </w:p>
    <w:bookmarkEnd w:id="188"/>
    <w:bookmarkStart w:name="z360" w:id="189"/>
    <w:p>
      <w:pPr>
        <w:spacing w:after="0"/>
        <w:ind w:left="0"/>
        <w:jc w:val="both"/>
      </w:pPr>
      <w:r>
        <w:rPr>
          <w:rFonts w:ascii="Times New Roman"/>
          <w:b w:val="false"/>
          <w:i w:val="false"/>
          <w:color w:val="000000"/>
          <w:sz w:val="28"/>
        </w:rPr>
        <w:t>
      83. Алдын ала тізбе мемлекеттік органдар функцияларын іске асыру бойынша бастамашыны тарту мақсатында уәкілетті орган мен Қазақстан Республикасының Ұлттық кәсіпкерлер палатасының ресми интернет-ресурсында жыл сайын 30 шілдеден кешіктірмей жариялануға тиіс. Жариялау мерзімі - күнтізбелік 30 күн.</w:t>
      </w:r>
    </w:p>
    <w:bookmarkEnd w:id="189"/>
    <w:bookmarkStart w:name="z361" w:id="190"/>
    <w:p>
      <w:pPr>
        <w:spacing w:after="0"/>
        <w:ind w:left="0"/>
        <w:jc w:val="both"/>
      </w:pPr>
      <w:r>
        <w:rPr>
          <w:rFonts w:ascii="Times New Roman"/>
          <w:b w:val="false"/>
          <w:i w:val="false"/>
          <w:color w:val="000000"/>
          <w:sz w:val="28"/>
        </w:rPr>
        <w:t>
      84. Мемлекеттік органдардың НДТ немесе РӘТ жүргізу үшін ұсынылатын функциялары тізбесінде мынадай ақпарат көрсетіледі:</w:t>
      </w:r>
    </w:p>
    <w:bookmarkEnd w:id="190"/>
    <w:p>
      <w:pPr>
        <w:spacing w:after="0"/>
        <w:ind w:left="0"/>
        <w:jc w:val="both"/>
      </w:pPr>
      <w:r>
        <w:rPr>
          <w:rFonts w:ascii="Times New Roman"/>
          <w:b w:val="false"/>
          <w:i w:val="false"/>
          <w:color w:val="000000"/>
          <w:sz w:val="28"/>
        </w:rPr>
        <w:t>
      мемлекеттік орган функциясының немесе олардың тобының атауы;</w:t>
      </w:r>
    </w:p>
    <w:p>
      <w:pPr>
        <w:spacing w:after="0"/>
        <w:ind w:left="0"/>
        <w:jc w:val="both"/>
      </w:pPr>
      <w:r>
        <w:rPr>
          <w:rFonts w:ascii="Times New Roman"/>
          <w:b w:val="false"/>
          <w:i w:val="false"/>
          <w:color w:val="000000"/>
          <w:sz w:val="28"/>
        </w:rPr>
        <w:t>
      беру тәсілі және қажетті іс-шаралар;</w:t>
      </w:r>
    </w:p>
    <w:p>
      <w:pPr>
        <w:spacing w:after="0"/>
        <w:ind w:left="0"/>
        <w:jc w:val="both"/>
      </w:pPr>
      <w:r>
        <w:rPr>
          <w:rFonts w:ascii="Times New Roman"/>
          <w:b w:val="false"/>
          <w:i w:val="false"/>
          <w:color w:val="000000"/>
          <w:sz w:val="28"/>
        </w:rPr>
        <w:t>
      жауапты тұлғалары мен мерзімдері.</w:t>
      </w:r>
    </w:p>
    <w:p>
      <w:pPr>
        <w:spacing w:after="0"/>
        <w:ind w:left="0"/>
        <w:jc w:val="both"/>
      </w:pPr>
      <w:r>
        <w:rPr>
          <w:rFonts w:ascii="Times New Roman"/>
          <w:b w:val="false"/>
          <w:i w:val="false"/>
          <w:color w:val="000000"/>
          <w:sz w:val="28"/>
        </w:rPr>
        <w:t>
      Қажет болған жағдайда, функциялар Паспорты орналастырылады.</w:t>
      </w:r>
    </w:p>
    <w:bookmarkStart w:name="z366" w:id="191"/>
    <w:p>
      <w:pPr>
        <w:spacing w:after="0"/>
        <w:ind w:left="0"/>
        <w:jc w:val="both"/>
      </w:pPr>
      <w:r>
        <w:rPr>
          <w:rFonts w:ascii="Times New Roman"/>
          <w:b w:val="false"/>
          <w:i w:val="false"/>
          <w:color w:val="000000"/>
          <w:sz w:val="28"/>
        </w:rPr>
        <w:t>
      85. Мемлекеттік органның функцияларын іске асыру үшін бастамашы болған жағдайда, қолда бар барлық қолжетімді ақпаратты пайдалана отырып мемлекеттік функцияларды бәсекелес ортаға беру мақсатында мемлекеттік функцияларды қайта қарау кезінде, сондай-ақ, консультациялар барысында алынған әртүрлі пікірлер, таңдап алынған баламалардың шығасылары мен пайдаларын талдау ескеріле отырып, НДТ - айқындау рәсімді және балама нұсқаны бағалау жүргізіледі.</w:t>
      </w:r>
    </w:p>
    <w:bookmarkEnd w:id="191"/>
    <w:p>
      <w:pPr>
        <w:spacing w:after="0"/>
        <w:ind w:left="0"/>
        <w:jc w:val="both"/>
      </w:pPr>
      <w:r>
        <w:rPr>
          <w:rFonts w:ascii="Times New Roman"/>
          <w:b w:val="false"/>
          <w:i w:val="false"/>
          <w:color w:val="000000"/>
          <w:sz w:val="28"/>
        </w:rPr>
        <w:t xml:space="preserve">
      Бастамашы талдамалық нысанды нарықтың дайындығын талдау нәтижелері бойынша талдамалық нысанды осы Әдістемеге </w:t>
      </w:r>
      <w:r>
        <w:rPr>
          <w:rFonts w:ascii="Times New Roman"/>
          <w:b w:val="false"/>
          <w:i w:val="false"/>
          <w:color w:val="000000"/>
          <w:sz w:val="28"/>
        </w:rPr>
        <w:t>22-қосымшаға</w:t>
      </w:r>
      <w:r>
        <w:rPr>
          <w:rFonts w:ascii="Times New Roman"/>
          <w:b w:val="false"/>
          <w:i w:val="false"/>
          <w:color w:val="000000"/>
          <w:sz w:val="28"/>
        </w:rPr>
        <w:t xml:space="preserve"> сәйкес толтырады.</w:t>
      </w:r>
    </w:p>
    <w:bookmarkStart w:name="z368" w:id="192"/>
    <w:p>
      <w:pPr>
        <w:spacing w:after="0"/>
        <w:ind w:left="0"/>
        <w:jc w:val="both"/>
      </w:pPr>
      <w:r>
        <w:rPr>
          <w:rFonts w:ascii="Times New Roman"/>
          <w:b w:val="false"/>
          <w:i w:val="false"/>
          <w:color w:val="000000"/>
          <w:sz w:val="28"/>
        </w:rPr>
        <w:t>
      86. Мемлекеттік функцияларды бәсекелес ортаға беру жөніндегі НДТ-ге мынадай тәсілдермен:</w:t>
      </w:r>
    </w:p>
    <w:bookmarkEnd w:id="192"/>
    <w:bookmarkStart w:name="z369" w:id="193"/>
    <w:p>
      <w:pPr>
        <w:spacing w:after="0"/>
        <w:ind w:left="0"/>
        <w:jc w:val="both"/>
      </w:pPr>
      <w:r>
        <w:rPr>
          <w:rFonts w:ascii="Times New Roman"/>
          <w:b w:val="false"/>
          <w:i w:val="false"/>
          <w:color w:val="000000"/>
          <w:sz w:val="28"/>
        </w:rPr>
        <w:t>
      1) аутсорсинг;</w:t>
      </w:r>
    </w:p>
    <w:bookmarkEnd w:id="193"/>
    <w:bookmarkStart w:name="z370" w:id="194"/>
    <w:p>
      <w:pPr>
        <w:spacing w:after="0"/>
        <w:ind w:left="0"/>
        <w:jc w:val="both"/>
      </w:pPr>
      <w:r>
        <w:rPr>
          <w:rFonts w:ascii="Times New Roman"/>
          <w:b w:val="false"/>
          <w:i w:val="false"/>
          <w:color w:val="000000"/>
          <w:sz w:val="28"/>
        </w:rPr>
        <w:t>
      2) мемлекеттік әлеуметтік тапсырыс;</w:t>
      </w:r>
    </w:p>
    <w:bookmarkEnd w:id="194"/>
    <w:bookmarkStart w:name="z371" w:id="195"/>
    <w:p>
      <w:pPr>
        <w:spacing w:after="0"/>
        <w:ind w:left="0"/>
        <w:jc w:val="both"/>
      </w:pPr>
      <w:r>
        <w:rPr>
          <w:rFonts w:ascii="Times New Roman"/>
          <w:b w:val="false"/>
          <w:i w:val="false"/>
          <w:color w:val="000000"/>
          <w:sz w:val="28"/>
        </w:rPr>
        <w:t>
      3) мемлекеттік тапсырма;</w:t>
      </w:r>
    </w:p>
    <w:bookmarkEnd w:id="195"/>
    <w:bookmarkStart w:name="z372" w:id="196"/>
    <w:p>
      <w:pPr>
        <w:spacing w:after="0"/>
        <w:ind w:left="0"/>
        <w:jc w:val="both"/>
      </w:pPr>
      <w:r>
        <w:rPr>
          <w:rFonts w:ascii="Times New Roman"/>
          <w:b w:val="false"/>
          <w:i w:val="false"/>
          <w:color w:val="000000"/>
          <w:sz w:val="28"/>
        </w:rPr>
        <w:t>
      4) қызмет алушылардың есебінен берілетін мемлекеттік функциялар жатады.</w:t>
      </w:r>
    </w:p>
    <w:bookmarkEnd w:id="196"/>
    <w:p>
      <w:pPr>
        <w:spacing w:after="0"/>
        <w:ind w:left="0"/>
        <w:jc w:val="both"/>
      </w:pPr>
      <w:r>
        <w:rPr>
          <w:rFonts w:ascii="Times New Roman"/>
          <w:b w:val="false"/>
          <w:i w:val="false"/>
          <w:color w:val="000000"/>
          <w:sz w:val="28"/>
        </w:rPr>
        <w:t xml:space="preserve">
      Мемлекеттік функциялар міндетті өзін-өзі реттеуді енгізу арқылы бәсекелес ортаға берілген жағдайда, РӘТ Қазақстан Республикасы Ұлттық экономика министрінің 2015 жылғы 30 қарашадағы № 748 (Нормативтік құқықтық актілерді мемлекеттік тіркеу тізілімінде № 13309 болып тіркелген) бұйрығымен бекітілген Реттегіш құралдардың реттеушілік әсерін талдауды жүргізу және пайдалану </w:t>
      </w:r>
      <w:r>
        <w:rPr>
          <w:rFonts w:ascii="Times New Roman"/>
          <w:b w:val="false"/>
          <w:i w:val="false"/>
          <w:color w:val="000000"/>
          <w:sz w:val="28"/>
        </w:rPr>
        <w:t>қағидаларын</w:t>
      </w:r>
      <w:r>
        <w:rPr>
          <w:rFonts w:ascii="Times New Roman"/>
          <w:b w:val="false"/>
          <w:i w:val="false"/>
          <w:color w:val="000000"/>
          <w:sz w:val="28"/>
        </w:rPr>
        <w:t xml:space="preserve"> сәйкес РӘТ жүргізіледі.</w:t>
      </w:r>
    </w:p>
    <w:bookmarkStart w:name="z374" w:id="197"/>
    <w:p>
      <w:pPr>
        <w:spacing w:after="0"/>
        <w:ind w:left="0"/>
        <w:jc w:val="both"/>
      </w:pPr>
      <w:r>
        <w:rPr>
          <w:rFonts w:ascii="Times New Roman"/>
          <w:b w:val="false"/>
          <w:i w:val="false"/>
          <w:color w:val="000000"/>
          <w:sz w:val="28"/>
        </w:rPr>
        <w:t>
      87. Мемлекеттік функцияларды бәсекелес ортаға беру жөніндегі НДТ-ні осы Әдістеменің 86-тармағында көзделген Ұлттық экономика министрлігі мен Қазақстан Республикасы Ұлттық кәсіпкерлер палатасының ресми сайттарында жарияланған берілетін функцияларға қатысты бастамашы жүргізеді.</w:t>
      </w:r>
    </w:p>
    <w:bookmarkEnd w:id="197"/>
    <w:p>
      <w:pPr>
        <w:spacing w:after="0"/>
        <w:ind w:left="0"/>
        <w:jc w:val="both"/>
      </w:pPr>
      <w:r>
        <w:rPr>
          <w:rFonts w:ascii="Times New Roman"/>
          <w:b w:val="false"/>
          <w:i w:val="false"/>
          <w:color w:val="000000"/>
          <w:sz w:val="28"/>
        </w:rPr>
        <w:t>
      Мемлекеттік функцияларды бәсекелес ортаға беру жөніндегі НДТ-ні жүргізу үшін салалық мемлекеттік органдардың, Қазақстан Республикасы Ұлттық кәсіпкерлер палатасының, кәсіпкерлік субъектілерінің және кәсіптік қоғамдастық өкілдерінің қатысуымен жұмыс топтары құрылуы мүмкін.</w:t>
      </w:r>
    </w:p>
    <w:bookmarkStart w:name="z376" w:id="198"/>
    <w:p>
      <w:pPr>
        <w:spacing w:after="0"/>
        <w:ind w:left="0"/>
        <w:jc w:val="both"/>
      </w:pPr>
      <w:r>
        <w:rPr>
          <w:rFonts w:ascii="Times New Roman"/>
          <w:b w:val="false"/>
          <w:i w:val="false"/>
          <w:color w:val="000000"/>
          <w:sz w:val="28"/>
        </w:rPr>
        <w:t>
      88. Мемлекеттік функцияларды бәсекелес ортаға беру жөніндегі НДТ нәтижелері, сондай-ақ функцияларды бәсекелес ортаға және өзін-өзі реттейтін ұйымдарға беру мәселелері бойынша басқа да ұсыныстар мен ұсынымдар Комиссияның қарауына шығарылады.</w:t>
      </w:r>
    </w:p>
    <w:bookmarkEnd w:id="198"/>
    <w:p>
      <w:pPr>
        <w:spacing w:after="0"/>
        <w:ind w:left="0"/>
        <w:jc w:val="both"/>
      </w:pPr>
      <w:r>
        <w:rPr>
          <w:rFonts w:ascii="Times New Roman"/>
          <w:b w:val="false"/>
          <w:i w:val="false"/>
          <w:color w:val="000000"/>
          <w:sz w:val="28"/>
        </w:rPr>
        <w:t>
      Сарапшылар тобының басшысы немесе оның орынбасары бекітілген Жоспарға сәйкес Сараптамалық топ НДТ жобаларын алдын ала қарайды.</w:t>
      </w:r>
    </w:p>
    <w:bookmarkStart w:name="z378" w:id="199"/>
    <w:p>
      <w:pPr>
        <w:spacing w:after="0"/>
        <w:ind w:left="0"/>
        <w:jc w:val="both"/>
      </w:pPr>
      <w:r>
        <w:rPr>
          <w:rFonts w:ascii="Times New Roman"/>
          <w:b w:val="false"/>
          <w:i w:val="false"/>
          <w:color w:val="000000"/>
          <w:sz w:val="28"/>
        </w:rPr>
        <w:t>
      89. НДТ мынадай дәйекті іс-қимыл орындау арқылы жүргізіледі:</w:t>
      </w:r>
    </w:p>
    <w:bookmarkEnd w:id="199"/>
    <w:bookmarkStart w:name="z379" w:id="200"/>
    <w:p>
      <w:pPr>
        <w:spacing w:after="0"/>
        <w:ind w:left="0"/>
        <w:jc w:val="both"/>
      </w:pPr>
      <w:r>
        <w:rPr>
          <w:rFonts w:ascii="Times New Roman"/>
          <w:b w:val="false"/>
          <w:i w:val="false"/>
          <w:color w:val="000000"/>
          <w:sz w:val="28"/>
        </w:rPr>
        <w:t xml:space="preserve">
      1) бастамашы осы Әдістемеге </w:t>
      </w:r>
      <w:r>
        <w:rPr>
          <w:rFonts w:ascii="Times New Roman"/>
          <w:b w:val="false"/>
          <w:i w:val="false"/>
          <w:color w:val="000000"/>
          <w:sz w:val="28"/>
        </w:rPr>
        <w:t>22-қосымшаға</w:t>
      </w:r>
      <w:r>
        <w:rPr>
          <w:rFonts w:ascii="Times New Roman"/>
          <w:b w:val="false"/>
          <w:i w:val="false"/>
          <w:color w:val="000000"/>
          <w:sz w:val="28"/>
        </w:rPr>
        <w:t xml:space="preserve"> сәйкес нарықтың дайын болуына талдау нәтижесі бойынша талдамалық нысанды толтырып, қоғамдық тыңдаулар өткізеді. Қоғамдық тыңдаулардың нәтижелері бойынша талдамалық нысанның жобасы пысықталады.</w:t>
      </w:r>
    </w:p>
    <w:bookmarkEnd w:id="200"/>
    <w:bookmarkStart w:name="z380" w:id="201"/>
    <w:p>
      <w:pPr>
        <w:spacing w:after="0"/>
        <w:ind w:left="0"/>
        <w:jc w:val="both"/>
      </w:pPr>
      <w:r>
        <w:rPr>
          <w:rFonts w:ascii="Times New Roman"/>
          <w:b w:val="false"/>
          <w:i w:val="false"/>
          <w:color w:val="000000"/>
          <w:sz w:val="28"/>
        </w:rPr>
        <w:t>
      2) Мемлекеттік функцияларды бәсекелес ортаға беру жөніндегі НДТ жобасы, сондай-ақ функцияларды бәсекелес ортаға беру мәселелері бойынша басқа да ұсынымдар мен ұсыныстар сараптамалық топтың жүргізілуіне бастамашылық жасау үшін уәкілетті органға жіберіледі.</w:t>
      </w:r>
    </w:p>
    <w:bookmarkEnd w:id="201"/>
    <w:bookmarkStart w:name="z381" w:id="202"/>
    <w:p>
      <w:pPr>
        <w:spacing w:after="0"/>
        <w:ind w:left="0"/>
        <w:jc w:val="both"/>
      </w:pPr>
      <w:r>
        <w:rPr>
          <w:rFonts w:ascii="Times New Roman"/>
          <w:b w:val="false"/>
          <w:i w:val="false"/>
          <w:color w:val="000000"/>
          <w:sz w:val="28"/>
        </w:rPr>
        <w:t>
      3) Сараптамалық топ 10 жұмыс күні ішінде рәсімді сақтау тұрғысынан талдамалық нысан жобасын қарайды және:</w:t>
      </w:r>
    </w:p>
    <w:bookmarkEnd w:id="202"/>
    <w:p>
      <w:pPr>
        <w:spacing w:after="0"/>
        <w:ind w:left="0"/>
        <w:jc w:val="both"/>
      </w:pPr>
      <w:r>
        <w:rPr>
          <w:rFonts w:ascii="Times New Roman"/>
          <w:b w:val="false"/>
          <w:i w:val="false"/>
          <w:color w:val="000000"/>
          <w:sz w:val="28"/>
        </w:rPr>
        <w:t>
      Нарықтың дайындығын талдау рәсімдері сақталса, оң қорытынды;</w:t>
      </w:r>
    </w:p>
    <w:p>
      <w:pPr>
        <w:spacing w:after="0"/>
        <w:ind w:left="0"/>
        <w:jc w:val="both"/>
      </w:pPr>
      <w:r>
        <w:rPr>
          <w:rFonts w:ascii="Times New Roman"/>
          <w:b w:val="false"/>
          <w:i w:val="false"/>
          <w:color w:val="000000"/>
          <w:sz w:val="28"/>
        </w:rPr>
        <w:t>
      Нарықтың дайындығын талдау рәсімі сақталмаған жағдайда, теріс қорытынды;</w:t>
      </w:r>
    </w:p>
    <w:bookmarkStart w:name="z384" w:id="203"/>
    <w:p>
      <w:pPr>
        <w:spacing w:after="0"/>
        <w:ind w:left="0"/>
        <w:jc w:val="both"/>
      </w:pPr>
      <w:r>
        <w:rPr>
          <w:rFonts w:ascii="Times New Roman"/>
          <w:b w:val="false"/>
          <w:i w:val="false"/>
          <w:color w:val="000000"/>
          <w:sz w:val="28"/>
        </w:rPr>
        <w:t>
      4) оң қорытынды болған жағдайда, Сараптамалық топ НДТ нәтижелерін Комиссияның қарауына шығару мүмкіндігі туралы уәкілетті органға хабарлайды.</w:t>
      </w:r>
    </w:p>
    <w:bookmarkEnd w:id="203"/>
    <w:p>
      <w:pPr>
        <w:spacing w:after="0"/>
        <w:ind w:left="0"/>
        <w:jc w:val="both"/>
      </w:pPr>
      <w:r>
        <w:rPr>
          <w:rFonts w:ascii="Times New Roman"/>
          <w:b w:val="false"/>
          <w:i w:val="false"/>
          <w:color w:val="000000"/>
          <w:sz w:val="28"/>
        </w:rPr>
        <w:t xml:space="preserve">
      Бастамашы жүргізген нарықтың дайындығын талдау қорытындыларымен келіспеген жағдайда, уәкілетті орган Қазақстан Республикасының Ұлттық кәсіпкерлер палатасы және өзге де мүдделі тараптар талдамалық нысанды толтыру арқылы баламалы НДТ жүргізеді. </w:t>
      </w:r>
    </w:p>
    <w:bookmarkStart w:name="z386" w:id="204"/>
    <w:p>
      <w:pPr>
        <w:spacing w:after="0"/>
        <w:ind w:left="0"/>
        <w:jc w:val="both"/>
      </w:pPr>
      <w:r>
        <w:rPr>
          <w:rFonts w:ascii="Times New Roman"/>
          <w:b w:val="false"/>
          <w:i w:val="false"/>
          <w:color w:val="000000"/>
          <w:sz w:val="28"/>
        </w:rPr>
        <w:t>
      5) бастамашының талдамалық нысаны және НДТ баламалы талдамалық нысандары Сараптамалық топта қаралады.</w:t>
      </w:r>
    </w:p>
    <w:bookmarkEnd w:id="204"/>
    <w:bookmarkStart w:name="z387" w:id="205"/>
    <w:p>
      <w:pPr>
        <w:spacing w:after="0"/>
        <w:ind w:left="0"/>
        <w:jc w:val="both"/>
      </w:pPr>
      <w:r>
        <w:rPr>
          <w:rFonts w:ascii="Times New Roman"/>
          <w:b w:val="false"/>
          <w:i w:val="false"/>
          <w:color w:val="000000"/>
          <w:sz w:val="28"/>
        </w:rPr>
        <w:t>
      6) функцияларды бәсекелес ортаға беру туралы шешімді Комиссия мақұлдаған жағдайда ұсынылып отырған саладағы саясатты жүзеге асыруға уәкілетті орган Қазақстан Республикасының заңнамасында белгіленген тәртіппен Қазақстан Республикасының нормативтік құқықтық актісінің жобасын әзірлейді.</w:t>
      </w:r>
    </w:p>
    <w:bookmarkEnd w:id="205"/>
    <w:bookmarkStart w:name="z388" w:id="206"/>
    <w:p>
      <w:pPr>
        <w:spacing w:after="0"/>
        <w:ind w:left="0"/>
        <w:jc w:val="both"/>
      </w:pPr>
      <w:r>
        <w:rPr>
          <w:rFonts w:ascii="Times New Roman"/>
          <w:b w:val="false"/>
          <w:i w:val="false"/>
          <w:color w:val="000000"/>
          <w:sz w:val="28"/>
        </w:rPr>
        <w:t>
      90. НДТ жобалары бойынша қоғамдық тыңдаулар мынадай тәсілдердің бірімен жүзеге асырылады:</w:t>
      </w:r>
    </w:p>
    <w:bookmarkEnd w:id="206"/>
    <w:p>
      <w:pPr>
        <w:spacing w:after="0"/>
        <w:ind w:left="0"/>
        <w:jc w:val="both"/>
      </w:pPr>
      <w:r>
        <w:rPr>
          <w:rFonts w:ascii="Times New Roman"/>
          <w:b w:val="false"/>
          <w:i w:val="false"/>
          <w:color w:val="000000"/>
          <w:sz w:val="28"/>
        </w:rPr>
        <w:t>
      сайтта форум режимінде интернет желісі арқылы онлайн талқылау;</w:t>
      </w:r>
    </w:p>
    <w:p>
      <w:pPr>
        <w:spacing w:after="0"/>
        <w:ind w:left="0"/>
        <w:jc w:val="both"/>
      </w:pPr>
      <w:r>
        <w:rPr>
          <w:rFonts w:ascii="Times New Roman"/>
          <w:b w:val="false"/>
          <w:i w:val="false"/>
          <w:color w:val="000000"/>
          <w:sz w:val="28"/>
        </w:rPr>
        <w:t>
      дөңгелек үстелдер, конференциялар, кеңестер арқылы жұртшылық өкілдерімен және мүдделі тұлғалармен жария түрде талқылау.</w:t>
      </w:r>
    </w:p>
    <w:bookmarkStart w:name="z391" w:id="207"/>
    <w:p>
      <w:pPr>
        <w:spacing w:after="0"/>
        <w:ind w:left="0"/>
        <w:jc w:val="both"/>
      </w:pPr>
      <w:r>
        <w:rPr>
          <w:rFonts w:ascii="Times New Roman"/>
          <w:b w:val="false"/>
          <w:i w:val="false"/>
          <w:color w:val="000000"/>
          <w:sz w:val="28"/>
        </w:rPr>
        <w:t>
      91. Қоғамдық тыңдауларды өткізу үшін бастамашы олар өткізілгенге дейін кемінде бес жұмыс күнінде өткізілетін орны, тәсілі және уақыты туралы:</w:t>
      </w:r>
    </w:p>
    <w:bookmarkEnd w:id="207"/>
    <w:p>
      <w:pPr>
        <w:spacing w:after="0"/>
        <w:ind w:left="0"/>
        <w:jc w:val="both"/>
      </w:pPr>
      <w:r>
        <w:rPr>
          <w:rFonts w:ascii="Times New Roman"/>
          <w:b w:val="false"/>
          <w:i w:val="false"/>
          <w:color w:val="000000"/>
          <w:sz w:val="28"/>
        </w:rPr>
        <w:t>
      өз ресми сайтында хабарландыру беру арқылы мүдделі тұлғаларға;</w:t>
      </w:r>
    </w:p>
    <w:p>
      <w:pPr>
        <w:spacing w:after="0"/>
        <w:ind w:left="0"/>
        <w:jc w:val="both"/>
      </w:pPr>
      <w:r>
        <w:rPr>
          <w:rFonts w:ascii="Times New Roman"/>
          <w:b w:val="false"/>
          <w:i w:val="false"/>
          <w:color w:val="000000"/>
          <w:sz w:val="28"/>
        </w:rPr>
        <w:t>
      уәкілетті органға, Қазақстан Республикасы Ұлттық кәсіпкерлер палатасына - жазбаша түрде;</w:t>
      </w:r>
    </w:p>
    <w:p>
      <w:pPr>
        <w:spacing w:after="0"/>
        <w:ind w:left="0"/>
        <w:jc w:val="both"/>
      </w:pPr>
      <w:r>
        <w:rPr>
          <w:rFonts w:ascii="Times New Roman"/>
          <w:b w:val="false"/>
          <w:i w:val="false"/>
          <w:color w:val="000000"/>
          <w:sz w:val="28"/>
        </w:rPr>
        <w:t>
      бұқаралық ақпарат құралдарына баспасөз - релиздері арқылы хабарлайды.</w:t>
      </w:r>
    </w:p>
    <w:p>
      <w:pPr>
        <w:spacing w:after="0"/>
        <w:ind w:left="0"/>
        <w:jc w:val="both"/>
      </w:pPr>
      <w:r>
        <w:rPr>
          <w:rFonts w:ascii="Times New Roman"/>
          <w:b w:val="false"/>
          <w:i w:val="false"/>
          <w:color w:val="000000"/>
          <w:sz w:val="28"/>
        </w:rPr>
        <w:t>
      Қоғамдық тыңдаулар жария түрде талқылау тәсілімен белгіленген уақытта өтеді және олардың нәтижелерін бастамашының лауазымды тұлғасы хаттамалайды.</w:t>
      </w:r>
    </w:p>
    <w:bookmarkStart w:name="z396" w:id="208"/>
    <w:p>
      <w:pPr>
        <w:spacing w:after="0"/>
        <w:ind w:left="0"/>
        <w:jc w:val="both"/>
      </w:pPr>
      <w:r>
        <w:rPr>
          <w:rFonts w:ascii="Times New Roman"/>
          <w:b w:val="false"/>
          <w:i w:val="false"/>
          <w:color w:val="000000"/>
          <w:sz w:val="28"/>
        </w:rPr>
        <w:t>
      92. Реттеуші мемлекеттік органдардың және Қазақстан Республикасы Ұлттық кәсіпкерлер палатасының қарауы бойынша мемлекеттік органдардың функцияларын бәсекелес ортаға беру мәселелерін талқылау немесе түсіндіру мақсатында өзге де іс-шаралар жүргізілуі мүмкін.</w:t>
      </w:r>
    </w:p>
    <w:bookmarkEnd w:id="208"/>
    <w:bookmarkStart w:name="z397" w:id="209"/>
    <w:p>
      <w:pPr>
        <w:spacing w:after="0"/>
        <w:ind w:left="0"/>
        <w:jc w:val="both"/>
      </w:pPr>
      <w:r>
        <w:rPr>
          <w:rFonts w:ascii="Times New Roman"/>
          <w:b w:val="false"/>
          <w:i w:val="false"/>
          <w:color w:val="000000"/>
          <w:sz w:val="28"/>
        </w:rPr>
        <w:t>
      93. НДТ нәтижелері бастамашының және уәкілетті органның, жалпыға бірдей қолжетімді интернет-ресурстарында , ал егер беру мәселесі кәсіпкерлік субъектілерінің мүдделерін қозғайтын болса, онда Қазақстан Республикасы Ұлттық кәсіпкерлер палатасының сайтында да орналастырылуы қажет.</w:t>
      </w:r>
    </w:p>
    <w:bookmarkEnd w:id="209"/>
    <w:bookmarkStart w:name="z398" w:id="210"/>
    <w:p>
      <w:pPr>
        <w:spacing w:after="0"/>
        <w:ind w:left="0"/>
        <w:jc w:val="left"/>
      </w:pPr>
      <w:r>
        <w:rPr>
          <w:rFonts w:ascii="Times New Roman"/>
          <w:b/>
          <w:i w:val="false"/>
          <w:color w:val="000000"/>
        </w:rPr>
        <w:t xml:space="preserve"> 17-тарау. Мемлекеттік органдардың мемлекеттік функцияларын бәсекелес ортаға және өзін-өзі реттейтін ұйымдарға беру мәселелері бойынша ұсыныстар әзірлеу үшін Комиссияның қарауына шығару</w:t>
      </w:r>
    </w:p>
    <w:bookmarkEnd w:id="210"/>
    <w:bookmarkStart w:name="z399" w:id="211"/>
    <w:p>
      <w:pPr>
        <w:spacing w:after="0"/>
        <w:ind w:left="0"/>
        <w:jc w:val="both"/>
      </w:pPr>
      <w:r>
        <w:rPr>
          <w:rFonts w:ascii="Times New Roman"/>
          <w:b w:val="false"/>
          <w:i w:val="false"/>
          <w:color w:val="000000"/>
          <w:sz w:val="28"/>
        </w:rPr>
        <w:t>
      94. НДТ және РӘТ қорытындылары бойынша Сараптамалық топ Мемлекеттік функцияларды тізілімін және мемлекеттік органдардың функцияларын бәсекелес ортаға немесе өзін-өзі реттейтін ұйымдарға беру мәселесін Комиссиясының қарауына шығару мүмкіндігі/мүмкін еместігі жөніндегі қорытындысын жасайды.</w:t>
      </w:r>
    </w:p>
    <w:bookmarkEnd w:id="211"/>
    <w:bookmarkStart w:name="z400" w:id="212"/>
    <w:p>
      <w:pPr>
        <w:spacing w:after="0"/>
        <w:ind w:left="0"/>
        <w:jc w:val="both"/>
      </w:pPr>
      <w:r>
        <w:rPr>
          <w:rFonts w:ascii="Times New Roman"/>
          <w:b w:val="false"/>
          <w:i w:val="false"/>
          <w:color w:val="000000"/>
          <w:sz w:val="28"/>
        </w:rPr>
        <w:t>
      95. Тізілімді қалыптастыру алдында Сараптамалық топтың бастамашыларды НДТ немесе РӘТ жүргізу объектісі функциялары болған мемлекеттік органның қатысуымен НДТ немесе РӘТ талдау жүргізу қорытындылары туралы тыңдау рәсімі.</w:t>
      </w:r>
    </w:p>
    <w:bookmarkEnd w:id="212"/>
    <w:bookmarkStart w:name="z401" w:id="213"/>
    <w:p>
      <w:pPr>
        <w:spacing w:after="0"/>
        <w:ind w:left="0"/>
        <w:jc w:val="both"/>
      </w:pPr>
      <w:r>
        <w:rPr>
          <w:rFonts w:ascii="Times New Roman"/>
          <w:b w:val="false"/>
          <w:i w:val="false"/>
          <w:color w:val="000000"/>
          <w:sz w:val="28"/>
        </w:rPr>
        <w:t xml:space="preserve">
      96. Қорытындыда мынадай ақпарат көрсетіледі </w:t>
      </w:r>
    </w:p>
    <w:bookmarkEnd w:id="213"/>
    <w:p>
      <w:pPr>
        <w:spacing w:after="0"/>
        <w:ind w:left="0"/>
        <w:jc w:val="both"/>
      </w:pPr>
      <w:r>
        <w:rPr>
          <w:rFonts w:ascii="Times New Roman"/>
          <w:b w:val="false"/>
          <w:i w:val="false"/>
          <w:color w:val="000000"/>
          <w:sz w:val="28"/>
        </w:rPr>
        <w:t>
      мемлекеттік органның бәсекелес ортаға беруге ұсынылып отырған функциясының атауы;</w:t>
      </w:r>
    </w:p>
    <w:p>
      <w:pPr>
        <w:spacing w:after="0"/>
        <w:ind w:left="0"/>
        <w:jc w:val="both"/>
      </w:pPr>
      <w:r>
        <w:rPr>
          <w:rFonts w:ascii="Times New Roman"/>
          <w:b w:val="false"/>
          <w:i w:val="false"/>
          <w:color w:val="000000"/>
          <w:sz w:val="28"/>
        </w:rPr>
        <w:t>
      қандай мемлекеттік орган функцияны іске асырады;</w:t>
      </w:r>
    </w:p>
    <w:p>
      <w:pPr>
        <w:spacing w:after="0"/>
        <w:ind w:left="0"/>
        <w:jc w:val="both"/>
      </w:pPr>
      <w:r>
        <w:rPr>
          <w:rFonts w:ascii="Times New Roman"/>
          <w:b w:val="false"/>
          <w:i w:val="false"/>
          <w:color w:val="000000"/>
          <w:sz w:val="28"/>
        </w:rPr>
        <w:t>
      функцияны бәсекелес ортаға немесе өзін-өзі реттейтін ұйымдарға беру мәселесінің мүмкіндігі/мүмкін еместігі туралы тұжырым;</w:t>
      </w:r>
    </w:p>
    <w:p>
      <w:pPr>
        <w:spacing w:after="0"/>
        <w:ind w:left="0"/>
        <w:jc w:val="both"/>
      </w:pPr>
      <w:r>
        <w:rPr>
          <w:rFonts w:ascii="Times New Roman"/>
          <w:b w:val="false"/>
          <w:i w:val="false"/>
          <w:color w:val="000000"/>
          <w:sz w:val="28"/>
        </w:rPr>
        <w:t>
      мемлекеттік органдардың функцияларын бәсекелес ортаға беру бойынша ұсынылып отырған тәсіл.</w:t>
      </w:r>
    </w:p>
    <w:p>
      <w:pPr>
        <w:spacing w:after="0"/>
        <w:ind w:left="0"/>
        <w:jc w:val="both"/>
      </w:pPr>
      <w:r>
        <w:rPr>
          <w:rFonts w:ascii="Times New Roman"/>
          <w:b w:val="false"/>
          <w:i w:val="false"/>
          <w:color w:val="000000"/>
          <w:sz w:val="28"/>
        </w:rPr>
        <w:t>
      Қорытындыға Бәсекелес ортаға және өзін-өзі реттейтін ұйымдарға беруге ұсынылып отырған мемлекеттік функциялардың тізілімі; НДТ және РӘТ талдамалық нысандары; анықтамалар; функциялардың Паспорты; мемлекеттік органдардың функцияларын бәсекелес ортаның немесе өзін-өзі реттейтін ұйымдардың іске асыру тетігін көрсететін слайдтар; және өзге де талдамалық материалдар қоса беріледі.</w:t>
      </w:r>
    </w:p>
    <w:bookmarkStart w:name="z407" w:id="214"/>
    <w:p>
      <w:pPr>
        <w:spacing w:after="0"/>
        <w:ind w:left="0"/>
        <w:jc w:val="both"/>
      </w:pPr>
      <w:r>
        <w:rPr>
          <w:rFonts w:ascii="Times New Roman"/>
          <w:b w:val="false"/>
          <w:i w:val="false"/>
          <w:color w:val="000000"/>
          <w:sz w:val="28"/>
        </w:rPr>
        <w:t>
      97. Комиссия НДТ және РӘТ нәтижелерін қарау қорытындылары бойынша мемлекеттік органдарға мемлекеттік органдардың функцияларын бәсекелес ортаға немесе өзін-өзі реттейтін ұйымдарға беру мүмкіндігі/мүмкін еместігі бойынша ұсынымдар шығарады.</w:t>
      </w:r>
    </w:p>
    <w:bookmarkEnd w:id="214"/>
    <w:p>
      <w:pPr>
        <w:spacing w:after="0"/>
        <w:ind w:left="0"/>
        <w:jc w:val="both"/>
      </w:pPr>
      <w:r>
        <w:rPr>
          <w:rFonts w:ascii="Times New Roman"/>
          <w:b w:val="false"/>
          <w:i w:val="false"/>
          <w:color w:val="000000"/>
          <w:sz w:val="28"/>
        </w:rPr>
        <w:t>
      Комиссия отырысында мақұлданған бәсекелес ортаға және өзін-өзі реттейтін ұйымдарға беруге жататын мемлекеттік функциялардың тізілімі уәкілетті органның және Қазақстан Республикасы Ұлттық кәсіпкерлер палатасының сайтында жарияланады.</w:t>
      </w:r>
    </w:p>
    <w:bookmarkStart w:name="z409" w:id="215"/>
    <w:p>
      <w:pPr>
        <w:spacing w:after="0"/>
        <w:ind w:left="0"/>
        <w:jc w:val="both"/>
      </w:pPr>
      <w:r>
        <w:rPr>
          <w:rFonts w:ascii="Times New Roman"/>
          <w:b w:val="false"/>
          <w:i w:val="false"/>
          <w:color w:val="000000"/>
          <w:sz w:val="28"/>
        </w:rPr>
        <w:t>
      98. Комиссияның ұсынымдары негізінде мемлекеттік органдар Қазақстан Республикасы Ұлттық кәсіпкерлер палатасымен бірлесіп, мемлекеттік органдардың функцияларын бәсекелес ортаға және өзін-өзі реттейтін ұйымдарға беру мәселелері бойынша Қазақстан Республикасының нормативтік құқықтық актілерінің жобаларын әзірлейді.</w:t>
      </w:r>
    </w:p>
    <w:bookmarkEnd w:id="215"/>
    <w:bookmarkStart w:name="z410" w:id="216"/>
    <w:p>
      <w:pPr>
        <w:spacing w:after="0"/>
        <w:ind w:left="0"/>
        <w:jc w:val="left"/>
      </w:pPr>
      <w:r>
        <w:rPr>
          <w:rFonts w:ascii="Times New Roman"/>
          <w:b/>
          <w:i w:val="false"/>
          <w:color w:val="000000"/>
        </w:rPr>
        <w:t xml:space="preserve"> 18-тарау. Мемлекеттік орган қызметкерлерінің орташа нормативтік санын есептеу (7-саты)</w:t>
      </w:r>
    </w:p>
    <w:bookmarkEnd w:id="216"/>
    <w:bookmarkStart w:name="z411" w:id="217"/>
    <w:p>
      <w:pPr>
        <w:spacing w:after="0"/>
        <w:ind w:left="0"/>
        <w:jc w:val="both"/>
      </w:pPr>
      <w:r>
        <w:rPr>
          <w:rFonts w:ascii="Times New Roman"/>
          <w:b w:val="false"/>
          <w:i w:val="false"/>
          <w:color w:val="000000"/>
          <w:sz w:val="28"/>
        </w:rPr>
        <w:t>
      99. Мемлекеттік органда хронометраждық жұмыстарды жүргізу Қазақстан Республикасының заңнамасына сәйкес тәуелсіз сарапшы тарту арқылы жүзеге асырылуы мүмкін.</w:t>
      </w:r>
    </w:p>
    <w:bookmarkEnd w:id="217"/>
    <w:bookmarkStart w:name="z412" w:id="218"/>
    <w:p>
      <w:pPr>
        <w:spacing w:after="0"/>
        <w:ind w:left="0"/>
        <w:jc w:val="both"/>
      </w:pPr>
      <w:r>
        <w:rPr>
          <w:rFonts w:ascii="Times New Roman"/>
          <w:b w:val="false"/>
          <w:i w:val="false"/>
          <w:color w:val="000000"/>
          <w:sz w:val="28"/>
        </w:rPr>
        <w:t>
      100. Функционалдық шолу жүргізілетін мемлекеттік орган үшін хронометраждық жұмыстарды жүргізу үшін тәуелсіз сарапшыларды іріктеуді уәкілетті орган жүргізеді.</w:t>
      </w:r>
    </w:p>
    <w:bookmarkEnd w:id="218"/>
    <w:bookmarkStart w:name="z413" w:id="219"/>
    <w:p>
      <w:pPr>
        <w:spacing w:after="0"/>
        <w:ind w:left="0"/>
        <w:jc w:val="both"/>
      </w:pPr>
      <w:r>
        <w:rPr>
          <w:rFonts w:ascii="Times New Roman"/>
          <w:b w:val="false"/>
          <w:i w:val="false"/>
          <w:color w:val="000000"/>
          <w:sz w:val="28"/>
        </w:rPr>
        <w:t>
      101. Мемлекеттік органдарда тиімді ұйымдық құрылым құру және бизнес - процестерді оңтайландыру мақсатында осы хронометраж "Жалпы ережелер" деген 1-тарауда тізбеленген жағдайларда жүргізіледі.</w:t>
      </w:r>
    </w:p>
    <w:bookmarkEnd w:id="219"/>
    <w:bookmarkStart w:name="z414" w:id="220"/>
    <w:p>
      <w:pPr>
        <w:spacing w:after="0"/>
        <w:ind w:left="0"/>
        <w:jc w:val="both"/>
      </w:pPr>
      <w:r>
        <w:rPr>
          <w:rFonts w:ascii="Times New Roman"/>
          <w:b w:val="false"/>
          <w:i w:val="false"/>
          <w:color w:val="000000"/>
          <w:sz w:val="28"/>
        </w:rPr>
        <w:t>
      102. Мемлекеттік орган қызметкерлерінің орташа нормативтік санын айқындау барысында мемлекеттік аппараттың жұмысында жасырын шығындардың пайыздарын (кездесу және ілесіп жүру, кіріс корреспонденцияны қарау, қоңырау шалулар және өзге де шаралар мен кеңестердің шығындары) пайдалану қажет.</w:t>
      </w:r>
    </w:p>
    <w:bookmarkEnd w:id="220"/>
    <w:bookmarkStart w:name="z415" w:id="221"/>
    <w:p>
      <w:pPr>
        <w:spacing w:after="0"/>
        <w:ind w:left="0"/>
        <w:jc w:val="both"/>
      </w:pPr>
      <w:r>
        <w:rPr>
          <w:rFonts w:ascii="Times New Roman"/>
          <w:b w:val="false"/>
          <w:i w:val="false"/>
          <w:color w:val="000000"/>
          <w:sz w:val="28"/>
        </w:rPr>
        <w:t xml:space="preserve">
      103. Хронометраждық жұмыстарды жүргізу барысында жұмыс күнінің өзіндік келбетін жасау картасы мен орындалатын жұмыстар хронометражы осы Әдістемеге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24-қосымшаларға</w:t>
      </w:r>
      <w:r>
        <w:rPr>
          <w:rFonts w:ascii="Times New Roman"/>
          <w:b w:val="false"/>
          <w:i w:val="false"/>
          <w:color w:val="000000"/>
          <w:sz w:val="28"/>
        </w:rPr>
        <w:t xml:space="preserve"> нысанына сәйкес кесте толтырылады. </w:t>
      </w:r>
    </w:p>
    <w:bookmarkEnd w:id="221"/>
    <w:bookmarkStart w:name="z416" w:id="222"/>
    <w:p>
      <w:pPr>
        <w:spacing w:after="0"/>
        <w:ind w:left="0"/>
        <w:jc w:val="both"/>
      </w:pPr>
      <w:r>
        <w:rPr>
          <w:rFonts w:ascii="Times New Roman"/>
          <w:b w:val="false"/>
          <w:i w:val="false"/>
          <w:color w:val="000000"/>
          <w:sz w:val="28"/>
        </w:rPr>
        <w:t>
      104. Орындайтын жұмысының еңбек сыйымдылығын есептеу еңбек сыйымдылығы нормативінің ең төменгі мәнін не осы параметрдің ең жоғарғы мәнін пайдалана отырып жүзеге асырылуы мүмкін.</w:t>
      </w:r>
    </w:p>
    <w:bookmarkEnd w:id="222"/>
    <w:bookmarkStart w:name="z417" w:id="223"/>
    <w:p>
      <w:pPr>
        <w:spacing w:after="0"/>
        <w:ind w:left="0"/>
        <w:jc w:val="both"/>
      </w:pPr>
      <w:r>
        <w:rPr>
          <w:rFonts w:ascii="Times New Roman"/>
          <w:b w:val="false"/>
          <w:i w:val="false"/>
          <w:color w:val="000000"/>
          <w:sz w:val="28"/>
        </w:rPr>
        <w:t xml:space="preserve">
      105. Жұмыстың еңбек сыйымдылығын бағалау кезінде, осы Әдістемеге </w:t>
      </w:r>
      <w:r>
        <w:rPr>
          <w:rFonts w:ascii="Times New Roman"/>
          <w:b w:val="false"/>
          <w:i w:val="false"/>
          <w:color w:val="000000"/>
          <w:sz w:val="28"/>
        </w:rPr>
        <w:t>25-қосымшаға</w:t>
      </w:r>
      <w:r>
        <w:rPr>
          <w:rFonts w:ascii="Times New Roman"/>
          <w:b w:val="false"/>
          <w:i w:val="false"/>
          <w:color w:val="000000"/>
          <w:sz w:val="28"/>
        </w:rPr>
        <w:t xml:space="preserve"> нысанына сәйкес жасалған үлгілік жұмыстар тізбесінен үлгілік жұмыс таңдалады және одан кейін оның еңбек сыйымдылығының мәні оны орындаудың еселігі (кезеңділігі) ескеріле отырып, сондай-ақ мынадай түзету коэффициенттеріне сәйкес түзетіледі:</w:t>
      </w:r>
    </w:p>
    <w:bookmarkEnd w:id="223"/>
    <w:p>
      <w:pPr>
        <w:spacing w:after="0"/>
        <w:ind w:left="0"/>
        <w:jc w:val="both"/>
      </w:pPr>
      <w:r>
        <w:rPr>
          <w:rFonts w:ascii="Times New Roman"/>
          <w:b w:val="false"/>
          <w:i w:val="false"/>
          <w:color w:val="000000"/>
          <w:sz w:val="28"/>
        </w:rPr>
        <w:t>
      кездесулер мен ілесіп жүрулер шығындары - 18,2%</w:t>
      </w:r>
    </w:p>
    <w:p>
      <w:pPr>
        <w:spacing w:after="0"/>
        <w:ind w:left="0"/>
        <w:jc w:val="both"/>
      </w:pPr>
      <w:r>
        <w:rPr>
          <w:rFonts w:ascii="Times New Roman"/>
          <w:b w:val="false"/>
          <w:i w:val="false"/>
          <w:color w:val="000000"/>
          <w:sz w:val="28"/>
        </w:rPr>
        <w:t>
      кіріс хаттарды қарау шығындары - 21,2%</w:t>
      </w:r>
    </w:p>
    <w:p>
      <w:pPr>
        <w:spacing w:after="0"/>
        <w:ind w:left="0"/>
        <w:jc w:val="both"/>
      </w:pPr>
      <w:r>
        <w:rPr>
          <w:rFonts w:ascii="Times New Roman"/>
          <w:b w:val="false"/>
          <w:i w:val="false"/>
          <w:color w:val="000000"/>
          <w:sz w:val="28"/>
        </w:rPr>
        <w:t>
      қоңырау шалу және өзге де шаралар шығындары - 12%</w:t>
      </w:r>
    </w:p>
    <w:p>
      <w:pPr>
        <w:spacing w:after="0"/>
        <w:ind w:left="0"/>
        <w:jc w:val="both"/>
      </w:pPr>
      <w:r>
        <w:rPr>
          <w:rFonts w:ascii="Times New Roman"/>
          <w:b w:val="false"/>
          <w:i w:val="false"/>
          <w:color w:val="000000"/>
          <w:sz w:val="28"/>
        </w:rPr>
        <w:t>
      кездесулер шығындары - 1%</w:t>
      </w:r>
    </w:p>
    <w:p>
      <w:pPr>
        <w:spacing w:after="0"/>
        <w:ind w:left="0"/>
        <w:jc w:val="both"/>
      </w:pPr>
      <w:r>
        <w:rPr>
          <w:rFonts w:ascii="Times New Roman"/>
          <w:b w:val="false"/>
          <w:i w:val="false"/>
          <w:color w:val="000000"/>
          <w:sz w:val="28"/>
        </w:rPr>
        <w:t>
      Бұл ретте, шығындар коэффициентінің жалпы мәні оның орташа мәніне тең - 1,52%.</w:t>
      </w:r>
    </w:p>
    <w:bookmarkStart w:name="z423" w:id="224"/>
    <w:p>
      <w:pPr>
        <w:spacing w:after="0"/>
        <w:ind w:left="0"/>
        <w:jc w:val="both"/>
      </w:pPr>
      <w:r>
        <w:rPr>
          <w:rFonts w:ascii="Times New Roman"/>
          <w:b w:val="false"/>
          <w:i w:val="false"/>
          <w:color w:val="000000"/>
          <w:sz w:val="28"/>
        </w:rPr>
        <w:t>
      106. Тәуелсіз сарапшының мемлекеттік басқарудың орталық (ведомстволар, аумақтық бөлімшелер) және жергілікті деңгейлерінде хронометраждық жұмыстар жүргізуі жергілікті атқарушы органдардың штат санын айқындаудың:</w:t>
      </w:r>
    </w:p>
    <w:bookmarkEnd w:id="224"/>
    <w:bookmarkStart w:name="z424" w:id="225"/>
    <w:p>
      <w:pPr>
        <w:spacing w:after="0"/>
        <w:ind w:left="0"/>
        <w:jc w:val="both"/>
      </w:pPr>
      <w:r>
        <w:rPr>
          <w:rFonts w:ascii="Times New Roman"/>
          <w:b w:val="false"/>
          <w:i w:val="false"/>
          <w:color w:val="000000"/>
          <w:sz w:val="28"/>
        </w:rPr>
        <w:t>
      1) әкімшілік-аумақтық бөлу;</w:t>
      </w:r>
    </w:p>
    <w:bookmarkEnd w:id="225"/>
    <w:bookmarkStart w:name="z425" w:id="226"/>
    <w:p>
      <w:pPr>
        <w:spacing w:after="0"/>
        <w:ind w:left="0"/>
        <w:jc w:val="both"/>
      </w:pPr>
      <w:r>
        <w:rPr>
          <w:rFonts w:ascii="Times New Roman"/>
          <w:b w:val="false"/>
          <w:i w:val="false"/>
          <w:color w:val="000000"/>
          <w:sz w:val="28"/>
        </w:rPr>
        <w:t>
      2) халықтың тығыздығы;</w:t>
      </w:r>
    </w:p>
    <w:bookmarkEnd w:id="226"/>
    <w:bookmarkStart w:name="z426" w:id="227"/>
    <w:p>
      <w:pPr>
        <w:spacing w:after="0"/>
        <w:ind w:left="0"/>
        <w:jc w:val="both"/>
      </w:pPr>
      <w:r>
        <w:rPr>
          <w:rFonts w:ascii="Times New Roman"/>
          <w:b w:val="false"/>
          <w:i w:val="false"/>
          <w:color w:val="000000"/>
          <w:sz w:val="28"/>
        </w:rPr>
        <w:t>
      3) аудандардың, округтердің және ауылдық елді мекендердің арасындағы қашықтық, облыс және аудан орталықтарынан шалғайлығы:</w:t>
      </w:r>
    </w:p>
    <w:bookmarkEnd w:id="227"/>
    <w:bookmarkStart w:name="z427" w:id="228"/>
    <w:p>
      <w:pPr>
        <w:spacing w:after="0"/>
        <w:ind w:left="0"/>
        <w:jc w:val="both"/>
      </w:pPr>
      <w:r>
        <w:rPr>
          <w:rFonts w:ascii="Times New Roman"/>
          <w:b w:val="false"/>
          <w:i w:val="false"/>
          <w:color w:val="000000"/>
          <w:sz w:val="28"/>
        </w:rPr>
        <w:t>
      4) елді мекендердің саны және олардың орналасу тығыздығы;</w:t>
      </w:r>
    </w:p>
    <w:bookmarkEnd w:id="228"/>
    <w:bookmarkStart w:name="z428" w:id="229"/>
    <w:p>
      <w:pPr>
        <w:spacing w:after="0"/>
        <w:ind w:left="0"/>
        <w:jc w:val="both"/>
      </w:pPr>
      <w:r>
        <w:rPr>
          <w:rFonts w:ascii="Times New Roman"/>
          <w:b w:val="false"/>
          <w:i w:val="false"/>
          <w:color w:val="000000"/>
          <w:sz w:val="28"/>
        </w:rPr>
        <w:t>
      5) өңірдегі халықтың саны;</w:t>
      </w:r>
    </w:p>
    <w:bookmarkEnd w:id="229"/>
    <w:bookmarkStart w:name="z429" w:id="230"/>
    <w:p>
      <w:pPr>
        <w:spacing w:after="0"/>
        <w:ind w:left="0"/>
        <w:jc w:val="both"/>
      </w:pPr>
      <w:r>
        <w:rPr>
          <w:rFonts w:ascii="Times New Roman"/>
          <w:b w:val="false"/>
          <w:i w:val="false"/>
          <w:color w:val="000000"/>
          <w:sz w:val="28"/>
        </w:rPr>
        <w:t>
      6) өңірдің салалық ерекшелігі (өнеркәсіп, ауыл шаруашылығы, кәсіпкерлік және тағыда сол сияқты объектілер саны) өлшемшарттары ескеріле отырып әрбір қызметкердің функционалдық жүктемесін көрсетуге мүмкіндік береді.</w:t>
      </w:r>
    </w:p>
    <w:bookmarkEnd w:id="230"/>
    <w:p>
      <w:pPr>
        <w:spacing w:after="0"/>
        <w:ind w:left="0"/>
        <w:jc w:val="both"/>
      </w:pPr>
      <w:r>
        <w:rPr>
          <w:rFonts w:ascii="Times New Roman"/>
          <w:b w:val="false"/>
          <w:i w:val="false"/>
          <w:color w:val="000000"/>
          <w:sz w:val="28"/>
        </w:rPr>
        <w:t>
      Бұл ретте, оңтайлы штат санын айқындаған кезде хронометраждық жұмыстарды қолданбай жоғарыда көрсетілген өлшемшарттарды біржақты тікелей қолдану шындыққа сәйкес келмейді.</w:t>
      </w:r>
    </w:p>
    <w:p>
      <w:pPr>
        <w:spacing w:after="0"/>
        <w:ind w:left="0"/>
        <w:jc w:val="both"/>
      </w:pPr>
      <w:r>
        <w:rPr>
          <w:rFonts w:ascii="Times New Roman"/>
          <w:b w:val="false"/>
          <w:i w:val="false"/>
          <w:color w:val="000000"/>
          <w:sz w:val="28"/>
        </w:rPr>
        <w:t>
      №1 мысал: аумақтық орналасу:</w:t>
      </w:r>
    </w:p>
    <w:p>
      <w:pPr>
        <w:spacing w:after="0"/>
        <w:ind w:left="0"/>
        <w:jc w:val="both"/>
      </w:pPr>
      <w:r>
        <w:rPr>
          <w:rFonts w:ascii="Times New Roman"/>
          <w:b w:val="false"/>
          <w:i w:val="false"/>
          <w:color w:val="000000"/>
          <w:sz w:val="28"/>
        </w:rPr>
        <w:t xml:space="preserve">
      Ақтөбе облысында халық саны 800,0 мың адамды құрайды, алып жатқан аумағы 300,6 мың шаршы км құрайды. Шалқар ауданының облыс орталығы - Ақтөбе қаласынан арақашықтығы 600 км құрайды, ал Мұғалжар ауданының облыс орталығынан арақашықтығы 93 км құрайды. Облыстық </w:t>
      </w:r>
    </w:p>
    <w:p>
      <w:pPr>
        <w:spacing w:after="0"/>
        <w:ind w:left="0"/>
        <w:jc w:val="both"/>
      </w:pPr>
      <w:r>
        <w:rPr>
          <w:rFonts w:ascii="Times New Roman"/>
          <w:b w:val="false"/>
          <w:i w:val="false"/>
          <w:color w:val="000000"/>
          <w:sz w:val="28"/>
        </w:rPr>
        <w:t xml:space="preserve">
      деңгейдегі мемлекеттік қызметшіге қызметтік қажеттік мақсатында Шалқар ауданына бару үшін 8 сағат уақыт жұмсалады, ал жоғарыда көрсетілген сапарларға жұмсалған уақыт та ескеріледі. </w:t>
      </w:r>
    </w:p>
    <w:p>
      <w:pPr>
        <w:spacing w:after="0"/>
        <w:ind w:left="0"/>
        <w:jc w:val="both"/>
      </w:pPr>
      <w:r>
        <w:rPr>
          <w:rFonts w:ascii="Times New Roman"/>
          <w:b w:val="false"/>
          <w:i w:val="false"/>
          <w:color w:val="000000"/>
          <w:sz w:val="28"/>
        </w:rPr>
        <w:t>
      Яғни, бұл жағдайда, аумақтық орналасумен байланысты уақытты ұлғайту есебінен жұмыс түрінің еңбек сыйымдылығы нормативі ұлғаяды.</w:t>
      </w:r>
    </w:p>
    <w:p>
      <w:pPr>
        <w:spacing w:after="0"/>
        <w:ind w:left="0"/>
        <w:jc w:val="both"/>
      </w:pPr>
      <w:r>
        <w:rPr>
          <w:rFonts w:ascii="Times New Roman"/>
          <w:b w:val="false"/>
          <w:i w:val="false"/>
          <w:color w:val="000000"/>
          <w:sz w:val="28"/>
        </w:rPr>
        <w:t>
      №2 мысал: халықтың тығыздығы (халық санын, елді мекендердің санын ескере отырып).</w:t>
      </w:r>
    </w:p>
    <w:p>
      <w:pPr>
        <w:spacing w:after="0"/>
        <w:ind w:left="0"/>
        <w:jc w:val="both"/>
      </w:pPr>
      <w:r>
        <w:rPr>
          <w:rFonts w:ascii="Times New Roman"/>
          <w:b w:val="false"/>
          <w:i w:val="false"/>
          <w:color w:val="000000"/>
          <w:sz w:val="28"/>
        </w:rPr>
        <w:t>
      Ақтөбе облысы халқының саны 800,0 мың адамды құрайды. Облысқа 12 әкімшілік аудан, 8 қала, 4 қала үлгісіндегі кент кіреді. Өңірде өнеркәсіп дамыған, өңірдің әлеуметтік-экономикалық дамуына негізінен мұнай салаларының дамуы әсер етеді. Алып жатырған аумағы 300,6 мың шаршы километрді құрайды. Халықтың тығыздығы 2,70 адам/км құрайды.</w:t>
      </w:r>
    </w:p>
    <w:p>
      <w:pPr>
        <w:spacing w:after="0"/>
        <w:ind w:left="0"/>
        <w:jc w:val="both"/>
      </w:pPr>
      <w:r>
        <w:rPr>
          <w:rFonts w:ascii="Times New Roman"/>
          <w:b w:val="false"/>
          <w:i w:val="false"/>
          <w:color w:val="000000"/>
          <w:sz w:val="28"/>
        </w:rPr>
        <w:t>
      Қызылорда облысы халқының саны 712,0 мың адамды құрайды. Облысқа 7 әкімшілік аудан, 2 қала, 1 қала үлгісіндегі кент кіреді. Өңірде негізінен ауыл шаруашылығы, күріш өсіру дамыған. Алып жатырған аумағы 226,0 мың шаршы км құрайды. Халықтың тығыздығы 3,15 адам/км құрайды.</w:t>
      </w:r>
    </w:p>
    <w:p>
      <w:pPr>
        <w:spacing w:after="0"/>
        <w:ind w:left="0"/>
        <w:jc w:val="both"/>
      </w:pPr>
      <w:r>
        <w:rPr>
          <w:rFonts w:ascii="Times New Roman"/>
          <w:b w:val="false"/>
          <w:i w:val="false"/>
          <w:color w:val="000000"/>
          <w:sz w:val="28"/>
        </w:rPr>
        <w:t>
      Бұл ретте, мемлекеттік қызметшінің жүктемесі халықтың тығыздығына, елді мекендердің аудан және облыс орталықтарынан қашықтығына, өтініштер санына, яғни өңір халқының белсенділігіне байланысты, ол да хронометражда ескеріледі (елдің әртүрлі өңірлерінде белсенділіктің әртүрлі дәрежесі байқалады, осыған байланысты штат санын осы көрсеткішке тікелей байланысты бөлу объективтілікті қамтамасыз етпейді).</w:t>
      </w:r>
    </w:p>
    <w:p>
      <w:pPr>
        <w:spacing w:after="0"/>
        <w:ind w:left="0"/>
        <w:jc w:val="both"/>
      </w:pPr>
      <w:r>
        <w:rPr>
          <w:rFonts w:ascii="Times New Roman"/>
          <w:b w:val="false"/>
          <w:i w:val="false"/>
          <w:color w:val="000000"/>
          <w:sz w:val="28"/>
        </w:rPr>
        <w:t xml:space="preserve">
      №3 мысал: өңірдің салалық бағыты </w:t>
      </w:r>
    </w:p>
    <w:p>
      <w:pPr>
        <w:spacing w:after="0"/>
        <w:ind w:left="0"/>
        <w:jc w:val="both"/>
      </w:pPr>
      <w:r>
        <w:rPr>
          <w:rFonts w:ascii="Times New Roman"/>
          <w:b w:val="false"/>
          <w:i w:val="false"/>
          <w:color w:val="000000"/>
          <w:sz w:val="28"/>
        </w:rPr>
        <w:t>
      Павлодар облысының аумағында көп салалы индустриялық кешен қалыптасқан. Өңірдің өнеркәсіптік әлеуетін экспортқа бағдарланған ірі өнеркәсіптік компаниялар айқындайды. Олар көмір, электр және жылу энергиясын, саз балшық, ферроқорытпа шығарады. Облыстың үлесіне Республиканың өнеркәсіптік өндірісінің 7%-ға жуығы, республикалық көмір өндірудің 70%-ға жуығы, республикалық ферроқорытпа өндірудің ¾, республикалық электр энергиясы мен мұнай өнімдерін өндірудің 40%-ға жуығы тиесілі. Облыста 5 мыңға жуық әртүрлі меншік нысанындағы кәсіпорындар белсенді жұмыс істейді.</w:t>
      </w:r>
    </w:p>
    <w:p>
      <w:pPr>
        <w:spacing w:after="0"/>
        <w:ind w:left="0"/>
        <w:jc w:val="both"/>
      </w:pPr>
      <w:r>
        <w:rPr>
          <w:rFonts w:ascii="Times New Roman"/>
          <w:b w:val="false"/>
          <w:i w:val="false"/>
          <w:color w:val="000000"/>
          <w:sz w:val="28"/>
        </w:rPr>
        <w:t>
      Оңтүстік Қазақстан облысы мақта, қаракөл, тері шикізаты, өсімдік майы, жемістер, көкөніс, жүзім, бақша, кондитер, макарон, темекі бұйымдары, алкогольсіз сыра өнімдерінің ірі өндірушісі және жеткізушісі болып табылады. Облыста қорғасын, цемент, сары фосфор, мұнай өнімдері, күкірт қышқылы, шифер, автотрактор шиналары, экскаваторлар, күш трансформаторлары, маймен жұмыс істейтін ажыратқыштар, мақта-матадан жасалған маталар, шұлық-ұйық, тігін бұйымдары, жиһаз өндіріледі.</w:t>
      </w:r>
    </w:p>
    <w:p>
      <w:pPr>
        <w:spacing w:after="0"/>
        <w:ind w:left="0"/>
        <w:jc w:val="both"/>
      </w:pPr>
      <w:r>
        <w:rPr>
          <w:rFonts w:ascii="Times New Roman"/>
          <w:b w:val="false"/>
          <w:i w:val="false"/>
          <w:color w:val="000000"/>
          <w:sz w:val="28"/>
        </w:rPr>
        <w:t>
      Осыған байланысты, жүргізілетін хронометраж шеңберінде тиісті басқармалардың жүктемесі анықталады, ол басқармалар арасында штат санын объективті түрде бөлуге мүмкіндік береді.</w:t>
      </w:r>
    </w:p>
    <w:bookmarkStart w:name="z443" w:id="231"/>
    <w:p>
      <w:pPr>
        <w:spacing w:after="0"/>
        <w:ind w:left="0"/>
        <w:jc w:val="both"/>
      </w:pPr>
      <w:r>
        <w:rPr>
          <w:rFonts w:ascii="Times New Roman"/>
          <w:b w:val="false"/>
          <w:i w:val="false"/>
          <w:color w:val="000000"/>
          <w:sz w:val="28"/>
        </w:rPr>
        <w:t xml:space="preserve">
      107. Әрбір құрылымдық бөлімше орындайтын және кезеңдегі құрылымдық бөлімшелердің стандартты функцияларды орындауының еңбек сыйымдылығы нормативтері осы Әдістемеге </w:t>
      </w:r>
      <w:r>
        <w:rPr>
          <w:rFonts w:ascii="Times New Roman"/>
          <w:b w:val="false"/>
          <w:i w:val="false"/>
          <w:color w:val="000000"/>
          <w:sz w:val="28"/>
        </w:rPr>
        <w:t>25-қосымшаға</w:t>
      </w:r>
      <w:r>
        <w:rPr>
          <w:rFonts w:ascii="Times New Roman"/>
          <w:b w:val="false"/>
          <w:i w:val="false"/>
          <w:color w:val="000000"/>
          <w:sz w:val="28"/>
        </w:rPr>
        <w:t xml:space="preserve"> нысанына сәйкес құрылымдық бөлімшелердің стандартты функцияларды орындауының еңбек сыйымдылығы нормативтеріне сәйкес келтірілген жұмыс түрлері бойынша еңбек сыйымдылығының ең төменгі (ең жоғарғы) нормативтерінің адам-сағаттармен есептегендегі мәндері түзету коэффициенттерін ескере отырып көрсетілген бөлімшелерде бір жұмысты орындаудың ең төменгі (ең жоғарғы) еңбек сыйымдылығын құрайды; ол мына формула бойынша адам-сағаттармен есептеледі:</w:t>
      </w:r>
    </w:p>
    <w:bookmarkEnd w:id="231"/>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 (min/max)</w:t>
      </w:r>
      <w:r>
        <w:rPr>
          <w:rFonts w:ascii="Times New Roman"/>
          <w:b w:val="false"/>
          <w:i w:val="false"/>
          <w:color w:val="000000"/>
          <w:sz w:val="28"/>
        </w:rPr>
        <w:t xml:space="preserve"> = (T</w:t>
      </w:r>
      <w:r>
        <w:rPr>
          <w:rFonts w:ascii="Times New Roman"/>
          <w:b w:val="false"/>
          <w:i w:val="false"/>
          <w:color w:val="000000"/>
          <w:vertAlign w:val="subscript"/>
        </w:rPr>
        <w:t>n (min/max)</w:t>
      </w:r>
      <w:r>
        <w:rPr>
          <w:rFonts w:ascii="Times New Roman"/>
          <w:b w:val="false"/>
          <w:i w:val="false"/>
          <w:color w:val="000000"/>
          <w:sz w:val="28"/>
        </w:rPr>
        <w:t>*K</w:t>
      </w:r>
      <w:r>
        <w:rPr>
          <w:rFonts w:ascii="Times New Roman"/>
          <w:b w:val="false"/>
          <w:i w:val="false"/>
          <w:color w:val="000000"/>
          <w:vertAlign w:val="subscript"/>
        </w:rPr>
        <w:t>n</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 (min/max) </w:t>
      </w:r>
      <w:r>
        <w:rPr>
          <w:rFonts w:ascii="Times New Roman"/>
          <w:b w:val="false"/>
          <w:i w:val="false"/>
          <w:color w:val="000000"/>
          <w:sz w:val="28"/>
        </w:rPr>
        <w:t>- оның еселілігін/кезеңділігін және құжатты қайтаруды ескере отырып бір жұмыс түрінің, еңбек сыйымдылығы нормативінің ең төменгі немесе ең жоғарғы мәні, адам/сағатпен;</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n (min/max)</w:t>
      </w:r>
      <w:r>
        <w:rPr>
          <w:rFonts w:ascii="Times New Roman"/>
          <w:b w:val="false"/>
          <w:i w:val="false"/>
          <w:color w:val="000000"/>
          <w:vertAlign w:val="subscript"/>
        </w:rPr>
        <w:t xml:space="preserve"> </w:t>
      </w:r>
      <w:r>
        <w:rPr>
          <w:rFonts w:ascii="Times New Roman"/>
          <w:b w:val="false"/>
          <w:i w:val="false"/>
          <w:color w:val="000000"/>
          <w:sz w:val="28"/>
        </w:rPr>
        <w:t>- бір жұмыс түрінің еңбек сыйымдылығының нақты нормативі, а/сағатпен;</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бір жұмыс түрінің қайталану еселілігі/кезеңділігі.</w:t>
      </w:r>
    </w:p>
    <w:bookmarkStart w:name="z449" w:id="232"/>
    <w:p>
      <w:pPr>
        <w:spacing w:after="0"/>
        <w:ind w:left="0"/>
        <w:jc w:val="both"/>
      </w:pPr>
      <w:r>
        <w:rPr>
          <w:rFonts w:ascii="Times New Roman"/>
          <w:b w:val="false"/>
          <w:i w:val="false"/>
          <w:color w:val="000000"/>
          <w:sz w:val="28"/>
        </w:rPr>
        <w:t xml:space="preserve">
      108. Әрбір құрылымдық бөлімше орындайтын және осы Әдістемеге </w:t>
      </w:r>
      <w:r>
        <w:rPr>
          <w:rFonts w:ascii="Times New Roman"/>
          <w:b w:val="false"/>
          <w:i w:val="false"/>
          <w:color w:val="000000"/>
          <w:sz w:val="28"/>
        </w:rPr>
        <w:t>25-қосымшаға</w:t>
      </w:r>
      <w:r>
        <w:rPr>
          <w:rFonts w:ascii="Times New Roman"/>
          <w:b w:val="false"/>
          <w:i w:val="false"/>
          <w:color w:val="000000"/>
          <w:sz w:val="28"/>
        </w:rPr>
        <w:t xml:space="preserve"> нысанына сәйкес келтірілген барлық жұмыстар бойынша еңбек сыйымдылығы нормативтерінің адам-сағаттармен есептегендегі ең төменгі (ең жоғарғы) жиынтық мәндері түзету коэффициенттерін ескере отырып көрсетілген бөлімшенің өкілеттіктерді орындауының жалпы ең төменгі (ең жоғарғы) еңбек сыйымдылығын құрайды, ол мынадай формула бойынша адам–сағаттармен есептеледі:</w:t>
      </w:r>
    </w:p>
    <w:bookmarkEnd w:id="232"/>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общ.</w:t>
      </w:r>
      <w:r>
        <w:rPr>
          <w:rFonts w:ascii="Times New Roman"/>
          <w:b w:val="false"/>
          <w:i w:val="false"/>
          <w:color w:val="000000"/>
          <w:vertAlign w:val="subscript"/>
        </w:rPr>
        <w:t xml:space="preserve"> (min/max)</w:t>
      </w:r>
      <w:r>
        <w:rPr>
          <w:rFonts w:ascii="Times New Roman"/>
          <w:b w:val="false"/>
          <w:i w:val="false"/>
          <w:color w:val="000000"/>
          <w:sz w:val="28"/>
        </w:rPr>
        <w:t>= (T</w:t>
      </w:r>
      <w:r>
        <w:rPr>
          <w:rFonts w:ascii="Times New Roman"/>
          <w:b w:val="false"/>
          <w:i w:val="false"/>
          <w:color w:val="000000"/>
          <w:vertAlign w:val="subscript"/>
        </w:rPr>
        <w:t>m 1 (min/max)</w:t>
      </w:r>
      <w:r>
        <w:rPr>
          <w:rFonts w:ascii="Times New Roman"/>
          <w:b w:val="false"/>
          <w:i w:val="false"/>
          <w:color w:val="000000"/>
          <w:sz w:val="28"/>
        </w:rPr>
        <w:t>+Т</w:t>
      </w:r>
      <w:r>
        <w:rPr>
          <w:rFonts w:ascii="Times New Roman"/>
          <w:b w:val="false"/>
          <w:i w:val="false"/>
          <w:color w:val="000000"/>
          <w:vertAlign w:val="subscript"/>
        </w:rPr>
        <w:t>m 2 (min/max)</w:t>
      </w:r>
      <w:r>
        <w:rPr>
          <w:rFonts w:ascii="Times New Roman"/>
          <w:b w:val="false"/>
          <w:i w:val="false"/>
          <w:color w:val="000000"/>
          <w:sz w:val="28"/>
        </w:rPr>
        <w:t>+ Т</w:t>
      </w:r>
      <w:r>
        <w:rPr>
          <w:rFonts w:ascii="Times New Roman"/>
          <w:b w:val="false"/>
          <w:i w:val="false"/>
          <w:color w:val="000000"/>
          <w:vertAlign w:val="subscript"/>
        </w:rPr>
        <w:t>m 3 (min/max)</w:t>
      </w:r>
      <w:r>
        <w:rPr>
          <w:rFonts w:ascii="Times New Roman"/>
          <w:b w:val="false"/>
          <w:i w:val="false"/>
          <w:color w:val="000000"/>
          <w:sz w:val="28"/>
        </w:rPr>
        <w:t>+…….+ Т</w:t>
      </w:r>
      <w:r>
        <w:rPr>
          <w:rFonts w:ascii="Times New Roman"/>
          <w:b w:val="false"/>
          <w:i w:val="false"/>
          <w:color w:val="000000"/>
          <w:vertAlign w:val="subscript"/>
        </w:rPr>
        <w:t>mn (min/max)</w:t>
      </w:r>
      <w:r>
        <w:rPr>
          <w:rFonts w:ascii="Times New Roman"/>
          <w:b w:val="false"/>
          <w:i w:val="false"/>
          <w:color w:val="000000"/>
          <w:sz w:val="28"/>
        </w:rPr>
        <w:t>)*1,52;</w:t>
      </w:r>
    </w:p>
    <w:bookmarkStart w:name="z451" w:id="233"/>
    <w:p>
      <w:pPr>
        <w:spacing w:after="0"/>
        <w:ind w:left="0"/>
        <w:jc w:val="both"/>
      </w:pPr>
      <w:r>
        <w:rPr>
          <w:rFonts w:ascii="Times New Roman"/>
          <w:b w:val="false"/>
          <w:i w:val="false"/>
          <w:color w:val="000000"/>
          <w:sz w:val="28"/>
        </w:rPr>
        <w:t>
      109. Жалпы қолжетімді/қол жетпейтін штат бірліктерінің саны адам/сағаттармен немесе формула бойынша жалпы бекітілген адам/сағаттар санынан еңбек сыйымдылығы нормативінің жиынтық мәнінің айырмашылығын қаралып отырған кезеңдегі жалпы жұмыс уақытына бөлу жолымен есептеледі:</w:t>
      </w:r>
    </w:p>
    <w:bookmarkEnd w:id="233"/>
    <w:p>
      <w:pPr>
        <w:spacing w:after="0"/>
        <w:ind w:left="0"/>
        <w:jc w:val="both"/>
      </w:pPr>
      <w:r>
        <w:rPr>
          <w:rFonts w:ascii="Times New Roman"/>
          <w:b w:val="false"/>
          <w:i w:val="false"/>
          <w:color w:val="000000"/>
          <w:sz w:val="28"/>
        </w:rPr>
        <w:t>
      L= R/T,</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L - штат бірліктерінің жалпы қолжетімді/қол жетпейтін саны;</w:t>
      </w:r>
    </w:p>
    <w:p>
      <w:pPr>
        <w:spacing w:after="0"/>
        <w:ind w:left="0"/>
        <w:jc w:val="both"/>
      </w:pPr>
      <w:r>
        <w:rPr>
          <w:rFonts w:ascii="Times New Roman"/>
          <w:b w:val="false"/>
          <w:i w:val="false"/>
          <w:color w:val="000000"/>
          <w:sz w:val="28"/>
        </w:rPr>
        <w:t>
      R - бекітілген адам/сағаттардың жалпы санынан еңбек сыйымдылығы нормативінің жиынтық мәнінің айырмашылығы;</w:t>
      </w:r>
    </w:p>
    <w:p>
      <w:pPr>
        <w:spacing w:after="0"/>
        <w:ind w:left="0"/>
        <w:jc w:val="both"/>
      </w:pPr>
      <w:r>
        <w:rPr>
          <w:rFonts w:ascii="Times New Roman"/>
          <w:b w:val="false"/>
          <w:i w:val="false"/>
          <w:color w:val="000000"/>
          <w:sz w:val="28"/>
        </w:rPr>
        <w:t>
      T - қаралып отырған кезеңдегі жалпы жұмыс уақыты, адам/сағаттармен.</w:t>
      </w:r>
    </w:p>
    <w:bookmarkStart w:name="z457" w:id="234"/>
    <w:p>
      <w:pPr>
        <w:spacing w:after="0"/>
        <w:ind w:left="0"/>
        <w:jc w:val="both"/>
      </w:pPr>
      <w:r>
        <w:rPr>
          <w:rFonts w:ascii="Times New Roman"/>
          <w:b w:val="false"/>
          <w:i w:val="false"/>
          <w:color w:val="000000"/>
          <w:sz w:val="28"/>
        </w:rPr>
        <w:t>
      110. Нәтижесінде көрсетілген жұмыс түрлерін орындау үшін оңтайлы штат саны қаралып отырған құрылымдық бөлімшенің бекітілген штат саны лимиті мен жалпы қолжетімді/қол жетпейтін штат бірліктері санының арасындағы айырмашылық ретінде есептеледі.</w:t>
      </w:r>
    </w:p>
    <w:bookmarkEnd w:id="234"/>
    <w:bookmarkStart w:name="z458" w:id="235"/>
    <w:p>
      <w:pPr>
        <w:spacing w:after="0"/>
        <w:ind w:left="0"/>
        <w:jc w:val="both"/>
      </w:pPr>
      <w:r>
        <w:rPr>
          <w:rFonts w:ascii="Times New Roman"/>
          <w:b w:val="false"/>
          <w:i w:val="false"/>
          <w:color w:val="000000"/>
          <w:sz w:val="28"/>
        </w:rPr>
        <w:t>
      111. Бұл ретте, егер оның мәні теріс белгімен болса - бұл осы бөлімшеде штат санының қосымша резервтерінің бар екендігін, оң белгімен болса - керісінше, қосымша штат санының бөлінуіне қажеттіліктің бар екендігін айғақтайды.</w:t>
      </w:r>
    </w:p>
    <w:bookmarkEnd w:id="235"/>
    <w:bookmarkStart w:name="z459" w:id="236"/>
    <w:p>
      <w:pPr>
        <w:spacing w:after="0"/>
        <w:ind w:left="0"/>
        <w:jc w:val="both"/>
      </w:pPr>
      <w:r>
        <w:rPr>
          <w:rFonts w:ascii="Times New Roman"/>
          <w:b w:val="false"/>
          <w:i w:val="false"/>
          <w:color w:val="000000"/>
          <w:sz w:val="28"/>
        </w:rPr>
        <w:t>
      112. Функционалдық талдау нәтижесі және хронометраждық жұмыстар жүргізу мемлекеттік органның басшысына мемлекеттік органның тиімділігіне әсер ететін мемлекеттік орган қызметкерлері жұмысының тиімділігін одан әрі арттыру мақсатында сапаны жақсарту және бизнес-процестерді жаңғырту бойынша тиісті шаралар қолдануға мүмкіндік береді.</w:t>
      </w:r>
    </w:p>
    <w:bookmarkEnd w:id="236"/>
    <w:bookmarkStart w:name="z460" w:id="237"/>
    <w:p>
      <w:pPr>
        <w:spacing w:after="0"/>
        <w:ind w:left="0"/>
        <w:jc w:val="left"/>
      </w:pPr>
      <w:r>
        <w:rPr>
          <w:rFonts w:ascii="Times New Roman"/>
          <w:b/>
          <w:i w:val="false"/>
          <w:color w:val="000000"/>
        </w:rPr>
        <w:t xml:space="preserve"> 19-тарау. Мемлекеттік орган үшін ұсынымдар дайындау (8-саты)</w:t>
      </w:r>
    </w:p>
    <w:bookmarkEnd w:id="237"/>
    <w:bookmarkStart w:name="z461" w:id="238"/>
    <w:p>
      <w:pPr>
        <w:spacing w:after="0"/>
        <w:ind w:left="0"/>
        <w:jc w:val="both"/>
      </w:pPr>
      <w:r>
        <w:rPr>
          <w:rFonts w:ascii="Times New Roman"/>
          <w:b w:val="false"/>
          <w:i w:val="false"/>
          <w:color w:val="000000"/>
          <w:sz w:val="28"/>
        </w:rPr>
        <w:t xml:space="preserve">
      113. Жүргізілген функционалдық шолуды ескере отырып мемлекеттік орган үшін ұсынымдар дайындау осы Әдістемеге нысаны бойынша </w:t>
      </w:r>
      <w:r>
        <w:rPr>
          <w:rFonts w:ascii="Times New Roman"/>
          <w:b w:val="false"/>
          <w:i w:val="false"/>
          <w:color w:val="000000"/>
          <w:sz w:val="28"/>
        </w:rPr>
        <w:t>26-қосымшаға</w:t>
      </w:r>
      <w:r>
        <w:rPr>
          <w:rFonts w:ascii="Times New Roman"/>
          <w:b w:val="false"/>
          <w:i w:val="false"/>
          <w:color w:val="000000"/>
          <w:sz w:val="28"/>
        </w:rPr>
        <w:t xml:space="preserve"> сәйкес Жұмыс тобы:</w:t>
      </w:r>
    </w:p>
    <w:bookmarkEnd w:id="238"/>
    <w:bookmarkStart w:name="z462" w:id="239"/>
    <w:p>
      <w:pPr>
        <w:spacing w:after="0"/>
        <w:ind w:left="0"/>
        <w:jc w:val="both"/>
      </w:pPr>
      <w:r>
        <w:rPr>
          <w:rFonts w:ascii="Times New Roman"/>
          <w:b w:val="false"/>
          <w:i w:val="false"/>
          <w:color w:val="000000"/>
          <w:sz w:val="28"/>
        </w:rPr>
        <w:t>
      1) мемлекеттік органның құзыретінен алып тастауға ұсынылатын, талап етілмейтін, мемлекеттік орган нақты іске асырмайтын функциялардың, сондай-ақ мемлекеттік органның талап етілетін функцияларының тізбесі;</w:t>
      </w:r>
    </w:p>
    <w:bookmarkEnd w:id="239"/>
    <w:bookmarkStart w:name="z463" w:id="240"/>
    <w:p>
      <w:pPr>
        <w:spacing w:after="0"/>
        <w:ind w:left="0"/>
        <w:jc w:val="both"/>
      </w:pPr>
      <w:r>
        <w:rPr>
          <w:rFonts w:ascii="Times New Roman"/>
          <w:b w:val="false"/>
          <w:i w:val="false"/>
          <w:color w:val="000000"/>
          <w:sz w:val="28"/>
        </w:rPr>
        <w:t>
      2) мемлекеттік орган нақты іске асыратын функцияларды құқықтық регламенттеу;</w:t>
      </w:r>
    </w:p>
    <w:bookmarkEnd w:id="240"/>
    <w:bookmarkStart w:name="z464" w:id="241"/>
    <w:p>
      <w:pPr>
        <w:spacing w:after="0"/>
        <w:ind w:left="0"/>
        <w:jc w:val="both"/>
      </w:pPr>
      <w:r>
        <w:rPr>
          <w:rFonts w:ascii="Times New Roman"/>
          <w:b w:val="false"/>
          <w:i w:val="false"/>
          <w:color w:val="000000"/>
          <w:sz w:val="28"/>
        </w:rPr>
        <w:t>
      3) мемлекеттік органның функциялары оның міндеттеріне жатқызылған құзыретін пысықтау (сәйкестікке келтіру);</w:t>
      </w:r>
    </w:p>
    <w:bookmarkEnd w:id="241"/>
    <w:bookmarkStart w:name="z465" w:id="242"/>
    <w:p>
      <w:pPr>
        <w:spacing w:after="0"/>
        <w:ind w:left="0"/>
        <w:jc w:val="both"/>
      </w:pPr>
      <w:r>
        <w:rPr>
          <w:rFonts w:ascii="Times New Roman"/>
          <w:b w:val="false"/>
          <w:i w:val="false"/>
          <w:color w:val="000000"/>
          <w:sz w:val="28"/>
        </w:rPr>
        <w:t>
      4) мемлекеттік органның құзыретінен алып тастауға ұсынылатын қайталанатын функциялар тізбесі;</w:t>
      </w:r>
    </w:p>
    <w:bookmarkEnd w:id="242"/>
    <w:bookmarkStart w:name="z466" w:id="243"/>
    <w:p>
      <w:pPr>
        <w:spacing w:after="0"/>
        <w:ind w:left="0"/>
        <w:jc w:val="both"/>
      </w:pPr>
      <w:r>
        <w:rPr>
          <w:rFonts w:ascii="Times New Roman"/>
          <w:b w:val="false"/>
          <w:i w:val="false"/>
          <w:color w:val="000000"/>
          <w:sz w:val="28"/>
        </w:rPr>
        <w:t>
      5) мемлекеттік реттеудің қолданыстағы құрылымына енгізілген басқа мемлекеттік органдардың құзыретінен алып тастауға ұсынылатын қайталанатын функциялар тізбесі;</w:t>
      </w:r>
    </w:p>
    <w:bookmarkEnd w:id="243"/>
    <w:bookmarkStart w:name="z467" w:id="244"/>
    <w:p>
      <w:pPr>
        <w:spacing w:after="0"/>
        <w:ind w:left="0"/>
        <w:jc w:val="both"/>
      </w:pPr>
      <w:r>
        <w:rPr>
          <w:rFonts w:ascii="Times New Roman"/>
          <w:b w:val="false"/>
          <w:i w:val="false"/>
          <w:color w:val="000000"/>
          <w:sz w:val="28"/>
        </w:rPr>
        <w:t>
      6) мемлекеттік органның құзыретінен алып тастауға ұсынылатын сатылас ұштасқан функциялар тізбесі;</w:t>
      </w:r>
    </w:p>
    <w:bookmarkEnd w:id="244"/>
    <w:bookmarkStart w:name="z468" w:id="245"/>
    <w:p>
      <w:pPr>
        <w:spacing w:after="0"/>
        <w:ind w:left="0"/>
        <w:jc w:val="both"/>
      </w:pPr>
      <w:r>
        <w:rPr>
          <w:rFonts w:ascii="Times New Roman"/>
          <w:b w:val="false"/>
          <w:i w:val="false"/>
          <w:color w:val="000000"/>
          <w:sz w:val="28"/>
        </w:rPr>
        <w:t>
      7) мемлекеттік органның құзыретінен алып тастауға ұсынылатын деңгейлес ұштасқан функциялар тізбесі;</w:t>
      </w:r>
    </w:p>
    <w:bookmarkEnd w:id="245"/>
    <w:bookmarkStart w:name="z469" w:id="246"/>
    <w:p>
      <w:pPr>
        <w:spacing w:after="0"/>
        <w:ind w:left="0"/>
        <w:jc w:val="both"/>
      </w:pPr>
      <w:r>
        <w:rPr>
          <w:rFonts w:ascii="Times New Roman"/>
          <w:b w:val="false"/>
          <w:i w:val="false"/>
          <w:color w:val="000000"/>
          <w:sz w:val="28"/>
        </w:rPr>
        <w:t>
      8) сатылас ұштасқан функцияларды іске асыру үшін жергілікті атқарушы органдардың әлеуетін арттыруға бағытталған шаралар;</w:t>
      </w:r>
    </w:p>
    <w:bookmarkEnd w:id="246"/>
    <w:bookmarkStart w:name="z470" w:id="247"/>
    <w:p>
      <w:pPr>
        <w:spacing w:after="0"/>
        <w:ind w:left="0"/>
        <w:jc w:val="both"/>
      </w:pPr>
      <w:r>
        <w:rPr>
          <w:rFonts w:ascii="Times New Roman"/>
          <w:b w:val="false"/>
          <w:i w:val="false"/>
          <w:color w:val="000000"/>
          <w:sz w:val="28"/>
        </w:rPr>
        <w:t>
      9) мемлекеттік органның НДТ немесе РӘТ жүргізу үшін ұсынылатын функцияларын осы Әдістеменің 14-17-тарауында айқындалған бәсекелес ортаға немесе өзін-өзі реттейтін ұйымдарға беру тұрғысынан алғандағы функциялардың тізбесі.</w:t>
      </w:r>
    </w:p>
    <w:bookmarkEnd w:id="247"/>
    <w:bookmarkStart w:name="z471" w:id="248"/>
    <w:p>
      <w:pPr>
        <w:spacing w:after="0"/>
        <w:ind w:left="0"/>
        <w:jc w:val="both"/>
      </w:pPr>
      <w:r>
        <w:rPr>
          <w:rFonts w:ascii="Times New Roman"/>
          <w:b w:val="false"/>
          <w:i w:val="false"/>
          <w:color w:val="000000"/>
          <w:sz w:val="28"/>
        </w:rPr>
        <w:t>
      10) мемлекеттік органның оңтайлы штат саны бойынша ұсыныстар дайындайды.</w:t>
      </w:r>
    </w:p>
    <w:bookmarkEnd w:id="248"/>
    <w:bookmarkStart w:name="z472" w:id="249"/>
    <w:p>
      <w:pPr>
        <w:spacing w:after="0"/>
        <w:ind w:left="0"/>
        <w:jc w:val="both"/>
      </w:pPr>
      <w:r>
        <w:rPr>
          <w:rFonts w:ascii="Times New Roman"/>
          <w:b w:val="false"/>
          <w:i w:val="false"/>
          <w:color w:val="000000"/>
          <w:sz w:val="28"/>
        </w:rPr>
        <w:t>
      114. Жұмыс тобы осы Әдістеменің 114-тармағында көрсетілген тізбелер негізінде, заңнамалық актілер мен зерттеліп отырған мемлекеттік орган, оның ведомстволары, аумақтық органдары туралы ережелерде регламенттеу үшін ұсынылатын мемлекеттік орган функцияларының тізбесін дайындайды.</w:t>
      </w:r>
    </w:p>
    <w:bookmarkEnd w:id="249"/>
    <w:bookmarkStart w:name="z473" w:id="250"/>
    <w:p>
      <w:pPr>
        <w:spacing w:after="0"/>
        <w:ind w:left="0"/>
        <w:jc w:val="both"/>
      </w:pPr>
      <w:r>
        <w:rPr>
          <w:rFonts w:ascii="Times New Roman"/>
          <w:b w:val="false"/>
          <w:i w:val="false"/>
          <w:color w:val="000000"/>
          <w:sz w:val="28"/>
        </w:rPr>
        <w:t xml:space="preserve">
      115. Осы Әдістемеге сәйкес жүргізілген мемлекеттік органдардың қызметіне функционалдық шолулар негізінде алынған нәтижелер ұсынымдық сипатқа ие болады. </w:t>
      </w:r>
    </w:p>
    <w:bookmarkEnd w:id="250"/>
    <w:bookmarkStart w:name="z474" w:id="251"/>
    <w:p>
      <w:pPr>
        <w:spacing w:after="0"/>
        <w:ind w:left="0"/>
        <w:jc w:val="both"/>
      </w:pPr>
      <w:r>
        <w:rPr>
          <w:rFonts w:ascii="Times New Roman"/>
          <w:b w:val="false"/>
          <w:i w:val="false"/>
          <w:color w:val="000000"/>
          <w:sz w:val="28"/>
        </w:rPr>
        <w:t>
      116. Орталық мемлекеттік немесе жергілікті атқарушы органдар жүргізілген функционалдық шолудың қорытындыларын:</w:t>
      </w:r>
    </w:p>
    <w:bookmarkEnd w:id="251"/>
    <w:bookmarkStart w:name="z475" w:id="252"/>
    <w:p>
      <w:pPr>
        <w:spacing w:after="0"/>
        <w:ind w:left="0"/>
        <w:jc w:val="both"/>
      </w:pPr>
      <w:r>
        <w:rPr>
          <w:rFonts w:ascii="Times New Roman"/>
          <w:b w:val="false"/>
          <w:i w:val="false"/>
          <w:color w:val="000000"/>
          <w:sz w:val="28"/>
        </w:rPr>
        <w:t xml:space="preserve">
      1) уәкілетті органға келісу үшін жібереді, ол өз кезегінде, функционалдық шолу бойынша түскен материалдарға тексеру жүргізеді; </w:t>
      </w:r>
    </w:p>
    <w:bookmarkEnd w:id="252"/>
    <w:bookmarkStart w:name="z476" w:id="253"/>
    <w:p>
      <w:pPr>
        <w:spacing w:after="0"/>
        <w:ind w:left="0"/>
        <w:jc w:val="both"/>
      </w:pPr>
      <w:r>
        <w:rPr>
          <w:rFonts w:ascii="Times New Roman"/>
          <w:b w:val="false"/>
          <w:i w:val="false"/>
          <w:color w:val="000000"/>
          <w:sz w:val="28"/>
        </w:rPr>
        <w:t>
      2) уәкілетті орган шешім қабылдау үшін Қазақстан Республикасы Үкіметінің қарауына ұсыныс (өз тұжырымдары, талдау және ұсынымдар ескеріле отырып) жібереді.</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1-қосымша</w:t>
            </w:r>
          </w:p>
        </w:tc>
      </w:tr>
    </w:tbl>
    <w:bookmarkStart w:name="z478" w:id="254"/>
    <w:p>
      <w:pPr>
        <w:spacing w:after="0"/>
        <w:ind w:left="0"/>
        <w:jc w:val="left"/>
      </w:pPr>
      <w:r>
        <w:rPr>
          <w:rFonts w:ascii="Times New Roman"/>
          <w:b/>
          <w:i w:val="false"/>
          <w:color w:val="000000"/>
        </w:rPr>
        <w:t xml:space="preserve"> Мемлекеттік орган қызметіне функционалдық шолу</w:t>
      </w:r>
    </w:p>
    <w:bookmarkEnd w:id="254"/>
    <w:p>
      <w:pPr>
        <w:spacing w:after="0"/>
        <w:ind w:left="0"/>
        <w:jc w:val="left"/>
      </w:pPr>
      <w:r>
        <w:br/>
      </w:r>
    </w:p>
    <w:p>
      <w:pPr>
        <w:spacing w:after="0"/>
        <w:ind w:left="0"/>
        <w:jc w:val="both"/>
      </w:pPr>
      <w:r>
        <w:drawing>
          <wp:inline distT="0" distB="0" distL="0" distR="0">
            <wp:extent cx="7810500" cy="896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96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2-қосымша</w:t>
            </w:r>
          </w:p>
        </w:tc>
      </w:tr>
    </w:tbl>
    <w:bookmarkStart w:name="z480" w:id="255"/>
    <w:p>
      <w:pPr>
        <w:spacing w:after="0"/>
        <w:ind w:left="0"/>
        <w:jc w:val="left"/>
      </w:pPr>
      <w:r>
        <w:rPr>
          <w:rFonts w:ascii="Times New Roman"/>
          <w:b/>
          <w:i w:val="false"/>
          <w:color w:val="000000"/>
        </w:rPr>
        <w:t xml:space="preserve"> Функционалдық шолу жүргізу үшін жұмыс тобын құру және жұмыс тобының төрағасын тағайындау</w:t>
      </w:r>
    </w:p>
    <w:bookmarkEnd w:id="255"/>
    <w:p>
      <w:pPr>
        <w:spacing w:after="0"/>
        <w:ind w:left="0"/>
        <w:jc w:val="left"/>
      </w:pPr>
      <w:r>
        <w:br/>
      </w:r>
    </w:p>
    <w:p>
      <w:pPr>
        <w:spacing w:after="0"/>
        <w:ind w:left="0"/>
        <w:jc w:val="both"/>
      </w:pPr>
      <w:r>
        <w:drawing>
          <wp:inline distT="0" distB="0" distL="0" distR="0">
            <wp:extent cx="78105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3-қосымша</w:t>
            </w:r>
          </w:p>
        </w:tc>
      </w:tr>
    </w:tbl>
    <w:bookmarkStart w:name="z611" w:id="256"/>
    <w:p>
      <w:pPr>
        <w:spacing w:after="0"/>
        <w:ind w:left="0"/>
        <w:jc w:val="left"/>
      </w:pPr>
      <w:r>
        <w:rPr>
          <w:rFonts w:ascii="Times New Roman"/>
          <w:b/>
          <w:i w:val="false"/>
          <w:color w:val="000000"/>
        </w:rPr>
        <w:t xml:space="preserve"> Хронометраждық жұмыстар жүргізу бойынша тәуелсіз салалық сарапшыға арналған біліктілік талаптар</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Біліктілік талаптары мыналардың болуын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мен жұмыс өтілі туралы ақпаратты қамтитын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Клиенттерге қызметтер көрсетудің бекітілген регламенті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қызмет көрсету регламентін және қызметтер көрсету регламентінің өзін бекіту туралы бұйрық жөніндегі ақпаратты қамтитын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органдармен өзара іс-қимыл жасау жұмыстарын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Хронометраждық жұмыстар жүргізу бойынша қызметтер көрсету туралы шарт жөніндегі ақпаратты қамтитын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Практикалық қолдану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куәліктің және тағы басқаларының болуы туралы ақпаратты қамтитын мәліметтер нысаны.</w:t>
            </w:r>
          </w:p>
        </w:tc>
      </w:tr>
    </w:tbl>
    <w:p>
      <w:pPr>
        <w:spacing w:after="0"/>
        <w:ind w:left="0"/>
        <w:jc w:val="both"/>
      </w:pPr>
      <w:r>
        <w:rPr>
          <w:rFonts w:ascii="Times New Roman"/>
          <w:b w:val="false"/>
          <w:i w:val="false"/>
          <w:color w:val="000000"/>
          <w:sz w:val="28"/>
        </w:rPr>
        <w:t>
      1. Тәуелсіз салалық сарапшы туралы мәліметтер</w:t>
      </w:r>
    </w:p>
    <w:p>
      <w:pPr>
        <w:spacing w:after="0"/>
        <w:ind w:left="0"/>
        <w:jc w:val="both"/>
      </w:pPr>
      <w:r>
        <w:rPr>
          <w:rFonts w:ascii="Times New Roman"/>
          <w:b w:val="false"/>
          <w:i w:val="false"/>
          <w:color w:val="000000"/>
          <w:sz w:val="28"/>
        </w:rPr>
        <w:t>
      Тегі, аты, әкесінің аты (болған жағдайда)_____________________________________________;</w:t>
      </w:r>
    </w:p>
    <w:p>
      <w:pPr>
        <w:spacing w:after="0"/>
        <w:ind w:left="0"/>
        <w:jc w:val="both"/>
      </w:pPr>
      <w:r>
        <w:rPr>
          <w:rFonts w:ascii="Times New Roman"/>
          <w:b w:val="false"/>
          <w:i w:val="false"/>
          <w:color w:val="000000"/>
          <w:sz w:val="28"/>
        </w:rPr>
        <w:t>
      Жоғары білімі:</w:t>
      </w:r>
    </w:p>
    <w:p>
      <w:pPr>
        <w:spacing w:after="0"/>
        <w:ind w:left="0"/>
        <w:jc w:val="both"/>
      </w:pPr>
      <w:r>
        <w:rPr>
          <w:rFonts w:ascii="Times New Roman"/>
          <w:b w:val="false"/>
          <w:i w:val="false"/>
          <w:color w:val="000000"/>
          <w:sz w:val="28"/>
        </w:rPr>
        <w:t>
      Диплом нөмірі __________________________;</w:t>
      </w:r>
    </w:p>
    <w:p>
      <w:pPr>
        <w:spacing w:after="0"/>
        <w:ind w:left="0"/>
        <w:jc w:val="both"/>
      </w:pPr>
      <w:r>
        <w:rPr>
          <w:rFonts w:ascii="Times New Roman"/>
          <w:b w:val="false"/>
          <w:i w:val="false"/>
          <w:color w:val="000000"/>
          <w:sz w:val="28"/>
        </w:rPr>
        <w:t>
      Диплом берілген күні _____________________;</w:t>
      </w:r>
    </w:p>
    <w:p>
      <w:pPr>
        <w:spacing w:after="0"/>
        <w:ind w:left="0"/>
        <w:jc w:val="both"/>
      </w:pPr>
      <w:r>
        <w:rPr>
          <w:rFonts w:ascii="Times New Roman"/>
          <w:b w:val="false"/>
          <w:i w:val="false"/>
          <w:color w:val="000000"/>
          <w:sz w:val="28"/>
        </w:rPr>
        <w:t>
      Диплом берілген орны ____________________;</w:t>
      </w:r>
    </w:p>
    <w:p>
      <w:pPr>
        <w:spacing w:after="0"/>
        <w:ind w:left="0"/>
        <w:jc w:val="both"/>
      </w:pPr>
      <w:r>
        <w:rPr>
          <w:rFonts w:ascii="Times New Roman"/>
          <w:b w:val="false"/>
          <w:i w:val="false"/>
          <w:color w:val="000000"/>
          <w:sz w:val="28"/>
        </w:rPr>
        <w:t>
      Диплом берілген оқу орнының атауы _____________________________;</w:t>
      </w:r>
    </w:p>
    <w:p>
      <w:pPr>
        <w:spacing w:after="0"/>
        <w:ind w:left="0"/>
        <w:jc w:val="both"/>
      </w:pPr>
      <w:r>
        <w:rPr>
          <w:rFonts w:ascii="Times New Roman"/>
          <w:b w:val="false"/>
          <w:i w:val="false"/>
          <w:color w:val="000000"/>
          <w:sz w:val="28"/>
        </w:rPr>
        <w:t>
      Жұмыс орны ____________________________________________________________________;</w:t>
      </w:r>
    </w:p>
    <w:p>
      <w:pPr>
        <w:spacing w:after="0"/>
        <w:ind w:left="0"/>
        <w:jc w:val="both"/>
      </w:pPr>
      <w:r>
        <w:rPr>
          <w:rFonts w:ascii="Times New Roman"/>
          <w:b w:val="false"/>
          <w:i w:val="false"/>
          <w:color w:val="000000"/>
          <w:sz w:val="28"/>
        </w:rPr>
        <w:t>
      Жұмыс кезеңі ___________________________________________________________________;</w:t>
      </w:r>
    </w:p>
    <w:p>
      <w:pPr>
        <w:spacing w:after="0"/>
        <w:ind w:left="0"/>
        <w:jc w:val="both"/>
      </w:pPr>
      <w:r>
        <w:rPr>
          <w:rFonts w:ascii="Times New Roman"/>
          <w:b w:val="false"/>
          <w:i w:val="false"/>
          <w:color w:val="000000"/>
          <w:sz w:val="28"/>
        </w:rPr>
        <w:t>
      Жұмысқа қабылдау туралы бұйрықтың нөмірі мен күні, лауазымы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4-қосымша</w:t>
            </w:r>
          </w:p>
        </w:tc>
      </w:tr>
    </w:tbl>
    <w:bookmarkStart w:name="z493" w:id="257"/>
    <w:p>
      <w:pPr>
        <w:spacing w:after="0"/>
        <w:ind w:left="0"/>
        <w:jc w:val="left"/>
      </w:pPr>
      <w:r>
        <w:rPr>
          <w:rFonts w:ascii="Times New Roman"/>
          <w:b/>
          <w:i w:val="false"/>
          <w:color w:val="000000"/>
        </w:rPr>
        <w:t xml:space="preserve"> Мемлекеттік басқарудың тиісті аясында (саласында) мемлекеттік реттеудің қолданыстағы құрылымын айқындау</w:t>
      </w:r>
    </w:p>
    <w:bookmarkEnd w:id="257"/>
    <w:bookmarkStart w:name="z494" w:id="258"/>
    <w:p>
      <w:pPr>
        <w:spacing w:after="0"/>
        <w:ind w:left="0"/>
        <w:jc w:val="both"/>
      </w:pPr>
      <w:r>
        <w:rPr>
          <w:rFonts w:ascii="Times New Roman"/>
          <w:b w:val="false"/>
          <w:i w:val="false"/>
          <w:color w:val="000000"/>
          <w:sz w:val="28"/>
        </w:rPr>
        <w:t xml:space="preserve">
      </w:t>
      </w:r>
    </w:p>
    <w:bookmarkEnd w:id="258"/>
    <w:p>
      <w:pPr>
        <w:spacing w:after="0"/>
        <w:ind w:left="0"/>
        <w:jc w:val="both"/>
      </w:pPr>
      <w:r>
        <w:drawing>
          <wp:inline distT="0" distB="0" distL="0" distR="0">
            <wp:extent cx="7810500" cy="711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11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5-қосымша</w:t>
            </w:r>
          </w:p>
        </w:tc>
      </w:tr>
    </w:tbl>
    <w:bookmarkStart w:name="z496" w:id="259"/>
    <w:p>
      <w:pPr>
        <w:spacing w:after="0"/>
        <w:ind w:left="0"/>
        <w:jc w:val="left"/>
      </w:pPr>
      <w:r>
        <w:rPr>
          <w:rFonts w:ascii="Times New Roman"/>
          <w:b/>
          <w:i w:val="false"/>
          <w:color w:val="000000"/>
        </w:rPr>
        <w:t xml:space="preserve"> Функционалдық шолу жүргізу шеңберінде талдауға жататын ақпарат жинау</w:t>
      </w:r>
    </w:p>
    <w:bookmarkEnd w:id="259"/>
    <w:bookmarkStart w:name="z497" w:id="260"/>
    <w:p>
      <w:pPr>
        <w:spacing w:after="0"/>
        <w:ind w:left="0"/>
        <w:jc w:val="both"/>
      </w:pPr>
      <w:r>
        <w:rPr>
          <w:rFonts w:ascii="Times New Roman"/>
          <w:b w:val="false"/>
          <w:i w:val="false"/>
          <w:color w:val="000000"/>
          <w:sz w:val="28"/>
        </w:rPr>
        <w:t xml:space="preserve">
      </w:t>
      </w:r>
    </w:p>
    <w:bookmarkEnd w:id="260"/>
    <w:p>
      <w:pPr>
        <w:spacing w:after="0"/>
        <w:ind w:left="0"/>
        <w:jc w:val="both"/>
      </w:pPr>
      <w:r>
        <w:drawing>
          <wp:inline distT="0" distB="0" distL="0" distR="0">
            <wp:extent cx="7810500" cy="928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28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 функционалдық</w:t>
            </w:r>
            <w:r>
              <w:br/>
            </w:r>
            <w:r>
              <w:rPr>
                <w:rFonts w:ascii="Times New Roman"/>
                <w:b w:val="false"/>
                <w:i w:val="false"/>
                <w:color w:val="000000"/>
                <w:sz w:val="20"/>
              </w:rPr>
              <w:t>шолу жүргізу жөніндегі</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6" w:id="261"/>
    <w:p>
      <w:pPr>
        <w:spacing w:after="0"/>
        <w:ind w:left="0"/>
        <w:jc w:val="left"/>
      </w:pPr>
      <w:r>
        <w:rPr>
          <w:rFonts w:ascii="Times New Roman"/>
          <w:b/>
          <w:i w:val="false"/>
          <w:color w:val="000000"/>
        </w:rPr>
        <w:t xml:space="preserve"> Зерттеліп отырған мемлекеттік орган жұмыскерлеріне арналған сауалнамасы</w:t>
      </w:r>
    </w:p>
    <w:bookmarkEnd w:id="261"/>
    <w:p>
      <w:pPr>
        <w:spacing w:after="0"/>
        <w:ind w:left="0"/>
        <w:jc w:val="both"/>
      </w:pPr>
      <w:r>
        <w:rPr>
          <w:rFonts w:ascii="Times New Roman"/>
          <w:b w:val="false"/>
          <w:i w:val="false"/>
          <w:color w:val="ff0000"/>
          <w:sz w:val="28"/>
        </w:rPr>
        <w:t xml:space="preserve">
      Ескерту. 6-қосымша жаңа редакцияда – ҚР Ұлттық экономика министрінің 08.04.2022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Жауаптар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Атқарып отырған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органдағы жұмыс өтілі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атқарып отырған лауазымдағы сіз орындайтын барлық функционалдық міндеттеріңізді (атап айтқанда функцияларыңызды) атап өтіңіз.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атап өткен барлық функционалдық міндеттеріңізден (функцияларыңыздан) салалық мәселелерге ғана жататын функционалдық міндеттеріңізді бөлек жазыңыз.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мемлекеттік органдардың даму жоспарларының нысаналы индикаторына немесе облыстың, республикалық маңызы бар қаланың, астананың даму жоспарының көрсеткішіне әсер ететін өз функционалдық міндеттеріңізді (атап айтқанда функцияларыңызды) атап өтіңіз. Сондай-ақ Сіз орындап отырған функциялар қандай мемлекеттік органдардың даму жоспарларының нақты нысаналы индикаторына немесе облыстың, республикалық маңызы бар қаланың, астананың даму жоспарының көрсеткішіне әсер ететінін атап өтіңіз.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өз функцияларыңызды орындаған кезде қандай құрылымдық бөлімшелермен өзара іс-қимыл жасайсыз? Функциялар бойынша араларыңыздағы өзара іс-қимыл қалай жүретінін сипаттаңыз (Сіз не істейсіз, басқа бөлімшенің қызметкері не істейді).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салалармен өзара іс-қимыл жасауды қоса алғанда, Сіз орындайтын функциялардың әрбір іске асырылу процесін сипаттаңыз (кіші функциялар және оның орындалу бөліктері бөлінісінде)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мемлекеттік органда мемлекеттік функцияларды іске асыруды одан әрі жетілдіру бойынша Сіздің ұсыныстарыңыз?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 қандай жағдайда Сіздің мемлекеттік органыңызда неғұрлым тиімді іске асырылуы мүмкін.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7" w:id="262"/>
    <w:p>
      <w:pPr>
        <w:spacing w:after="0"/>
        <w:ind w:left="0"/>
        <w:jc w:val="left"/>
      </w:pPr>
      <w:r>
        <w:rPr>
          <w:rFonts w:ascii="Times New Roman"/>
          <w:b/>
          <w:i w:val="false"/>
          <w:color w:val="000000"/>
        </w:rPr>
        <w:t xml:space="preserve"> Жиынтық кесте</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мақсаттары мен міндеттері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функциялары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реттейтін нормативтік құқықтық актілер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орындайтын құрылымдық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іске асырылу тәртібінің егжей-тегжейлі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іске асырудың түпкілікті нәтижесі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функцияларына қатысты сұрау салынғандардың ұсыныстары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2-функция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1-тікелей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4" w:id="263"/>
    <w:p>
      <w:pPr>
        <w:spacing w:after="0"/>
        <w:ind w:left="0"/>
        <w:jc w:val="left"/>
      </w:pPr>
      <w:r>
        <w:rPr>
          <w:rFonts w:ascii="Times New Roman"/>
          <w:b/>
          <w:i w:val="false"/>
          <w:color w:val="000000"/>
        </w:rPr>
        <w:t xml:space="preserve"> Зерттеліп отырған мемлекеттік орган функцияларының толық тізбесі</w:t>
      </w:r>
    </w:p>
    <w:bookmarkEnd w:id="263"/>
    <w:p>
      <w:pPr>
        <w:spacing w:after="0"/>
        <w:ind w:left="0"/>
        <w:jc w:val="both"/>
      </w:pPr>
      <w:r>
        <w:rPr>
          <w:rFonts w:ascii="Times New Roman"/>
          <w:b w:val="false"/>
          <w:i w:val="false"/>
          <w:color w:val="ff0000"/>
          <w:sz w:val="28"/>
        </w:rPr>
        <w:t xml:space="preserve">
      Ескерту. 8-қосымша жаңа редакцияда – ҚР Ұлттық экономика министрінің 08.04.2022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Тиісті заңнамалық актіден алынған зерттеліп отырған мемлекеттік орган функциясының тұжырымы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Функцияны белгілейтін нормативтік құқықтық актінің атауы (бабын, тармағын көрсете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Зерттеліп отырған мемлекеттік орган, оның ведомстволары, аумақтық органдары туралы ережелерден алынған зерттеліп отырған мемлекеттік орган функциясының тұжырымы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Функцияны белгілейтін ереже (тармағын көрсете отырып)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 нақты іске асыратын және мемлекеттік органдардың даму жоспарларының немесе облыстың, республикалық маңызы бар қаланың, астананың көзделген мемлекеттік органның міндеттері мен мақсаттарын орындауға әсер етуді қамтамасыз ететін функциялар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 нақты іске асыратын, бірақ мемлекеттік органдардың даму жоспарларының немесе облыстың, республикалық маңызы бар қаланың, астананың көзделген мемлекеттік органның міндеттері мен мақсаттарын орындауға әсер етуді қамтамасыз етпейтін функциялар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 нақты іске асыратын, бірақ қолданыстағы заңнамада көзделмеген функциялар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9-қосымша</w:t>
            </w:r>
          </w:p>
        </w:tc>
      </w:tr>
    </w:tbl>
    <w:bookmarkStart w:name="z598" w:id="264"/>
    <w:p>
      <w:pPr>
        <w:spacing w:after="0"/>
        <w:ind w:left="0"/>
        <w:jc w:val="left"/>
      </w:pPr>
      <w:r>
        <w:rPr>
          <w:rFonts w:ascii="Times New Roman"/>
          <w:b/>
          <w:i w:val="false"/>
          <w:color w:val="000000"/>
        </w:rPr>
        <w:t xml:space="preserve"> Зерттеліп отырған мемлекеттік орган Ережесінің міндеттері мен мемлекеттік органдардың даму жоспарларының және облыстың, республикалық маңызы бар қаланың, астананың мақсаттарының тізбесі</w:t>
      </w:r>
    </w:p>
    <w:bookmarkEnd w:id="264"/>
    <w:p>
      <w:pPr>
        <w:spacing w:after="0"/>
        <w:ind w:left="0"/>
        <w:jc w:val="both"/>
      </w:pPr>
      <w:r>
        <w:rPr>
          <w:rFonts w:ascii="Times New Roman"/>
          <w:b w:val="false"/>
          <w:i w:val="false"/>
          <w:color w:val="ff0000"/>
          <w:sz w:val="28"/>
        </w:rPr>
        <w:t xml:space="preserve">
      Ескерту. 9-қосымша жаңа редакцияда – ҚР Ұлттық экономика министрінің 08.04.2022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Зерттеліп отырған мемлекеттік органның міндеті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Зерттеліп отырған мемлекеттік органның стратегиялық жоспарының және облыстың, республикалық маңызы бар қаланың, астананың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Зерттеліп отырған мемлекеттік орган қызметінің түпкілікті нәтижесі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мемлекеттік органдардың даму жоспарларының және облыстың, республикалық маңызы бар қаланың, астананың мақсаты мемлекеттік орган Ережесінің бірнеше міндеттерін қамтуы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11-қосымша</w:t>
            </w:r>
          </w:p>
        </w:tc>
      </w:tr>
    </w:tbl>
    <w:bookmarkStart w:name="z511" w:id="265"/>
    <w:p>
      <w:pPr>
        <w:spacing w:after="0"/>
        <w:ind w:left="0"/>
        <w:jc w:val="left"/>
      </w:pPr>
      <w:r>
        <w:rPr>
          <w:rFonts w:ascii="Times New Roman"/>
          <w:b/>
          <w:i w:val="false"/>
          <w:color w:val="000000"/>
        </w:rPr>
        <w:t xml:space="preserve"> Мемлекеттік органның функциялары мен оның мемлекеттік органдардың даму жоспарларының және облыстың, республикалық маңызы бар қаланың, астананың мақсаттарының сәйкестігін талдау мемлекеттік органдардың даму жоспарларының мен облыстың, республикалық маңызы бар қаланың, астананың мақсаттарын және мемлекеттік органның түпкі нәтижелерін оның функцияларымен және тікелей нәтижелерімен салыстыру сызбасы </w:t>
      </w:r>
    </w:p>
    <w:bookmarkEnd w:id="265"/>
    <w:p>
      <w:pPr>
        <w:spacing w:after="0"/>
        <w:ind w:left="0"/>
        <w:jc w:val="both"/>
      </w:pPr>
      <w:r>
        <w:rPr>
          <w:rFonts w:ascii="Times New Roman"/>
          <w:b w:val="false"/>
          <w:i w:val="false"/>
          <w:color w:val="ff0000"/>
          <w:sz w:val="28"/>
        </w:rPr>
        <w:t xml:space="preserve">
      Ескерту. 11-қосымша жаңа редакцияда – ҚР Ұлттық экономика министрінің 08.04.2022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12-қосымша</w:t>
            </w:r>
          </w:p>
        </w:tc>
      </w:tr>
    </w:tbl>
    <w:bookmarkStart w:name="z600" w:id="266"/>
    <w:p>
      <w:pPr>
        <w:spacing w:after="0"/>
        <w:ind w:left="0"/>
        <w:jc w:val="left"/>
      </w:pPr>
      <w:r>
        <w:rPr>
          <w:rFonts w:ascii="Times New Roman"/>
          <w:b/>
          <w:i w:val="false"/>
          <w:color w:val="000000"/>
        </w:rPr>
        <w:t xml:space="preserve"> Зерттеліп отырған мемлекеттік органның функциялары мен мемлекеттік органдардың даму жоспарларының және облыстың, республикалық маңызы бар қаланың, астананың мақсаттарының сәйкестігі</w:t>
      </w:r>
    </w:p>
    <w:bookmarkEnd w:id="266"/>
    <w:p>
      <w:pPr>
        <w:spacing w:after="0"/>
        <w:ind w:left="0"/>
        <w:jc w:val="both"/>
      </w:pPr>
      <w:r>
        <w:rPr>
          <w:rFonts w:ascii="Times New Roman"/>
          <w:b w:val="false"/>
          <w:i w:val="false"/>
          <w:color w:val="ff0000"/>
          <w:sz w:val="28"/>
        </w:rPr>
        <w:t xml:space="preserve">
      Ескерту. 12-қосымша жаңа редакцияда – ҚР Ұлттық экономика министрінің 08.04.2022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органның стратегиялық жоспарының және аумақтарды дамыту бағдарламасының мақсаты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 қызметінің түпкілікті нәтижесі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органның функциясы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 функциясының тікелей нәтижесі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мақсат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түпкілікті нәтиже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1" w:id="267"/>
    <w:p>
      <w:pPr>
        <w:spacing w:after="0"/>
        <w:ind w:left="0"/>
        <w:jc w:val="left"/>
      </w:pPr>
      <w:r>
        <w:rPr>
          <w:rFonts w:ascii="Times New Roman"/>
          <w:b/>
          <w:i w:val="false"/>
          <w:color w:val="000000"/>
        </w:rPr>
        <w:t xml:space="preserve"> Зерттеліп отырған мемлекеттік органның функцияларының қайта қаралған тізбесі</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Функцияның нормативтік құқықтық актіден алынған тұжырымы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 оның ведомстволары, аумақтық органдары туралы ережелерден алынған функцияның тұжырымы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 жұмыскерлеріне пікіртерім жүргізу барысында ұсынылған Функцияның тұжырымы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Функцияның синтаксистік талдаудан кейінгі тұжырымы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14-қосымша</w:t>
            </w:r>
          </w:p>
        </w:tc>
      </w:tr>
    </w:tbl>
    <w:bookmarkStart w:name="z519" w:id="268"/>
    <w:p>
      <w:pPr>
        <w:spacing w:after="0"/>
        <w:ind w:left="0"/>
        <w:jc w:val="left"/>
      </w:pPr>
      <w:r>
        <w:rPr>
          <w:rFonts w:ascii="Times New Roman"/>
          <w:b/>
          <w:i w:val="false"/>
          <w:color w:val="000000"/>
        </w:rPr>
        <w:t xml:space="preserve"> 4-саты. Функцияларды синтаксистік талдау негізінде мемлекеттiк орган функцияларның қайта қаралған тізбесін дайындау сызбасы</w:t>
      </w:r>
    </w:p>
    <w:bookmarkEnd w:id="268"/>
    <w:bookmarkStart w:name="z520" w:id="269"/>
    <w:p>
      <w:pPr>
        <w:spacing w:after="0"/>
        <w:ind w:left="0"/>
        <w:jc w:val="both"/>
      </w:pPr>
      <w:r>
        <w:rPr>
          <w:rFonts w:ascii="Times New Roman"/>
          <w:b w:val="false"/>
          <w:i w:val="false"/>
          <w:color w:val="000000"/>
          <w:sz w:val="28"/>
        </w:rPr>
        <w:t xml:space="preserve">
      </w:t>
      </w:r>
    </w:p>
    <w:bookmarkEnd w:id="269"/>
    <w:p>
      <w:pPr>
        <w:spacing w:after="0"/>
        <w:ind w:left="0"/>
        <w:jc w:val="both"/>
      </w:pPr>
      <w:r>
        <w:drawing>
          <wp:inline distT="0" distB="0" distL="0" distR="0">
            <wp:extent cx="7810500" cy="933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933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2" w:id="270"/>
    <w:p>
      <w:pPr>
        <w:spacing w:after="0"/>
        <w:ind w:left="0"/>
        <w:jc w:val="left"/>
      </w:pPr>
      <w:r>
        <w:rPr>
          <w:rFonts w:ascii="Times New Roman"/>
          <w:b/>
          <w:i w:val="false"/>
          <w:color w:val="000000"/>
        </w:rPr>
        <w:t xml:space="preserve"> Мемлекеттік органдардың мазмұны жағынан ұқсас функцияларының тізбесі</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органның функциясы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 1 функциясы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мемлекеттік орган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16-қосымша</w:t>
            </w:r>
          </w:p>
        </w:tc>
      </w:tr>
    </w:tbl>
    <w:bookmarkStart w:name="z603" w:id="271"/>
    <w:p>
      <w:pPr>
        <w:spacing w:after="0"/>
        <w:ind w:left="0"/>
        <w:jc w:val="left"/>
      </w:pPr>
      <w:r>
        <w:rPr>
          <w:rFonts w:ascii="Times New Roman"/>
          <w:b/>
          <w:i w:val="false"/>
          <w:color w:val="000000"/>
        </w:rPr>
        <w:t xml:space="preserve"> Мазмұны жағынан ұқсас функциялардың типологиясы</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Функциялардың типін айқындау өлшемшарттары/функциялардың типтері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1-тип. Қайталанатын функциялар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2-тип. Ұштасқан функциялар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1-кіші тип. Сатыласқан ұштасқан функциялар (мемлекеттік органдарды көрсете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2-кіші тип. Деңгейлес ұштасқан функциялар (мемлекеттік органдарды көрсете отырып)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17-қосымша</w:t>
            </w:r>
          </w:p>
        </w:tc>
      </w:tr>
    </w:tbl>
    <w:bookmarkStart w:name="z525" w:id="272"/>
    <w:p>
      <w:pPr>
        <w:spacing w:after="0"/>
        <w:ind w:left="0"/>
        <w:jc w:val="left"/>
      </w:pPr>
      <w:r>
        <w:rPr>
          <w:rFonts w:ascii="Times New Roman"/>
          <w:b/>
          <w:i w:val="false"/>
          <w:color w:val="000000"/>
        </w:rPr>
        <w:t xml:space="preserve"> 5-саты. Функциялардың аражігін ажырату</w:t>
      </w:r>
    </w:p>
    <w:bookmarkEnd w:id="272"/>
    <w:bookmarkStart w:name="z526" w:id="273"/>
    <w:p>
      <w:pPr>
        <w:spacing w:after="0"/>
        <w:ind w:left="0"/>
        <w:jc w:val="both"/>
      </w:pPr>
      <w:r>
        <w:rPr>
          <w:rFonts w:ascii="Times New Roman"/>
          <w:b w:val="false"/>
          <w:i w:val="false"/>
          <w:color w:val="000000"/>
          <w:sz w:val="28"/>
        </w:rPr>
        <w:t xml:space="preserve">
      </w:t>
      </w:r>
    </w:p>
    <w:bookmarkEnd w:id="273"/>
    <w:p>
      <w:pPr>
        <w:spacing w:after="0"/>
        <w:ind w:left="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18-қосымша</w:t>
            </w:r>
          </w:p>
        </w:tc>
      </w:tr>
    </w:tbl>
    <w:bookmarkStart w:name="z604" w:id="274"/>
    <w:p>
      <w:pPr>
        <w:spacing w:after="0"/>
        <w:ind w:left="0"/>
        <w:jc w:val="left"/>
      </w:pPr>
      <w:r>
        <w:rPr>
          <w:rFonts w:ascii="Times New Roman"/>
          <w:b/>
          <w:i w:val="false"/>
          <w:color w:val="000000"/>
        </w:rPr>
        <w:t xml:space="preserve"> Ұштасқан функциялардың аражігін ажырату нәтижелері</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Функцияның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функция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органда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органның құзыретінен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функция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органда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органның құзыретінен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органда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органның құзыретінен алып тастау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Сатылас ұштасқан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функция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органда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органның құзыретінен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функция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органда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органның құзыретінен алып тастау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органда сақтау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органның құзыретінен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Деңгейлес ұштасқан функцияларды ведомствоаралық үйлестіру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Зерттеліп отырған мемлекеттік органның құзыретіне қосу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19-қосымша</w:t>
            </w:r>
          </w:p>
        </w:tc>
      </w:tr>
    </w:tbl>
    <w:bookmarkStart w:name="z529" w:id="275"/>
    <w:p>
      <w:pPr>
        <w:spacing w:after="0"/>
        <w:ind w:left="0"/>
        <w:jc w:val="left"/>
      </w:pPr>
      <w:r>
        <w:rPr>
          <w:rFonts w:ascii="Times New Roman"/>
          <w:b/>
          <w:i w:val="false"/>
          <w:color w:val="000000"/>
        </w:rPr>
        <w:t xml:space="preserve"> Ұштасқан функциялардың аражігін ажырату сызбасы</w:t>
      </w:r>
    </w:p>
    <w:bookmarkEnd w:id="275"/>
    <w:bookmarkStart w:name="z530" w:id="276"/>
    <w:p>
      <w:pPr>
        <w:spacing w:after="0"/>
        <w:ind w:left="0"/>
        <w:jc w:val="both"/>
      </w:pPr>
      <w:r>
        <w:rPr>
          <w:rFonts w:ascii="Times New Roman"/>
          <w:b w:val="false"/>
          <w:i w:val="false"/>
          <w:color w:val="000000"/>
          <w:sz w:val="28"/>
        </w:rPr>
        <w:t xml:space="preserve">
      </w:t>
      </w:r>
    </w:p>
    <w:bookmarkEnd w:id="276"/>
    <w:p>
      <w:pPr>
        <w:spacing w:after="0"/>
        <w:ind w:left="0"/>
        <w:jc w:val="both"/>
      </w:pPr>
      <w:r>
        <w:drawing>
          <wp:inline distT="0" distB="0" distL="0" distR="0">
            <wp:extent cx="7734300" cy="972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34300" cy="972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20-қосымша</w:t>
            </w:r>
          </w:p>
        </w:tc>
      </w:tr>
    </w:tbl>
    <w:bookmarkStart w:name="z532" w:id="277"/>
    <w:p>
      <w:pPr>
        <w:spacing w:after="0"/>
        <w:ind w:left="0"/>
        <w:jc w:val="left"/>
      </w:pPr>
      <w:r>
        <w:rPr>
          <w:rFonts w:ascii="Times New Roman"/>
          <w:b/>
          <w:i w:val="false"/>
          <w:color w:val="000000"/>
        </w:rPr>
        <w:t xml:space="preserve"> 6-саты. Функцияларды бәсекелес ортаға беру</w:t>
      </w:r>
    </w:p>
    <w:bookmarkEnd w:id="277"/>
    <w:bookmarkStart w:name="z533" w:id="278"/>
    <w:p>
      <w:pPr>
        <w:spacing w:after="0"/>
        <w:ind w:left="0"/>
        <w:jc w:val="both"/>
      </w:pPr>
      <w:r>
        <w:rPr>
          <w:rFonts w:ascii="Times New Roman"/>
          <w:b w:val="false"/>
          <w:i w:val="false"/>
          <w:color w:val="000000"/>
          <w:sz w:val="28"/>
        </w:rPr>
        <w:t xml:space="preserve">
      </w:t>
      </w:r>
    </w:p>
    <w:bookmarkEnd w:id="278"/>
    <w:p>
      <w:pPr>
        <w:spacing w:after="0"/>
        <w:ind w:left="0"/>
        <w:jc w:val="both"/>
      </w:pPr>
      <w:r>
        <w:drawing>
          <wp:inline distT="0" distB="0" distL="0" distR="0">
            <wp:extent cx="7810500" cy="871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871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 функционалдық</w:t>
            </w:r>
            <w:r>
              <w:br/>
            </w:r>
            <w:r>
              <w:rPr>
                <w:rFonts w:ascii="Times New Roman"/>
                <w:b w:val="false"/>
                <w:i w:val="false"/>
                <w:color w:val="000000"/>
                <w:sz w:val="20"/>
              </w:rPr>
              <w:t>шолу жүргізу жөніндегі</w:t>
            </w:r>
            <w:r>
              <w:br/>
            </w:r>
            <w:r>
              <w:rPr>
                <w:rFonts w:ascii="Times New Roman"/>
                <w:b w:val="false"/>
                <w:i w:val="false"/>
                <w:color w:val="000000"/>
                <w:sz w:val="20"/>
              </w:rPr>
              <w:t>әдістемеге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5" w:id="279"/>
    <w:p>
      <w:pPr>
        <w:spacing w:after="0"/>
        <w:ind w:left="0"/>
        <w:jc w:val="left"/>
      </w:pPr>
      <w:r>
        <w:rPr>
          <w:rFonts w:ascii="Times New Roman"/>
          <w:b/>
          <w:i w:val="false"/>
          <w:color w:val="000000"/>
        </w:rPr>
        <w:t xml:space="preserve"> № ___/_____/_____/_____ ФУНКЦИЯЛАР ПАСПОРТЫ (мемлекеттік органның нөмірі/құрылымдық бөлімше/функция түрі/реттік нөмірі)</w:t>
      </w:r>
    </w:p>
    <w:bookmarkEnd w:id="279"/>
    <w:p>
      <w:pPr>
        <w:spacing w:after="0"/>
        <w:ind w:left="0"/>
        <w:jc w:val="both"/>
      </w:pPr>
      <w:r>
        <w:rPr>
          <w:rFonts w:ascii="Times New Roman"/>
          <w:b w:val="false"/>
          <w:i w:val="false"/>
          <w:color w:val="ff0000"/>
          <w:sz w:val="28"/>
        </w:rPr>
        <w:t xml:space="preserve">
      Ескерту. 21-қосымша жаңа редакцияда – ҚР Ұлттық экономика министрінің 31.03.2021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023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023100" cy="444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p>
            <w:pPr>
              <w:spacing w:after="20"/>
              <w:ind w:left="20"/>
              <w:jc w:val="both"/>
            </w:pPr>
            <w:r>
              <w:rPr>
                <w:rFonts w:ascii="Times New Roman"/>
                <w:b w:val="false"/>
                <w:i w:val="false"/>
                <w:color w:val="000000"/>
                <w:sz w:val="20"/>
              </w:rPr>
              <w:t>
Байланысатын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997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997700" cy="660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көзіне байланысты функцияның атауы: ҚР-ның тиісті нормативтік құқықтық актісінен функциялар мәтіні толық келтіріледі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туралы ережеден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салалық Заңдардан және Қазақстан Республикасы Президентінің Жарлықтарынан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нормативтік құқықтық актілерден (Қазақстан Республикасы Үкіметінің қаулысынан, бұйрықтардан және тағы басқалары.)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Егер функция мемлекеттік көрсетілетін қызмет болып табылса, онда үшінші көзде Мемлекеттік көрсетілетін қызметтер тізіліміне сәйкес атауы және көрсетілетін қызмет коды көрсетіледі (Қазақстан Республикасы Цифрлық даму, инновациялар және аэроғарыш өнеркәсібі министрінің міндетін атқарушының 2020 жылғы 31 қаңтардағы № 39/НҚ </w:t>
      </w:r>
      <w:r>
        <w:rPr>
          <w:rFonts w:ascii="Times New Roman"/>
          <w:b w:val="false"/>
          <w:i w:val="false"/>
          <w:color w:val="000000"/>
          <w:sz w:val="28"/>
        </w:rPr>
        <w:t>бұйрығы</w:t>
      </w:r>
      <w:r>
        <w:rPr>
          <w:rFonts w:ascii="Times New Roman"/>
          <w:b w:val="false"/>
          <w:i w:val="false"/>
          <w:color w:val="000000"/>
          <w:sz w:val="28"/>
        </w:rPr>
        <w:t>. (Нормативтік құқықтық актілерді мемлекеттік тіркеу тізілімінде № 19982 болып тіркелген).ФУНКЦИЯ СИПАТТАМАСЫ (тиісті ұяшықта Х түрінде және өзге де ақпаратты қажет болған жағдайда көрсетіңіз)</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РӘСІМДЕР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ФУНКЦИЯНЫҢ ТҮРІ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функция болып табыла ма?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398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құжаттарды әзірлеу, қабылдау, мемлекеттік жоспарлау жүйесін айқындау, халықаралық қатынастарды, ұлттық қауіпсіздік пен қорғаныс қабілеттілігін қамтамасыз ету жөніндегі функциялар стратегиялық функциялар болып табылады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функция болып табыла ма?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398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функциялардың іске асырылуын нормативтік құқықтық қамтамасыз ету, нормативтік құқықтық актілерді тіркеу және олардың орындалуына талдау жүргізу, мемлекеттік органдардың қызметін үйлестіру, мемлекеттік активтерді басқару жөніндегі функциялар реттеуші функциялар болып табылады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функциясы болып табыла ма?*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39800" cy="46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құжаттарды, нормативтік құқықтық актілерді орындауға, мемлекеттік органның жоспарлы құжаттарында көзделген мақсаттар мен міндеттерге қол жеткізуге, мемлекеттік қызметтер көрсетуге, рұқсат беру құжаттарын (лицензиялауды, тіркеуді, сертификаттауды қоса алғанда) беруге бағытталған функциялар іске асыру функциялары болып табылады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Функция мемлекеттік қызмет болып табыла ма?</w:t>
            </w:r>
          </w:p>
          <w:p>
            <w:pPr>
              <w:spacing w:after="20"/>
              <w:ind w:left="20"/>
              <w:jc w:val="both"/>
            </w:pPr>
            <w:r>
              <w:rPr>
                <w:rFonts w:ascii="Times New Roman"/>
                <w:b w:val="false"/>
                <w:i w:val="false"/>
                <w:color w:val="000000"/>
                <w:sz w:val="20"/>
              </w:rPr>
              <w:t>
Бақылау функциясы болып табыла ма?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36600" cy="889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оның ішінде мемлекеттік мекемелер қызметінің нормативтік құқықтық актілерде белгіленген талаптарға, ал Қазақстан Республикасының заңдарында көзделген жағдайда, Қазақстан Республикасының заңдарында, Қазақстан Республикасы Президентінің жарлықтарында және Қазақстан Республикасы Үкіметінің қаулыларында белгіленген талаптарға сәйкестігі тұрғысынан тексеру және бақылау жөніндегі функциялар бақылау функциялары болып табылады.</w:t>
            </w:r>
          </w:p>
        </w:tc>
      </w:tr>
    </w:tbl>
    <w:p>
      <w:pPr>
        <w:spacing w:after="0"/>
        <w:ind w:left="0"/>
        <w:jc w:val="both"/>
      </w:pPr>
      <w:r>
        <w:rPr>
          <w:rFonts w:ascii="Times New Roman"/>
          <w:b w:val="false"/>
          <w:i w:val="false"/>
          <w:color w:val="000000"/>
          <w:sz w:val="28"/>
        </w:rPr>
        <w:t xml:space="preserve">
      2. ІС-ӘРЕКЕТТЕРІНІҢ ҰЗАҚТЫҒЫНА ЖӘНЕ ОРТАҚТЫҒЫ ДӘРЕЖЕСІНЕ БАЙЛАНЫСТЫ ФУНКЦИЯНЫҢ ТҮРІ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ұяшықта Х түрінде және өзге де ақпаратты қажет болған жағдайда көрсетіңіз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іске асыру мерзімі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емес *</w:t>
            </w:r>
          </w:p>
        </w:tc>
      </w:tr>
    </w:tbl>
    <w:p>
      <w:pPr>
        <w:spacing w:after="0"/>
        <w:ind w:left="0"/>
        <w:jc w:val="both"/>
      </w:pPr>
      <w:r>
        <w:rPr>
          <w:rFonts w:ascii="Times New Roman"/>
          <w:b w:val="false"/>
          <w:i w:val="false"/>
          <w:color w:val="000000"/>
          <w:sz w:val="28"/>
        </w:rPr>
        <w:t xml:space="preserve">
      * Тән емес функция – мемлекеттік органның өз қызметіне тән емес және бәсекелес ортаға азаматтық қоғам институттарына беруге жататын, мынадай белгілердің біріне сәйкес келетін функциясы: артық болып табылады (мемлекеттік органның әкімшілік-басқару процесінен алып тастау жұмыс немесе мемлекеттік қызмет көрсету сапасының төмендеуіне алып келмесе); қолдайтын болып табылады (яғни ішкі әкімшілік-шаруашылық қызметті қамтамасыз етуге бағытталған, сондай-ақ ішкі бақылау қызметінің функциясы мен мемлекеттік органның бұқаралық ақпарат құралдарының функциясы); негізгі болып табылады, бірақ бұл ретте мемлекеттік реттеу шегінен тыс, сондай-ақ нәтижелері және осындай функцияларының енгізу нәтижелері мен мақсаты тиімсіз (рұқсат беру немесе хабарлама жасау тәртібі, мемлекеттік бақылау) </w:t>
      </w:r>
    </w:p>
    <w:p>
      <w:pPr>
        <w:spacing w:after="0"/>
        <w:ind w:left="0"/>
        <w:jc w:val="both"/>
      </w:pPr>
      <w:r>
        <w:rPr>
          <w:rFonts w:ascii="Times New Roman"/>
          <w:b w:val="false"/>
          <w:i w:val="false"/>
          <w:color w:val="000000"/>
          <w:sz w:val="28"/>
        </w:rPr>
        <w:t>
      3. ФУНКЦИЯНЫ КІМ ОРЫНДАЙДЫ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дербес бөлімшесі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нақты орындаушылардың саны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бөлімшелермен бірлесіп</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саны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нақты орындаушылардың саны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дәрежесі еркін нысанда (пайыздық қатынаста)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органдармен бірлесіп</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органдар саны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нақты орындаушылардың жалпы саны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дәрежесі еркін нысанда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ведомствосы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басқарманың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нақты орындаушылардың саны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қазынашылық кәсіпорын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қатысу үлесі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нақты орындаушылардың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экономика министрлігінің Табиғи монополияларды реттеу және бәсекелестікті қорғау комитетінен қосымша ақпарат сұралады;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 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тәсілі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функцияны нақты орындаушылардың саны.</w:t>
            </w:r>
          </w:p>
        </w:tc>
      </w:tr>
    </w:tbl>
    <w:p>
      <w:pPr>
        <w:spacing w:after="0"/>
        <w:ind w:left="0"/>
        <w:jc w:val="both"/>
      </w:pPr>
      <w:r>
        <w:rPr>
          <w:rFonts w:ascii="Times New Roman"/>
          <w:b w:val="false"/>
          <w:i w:val="false"/>
          <w:color w:val="000000"/>
          <w:sz w:val="28"/>
        </w:rPr>
        <w:t>
      4. ҚАРЖЫЛАНДЫРУ КӨЗІ: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есебінен (көрсетілетін қызмет құнын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қаржыландыру көздері (нақты қандай екенін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функцияны ведомстволық бағынысты ұйымдар орындаса, онда ұйымдар қызметінің жылдық қаржыландырылуы көрсетіледі ___________________</w:t>
      </w:r>
    </w:p>
    <w:p>
      <w:pPr>
        <w:spacing w:after="0"/>
        <w:ind w:left="0"/>
        <w:jc w:val="both"/>
      </w:pPr>
      <w:r>
        <w:rPr>
          <w:rFonts w:ascii="Times New Roman"/>
          <w:b w:val="false"/>
          <w:i w:val="false"/>
          <w:color w:val="000000"/>
          <w:sz w:val="28"/>
        </w:rPr>
        <w:t>
      егер функцияны бәсекелес орта орындаса, онда бәсекелес ортадан көрсетілетін қызметті сатып алу құны жылына __________________________ көрсетіледі</w:t>
      </w:r>
    </w:p>
    <w:p>
      <w:pPr>
        <w:spacing w:after="0"/>
        <w:ind w:left="0"/>
        <w:jc w:val="both"/>
      </w:pPr>
      <w:r>
        <w:rPr>
          <w:rFonts w:ascii="Times New Roman"/>
          <w:b w:val="false"/>
          <w:i w:val="false"/>
          <w:color w:val="000000"/>
          <w:sz w:val="28"/>
        </w:rPr>
        <w:t>
      5. ФУНКЦИЯНЫ ТҰТЫНУШЫ: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дербес бөлімшесі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бөлімшенің, ведомствоның, ведомстволық бағынысты ұйымның атауы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азаматтар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қамту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жасы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мәртебесі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ұйымдар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 (мысалы қоғамдық бірлестік)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 (жеке кәсіпкер, жауапкершілігі шектеулі серіктестік, акционерлік қоғам, өзін-өзі реттейтін ұйым, коммерциялық емес ұйым және басқалары).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қамту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r>
    </w:tbl>
    <w:p>
      <w:pPr>
        <w:spacing w:after="0"/>
        <w:ind w:left="0"/>
        <w:jc w:val="both"/>
      </w:pPr>
      <w:r>
        <w:rPr>
          <w:rFonts w:ascii="Times New Roman"/>
          <w:b w:val="false"/>
          <w:i w:val="false"/>
          <w:color w:val="000000"/>
          <w:sz w:val="28"/>
        </w:rPr>
        <w:t xml:space="preserve">
      6. ФУНКЦИЯНЫҢ СИПАТТАМАСЫ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810500" cy="17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(функцияны іске асыру үшін қажетті іс-шаралардың (мысалы, құжаттың сараптамасы жүргізіледі, құжатты келісу, құжат беру және тағы басқа) қысқаша, кезең-кезеңдік сипаттамасы)</w:t>
      </w:r>
    </w:p>
    <w:p>
      <w:pPr>
        <w:spacing w:after="0"/>
        <w:ind w:left="0"/>
        <w:jc w:val="both"/>
      </w:pPr>
      <w:r>
        <w:rPr>
          <w:rFonts w:ascii="Times New Roman"/>
          <w:b w:val="false"/>
          <w:i w:val="false"/>
          <w:color w:val="000000"/>
          <w:sz w:val="28"/>
        </w:rPr>
        <w:t>
      Егер нормативтік құқықтық актіде функцияны іске асыру тәртібі регламенттелген болса, онда оның атауы қосымша көрсетіледі.</w:t>
      </w:r>
    </w:p>
    <w:p>
      <w:pPr>
        <w:spacing w:after="0"/>
        <w:ind w:left="0"/>
        <w:jc w:val="both"/>
      </w:pPr>
      <w:r>
        <w:rPr>
          <w:rFonts w:ascii="Times New Roman"/>
          <w:b w:val="false"/>
          <w:i w:val="false"/>
          <w:color w:val="000000"/>
          <w:sz w:val="28"/>
        </w:rPr>
        <w:t>
      7. ФУНКЦИЯНЫ ТҰТЫНУШЫЛАРДЫ БАҚЫЛАУДЫҢ ЖҮЗЕГЕ АСЫРЫЛУЫ: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функциясының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 (тексеру немесе бақылаудың өзге де нысандары)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 түрі (тәртіптік, әкімшілік, қылмыстық)</w:t>
            </w:r>
          </w:p>
        </w:tc>
      </w:tr>
    </w:tbl>
    <w:p>
      <w:pPr>
        <w:spacing w:after="0"/>
        <w:ind w:left="0"/>
        <w:jc w:val="both"/>
      </w:pPr>
      <w:r>
        <w:rPr>
          <w:rFonts w:ascii="Times New Roman"/>
          <w:b w:val="false"/>
          <w:i w:val="false"/>
          <w:color w:val="000000"/>
          <w:sz w:val="28"/>
        </w:rPr>
        <w:t>
      8. ЕГЕР ФУНКЦИЯ МЕМЛЕКЕТТІК КӨРСЕТІЛЕТІН ҚЫЗМЕТ БОЛЫП ТАБЫЛСА: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қызмет құны __________________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қызметтің немесе әрекеттердің (операциялардың) қауіптілік деңгейіне байланысты көрсетілетін қызмет түрі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нысаны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қызмет көрсету мерзімі ______________________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арқылы қызмет көрсетілетін ұйымның атауы_________________________________________________________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ФУНКЦИЯНЫҢ ІСКЕ АСЫРЫЛУЫН БАҒАЛАУ ИНДИКАТОРЛАРЫ (мақсаттары мен міндеттерін еркін нысанда сипаттау)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7810500" cy="17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ФУНКЦИЯНЫ БЕРУДІҢ ҰСЫНЫЛЫП ОТЫРҒАН ТӘСІЛІ: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берілмейді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(себебін жазу)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аутсорсинг</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негізде сыртқы орындаушылармен келісімшарттар жасасу арқылы мемлекеттік органдардың мемлекеттің әлеуметтік-экономикалық тұрақтылығын қамтамасыз етумен байланысты емес мемлекеттік функцияларының нақты түрлерін іске асыру бойынша өкілеттіліктерін бәсекелес ортаға беру);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мемлекеттік қызметтер көрсетуге, бюджеттік инвестициялық жобаларды іске асыруға және мемлекеттің әлеуметтік-экономикалық тұрақтылығын қамтамасыз етуге бағытталған басқа да міндеттерді орындауға заңды тұлғаларға тапсырыс беру);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 үкіметтік емес ұйымдар орындайтын, әлеуметтік салада міндеттерді шешуге бағытталған, әлеуметтік бағдарламаларды, әлеуметтік жобаларды іске асыру нысанына тапсырыс);</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есебінен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мемлекеттік қаржыландырусыз беру);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мүшелікке негізделген өзін-өзі реттеу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өздері жүзеге асыратын өзін-өзі реттейтін ұйымның қағидалары мен стандарттарын бекітуге, олардың орындалуын бақылауды жүзеге асыруға, сондай-ақ өзін-өзі реттеу субъектілерінің мүліктік жауапкершілігін қамтамасыз етуге негізделген кәсіпкерлік немесе кәсіптік қызметін өз бетінше реттеуі)</w:t>
            </w:r>
          </w:p>
        </w:tc>
      </w:tr>
    </w:tbl>
    <w:p>
      <w:pPr>
        <w:spacing w:after="0"/>
        <w:ind w:left="0"/>
        <w:jc w:val="both"/>
      </w:pPr>
      <w:r>
        <w:rPr>
          <w:rFonts w:ascii="Times New Roman"/>
          <w:b w:val="false"/>
          <w:i w:val="false"/>
          <w:color w:val="000000"/>
          <w:sz w:val="28"/>
        </w:rPr>
        <w:t>
      11. БЕРУДІҢ ҰСЫНЫЛЫП ОТЫРҒАН НЫСАНЫ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жоба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беру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беру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сақтай отырып функцияны беру, бұл ретте тұтынушыға мемлекеттен немесе бәсекелес ортадан көрсетілетін қызметті алу таңдауы ұсынылады)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беру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беру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143000" cy="3810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Құрылымдық бөлімшенің басшысы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22-қосымша</w:t>
            </w:r>
          </w:p>
        </w:tc>
      </w:tr>
    </w:tbl>
    <w:bookmarkStart w:name="z567" w:id="280"/>
    <w:p>
      <w:pPr>
        <w:spacing w:after="0"/>
        <w:ind w:left="0"/>
        <w:jc w:val="left"/>
      </w:pPr>
      <w:r>
        <w:rPr>
          <w:rFonts w:ascii="Times New Roman"/>
          <w:b/>
          <w:i w:val="false"/>
          <w:color w:val="000000"/>
        </w:rPr>
        <w:t xml:space="preserve"> Нарықтың дайындығын талдау нәтижелері бойынша талдамалық нысан _______________________________ (Бастамашының атауы)</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берілетін мемлекеттік функцияның немесе оның тобының</w:t>
            </w:r>
            <w:r>
              <w:rPr>
                <w:rFonts w:ascii="Times New Roman"/>
                <w:b w:val="false"/>
                <w:i w:val="false"/>
                <w:color w:val="000000"/>
                <w:sz w:val="20"/>
              </w:rPr>
              <w:t xml:space="preserve"> </w:t>
            </w:r>
            <w:r>
              <w:rPr>
                <w:rFonts w:ascii="Times New Roman"/>
                <w:b/>
                <w:i w:val="false"/>
                <w:color w:val="000000"/>
                <w:sz w:val="20"/>
              </w:rPr>
              <w:t xml:space="preserve">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құзыретінде функциясы бар мемлекеттік органның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функцияның қайнар көзі (№, күні, нормативтік құқықтық актінің атауы, тармақша, тармақ, бап)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көзін көрсете отырып беру тәсілі (мемлекеттік бюджет есебінен немесе мемлекет қаржыландырмайтын тұтынушылардың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1-ҚАДАМ: Проблеманы және функциялардың міндеттерін айқындау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 және проблеманың болу себептерін айқындау (3 сөйлемнен аспайтын еркін нысандағы мәтін, себеп-салдарлық байланысты көрсету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Проблеманың болу фактісін дәлелдейтін және оның ауқымын көрсететін деректер (цифрлық өлшемде) бар 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___</w:t>
            </w:r>
          </w:p>
          <w:p>
            <w:pPr>
              <w:spacing w:after="20"/>
              <w:ind w:left="20"/>
              <w:jc w:val="both"/>
            </w:pPr>
            <w:r>
              <w:rPr>
                <w:rFonts w:ascii="Times New Roman"/>
                <w:b w:val="false"/>
                <w:i w:val="false"/>
                <w:color w:val="000000"/>
                <w:sz w:val="20"/>
              </w:rPr>
              <w:t>
Жоқ ___ (оларды сипаттаңыз және шамасын келтіріңіз)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мемлекеттік функцияны немесе олардың тобын бәсекелес ортаға берудің ұсынылып отырған тәсілінің мақсаты қандай?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2-ҚАДАМ: Қоғамдық талқылау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талқылаудың басталу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талқылауды өткізу тәсілі (</w:t>
            </w:r>
            <w:r>
              <w:rPr>
                <w:rFonts w:ascii="Times New Roman"/>
                <w:b w:val="false"/>
                <w:i/>
                <w:color w:val="000000"/>
                <w:sz w:val="20"/>
              </w:rPr>
              <w:t>форумдар, кеңестер, сауалнама және тағы басқалар арқылы онлайн талқылау.</w:t>
            </w:r>
            <w:r>
              <w:rPr>
                <w:rFonts w:ascii="Times New Roman"/>
                <w:b w:val="false"/>
                <w:i w:val="false"/>
                <w:color w:val="000000"/>
                <w:sz w:val="20"/>
              </w:rPr>
              <w:t>).</w:t>
            </w:r>
          </w:p>
          <w:p>
            <w:pPr>
              <w:spacing w:after="20"/>
              <w:ind w:left="20"/>
              <w:jc w:val="both"/>
            </w:pPr>
            <w:r>
              <w:rPr>
                <w:rFonts w:ascii="Times New Roman"/>
                <w:b w:val="false"/>
                <w:i w:val="false"/>
                <w:color w:val="000000"/>
                <w:sz w:val="20"/>
              </w:rPr>
              <w:t>
Кеңестер, дөңгелек үстелдер, форумдар, сауалнама жүргізу және басқа да іс-шараларды өткізу кезінде өткізу күнін және қатысқандардың санын көрсету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қайсысымен консультациялар өткізілді (министрліктерді, ведомстволарды, департаменттерді атап өту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қайсысымен талқылау жүргізілді (барлық ұйымдарды, қауымдастықтарды, кәсіпкерлерді, қоғамдық бірлестіктерді және тағы басқаларын атап өту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түсініктемелер, ескертулер мен ұсыныстар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позиция бойынша бастамашының тиісті шешімімен Реттеушілік әсерді бағалауды кесте түрінде алынған ұсыныстарды, ескертулерді және түсініктемелерді осы жобаға қоса беру қажет.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3-ҚАДАМ: Бәсекелес ортаның ағымдағы жай-күйі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берілетін мемлекеттік функциямен өзара іс-қимыл жасайтын нарық жағдайының сипаттамасы, кәсіпкерлік, кәсіптік қызмет субъектілерінің осы салада олардың бірлестіктерінің болуы және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Экономикалық саланың түрі ____________</w:t>
            </w:r>
          </w:p>
          <w:p>
            <w:pPr>
              <w:spacing w:after="20"/>
              <w:ind w:left="20"/>
              <w:jc w:val="both"/>
            </w:pPr>
            <w:r>
              <w:rPr>
                <w:rFonts w:ascii="Times New Roman"/>
                <w:b w:val="false"/>
                <w:i w:val="false"/>
                <w:color w:val="000000"/>
                <w:sz w:val="20"/>
              </w:rPr>
              <w:t xml:space="preserve">
2. Проблема әсер ететін немесе әсер етуі мүмкін нысаналы топтар (халық топтарының, бизнес-қоғамдастықтардың анықтамасын көрсетіңіз. Олардың санын көрсетіңіз)______________ </w:t>
            </w:r>
          </w:p>
          <w:p>
            <w:pPr>
              <w:spacing w:after="20"/>
              <w:ind w:left="20"/>
              <w:jc w:val="both"/>
            </w:pPr>
            <w:r>
              <w:rPr>
                <w:rFonts w:ascii="Times New Roman"/>
                <w:b w:val="false"/>
                <w:i w:val="false"/>
                <w:color w:val="000000"/>
                <w:sz w:val="20"/>
              </w:rPr>
              <w:t>
3. Талданып отырған саладағы қолданыстағы кәсіптік немесе кәсіпкерлік қызмет субъектілерінің саны. ____________</w:t>
            </w:r>
          </w:p>
          <w:p>
            <w:pPr>
              <w:spacing w:after="20"/>
              <w:ind w:left="20"/>
              <w:jc w:val="both"/>
            </w:pPr>
            <w:r>
              <w:rPr>
                <w:rFonts w:ascii="Times New Roman"/>
                <w:b w:val="false"/>
                <w:i w:val="false"/>
                <w:color w:val="000000"/>
                <w:sz w:val="20"/>
              </w:rPr>
              <w:t xml:space="preserve">
4. Талданып отырған саладағы қазіргі коммерциялық емес ұйымдар тізбесі мен олардың ұйымдық-құқықтық нысаны </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5. Аталып өткен әрбір коммерциялық емес ұйымда мыналарды көрсету кажет:</w:t>
            </w:r>
          </w:p>
          <w:p>
            <w:pPr>
              <w:spacing w:after="20"/>
              <w:ind w:left="20"/>
              <w:jc w:val="both"/>
            </w:pPr>
            <w:r>
              <w:rPr>
                <w:rFonts w:ascii="Times New Roman"/>
                <w:b w:val="false"/>
                <w:i w:val="false"/>
                <w:color w:val="000000"/>
                <w:sz w:val="20"/>
              </w:rPr>
              <w:t>
осындай коммерциялық емес ұйымның құрамына кіретін субъектілер саны: ____________;</w:t>
            </w:r>
          </w:p>
          <w:p>
            <w:pPr>
              <w:spacing w:after="20"/>
              <w:ind w:left="20"/>
              <w:jc w:val="both"/>
            </w:pPr>
            <w:r>
              <w:rPr>
                <w:rFonts w:ascii="Times New Roman"/>
                <w:b w:val="false"/>
                <w:i w:val="false"/>
                <w:color w:val="000000"/>
                <w:sz w:val="20"/>
              </w:rPr>
              <w:t>
Талданып отырған саладағы өндірілген тауарлардың (жұмыстардың көрсетілетін қызметтердің) жалпы санынан осындай коммерциялық емес ұйым мүшелерінің нарықтық үлесі: __________.</w:t>
            </w:r>
          </w:p>
          <w:p>
            <w:pPr>
              <w:spacing w:after="20"/>
              <w:ind w:left="20"/>
              <w:jc w:val="both"/>
            </w:pPr>
            <w:r>
              <w:rPr>
                <w:rFonts w:ascii="Times New Roman"/>
                <w:b w:val="false"/>
                <w:i w:val="false"/>
                <w:color w:val="000000"/>
                <w:sz w:val="20"/>
              </w:rPr>
              <w:t>
6. Мемлекеттік бұрын аутсорсинг тартқан мемлекеттік тапсырма, талданып отырған мемлекеттік функциялар бойынша заңды және жеке тұлғалардың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берген жағдайда, мынадай сұрақтар еркін түрде қосымша талданады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аумағындағы қолжетімділігі және қамтылуы</w:t>
            </w:r>
          </w:p>
          <w:p>
            <w:pPr>
              <w:spacing w:after="20"/>
              <w:ind w:left="20"/>
              <w:jc w:val="both"/>
            </w:pPr>
            <w:r>
              <w:rPr>
                <w:rFonts w:ascii="Times New Roman"/>
                <w:b w:val="false"/>
                <w:i w:val="false"/>
                <w:color w:val="000000"/>
                <w:sz w:val="20"/>
              </w:rPr>
              <w:t>
2. көрсетілетін қызметті ұсынудың алдын ала схемасы (бір терезе қағидатын сақтау, ашықтық)</w:t>
            </w:r>
          </w:p>
          <w:p>
            <w:pPr>
              <w:spacing w:after="20"/>
              <w:ind w:left="20"/>
              <w:jc w:val="both"/>
            </w:pPr>
            <w:r>
              <w:rPr>
                <w:rFonts w:ascii="Times New Roman"/>
                <w:b w:val="false"/>
                <w:i w:val="false"/>
                <w:color w:val="000000"/>
                <w:sz w:val="20"/>
              </w:rPr>
              <w:t>
3. көрсетілетін қызметтің сапасын арттыру бойынша ұсынылып отырған іс-шаралар</w:t>
            </w:r>
          </w:p>
          <w:p>
            <w:pPr>
              <w:spacing w:after="20"/>
              <w:ind w:left="20"/>
              <w:jc w:val="both"/>
            </w:pPr>
            <w:r>
              <w:rPr>
                <w:rFonts w:ascii="Times New Roman"/>
                <w:b w:val="false"/>
                <w:i w:val="false"/>
                <w:color w:val="000000"/>
                <w:sz w:val="20"/>
              </w:rPr>
              <w:t>
4. мемлекеттік қызметті ұсыну процесін және оның тиімділігін жетілдіруге бағытталған іс-шаралар</w:t>
            </w:r>
          </w:p>
          <w:p>
            <w:pPr>
              <w:spacing w:after="20"/>
              <w:ind w:left="20"/>
              <w:jc w:val="both"/>
            </w:pPr>
            <w:r>
              <w:rPr>
                <w:rFonts w:ascii="Times New Roman"/>
                <w:b w:val="false"/>
                <w:i w:val="false"/>
                <w:color w:val="000000"/>
                <w:sz w:val="20"/>
              </w:rPr>
              <w:t>
5. кадрлық және материалдық ресурстардың болуы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4-ҚАДАМ: Мемлекеттік функцияны беру тәсілін таңдау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типіне байланысты мемлекеттік функцияны берудің мынадай ұсынылатын тәсілдері қаралады: </w:t>
            </w:r>
          </w:p>
          <w:p>
            <w:pPr>
              <w:spacing w:after="20"/>
              <w:ind w:left="20"/>
              <w:jc w:val="both"/>
            </w:pPr>
            <w:r>
              <w:rPr>
                <w:rFonts w:ascii="Times New Roman"/>
                <w:b w:val="false"/>
                <w:i w:val="false"/>
                <w:color w:val="000000"/>
                <w:sz w:val="20"/>
              </w:rPr>
              <w:t>
1 - түрі (мемлекеттік бюджет қаражаты есебінен қаржыландыру кезінде):</w:t>
            </w:r>
          </w:p>
          <w:p>
            <w:pPr>
              <w:spacing w:after="20"/>
              <w:ind w:left="20"/>
              <w:jc w:val="both"/>
            </w:pPr>
            <w:r>
              <w:rPr>
                <w:rFonts w:ascii="Times New Roman"/>
                <w:b w:val="false"/>
                <w:i w:val="false"/>
                <w:color w:val="000000"/>
                <w:sz w:val="20"/>
              </w:rPr>
              <w:t xml:space="preserve">
1. аутсорсингке беру* </w:t>
            </w:r>
          </w:p>
          <w:p>
            <w:pPr>
              <w:spacing w:after="20"/>
              <w:ind w:left="20"/>
              <w:jc w:val="both"/>
            </w:pPr>
            <w:r>
              <w:rPr>
                <w:rFonts w:ascii="Times New Roman"/>
                <w:b w:val="false"/>
                <w:i w:val="false"/>
                <w:color w:val="000000"/>
                <w:sz w:val="20"/>
              </w:rPr>
              <w:t xml:space="preserve">
2. мемлекеттік әлеуметтік тапсырыс* </w:t>
            </w:r>
          </w:p>
          <w:p>
            <w:pPr>
              <w:spacing w:after="20"/>
              <w:ind w:left="20"/>
              <w:jc w:val="both"/>
            </w:pPr>
            <w:r>
              <w:rPr>
                <w:rFonts w:ascii="Times New Roman"/>
                <w:b w:val="false"/>
                <w:i w:val="false"/>
                <w:color w:val="000000"/>
                <w:sz w:val="20"/>
              </w:rPr>
              <w:t xml:space="preserve">
3. мемлекеттік тапсырма* </w:t>
            </w:r>
          </w:p>
          <w:p>
            <w:pPr>
              <w:spacing w:after="20"/>
              <w:ind w:left="20"/>
              <w:jc w:val="both"/>
            </w:pPr>
            <w:r>
              <w:rPr>
                <w:rFonts w:ascii="Times New Roman"/>
                <w:b w:val="false"/>
                <w:i w:val="false"/>
                <w:color w:val="000000"/>
                <w:sz w:val="20"/>
              </w:rPr>
              <w:t xml:space="preserve">
2 - түрі (мемлекеттік бюджет есебінен қаржыландыру болмаған кезде): </w:t>
            </w:r>
          </w:p>
          <w:p>
            <w:pPr>
              <w:spacing w:after="20"/>
              <w:ind w:left="20"/>
              <w:jc w:val="both"/>
            </w:pPr>
            <w:r>
              <w:rPr>
                <w:rFonts w:ascii="Times New Roman"/>
                <w:b w:val="false"/>
                <w:i w:val="false"/>
                <w:color w:val="000000"/>
                <w:sz w:val="20"/>
              </w:rPr>
              <w:t>
1.көрсетілетін қызметті алушының есебінен**</w:t>
            </w:r>
          </w:p>
          <w:p>
            <w:pPr>
              <w:spacing w:after="20"/>
              <w:ind w:left="20"/>
              <w:jc w:val="both"/>
            </w:pPr>
            <w:r>
              <w:rPr>
                <w:rFonts w:ascii="Times New Roman"/>
                <w:b w:val="false"/>
                <w:i w:val="false"/>
                <w:color w:val="000000"/>
                <w:sz w:val="20"/>
              </w:rPr>
              <w:t>
* мемлекеттік қаржыландыру кезінде ерікті мүшелікке негізделген өзін-өзі реттейтін ұйымға мемлекеттік функцияларды беруді таңдау аутсорсинг немесе мемлекеттік тапсырыс тәсілімен жүзеге асырылады;</w:t>
            </w:r>
          </w:p>
          <w:p>
            <w:pPr>
              <w:spacing w:after="20"/>
              <w:ind w:left="20"/>
              <w:jc w:val="both"/>
            </w:pPr>
            <w:r>
              <w:rPr>
                <w:rFonts w:ascii="Times New Roman"/>
                <w:b w:val="false"/>
                <w:i w:val="false"/>
                <w:color w:val="000000"/>
                <w:sz w:val="20"/>
              </w:rPr>
              <w:t>
** мемлекеттік қаржыландыру болмаған жағдайда ерікті мүшелікке негізделген өзін-өзі реттейтін ұйымға мемлекеттік функцияларды беруді таңдау көрсетілетін қызметті алушының есебінен қаржыландыру тәсілімен жүзеге асырылады;</w:t>
            </w:r>
          </w:p>
          <w:p>
            <w:pPr>
              <w:spacing w:after="20"/>
              <w:ind w:left="20"/>
              <w:jc w:val="both"/>
            </w:pPr>
            <w:r>
              <w:rPr>
                <w:rFonts w:ascii="Times New Roman"/>
                <w:b w:val="false"/>
                <w:i w:val="false"/>
                <w:color w:val="000000"/>
                <w:sz w:val="20"/>
              </w:rPr>
              <w:t>
міндетті мүшелікке (қатысуға) негізделген өзін-өзі реттеуді енгізу арқылы беру тәсілін айқындау кезінде, "Өзін-өзі реттеу туралы" Қазақстан Республикасының Заңына сәйкес Реттеушілік әсерді талдау рәсімі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функцияны беру тәсілін таңдап, оны сипаттау керек (әрбір тәсілді бағалау және жақсысын таңдау үшін бірнеше әдіс сипатталуы мүмкін. Қаржыландыру түріне байланысты нақтылығын көрсете отырып, еркін нысанда таңдалған тәсілдер сипатталады)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түрі _________</w:t>
            </w:r>
          </w:p>
          <w:p>
            <w:pPr>
              <w:spacing w:after="20"/>
              <w:ind w:left="20"/>
              <w:jc w:val="both"/>
            </w:pPr>
            <w:r>
              <w:rPr>
                <w:rFonts w:ascii="Times New Roman"/>
                <w:b w:val="false"/>
                <w:i w:val="false"/>
                <w:color w:val="000000"/>
                <w:sz w:val="20"/>
              </w:rPr>
              <w:t>
Тәсілі:</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5-ҚАДАМ: Беру тәсілінің әсер етуін айқындау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үшін</w:t>
            </w:r>
          </w:p>
          <w:p>
            <w:pPr>
              <w:spacing w:after="20"/>
              <w:ind w:left="20"/>
              <w:jc w:val="both"/>
            </w:pPr>
            <w:r>
              <w:rPr>
                <w:rFonts w:ascii="Times New Roman"/>
                <w:b w:val="false"/>
                <w:i w:val="false"/>
                <w:color w:val="000000"/>
                <w:sz w:val="20"/>
              </w:rPr>
              <w:t>
1. Халықтың денсаулығы, өмірі және қауіпсіздігі (экономикалықты қоса алғанда) үшін тәуекелдерге әсерін</w:t>
            </w:r>
          </w:p>
          <w:p>
            <w:pPr>
              <w:spacing w:after="20"/>
              <w:ind w:left="20"/>
              <w:jc w:val="both"/>
            </w:pPr>
            <w:r>
              <w:rPr>
                <w:rFonts w:ascii="Times New Roman"/>
                <w:b w:val="false"/>
                <w:i w:val="false"/>
                <w:color w:val="000000"/>
                <w:sz w:val="20"/>
              </w:rPr>
              <w:t>
2. Экономикалықты қоса алғанда қылмыстылыққа әсерін</w:t>
            </w:r>
          </w:p>
          <w:p>
            <w:pPr>
              <w:spacing w:after="20"/>
              <w:ind w:left="20"/>
              <w:jc w:val="both"/>
            </w:pPr>
            <w:r>
              <w:rPr>
                <w:rFonts w:ascii="Times New Roman"/>
                <w:b w:val="false"/>
                <w:i w:val="false"/>
                <w:color w:val="000000"/>
                <w:sz w:val="20"/>
              </w:rPr>
              <w:t>
3. Сыбайлас жемқорлық мүмкіндіктеріне әсерін</w:t>
            </w:r>
          </w:p>
          <w:p>
            <w:pPr>
              <w:spacing w:after="20"/>
              <w:ind w:left="20"/>
              <w:jc w:val="both"/>
            </w:pPr>
            <w:r>
              <w:rPr>
                <w:rFonts w:ascii="Times New Roman"/>
                <w:b w:val="false"/>
                <w:i w:val="false"/>
                <w:color w:val="000000"/>
                <w:sz w:val="20"/>
              </w:rPr>
              <w:t>
4. Экологияға әсерін</w:t>
            </w:r>
          </w:p>
          <w:p>
            <w:pPr>
              <w:spacing w:after="20"/>
              <w:ind w:left="20"/>
              <w:jc w:val="both"/>
            </w:pPr>
            <w:r>
              <w:rPr>
                <w:rFonts w:ascii="Times New Roman"/>
                <w:b w:val="false"/>
                <w:i w:val="false"/>
                <w:color w:val="000000"/>
                <w:sz w:val="20"/>
              </w:rPr>
              <w:t>
5. Жұмыспен қамтуға, жұмыс орындарына әсерін</w:t>
            </w:r>
          </w:p>
          <w:p>
            <w:pPr>
              <w:spacing w:after="20"/>
              <w:ind w:left="20"/>
              <w:jc w:val="both"/>
            </w:pPr>
            <w:r>
              <w:rPr>
                <w:rFonts w:ascii="Times New Roman"/>
                <w:b w:val="false"/>
                <w:i w:val="false"/>
                <w:color w:val="000000"/>
                <w:sz w:val="20"/>
              </w:rPr>
              <w:t>
міндетті түрде ескере отырып, әрбір баламаның пайдалары мен шығасыларының сипаттамасын еркін нысанда жасаңыз.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Таңдап алынған тәсіл (Бірнеше беру тәсілдері таңдалған жағдайда, пайда мен шығындар әрбір таңдап алынған тәсілге сипатталады)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Халықтың денсаулығы, өмірі және қауіпсіздігі (экономикалықты қоса алғанда) үшін тәуекелдер әсері -</w:t>
            </w:r>
          </w:p>
          <w:p>
            <w:pPr>
              <w:spacing w:after="20"/>
              <w:ind w:left="20"/>
              <w:jc w:val="both"/>
            </w:pPr>
            <w:r>
              <w:rPr>
                <w:rFonts w:ascii="Times New Roman"/>
                <w:b w:val="false"/>
                <w:i w:val="false"/>
                <w:color w:val="000000"/>
                <w:sz w:val="20"/>
              </w:rPr>
              <w:t>
2. Экономикалықты қоса алғанда қылмыстылыққа әсері -</w:t>
            </w:r>
          </w:p>
          <w:p>
            <w:pPr>
              <w:spacing w:after="20"/>
              <w:ind w:left="20"/>
              <w:jc w:val="both"/>
            </w:pPr>
            <w:r>
              <w:rPr>
                <w:rFonts w:ascii="Times New Roman"/>
                <w:b w:val="false"/>
                <w:i w:val="false"/>
                <w:color w:val="000000"/>
                <w:sz w:val="20"/>
              </w:rPr>
              <w:t>
3. Сыбайлас жемқорлық мүмкіндіктеріне әсері -</w:t>
            </w:r>
          </w:p>
          <w:p>
            <w:pPr>
              <w:spacing w:after="20"/>
              <w:ind w:left="20"/>
              <w:jc w:val="both"/>
            </w:pPr>
            <w:r>
              <w:rPr>
                <w:rFonts w:ascii="Times New Roman"/>
                <w:b w:val="false"/>
                <w:i w:val="false"/>
                <w:color w:val="000000"/>
                <w:sz w:val="20"/>
              </w:rPr>
              <w:t xml:space="preserve">
4. Экологияға әсері - </w:t>
            </w:r>
          </w:p>
          <w:p>
            <w:pPr>
              <w:spacing w:after="20"/>
              <w:ind w:left="20"/>
              <w:jc w:val="both"/>
            </w:pPr>
            <w:r>
              <w:rPr>
                <w:rFonts w:ascii="Times New Roman"/>
                <w:b w:val="false"/>
                <w:i w:val="false"/>
                <w:color w:val="000000"/>
                <w:sz w:val="20"/>
              </w:rPr>
              <w:t>
5. Жұмыспен қамтуға, жұмыс орындарына әсері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жағдайды сақтау (ағымдағы жағдай еркін нысанда сипатталады, яғни мемлекеттің мемлекеттік функцияны іске асыруын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үшін (көрсетілген функцияның немесе қызметтің нәтижелерін алатын нысаналы топтар)</w:t>
            </w:r>
          </w:p>
          <w:p>
            <w:pPr>
              <w:spacing w:after="20"/>
              <w:ind w:left="20"/>
              <w:jc w:val="both"/>
            </w:pPr>
            <w:r>
              <w:rPr>
                <w:rFonts w:ascii="Times New Roman"/>
                <w:b w:val="false"/>
                <w:i w:val="false"/>
                <w:color w:val="000000"/>
                <w:sz w:val="20"/>
              </w:rPr>
              <w:t>
1. Көрсетілген функциялар немесе қызметтердің алынатын нәтижелерді сапасының өзгеруін</w:t>
            </w:r>
          </w:p>
          <w:p>
            <w:pPr>
              <w:spacing w:after="20"/>
              <w:ind w:left="20"/>
              <w:jc w:val="both"/>
            </w:pPr>
            <w:r>
              <w:rPr>
                <w:rFonts w:ascii="Times New Roman"/>
                <w:b w:val="false"/>
                <w:i w:val="false"/>
                <w:color w:val="000000"/>
                <w:sz w:val="20"/>
              </w:rPr>
              <w:t>
2. Көрсетілген функциялар немесе қызметтер құнының өзгеруін</w:t>
            </w:r>
          </w:p>
          <w:p>
            <w:pPr>
              <w:spacing w:after="20"/>
              <w:ind w:left="20"/>
              <w:jc w:val="both"/>
            </w:pPr>
            <w:r>
              <w:rPr>
                <w:rFonts w:ascii="Times New Roman"/>
                <w:b w:val="false"/>
                <w:i w:val="false"/>
                <w:color w:val="000000"/>
                <w:sz w:val="20"/>
              </w:rPr>
              <w:t>
3. Тұтынушылардың хабардар болуына және оларды қорғауға әсерін</w:t>
            </w:r>
          </w:p>
          <w:p>
            <w:pPr>
              <w:spacing w:after="20"/>
              <w:ind w:left="20"/>
              <w:jc w:val="both"/>
            </w:pPr>
            <w:r>
              <w:rPr>
                <w:rFonts w:ascii="Times New Roman"/>
                <w:b w:val="false"/>
                <w:i w:val="false"/>
                <w:color w:val="000000"/>
                <w:sz w:val="20"/>
              </w:rPr>
              <w:t>
міндетті түрде ескере отырып, әрбір баламаның пайдалары мен шығасыларының сипаттамасын еркін нысанда жасаңыз.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Таңдап алынған тәсіл (Бірнеше беру тәсілдері таңдалған жағдайда, пайда мен шығасылар әрбір таңдап алынған тәсілге сипатталады)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функциялар немесе қызметтердің алынған нәтижелердің сапасының өзгеруі -</w:t>
            </w:r>
          </w:p>
          <w:p>
            <w:pPr>
              <w:spacing w:after="20"/>
              <w:ind w:left="20"/>
              <w:jc w:val="both"/>
            </w:pPr>
            <w:r>
              <w:rPr>
                <w:rFonts w:ascii="Times New Roman"/>
                <w:b w:val="false"/>
                <w:i w:val="false"/>
                <w:color w:val="000000"/>
                <w:sz w:val="20"/>
              </w:rPr>
              <w:t>
2. Көрсетілген функциялар немесе қызметтердің құнының өзгеруі -</w:t>
            </w:r>
          </w:p>
          <w:p>
            <w:pPr>
              <w:spacing w:after="20"/>
              <w:ind w:left="20"/>
              <w:jc w:val="both"/>
            </w:pPr>
            <w:r>
              <w:rPr>
                <w:rFonts w:ascii="Times New Roman"/>
                <w:b w:val="false"/>
                <w:i w:val="false"/>
                <w:color w:val="000000"/>
                <w:sz w:val="20"/>
              </w:rPr>
              <w:t>
3. Тұтынушылардың хабардар болуын және оларды қорғаудың әсері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жағдайды сақтау (ағымдағы жағдай еркін нысанда сипатталады, яғни мемлекеттің мемлекеттік функцияларды іске асыруын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Функцияларды жүзеге асыруды немесе қызмет көрсетуді өзіне алатын бәсекелес орта үшін </w:t>
            </w:r>
          </w:p>
          <w:p>
            <w:pPr>
              <w:spacing w:after="20"/>
              <w:ind w:left="20"/>
              <w:jc w:val="both"/>
            </w:pPr>
            <w:r>
              <w:rPr>
                <w:rFonts w:ascii="Times New Roman"/>
                <w:b w:val="false"/>
                <w:i w:val="false"/>
                <w:color w:val="000000"/>
                <w:sz w:val="20"/>
              </w:rPr>
              <w:t>
1. Саны мен бәсекеге қабілеттілігіне, оның ішінде инновациялар мен дамуға әсерін</w:t>
            </w:r>
          </w:p>
          <w:p>
            <w:pPr>
              <w:spacing w:after="20"/>
              <w:ind w:left="20"/>
              <w:jc w:val="both"/>
            </w:pPr>
            <w:r>
              <w:rPr>
                <w:rFonts w:ascii="Times New Roman"/>
                <w:b w:val="false"/>
                <w:i w:val="false"/>
                <w:color w:val="000000"/>
                <w:sz w:val="20"/>
              </w:rPr>
              <w:t>
2. Жұмыспен қамтуға, жұмыс орындарына әсерін</w:t>
            </w:r>
          </w:p>
          <w:p>
            <w:pPr>
              <w:spacing w:after="20"/>
              <w:ind w:left="20"/>
              <w:jc w:val="both"/>
            </w:pPr>
            <w:r>
              <w:rPr>
                <w:rFonts w:ascii="Times New Roman"/>
                <w:b w:val="false"/>
                <w:i w:val="false"/>
                <w:color w:val="000000"/>
                <w:sz w:val="20"/>
              </w:rPr>
              <w:t>
3. Басқасын</w:t>
            </w:r>
          </w:p>
          <w:p>
            <w:pPr>
              <w:spacing w:after="20"/>
              <w:ind w:left="20"/>
              <w:jc w:val="both"/>
            </w:pPr>
            <w:r>
              <w:rPr>
                <w:rFonts w:ascii="Times New Roman"/>
                <w:b w:val="false"/>
                <w:i w:val="false"/>
                <w:color w:val="000000"/>
                <w:sz w:val="20"/>
              </w:rPr>
              <w:t>
міндетті түрде ескере отырып, әрбір баламаның пайдалары мен шығасыларының сипаттамасын еркін нысанда жасаңыз.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Таңдап алынған тәсіл (Бірнеше беру тәсілдері таңдалған жағдайда, пайда мен шығасылар әрбір таңдап алынған тәсілге сипатталады)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Саны мен бәсекеге қабілеттілігін, оның ішінде инновациялар және дамыту әсері -</w:t>
            </w:r>
          </w:p>
          <w:p>
            <w:pPr>
              <w:spacing w:after="20"/>
              <w:ind w:left="20"/>
              <w:jc w:val="both"/>
            </w:pPr>
            <w:r>
              <w:rPr>
                <w:rFonts w:ascii="Times New Roman"/>
                <w:b w:val="false"/>
                <w:i w:val="false"/>
                <w:color w:val="000000"/>
                <w:sz w:val="20"/>
              </w:rPr>
              <w:t>
2. Жұмыс орындары, жұмыспен қамту әсері-</w:t>
            </w:r>
          </w:p>
          <w:p>
            <w:pPr>
              <w:spacing w:after="20"/>
              <w:ind w:left="20"/>
              <w:jc w:val="both"/>
            </w:pPr>
            <w:r>
              <w:rPr>
                <w:rFonts w:ascii="Times New Roman"/>
                <w:b w:val="false"/>
                <w:i w:val="false"/>
                <w:color w:val="000000"/>
                <w:sz w:val="20"/>
              </w:rPr>
              <w:t>
3. Басқа әсері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жағдайды сақтау (ағымдағы жағдай еркін нысанда сипатталады, яғни мемлекеттің мемлекеттік функцияларды іске асыруын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6-ҚАДАМ: Беру тәсілі үшін шығындарды есептеу (күнтізбелік бір жылға, мың теңге есебімен)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үшін шығасылар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жүзеге асыруды немесе қызмет көрсетуді өзіне алатын бәсекелес орта үшін шығасылар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үшін шығасылар (мемлекеттік бюджет есебінен қаржыландыру болмаған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Таңдап алынған тәсіл (Бірнеше беру тәсілі таңдалған жағдайда құны әрбір таңдап алынған тәсілге есептеледі)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беру құны жылына ____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w:t>
            </w:r>
          </w:p>
          <w:p>
            <w:pPr>
              <w:spacing w:after="20"/>
              <w:ind w:left="20"/>
              <w:jc w:val="both"/>
            </w:pPr>
            <w:r>
              <w:rPr>
                <w:rFonts w:ascii="Times New Roman"/>
                <w:b w:val="false"/>
                <w:i w:val="false"/>
                <w:color w:val="000000"/>
                <w:sz w:val="20"/>
              </w:rPr>
              <w:t>
1) құрылымдық бөлімшелердің штаттық бірліктерді ұстауға, персоналды оқытуға, іссапар шығыстарына және тағы басқаларға арналған инвестициялар - ____ мың теңге</w:t>
            </w:r>
          </w:p>
          <w:p>
            <w:pPr>
              <w:spacing w:after="20"/>
              <w:ind w:left="20"/>
              <w:jc w:val="both"/>
            </w:pPr>
            <w:r>
              <w:rPr>
                <w:rFonts w:ascii="Times New Roman"/>
                <w:b w:val="false"/>
                <w:i w:val="false"/>
                <w:color w:val="000000"/>
                <w:sz w:val="20"/>
              </w:rPr>
              <w:t>
2) жұмыскерлерді материалдық-техникалық ұстауға (үй-жай, ұйымдастыру техникасы, кеңсе тауарлары) ____ мың теңге</w:t>
            </w:r>
          </w:p>
          <w:p>
            <w:pPr>
              <w:spacing w:after="20"/>
              <w:ind w:left="20"/>
              <w:jc w:val="both"/>
            </w:pPr>
            <w:r>
              <w:rPr>
                <w:rFonts w:ascii="Times New Roman"/>
                <w:b w:val="false"/>
                <w:i w:val="false"/>
                <w:color w:val="000000"/>
                <w:sz w:val="20"/>
              </w:rPr>
              <w:t>
3) тәуелсіз сараптама, бағалау мен қорытындыларға үшінші тұлғаларды пайдалануға арналған шығындар ____ мың теңге</w:t>
            </w:r>
          </w:p>
          <w:p>
            <w:pPr>
              <w:spacing w:after="20"/>
              <w:ind w:left="20"/>
              <w:jc w:val="both"/>
            </w:pPr>
            <w:r>
              <w:rPr>
                <w:rFonts w:ascii="Times New Roman"/>
                <w:b w:val="false"/>
                <w:i w:val="false"/>
                <w:color w:val="000000"/>
                <w:sz w:val="20"/>
              </w:rPr>
              <w:t>
4) өзгелері____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w:t>
            </w:r>
          </w:p>
          <w:p>
            <w:pPr>
              <w:spacing w:after="20"/>
              <w:ind w:left="20"/>
              <w:jc w:val="both"/>
            </w:pPr>
            <w:r>
              <w:rPr>
                <w:rFonts w:ascii="Times New Roman"/>
                <w:b w:val="false"/>
                <w:i w:val="false"/>
                <w:color w:val="000000"/>
                <w:sz w:val="20"/>
              </w:rPr>
              <w:t>
1) көрсетілген функциялардың немесе қызметтердің нәтижелерінің құны ____ мың теңге;</w:t>
            </w:r>
          </w:p>
          <w:p>
            <w:pPr>
              <w:spacing w:after="20"/>
              <w:ind w:left="20"/>
              <w:jc w:val="both"/>
            </w:pPr>
            <w:r>
              <w:rPr>
                <w:rFonts w:ascii="Times New Roman"/>
                <w:b w:val="false"/>
                <w:i w:val="false"/>
                <w:color w:val="000000"/>
                <w:sz w:val="20"/>
              </w:rPr>
              <w:t>
2) қолжетімділікке аналған шығындар (аумақтық қашықтығы) ____ мың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w:t>
            </w:r>
          </w:p>
          <w:p>
            <w:pPr>
              <w:spacing w:after="20"/>
              <w:ind w:left="20"/>
              <w:jc w:val="both"/>
            </w:pPr>
            <w:r>
              <w:rPr>
                <w:rFonts w:ascii="Times New Roman"/>
                <w:b w:val="false"/>
                <w:i w:val="false"/>
                <w:color w:val="000000"/>
                <w:sz w:val="20"/>
              </w:rPr>
              <w:t>
1) мемлекеттік органның құрылымдық бөлімшелерін, штаттық бірліктерін ұстауға арналған шығындар</w:t>
            </w:r>
          </w:p>
          <w:p>
            <w:pPr>
              <w:spacing w:after="20"/>
              <w:ind w:left="20"/>
              <w:jc w:val="both"/>
            </w:pPr>
            <w:r>
              <w:rPr>
                <w:rFonts w:ascii="Times New Roman"/>
                <w:b w:val="false"/>
                <w:i w:val="false"/>
                <w:color w:val="000000"/>
                <w:sz w:val="20"/>
              </w:rPr>
              <w:t>
2) жұмыскерлерді материалдық-техникалық ұстауға (үй-жай, ұйымдастыру техникасы, кеңсе тауарлары)</w:t>
            </w:r>
          </w:p>
          <w:p>
            <w:pPr>
              <w:spacing w:after="20"/>
              <w:ind w:left="20"/>
              <w:jc w:val="both"/>
            </w:pPr>
            <w:r>
              <w:rPr>
                <w:rFonts w:ascii="Times New Roman"/>
                <w:b w:val="false"/>
                <w:i w:val="false"/>
                <w:color w:val="000000"/>
                <w:sz w:val="20"/>
              </w:rPr>
              <w:t>
3) қосымша шығындар (іссапар шығыстары, сыйлықақылар және тағы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Мысалы:</w:t>
            </w:r>
          </w:p>
          <w:p>
            <w:pPr>
              <w:spacing w:after="20"/>
              <w:ind w:left="20"/>
              <w:jc w:val="both"/>
            </w:pPr>
            <w:r>
              <w:rPr>
                <w:rFonts w:ascii="Times New Roman"/>
                <w:b w:val="false"/>
                <w:i w:val="false"/>
                <w:color w:val="000000"/>
                <w:sz w:val="20"/>
              </w:rPr>
              <w:t>
1) функциялардың немесе қызметтердің көрсетілген нәтижелерінің құны(мемлекеттік баж, қажетті құжаттарды жинау және сараптама);</w:t>
            </w:r>
          </w:p>
          <w:p>
            <w:pPr>
              <w:spacing w:after="20"/>
              <w:ind w:left="20"/>
              <w:jc w:val="both"/>
            </w:pPr>
            <w:r>
              <w:rPr>
                <w:rFonts w:ascii="Times New Roman"/>
                <w:b w:val="false"/>
                <w:i w:val="false"/>
                <w:color w:val="000000"/>
                <w:sz w:val="20"/>
              </w:rPr>
              <w:t>
2) қолжетімділікке арналған шығындар (аумақтық қашықтығы)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7-ҚАДАМ: Ең оңтайлы беру тәсілін таңдау немесе ағымдағы жағдайды сақтау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 бойынша рейтинг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 (жиыны)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Баламаның рейтингте тиісті орын алуының қорытынды түсініктемесі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(таңдап алынған тәсіл немесе ағымдағы жағдайды сақтау)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(таңдап алынған тәсіл немесе ағымдағы жағдайды сақтау)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(таңдап алынған тәсіл немесе ағымдағы жағдайды сақтау)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ықтимал тәуекелдері мен тетігін айқындай отырып, ең үздік баламаны таңдау (алдыңғы кестелердің деректерін салыстыру негізінде жүргізіледі)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 және күтпеген салдар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реттеуді іске асыру тетігі (пилот, кезеңділігі, балама (функцияны мемлекеттік органдарда сақтай отырып беру), ішінара беру, толық беру)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ОРЫН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қаржыландыру түрінде ұсынылатын балама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Енгізу мерзімдері және кезеңдері _________;</w:t>
            </w:r>
          </w:p>
          <w:p>
            <w:pPr>
              <w:spacing w:after="20"/>
              <w:ind w:left="20"/>
              <w:jc w:val="both"/>
            </w:pPr>
            <w:r>
              <w:rPr>
                <w:rFonts w:ascii="Times New Roman"/>
                <w:b w:val="false"/>
                <w:i w:val="false"/>
                <w:color w:val="000000"/>
                <w:sz w:val="20"/>
              </w:rPr>
              <w:t>
2. Өзгерістер енгізуге және қойылған индикаторлардың жетістіктерін бағалауды жүзеге асыруға жауапты уәкілетті орган немесе мүдделі тұлға ______________________.</w:t>
            </w:r>
          </w:p>
          <w:p>
            <w:pPr>
              <w:spacing w:after="20"/>
              <w:ind w:left="20"/>
              <w:jc w:val="both"/>
            </w:pPr>
            <w:r>
              <w:rPr>
                <w:rFonts w:ascii="Times New Roman"/>
                <w:b w:val="false"/>
                <w:i w:val="false"/>
                <w:color w:val="000000"/>
                <w:sz w:val="20"/>
              </w:rPr>
              <w:t>
3. Қажетті іс-шаралар.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8-ҚАДАМ: Бағалау индикаторы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белгілеген мақсаттар, мемлекеттік функцияны беру пайдасын салыстыра отырып, индикаторларды анықтаңыз (ақпаратты жарияланған тізбеден алу қажет).</w:t>
            </w:r>
          </w:p>
          <w:p>
            <w:pPr>
              <w:spacing w:after="20"/>
              <w:ind w:left="20"/>
              <w:jc w:val="both"/>
            </w:pPr>
            <w:r>
              <w:rPr>
                <w:rFonts w:ascii="Times New Roman"/>
                <w:b w:val="false"/>
                <w:i w:val="false"/>
                <w:color w:val="000000"/>
                <w:sz w:val="20"/>
              </w:rPr>
              <w:t>
Неғұрлым толық мониторинг үшін ақпарат жинау және талдау жүйесінде ұсынылатын өзгерістерді анықтаңыз (ықтимал индикаторлар және олар өлшенетін болуы үшін олар не істеу керек) және олардың негізінде мәлімденген индикаторға қол жеткізуді бағалау жүзеге асырылатын ақпарат көздерін көрсету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индикаторлары:</w:t>
            </w:r>
          </w:p>
          <w:p>
            <w:pPr>
              <w:spacing w:after="20"/>
              <w:ind w:left="20"/>
              <w:jc w:val="both"/>
            </w:pPr>
            <w:r>
              <w:rPr>
                <w:rFonts w:ascii="Times New Roman"/>
                <w:b w:val="false"/>
                <w:i w:val="false"/>
                <w:color w:val="000000"/>
                <w:sz w:val="20"/>
              </w:rPr>
              <w:t>
1.____________________________( мемлекеттік органның мақсаты ________)</w:t>
            </w:r>
          </w:p>
          <w:p>
            <w:pPr>
              <w:spacing w:after="20"/>
              <w:ind w:left="20"/>
              <w:jc w:val="both"/>
            </w:pPr>
            <w:r>
              <w:rPr>
                <w:rFonts w:ascii="Times New Roman"/>
                <w:b w:val="false"/>
                <w:i w:val="false"/>
                <w:color w:val="000000"/>
                <w:sz w:val="20"/>
              </w:rPr>
              <w:t>
2.____________________________( мемлекеттік органның мақсаты ________)</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Индикаторларды бағалау мүмкіндігі бойынша статистикалық деректер көзін көрсетіңіз (есептілік, қолжетімділік, кезеңділік, орналастыру көзі, пікіртерім және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өлшемде, "мәселенің болу фактісін дәлелдейтін және оның ауқымын көрсететін деректер" деген 1- қадамда көрсетілген, жоспарланатын деректердің өзгерісі, ықтимал өзгерістерін көрсететін проблема ауқымының жақсаруы жағына қарай мынадай индикаторлардың:</w:t>
            </w:r>
          </w:p>
          <w:p>
            <w:pPr>
              <w:spacing w:after="20"/>
              <w:ind w:left="20"/>
              <w:jc w:val="both"/>
            </w:pPr>
            <w:r>
              <w:rPr>
                <w:rFonts w:ascii="Times New Roman"/>
                <w:b w:val="false"/>
                <w:i w:val="false"/>
                <w:color w:val="000000"/>
                <w:sz w:val="20"/>
              </w:rPr>
              <w:t>
- тұтынушылар үшін тең қолжетімділік жеткізу;</w:t>
            </w:r>
          </w:p>
          <w:p>
            <w:pPr>
              <w:spacing w:after="20"/>
              <w:ind w:left="20"/>
              <w:jc w:val="both"/>
            </w:pPr>
            <w:r>
              <w:rPr>
                <w:rFonts w:ascii="Times New Roman"/>
                <w:b w:val="false"/>
                <w:i w:val="false"/>
                <w:color w:val="000000"/>
                <w:sz w:val="20"/>
              </w:rPr>
              <w:t xml:space="preserve">
- төрешілдікке және сөзбұйдалыққа жол бермеу, </w:t>
            </w:r>
          </w:p>
          <w:p>
            <w:pPr>
              <w:spacing w:after="20"/>
              <w:ind w:left="20"/>
              <w:jc w:val="both"/>
            </w:pPr>
            <w:r>
              <w:rPr>
                <w:rFonts w:ascii="Times New Roman"/>
                <w:b w:val="false"/>
                <w:i w:val="false"/>
                <w:color w:val="000000"/>
                <w:sz w:val="20"/>
              </w:rPr>
              <w:t>
- ашықтық;</w:t>
            </w:r>
          </w:p>
          <w:p>
            <w:pPr>
              <w:spacing w:after="20"/>
              <w:ind w:left="20"/>
              <w:jc w:val="both"/>
            </w:pPr>
            <w:r>
              <w:rPr>
                <w:rFonts w:ascii="Times New Roman"/>
                <w:b w:val="false"/>
                <w:i w:val="false"/>
                <w:color w:val="000000"/>
                <w:sz w:val="20"/>
              </w:rPr>
              <w:t>
- сапа және қолжетімділік;</w:t>
            </w:r>
          </w:p>
          <w:p>
            <w:pPr>
              <w:spacing w:after="20"/>
              <w:ind w:left="20"/>
              <w:jc w:val="both"/>
            </w:pPr>
            <w:r>
              <w:rPr>
                <w:rFonts w:ascii="Times New Roman"/>
                <w:b w:val="false"/>
                <w:i w:val="false"/>
                <w:color w:val="000000"/>
                <w:sz w:val="20"/>
              </w:rPr>
              <w:t>
- процесті үнемі жетілдіру;</w:t>
            </w:r>
          </w:p>
          <w:p>
            <w:pPr>
              <w:spacing w:after="20"/>
              <w:ind w:left="20"/>
              <w:jc w:val="both"/>
            </w:pPr>
            <w:r>
              <w:rPr>
                <w:rFonts w:ascii="Times New Roman"/>
                <w:b w:val="false"/>
                <w:i w:val="false"/>
                <w:color w:val="000000"/>
                <w:sz w:val="20"/>
              </w:rPr>
              <w:t>
- тиімділік;</w:t>
            </w:r>
          </w:p>
          <w:p>
            <w:pPr>
              <w:spacing w:after="20"/>
              <w:ind w:left="20"/>
              <w:jc w:val="both"/>
            </w:pPr>
            <w:r>
              <w:rPr>
                <w:rFonts w:ascii="Times New Roman"/>
                <w:b w:val="false"/>
                <w:i w:val="false"/>
                <w:color w:val="000000"/>
                <w:sz w:val="20"/>
              </w:rPr>
              <w:t>
(жоспарланатын өзгерістердің уақыт шектерін сипаттамада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 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және бастамашы басшысының қолы)</w:t>
      </w:r>
    </w:p>
    <w:p>
      <w:pPr>
        <w:spacing w:after="0"/>
        <w:ind w:left="0"/>
        <w:jc w:val="both"/>
      </w:pPr>
      <w:r>
        <w:rPr>
          <w:rFonts w:ascii="Times New Roman"/>
          <w:b w:val="false"/>
          <w:i w:val="false"/>
          <w:color w:val="000000"/>
          <w:sz w:val="28"/>
        </w:rPr>
        <w:t xml:space="preserve">
      20___жылғы "____" ________________ </w:t>
      </w:r>
    </w:p>
    <w:p>
      <w:pPr>
        <w:spacing w:after="0"/>
        <w:ind w:left="0"/>
        <w:jc w:val="both"/>
      </w:pPr>
      <w:r>
        <w:rPr>
          <w:rFonts w:ascii="Times New Roman"/>
          <w:b w:val="false"/>
          <w:i w:val="false"/>
          <w:color w:val="000000"/>
          <w:sz w:val="28"/>
        </w:rPr>
        <w:t>
      ________________________                  ________________________________</w:t>
      </w:r>
    </w:p>
    <w:p>
      <w:pPr>
        <w:spacing w:after="0"/>
        <w:ind w:left="0"/>
        <w:jc w:val="both"/>
      </w:pPr>
      <w:r>
        <w:rPr>
          <w:rFonts w:ascii="Times New Roman"/>
          <w:b w:val="false"/>
          <w:i w:val="false"/>
          <w:color w:val="000000"/>
          <w:sz w:val="28"/>
        </w:rPr>
        <w:t>
      (Байланыс деректерін (телефон, электрондық мекенжайын) көрсете отырып, бастамашы</w:t>
      </w:r>
    </w:p>
    <w:p>
      <w:pPr>
        <w:spacing w:after="0"/>
        <w:ind w:left="0"/>
        <w:jc w:val="both"/>
      </w:pPr>
      <w:r>
        <w:rPr>
          <w:rFonts w:ascii="Times New Roman"/>
          <w:b w:val="false"/>
          <w:i w:val="false"/>
          <w:color w:val="000000"/>
          <w:sz w:val="28"/>
        </w:rPr>
        <w:t>
      орындаушысының (үйлестірушісінің) тегі, аты, әкесінің аты (ол болған жағдайда)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23-қосымша</w:t>
            </w:r>
          </w:p>
        </w:tc>
      </w:tr>
    </w:tbl>
    <w:bookmarkStart w:name="z606" w:id="281"/>
    <w:p>
      <w:pPr>
        <w:spacing w:after="0"/>
        <w:ind w:left="0"/>
        <w:jc w:val="left"/>
      </w:pPr>
      <w:r>
        <w:rPr>
          <w:rFonts w:ascii="Times New Roman"/>
          <w:b/>
          <w:i w:val="false"/>
          <w:color w:val="000000"/>
        </w:rPr>
        <w:t xml:space="preserve"> Жұмыс күнінің өзіндік келбетін жасау картасы (Үлгі)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Хронометраж жүргізілетін мемлекеттік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Астана қаласының әкімдігі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 жүргізілетін департаменттің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 жүргізілетін құрылымдық бөлімшенің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басқармасы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 жүргізілетін мемлекеттік қызметшінің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 жүргізілетін мемлекеттік қызметшінің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 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бақылау жүргізу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3 тамыз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Хронометражды жүргізетін Статистика комитеті қызметкерінің тегі, аты, әкесінің аты (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 П.П.</w:t>
            </w:r>
          </w:p>
        </w:tc>
      </w:tr>
    </w:tbl>
    <w:bookmarkStart w:name="z607" w:id="282"/>
    <w:p>
      <w:pPr>
        <w:spacing w:after="0"/>
        <w:ind w:left="0"/>
        <w:jc w:val="left"/>
      </w:pPr>
      <w:r>
        <w:rPr>
          <w:rFonts w:ascii="Times New Roman"/>
          <w:b/>
          <w:i w:val="false"/>
          <w:color w:val="000000"/>
        </w:rPr>
        <w:t xml:space="preserve"> Мемлекеттік органның құрылымдық бөлімшесі қызметкерінің жұмсаған жұмыс уақыты</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Жұмыстың атауы</w:t>
            </w:r>
            <w:r>
              <w:rPr>
                <w:rFonts w:ascii="Times New Roman"/>
                <w:b/>
                <w:i w:val="false"/>
                <w:color w:val="000000"/>
                <w:sz w:val="20"/>
              </w:rPr>
              <w:t>/</w:t>
            </w:r>
            <w:r>
              <w:rPr>
                <w:rFonts w:ascii="Times New Roman"/>
                <w:b/>
                <w:i w:val="false"/>
                <w:color w:val="000000"/>
                <w:sz w:val="20"/>
              </w:rPr>
              <w:t>мемлекеттік қызметшінің іс-қимылы</w:t>
            </w:r>
          </w:p>
          <w:p>
            <w:pPr>
              <w:spacing w:after="20"/>
              <w:ind w:left="20"/>
              <w:jc w:val="both"/>
            </w:pPr>
            <w:r>
              <w:rPr>
                <w:rFonts w:ascii="Times New Roman"/>
                <w:b w:val="false"/>
                <w:i w:val="false"/>
                <w:color w:val="000000"/>
                <w:sz w:val="20"/>
              </w:rPr>
              <w:t>
</w:t>
            </w:r>
            <w:r>
              <w:rPr>
                <w:rFonts w:ascii="Times New Roman"/>
                <w:b/>
                <w:i w:val="false"/>
                <w:color w:val="000000"/>
                <w:sz w:val="20"/>
              </w:rPr>
              <w:t>Мысалы: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Ескертпе </w:t>
            </w:r>
            <w:r>
              <w:rPr>
                <w:rFonts w:ascii="Times New Roman"/>
                <w:b/>
                <w:i w:val="false"/>
                <w:color w:val="000000"/>
                <w:sz w:val="20"/>
              </w:rPr>
              <w:t>(Ескертпеде мемлекеттік қызметшінің жүргізетін жұмысы немесе іс-қимыл туралы қосымша ақпарат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Операцияның басталуы</w:t>
            </w:r>
            <w:r>
              <w:rPr>
                <w:rFonts w:ascii="Times New Roman"/>
                <w:b/>
                <w:i w:val="false"/>
                <w:color w:val="000000"/>
                <w:sz w:val="20"/>
              </w:rPr>
              <w:t xml:space="preserve"> (</w:t>
            </w:r>
            <w:r>
              <w:rPr>
                <w:rFonts w:ascii="Times New Roman"/>
                <w:b/>
                <w:i w:val="false"/>
                <w:color w:val="000000"/>
                <w:sz w:val="20"/>
              </w:rPr>
              <w:t>сағат</w:t>
            </w:r>
            <w:r>
              <w:rPr>
                <w:rFonts w:ascii="Times New Roman"/>
                <w:b/>
                <w:i w:val="false"/>
                <w:color w:val="000000"/>
                <w:sz w:val="20"/>
              </w:rPr>
              <w:t>:мин)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Операцияның аяқталуы</w:t>
            </w:r>
            <w:r>
              <w:rPr>
                <w:rFonts w:ascii="Times New Roman"/>
                <w:b/>
                <w:i w:val="false"/>
                <w:color w:val="000000"/>
                <w:sz w:val="20"/>
              </w:rPr>
              <w:t xml:space="preserve"> (сағ:мин)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Компьютерді қосты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ЭҚАБЖ бағдарламасын іске қосты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жұмсаған жалпы уақыты (функционал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сағат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емес мақсаты бойынша жұмсаған жалпы уақыты (жұмыс арасындағы қысқа үзіліс, дәретхана, телефонмен тілдесу және тағы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сағат</w:t>
            </w:r>
          </w:p>
        </w:tc>
      </w:tr>
    </w:tbl>
    <w:p>
      <w:pPr>
        <w:spacing w:after="0"/>
        <w:ind w:left="0"/>
        <w:jc w:val="both"/>
      </w:pPr>
      <w:r>
        <w:rPr>
          <w:rFonts w:ascii="Times New Roman"/>
          <w:b w:val="false"/>
          <w:i w:val="false"/>
          <w:color w:val="000000"/>
          <w:sz w:val="28"/>
        </w:rPr>
        <w:t>
      Ағымдағы күні жүргізілген хронометраждық жұмыс бойынша қорытынды пікір (еркін нысанда жазу):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(толығымен)</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24-қосымша</w:t>
            </w:r>
          </w:p>
        </w:tc>
      </w:tr>
    </w:tbl>
    <w:bookmarkStart w:name="z608" w:id="283"/>
    <w:p>
      <w:pPr>
        <w:spacing w:after="0"/>
        <w:ind w:left="0"/>
        <w:jc w:val="left"/>
      </w:pPr>
      <w:r>
        <w:rPr>
          <w:rFonts w:ascii="Times New Roman"/>
          <w:b/>
          <w:i w:val="false"/>
          <w:color w:val="000000"/>
        </w:rPr>
        <w:t xml:space="preserve"> Орындалатын жұмыстар хронометражы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органның құры</w:t>
            </w:r>
            <w:r>
              <w:rPr>
                <w:rFonts w:ascii="Times New Roman"/>
                <w:b/>
                <w:i w:val="false"/>
                <w:color w:val="000000"/>
                <w:sz w:val="20"/>
              </w:rPr>
              <w:t>лымдық бөлімшесінің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Келіп түсуі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Тапсырм</w:t>
            </w:r>
            <w:r>
              <w:rPr>
                <w:rFonts w:ascii="Times New Roman"/>
                <w:b/>
                <w:i w:val="false"/>
                <w:color w:val="000000"/>
                <w:sz w:val="20"/>
              </w:rPr>
              <w:t>а</w:t>
            </w:r>
            <w:r>
              <w:rPr>
                <w:rFonts w:ascii="Times New Roman"/>
                <w:b/>
                <w:i w:val="false"/>
                <w:color w:val="000000"/>
                <w:sz w:val="20"/>
              </w:rPr>
              <w:t>ның авторы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Бірлесіп орындаушылар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Орындаушының жауап жобасын қарауға және қалыптастыруға (бизнес-процестерді) жұмсаған уақыты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Іс-жүзінде орындалды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w:t>
            </w:r>
            <w:r>
              <w:rPr>
                <w:rFonts w:ascii="Times New Roman"/>
                <w:b/>
                <w:i w:val="false"/>
                <w:color w:val="000000"/>
                <w:sz w:val="20"/>
              </w:rPr>
              <w:t xml:space="preserve"> орындау</w:t>
            </w:r>
            <w:r>
              <w:rPr>
                <w:rFonts w:ascii="Times New Roman"/>
                <w:b/>
                <w:i w:val="false"/>
                <w:color w:val="000000"/>
                <w:sz w:val="20"/>
              </w:rPr>
              <w:t>ға</w:t>
            </w:r>
            <w:r>
              <w:rPr>
                <w:rFonts w:ascii="Times New Roman"/>
                <w:b/>
                <w:i w:val="false"/>
                <w:color w:val="000000"/>
                <w:sz w:val="20"/>
              </w:rPr>
              <w:t xml:space="preserve"> (жабуға) жұмсал</w:t>
            </w:r>
            <w:r>
              <w:rPr>
                <w:rFonts w:ascii="Times New Roman"/>
                <w:b/>
                <w:i w:val="false"/>
                <w:color w:val="000000"/>
                <w:sz w:val="20"/>
              </w:rPr>
              <w:t>ған жалпы уақыт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Мақсатты жұмсалма</w:t>
            </w:r>
            <w:r>
              <w:rPr>
                <w:rFonts w:ascii="Times New Roman"/>
                <w:b/>
                <w:i w:val="false"/>
                <w:color w:val="000000"/>
                <w:sz w:val="20"/>
              </w:rPr>
              <w:t>ған уақыт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функциялар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реформаның негізгі бағыттарын қалыптастыру бойынша ұсыныстарды әзірлейді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әзірлеу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 құқықтық актілерді қарау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Премьер-Министрдің Кеңсесі хаттарын қарау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заңнаманы зерделеу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проблемаларды талдау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тәжірибені талдау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 және жергілікті атқарушы органға ұсыныстар үшін сұрау салу дайындау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ақпаратты талдау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ұсынымдар мен ұсыныстарды әзірлеу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талданған және ұсынылған ақпаратты қорыту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жобасын қалыптастыру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жобасын (ұсыныстарды) басшымен келісу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жобасын (ұсыныстарды) пысықтау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жобасын (ұсыныстарды) басшылықпен келісу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жобасына (ұсыныстарға) қол қою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телефонмен тілдесу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үшін басқа кабинеттерге бару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ұйымдастыру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 басқару жүйесін жетілдіру және жаңғырту бойынша ұсыныстарды әзірлейді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Құрылымдық бөлімшенің басшысы</w:t>
      </w:r>
    </w:p>
    <w:p>
      <w:pPr>
        <w:spacing w:after="0"/>
        <w:ind w:left="0"/>
        <w:jc w:val="both"/>
      </w:pPr>
      <w:r>
        <w:rPr>
          <w:rFonts w:ascii="Times New Roman"/>
          <w:b w:val="false"/>
          <w:i w:val="false"/>
          <w:color w:val="000000"/>
          <w:sz w:val="28"/>
        </w:rPr>
        <w:t>
      Орындаушы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0" w:id="284"/>
    <w:p>
      <w:pPr>
        <w:spacing w:after="0"/>
        <w:ind w:left="0"/>
        <w:jc w:val="left"/>
      </w:pPr>
      <w:r>
        <w:rPr>
          <w:rFonts w:ascii="Times New Roman"/>
          <w:b/>
          <w:i w:val="false"/>
          <w:color w:val="000000"/>
        </w:rPr>
        <w:t xml:space="preserve"> _______________________ жылғы ____________________ кезеңдегі құрылымдық бөлімшелердің стандартты функцияларды орындауының еңбек сыйымдылығы нормативтері</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 саны</w:t>
            </w:r>
            <w:r>
              <w:rPr>
                <w:rFonts w:ascii="Times New Roman"/>
                <w:b/>
                <w:i w:val="false"/>
                <w:color w:val="000000"/>
                <w:sz w:val="20"/>
              </w:rPr>
              <w:t>ның лимиті, бірл.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Жұмысты қайталау еселігі,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2.02.15ж. бастап 26.02.</w:t>
            </w:r>
            <w:r>
              <w:rPr>
                <w:rFonts w:ascii="Times New Roman"/>
                <w:b/>
                <w:i w:val="false"/>
                <w:color w:val="000000"/>
                <w:sz w:val="20"/>
              </w:rPr>
              <w:t>15жадам/сағат нақты еңбек сайым</w:t>
            </w:r>
            <w:r>
              <w:rPr>
                <w:rFonts w:ascii="Times New Roman"/>
                <w:b/>
                <w:i w:val="false"/>
                <w:color w:val="000000"/>
                <w:sz w:val="20"/>
              </w:rPr>
              <w:t>дылығы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Адам/сағ</w:t>
            </w:r>
            <w:r>
              <w:rPr>
                <w:rFonts w:ascii="Times New Roman"/>
                <w:b/>
                <w:i w:val="false"/>
                <w:color w:val="000000"/>
                <w:sz w:val="20"/>
              </w:rPr>
              <w:t>ат нақты еңбек сайымдылығы</w:t>
            </w:r>
            <w:r>
              <w:rPr>
                <w:rFonts w:ascii="Times New Roman"/>
                <w:b/>
                <w:i w:val="false"/>
                <w:color w:val="000000"/>
                <w:sz w:val="20"/>
              </w:rPr>
              <w:t xml:space="preserve">ның </w:t>
            </w:r>
            <w:r>
              <w:rPr>
                <w:rFonts w:ascii="Times New Roman"/>
                <w:b/>
                <w:i w:val="false"/>
                <w:color w:val="000000"/>
                <w:sz w:val="20"/>
              </w:rPr>
              <w:t>mix/max жиын</w:t>
            </w:r>
            <w:r>
              <w:rPr>
                <w:rFonts w:ascii="Times New Roman"/>
                <w:b/>
                <w:i w:val="false"/>
                <w:color w:val="000000"/>
                <w:sz w:val="20"/>
              </w:rPr>
              <w:t>тық мәні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еңбек сайымды</w:t>
            </w:r>
            <w:r>
              <w:rPr>
                <w:rFonts w:ascii="Times New Roman"/>
                <w:b/>
                <w:i w:val="false"/>
                <w:color w:val="000000"/>
                <w:sz w:val="20"/>
              </w:rPr>
              <w:t xml:space="preserve">лығының </w:t>
            </w:r>
            <w:r>
              <w:rPr>
                <w:rFonts w:ascii="Times New Roman"/>
                <w:b/>
                <w:i w:val="false"/>
                <w:color w:val="000000"/>
                <w:sz w:val="20"/>
              </w:rPr>
              <w:t>орташа жиынтық мәні, а</w:t>
            </w:r>
            <w:r>
              <w:rPr>
                <w:rFonts w:ascii="Times New Roman"/>
                <w:b/>
                <w:i w:val="false"/>
                <w:color w:val="000000"/>
                <w:sz w:val="20"/>
              </w:rPr>
              <w:t>дам/сағатта (асыра орындалған/</w:t>
            </w:r>
            <w:r>
              <w:rPr>
                <w:rFonts w:ascii="Times New Roman"/>
                <w:b/>
                <w:i w:val="false"/>
                <w:color w:val="000000"/>
                <w:sz w:val="20"/>
              </w:rPr>
              <w:t>толық орындамаған сағаттар)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Бекітіл</w:t>
            </w:r>
            <w:r>
              <w:rPr>
                <w:rFonts w:ascii="Times New Roman"/>
                <w:b/>
                <w:i w:val="false"/>
                <w:color w:val="000000"/>
                <w:sz w:val="20"/>
              </w:rPr>
              <w:t>ген лимитті ескерек отырып, нақты адам/сағат жалпы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еңбек сайымды</w:t>
            </w:r>
            <w:r>
              <w:rPr>
                <w:rFonts w:ascii="Times New Roman"/>
                <w:b/>
                <w:i w:val="false"/>
                <w:color w:val="000000"/>
                <w:sz w:val="20"/>
              </w:rPr>
              <w:t>лығының жиынтық</w:t>
            </w:r>
            <w:r>
              <w:rPr>
                <w:rFonts w:ascii="Times New Roman"/>
                <w:b/>
                <w:i w:val="false"/>
                <w:color w:val="000000"/>
                <w:sz w:val="20"/>
              </w:rPr>
              <w:t xml:space="preserve"> мәні мен бекітілген адам/сағат</w:t>
            </w:r>
            <w:r>
              <w:rPr>
                <w:rFonts w:ascii="Times New Roman"/>
                <w:b/>
                <w:i w:val="false"/>
                <w:color w:val="000000"/>
                <w:sz w:val="20"/>
              </w:rPr>
              <w:t>тағы жалып санының арасындағы айырма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 бірлігінің артықты</w:t>
            </w:r>
            <w:r>
              <w:rPr>
                <w:rFonts w:ascii="Times New Roman"/>
                <w:b/>
                <w:i w:val="false"/>
                <w:color w:val="000000"/>
                <w:sz w:val="20"/>
              </w:rPr>
              <w:t>ғының</w:t>
            </w:r>
            <w:r>
              <w:rPr>
                <w:rFonts w:ascii="Times New Roman"/>
                <w:b/>
                <w:i w:val="false"/>
                <w:color w:val="000000"/>
                <w:sz w:val="20"/>
              </w:rPr>
              <w:t>/жетіспеуші</w:t>
            </w:r>
            <w:r>
              <w:rPr>
                <w:rFonts w:ascii="Times New Roman"/>
                <w:b/>
                <w:i w:val="false"/>
                <w:color w:val="000000"/>
                <w:sz w:val="20"/>
              </w:rPr>
              <w:t>лігінің көрсеткіші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Оңтай</w:t>
            </w:r>
            <w:r>
              <w:rPr>
                <w:rFonts w:ascii="Times New Roman"/>
                <w:b/>
                <w:i w:val="false"/>
                <w:color w:val="000000"/>
                <w:sz w:val="20"/>
              </w:rPr>
              <w:t>лы штат санын есептеу, бірл.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сағ жұмыс істейтін адамдардың 11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сағ жұмыс істейтін адамдардың 11/саны. Кезеңде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Жарлық жобаларын қарау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Жарлық жобасын әзірлеу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 әзірлеу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 жобасын әзірлеу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Депутаттық сауалдарды қарау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Премьер-Министрдің Кеңсесі хаттарын қарау және жауап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 хаттарын қарау және жауабын дайындау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атқарушы орган хаттарын қарау және жауап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ақарушы орган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 қарау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қаулыларын қарау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хаттарды қарау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өтініштерін қарау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ұйымдардың хаттарын қарау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Баяндамаларды, анықтамаларды, таныстырылым материалдарын дайындау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 ұйымдастыру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Кеңестерге қатысу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есептерді дайындау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Танысуды талап ететін, бірақ жауап талап етпейтін хаттар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өтініші бойынша кесте нысанында ақпарат дайындау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Түзету коэффиценті 1,52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органдардың</w:t>
            </w:r>
            <w:r>
              <w:br/>
            </w:r>
            <w:r>
              <w:rPr>
                <w:rFonts w:ascii="Times New Roman"/>
                <w:b w:val="false"/>
                <w:i w:val="false"/>
                <w:color w:val="000000"/>
                <w:sz w:val="20"/>
              </w:rPr>
              <w:t>қызметіне салалық</w:t>
            </w:r>
            <w:r>
              <w:br/>
            </w:r>
            <w:r>
              <w:rPr>
                <w:rFonts w:ascii="Times New Roman"/>
                <w:b w:val="false"/>
                <w:i w:val="false"/>
                <w:color w:val="000000"/>
                <w:sz w:val="20"/>
              </w:rPr>
              <w:t>(ведомстволық)</w:t>
            </w:r>
            <w:r>
              <w:br/>
            </w:r>
            <w:r>
              <w:rPr>
                <w:rFonts w:ascii="Times New Roman"/>
                <w:b w:val="false"/>
                <w:i w:val="false"/>
                <w:color w:val="000000"/>
                <w:sz w:val="20"/>
              </w:rPr>
              <w:t>функционалдық шолу жүргізу</w:t>
            </w:r>
            <w:r>
              <w:br/>
            </w:r>
            <w:r>
              <w:rPr>
                <w:rFonts w:ascii="Times New Roman"/>
                <w:b w:val="false"/>
                <w:i w:val="false"/>
                <w:color w:val="000000"/>
                <w:sz w:val="20"/>
              </w:rPr>
              <w:t>жөніндегі әдістемесіне</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4" w:id="285"/>
    <w:p>
      <w:pPr>
        <w:spacing w:after="0"/>
        <w:ind w:left="0"/>
        <w:jc w:val="left"/>
      </w:pPr>
      <w:r>
        <w:rPr>
          <w:rFonts w:ascii="Times New Roman"/>
          <w:b/>
          <w:i w:val="false"/>
          <w:color w:val="000000"/>
        </w:rPr>
        <w:t xml:space="preserve"> 8-саты. Мемлекеттік орган үшін ұсынымдар дайындау</w:t>
      </w:r>
    </w:p>
    <w:bookmarkEnd w:id="285"/>
    <w:bookmarkStart w:name="z595" w:id="286"/>
    <w:p>
      <w:pPr>
        <w:spacing w:after="0"/>
        <w:ind w:left="0"/>
        <w:jc w:val="both"/>
      </w:pPr>
      <w:r>
        <w:rPr>
          <w:rFonts w:ascii="Times New Roman"/>
          <w:b w:val="false"/>
          <w:i w:val="false"/>
          <w:color w:val="000000"/>
          <w:sz w:val="28"/>
        </w:rPr>
        <w:t xml:space="preserve">
      </w:t>
      </w:r>
    </w:p>
    <w:bookmarkEnd w:id="286"/>
    <w:p>
      <w:pPr>
        <w:spacing w:after="0"/>
        <w:ind w:left="0"/>
        <w:jc w:val="both"/>
      </w:pPr>
      <w:r>
        <w:drawing>
          <wp:inline distT="0" distB="0" distL="0" distR="0">
            <wp:extent cx="7239000" cy="838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7239000" cy="838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