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3c2f" w14:textId="63e3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27 наурыздағы № 306 бұйрығы. Қазақстан Республикасының Әділет министрлігінде 2017 жылғы 7 сәуірде № 14992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осы бұйрыққа қол қоюға уәкілетті тұлғаның электрондық цифрлық қолтаңбамен расталған осы бұйрықтың қағаз және электрондық түрдегі көшірмелерін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306 бұйрығымен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w:t>
      </w:r>
    </w:p>
    <w:p>
      <w:pPr>
        <w:spacing w:after="0"/>
        <w:ind w:left="0"/>
        <w:jc w:val="both"/>
      </w:pPr>
      <w:r>
        <w:rPr>
          <w:rFonts w:ascii="Times New Roman"/>
          <w:b w:val="false"/>
          <w:i w:val="false"/>
          <w:color w:val="ff0000"/>
          <w:sz w:val="28"/>
        </w:rPr>
        <w:t xml:space="preserve">
      Ескерту. Тізбеге өзгеріс енгізілді – ҚР Әділет министрінің 12.12.2017 </w:t>
      </w:r>
      <w:r>
        <w:rPr>
          <w:rFonts w:ascii="Times New Roman"/>
          <w:b w:val="false"/>
          <w:i w:val="false"/>
          <w:color w:val="ff0000"/>
          <w:sz w:val="28"/>
        </w:rPr>
        <w:t>№ 1568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08.06.2018 </w:t>
      </w:r>
      <w:r>
        <w:rPr>
          <w:rFonts w:ascii="Times New Roman"/>
          <w:b w:val="false"/>
          <w:i w:val="false"/>
          <w:color w:val="ff0000"/>
          <w:sz w:val="28"/>
        </w:rPr>
        <w:t>№ 899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5146"/>
        <w:gridCol w:w="3425"/>
        <w:gridCol w:w="2111"/>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түрі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шифрі</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мен қолтаңбаны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сот-техникалық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автортану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портреттік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габитологиялық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бейнефонографиялық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бейнефонографиялық зерттеу.</w:t>
            </w:r>
            <w:r>
              <w:br/>
            </w:r>
            <w:r>
              <w:rPr>
                <w:rFonts w:ascii="Times New Roman"/>
                <w:b w:val="false"/>
                <w:i w:val="false"/>
                <w:color w:val="000000"/>
                <w:sz w:val="20"/>
              </w:rPr>
              <w:t>
Дауысты және дыбысталған сөздерді спектральді (аспаптық)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бейнефонографиялық зерттеу.</w:t>
            </w:r>
            <w:r>
              <w:br/>
            </w:r>
            <w:r>
              <w:rPr>
                <w:rFonts w:ascii="Times New Roman"/>
                <w:b w:val="false"/>
                <w:i w:val="false"/>
                <w:color w:val="000000"/>
                <w:sz w:val="20"/>
              </w:rPr>
              <w:t>
Дауыс және дыбысталған сөздерді аудитивтік және лингвистикалық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фототехникалық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фототехникалық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трасологиялық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трасологиялық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баллистикалық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баллистикалық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сот сараптамасы</w:t>
            </w: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бояу материалдарын, жабындар мен полимер материалдарын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қорытпаларды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Талшықтық материалдар мен олардан жасалған бұйымдарды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құрамды сұйықтықтарды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заттарды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Әйнектен, керамикадан және силикат құрылыс материалдарынан жасалған бұйымдарды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 мен көлік құралдарының сот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көлік-трасологиялық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орнындағы жолдың техникалық күйін, жол жағдайларын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экономикалық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операцияларын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бухгалтерлік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қаржы-несиелік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қаржы-бюджеттік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тауартану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сот-сараптамалық тауартану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сот-сараптамалық тауартану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автотауартану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құрылыс-тауартану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Дыбыстау-бейнелеу және бағдарламалық өнімдерін сот-сараптамалық тауартану зерттеуі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сот-сараптамалық құрылыс-экономикалық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сот-сараптамалық құрылыс-техникалық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технологиялық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технологиялық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құралдарын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өрт-техникалық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жағдайларын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электротехникалық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жарылыс-техникалық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жағдайларын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прекурсорлардың сот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заттарды, олардың аналогтарын және прекурсорларды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биологиялық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объектілерді сот-сараптамалық биологиялық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тектес объектілерді сот-сараптамалық биологиялық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молекулярлық-генетикалық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психофизиологиялық процестерінің сот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психологиялық-криминалистикалық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психологиялық-филологиялық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инженерлік-психофизиологиялық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экологиялық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түрлендірілген организмдердің сот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түрлендірілген организмдерді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дінтанушылық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дінтанушылық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сипаттағы объектілерді сот-сараптамалық дінтанушылық саясаттанушылық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техногендік апаттар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сот-сараптамалық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және әкімшілік істердің материалдары бойынша мәйіттердің, жәбірленушілер мен айыпталушылардың және өзге де тұлғалардың сот-медициналық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Сот-жалпысараптамалық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(медициналық)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(медициналық)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Медициналық-криминалистикалық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медициналық-криминалистикалық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химия-токсикологиялық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психологиялық сараптамасы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 зерттеу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306 бұйрығына</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тізімі</w:t>
      </w:r>
    </w:p>
    <w:bookmarkEnd w:id="9"/>
    <w:bookmarkStart w:name="z13" w:id="10"/>
    <w:p>
      <w:pPr>
        <w:spacing w:after="0"/>
        <w:ind w:left="0"/>
        <w:jc w:val="both"/>
      </w:pPr>
      <w:r>
        <w:rPr>
          <w:rFonts w:ascii="Times New Roman"/>
          <w:b w:val="false"/>
          <w:i w:val="false"/>
          <w:color w:val="000000"/>
          <w:sz w:val="28"/>
        </w:rPr>
        <w:t xml:space="preserve">
      1. "Қазақстан Республикасы Әділет министрлігінің Сот сараптамасы органдарында жүргізілетін сот сараптамалары түрлерінің тізбесін бекіту туралы" Қазақстан Республикасы Әділет министрінің 2015 жылғы 26 қаңтардағы № 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10277 болып тіркелген, 2015 жылғы 26 наурызда "Әділет" ақпараттық-құқықтық жүйесінде жарияланған);</w:t>
      </w:r>
    </w:p>
    <w:bookmarkEnd w:id="10"/>
    <w:bookmarkStart w:name="z14" w:id="11"/>
    <w:p>
      <w:pPr>
        <w:spacing w:after="0"/>
        <w:ind w:left="0"/>
        <w:jc w:val="both"/>
      </w:pPr>
      <w:r>
        <w:rPr>
          <w:rFonts w:ascii="Times New Roman"/>
          <w:b w:val="false"/>
          <w:i w:val="false"/>
          <w:color w:val="000000"/>
          <w:sz w:val="28"/>
        </w:rPr>
        <w:t xml:space="preserve">
      2. "Қазақстан Республикасы Әділет министрлігінің Сот сараптамасы органдарында жүргізілетін сот сараптамалары түрлерінің тізбесін бекіту туралы" Қазақстан Республикасы Әділет министрінің 2015 жылғы 26 қаңтардағы № 52 бұйрығына өзгерістер мен толықтырулар енгізу туралы" Қазақстан Республикасы Әділет министрінің 2015 жылғы 22 маусымдағы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11482 болып тіркелген, 2015 жылғы 09 шілдеде "Әділет" ақпараттық-құқықтық жүйесінде жарияланған);</w:t>
      </w:r>
    </w:p>
    <w:bookmarkEnd w:id="11"/>
    <w:bookmarkStart w:name="z15" w:id="12"/>
    <w:p>
      <w:pPr>
        <w:spacing w:after="0"/>
        <w:ind w:left="0"/>
        <w:jc w:val="both"/>
      </w:pPr>
      <w:r>
        <w:rPr>
          <w:rFonts w:ascii="Times New Roman"/>
          <w:b w:val="false"/>
          <w:i w:val="false"/>
          <w:color w:val="000000"/>
          <w:sz w:val="28"/>
        </w:rPr>
        <w:t xml:space="preserve">
      3. "Қазақстан Республикасы Әділет министрлігінің Сот сараптамасы органдарында жүргізілетін сот сараптамалары түрлерінің тізбесін бекіту туралы" Қазақстан Республикасы Әділет министрінің 2015 жылғы 26 қаңтардағы № 52 бұйрығына толықтыру енгізу туралы" Қазақстан Республикасы Әділет министрінің 2016 жылғы 31 мамырдағы № 374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13859 болып тіркелген, 2016 жылғы 13 шілдеде "Әділет" ақпараттық-құқықтық жүйесінде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