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81f2" w14:textId="e568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16 наурыздағы № 125 бұйрығы. Қазақстан Республикасының Әділет министрлігінде 2017 жылғы 21 сәуірде № 15026 болып тіркелді. Күші жойылды - Қазақстан Республикасы Білім және ғылым министрінің м.а. 2021 жылғы 19 шiлдедегі № 352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19.07.2021 </w:t>
      </w:r>
      <w:r>
        <w:rPr>
          <w:rFonts w:ascii="Times New Roman"/>
          <w:b w:val="false"/>
          <w:i w:val="false"/>
          <w:color w:val="ff0000"/>
          <w:sz w:val="28"/>
        </w:rPr>
        <w:t>№ 352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5135 болып тіркелген, 2008 жылғы 21 наурыздағы № 43 (1443) "Заң газеті"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Білім туралы құжаттарды тану және нострификациялау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(А.Ә. Пірімқұлов)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мерзімді баспа басылымдарында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6"/>
    <w:bookmarkStart w:name="z11"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және халықаралық ынтымақтастық департаментіне ұсынуды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министрлігінің Білім және ғылым саласындағы бақылау комитетінің төрағасы А.Ә. Пірімқұловқа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 xml:space="preserve">Білім және ғылым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Суханбердиева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 2017 жылғы 16 наурыздағы </w:t>
            </w:r>
            <w:r>
              <w:br/>
            </w:r>
            <w:r>
              <w:rPr>
                <w:rFonts w:ascii="Times New Roman"/>
                <w:b w:val="false"/>
                <w:i w:val="false"/>
                <w:color w:val="000000"/>
                <w:sz w:val="20"/>
              </w:rPr>
              <w:t xml:space="preserve"> № 125 бұйрығына </w:t>
            </w:r>
            <w:r>
              <w:br/>
            </w:r>
            <w:r>
              <w:rPr>
                <w:rFonts w:ascii="Times New Roman"/>
                <w:b w:val="false"/>
                <w:i w:val="false"/>
                <w:color w:val="000000"/>
                <w:sz w:val="20"/>
              </w:rPr>
              <w:t xml:space="preserve">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 2008 жылғы 10 қаңтардағы </w:t>
            </w:r>
            <w:r>
              <w:br/>
            </w:r>
            <w:r>
              <w:rPr>
                <w:rFonts w:ascii="Times New Roman"/>
                <w:b w:val="false"/>
                <w:i w:val="false"/>
                <w:color w:val="000000"/>
                <w:sz w:val="20"/>
              </w:rPr>
              <w:t xml:space="preserve"> № 8 бұйрығымен бекітілген </w:t>
            </w:r>
          </w:p>
        </w:tc>
      </w:tr>
    </w:tbl>
    <w:bookmarkStart w:name="z16" w:id="10"/>
    <w:p>
      <w:pPr>
        <w:spacing w:after="0"/>
        <w:ind w:left="0"/>
        <w:jc w:val="left"/>
      </w:pPr>
      <w:r>
        <w:rPr>
          <w:rFonts w:ascii="Times New Roman"/>
          <w:b/>
          <w:i w:val="false"/>
          <w:color w:val="000000"/>
        </w:rPr>
        <w:t xml:space="preserve"> Білім туралы құжаттарды тану және нострификациялау қағидалары</w:t>
      </w:r>
    </w:p>
    <w:bookmarkEnd w:id="10"/>
    <w:bookmarkStart w:name="z17" w:id="11"/>
    <w:p>
      <w:pPr>
        <w:spacing w:after="0"/>
        <w:ind w:left="0"/>
        <w:jc w:val="left"/>
      </w:pPr>
      <w:r>
        <w:rPr>
          <w:rFonts w:ascii="Times New Roman"/>
          <w:b/>
          <w:i w:val="false"/>
          <w:color w:val="000000"/>
        </w:rPr>
        <w:t xml:space="preserve"> 1. Жалпы ережелер</w:t>
      </w:r>
    </w:p>
    <w:bookmarkEnd w:id="11"/>
    <w:bookmarkStart w:name="z18" w:id="12"/>
    <w:p>
      <w:pPr>
        <w:spacing w:after="0"/>
        <w:ind w:left="0"/>
        <w:jc w:val="both"/>
      </w:pPr>
      <w:r>
        <w:rPr>
          <w:rFonts w:ascii="Times New Roman"/>
          <w:b w:val="false"/>
          <w:i w:val="false"/>
          <w:color w:val="000000"/>
          <w:sz w:val="28"/>
        </w:rPr>
        <w:t>
      1. Білім туралы құжаттарды тану және нострификациялау қағидалары (бұдан әрі-Қағидалар) басқа мемлекеттерде, халықаралық немесе шетелдiк оқу орындарында (олардың филиалдарында) білім алған жеке тұлғалардың негізгі орта, жалпы орта, техникалық және кәсіптік, орта білімнен кейінгі, жоғары және жоғары білімнен кейінгі білім туралы құжаттарын тану және нострификациялау тәртібін айқындайды.</w:t>
      </w:r>
    </w:p>
    <w:bookmarkEnd w:id="12"/>
    <w:bookmarkStart w:name="z19" w:id="13"/>
    <w:p>
      <w:pPr>
        <w:spacing w:after="0"/>
        <w:ind w:left="0"/>
        <w:jc w:val="both"/>
      </w:pPr>
      <w:r>
        <w:rPr>
          <w:rFonts w:ascii="Times New Roman"/>
          <w:b w:val="false"/>
          <w:i w:val="false"/>
          <w:color w:val="000000"/>
          <w:sz w:val="28"/>
        </w:rPr>
        <w:t>
      Қағидаларда мынадай ұғымдар пайдаланылады:</w:t>
      </w:r>
    </w:p>
    <w:bookmarkEnd w:id="13"/>
    <w:bookmarkStart w:name="z20" w:id="14"/>
    <w:p>
      <w:pPr>
        <w:spacing w:after="0"/>
        <w:ind w:left="0"/>
        <w:jc w:val="both"/>
      </w:pPr>
      <w:r>
        <w:rPr>
          <w:rFonts w:ascii="Times New Roman"/>
          <w:b w:val="false"/>
          <w:i w:val="false"/>
          <w:color w:val="000000"/>
          <w:sz w:val="28"/>
        </w:rPr>
        <w:t>
      1) білім туралы құжаттарды нострификациялау - басқа мемлекеттерде халықаралық немесе шетелдiк оқу орындарында (олардың филиалдарында) бiлiм алған адамдарға берiлген құжаттардың баламалылығын анықтау мақсатында жүргiзiлетiн рәсiм;</w:t>
      </w:r>
    </w:p>
    <w:bookmarkEnd w:id="14"/>
    <w:bookmarkStart w:name="z21" w:id="15"/>
    <w:p>
      <w:pPr>
        <w:spacing w:after="0"/>
        <w:ind w:left="0"/>
        <w:jc w:val="both"/>
      </w:pPr>
      <w:r>
        <w:rPr>
          <w:rFonts w:ascii="Times New Roman"/>
          <w:b w:val="false"/>
          <w:i w:val="false"/>
          <w:color w:val="000000"/>
          <w:sz w:val="28"/>
        </w:rPr>
        <w:t>
      2) білім туралы құжаттарды тану - шетелдік білім беру біліктілігінің маңызын уәкілетті органның ресми растауы.</w:t>
      </w:r>
    </w:p>
    <w:bookmarkEnd w:id="15"/>
    <w:bookmarkStart w:name="z22" w:id="16"/>
    <w:p>
      <w:pPr>
        <w:spacing w:after="0"/>
        <w:ind w:left="0"/>
        <w:jc w:val="both"/>
      </w:pPr>
      <w:r>
        <w:rPr>
          <w:rFonts w:ascii="Times New Roman"/>
          <w:b w:val="false"/>
          <w:i w:val="false"/>
          <w:color w:val="000000"/>
          <w:sz w:val="28"/>
        </w:rPr>
        <w:t>
      Білім туралы құжаттарды тану және нострификациялау жеке адамдарға (бұдан әрі – көрсетілетін қызметті алушы), сондай-ақ сенімхат негізінде алушының мүддесін білдіретін адамдарға көрсетіледі.</w:t>
      </w:r>
    </w:p>
    <w:bookmarkEnd w:id="16"/>
    <w:bookmarkStart w:name="z23" w:id="17"/>
    <w:p>
      <w:pPr>
        <w:spacing w:after="0"/>
        <w:ind w:left="0"/>
        <w:jc w:val="both"/>
      </w:pPr>
      <w:r>
        <w:rPr>
          <w:rFonts w:ascii="Times New Roman"/>
          <w:b w:val="false"/>
          <w:i w:val="false"/>
          <w:color w:val="000000"/>
          <w:sz w:val="28"/>
        </w:rPr>
        <w:t xml:space="preserve">
      2. Білім туралы құжаттарды тану және нострификациялау Қазақстан Республикасының аумағында заңды күші бар білім туралы құжаттарды тану және баламалылығын анықтау мәселелері бойынша халықаралық шарттарға (бұдан әрі - өзара тану және баламалылығы туралы халықаралық шарттар), "Білім туралы" 2007 жылғы 27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осы Қағидаларға сәйкес реттеледі.</w:t>
      </w:r>
    </w:p>
    <w:bookmarkEnd w:id="17"/>
    <w:bookmarkStart w:name="z24" w:id="18"/>
    <w:p>
      <w:pPr>
        <w:spacing w:after="0"/>
        <w:ind w:left="0"/>
        <w:jc w:val="both"/>
      </w:pPr>
      <w:r>
        <w:rPr>
          <w:rFonts w:ascii="Times New Roman"/>
          <w:b w:val="false"/>
          <w:i w:val="false"/>
          <w:color w:val="000000"/>
          <w:sz w:val="28"/>
        </w:rPr>
        <w:t>
      3. "Білім туралы құжаттарды тану және нострификациялау" көрсетілетін мемлекеттік қызметті (бұдан әрі – көрсетілетін мемлекеттік қызмет) Қазақстан Республикасы Білім және ғылым министрлігі Білім және ғылым саласындағы бақылау комитеті (бұдан әрі – уәкілетті орган) және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қазыналық кәсіпорны (бұдан әрі – Орталық) жүзеге асырады.</w:t>
      </w:r>
    </w:p>
    <w:bookmarkEnd w:id="18"/>
    <w:bookmarkStart w:name="z25" w:id="19"/>
    <w:p>
      <w:pPr>
        <w:spacing w:after="0"/>
        <w:ind w:left="0"/>
        <w:jc w:val="both"/>
      </w:pPr>
      <w:r>
        <w:rPr>
          <w:rFonts w:ascii="Times New Roman"/>
          <w:b w:val="false"/>
          <w:i w:val="false"/>
          <w:color w:val="000000"/>
          <w:sz w:val="28"/>
        </w:rPr>
        <w:t>
      4. Тану және нострификациялау рәсiмiн жүргізу үшін білім туралы құжаттарды қабылдау және беру Орталық, сондай-ақ баламалы негізде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9"/>
    <w:bookmarkStart w:name="z26" w:id="20"/>
    <w:p>
      <w:pPr>
        <w:spacing w:after="0"/>
        <w:ind w:left="0"/>
        <w:jc w:val="both"/>
      </w:pPr>
      <w:r>
        <w:rPr>
          <w:rFonts w:ascii="Times New Roman"/>
          <w:b w:val="false"/>
          <w:i w:val="false"/>
          <w:color w:val="000000"/>
          <w:sz w:val="28"/>
        </w:rPr>
        <w:t xml:space="preserve">
      5. Қазақстан Республикасы Үкіметінің 2004 жылғы 28 қазандағы № 1111 қаулысымен бекітілген Қазақстан Республикасы Білім және ғылым министрлігі ережесінің </w:t>
      </w:r>
      <w:r>
        <w:rPr>
          <w:rFonts w:ascii="Times New Roman"/>
          <w:b w:val="false"/>
          <w:i w:val="false"/>
          <w:color w:val="000000"/>
          <w:sz w:val="28"/>
        </w:rPr>
        <w:t xml:space="preserve">16 тармақ </w:t>
      </w:r>
      <w:r>
        <w:rPr>
          <w:rFonts w:ascii="Times New Roman"/>
          <w:b w:val="false"/>
          <w:i w:val="false"/>
          <w:color w:val="000000"/>
          <w:sz w:val="28"/>
        </w:rPr>
        <w:t xml:space="preserve"> 13) тармақшасына сәйкес білім туралы құжаттарды тану және (немесе) нострификациялау туралы шешімді уәкілетті орган қабылдайды.</w:t>
      </w:r>
    </w:p>
    <w:bookmarkEnd w:id="20"/>
    <w:bookmarkStart w:name="z27" w:id="21"/>
    <w:p>
      <w:pPr>
        <w:spacing w:after="0"/>
        <w:ind w:left="0"/>
        <w:jc w:val="both"/>
      </w:pPr>
      <w:r>
        <w:rPr>
          <w:rFonts w:ascii="Times New Roman"/>
          <w:b w:val="false"/>
          <w:i w:val="false"/>
          <w:color w:val="000000"/>
          <w:sz w:val="28"/>
        </w:rPr>
        <w:t>
      6. Білім туралы құжаттарды тану және нострификациялау және тиісті куәліктерді беру көрсетілетін қызметті алушының немесе сенімхаты негізінде алушының мүддесін білдіретін адамның өтініші бойынша жүзеге асырылады.</w:t>
      </w:r>
    </w:p>
    <w:bookmarkEnd w:id="21"/>
    <w:bookmarkStart w:name="z28" w:id="22"/>
    <w:p>
      <w:pPr>
        <w:spacing w:after="0"/>
        <w:ind w:left="0"/>
        <w:jc w:val="left"/>
      </w:pPr>
      <w:r>
        <w:rPr>
          <w:rFonts w:ascii="Times New Roman"/>
          <w:b/>
          <w:i w:val="false"/>
          <w:color w:val="000000"/>
        </w:rPr>
        <w:t xml:space="preserve"> 1 - тарау. Білім туралы құжаттарды тану және (немесе) нострификациялау тәртібі</w:t>
      </w:r>
    </w:p>
    <w:bookmarkEnd w:id="22"/>
    <w:bookmarkStart w:name="z29" w:id="23"/>
    <w:p>
      <w:pPr>
        <w:spacing w:after="0"/>
        <w:ind w:left="0"/>
        <w:jc w:val="left"/>
      </w:pPr>
      <w:r>
        <w:rPr>
          <w:rFonts w:ascii="Times New Roman"/>
          <w:b/>
          <w:i w:val="false"/>
          <w:color w:val="000000"/>
        </w:rPr>
        <w:t xml:space="preserve"> 1 - параграф. Бiлiм туралы құжаттарды тану тәртiбi</w:t>
      </w:r>
    </w:p>
    <w:bookmarkEnd w:id="23"/>
    <w:bookmarkStart w:name="z30" w:id="24"/>
    <w:p>
      <w:pPr>
        <w:spacing w:after="0"/>
        <w:ind w:left="0"/>
        <w:jc w:val="both"/>
      </w:pPr>
      <w:r>
        <w:rPr>
          <w:rFonts w:ascii="Times New Roman"/>
          <w:b w:val="false"/>
          <w:i w:val="false"/>
          <w:color w:val="000000"/>
          <w:sz w:val="28"/>
        </w:rPr>
        <w:t>
      7. Бiлiм туралы құжаттарды тану туралы құжаттар берілген жағдайда Орталыққа немесе Мемлекеттік корпорацияға мынадай құжаттар ұсынылады:</w:t>
      </w:r>
    </w:p>
    <w:bookmarkEnd w:id="24"/>
    <w:bookmarkStart w:name="z31"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білім туралы құжаттарды тану туралы өтініш; </w:t>
      </w:r>
    </w:p>
    <w:bookmarkEnd w:id="25"/>
    <w:bookmarkStart w:name="z32" w:id="26"/>
    <w:p>
      <w:pPr>
        <w:spacing w:after="0"/>
        <w:ind w:left="0"/>
        <w:jc w:val="both"/>
      </w:pPr>
      <w:r>
        <w:rPr>
          <w:rFonts w:ascii="Times New Roman"/>
          <w:b w:val="false"/>
          <w:i w:val="false"/>
          <w:color w:val="000000"/>
          <w:sz w:val="28"/>
        </w:rPr>
        <w:t>
      2) білім туралы құжаттың және оның қосымшасының заңдастырылған және апостелденген көшірмесі (түпнұсқа салыстыру үшін, қайтарылып беріледі)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w:t>
      </w:r>
    </w:p>
    <w:bookmarkEnd w:id="26"/>
    <w:bookmarkStart w:name="z33" w:id="27"/>
    <w:p>
      <w:pPr>
        <w:spacing w:after="0"/>
        <w:ind w:left="0"/>
        <w:jc w:val="both"/>
      </w:pPr>
      <w:r>
        <w:rPr>
          <w:rFonts w:ascii="Times New Roman"/>
          <w:b w:val="false"/>
          <w:i w:val="false"/>
          <w:color w:val="000000"/>
          <w:sz w:val="28"/>
        </w:rPr>
        <w:t>
      Білім туралы құжаттың және оның қосымшасының заңдастырылған және апостелденген көшірмесін ұсыну мүмкін болмаған жағдайда білім туралы құжаттың және оның қосымшасының нотариалды куәландырылған көшірмесі ұсынылады.</w:t>
      </w:r>
    </w:p>
    <w:bookmarkEnd w:id="27"/>
    <w:bookmarkStart w:name="z34" w:id="28"/>
    <w:p>
      <w:pPr>
        <w:spacing w:after="0"/>
        <w:ind w:left="0"/>
        <w:jc w:val="both"/>
      </w:pPr>
      <w:r>
        <w:rPr>
          <w:rFonts w:ascii="Times New Roman"/>
          <w:b w:val="false"/>
          <w:i w:val="false"/>
          <w:color w:val="000000"/>
          <w:sz w:val="28"/>
        </w:rPr>
        <w:t xml:space="preserve">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мүше-мемлекетте берілген жағдайда білім туралы құжаттың және оның қосымшасының нотариалды куәландырылған көшірмесі ұсынылады, мұндай құжаттарды заңдастыру немесе апостелдендіру талап етілмейді. </w:t>
      </w:r>
    </w:p>
    <w:bookmarkEnd w:id="28"/>
    <w:bookmarkStart w:name="z35" w:id="29"/>
    <w:p>
      <w:pPr>
        <w:spacing w:after="0"/>
        <w:ind w:left="0"/>
        <w:jc w:val="both"/>
      </w:pPr>
      <w:r>
        <w:rPr>
          <w:rFonts w:ascii="Times New Roman"/>
          <w:b w:val="false"/>
          <w:i w:val="false"/>
          <w:color w:val="000000"/>
          <w:sz w:val="28"/>
        </w:rPr>
        <w:t>
      Құжаттың мемлекеттік немесе орыс тіліндегі аудармасының дұрыстығын Қазақстан Республикасының аумағындағы нотариус немесе құжат берілген елдегі Қазақстан Республикасының дипломатиялық қызмет органдары куәландырады.</w:t>
      </w:r>
    </w:p>
    <w:bookmarkEnd w:id="29"/>
    <w:bookmarkStart w:name="z36" w:id="30"/>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p>
    <w:bookmarkEnd w:id="30"/>
    <w:bookmarkStart w:name="z37" w:id="31"/>
    <w:p>
      <w:pPr>
        <w:spacing w:after="0"/>
        <w:ind w:left="0"/>
        <w:jc w:val="both"/>
      </w:pPr>
      <w:r>
        <w:rPr>
          <w:rFonts w:ascii="Times New Roman"/>
          <w:b w:val="false"/>
          <w:i w:val="false"/>
          <w:color w:val="000000"/>
          <w:sz w:val="28"/>
        </w:rPr>
        <w:t>
      Қазақстан Республикасының резиденті емес адамдар үшін білім туралы құжат иесінің жеке басын растайтын құжаттың немесе паспорттың нотариалды расталған көшірмесі (мемлекеттік немесе орыс тіліндегі аудармасымен бірге және тиісті түрде расталған). </w:t>
      </w:r>
    </w:p>
    <w:bookmarkEnd w:id="31"/>
    <w:bookmarkStart w:name="z38" w:id="32"/>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p>
    <w:bookmarkEnd w:id="32"/>
    <w:bookmarkStart w:name="z39" w:id="33"/>
    <w:p>
      <w:pPr>
        <w:spacing w:after="0"/>
        <w:ind w:left="0"/>
        <w:jc w:val="both"/>
      </w:pPr>
      <w:r>
        <w:rPr>
          <w:rFonts w:ascii="Times New Roman"/>
          <w:b w:val="false"/>
          <w:i w:val="false"/>
          <w:color w:val="000000"/>
          <w:sz w:val="28"/>
        </w:rPr>
        <w:t>
      4) төлем туралы түбіртек.</w:t>
      </w:r>
    </w:p>
    <w:bookmarkEnd w:id="33"/>
    <w:bookmarkStart w:name="z40" w:id="34"/>
    <w:p>
      <w:pPr>
        <w:spacing w:after="0"/>
        <w:ind w:left="0"/>
        <w:jc w:val="both"/>
      </w:pPr>
      <w:r>
        <w:rPr>
          <w:rFonts w:ascii="Times New Roman"/>
          <w:b w:val="false"/>
          <w:i w:val="false"/>
          <w:color w:val="000000"/>
          <w:sz w:val="28"/>
        </w:rPr>
        <w:t xml:space="preserve">
      Көрсетілетін қызметті алушы өзінің дайындығын дәлелдейтін, оның ішінде кәсіби қызметке рұқсат беретін, практикалық тәжірибесі туралы дәлелді құжаттарын ұсынады. Аталған құжаттар олардың белгіленген тәртіппен нотариалды куәландырылған аудармасымен, оның ішінде мөрдің аудармасымен бірге ұсынылады (егер құжат толығымен шет тілінде болса). </w:t>
      </w:r>
    </w:p>
    <w:bookmarkEnd w:id="34"/>
    <w:bookmarkStart w:name="z41" w:id="35"/>
    <w:p>
      <w:pPr>
        <w:spacing w:after="0"/>
        <w:ind w:left="0"/>
        <w:jc w:val="both"/>
      </w:pPr>
      <w:r>
        <w:rPr>
          <w:rFonts w:ascii="Times New Roman"/>
          <w:b w:val="false"/>
          <w:i w:val="false"/>
          <w:color w:val="000000"/>
          <w:sz w:val="28"/>
        </w:rPr>
        <w:t>
      8. Өтiнiштер халыққа қызмет көрсету орталықтарының ықпалдастырылған ақпараттық жүйесі базасында (бұдан әрі – ХҚО ЫАЖ) тiркеледi.</w:t>
      </w:r>
    </w:p>
    <w:bookmarkEnd w:id="35"/>
    <w:bookmarkStart w:name="z42" w:id="36"/>
    <w:p>
      <w:pPr>
        <w:spacing w:after="0"/>
        <w:ind w:left="0"/>
        <w:jc w:val="both"/>
      </w:pPr>
      <w:r>
        <w:rPr>
          <w:rFonts w:ascii="Times New Roman"/>
          <w:b w:val="false"/>
          <w:i w:val="false"/>
          <w:color w:val="000000"/>
          <w:sz w:val="28"/>
        </w:rPr>
        <w:t>
      9. Заңдастырылған немесе апостелденген білім туралы құжатты тану туралы өтінішті қарау мерзімі 15 (он бес) жұмыс күнін құрайды.</w:t>
      </w:r>
    </w:p>
    <w:bookmarkEnd w:id="36"/>
    <w:bookmarkStart w:name="z43" w:id="37"/>
    <w:p>
      <w:pPr>
        <w:spacing w:after="0"/>
        <w:ind w:left="0"/>
        <w:jc w:val="both"/>
      </w:pPr>
      <w:r>
        <w:rPr>
          <w:rFonts w:ascii="Times New Roman"/>
          <w:b w:val="false"/>
          <w:i w:val="false"/>
          <w:color w:val="000000"/>
          <w:sz w:val="28"/>
        </w:rPr>
        <w:t xml:space="preserve">
      Егерде білім туралы құжат заңдастырылмаған немес апостелденбеген болса мұндай өтінішті қарау мерзімі білім туралы құжаттың берілгендігі туралы деректердің және шетелдік білім беру ұйымының білім беру қызметін іске асыруға құқығы барының расталуын алу уақытын ескере отырып 30 (отыз) жұмыс күнін құрайды. </w:t>
      </w:r>
    </w:p>
    <w:bookmarkEnd w:id="37"/>
    <w:bookmarkStart w:name="z44" w:id="38"/>
    <w:p>
      <w:pPr>
        <w:spacing w:after="0"/>
        <w:ind w:left="0"/>
        <w:jc w:val="both"/>
      </w:pPr>
      <w:r>
        <w:rPr>
          <w:rFonts w:ascii="Times New Roman"/>
          <w:b w:val="false"/>
          <w:i w:val="false"/>
          <w:color w:val="000000"/>
          <w:sz w:val="28"/>
        </w:rPr>
        <w:t xml:space="preserve">
      Мерзім Орталыққа көрсетілетін қызметті алушының өтінішін және Мемлекеттік корпорацияға мемлекеттік көрсетілетін қызмет нәтижелерін жеткізу уақытын есептемей осы Қағиданың 7 тармағында көрсетілген барлық құжаттарды тапсырған уақыттан бастап есептеледі. </w:t>
      </w:r>
    </w:p>
    <w:bookmarkEnd w:id="38"/>
    <w:bookmarkStart w:name="z45" w:id="39"/>
    <w:p>
      <w:pPr>
        <w:spacing w:after="0"/>
        <w:ind w:left="0"/>
        <w:jc w:val="both"/>
      </w:pPr>
      <w:r>
        <w:rPr>
          <w:rFonts w:ascii="Times New Roman"/>
          <w:b w:val="false"/>
          <w:i w:val="false"/>
          <w:color w:val="000000"/>
          <w:sz w:val="28"/>
        </w:rPr>
        <w:t>
      Егерде білім туралы құжаттың берілу деректерін және шетелдік білім беру ұйымының білім беру қызметін іске асыруға құқығы барын растау туралы алғашқы сұранысқа жауап болмаған жағдайда қайта сұраныс жолданып білім туралы құжаттарды тану туралы өтініштерді қарау мерзімі 10 (он) жұмыс күнге ұзартылады.</w:t>
      </w:r>
    </w:p>
    <w:bookmarkEnd w:id="39"/>
    <w:bookmarkStart w:name="z46" w:id="40"/>
    <w:p>
      <w:pPr>
        <w:spacing w:after="0"/>
        <w:ind w:left="0"/>
        <w:jc w:val="both"/>
      </w:pPr>
      <w:r>
        <w:rPr>
          <w:rFonts w:ascii="Times New Roman"/>
          <w:b w:val="false"/>
          <w:i w:val="false"/>
          <w:color w:val="000000"/>
          <w:sz w:val="28"/>
        </w:rPr>
        <w:t xml:space="preserve">
      10. Көрсетілетін қызметті алушы өзара тану және баламалылығы туралы халықаралық шарттар (келісімдер) қолдану аясына жататын білім туралы құжатты ұсынған жағдайда Орталық 5 (бес) жұмыс күні ішінде көрсетілетін қызметті алушыға құжаттарды қайтару себебін көрсете отырып еркін түрдегі ескертпе-хат жолдайды және ұсынылған құжаттарын қайтарады. </w:t>
      </w:r>
    </w:p>
    <w:bookmarkEnd w:id="40"/>
    <w:bookmarkStart w:name="z47" w:id="41"/>
    <w:p>
      <w:pPr>
        <w:spacing w:after="0"/>
        <w:ind w:left="0"/>
        <w:jc w:val="both"/>
      </w:pPr>
      <w:r>
        <w:rPr>
          <w:rFonts w:ascii="Times New Roman"/>
          <w:b w:val="false"/>
          <w:i w:val="false"/>
          <w:color w:val="000000"/>
          <w:sz w:val="28"/>
        </w:rPr>
        <w:t>
      11. Білім туралы шетелдік құжатты тану үшін сараптамалық бағалау жүргізіледі.</w:t>
      </w:r>
    </w:p>
    <w:bookmarkEnd w:id="41"/>
    <w:bookmarkStart w:name="z48" w:id="42"/>
    <w:p>
      <w:pPr>
        <w:spacing w:after="0"/>
        <w:ind w:left="0"/>
        <w:jc w:val="both"/>
      </w:pPr>
      <w:r>
        <w:rPr>
          <w:rFonts w:ascii="Times New Roman"/>
          <w:b w:val="false"/>
          <w:i w:val="false"/>
          <w:color w:val="000000"/>
          <w:sz w:val="28"/>
        </w:rPr>
        <w:t xml:space="preserve">
      Білім туралы құжаттқа сараптамалық бағалауды уәкілетті органмен келісе отырып Орталық директорының бұйрығымен бекітілетін Отралықтың ішкі сараптау комиссиясы жүзеге асырады. </w:t>
      </w:r>
    </w:p>
    <w:bookmarkEnd w:id="42"/>
    <w:bookmarkStart w:name="z49" w:id="43"/>
    <w:p>
      <w:pPr>
        <w:spacing w:after="0"/>
        <w:ind w:left="0"/>
        <w:jc w:val="both"/>
      </w:pPr>
      <w:r>
        <w:rPr>
          <w:rFonts w:ascii="Times New Roman"/>
          <w:b w:val="false"/>
          <w:i w:val="false"/>
          <w:color w:val="000000"/>
          <w:sz w:val="28"/>
        </w:rPr>
        <w:t>
      12. Сараптамалық бағалаудың мәні мен мазмұны:</w:t>
      </w:r>
    </w:p>
    <w:bookmarkEnd w:id="43"/>
    <w:bookmarkStart w:name="z50" w:id="44"/>
    <w:p>
      <w:pPr>
        <w:spacing w:after="0"/>
        <w:ind w:left="0"/>
        <w:jc w:val="both"/>
      </w:pPr>
      <w:r>
        <w:rPr>
          <w:rFonts w:ascii="Times New Roman"/>
          <w:b w:val="false"/>
          <w:i w:val="false"/>
          <w:color w:val="000000"/>
          <w:sz w:val="28"/>
        </w:rPr>
        <w:t>
       1) егерде білім туралы құжат заңдастырылмаған, апостелденбеген болса білім туралы құжаттың түпнұсқалығын анықтау;</w:t>
      </w:r>
    </w:p>
    <w:bookmarkEnd w:id="44"/>
    <w:bookmarkStart w:name="z51" w:id="45"/>
    <w:p>
      <w:pPr>
        <w:spacing w:after="0"/>
        <w:ind w:left="0"/>
        <w:jc w:val="both"/>
      </w:pPr>
      <w:r>
        <w:rPr>
          <w:rFonts w:ascii="Times New Roman"/>
          <w:b w:val="false"/>
          <w:i w:val="false"/>
          <w:color w:val="000000"/>
          <w:sz w:val="28"/>
        </w:rPr>
        <w:t xml:space="preserve">
      2) білім туралы құжатты берген білім беру ұйымының оны беру кезеңінде сәйкесінше білім беру қызметімен айналысуға құқығы бар екенін анықтау; </w:t>
      </w:r>
    </w:p>
    <w:bookmarkEnd w:id="45"/>
    <w:bookmarkStart w:name="z52" w:id="46"/>
    <w:p>
      <w:pPr>
        <w:spacing w:after="0"/>
        <w:ind w:left="0"/>
        <w:jc w:val="both"/>
      </w:pPr>
      <w:r>
        <w:rPr>
          <w:rFonts w:ascii="Times New Roman"/>
          <w:b w:val="false"/>
          <w:i w:val="false"/>
          <w:color w:val="000000"/>
          <w:sz w:val="28"/>
        </w:rPr>
        <w:t>
      3) білім деңгейін және (немесе) біліктілігін бағалау;</w:t>
      </w:r>
    </w:p>
    <w:bookmarkEnd w:id="46"/>
    <w:bookmarkStart w:name="z53" w:id="47"/>
    <w:p>
      <w:pPr>
        <w:spacing w:after="0"/>
        <w:ind w:left="0"/>
        <w:jc w:val="both"/>
      </w:pPr>
      <w:r>
        <w:rPr>
          <w:rFonts w:ascii="Times New Roman"/>
          <w:b w:val="false"/>
          <w:i w:val="false"/>
          <w:color w:val="000000"/>
          <w:sz w:val="28"/>
        </w:rPr>
        <w:t>
      4) оқу кезеңдерін анықтау;</w:t>
      </w:r>
    </w:p>
    <w:bookmarkEnd w:id="47"/>
    <w:bookmarkStart w:name="z54" w:id="48"/>
    <w:p>
      <w:pPr>
        <w:spacing w:after="0"/>
        <w:ind w:left="0"/>
        <w:jc w:val="both"/>
      </w:pPr>
      <w:r>
        <w:rPr>
          <w:rFonts w:ascii="Times New Roman"/>
          <w:b w:val="false"/>
          <w:i w:val="false"/>
          <w:color w:val="000000"/>
          <w:sz w:val="28"/>
        </w:rPr>
        <w:t xml:space="preserve">
      5) білім туралы құжаттың иесіне құжатты берген мемлекетте берілетін академиялық және/немесе кәсіби құқықтарының Қазақстан Республикасындағы мемлекеттік үлгідегі тиісті білім туралы құжаттарға және (немесе) біліктілікке берілетін құқықтарымен теңдігін анықтау болып табылады. </w:t>
      </w:r>
    </w:p>
    <w:bookmarkEnd w:id="48"/>
    <w:bookmarkStart w:name="z55" w:id="49"/>
    <w:p>
      <w:pPr>
        <w:spacing w:after="0"/>
        <w:ind w:left="0"/>
        <w:jc w:val="both"/>
      </w:pPr>
      <w:r>
        <w:rPr>
          <w:rFonts w:ascii="Times New Roman"/>
          <w:b w:val="false"/>
          <w:i w:val="false"/>
          <w:color w:val="000000"/>
          <w:sz w:val="28"/>
        </w:rPr>
        <w:t>
      13. Өткізілген сараптамалық қорытынды нәтижесінде Орталық уәкілетті органға шетелдік білім туралы құжатты тану туралы ұсыныс енгізеді.</w:t>
      </w:r>
    </w:p>
    <w:bookmarkEnd w:id="49"/>
    <w:bookmarkStart w:name="z56" w:id="50"/>
    <w:p>
      <w:pPr>
        <w:spacing w:after="0"/>
        <w:ind w:left="0"/>
        <w:jc w:val="both"/>
      </w:pPr>
      <w:r>
        <w:rPr>
          <w:rFonts w:ascii="Times New Roman"/>
          <w:b w:val="false"/>
          <w:i w:val="false"/>
          <w:color w:val="000000"/>
          <w:sz w:val="28"/>
        </w:rPr>
        <w:t xml:space="preserve">
      14. Уәкілетті органның бiлiм туралы құжатты тану туралы шешiмнiң негiзiнде Орталық осы Қағидалардың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білім туралы құжатты тану туралы куәлiк ресімделеді.</w:t>
      </w:r>
    </w:p>
    <w:bookmarkEnd w:id="50"/>
    <w:bookmarkStart w:name="z57" w:id="51"/>
    <w:p>
      <w:pPr>
        <w:spacing w:after="0"/>
        <w:ind w:left="0"/>
        <w:jc w:val="both"/>
      </w:pPr>
      <w:r>
        <w:rPr>
          <w:rFonts w:ascii="Times New Roman"/>
          <w:b w:val="false"/>
          <w:i w:val="false"/>
          <w:color w:val="000000"/>
          <w:sz w:val="28"/>
        </w:rPr>
        <w:t>
      15. Тану туралы куәлік Орталық немесе Мемлекеттік корпорация арқылы көрсетілетін қызметті алушыға немесе нотариалды расталған сенімхат бойынша үшінші тұлғаға беріледі.</w:t>
      </w:r>
    </w:p>
    <w:bookmarkEnd w:id="51"/>
    <w:bookmarkStart w:name="z58" w:id="52"/>
    <w:p>
      <w:pPr>
        <w:spacing w:after="0"/>
        <w:ind w:left="0"/>
        <w:jc w:val="both"/>
      </w:pPr>
      <w:r>
        <w:rPr>
          <w:rFonts w:ascii="Times New Roman"/>
          <w:b w:val="false"/>
          <w:i w:val="false"/>
          <w:color w:val="000000"/>
          <w:sz w:val="28"/>
        </w:rPr>
        <w:t>
      16. Егер: </w:t>
      </w:r>
    </w:p>
    <w:bookmarkEnd w:id="52"/>
    <w:bookmarkStart w:name="z59" w:id="53"/>
    <w:p>
      <w:pPr>
        <w:spacing w:after="0"/>
        <w:ind w:left="0"/>
        <w:jc w:val="both"/>
      </w:pPr>
      <w:r>
        <w:rPr>
          <w:rFonts w:ascii="Times New Roman"/>
          <w:b w:val="false"/>
          <w:i w:val="false"/>
          <w:color w:val="000000"/>
          <w:sz w:val="28"/>
        </w:rPr>
        <w:t>
      1) білім туралы құжаттың берілгендігі туралы деректің расталмауы немесе білім туралы құжатты берген білім беру ұйымының білім беру қызметімен айналысуға құқығының болмауы;</w:t>
      </w:r>
    </w:p>
    <w:bookmarkEnd w:id="53"/>
    <w:bookmarkStart w:name="z60" w:id="54"/>
    <w:p>
      <w:pPr>
        <w:spacing w:after="0"/>
        <w:ind w:left="0"/>
        <w:jc w:val="both"/>
      </w:pPr>
      <w:r>
        <w:rPr>
          <w:rFonts w:ascii="Times New Roman"/>
          <w:b w:val="false"/>
          <w:i w:val="false"/>
          <w:color w:val="000000"/>
          <w:sz w:val="28"/>
        </w:rPr>
        <w:t>
      2) көрсетілетін қызметті алушының Қазақстан Республикасы халықаралық құқық субъектісі ретінде танымаған елдің білім туралы құжатын немесе құжатты берген елдің білім саласындағы уәкілетті органымен танылмаған білім беру ұйымы берген білім туралы құжатты ұсынған жағдайда;</w:t>
      </w:r>
    </w:p>
    <w:bookmarkEnd w:id="54"/>
    <w:bookmarkStart w:name="z61" w:id="55"/>
    <w:p>
      <w:pPr>
        <w:spacing w:after="0"/>
        <w:ind w:left="0"/>
        <w:jc w:val="both"/>
      </w:pPr>
      <w:r>
        <w:rPr>
          <w:rFonts w:ascii="Times New Roman"/>
          <w:b w:val="false"/>
          <w:i w:val="false"/>
          <w:color w:val="000000"/>
          <w:sz w:val="28"/>
        </w:rPr>
        <w:t>
      3) шетелдік білім беру бағдарламасының Қазақстан Республикасы Үкіметінің 2012 жылғы 23 тамыздағы № 1080 қаулысымен бекітілген Қазақстан Республикасы жалпыға міндеті білім беру стандарттарының (бұдан әрі – ҚР МЖБС) бірде-бір білім беру деңгейіне және (немесе) дайындық бағытына (мамандық, кәсіп) жатқызу мүмкін болмаса;</w:t>
      </w:r>
    </w:p>
    <w:bookmarkEnd w:id="55"/>
    <w:bookmarkStart w:name="z62" w:id="56"/>
    <w:p>
      <w:pPr>
        <w:spacing w:after="0"/>
        <w:ind w:left="0"/>
        <w:jc w:val="both"/>
      </w:pPr>
      <w:r>
        <w:rPr>
          <w:rFonts w:ascii="Times New Roman"/>
          <w:b w:val="false"/>
          <w:i w:val="false"/>
          <w:color w:val="000000"/>
          <w:sz w:val="28"/>
        </w:rPr>
        <w:t>
      4) білім туралы құжаттың берілу дерегін және білім туралы құжатты берген білім беру ұйымының оны беру кезеңінде сәйкесінше білім беру қызметімен айналасуға құқығы бар екенін анықтау бойынша қайта жолданған сұранысқа жауап болмаған жағдайларда тану бойынша теріс шешім шығарылады.</w:t>
      </w:r>
    </w:p>
    <w:bookmarkEnd w:id="56"/>
    <w:bookmarkStart w:name="z63" w:id="57"/>
    <w:p>
      <w:pPr>
        <w:spacing w:after="0"/>
        <w:ind w:left="0"/>
        <w:jc w:val="both"/>
      </w:pPr>
      <w:r>
        <w:rPr>
          <w:rFonts w:ascii="Times New Roman"/>
          <w:b w:val="false"/>
          <w:i w:val="false"/>
          <w:color w:val="000000"/>
          <w:sz w:val="28"/>
        </w:rPr>
        <w:t xml:space="preserve">
      Білім туралы құжатты тану бойынша теріс шешім қабылданған жағдайда Орталық теріс шешім шығару туралы ескертпені мемлекеттік корпорацияға жолдайды немесе көрсетілетін қызметті алушыға немесе нотариалды куәландырылған сенімхат негізінде үшінші тұлғаға береді. </w:t>
      </w:r>
    </w:p>
    <w:bookmarkEnd w:id="57"/>
    <w:bookmarkStart w:name="z64" w:id="58"/>
    <w:p>
      <w:pPr>
        <w:spacing w:after="0"/>
        <w:ind w:left="0"/>
        <w:jc w:val="both"/>
      </w:pPr>
      <w:r>
        <w:rPr>
          <w:rFonts w:ascii="Times New Roman"/>
          <w:b w:val="false"/>
          <w:i w:val="false"/>
          <w:color w:val="000000"/>
          <w:sz w:val="28"/>
        </w:rPr>
        <w:t xml:space="preserve">
      17. Көрсетілетін қызметті алушы Қазақстан Республикасының заңнамасында белгіленген тәртіппен мемлекеттік қызмет көрсету мәселелері бойынша көрсетілетін қызметті берушінің шешіміне және (немесе) оның қызметкерлерінің, іс-әрекетіне (әрекетсіздігіне), сонымен қатар Мемлекеттік корпорацияға және (немесе) оның қызметкерлеріне шағымдана алады. </w:t>
      </w:r>
    </w:p>
    <w:bookmarkEnd w:id="58"/>
    <w:bookmarkStart w:name="z65" w:id="59"/>
    <w:p>
      <w:pPr>
        <w:spacing w:after="0"/>
        <w:ind w:left="0"/>
        <w:jc w:val="left"/>
      </w:pPr>
      <w:r>
        <w:rPr>
          <w:rFonts w:ascii="Times New Roman"/>
          <w:b/>
          <w:i w:val="false"/>
          <w:color w:val="000000"/>
        </w:rPr>
        <w:t xml:space="preserve"> 2-параграф. Бiлiм туралы құжаттарды нострификациялау тәртiбi</w:t>
      </w:r>
    </w:p>
    <w:bookmarkEnd w:id="59"/>
    <w:bookmarkStart w:name="z66" w:id="60"/>
    <w:p>
      <w:pPr>
        <w:spacing w:after="0"/>
        <w:ind w:left="0"/>
        <w:jc w:val="both"/>
      </w:pPr>
      <w:r>
        <w:rPr>
          <w:rFonts w:ascii="Times New Roman"/>
          <w:b w:val="false"/>
          <w:i w:val="false"/>
          <w:color w:val="000000"/>
          <w:sz w:val="28"/>
        </w:rPr>
        <w:t>
      18. Бiлiм туралы құжаттарды нострификациялау туралы құжаттарды берілген жағдайда Орталыққа немесе Мемлекеттік корпорацияға мынадай құжаттар ұсынылады:</w:t>
      </w:r>
    </w:p>
    <w:bookmarkEnd w:id="60"/>
    <w:bookmarkStart w:name="z67" w:id="61"/>
    <w:p>
      <w:pPr>
        <w:spacing w:after="0"/>
        <w:ind w:left="0"/>
        <w:jc w:val="both"/>
      </w:pPr>
      <w:r>
        <w:rPr>
          <w:rFonts w:ascii="Times New Roman"/>
          <w:b w:val="false"/>
          <w:i w:val="false"/>
          <w:color w:val="000000"/>
          <w:sz w:val="28"/>
        </w:rPr>
        <w:t xml:space="preserve">
      1) осы Қағидаларға 1-қосымшаға сәйкес нысан бойынша білім туралы құжаттарды тану туралы өтініш; </w:t>
      </w:r>
    </w:p>
    <w:bookmarkEnd w:id="61"/>
    <w:bookmarkStart w:name="z68" w:id="62"/>
    <w:p>
      <w:pPr>
        <w:spacing w:after="0"/>
        <w:ind w:left="0"/>
        <w:jc w:val="both"/>
      </w:pPr>
      <w:r>
        <w:rPr>
          <w:rFonts w:ascii="Times New Roman"/>
          <w:b w:val="false"/>
          <w:i w:val="false"/>
          <w:color w:val="000000"/>
          <w:sz w:val="28"/>
        </w:rPr>
        <w:t>
      2) білім туралы құжаттың және оның қосымшасының заңдастырылған және апостелденген көшірмесі (түпнұсқа салыстыру үшін, қайтарылып беріледі)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w:t>
      </w:r>
    </w:p>
    <w:bookmarkEnd w:id="62"/>
    <w:bookmarkStart w:name="z69" w:id="63"/>
    <w:p>
      <w:pPr>
        <w:spacing w:after="0"/>
        <w:ind w:left="0"/>
        <w:jc w:val="both"/>
      </w:pPr>
      <w:r>
        <w:rPr>
          <w:rFonts w:ascii="Times New Roman"/>
          <w:b w:val="false"/>
          <w:i w:val="false"/>
          <w:color w:val="000000"/>
          <w:sz w:val="28"/>
        </w:rPr>
        <w:t>
      Білім туралы құжаттың және оның қосымшасының заңдастырылған және апостелденген көшірмесін ұсыну мүмкін болмаған жағдайда білім туралы құжаттың және оның қосымшасының нотариалды куәландырылған көшірмесі ұсынылады.</w:t>
      </w:r>
    </w:p>
    <w:bookmarkEnd w:id="63"/>
    <w:bookmarkStart w:name="z70" w:id="64"/>
    <w:p>
      <w:pPr>
        <w:spacing w:after="0"/>
        <w:ind w:left="0"/>
        <w:jc w:val="both"/>
      </w:pPr>
      <w:r>
        <w:rPr>
          <w:rFonts w:ascii="Times New Roman"/>
          <w:b w:val="false"/>
          <w:i w:val="false"/>
          <w:color w:val="000000"/>
          <w:sz w:val="28"/>
        </w:rPr>
        <w:t xml:space="preserve">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мүше-мемлекетте берілген жағдайда білім туралы құжаттың және оның қосымшасының нотариалды куәландырылған көшірмесі ұсынылады, мұндай құжаттарды заңдастыру немесе апостелдендіру талап етілмейді. </w:t>
      </w:r>
    </w:p>
    <w:bookmarkEnd w:id="64"/>
    <w:bookmarkStart w:name="z71" w:id="65"/>
    <w:p>
      <w:pPr>
        <w:spacing w:after="0"/>
        <w:ind w:left="0"/>
        <w:jc w:val="both"/>
      </w:pPr>
      <w:r>
        <w:rPr>
          <w:rFonts w:ascii="Times New Roman"/>
          <w:b w:val="false"/>
          <w:i w:val="false"/>
          <w:color w:val="000000"/>
          <w:sz w:val="28"/>
        </w:rPr>
        <w:t>
      Құжаттың мемлекеттік немесе орыс тіліндегі аудармасының дұрыстығын Қазақстан Республикасының аумағындағы нотариус немесе құжат берілген елдегі Қазақстан Республикасының дипломатиялық қызмет органдары куәландырады.</w:t>
      </w:r>
    </w:p>
    <w:bookmarkEnd w:id="65"/>
    <w:bookmarkStart w:name="z72" w:id="66"/>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p>
    <w:bookmarkEnd w:id="66"/>
    <w:bookmarkStart w:name="z73" w:id="67"/>
    <w:p>
      <w:pPr>
        <w:spacing w:after="0"/>
        <w:ind w:left="0"/>
        <w:jc w:val="both"/>
      </w:pPr>
      <w:r>
        <w:rPr>
          <w:rFonts w:ascii="Times New Roman"/>
          <w:b w:val="false"/>
          <w:i w:val="false"/>
          <w:color w:val="000000"/>
          <w:sz w:val="28"/>
        </w:rPr>
        <w:t>
      Қазақстан Республикасының резиденті емес адамдар үшін білім туралы құжат иесінің жеке басын растайтын құжаттың немесе паспорттың нотариалды расталған көшірмесі (мемлекеттік немесе орыс тіліндегі аудармасымен бірге және тиісті түрде расталған). </w:t>
      </w:r>
    </w:p>
    <w:bookmarkEnd w:id="67"/>
    <w:bookmarkStart w:name="z74" w:id="68"/>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p>
    <w:bookmarkEnd w:id="68"/>
    <w:bookmarkStart w:name="z75" w:id="69"/>
    <w:p>
      <w:pPr>
        <w:spacing w:after="0"/>
        <w:ind w:left="0"/>
        <w:jc w:val="both"/>
      </w:pPr>
      <w:r>
        <w:rPr>
          <w:rFonts w:ascii="Times New Roman"/>
          <w:b w:val="false"/>
          <w:i w:val="false"/>
          <w:color w:val="000000"/>
          <w:sz w:val="28"/>
        </w:rPr>
        <w:t>
      4) төлем туралы түбіртек.</w:t>
      </w:r>
    </w:p>
    <w:bookmarkEnd w:id="69"/>
    <w:bookmarkStart w:name="z76" w:id="70"/>
    <w:p>
      <w:pPr>
        <w:spacing w:after="0"/>
        <w:ind w:left="0"/>
        <w:jc w:val="both"/>
      </w:pPr>
      <w:r>
        <w:rPr>
          <w:rFonts w:ascii="Times New Roman"/>
          <w:b w:val="false"/>
          <w:i w:val="false"/>
          <w:color w:val="000000"/>
          <w:sz w:val="28"/>
        </w:rPr>
        <w:t xml:space="preserve">
      Көрсетілетін қызметті алушы өзінің дайындығын дәлелдейтін, оның ішінде кәсіби қызметке рұқсат беретін, практикалық тәжірибесі туралы дәлелді құжаттарын ұсынады. Аталған құжаттар олардың белгіленген тәртіппен нотариалды куәландырылған аудармасымен, оның ішінде мөрдің аудармасымен бірге ұсынылады (егер құжат толығымен шет тілінде болса). </w:t>
      </w:r>
    </w:p>
    <w:bookmarkEnd w:id="70"/>
    <w:bookmarkStart w:name="z77" w:id="71"/>
    <w:p>
      <w:pPr>
        <w:spacing w:after="0"/>
        <w:ind w:left="0"/>
        <w:jc w:val="both"/>
      </w:pPr>
      <w:r>
        <w:rPr>
          <w:rFonts w:ascii="Times New Roman"/>
          <w:b w:val="false"/>
          <w:i w:val="false"/>
          <w:color w:val="000000"/>
          <w:sz w:val="28"/>
        </w:rPr>
        <w:t>
      19. Өтiнiштер ХҚО ЫАЖ тiркеледi.</w:t>
      </w:r>
    </w:p>
    <w:bookmarkEnd w:id="71"/>
    <w:bookmarkStart w:name="z78" w:id="72"/>
    <w:p>
      <w:pPr>
        <w:spacing w:after="0"/>
        <w:ind w:left="0"/>
        <w:jc w:val="both"/>
      </w:pPr>
      <w:r>
        <w:rPr>
          <w:rFonts w:ascii="Times New Roman"/>
          <w:b w:val="false"/>
          <w:i w:val="false"/>
          <w:color w:val="000000"/>
          <w:sz w:val="28"/>
        </w:rPr>
        <w:t>
      20. Заңдастырылған немесе апостелденген білім туралы құжатты тану туралы өтінішті қарау мерзімі 15 (он бес) жұмыс күнін құрайды.</w:t>
      </w:r>
    </w:p>
    <w:bookmarkEnd w:id="72"/>
    <w:bookmarkStart w:name="z79" w:id="73"/>
    <w:p>
      <w:pPr>
        <w:spacing w:after="0"/>
        <w:ind w:left="0"/>
        <w:jc w:val="both"/>
      </w:pPr>
      <w:r>
        <w:rPr>
          <w:rFonts w:ascii="Times New Roman"/>
          <w:b w:val="false"/>
          <w:i w:val="false"/>
          <w:color w:val="000000"/>
          <w:sz w:val="28"/>
        </w:rPr>
        <w:t xml:space="preserve">
      Егерде білім туралы құжат заңдастырылмаған немес апостелденбеген болса мұндай өтінішті қарау мерзімі білім туралы құжаттың берілгендігі туралы деректердің және шетелдік білім беру ұйымының білім беру қызметін іске асыруға құқығы барының расталуын алу уақытын ескере отырып 30 (отыз) жұмыс күнін құрайды. </w:t>
      </w:r>
    </w:p>
    <w:bookmarkEnd w:id="73"/>
    <w:bookmarkStart w:name="z80" w:id="74"/>
    <w:p>
      <w:pPr>
        <w:spacing w:after="0"/>
        <w:ind w:left="0"/>
        <w:jc w:val="both"/>
      </w:pPr>
      <w:r>
        <w:rPr>
          <w:rFonts w:ascii="Times New Roman"/>
          <w:b w:val="false"/>
          <w:i w:val="false"/>
          <w:color w:val="000000"/>
          <w:sz w:val="28"/>
        </w:rPr>
        <w:t xml:space="preserve">
      Мерзім Орталыққа көрсетілетін қызметті алушының өтінішін және Мемлекеттік корпорацияға мемлекеттік көрсетілетін қызмет нәтижелерін жеткізу уақытын есептемей осы Қағиданың 18 тармағында көрсетілген барлық құжаттарды тапсырған уақыттан бастап есептеледі. </w:t>
      </w:r>
    </w:p>
    <w:bookmarkEnd w:id="74"/>
    <w:bookmarkStart w:name="z81" w:id="75"/>
    <w:p>
      <w:pPr>
        <w:spacing w:after="0"/>
        <w:ind w:left="0"/>
        <w:jc w:val="both"/>
      </w:pPr>
      <w:r>
        <w:rPr>
          <w:rFonts w:ascii="Times New Roman"/>
          <w:b w:val="false"/>
          <w:i w:val="false"/>
          <w:color w:val="000000"/>
          <w:sz w:val="28"/>
        </w:rPr>
        <w:t>
      Егерде білім туралы құжаттың берілу деректерін және шетелдік білім беру ұйымының білім беру қызметін іске асыруға құқығы барын растау туралы алғашқы сұранысқа жауап болмаған жағдайда қайта сұраныс жолданып білім туралы құжаттарды тану туралы өтініштерді қарау мерзімі 10 (он) жұмыс күнге ұзартылады.</w:t>
      </w:r>
    </w:p>
    <w:bookmarkEnd w:id="75"/>
    <w:bookmarkStart w:name="z82" w:id="76"/>
    <w:p>
      <w:pPr>
        <w:spacing w:after="0"/>
        <w:ind w:left="0"/>
        <w:jc w:val="both"/>
      </w:pPr>
      <w:r>
        <w:rPr>
          <w:rFonts w:ascii="Times New Roman"/>
          <w:b w:val="false"/>
          <w:i w:val="false"/>
          <w:color w:val="000000"/>
          <w:sz w:val="28"/>
        </w:rPr>
        <w:t xml:space="preserve">
      21. Көрсетілетін қызметті алушы өзара тану және баламалылығы туралы халықаралық шарттар (келісімдер) қолдану аясына жататын білім туралы құжатты ұсынған жағдайда Орталық 5 (бес) жұмыс күні ішінде көрсетілетін қызметті алушыға қайтару себебін көрсете отырып еркін түрдегі ескерту-хат жолдайды және ұсынылған құжаттарын қайтарады. </w:t>
      </w:r>
    </w:p>
    <w:bookmarkEnd w:id="76"/>
    <w:bookmarkStart w:name="z83" w:id="77"/>
    <w:p>
      <w:pPr>
        <w:spacing w:after="0"/>
        <w:ind w:left="0"/>
        <w:jc w:val="both"/>
      </w:pPr>
      <w:r>
        <w:rPr>
          <w:rFonts w:ascii="Times New Roman"/>
          <w:b w:val="false"/>
          <w:i w:val="false"/>
          <w:color w:val="000000"/>
          <w:sz w:val="28"/>
        </w:rPr>
        <w:t>
      22. Нострификациялау рәсімі:</w:t>
      </w:r>
    </w:p>
    <w:bookmarkEnd w:id="77"/>
    <w:bookmarkStart w:name="z84" w:id="78"/>
    <w:p>
      <w:pPr>
        <w:spacing w:after="0"/>
        <w:ind w:left="0"/>
        <w:jc w:val="both"/>
      </w:pPr>
      <w:r>
        <w:rPr>
          <w:rFonts w:ascii="Times New Roman"/>
          <w:b w:val="false"/>
          <w:i w:val="false"/>
          <w:color w:val="000000"/>
          <w:sz w:val="28"/>
        </w:rPr>
        <w:t>
      1) егерде білім туралы құжат заңдастырылмаған немесе апстелденбеген болмаса білім туралы құжаттың түпнұсқалығын анықтау;</w:t>
      </w:r>
    </w:p>
    <w:bookmarkEnd w:id="78"/>
    <w:bookmarkStart w:name="z85" w:id="79"/>
    <w:p>
      <w:pPr>
        <w:spacing w:after="0"/>
        <w:ind w:left="0"/>
        <w:jc w:val="both"/>
      </w:pPr>
      <w:r>
        <w:rPr>
          <w:rFonts w:ascii="Times New Roman"/>
          <w:b w:val="false"/>
          <w:i w:val="false"/>
          <w:color w:val="000000"/>
          <w:sz w:val="28"/>
        </w:rPr>
        <w:t xml:space="preserve">
      2) білім туралы құжатты берген білім беру ұйымының оны беру кезеңінде сәйкесінше білім беру қызметімен айналысуға құқығы бар екенін анықтау; </w:t>
      </w:r>
    </w:p>
    <w:bookmarkEnd w:id="79"/>
    <w:bookmarkStart w:name="z86" w:id="80"/>
    <w:p>
      <w:pPr>
        <w:spacing w:after="0"/>
        <w:ind w:left="0"/>
        <w:jc w:val="both"/>
      </w:pPr>
      <w:r>
        <w:rPr>
          <w:rFonts w:ascii="Times New Roman"/>
          <w:b w:val="false"/>
          <w:i w:val="false"/>
          <w:color w:val="000000"/>
          <w:sz w:val="28"/>
        </w:rPr>
        <w:t>
      3) шетелдік білім туралы құжаттың ҚР МЖБС сәйкес деңгейлеріне баламалығын (сәйкестігін) анықтау кезеңдерінен тұрады.</w:t>
      </w:r>
    </w:p>
    <w:bookmarkEnd w:id="80"/>
    <w:bookmarkStart w:name="z87" w:id="81"/>
    <w:p>
      <w:pPr>
        <w:spacing w:after="0"/>
        <w:ind w:left="0"/>
        <w:jc w:val="both"/>
      </w:pPr>
      <w:r>
        <w:rPr>
          <w:rFonts w:ascii="Times New Roman"/>
          <w:b w:val="false"/>
          <w:i w:val="false"/>
          <w:color w:val="000000"/>
          <w:sz w:val="28"/>
        </w:rPr>
        <w:t>
      23. Шетелдік білім туралы құжаттардың ҚР МЖБС-ға баламалылығын (сәйкестігін) анықтауды қажет болған жағдайда Қазақстан Республикасы білім беру ұйымдарының мамандарын жұмылдыра отырып Орталық іске асырады.</w:t>
      </w:r>
    </w:p>
    <w:bookmarkEnd w:id="81"/>
    <w:bookmarkStart w:name="z125" w:id="82"/>
    <w:p>
      <w:pPr>
        <w:spacing w:after="0"/>
        <w:ind w:left="0"/>
        <w:jc w:val="both"/>
      </w:pPr>
      <w:r>
        <w:rPr>
          <w:rFonts w:ascii="Times New Roman"/>
          <w:b w:val="false"/>
          <w:i w:val="false"/>
          <w:color w:val="000000"/>
          <w:sz w:val="28"/>
        </w:rPr>
        <w:t>
       24. Негізгі орта және жалпы орта білім туралы құжаттар бойынша сараптамалық қорытынды мынадай өлшемдердің қаралуы негізінде қабылданады:</w:t>
      </w:r>
    </w:p>
    <w:bookmarkEnd w:id="82"/>
    <w:bookmarkStart w:name="z88" w:id="83"/>
    <w:p>
      <w:pPr>
        <w:spacing w:after="0"/>
        <w:ind w:left="0"/>
        <w:jc w:val="both"/>
      </w:pPr>
      <w:r>
        <w:rPr>
          <w:rFonts w:ascii="Times New Roman"/>
          <w:b w:val="false"/>
          <w:i w:val="false"/>
          <w:color w:val="000000"/>
          <w:sz w:val="28"/>
        </w:rPr>
        <w:t>
      1) оқу мерзiмi;</w:t>
      </w:r>
    </w:p>
    <w:bookmarkEnd w:id="83"/>
    <w:bookmarkStart w:name="z89" w:id="84"/>
    <w:p>
      <w:pPr>
        <w:spacing w:after="0"/>
        <w:ind w:left="0"/>
        <w:jc w:val="both"/>
      </w:pPr>
      <w:r>
        <w:rPr>
          <w:rFonts w:ascii="Times New Roman"/>
          <w:b w:val="false"/>
          <w:i w:val="false"/>
          <w:color w:val="000000"/>
          <w:sz w:val="28"/>
        </w:rPr>
        <w:t>
      2) оқытылған пәндер тiзбесi.</w:t>
      </w:r>
    </w:p>
    <w:bookmarkEnd w:id="84"/>
    <w:p>
      <w:pPr>
        <w:spacing w:after="0"/>
        <w:ind w:left="0"/>
        <w:jc w:val="both"/>
      </w:pPr>
      <w:r>
        <w:rPr>
          <w:rFonts w:ascii="Times New Roman"/>
          <w:b w:val="false"/>
          <w:i w:val="false"/>
          <w:color w:val="000000"/>
          <w:sz w:val="28"/>
        </w:rPr>
        <w:t>
      25. Техникалық және кәсіптік, жоғары және жоғары білімнен кейінгі бiлiм туралы құжаттар бойынша сараптамалық қорытынды мынадай өлшемдердің қаралуы негізінде қабылданады:</w:t>
      </w:r>
    </w:p>
    <w:bookmarkStart w:name="z90" w:id="85"/>
    <w:p>
      <w:pPr>
        <w:spacing w:after="0"/>
        <w:ind w:left="0"/>
        <w:jc w:val="both"/>
      </w:pPr>
      <w:r>
        <w:rPr>
          <w:rFonts w:ascii="Times New Roman"/>
          <w:b w:val="false"/>
          <w:i w:val="false"/>
          <w:color w:val="000000"/>
          <w:sz w:val="28"/>
        </w:rPr>
        <w:t>
      1) оқу мерзiмi;</w:t>
      </w:r>
    </w:p>
    <w:bookmarkEnd w:id="85"/>
    <w:bookmarkStart w:name="z91" w:id="86"/>
    <w:p>
      <w:pPr>
        <w:spacing w:after="0"/>
        <w:ind w:left="0"/>
        <w:jc w:val="both"/>
      </w:pPr>
      <w:r>
        <w:rPr>
          <w:rFonts w:ascii="Times New Roman"/>
          <w:b w:val="false"/>
          <w:i w:val="false"/>
          <w:color w:val="000000"/>
          <w:sz w:val="28"/>
        </w:rPr>
        <w:t>
      2) оқытылған пәндер тiзбесi мен көлемі;</w:t>
      </w:r>
    </w:p>
    <w:bookmarkEnd w:id="86"/>
    <w:bookmarkStart w:name="z92" w:id="87"/>
    <w:p>
      <w:pPr>
        <w:spacing w:after="0"/>
        <w:ind w:left="0"/>
        <w:jc w:val="both"/>
      </w:pPr>
      <w:r>
        <w:rPr>
          <w:rFonts w:ascii="Times New Roman"/>
          <w:b w:val="false"/>
          <w:i w:val="false"/>
          <w:color w:val="000000"/>
          <w:sz w:val="28"/>
        </w:rPr>
        <w:t>
      3) практиканың бар болуы;</w:t>
      </w:r>
    </w:p>
    <w:bookmarkEnd w:id="87"/>
    <w:bookmarkStart w:name="z93" w:id="88"/>
    <w:p>
      <w:pPr>
        <w:spacing w:after="0"/>
        <w:ind w:left="0"/>
        <w:jc w:val="both"/>
      </w:pPr>
      <w:r>
        <w:rPr>
          <w:rFonts w:ascii="Times New Roman"/>
          <w:b w:val="false"/>
          <w:i w:val="false"/>
          <w:color w:val="000000"/>
          <w:sz w:val="28"/>
        </w:rPr>
        <w:t xml:space="preserve">
      4) қорытынды аттестаттаудың және деңгейінің бар болуы. </w:t>
      </w:r>
    </w:p>
    <w:bookmarkEnd w:id="88"/>
    <w:bookmarkStart w:name="z94" w:id="89"/>
    <w:p>
      <w:pPr>
        <w:spacing w:after="0"/>
        <w:ind w:left="0"/>
        <w:jc w:val="both"/>
      </w:pPr>
      <w:r>
        <w:rPr>
          <w:rFonts w:ascii="Times New Roman"/>
          <w:b w:val="false"/>
          <w:i w:val="false"/>
          <w:color w:val="000000"/>
          <w:sz w:val="28"/>
        </w:rPr>
        <w:t>
       Алынған білім мен тәжірибе оқу жоспарлары мен оқу әдістемелеріндегі ықтимал айырмашылықтарды тану арқылы қорытынды дайындық тұрғысынан бағаланады.</w:t>
      </w:r>
    </w:p>
    <w:bookmarkEnd w:id="89"/>
    <w:bookmarkStart w:name="z95" w:id="90"/>
    <w:p>
      <w:pPr>
        <w:spacing w:after="0"/>
        <w:ind w:left="0"/>
        <w:jc w:val="both"/>
      </w:pPr>
      <w:r>
        <w:rPr>
          <w:rFonts w:ascii="Times New Roman"/>
          <w:b w:val="false"/>
          <w:i w:val="false"/>
          <w:color w:val="000000"/>
          <w:sz w:val="28"/>
        </w:rPr>
        <w:t xml:space="preserve">
      26. Егер оқылған бейінді пәндер тізбесінде едәуір айырмашылық анықталған жағдайда өтініш білдіруші өзінің білім деңгейін және/немесе біліктілігін, практикалық дағдыларын дәлелдейтін қосымша құжаттарды ұсынады. Шетелдік білім туралы құжаттың және (немесе) біліктіліктің баламалылығын анықтау мүмкін болмаған жағдайда сарапшы құжаттың төменгі деңгейдегі білімге және (немесе) біліктіліктің баламалы деп тану туралы немесе қорытындыда көрсетілген мамандық бойынша білімін жалғастыруға құқық беру туралы қорытынды береді. </w:t>
      </w:r>
    </w:p>
    <w:bookmarkEnd w:id="90"/>
    <w:bookmarkStart w:name="z96" w:id="91"/>
    <w:p>
      <w:pPr>
        <w:spacing w:after="0"/>
        <w:ind w:left="0"/>
        <w:jc w:val="both"/>
      </w:pPr>
      <w:r>
        <w:rPr>
          <w:rFonts w:ascii="Times New Roman"/>
          <w:b w:val="false"/>
          <w:i w:val="false"/>
          <w:color w:val="000000"/>
          <w:sz w:val="28"/>
        </w:rPr>
        <w:t>
      27. Егер шетелдік білім беру ұйымдары берген білім туралы құжатта көрсетілген біліктілік Қазақстан Республикасының білім деңгейі бойынша дайындық бағыттары мен мамандықтары жіктеуішінде болмаған жағдайда білім мазмұнына сәйкес жүргізілетін жақын мамандықтар анықталады.</w:t>
      </w:r>
    </w:p>
    <w:bookmarkEnd w:id="91"/>
    <w:bookmarkStart w:name="z97" w:id="92"/>
    <w:p>
      <w:pPr>
        <w:spacing w:after="0"/>
        <w:ind w:left="0"/>
        <w:jc w:val="both"/>
      </w:pPr>
      <w:r>
        <w:rPr>
          <w:rFonts w:ascii="Times New Roman"/>
          <w:b w:val="false"/>
          <w:i w:val="false"/>
          <w:color w:val="000000"/>
          <w:sz w:val="28"/>
        </w:rPr>
        <w:t>
      28. Орталық білім туралы құжаттарды нострификациялау туралы шешімді уәкілетті органға ұсынады.</w:t>
      </w:r>
    </w:p>
    <w:bookmarkEnd w:id="92"/>
    <w:bookmarkStart w:name="z98" w:id="93"/>
    <w:p>
      <w:pPr>
        <w:spacing w:after="0"/>
        <w:ind w:left="0"/>
        <w:jc w:val="both"/>
      </w:pPr>
      <w:r>
        <w:rPr>
          <w:rFonts w:ascii="Times New Roman"/>
          <w:b w:val="false"/>
          <w:i w:val="false"/>
          <w:color w:val="000000"/>
          <w:sz w:val="28"/>
        </w:rPr>
        <w:t xml:space="preserve">
      29. Уәкілетті органның білім туралы құжатты нострификациялау туралы шешімнің негізінде Орталық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 xml:space="preserve">6-қосымшаларға </w:t>
      </w:r>
      <w:r>
        <w:rPr>
          <w:rFonts w:ascii="Times New Roman"/>
          <w:b w:val="false"/>
          <w:i w:val="false"/>
          <w:color w:val="000000"/>
          <w:sz w:val="28"/>
        </w:rPr>
        <w:t xml:space="preserve"> сәйкес тиісті куәлік ресімдейді.</w:t>
      </w:r>
    </w:p>
    <w:bookmarkEnd w:id="93"/>
    <w:bookmarkStart w:name="z99" w:id="94"/>
    <w:p>
      <w:pPr>
        <w:spacing w:after="0"/>
        <w:ind w:left="0"/>
        <w:jc w:val="both"/>
      </w:pPr>
      <w:r>
        <w:rPr>
          <w:rFonts w:ascii="Times New Roman"/>
          <w:b w:val="false"/>
          <w:i w:val="false"/>
          <w:color w:val="000000"/>
          <w:sz w:val="28"/>
        </w:rPr>
        <w:t>
      30. Нострификациялау туралы куәлік Орталық немесе Мемлекеттік корпорация арқылы көрсетілетін қызметті алушыға немесе нотариалды расталған сенімхат бойынша үшінші тұлғаға беріледі.</w:t>
      </w:r>
    </w:p>
    <w:bookmarkEnd w:id="94"/>
    <w:bookmarkStart w:name="z100" w:id="95"/>
    <w:p>
      <w:pPr>
        <w:spacing w:after="0"/>
        <w:ind w:left="0"/>
        <w:jc w:val="both"/>
      </w:pPr>
      <w:r>
        <w:rPr>
          <w:rFonts w:ascii="Times New Roman"/>
          <w:b w:val="false"/>
          <w:i w:val="false"/>
          <w:color w:val="000000"/>
          <w:sz w:val="28"/>
        </w:rPr>
        <w:t>
      31. Егер:</w:t>
      </w:r>
    </w:p>
    <w:bookmarkEnd w:id="95"/>
    <w:bookmarkStart w:name="z101" w:id="96"/>
    <w:p>
      <w:pPr>
        <w:spacing w:after="0"/>
        <w:ind w:left="0"/>
        <w:jc w:val="both"/>
      </w:pPr>
      <w:r>
        <w:rPr>
          <w:rFonts w:ascii="Times New Roman"/>
          <w:b w:val="false"/>
          <w:i w:val="false"/>
          <w:color w:val="000000"/>
          <w:sz w:val="28"/>
        </w:rPr>
        <w:t>
      1) білім туралы құжаттың берілгендігі туралы деректің анықталмаған;</w:t>
      </w:r>
    </w:p>
    <w:bookmarkEnd w:id="96"/>
    <w:bookmarkStart w:name="z102" w:id="97"/>
    <w:p>
      <w:pPr>
        <w:spacing w:after="0"/>
        <w:ind w:left="0"/>
        <w:jc w:val="both"/>
      </w:pPr>
      <w:r>
        <w:rPr>
          <w:rFonts w:ascii="Times New Roman"/>
          <w:b w:val="false"/>
          <w:i w:val="false"/>
          <w:color w:val="000000"/>
          <w:sz w:val="28"/>
        </w:rPr>
        <w:t>
      2) көрсетілетін қызметті алушының Қазақстан Республикасы халықаралық құқық субъектісі ретінде танымаған елдің білім туралы құжатын немесе құжатты берген елдің білім саласындағы уәкілетті органымен танылмаған білім беру ұйымы берген білім туралы құжатты ұсынған;</w:t>
      </w:r>
    </w:p>
    <w:bookmarkEnd w:id="97"/>
    <w:bookmarkStart w:name="z103" w:id="98"/>
    <w:p>
      <w:pPr>
        <w:spacing w:after="0"/>
        <w:ind w:left="0"/>
        <w:jc w:val="both"/>
      </w:pPr>
      <w:r>
        <w:rPr>
          <w:rFonts w:ascii="Times New Roman"/>
          <w:b w:val="false"/>
          <w:i w:val="false"/>
          <w:color w:val="000000"/>
          <w:sz w:val="28"/>
        </w:rPr>
        <w:t>
      3) шетелдік білім беру бағдарламасының ҚР МЖБС сәйкес қабылданған бірде-бір білім беру деңгейіне және (немесе) дайындық бағытына (мамандық, кәсіп) жатқызу мүмкін болмаған;</w:t>
      </w:r>
    </w:p>
    <w:bookmarkEnd w:id="98"/>
    <w:bookmarkStart w:name="z104" w:id="99"/>
    <w:p>
      <w:pPr>
        <w:spacing w:after="0"/>
        <w:ind w:left="0"/>
        <w:jc w:val="both"/>
      </w:pPr>
      <w:r>
        <w:rPr>
          <w:rFonts w:ascii="Times New Roman"/>
          <w:b w:val="false"/>
          <w:i w:val="false"/>
          <w:color w:val="000000"/>
          <w:sz w:val="28"/>
        </w:rPr>
        <w:t>
      4) білім туралы құжаттың берілу дерегін және білім туралы құжатты берген білім беру ұйымының оны беру кезеңінде сәйкесінше білім беру қызметімен айналасуға құқығы бар екенін анықтау бойынша қайта жолданған сұранысқа жауап болмаған жағдайларды нострификациялау бойынша теріс шешім шығаруға негіз бола алады.</w:t>
      </w:r>
    </w:p>
    <w:bookmarkEnd w:id="99"/>
    <w:bookmarkStart w:name="z105" w:id="100"/>
    <w:p>
      <w:pPr>
        <w:spacing w:after="0"/>
        <w:ind w:left="0"/>
        <w:jc w:val="both"/>
      </w:pPr>
      <w:r>
        <w:rPr>
          <w:rFonts w:ascii="Times New Roman"/>
          <w:b w:val="false"/>
          <w:i w:val="false"/>
          <w:color w:val="000000"/>
          <w:sz w:val="28"/>
        </w:rPr>
        <w:t xml:space="preserve">
      Білім туралы құжатты тану бойынша теріс шешім қабылданған жағдайда Орталық теріс шешім шығару туралы ескертпені мемлекеттік корпорацияға жолдайды немесе көрсетілетін қызметті алушыға немесе нотариалды куәландырылған сенімхат негізінде үшінші тұлғаға береді. </w:t>
      </w:r>
    </w:p>
    <w:bookmarkEnd w:id="100"/>
    <w:bookmarkStart w:name="z106" w:id="101"/>
    <w:p>
      <w:pPr>
        <w:spacing w:after="0"/>
        <w:ind w:left="0"/>
        <w:jc w:val="both"/>
      </w:pPr>
      <w:r>
        <w:rPr>
          <w:rFonts w:ascii="Times New Roman"/>
          <w:b w:val="false"/>
          <w:i w:val="false"/>
          <w:color w:val="000000"/>
          <w:sz w:val="28"/>
        </w:rPr>
        <w:t xml:space="preserve">
      32. Көрсетілетін қызметті алушы Қазақстан Республикасының заңнамасында белгіленген тәртіппен мемлекеттік қызмет көрсету мәселелері бойынша көрсетілетін қызметті берушінің шешіміне және (немесе) оның қызметкерлерінің, іс-әрекетіне (әрекетсіздігіне), сонымен қатар Мемлекеттік корпорацияға және (немесе) оның қызметкерлеріне шағымдана алады. </w:t>
      </w:r>
    </w:p>
    <w:bookmarkEnd w:id="101"/>
    <w:bookmarkStart w:name="z107" w:id="102"/>
    <w:p>
      <w:pPr>
        <w:spacing w:after="0"/>
        <w:ind w:left="0"/>
        <w:jc w:val="left"/>
      </w:pPr>
      <w:r>
        <w:rPr>
          <w:rFonts w:ascii="Times New Roman"/>
          <w:b/>
          <w:i w:val="false"/>
          <w:color w:val="000000"/>
        </w:rPr>
        <w:t xml:space="preserve"> 3 тарау. Тану немесе нострификациялау туралы куәліктің телнұсқасын беру тәртібі</w:t>
      </w:r>
    </w:p>
    <w:bookmarkEnd w:id="102"/>
    <w:bookmarkStart w:name="z108" w:id="103"/>
    <w:p>
      <w:pPr>
        <w:spacing w:after="0"/>
        <w:ind w:left="0"/>
        <w:jc w:val="both"/>
      </w:pPr>
      <w:r>
        <w:rPr>
          <w:rFonts w:ascii="Times New Roman"/>
          <w:b w:val="false"/>
          <w:i w:val="false"/>
          <w:color w:val="000000"/>
          <w:sz w:val="28"/>
        </w:rPr>
        <w:t>
      33. Егер өтініш берушінің тегі, аты әкесінің атын (бар болған жағдайда) өзгерген және бiлiм туралы құжаттарды тану және нострификациялау куәлiгiн жоғалтқан немесе бүлдірген жағдайда, тану және нострификациялау туралы куәліктің телнұсқасы (бұдан әрi - телнұсқа) берiледi.</w:t>
      </w:r>
    </w:p>
    <w:bookmarkEnd w:id="103"/>
    <w:bookmarkStart w:name="z109" w:id="104"/>
    <w:p>
      <w:pPr>
        <w:spacing w:after="0"/>
        <w:ind w:left="0"/>
        <w:jc w:val="both"/>
      </w:pPr>
      <w:r>
        <w:rPr>
          <w:rFonts w:ascii="Times New Roman"/>
          <w:b w:val="false"/>
          <w:i w:val="false"/>
          <w:color w:val="000000"/>
          <w:sz w:val="28"/>
        </w:rPr>
        <w:t>
      35. Көрсетілетін қызметті алушы телнұсқа алу үшін Орталыққа немесе Мемлекеттік корпорацияға мынадай құжаттар ұсынады:</w:t>
      </w:r>
    </w:p>
    <w:bookmarkEnd w:id="104"/>
    <w:bookmarkStart w:name="z110" w:id="105"/>
    <w:p>
      <w:pPr>
        <w:spacing w:after="0"/>
        <w:ind w:left="0"/>
        <w:jc w:val="both"/>
      </w:pPr>
      <w:r>
        <w:rPr>
          <w:rFonts w:ascii="Times New Roman"/>
          <w:b w:val="false"/>
          <w:i w:val="false"/>
          <w:color w:val="000000"/>
          <w:sz w:val="28"/>
        </w:rPr>
        <w:t xml:space="preserve">
      1) осы Қағиданың </w:t>
      </w:r>
      <w:r>
        <w:rPr>
          <w:rFonts w:ascii="Times New Roman"/>
          <w:b w:val="false"/>
          <w:i w:val="false"/>
          <w:color w:val="000000"/>
          <w:sz w:val="28"/>
        </w:rPr>
        <w:t xml:space="preserve">8–қосымшасына </w:t>
      </w:r>
      <w:r>
        <w:rPr>
          <w:rFonts w:ascii="Times New Roman"/>
          <w:b w:val="false"/>
          <w:i w:val="false"/>
          <w:color w:val="000000"/>
          <w:sz w:val="28"/>
        </w:rPr>
        <w:t xml:space="preserve"> сәйкес нысан бойынша телнұсқаны беру туралы өтініш;</w:t>
      </w:r>
    </w:p>
    <w:bookmarkEnd w:id="105"/>
    <w:bookmarkStart w:name="z111" w:id="106"/>
    <w:p>
      <w:pPr>
        <w:spacing w:after="0"/>
        <w:ind w:left="0"/>
        <w:jc w:val="both"/>
      </w:pPr>
      <w:r>
        <w:rPr>
          <w:rFonts w:ascii="Times New Roman"/>
          <w:b w:val="false"/>
          <w:i w:val="false"/>
          <w:color w:val="000000"/>
          <w:sz w:val="28"/>
        </w:rPr>
        <w:t>
      2) бiлiм туралы құжат иесiнің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p>
    <w:bookmarkEnd w:id="106"/>
    <w:bookmarkStart w:name="z112" w:id="107"/>
    <w:p>
      <w:pPr>
        <w:spacing w:after="0"/>
        <w:ind w:left="0"/>
        <w:jc w:val="both"/>
      </w:pPr>
      <w:r>
        <w:rPr>
          <w:rFonts w:ascii="Times New Roman"/>
          <w:b w:val="false"/>
          <w:i w:val="false"/>
          <w:color w:val="000000"/>
          <w:sz w:val="28"/>
        </w:rPr>
        <w:t>
      Қазақстан Республикасының резиденті емес тұлғалар үшін білім туралы құжат иесінің жеке басын куәландыратын құжаттың нотариалды куәландырылған көшірмесі (мемлекеттік немесе орыс тіліндегі аудармасымен бірге);</w:t>
      </w:r>
    </w:p>
    <w:bookmarkEnd w:id="107"/>
    <w:bookmarkStart w:name="z113" w:id="108"/>
    <w:p>
      <w:pPr>
        <w:spacing w:after="0"/>
        <w:ind w:left="0"/>
        <w:jc w:val="both"/>
      </w:pPr>
      <w:r>
        <w:rPr>
          <w:rFonts w:ascii="Times New Roman"/>
          <w:b w:val="false"/>
          <w:i w:val="false"/>
          <w:color w:val="000000"/>
          <w:sz w:val="28"/>
        </w:rPr>
        <w:t>
      3)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(түпнұсқаны теңестіру үшін)</w:t>
      </w:r>
    </w:p>
    <w:bookmarkEnd w:id="108"/>
    <w:bookmarkStart w:name="z114" w:id="109"/>
    <w:p>
      <w:pPr>
        <w:spacing w:after="0"/>
        <w:ind w:left="0"/>
        <w:jc w:val="both"/>
      </w:pPr>
      <w:r>
        <w:rPr>
          <w:rFonts w:ascii="Times New Roman"/>
          <w:b w:val="false"/>
          <w:i w:val="false"/>
          <w:color w:val="000000"/>
          <w:sz w:val="28"/>
        </w:rPr>
        <w:t>
      4) төлем туралы түбіртек.</w:t>
      </w:r>
    </w:p>
    <w:bookmarkEnd w:id="109"/>
    <w:bookmarkStart w:name="z115" w:id="110"/>
    <w:p>
      <w:pPr>
        <w:spacing w:after="0"/>
        <w:ind w:left="0"/>
        <w:jc w:val="both"/>
      </w:pPr>
      <w:r>
        <w:rPr>
          <w:rFonts w:ascii="Times New Roman"/>
          <w:b w:val="false"/>
          <w:i w:val="false"/>
          <w:color w:val="000000"/>
          <w:sz w:val="28"/>
        </w:rPr>
        <w:t>
      36. Берілген куәлік бланкісінің оң жақ жоғары бұрышына "Дубликат" деген жазу жазылады.</w:t>
      </w:r>
    </w:p>
    <w:bookmarkEnd w:id="110"/>
    <w:bookmarkStart w:name="z116" w:id="111"/>
    <w:p>
      <w:pPr>
        <w:spacing w:after="0"/>
        <w:ind w:left="0"/>
        <w:jc w:val="both"/>
      </w:pPr>
      <w:r>
        <w:rPr>
          <w:rFonts w:ascii="Times New Roman"/>
          <w:b w:val="false"/>
          <w:i w:val="false"/>
          <w:color w:val="000000"/>
          <w:sz w:val="28"/>
        </w:rPr>
        <w:t>
      37. Білім туралы құжатты тану және нострификациялау туралы қуәліктің телнұсқасын беру туралы өтінішті қарау мерзімі осы Қағидалардың 35-тармағында көрсетілген барлық қажетті құжаттарды тапсырған сәттен бастап өтінішті Орталыққа және көрсетілетін қызметтің нәтижесін мемлекеттік корпорацияға жеткізу уақытын есептемеген сәттен бастап 5 (бес) жұмыс күнін құрайды.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құжаттарды </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 xml:space="preserve"> қағидаларына</w:t>
            </w:r>
            <w:r>
              <w:br/>
            </w:r>
            <w:r>
              <w:rPr>
                <w:rFonts w:ascii="Times New Roman"/>
                <w:b w:val="false"/>
                <w:i w:val="false"/>
                <w:color w:val="000000"/>
                <w:sz w:val="20"/>
              </w:rPr>
              <w:t>1- 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Білім </w:t>
            </w:r>
            <w:r>
              <w:br/>
            </w:r>
            <w:r>
              <w:rPr>
                <w:rFonts w:ascii="Times New Roman"/>
                <w:b w:val="false"/>
                <w:i w:val="false"/>
                <w:color w:val="000000"/>
                <w:sz w:val="20"/>
              </w:rPr>
              <w:t xml:space="preserve">және ғылым минситрлігі Білім </w:t>
            </w:r>
            <w:r>
              <w:br/>
            </w:r>
            <w:r>
              <w:rPr>
                <w:rFonts w:ascii="Times New Roman"/>
                <w:b w:val="false"/>
                <w:i w:val="false"/>
                <w:color w:val="000000"/>
                <w:sz w:val="20"/>
              </w:rPr>
              <w:t xml:space="preserve">және ғылым саласындағы </w:t>
            </w:r>
            <w:r>
              <w:br/>
            </w:r>
            <w:r>
              <w:rPr>
                <w:rFonts w:ascii="Times New Roman"/>
                <w:b w:val="false"/>
                <w:i w:val="false"/>
                <w:color w:val="000000"/>
                <w:sz w:val="20"/>
              </w:rPr>
              <w:t>бақылау комитеті</w:t>
            </w:r>
            <w:r>
              <w:br/>
            </w:r>
            <w:r>
              <w:rPr>
                <w:rFonts w:ascii="Times New Roman"/>
                <w:b w:val="false"/>
                <w:i w:val="false"/>
                <w:color w:val="000000"/>
                <w:sz w:val="20"/>
              </w:rPr>
              <w:t>____________________________</w:t>
            </w:r>
            <w:r>
              <w:br/>
            </w:r>
            <w:r>
              <w:rPr>
                <w:rFonts w:ascii="Times New Roman"/>
                <w:b w:val="false"/>
                <w:i w:val="false"/>
                <w:color w:val="000000"/>
                <w:sz w:val="20"/>
              </w:rPr>
              <w:t>(Аты, тегі, 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Азаматтығы: 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басын растайтын құжаты </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(нөмері, сериясы, күні және кім бергені)</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 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 облыс, қала, аудан, </w:t>
            </w:r>
            <w:r>
              <w:br/>
            </w:r>
            <w:r>
              <w:rPr>
                <w:rFonts w:ascii="Times New Roman"/>
                <w:b w:val="false"/>
                <w:i w:val="false"/>
                <w:color w:val="000000"/>
                <w:sz w:val="20"/>
              </w:rPr>
              <w:t>____________________________</w:t>
            </w:r>
            <w:r>
              <w:br/>
            </w:r>
            <w:r>
              <w:rPr>
                <w:rFonts w:ascii="Times New Roman"/>
                <w:b w:val="false"/>
                <w:i w:val="false"/>
                <w:color w:val="000000"/>
                <w:sz w:val="20"/>
              </w:rPr>
              <w:t>көше атауы, үй және пәтер нөмрі)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(ұялы, жұмыс/үй телефондары, </w:t>
            </w:r>
            <w:r>
              <w:br/>
            </w:r>
            <w:r>
              <w:rPr>
                <w:rFonts w:ascii="Times New Roman"/>
                <w:b w:val="false"/>
                <w:i w:val="false"/>
                <w:color w:val="000000"/>
                <w:sz w:val="20"/>
              </w:rPr>
              <w:t>электронды пошта адресі)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Жұмыс немесе оқу орны :______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(тану, нострификациялау)</w:t>
      </w:r>
    </w:p>
    <w:p>
      <w:pPr>
        <w:spacing w:after="0"/>
        <w:ind w:left="0"/>
        <w:jc w:val="both"/>
      </w:pPr>
      <w:r>
        <w:rPr>
          <w:rFonts w:ascii="Times New Roman"/>
          <w:b w:val="false"/>
          <w:i w:val="false"/>
          <w:color w:val="000000"/>
          <w:sz w:val="28"/>
        </w:rPr>
        <w:t>
      Мақсат____________________________________________________________________</w:t>
      </w:r>
    </w:p>
    <w:p>
      <w:pPr>
        <w:spacing w:after="0"/>
        <w:ind w:left="0"/>
        <w:jc w:val="both"/>
      </w:pPr>
      <w:r>
        <w:rPr>
          <w:rFonts w:ascii="Times New Roman"/>
          <w:b w:val="false"/>
          <w:i w:val="false"/>
          <w:color w:val="000000"/>
          <w:sz w:val="28"/>
        </w:rPr>
        <w:t xml:space="preserve">
      (жұмысқа орналасу, оқуды жалғастыру) </w:t>
      </w:r>
    </w:p>
    <w:p>
      <w:pPr>
        <w:spacing w:after="0"/>
        <w:ind w:left="0"/>
        <w:jc w:val="both"/>
      </w:pPr>
      <w:r>
        <w:rPr>
          <w:rFonts w:ascii="Times New Roman"/>
          <w:b w:val="false"/>
          <w:i w:val="false"/>
          <w:color w:val="000000"/>
          <w:sz w:val="28"/>
        </w:rPr>
        <w:t xml:space="preserve">
      Білім туралы құжаттың түрі, сериясы және нөмрі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w:t>
      </w:r>
    </w:p>
    <w:p>
      <w:pPr>
        <w:spacing w:after="0"/>
        <w:ind w:left="0"/>
        <w:jc w:val="both"/>
      </w:pPr>
      <w:r>
        <w:rPr>
          <w:rFonts w:ascii="Times New Roman"/>
          <w:b w:val="false"/>
          <w:i w:val="false"/>
          <w:color w:val="000000"/>
          <w:sz w:val="28"/>
        </w:rPr>
        <w:t>
      (Білім беру ұйымының, елдің толық атауы)</w:t>
      </w:r>
    </w:p>
    <w:p>
      <w:pPr>
        <w:spacing w:after="0"/>
        <w:ind w:left="0"/>
        <w:jc w:val="both"/>
      </w:pPr>
      <w:r>
        <w:rPr>
          <w:rFonts w:ascii="Times New Roman"/>
          <w:b w:val="false"/>
          <w:i w:val="false"/>
          <w:color w:val="000000"/>
          <w:sz w:val="28"/>
        </w:rPr>
        <w:t>
      мамандық бойынша 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біліктілік/академиялық дәреже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Қазақстан Республикасының заңнамаларына сәйкес ұсынылған мәліметтердің </w:t>
      </w:r>
    </w:p>
    <w:p>
      <w:pPr>
        <w:spacing w:after="0"/>
        <w:ind w:left="0"/>
        <w:jc w:val="both"/>
      </w:pPr>
      <w:r>
        <w:rPr>
          <w:rFonts w:ascii="Times New Roman"/>
          <w:b w:val="false"/>
          <w:i w:val="false"/>
          <w:color w:val="000000"/>
          <w:sz w:val="28"/>
        </w:rPr>
        <w:t>
      дұрыстығына толық жауап беремін.</w:t>
      </w:r>
    </w:p>
    <w:p>
      <w:pPr>
        <w:spacing w:after="0"/>
        <w:ind w:left="0"/>
        <w:jc w:val="both"/>
      </w:pPr>
      <w:r>
        <w:rPr>
          <w:rFonts w:ascii="Times New Roman"/>
          <w:b w:val="false"/>
          <w:i w:val="false"/>
          <w:color w:val="000000"/>
          <w:sz w:val="28"/>
        </w:rPr>
        <w:t>
      "___" ____________ 20___жыл                   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құжаттарды тану </w:t>
            </w:r>
            <w:r>
              <w:br/>
            </w:r>
            <w:r>
              <w:rPr>
                <w:rFonts w:ascii="Times New Roman"/>
                <w:b w:val="false"/>
                <w:i w:val="false"/>
                <w:color w:val="000000"/>
                <w:sz w:val="20"/>
              </w:rPr>
              <w:t xml:space="preserve">және нострификациялау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xml:space="preserve"> Білім және ғылым саласындағы бақылау комитеті </w:t>
      </w:r>
      <w:r>
        <w:br/>
      </w:r>
      <w:r>
        <w:rPr>
          <w:rFonts w:ascii="Times New Roman"/>
          <w:b/>
          <w:i w:val="false"/>
          <w:color w:val="000000"/>
        </w:rPr>
        <w:t>КУӘЛІК</w:t>
      </w:r>
      <w:r>
        <w:br/>
      </w:r>
      <w:r>
        <w:rPr>
          <w:rFonts w:ascii="Times New Roman"/>
          <w:b/>
          <w:i w:val="false"/>
          <w:color w:val="000000"/>
        </w:rPr>
        <w:t xml:space="preserve"> (білім туралы құжаттың түпнұсқасымен және оның</w:t>
      </w:r>
      <w:r>
        <w:br/>
      </w:r>
      <w:r>
        <w:rPr>
          <w:rFonts w:ascii="Times New Roman"/>
          <w:b/>
          <w:i w:val="false"/>
          <w:color w:val="000000"/>
        </w:rPr>
        <w:t xml:space="preserve"> нотариалды расталған аудармасымен жарамды)</w:t>
      </w:r>
    </w:p>
    <w:p>
      <w:pPr>
        <w:spacing w:after="0"/>
        <w:ind w:left="0"/>
        <w:jc w:val="both"/>
      </w:pPr>
      <w:r>
        <w:rPr>
          <w:rFonts w:ascii="Times New Roman"/>
          <w:b w:val="false"/>
          <w:i w:val="false"/>
          <w:color w:val="000000"/>
          <w:sz w:val="28"/>
        </w:rPr>
        <w:t>
       БТ №____________</w:t>
      </w:r>
    </w:p>
    <w:p>
      <w:pPr>
        <w:spacing w:after="0"/>
        <w:ind w:left="0"/>
        <w:jc w:val="both"/>
      </w:pPr>
      <w:r>
        <w:rPr>
          <w:rFonts w:ascii="Times New Roman"/>
          <w:b w:val="false"/>
          <w:i w:val="false"/>
          <w:color w:val="000000"/>
          <w:sz w:val="28"/>
        </w:rPr>
        <w:t>
      Осы білім туралы құжат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және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Берген құжат сәйкеc</w:t>
      </w:r>
    </w:p>
    <w:p>
      <w:pPr>
        <w:spacing w:after="0"/>
        <w:ind w:left="0"/>
        <w:jc w:val="both"/>
      </w:pPr>
      <w:r>
        <w:rPr>
          <w:rFonts w:ascii="Times New Roman"/>
          <w:b w:val="false"/>
          <w:i w:val="false"/>
          <w:color w:val="000000"/>
          <w:sz w:val="28"/>
        </w:rPr>
        <w:t>
      құқықтық теңдігімен _______________________________________________________</w:t>
      </w:r>
    </w:p>
    <w:p>
      <w:pPr>
        <w:spacing w:after="0"/>
        <w:ind w:left="0"/>
        <w:jc w:val="both"/>
      </w:pPr>
      <w:r>
        <w:rPr>
          <w:rFonts w:ascii="Times New Roman"/>
          <w:b w:val="false"/>
          <w:i w:val="false"/>
          <w:color w:val="000000"/>
          <w:sz w:val="28"/>
        </w:rPr>
        <w:t>
       біліктілік/академиялық дәрежесімен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 танылды деп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w:t>
      </w:r>
    </w:p>
    <w:p>
      <w:pPr>
        <w:spacing w:after="0"/>
        <w:ind w:left="0"/>
        <w:jc w:val="both"/>
      </w:pPr>
      <w:r>
        <w:rPr>
          <w:rFonts w:ascii="Times New Roman"/>
          <w:b w:val="false"/>
          <w:i w:val="false"/>
          <w:color w:val="000000"/>
          <w:sz w:val="28"/>
        </w:rPr>
        <w:t>
       (шешімнің күні мен нөмірі)</w:t>
      </w:r>
    </w:p>
    <w:p>
      <w:pPr>
        <w:spacing w:after="0"/>
        <w:ind w:left="0"/>
        <w:jc w:val="both"/>
      </w:pPr>
      <w:r>
        <w:rPr>
          <w:rFonts w:ascii="Times New Roman"/>
          <w:b w:val="false"/>
          <w:i w:val="false"/>
          <w:color w:val="000000"/>
          <w:sz w:val="28"/>
        </w:rPr>
        <w:t>
      Мөрінің орны                               Басшысы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_______________</w:t>
      </w:r>
    </w:p>
    <w:p>
      <w:pPr>
        <w:spacing w:after="0"/>
        <w:ind w:left="0"/>
        <w:jc w:val="both"/>
      </w:pPr>
      <w:r>
        <w:rPr>
          <w:rFonts w:ascii="Times New Roman"/>
          <w:b w:val="false"/>
          <w:i w:val="false"/>
          <w:color w:val="000000"/>
          <w:sz w:val="28"/>
        </w:rPr>
        <w:t>
      20_____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құжаттарды тану </w:t>
            </w:r>
            <w:r>
              <w:br/>
            </w:r>
            <w:r>
              <w:rPr>
                <w:rFonts w:ascii="Times New Roman"/>
                <w:b w:val="false"/>
                <w:i w:val="false"/>
                <w:color w:val="000000"/>
                <w:sz w:val="20"/>
              </w:rPr>
              <w:t xml:space="preserve">және нострификациялау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 нысан </w:t>
            </w:r>
          </w:p>
        </w:tc>
      </w:tr>
    </w:tbl>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xml:space="preserve"> Білім және ғылым саласындағы бақылау комитеті</w:t>
      </w:r>
      <w:r>
        <w:br/>
      </w:r>
      <w:r>
        <w:rPr>
          <w:rFonts w:ascii="Times New Roman"/>
          <w:b/>
          <w:i w:val="false"/>
          <w:color w:val="000000"/>
        </w:rPr>
        <w:t>КУӘЛІК</w:t>
      </w:r>
      <w:r>
        <w:br/>
      </w:r>
      <w:r>
        <w:rPr>
          <w:rFonts w:ascii="Times New Roman"/>
          <w:b/>
          <w:i w:val="false"/>
          <w:color w:val="000000"/>
        </w:rPr>
        <w:t xml:space="preserve"> (білім туралы құжаттың түпнұсқасымен және оның</w:t>
      </w:r>
      <w:r>
        <w:br/>
      </w:r>
      <w:r>
        <w:rPr>
          <w:rFonts w:ascii="Times New Roman"/>
          <w:b/>
          <w:i w:val="false"/>
          <w:color w:val="000000"/>
        </w:rPr>
        <w:t xml:space="preserve"> нотариалдық расталған аудармасымен жарамды)</w:t>
      </w:r>
    </w:p>
    <w:p>
      <w:pPr>
        <w:spacing w:after="0"/>
        <w:ind w:left="0"/>
        <w:jc w:val="both"/>
      </w:pPr>
      <w:r>
        <w:rPr>
          <w:rFonts w:ascii="Times New Roman"/>
          <w:b w:val="false"/>
          <w:i w:val="false"/>
          <w:color w:val="000000"/>
          <w:sz w:val="28"/>
        </w:rPr>
        <w:t>
      ЖБ-ІІ № _________</w:t>
      </w:r>
    </w:p>
    <w:p>
      <w:pPr>
        <w:spacing w:after="0"/>
        <w:ind w:left="0"/>
        <w:jc w:val="both"/>
      </w:pPr>
      <w:r>
        <w:rPr>
          <w:rFonts w:ascii="Times New Roman"/>
          <w:b w:val="false"/>
          <w:i w:val="false"/>
          <w:color w:val="000000"/>
          <w:sz w:val="28"/>
        </w:rPr>
        <w:t>
      Осы білім туралы құжат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w:t>
      </w:r>
    </w:p>
    <w:p>
      <w:pPr>
        <w:spacing w:after="0"/>
        <w:ind w:left="0"/>
        <w:jc w:val="both"/>
      </w:pPr>
      <w:r>
        <w:rPr>
          <w:rFonts w:ascii="Times New Roman"/>
          <w:b w:val="false"/>
          <w:i w:val="false"/>
          <w:color w:val="000000"/>
          <w:sz w:val="28"/>
        </w:rPr>
        <w:t>
      сәйкеc құқықтық теңдігімен _________________________________________________ </w:t>
      </w:r>
    </w:p>
    <w:p>
      <w:pPr>
        <w:spacing w:after="0"/>
        <w:ind w:left="0"/>
        <w:jc w:val="both"/>
      </w:pPr>
      <w:r>
        <w:rPr>
          <w:rFonts w:ascii="Times New Roman"/>
          <w:b w:val="false"/>
          <w:i w:val="false"/>
          <w:color w:val="000000"/>
          <w:sz w:val="28"/>
        </w:rPr>
        <w:t xml:space="preserve">
      _________________________ (білім алуға және/немесе кәсіби қызметке қол жеткізу) </w:t>
      </w:r>
    </w:p>
    <w:p>
      <w:pPr>
        <w:spacing w:after="0"/>
        <w:ind w:left="0"/>
        <w:jc w:val="both"/>
      </w:pPr>
      <w:r>
        <w:rPr>
          <w:rFonts w:ascii="Times New Roman"/>
          <w:b w:val="false"/>
          <w:i w:val="false"/>
          <w:color w:val="000000"/>
          <w:sz w:val="28"/>
        </w:rPr>
        <w:t>
      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 біліктілігі/академиялық дәрежесімен қоса берілген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Қазақстандық жоғары білімнен кейінгі дипломға баламалы деп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Басшысы 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Білім туралы құжаттарды тану </w:t>
            </w:r>
            <w:r>
              <w:br/>
            </w:r>
            <w:r>
              <w:rPr>
                <w:rFonts w:ascii="Times New Roman"/>
                <w:b w:val="false"/>
                <w:i w:val="false"/>
                <w:color w:val="000000"/>
                <w:sz w:val="20"/>
              </w:rPr>
              <w:t xml:space="preserve">және нострификациялау </w:t>
            </w:r>
            <w:r>
              <w:br/>
            </w:r>
            <w:r>
              <w:rPr>
                <w:rFonts w:ascii="Times New Roman"/>
                <w:b w:val="false"/>
                <w:i w:val="false"/>
                <w:color w:val="000000"/>
                <w:sz w:val="20"/>
              </w:rPr>
              <w:t>қағидаларына</w:t>
            </w:r>
            <w:r>
              <w:br/>
            </w:r>
            <w:r>
              <w:rPr>
                <w:rFonts w:ascii="Times New Roman"/>
                <w:b w:val="false"/>
                <w:i w:val="false"/>
                <w:color w:val="000000"/>
                <w:sz w:val="20"/>
              </w:rPr>
              <w:t xml:space="preserve"> 4 - қосымша </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xml:space="preserve"> Білім және ғылым саласындағы бақылау комитеті КУӘЛІК</w:t>
      </w:r>
      <w:r>
        <w:br/>
      </w:r>
      <w:r>
        <w:rPr>
          <w:rFonts w:ascii="Times New Roman"/>
          <w:b/>
          <w:i w:val="false"/>
          <w:color w:val="000000"/>
        </w:rPr>
        <w:t xml:space="preserve"> (білім туралы құжаттың түпнұсқасымен және оның</w:t>
      </w:r>
      <w:r>
        <w:br/>
      </w:r>
      <w:r>
        <w:rPr>
          <w:rFonts w:ascii="Times New Roman"/>
          <w:b/>
          <w:i w:val="false"/>
          <w:color w:val="000000"/>
        </w:rPr>
        <w:t xml:space="preserve"> нотариалдық расталған аудармасымен жарамды)</w:t>
      </w:r>
    </w:p>
    <w:p>
      <w:pPr>
        <w:spacing w:after="0"/>
        <w:ind w:left="0"/>
        <w:jc w:val="both"/>
      </w:pPr>
      <w:r>
        <w:rPr>
          <w:rFonts w:ascii="Times New Roman"/>
          <w:b w:val="false"/>
          <w:i w:val="false"/>
          <w:color w:val="000000"/>
          <w:sz w:val="28"/>
        </w:rPr>
        <w:t>
      ЖБ-І № __________</w:t>
      </w:r>
    </w:p>
    <w:p>
      <w:pPr>
        <w:spacing w:after="0"/>
        <w:ind w:left="0"/>
        <w:jc w:val="both"/>
      </w:pPr>
      <w:r>
        <w:rPr>
          <w:rFonts w:ascii="Times New Roman"/>
          <w:b w:val="false"/>
          <w:i w:val="false"/>
          <w:color w:val="000000"/>
          <w:sz w:val="28"/>
        </w:rPr>
        <w:t>
      Осы білім туралы құжат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елдің атауы) </w:t>
      </w:r>
    </w:p>
    <w:p>
      <w:pPr>
        <w:spacing w:after="0"/>
        <w:ind w:left="0"/>
        <w:jc w:val="both"/>
      </w:pPr>
      <w:r>
        <w:rPr>
          <w:rFonts w:ascii="Times New Roman"/>
          <w:b w:val="false"/>
          <w:i w:val="false"/>
          <w:color w:val="000000"/>
          <w:sz w:val="28"/>
        </w:rPr>
        <w:t>
      сәйкеc </w:t>
      </w:r>
    </w:p>
    <w:p>
      <w:pPr>
        <w:spacing w:after="0"/>
        <w:ind w:left="0"/>
        <w:jc w:val="both"/>
      </w:pPr>
      <w:r>
        <w:rPr>
          <w:rFonts w:ascii="Times New Roman"/>
          <w:b w:val="false"/>
          <w:i w:val="false"/>
          <w:color w:val="000000"/>
          <w:sz w:val="28"/>
        </w:rPr>
        <w:t>
      құқықтық теңдігімен_______________________________________________________</w:t>
      </w:r>
    </w:p>
    <w:p>
      <w:pPr>
        <w:spacing w:after="0"/>
        <w:ind w:left="0"/>
        <w:jc w:val="both"/>
      </w:pPr>
      <w:r>
        <w:rPr>
          <w:rFonts w:ascii="Times New Roman"/>
          <w:b w:val="false"/>
          <w:i w:val="false"/>
          <w:color w:val="000000"/>
          <w:sz w:val="28"/>
        </w:rPr>
        <w:t xml:space="preserve">
      _________________________(білім алуға және/немесе кәсіби қызметке қол жеткізу) </w:t>
      </w:r>
    </w:p>
    <w:p>
      <w:pPr>
        <w:spacing w:after="0"/>
        <w:ind w:left="0"/>
        <w:jc w:val="both"/>
      </w:pPr>
      <w:r>
        <w:rPr>
          <w:rFonts w:ascii="Times New Roman"/>
          <w:b w:val="false"/>
          <w:i w:val="false"/>
          <w:color w:val="000000"/>
          <w:sz w:val="28"/>
        </w:rPr>
        <w:t>
      _________________________мамандығы бойынша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____________________________________біліктілігі/академиялық дәрежесімен қоса берілген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Қазақстандық жоғары білім туралы дипломға баламалы деп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Басшысы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Білім туралы құжаттарды тану </w:t>
            </w:r>
            <w:r>
              <w:br/>
            </w:r>
            <w:r>
              <w:rPr>
                <w:rFonts w:ascii="Times New Roman"/>
                <w:b w:val="false"/>
                <w:i w:val="false"/>
                <w:color w:val="000000"/>
                <w:sz w:val="20"/>
              </w:rPr>
              <w:t xml:space="preserve">және нострификациялау </w:t>
            </w:r>
            <w:r>
              <w:br/>
            </w:r>
            <w:r>
              <w:rPr>
                <w:rFonts w:ascii="Times New Roman"/>
                <w:b w:val="false"/>
                <w:i w:val="false"/>
                <w:color w:val="000000"/>
                <w:sz w:val="20"/>
              </w:rPr>
              <w:t>қағидаларына</w:t>
            </w:r>
            <w:r>
              <w:br/>
            </w:r>
            <w:r>
              <w:rPr>
                <w:rFonts w:ascii="Times New Roman"/>
                <w:b w:val="false"/>
                <w:i w:val="false"/>
                <w:color w:val="000000"/>
                <w:sz w:val="20"/>
              </w:rPr>
              <w:t xml:space="preserve"> 5 – қосымша</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 </w:t>
      </w:r>
      <w:r>
        <w:br/>
      </w:r>
      <w:r>
        <w:rPr>
          <w:rFonts w:ascii="Times New Roman"/>
          <w:b/>
          <w:i w:val="false"/>
          <w:color w:val="000000"/>
        </w:rPr>
        <w:t xml:space="preserve"> Білім және ғылым саласындағы бақылау комитеті</w:t>
      </w:r>
      <w:r>
        <w:br/>
      </w:r>
      <w:r>
        <w:rPr>
          <w:rFonts w:ascii="Times New Roman"/>
          <w:b/>
          <w:i w:val="false"/>
          <w:color w:val="000000"/>
        </w:rPr>
        <w:t>КУӘЛІК   (білім туралы құжаттың түпнұсқасымен және оның </w:t>
      </w:r>
      <w:r>
        <w:br/>
      </w:r>
      <w:r>
        <w:rPr>
          <w:rFonts w:ascii="Times New Roman"/>
          <w:b/>
          <w:i w:val="false"/>
          <w:color w:val="000000"/>
        </w:rPr>
        <w:t xml:space="preserve"> нотариалдық расталған аудармасымен жарамды)</w:t>
      </w:r>
    </w:p>
    <w:p>
      <w:pPr>
        <w:spacing w:after="0"/>
        <w:ind w:left="0"/>
        <w:jc w:val="both"/>
      </w:pPr>
      <w:r>
        <w:rPr>
          <w:rFonts w:ascii="Times New Roman"/>
          <w:b w:val="false"/>
          <w:i w:val="false"/>
          <w:color w:val="000000"/>
          <w:sz w:val="28"/>
        </w:rPr>
        <w:t>
       ТКБ № __________</w:t>
      </w:r>
    </w:p>
    <w:p>
      <w:pPr>
        <w:spacing w:after="0"/>
        <w:ind w:left="0"/>
        <w:jc w:val="both"/>
      </w:pPr>
      <w:r>
        <w:rPr>
          <w:rFonts w:ascii="Times New Roman"/>
          <w:b w:val="false"/>
          <w:i w:val="false"/>
          <w:color w:val="000000"/>
          <w:sz w:val="28"/>
        </w:rPr>
        <w:t>
      Осы білім туралы құжат 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(білім туралы құжатты берген ұйымның, елдің атауы) </w:t>
      </w:r>
    </w:p>
    <w:p>
      <w:pPr>
        <w:spacing w:after="0"/>
        <w:ind w:left="0"/>
        <w:jc w:val="both"/>
      </w:pPr>
      <w:r>
        <w:rPr>
          <w:rFonts w:ascii="Times New Roman"/>
          <w:b w:val="false"/>
          <w:i w:val="false"/>
          <w:color w:val="000000"/>
          <w:sz w:val="28"/>
        </w:rPr>
        <w:t>
      сәйкеc </w:t>
      </w:r>
    </w:p>
    <w:p>
      <w:pPr>
        <w:spacing w:after="0"/>
        <w:ind w:left="0"/>
        <w:jc w:val="both"/>
      </w:pPr>
      <w:r>
        <w:rPr>
          <w:rFonts w:ascii="Times New Roman"/>
          <w:b w:val="false"/>
          <w:i w:val="false"/>
          <w:color w:val="000000"/>
          <w:sz w:val="28"/>
        </w:rPr>
        <w:t>
      құқықтық теңдігімен _________________________________________________ </w:t>
      </w:r>
    </w:p>
    <w:p>
      <w:pPr>
        <w:spacing w:after="0"/>
        <w:ind w:left="0"/>
        <w:jc w:val="both"/>
      </w:pPr>
      <w:r>
        <w:rPr>
          <w:rFonts w:ascii="Times New Roman"/>
          <w:b w:val="false"/>
          <w:i w:val="false"/>
          <w:color w:val="000000"/>
          <w:sz w:val="28"/>
        </w:rPr>
        <w:t xml:space="preserve">
      _________________________(білім алуға және/немесе кәсіби қызметке қол жеткізу) </w:t>
      </w:r>
    </w:p>
    <w:p>
      <w:pPr>
        <w:spacing w:after="0"/>
        <w:ind w:left="0"/>
        <w:jc w:val="both"/>
      </w:pPr>
      <w:r>
        <w:rPr>
          <w:rFonts w:ascii="Times New Roman"/>
          <w:b w:val="false"/>
          <w:i w:val="false"/>
          <w:color w:val="000000"/>
          <w:sz w:val="28"/>
        </w:rPr>
        <w:t>
      __________________________мамандығы бойынша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____________________________________біліктілігі/академиялық дәрежесімен қоса берілген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Қазақстандық техникалық және кәсіптік білім туралы дипломға баламалы деп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___________________________________________________ </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Басшысы 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Білім туралы құжаттарды тану </w:t>
            </w:r>
            <w:r>
              <w:br/>
            </w:r>
            <w:r>
              <w:rPr>
                <w:rFonts w:ascii="Times New Roman"/>
                <w:b w:val="false"/>
                <w:i w:val="false"/>
                <w:color w:val="000000"/>
                <w:sz w:val="20"/>
              </w:rPr>
              <w:t xml:space="preserve">және нострификациялау </w:t>
            </w:r>
            <w:r>
              <w:br/>
            </w:r>
            <w:r>
              <w:rPr>
                <w:rFonts w:ascii="Times New Roman"/>
                <w:b w:val="false"/>
                <w:i w:val="false"/>
                <w:color w:val="000000"/>
                <w:sz w:val="20"/>
              </w:rPr>
              <w:t>қағидаларына </w:t>
            </w:r>
            <w:r>
              <w:br/>
            </w:r>
            <w:r>
              <w:rPr>
                <w:rFonts w:ascii="Times New Roman"/>
                <w:b w:val="false"/>
                <w:i w:val="false"/>
                <w:color w:val="000000"/>
                <w:sz w:val="20"/>
              </w:rPr>
              <w:t xml:space="preserve"> 6 - қосымша </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 xml:space="preserve"> Білім және ғылым саласындағы бақылау комитеті</w:t>
      </w:r>
      <w:r>
        <w:br/>
      </w:r>
      <w:r>
        <w:rPr>
          <w:rFonts w:ascii="Times New Roman"/>
          <w:b/>
          <w:i w:val="false"/>
          <w:color w:val="000000"/>
        </w:rPr>
        <w:t>КУӘЛІК </w:t>
      </w:r>
      <w:r>
        <w:br/>
      </w:r>
      <w:r>
        <w:rPr>
          <w:rFonts w:ascii="Times New Roman"/>
          <w:b/>
          <w:i w:val="false"/>
          <w:color w:val="000000"/>
        </w:rPr>
        <w:t xml:space="preserve"> (білім туралы құжаттың түпнұсқасымен және оның </w:t>
      </w:r>
      <w:r>
        <w:br/>
      </w:r>
      <w:r>
        <w:rPr>
          <w:rFonts w:ascii="Times New Roman"/>
          <w:b/>
          <w:i w:val="false"/>
          <w:color w:val="000000"/>
        </w:rPr>
        <w:t xml:space="preserve"> нотариалдық расталған аудармасымен жарамды)</w:t>
      </w:r>
    </w:p>
    <w:p>
      <w:pPr>
        <w:spacing w:after="0"/>
        <w:ind w:left="0"/>
        <w:jc w:val="both"/>
      </w:pPr>
      <w:r>
        <w:rPr>
          <w:rFonts w:ascii="Times New Roman"/>
          <w:b w:val="false"/>
          <w:i w:val="false"/>
          <w:color w:val="000000"/>
          <w:sz w:val="28"/>
        </w:rPr>
        <w:t>
       ЖОБ № __________</w:t>
      </w:r>
    </w:p>
    <w:p>
      <w:pPr>
        <w:spacing w:after="0"/>
        <w:ind w:left="0"/>
        <w:jc w:val="both"/>
      </w:pPr>
      <w:r>
        <w:rPr>
          <w:rFonts w:ascii="Times New Roman"/>
          <w:b w:val="false"/>
          <w:i w:val="false"/>
          <w:color w:val="000000"/>
          <w:sz w:val="28"/>
        </w:rPr>
        <w:t>
      Осы білім туралы құжат _____________________________________________</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(құжаттың атауы, сериясы және нөмірі) </w:t>
      </w:r>
    </w:p>
    <w:p>
      <w:pPr>
        <w:spacing w:after="0"/>
        <w:ind w:left="0"/>
        <w:jc w:val="both"/>
      </w:pPr>
      <w:r>
        <w:rPr>
          <w:rFonts w:ascii="Times New Roman"/>
          <w:b w:val="false"/>
          <w:i w:val="false"/>
          <w:color w:val="000000"/>
          <w:sz w:val="28"/>
        </w:rPr>
        <w:t>
      берілген____________________________________________________________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(білім туралы құжатты берген ұйымның атауы, берген күні) </w:t>
      </w:r>
    </w:p>
    <w:p>
      <w:pPr>
        <w:spacing w:after="0"/>
        <w:ind w:left="0"/>
        <w:jc w:val="both"/>
      </w:pPr>
      <w:r>
        <w:rPr>
          <w:rFonts w:ascii="Times New Roman"/>
          <w:b w:val="false"/>
          <w:i w:val="false"/>
          <w:color w:val="000000"/>
          <w:sz w:val="28"/>
        </w:rPr>
        <w:t>
      сәйкеc </w:t>
      </w:r>
    </w:p>
    <w:p>
      <w:pPr>
        <w:spacing w:after="0"/>
        <w:ind w:left="0"/>
        <w:jc w:val="both"/>
      </w:pPr>
      <w:r>
        <w:rPr>
          <w:rFonts w:ascii="Times New Roman"/>
          <w:b w:val="false"/>
          <w:i w:val="false"/>
          <w:color w:val="000000"/>
          <w:sz w:val="28"/>
        </w:rPr>
        <w:t>
      құқықтық теңдігімен_________________________________________________ </w:t>
      </w:r>
    </w:p>
    <w:p>
      <w:pPr>
        <w:spacing w:after="0"/>
        <w:ind w:left="0"/>
        <w:jc w:val="both"/>
      </w:pPr>
      <w:r>
        <w:rPr>
          <w:rFonts w:ascii="Times New Roman"/>
          <w:b w:val="false"/>
          <w:i w:val="false"/>
          <w:color w:val="000000"/>
          <w:sz w:val="28"/>
        </w:rPr>
        <w:t xml:space="preserve">
      _________________________(білім алуға және/немесе кәсіби қызметке қол жеткізу) </w:t>
      </w:r>
    </w:p>
    <w:p>
      <w:pPr>
        <w:spacing w:after="0"/>
        <w:ind w:left="0"/>
        <w:jc w:val="both"/>
      </w:pPr>
      <w:r>
        <w:rPr>
          <w:rFonts w:ascii="Times New Roman"/>
          <w:b w:val="false"/>
          <w:i w:val="false"/>
          <w:color w:val="000000"/>
          <w:sz w:val="28"/>
        </w:rPr>
        <w:t>
      _________________________мамандығы бойынша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____________________________________біліктілігі/академиялық дәрежесімен қоса берілген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Қазақстандық жалпы орта білім туралы аттестатқа баламалы деп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______________________________________________________ </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Басшысы 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Білім туралы құжаттарды тану </w:t>
            </w:r>
            <w:r>
              <w:br/>
            </w:r>
            <w:r>
              <w:rPr>
                <w:rFonts w:ascii="Times New Roman"/>
                <w:b w:val="false"/>
                <w:i w:val="false"/>
                <w:color w:val="000000"/>
                <w:sz w:val="20"/>
              </w:rPr>
              <w:t xml:space="preserve">және нострификациялау </w:t>
            </w:r>
            <w:r>
              <w:br/>
            </w:r>
            <w:r>
              <w:rPr>
                <w:rFonts w:ascii="Times New Roman"/>
                <w:b w:val="false"/>
                <w:i w:val="false"/>
                <w:color w:val="000000"/>
                <w:sz w:val="20"/>
              </w:rPr>
              <w:t>қағидаларына </w:t>
            </w:r>
            <w:r>
              <w:br/>
            </w:r>
            <w:r>
              <w:rPr>
                <w:rFonts w:ascii="Times New Roman"/>
                <w:b w:val="false"/>
                <w:i w:val="false"/>
                <w:color w:val="000000"/>
                <w:sz w:val="20"/>
              </w:rPr>
              <w:t xml:space="preserve"> 7 - қосымша </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Қазақстан Республикасы Білім және ғылым министрлігі</w:t>
      </w:r>
      <w:r>
        <w:br/>
      </w:r>
      <w:r>
        <w:rPr>
          <w:rFonts w:ascii="Times New Roman"/>
          <w:b/>
          <w:i w:val="false"/>
          <w:color w:val="000000"/>
        </w:rPr>
        <w:t>Білім және ғылым саласындағы бақылау комитеті</w:t>
      </w:r>
      <w:r>
        <w:br/>
      </w:r>
      <w:r>
        <w:rPr>
          <w:rFonts w:ascii="Times New Roman"/>
          <w:b/>
          <w:i w:val="false"/>
          <w:color w:val="000000"/>
        </w:rPr>
        <w:t>КУӘЛІК</w:t>
      </w:r>
      <w:r>
        <w:br/>
      </w:r>
      <w:r>
        <w:rPr>
          <w:rFonts w:ascii="Times New Roman"/>
          <w:b/>
          <w:i w:val="false"/>
          <w:color w:val="000000"/>
        </w:rPr>
        <w:t xml:space="preserve"> (білім туралы құжаттың түпнұсқасымен және оның </w:t>
      </w:r>
      <w:r>
        <w:br/>
      </w:r>
      <w:r>
        <w:rPr>
          <w:rFonts w:ascii="Times New Roman"/>
          <w:b/>
          <w:i w:val="false"/>
          <w:color w:val="000000"/>
        </w:rPr>
        <w:t xml:space="preserve"> нотариалдық расталған аудармасымен жарамды)</w:t>
      </w:r>
    </w:p>
    <w:p>
      <w:pPr>
        <w:spacing w:after="0"/>
        <w:ind w:left="0"/>
        <w:jc w:val="both"/>
      </w:pPr>
      <w:r>
        <w:rPr>
          <w:rFonts w:ascii="Times New Roman"/>
          <w:b w:val="false"/>
          <w:i w:val="false"/>
          <w:color w:val="000000"/>
          <w:sz w:val="28"/>
        </w:rPr>
        <w:t>
                         НОБ № ____________</w:t>
      </w:r>
    </w:p>
    <w:p>
      <w:pPr>
        <w:spacing w:after="0"/>
        <w:ind w:left="0"/>
        <w:jc w:val="both"/>
      </w:pPr>
      <w:r>
        <w:rPr>
          <w:rFonts w:ascii="Times New Roman"/>
          <w:b w:val="false"/>
          <w:i w:val="false"/>
          <w:color w:val="000000"/>
          <w:sz w:val="28"/>
        </w:rPr>
        <w:t>
      Осы білім туралы құжат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(құжаттың атауы, сериясы және нөмірі) </w:t>
      </w:r>
    </w:p>
    <w:p>
      <w:pPr>
        <w:spacing w:after="0"/>
        <w:ind w:left="0"/>
        <w:jc w:val="both"/>
      </w:pPr>
      <w:r>
        <w:rPr>
          <w:rFonts w:ascii="Times New Roman"/>
          <w:b w:val="false"/>
          <w:i w:val="false"/>
          <w:color w:val="000000"/>
          <w:sz w:val="28"/>
        </w:rPr>
        <w:t>
      Берілген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туралы құжатты берген ұйымның атауы, берген күні) </w:t>
      </w:r>
    </w:p>
    <w:p>
      <w:pPr>
        <w:spacing w:after="0"/>
        <w:ind w:left="0"/>
        <w:jc w:val="both"/>
      </w:pPr>
      <w:r>
        <w:rPr>
          <w:rFonts w:ascii="Times New Roman"/>
          <w:b w:val="false"/>
          <w:i w:val="false"/>
          <w:color w:val="000000"/>
          <w:sz w:val="28"/>
        </w:rPr>
        <w:t>
      сәйкеc</w:t>
      </w:r>
    </w:p>
    <w:p>
      <w:pPr>
        <w:spacing w:after="0"/>
        <w:ind w:left="0"/>
        <w:jc w:val="both"/>
      </w:pPr>
      <w:r>
        <w:rPr>
          <w:rFonts w:ascii="Times New Roman"/>
          <w:b w:val="false"/>
          <w:i w:val="false"/>
          <w:color w:val="000000"/>
          <w:sz w:val="28"/>
        </w:rPr>
        <w:t>
      құқықтық теңдігімен ____________________________________________________</w:t>
      </w:r>
    </w:p>
    <w:p>
      <w:pPr>
        <w:spacing w:after="0"/>
        <w:ind w:left="0"/>
        <w:jc w:val="both"/>
      </w:pPr>
      <w:r>
        <w:rPr>
          <w:rFonts w:ascii="Times New Roman"/>
          <w:b w:val="false"/>
          <w:i w:val="false"/>
          <w:color w:val="000000"/>
          <w:sz w:val="28"/>
        </w:rPr>
        <w:t xml:space="preserve">
      _________________________(білім алуға және/немесе кәсіби қызметке қол жеткізу) </w:t>
      </w:r>
    </w:p>
    <w:p>
      <w:pPr>
        <w:spacing w:after="0"/>
        <w:ind w:left="0"/>
        <w:jc w:val="both"/>
      </w:pPr>
      <w:r>
        <w:rPr>
          <w:rFonts w:ascii="Times New Roman"/>
          <w:b w:val="false"/>
          <w:i w:val="false"/>
          <w:color w:val="000000"/>
          <w:sz w:val="28"/>
        </w:rPr>
        <w:t>
      _________________________мамандығы бойынша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 біліктілігі/академиялық дәрежесімен қоса берілген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Қазақстандық негізгі орта білім туралы аттестатқа баламалы деп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_____________________________________________________________</w:t>
      </w:r>
    </w:p>
    <w:p>
      <w:pPr>
        <w:spacing w:after="0"/>
        <w:ind w:left="0"/>
        <w:jc w:val="both"/>
      </w:pPr>
      <w:r>
        <w:rPr>
          <w:rFonts w:ascii="Times New Roman"/>
          <w:b w:val="false"/>
          <w:i w:val="false"/>
          <w:color w:val="000000"/>
          <w:sz w:val="28"/>
        </w:rPr>
        <w:t>
      (шешімнің күні және нөмрі)</w:t>
      </w:r>
    </w:p>
    <w:p>
      <w:pPr>
        <w:spacing w:after="0"/>
        <w:ind w:left="0"/>
        <w:jc w:val="both"/>
      </w:pPr>
      <w:r>
        <w:rPr>
          <w:rFonts w:ascii="Times New Roman"/>
          <w:b w:val="false"/>
          <w:i w:val="false"/>
          <w:color w:val="000000"/>
          <w:sz w:val="28"/>
        </w:rPr>
        <w:t>
      Мөрінің орны                         Басшысы 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№_________</w:t>
      </w:r>
    </w:p>
    <w:p>
      <w:pPr>
        <w:spacing w:after="0"/>
        <w:ind w:left="0"/>
        <w:jc w:val="both"/>
      </w:pPr>
      <w:r>
        <w:rPr>
          <w:rFonts w:ascii="Times New Roman"/>
          <w:b w:val="false"/>
          <w:i w:val="false"/>
          <w:color w:val="000000"/>
          <w:sz w:val="28"/>
        </w:rPr>
        <w:t>
      20____жылғы "______"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құжаттарды </w:t>
            </w:r>
            <w:r>
              <w:br/>
            </w:r>
            <w:r>
              <w:rPr>
                <w:rFonts w:ascii="Times New Roman"/>
                <w:b w:val="false"/>
                <w:i w:val="false"/>
                <w:color w:val="000000"/>
                <w:sz w:val="20"/>
              </w:rPr>
              <w:t xml:space="preserve"> тану және нострификациялау</w:t>
            </w:r>
            <w:r>
              <w:br/>
            </w:r>
            <w:r>
              <w:rPr>
                <w:rFonts w:ascii="Times New Roman"/>
                <w:b w:val="false"/>
                <w:i w:val="false"/>
                <w:color w:val="000000"/>
                <w:sz w:val="20"/>
              </w:rPr>
              <w:t xml:space="preserve"> қағидаларына</w:t>
            </w:r>
            <w:r>
              <w:br/>
            </w:r>
            <w:r>
              <w:rPr>
                <w:rFonts w:ascii="Times New Roman"/>
                <w:b w:val="false"/>
                <w:i w:val="false"/>
                <w:color w:val="000000"/>
                <w:sz w:val="20"/>
              </w:rPr>
              <w:t>8 – 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Білім </w:t>
            </w:r>
            <w:r>
              <w:br/>
            </w:r>
            <w:r>
              <w:rPr>
                <w:rFonts w:ascii="Times New Roman"/>
                <w:b w:val="false"/>
                <w:i w:val="false"/>
                <w:color w:val="000000"/>
                <w:sz w:val="20"/>
              </w:rPr>
              <w:t xml:space="preserve">және ғылым минситрлігі Білім </w:t>
            </w:r>
            <w:r>
              <w:br/>
            </w:r>
            <w:r>
              <w:rPr>
                <w:rFonts w:ascii="Times New Roman"/>
                <w:b w:val="false"/>
                <w:i w:val="false"/>
                <w:color w:val="000000"/>
                <w:sz w:val="20"/>
              </w:rPr>
              <w:t xml:space="preserve">және ғылым саласындағы </w:t>
            </w:r>
            <w:r>
              <w:br/>
            </w:r>
            <w:r>
              <w:rPr>
                <w:rFonts w:ascii="Times New Roman"/>
                <w:b w:val="false"/>
                <w:i w:val="false"/>
                <w:color w:val="000000"/>
                <w:sz w:val="20"/>
              </w:rPr>
              <w:t>бақылау комитеті</w:t>
            </w:r>
            <w:r>
              <w:br/>
            </w:r>
            <w:r>
              <w:rPr>
                <w:rFonts w:ascii="Times New Roman"/>
                <w:b w:val="false"/>
                <w:i w:val="false"/>
                <w:color w:val="000000"/>
                <w:sz w:val="20"/>
              </w:rPr>
              <w:t>____________________________</w:t>
            </w:r>
            <w:r>
              <w:br/>
            </w:r>
            <w:r>
              <w:rPr>
                <w:rFonts w:ascii="Times New Roman"/>
                <w:b w:val="false"/>
                <w:i w:val="false"/>
                <w:color w:val="000000"/>
                <w:sz w:val="20"/>
              </w:rPr>
              <w:t>(Аты, тегі, 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Азаматтығы: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басын растайтын құжаты </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(нөмері, сериясы, кім бергені </w:t>
            </w:r>
            <w:r>
              <w:br/>
            </w:r>
            <w:r>
              <w:rPr>
                <w:rFonts w:ascii="Times New Roman"/>
                <w:b w:val="false"/>
                <w:i w:val="false"/>
                <w:color w:val="000000"/>
                <w:sz w:val="20"/>
              </w:rPr>
              <w:t>және күні)</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 облыс, қала, аудан, </w:t>
            </w:r>
            <w:r>
              <w:br/>
            </w:r>
            <w:r>
              <w:rPr>
                <w:rFonts w:ascii="Times New Roman"/>
                <w:b w:val="false"/>
                <w:i w:val="false"/>
                <w:color w:val="000000"/>
                <w:sz w:val="20"/>
              </w:rPr>
              <w:t xml:space="preserve">көше атауы) </w:t>
            </w:r>
            <w:r>
              <w:br/>
            </w:r>
            <w:r>
              <w:rPr>
                <w:rFonts w:ascii="Times New Roman"/>
                <w:b w:val="false"/>
                <w:i w:val="false"/>
                <w:color w:val="000000"/>
                <w:sz w:val="20"/>
              </w:rPr>
              <w:t>____________________________</w:t>
            </w:r>
            <w:r>
              <w:br/>
            </w:r>
            <w:r>
              <w:rPr>
                <w:rFonts w:ascii="Times New Roman"/>
                <w:b w:val="false"/>
                <w:i w:val="false"/>
                <w:color w:val="000000"/>
                <w:sz w:val="20"/>
              </w:rPr>
              <w:t>үй және пәтер нөмрі)</w:t>
            </w:r>
            <w:r>
              <w:br/>
            </w:r>
            <w:r>
              <w:rPr>
                <w:rFonts w:ascii="Times New Roman"/>
                <w:b w:val="false"/>
                <w:i w:val="false"/>
                <w:color w:val="000000"/>
                <w:sz w:val="20"/>
              </w:rPr>
              <w:t>Байланыс____________________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(ұялы, жұмыс/үй телефондары, </w:t>
            </w:r>
            <w:r>
              <w:br/>
            </w:r>
            <w:r>
              <w:rPr>
                <w:rFonts w:ascii="Times New Roman"/>
                <w:b w:val="false"/>
                <w:i w:val="false"/>
                <w:color w:val="000000"/>
                <w:sz w:val="20"/>
              </w:rPr>
              <w:t>электронды пошта адресі)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Жұмыс немесе оқу орны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Сізден____________________________________________________________________</w:t>
      </w:r>
    </w:p>
    <w:p>
      <w:pPr>
        <w:spacing w:after="0"/>
        <w:ind w:left="0"/>
        <w:jc w:val="both"/>
      </w:pPr>
      <w:r>
        <w:rPr>
          <w:rFonts w:ascii="Times New Roman"/>
          <w:b w:val="false"/>
          <w:i w:val="false"/>
          <w:color w:val="000000"/>
          <w:sz w:val="28"/>
        </w:rPr>
        <w:t>
      (білім туралы құжатты тану/нострификациялау туралы куәліктің телнұсқасын беру)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Себебі____________________________________________________________________</w:t>
      </w:r>
    </w:p>
    <w:p>
      <w:pPr>
        <w:spacing w:after="0"/>
        <w:ind w:left="0"/>
        <w:jc w:val="both"/>
      </w:pPr>
      <w:r>
        <w:rPr>
          <w:rFonts w:ascii="Times New Roman"/>
          <w:b w:val="false"/>
          <w:i w:val="false"/>
          <w:color w:val="000000"/>
          <w:sz w:val="28"/>
        </w:rPr>
        <w:t>
       (куәліктің жоғалуы/бүлінуіне және т.б. себебі)</w:t>
      </w:r>
    </w:p>
    <w:p>
      <w:pPr>
        <w:spacing w:after="0"/>
        <w:ind w:left="0"/>
        <w:jc w:val="both"/>
      </w:pPr>
      <w:r>
        <w:rPr>
          <w:rFonts w:ascii="Times New Roman"/>
          <w:b w:val="false"/>
          <w:i w:val="false"/>
          <w:color w:val="000000"/>
          <w:sz w:val="28"/>
        </w:rPr>
        <w:t xml:space="preserve">
      Білім туралы құжаттың сериясы, нөмрі және түрі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беру ұйымының, елдің атауы)</w:t>
      </w:r>
    </w:p>
    <w:p>
      <w:pPr>
        <w:spacing w:after="0"/>
        <w:ind w:left="0"/>
        <w:jc w:val="both"/>
      </w:pPr>
      <w:r>
        <w:rPr>
          <w:rFonts w:ascii="Times New Roman"/>
          <w:b w:val="false"/>
          <w:i w:val="false"/>
          <w:color w:val="000000"/>
          <w:sz w:val="28"/>
        </w:rPr>
        <w:t>
      мамандық бойынша 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біліктілік/академиялық дәреже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Қазақстан Республикасының заңнамаларына сәйкес ұсынылған мәліметтердің </w:t>
      </w:r>
    </w:p>
    <w:p>
      <w:pPr>
        <w:spacing w:after="0"/>
        <w:ind w:left="0"/>
        <w:jc w:val="both"/>
      </w:pPr>
      <w:r>
        <w:rPr>
          <w:rFonts w:ascii="Times New Roman"/>
          <w:b w:val="false"/>
          <w:i w:val="false"/>
          <w:color w:val="000000"/>
          <w:sz w:val="28"/>
        </w:rPr>
        <w:t>
      дұрыстығына толық жауап беремін.</w:t>
      </w:r>
    </w:p>
    <w:p>
      <w:pPr>
        <w:spacing w:after="0"/>
        <w:ind w:left="0"/>
        <w:jc w:val="both"/>
      </w:pPr>
      <w:r>
        <w:rPr>
          <w:rFonts w:ascii="Times New Roman"/>
          <w:b w:val="false"/>
          <w:i w:val="false"/>
          <w:color w:val="000000"/>
          <w:sz w:val="28"/>
        </w:rPr>
        <w:t>
      "___" _____________ 20___жыл             ______________________________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