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2997" w14:textId="b262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 нысандарын және оларды жасау мен ұсыну қағидаларын бекіту туралы"Қазақстан Республикасы Қаржы министрінің 2010 жылғы 8 шілдедегі № 325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17 наурыздағы № 178 бұйрығы. Қазақстан Республикасының Әділет министрлігінде 2017 жылғы 22 сәуірде № 15030 болып тіркелді. Күші жойылды - Қазақстан Республикасы Қаржы министрінің 2017 жылғы 1 тамыздағы № 468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01.08.2017 </w:t>
      </w:r>
      <w:r>
        <w:rPr>
          <w:rFonts w:ascii="Times New Roman"/>
          <w:b w:val="false"/>
          <w:i w:val="false"/>
          <w:color w:val="ff0000"/>
          <w:sz w:val="28"/>
        </w:rPr>
        <w:t>№ 468</w:t>
      </w:r>
      <w:r>
        <w:rPr>
          <w:rFonts w:ascii="Times New Roman"/>
          <w:b w:val="false"/>
          <w:i w:val="false"/>
          <w:color w:val="ff0000"/>
          <w:sz w:val="28"/>
        </w:rPr>
        <w:t xml:space="preserve"> (01.07.2018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"Қаржылық есептілік нысандарын және оларды жасау мен ұсыну қағидаларын бекіту туралы" Қазақстан Республикасы Қаржы министрінің 2010 жылғы 8 шілдедегі № 325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6352 болып тіркелген, "Егемен Қазақстан" 2010 жылғы 13 тамыздағы № 328-329 (26172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1 "Бухгалтерлік баланс" қаржылық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2 "Қаржылық қызмет нәтижелері туралы есеп" қаржылық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3 "Қаржыландыру көздері бойынша (тікелей әдіс) мемлекеттік мекемелердің шоттарындағы ақша қозғалысы туралы есеп" қаржылық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 </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4 "Таза активтердің/капиталдың өзгерістері туралы есеп" қаржылық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 </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5 "Қаржылық есептілікке түсіндірме жазба" қаржылық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6 "Қайта ұйымдастыру кезіндегі бухгалтерлік баланс" қаржылық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xml:space="preserve">
      көрсетілген бұйрықпен бекітілген Қаржылық есептілігін жасаудың және ұсынудың </w:t>
      </w:r>
      <w:r>
        <w:rPr>
          <w:rFonts w:ascii="Times New Roman"/>
          <w:b w:val="false"/>
          <w:i w:val="false"/>
          <w:color w:val="000000"/>
          <w:sz w:val="28"/>
        </w:rPr>
        <w:t>қағидасында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 w:id="9"/>
    <w:p>
      <w:pPr>
        <w:spacing w:after="0"/>
        <w:ind w:left="0"/>
        <w:jc w:val="both"/>
      </w:pPr>
      <w:r>
        <w:rPr>
          <w:rFonts w:ascii="Times New Roman"/>
          <w:b w:val="false"/>
          <w:i w:val="false"/>
          <w:color w:val="000000"/>
          <w:sz w:val="28"/>
        </w:rPr>
        <w:t>
      "2. Республикалық және жергілікті бюджеттер есебінен ұсталатын мемлекеттік мекемелер жартыжылдық, жылдық есептіліктерін осы қағидаларда белгіленген көлемде жасайды.";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"8. Жартыжылдық қаржылық есептілік ағымдағы қаржы жылының 1 шілдесіндегі жағдай бойынша жасалады.</w:t>
      </w:r>
    </w:p>
    <w:bookmarkEnd w:id="10"/>
    <w:bookmarkStart w:name="z14" w:id="11"/>
    <w:p>
      <w:pPr>
        <w:spacing w:after="0"/>
        <w:ind w:left="0"/>
        <w:jc w:val="both"/>
      </w:pPr>
      <w:r>
        <w:rPr>
          <w:rFonts w:ascii="Times New Roman"/>
          <w:b w:val="false"/>
          <w:i w:val="false"/>
          <w:color w:val="000000"/>
          <w:sz w:val="28"/>
        </w:rPr>
        <w:t xml:space="preserve">
      Жылдық қаржылық есептілік есептіден кейінгі жылдың 1 қаңтарындағы жағдай бойынша жасалады. </w:t>
      </w:r>
    </w:p>
    <w:bookmarkEnd w:id="11"/>
    <w:bookmarkStart w:name="z15" w:id="12"/>
    <w:p>
      <w:pPr>
        <w:spacing w:after="0"/>
        <w:ind w:left="0"/>
        <w:jc w:val="both"/>
      </w:pPr>
      <w:r>
        <w:rPr>
          <w:rFonts w:ascii="Times New Roman"/>
          <w:b w:val="false"/>
          <w:i w:val="false"/>
          <w:color w:val="000000"/>
          <w:sz w:val="28"/>
        </w:rPr>
        <w:t>
      Жылдық қаржылық есептілік 1 қаңтардан бастап 31 желтоқсанды қоса алғанда күнтiзбелiк кезеңге жасалады.";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"10. Мемлекеттік мекемелер ұсынатын жартыжылдық, жылдық қаржылық есептіліктің көлемі:</w:t>
      </w:r>
    </w:p>
    <w:bookmarkEnd w:id="13"/>
    <w:bookmarkStart w:name="z18" w:id="14"/>
    <w:p>
      <w:pPr>
        <w:spacing w:after="0"/>
        <w:ind w:left="0"/>
        <w:jc w:val="both"/>
      </w:pPr>
      <w:r>
        <w:rPr>
          <w:rFonts w:ascii="Times New Roman"/>
          <w:b w:val="false"/>
          <w:i w:val="false"/>
          <w:color w:val="000000"/>
          <w:sz w:val="28"/>
        </w:rPr>
        <w:t>
      1) 1- нысан – бухгалтерлік баланс;</w:t>
      </w:r>
    </w:p>
    <w:bookmarkEnd w:id="14"/>
    <w:bookmarkStart w:name="z19" w:id="15"/>
    <w:p>
      <w:pPr>
        <w:spacing w:after="0"/>
        <w:ind w:left="0"/>
        <w:jc w:val="both"/>
      </w:pPr>
      <w:r>
        <w:rPr>
          <w:rFonts w:ascii="Times New Roman"/>
          <w:b w:val="false"/>
          <w:i w:val="false"/>
          <w:color w:val="000000"/>
          <w:sz w:val="28"/>
        </w:rPr>
        <w:t>
      2) 2 - нысан – қаржылық қызмет нәтижелері туралы есеп;</w:t>
      </w:r>
    </w:p>
    <w:bookmarkEnd w:id="15"/>
    <w:bookmarkStart w:name="z20" w:id="16"/>
    <w:p>
      <w:pPr>
        <w:spacing w:after="0"/>
        <w:ind w:left="0"/>
        <w:jc w:val="both"/>
      </w:pPr>
      <w:r>
        <w:rPr>
          <w:rFonts w:ascii="Times New Roman"/>
          <w:b w:val="false"/>
          <w:i w:val="false"/>
          <w:color w:val="000000"/>
          <w:sz w:val="28"/>
        </w:rPr>
        <w:t>
      3) 3 - нысан – қаржыландыру көздері бойынша (тікелей әдіс) мемлекеттік мекемлердің шоттарындағы ақша қозғалысы туралы есеп;</w:t>
      </w:r>
    </w:p>
    <w:bookmarkEnd w:id="16"/>
    <w:bookmarkStart w:name="z21" w:id="17"/>
    <w:p>
      <w:pPr>
        <w:spacing w:after="0"/>
        <w:ind w:left="0"/>
        <w:jc w:val="both"/>
      </w:pPr>
      <w:r>
        <w:rPr>
          <w:rFonts w:ascii="Times New Roman"/>
          <w:b w:val="false"/>
          <w:i w:val="false"/>
          <w:color w:val="000000"/>
          <w:sz w:val="28"/>
        </w:rPr>
        <w:t>
      4) 4 - нысан – таза активтердің/капиталдың өзгерістері туралы есеп;</w:t>
      </w:r>
    </w:p>
    <w:bookmarkEnd w:id="17"/>
    <w:bookmarkStart w:name="z22" w:id="18"/>
    <w:p>
      <w:pPr>
        <w:spacing w:after="0"/>
        <w:ind w:left="0"/>
        <w:jc w:val="both"/>
      </w:pPr>
      <w:r>
        <w:rPr>
          <w:rFonts w:ascii="Times New Roman"/>
          <w:b w:val="false"/>
          <w:i w:val="false"/>
          <w:color w:val="000000"/>
          <w:sz w:val="28"/>
        </w:rPr>
        <w:t>
      5) 5 - нысан – қаржылық есептілікке түсіндірме жазба;</w:t>
      </w:r>
    </w:p>
    <w:bookmarkEnd w:id="18"/>
    <w:bookmarkStart w:name="z23" w:id="19"/>
    <w:p>
      <w:pPr>
        <w:spacing w:after="0"/>
        <w:ind w:left="0"/>
        <w:jc w:val="both"/>
      </w:pPr>
      <w:r>
        <w:rPr>
          <w:rFonts w:ascii="Times New Roman"/>
          <w:b w:val="false"/>
          <w:i w:val="false"/>
          <w:color w:val="000000"/>
          <w:sz w:val="28"/>
        </w:rPr>
        <w:t>
      6) 6 - нысан - қайта ұйымдастыру кезіндегі бухгалтерлік баланс.";</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"11. Жартыжылдық және жылдық қаржылық есептіліктерге мемлекеттік мекеменің басшысы, бас бухгалтері немесе мемлекеттік мекемеде бухгалтерлік есепті жүргізуді қамтамасыз ететін бөлімшені басқаратын тұлға қол қояды.</w:t>
      </w:r>
    </w:p>
    <w:bookmarkEnd w:id="20"/>
    <w:bookmarkStart w:name="z26" w:id="21"/>
    <w:p>
      <w:pPr>
        <w:spacing w:after="0"/>
        <w:ind w:left="0"/>
        <w:jc w:val="both"/>
      </w:pPr>
      <w:r>
        <w:rPr>
          <w:rFonts w:ascii="Times New Roman"/>
          <w:b w:val="false"/>
          <w:i w:val="false"/>
          <w:color w:val="000000"/>
          <w:sz w:val="28"/>
        </w:rPr>
        <w:t>
      Басшы мен бас бухгалтердiң қолдарымен бір қатарда мiндеттi түрде қойылған қол таратып жазылған болуы тиіс (тегі, аты-жөні).";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"13. Бір бағыныстан екінші бағынысқа берілетін мемлекеттік мекемелер берілетін күнге қаржылық есептілік жасап, бұрынғы және жаңа бағыныс бойынша жоғары тұрған органға жібереді.";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"16. Мемлекеттік мекемелер жартыжылдық, жылдық қаржылық есептілікті тиісті құжаттармен расталған тексерілген бухгалтерлік жазбалардың негізінде жасайды. Баланс жасалғанға дейін синтетикалық есепке алу шоты бойынша айналымдармен және қалдықтармен бірге талдамалық шоттар бойынша айналымдар мен қалдықтарды салыстырып тексеру жүргізіледі. Жартыжылдық және жылдық есептердің нысандары бойынша қаржылық есептіліктің негізгі көрсеткіштерді келісу осы қағидалардың қосымшасына сәйкес схема бойынша жүргізіледі.";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"19. Республикалық және жергілікті бюджеттер есебінен ұсталатын мемлекеттік мекемелердің өз иелігінде бюджет қаражатынан басқа тауарларды (жұмыстарды, көрсетілетін қызметтерді) өткізуден түсетін ақша, Қазақстан Республикасының заңнамалық актілеріне сәйкес мемлекеттік мекемелер алатын, олар үшін филантропиялық қызметтен және (немесе) демеушілік қызметтен және (немесе) меценаттық қызметтен алынатын ақша (бұдан әрі - қайырымдылық көмек), мемлекеттік мекемеге жеке және (немесе) заңды тұлғалар олардың қайтарымдылығы шартымен беретін ақшалар не белгілі бір талаптар басталған кезде тиісті бюджетке немесе үшінші тұлғаларға аударымдар (бұдан әрі – ақшаны уақытша орналастыру), жергілікті өзін өзі басқару функцияларын іске асыру үшін ақшалардың түсімдері, сыртқы қарыздар мен гранттар бойынша бюджеттік инвестициялық жобаның арнайы шоттарында шетел валютасындағы қаражат және шетел валютасындағы шоттарында қаражат болуы мүмкін.";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оныншы, он бірінші, он екінші және он үшінші абзацтары мынадай редакцияда жазылсын:</w:t>
      </w:r>
    </w:p>
    <w:bookmarkStart w:name="z34" w:id="25"/>
    <w:p>
      <w:pPr>
        <w:spacing w:after="0"/>
        <w:ind w:left="0"/>
        <w:jc w:val="both"/>
      </w:pPr>
      <w:r>
        <w:rPr>
          <w:rFonts w:ascii="Times New Roman"/>
          <w:b w:val="false"/>
          <w:i w:val="false"/>
          <w:color w:val="000000"/>
          <w:sz w:val="28"/>
        </w:rPr>
        <w:t>
      "5210 "Есепті жылдың қаржылық нәтижесі" шотының дебетіне:</w:t>
      </w:r>
    </w:p>
    <w:bookmarkEnd w:id="25"/>
    <w:bookmarkStart w:name="z35" w:id="26"/>
    <w:p>
      <w:pPr>
        <w:spacing w:after="0"/>
        <w:ind w:left="0"/>
        <w:jc w:val="both"/>
      </w:pPr>
      <w:r>
        <w:rPr>
          <w:rFonts w:ascii="Times New Roman"/>
          <w:b w:val="false"/>
          <w:i w:val="false"/>
          <w:color w:val="000000"/>
          <w:sz w:val="28"/>
        </w:rPr>
        <w:t>
      7010 "Еңбекақы төлеуге арналған шығыстар", 7020 "Стипендиялар төлеу бойынша шығыстар", 7030 "Қосымша белгіленген зейнетақы жарналарына арналған шығыстар", 7040 "Әлеуметтік салыққа арналған шығыстар", 7050 "Міндетті сақтандыруға арналған шығыстар", 7060 "Қорлар бойынша шығыстар", 7070 "Іссапарларға арналған шығыстар", 7080 "Коммуналдық төлемдер мен өзге қызметтер бойынша шығыстар", 7090 "Ағымдағы жөндеуге арналған шығыстар", 7110 "Ұзақ мерзімді активтердің амортизациясы бойынша шығыстар", 7120 "Бюджетке төленетін төлем бойынша шығыстар", 7130 "Жал бойынша шығыстар", 7140 "Өзге операциялық шығыстар", 7150 "Міндетті әлеуметтік медициналық сақтандыруға арналған шығыстар", 7210 "Трансферттер бойынша шығыстар", 7220 "Зейнетақы мен жәрдемақы төлеу бойынша шығыстар", 7230 "Субсидиялар бойынша шығыстар", 7240 "Субвенциялар төлеу бойынша шығыстар", 7250 "Жергілікті өзін-өзі басқару трансферттері бойынша шығыстар", 7310 "Сыйақылар бойынша шығыстар", 7320 "Активтерді басқару бойынша өзге шығыстар", 7410 "Әділ құнының өзгеруі бойынша шығыстар", 7420 "Ұзақ мерзімді активтерді қатардан шығару жөніндегі шығыстар", 7430 "Бағамдық айырма бойынша шығыстар", 7440 "Активтердің құнсыздануынан түсетін шығыстар", 7450 "Резервтерді құру бойынша шығыстар", 7460 "Өзге шығыстар" шоттарының кредитінен есептен шығарылады;</w:t>
      </w:r>
    </w:p>
    <w:bookmarkEnd w:id="26"/>
    <w:bookmarkStart w:name="z36" w:id="27"/>
    <w:p>
      <w:pPr>
        <w:spacing w:after="0"/>
        <w:ind w:left="0"/>
        <w:jc w:val="both"/>
      </w:pPr>
      <w:r>
        <w:rPr>
          <w:rFonts w:ascii="Times New Roman"/>
          <w:b w:val="false"/>
          <w:i w:val="false"/>
          <w:color w:val="000000"/>
          <w:sz w:val="28"/>
        </w:rPr>
        <w:t>
      5210 "Есепті жылдың қаржылық нәтижесі" шотының кредитіне:</w:t>
      </w:r>
    </w:p>
    <w:bookmarkEnd w:id="27"/>
    <w:bookmarkStart w:name="z37" w:id="28"/>
    <w:p>
      <w:pPr>
        <w:spacing w:after="0"/>
        <w:ind w:left="0"/>
        <w:jc w:val="both"/>
      </w:pPr>
      <w:r>
        <w:rPr>
          <w:rFonts w:ascii="Times New Roman"/>
          <w:b w:val="false"/>
          <w:i w:val="false"/>
          <w:color w:val="000000"/>
          <w:sz w:val="28"/>
        </w:rPr>
        <w:t>
      6010 "Ағымдағы қызметті қаржыландырудан алынатын кірістер", 6020 "Күрделі салымдарды қаржыландырудан алынатын кірістер", 6030 "Трансферттер бойынша кірістер", 6040 "Субсидиялар төлемдері бойынша қаржыландырудан түсетін кірістер", 6050 "Қайырымдылық көмектен алынатын кірістер", 6060 "Гранттар бойынша кірістер", 6070 "Сыртқы қарыздар есебінен қаржыландырудан түскен кірістер", 6080 "Айырбас емес операциялардан алынатын өзге кірістер", 6110 "Тауарларды (жұмыстарды, көрсетілетін қызметтерді) өткізуден алынатын кірістер", 6210 "Сыйақылар бойынша кірістер", 6220 "Активтерді басқарудан алынатын өзге де кірістер", 6310 "Әділ құнның өзгеруінен түсетін кірістер", 6320 "Ұзақ мерзімді активтердің шығуынан алынатын кірістер", 6330 "Өтеусіз түрде алынған активтерден алынатын кірістер", 6340 "Бағамдық айырмадан түсетін кірістер", 6350 "Шеккен зиянды өтеуден алынатын кіріс", 6360 "Өзге кірістер" шоттарының дебетінен есептен шығарылады;";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алтыншы бөлігі мынадай редакцияда жазылсын:</w:t>
      </w:r>
    </w:p>
    <w:bookmarkStart w:name="z39" w:id="29"/>
    <w:p>
      <w:pPr>
        <w:spacing w:after="0"/>
        <w:ind w:left="0"/>
        <w:jc w:val="both"/>
      </w:pPr>
      <w:r>
        <w:rPr>
          <w:rFonts w:ascii="Times New Roman"/>
          <w:b w:val="false"/>
          <w:i w:val="false"/>
          <w:color w:val="000000"/>
          <w:sz w:val="28"/>
        </w:rPr>
        <w:t>
      "214 "Басқа да міндетті және ерікті төлемдер бойынша қысқа мерзімді кредиторлық берешек" (3140, 3150) жолы бойынша қызметкердің табысынан ұсталған, бірақ жинақтаушы зейнетақы қорларына аударылмаған зейнетақы жарналарының сомасы, мемлекеттік мекеменің "Азаматтарға арналған үкімет" мемлекеттік корпорациясына міндетті әулеметтік аударымдар төлеу бойынша, сақтандыру төлемдері бойынша және басқа да міндетті және ерікті төлемдер бойынша берешегі міндетті әлеуметтік медициналық сақтандыруға аударымдар мен жарналар бойынша және басқа да міндетті және ерікті төлемдер бойынша берешектері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41" w:id="30"/>
    <w:p>
      <w:pPr>
        <w:spacing w:after="0"/>
        <w:ind w:left="0"/>
        <w:jc w:val="both"/>
      </w:pPr>
      <w:r>
        <w:rPr>
          <w:rFonts w:ascii="Times New Roman"/>
          <w:b w:val="false"/>
          <w:i w:val="false"/>
          <w:color w:val="000000"/>
          <w:sz w:val="28"/>
        </w:rPr>
        <w:t>
      "35. 500 "Таза активтердің/капиталдың жиыны" жолы бойынша 410, 411, 412 - жолдардың қорытынды сомасы көрсетіледі.";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43" w:id="31"/>
    <w:p>
      <w:pPr>
        <w:spacing w:after="0"/>
        <w:ind w:left="0"/>
        <w:jc w:val="both"/>
      </w:pPr>
      <w:r>
        <w:rPr>
          <w:rFonts w:ascii="Times New Roman"/>
          <w:b w:val="false"/>
          <w:i w:val="false"/>
          <w:color w:val="000000"/>
          <w:sz w:val="28"/>
        </w:rPr>
        <w:t>
      "38. "Қаржылық қызмет нәтижелері туралы есеп" (2-нысан) есепті кезеңнің кірістері мен шығыстары және қаржылық нәтижелері туралы ақпаратты білдіреді. 4 "Өткен кезең" бағаны өткен жылдың ұқсас кезеңі үшін толтырылады.";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45" w:id="32"/>
    <w:p>
      <w:pPr>
        <w:spacing w:after="0"/>
        <w:ind w:left="0"/>
        <w:jc w:val="both"/>
      </w:pPr>
      <w:r>
        <w:rPr>
          <w:rFonts w:ascii="Times New Roman"/>
          <w:b w:val="false"/>
          <w:i w:val="false"/>
          <w:color w:val="000000"/>
          <w:sz w:val="28"/>
        </w:rPr>
        <w:t>
      "39. 100 "Кірістер-барлығы" жолы 010, 020, 030, 040 - жолдардың қосындысын көрсетеді.</w:t>
      </w:r>
    </w:p>
    <w:bookmarkEnd w:id="32"/>
    <w:bookmarkStart w:name="z46" w:id="33"/>
    <w:p>
      <w:pPr>
        <w:spacing w:after="0"/>
        <w:ind w:left="0"/>
        <w:jc w:val="both"/>
      </w:pPr>
      <w:r>
        <w:rPr>
          <w:rFonts w:ascii="Times New Roman"/>
          <w:b w:val="false"/>
          <w:i w:val="false"/>
          <w:color w:val="000000"/>
          <w:sz w:val="28"/>
        </w:rPr>
        <w:t>
      010 "Айырбас емес операциялардан алынатын кірістер" жолы бойынша 011, 012, 013, 014, 015, 016, 017, 118 - жолдардың қосындысы көрсетіледі.</w:t>
      </w:r>
    </w:p>
    <w:bookmarkEnd w:id="33"/>
    <w:bookmarkStart w:name="z47" w:id="34"/>
    <w:p>
      <w:pPr>
        <w:spacing w:after="0"/>
        <w:ind w:left="0"/>
        <w:jc w:val="both"/>
      </w:pPr>
      <w:r>
        <w:rPr>
          <w:rFonts w:ascii="Times New Roman"/>
          <w:b w:val="false"/>
          <w:i w:val="false"/>
          <w:color w:val="000000"/>
          <w:sz w:val="28"/>
        </w:rPr>
        <w:t>
      011 "Ағымдағы қызметті қаржыландыру" (6010) жолы бойынша мемлекеттік мекемені ұстауға жеке қаржыландыру жоспары бойынша басқа бюджеттер есебінен бөлінген бюджеттік қаржыландыру сомасы мен республикалық бюджетке тауарлардың құны түріндегі түсімдермен байланысты операциялар бойынша ағымдағы қызметті бюджеттік қаржыландыру сомасы көрсетіледі. Ағымдағы қызметті қаржыландырудан түсетін кірістер, мемлекеттік мекеменің есепті жылдың аяғында 6090 "Бюджет қаражатының қалдықтарын қайтару" шотында көрсетілген есепті жылдың аяғында пайдаланылмаған қаражат қалдығын шегере отырып көрсетіледі.</w:t>
      </w:r>
    </w:p>
    <w:bookmarkEnd w:id="34"/>
    <w:bookmarkStart w:name="z48" w:id="35"/>
    <w:p>
      <w:pPr>
        <w:spacing w:after="0"/>
        <w:ind w:left="0"/>
        <w:jc w:val="both"/>
      </w:pPr>
      <w:r>
        <w:rPr>
          <w:rFonts w:ascii="Times New Roman"/>
          <w:b w:val="false"/>
          <w:i w:val="false"/>
          <w:color w:val="000000"/>
          <w:sz w:val="28"/>
        </w:rPr>
        <w:t>
      012 "Күрделі салымдарды қаржыландыру" (6020) жолы бойынша 6090 "Бюджет қаражатының қалдықтарын қайтару" шотында көрсетілген есепті жылдың аяғында қайтарылған соманы шегере отырып, күрделі салымдарды қаржыландыруды тұтынудан түскен кірістер бойынша бюджеттік қаржыландыру сомасы көрсетіледі.</w:t>
      </w:r>
    </w:p>
    <w:bookmarkEnd w:id="35"/>
    <w:bookmarkStart w:name="z49" w:id="36"/>
    <w:p>
      <w:pPr>
        <w:spacing w:after="0"/>
        <w:ind w:left="0"/>
        <w:jc w:val="both"/>
      </w:pPr>
      <w:r>
        <w:rPr>
          <w:rFonts w:ascii="Times New Roman"/>
          <w:b w:val="false"/>
          <w:i w:val="false"/>
          <w:color w:val="000000"/>
          <w:sz w:val="28"/>
        </w:rPr>
        <w:t>
      013 "Сыртқы қарыздар есебінен қаржыландырудан алынатын кірістер" (6070) жолы бойынша сыртқы қарыздар есебінен түсімдер түсетін кірістер көрсетіледі.</w:t>
      </w:r>
    </w:p>
    <w:bookmarkEnd w:id="36"/>
    <w:bookmarkStart w:name="z50" w:id="37"/>
    <w:p>
      <w:pPr>
        <w:spacing w:after="0"/>
        <w:ind w:left="0"/>
        <w:jc w:val="both"/>
      </w:pPr>
      <w:r>
        <w:rPr>
          <w:rFonts w:ascii="Times New Roman"/>
          <w:b w:val="false"/>
          <w:i w:val="false"/>
          <w:color w:val="000000"/>
          <w:sz w:val="28"/>
        </w:rPr>
        <w:t>
      014 "Трансферттер бойынша кірістер" (6030) жолы бойынша 6090 "Бюджет қаражатының қалдықтарын қайтару" шотында көрсетілген есепті жылдың аяғында қайтарылған соманы шегере отырып мемлекеттік мекемелердің қызметкерлеріне ақшалай төлемдер түрінде төленген жеке тұлғаларға трансферттерден басқа, трансферттер бойынша бюджеттік қаржыландыру сомасы көрсетіледі.</w:t>
      </w:r>
    </w:p>
    <w:bookmarkEnd w:id="37"/>
    <w:bookmarkStart w:name="z51" w:id="38"/>
    <w:p>
      <w:pPr>
        <w:spacing w:after="0"/>
        <w:ind w:left="0"/>
        <w:jc w:val="both"/>
      </w:pPr>
      <w:r>
        <w:rPr>
          <w:rFonts w:ascii="Times New Roman"/>
          <w:b w:val="false"/>
          <w:i w:val="false"/>
          <w:color w:val="000000"/>
          <w:sz w:val="28"/>
        </w:rPr>
        <w:t>
      014-1 "Жергілікті өзін-өзі басқару трансферттері" (6034) жолы бойынша Қазақстан Республикасының жергілікті мемлекеттік басқару және өзін-өзі басқару туралы заңнамасына сәйкес жергілікті өзін-өзі басқару функцияларын іске асыру үшін трансферттер бойынша бюджеттік қаржыландыру сомасы көрсетіледі.</w:t>
      </w:r>
    </w:p>
    <w:bookmarkEnd w:id="38"/>
    <w:bookmarkStart w:name="z52" w:id="39"/>
    <w:p>
      <w:pPr>
        <w:spacing w:after="0"/>
        <w:ind w:left="0"/>
        <w:jc w:val="both"/>
      </w:pPr>
      <w:r>
        <w:rPr>
          <w:rFonts w:ascii="Times New Roman"/>
          <w:b w:val="false"/>
          <w:i w:val="false"/>
          <w:color w:val="000000"/>
          <w:sz w:val="28"/>
        </w:rPr>
        <w:t>
      015 "Субсидиялар" (6040) жолы бойынша 6090 "Бюджет қаражатының қалдықтарын қайтару" шотында көрсетілген есепті жылдың аяғында қайтарылған соманы шегере отырып субсидиялар бойынша бюджеттік қаржыландыру сомасы көрсетіледі.</w:t>
      </w:r>
    </w:p>
    <w:bookmarkEnd w:id="39"/>
    <w:bookmarkStart w:name="z53" w:id="40"/>
    <w:p>
      <w:pPr>
        <w:spacing w:after="0"/>
        <w:ind w:left="0"/>
        <w:jc w:val="both"/>
      </w:pPr>
      <w:r>
        <w:rPr>
          <w:rFonts w:ascii="Times New Roman"/>
          <w:b w:val="false"/>
          <w:i w:val="false"/>
          <w:color w:val="000000"/>
          <w:sz w:val="28"/>
        </w:rPr>
        <w:t>
      016 "Қайырымдылық көмектен түсетін кірістер" (6050), жолы бойынша Қазақстан Республикасының заңнамасына сәйкес мемлекеттік мекеменің ақша түсімдері және басқа активтер түрінде алынған филантропиялық және (немесе) демеушілік және (немесе) меценаттық қызметтен түскен кірістер көрсетіледі.</w:t>
      </w:r>
    </w:p>
    <w:bookmarkEnd w:id="40"/>
    <w:bookmarkStart w:name="z54" w:id="41"/>
    <w:p>
      <w:pPr>
        <w:spacing w:after="0"/>
        <w:ind w:left="0"/>
        <w:jc w:val="both"/>
      </w:pPr>
      <w:r>
        <w:rPr>
          <w:rFonts w:ascii="Times New Roman"/>
          <w:b w:val="false"/>
          <w:i w:val="false"/>
          <w:color w:val="000000"/>
          <w:sz w:val="28"/>
        </w:rPr>
        <w:t>
      017 "Гранттар" (6060) жолы бойынша түскен гранттар сомасы көрсетіледі.</w:t>
      </w:r>
    </w:p>
    <w:bookmarkEnd w:id="41"/>
    <w:bookmarkStart w:name="z55" w:id="42"/>
    <w:p>
      <w:pPr>
        <w:spacing w:after="0"/>
        <w:ind w:left="0"/>
        <w:jc w:val="both"/>
      </w:pPr>
      <w:r>
        <w:rPr>
          <w:rFonts w:ascii="Times New Roman"/>
          <w:b w:val="false"/>
          <w:i w:val="false"/>
          <w:color w:val="000000"/>
          <w:sz w:val="28"/>
        </w:rPr>
        <w:t>
      018 "Өзгелер" (6080) жолы бойынша Қазақстан Республикасының жергілікті мемлекеттік басқару және өзін-өзі басқару туралы заңнамасына сәйкес жергілікті өзін-өзі басқару кірістерінің сомасы және мемлекеттік мекемеге түсетін өтеусіз түсімдердің басқа да кірістері көрсетіледі.</w:t>
      </w:r>
    </w:p>
    <w:bookmarkEnd w:id="42"/>
    <w:bookmarkStart w:name="z56" w:id="43"/>
    <w:p>
      <w:pPr>
        <w:spacing w:after="0"/>
        <w:ind w:left="0"/>
        <w:jc w:val="both"/>
      </w:pPr>
      <w:r>
        <w:rPr>
          <w:rFonts w:ascii="Times New Roman"/>
          <w:b w:val="false"/>
          <w:i w:val="false"/>
          <w:color w:val="000000"/>
          <w:sz w:val="28"/>
        </w:rPr>
        <w:t>
      020 "Айырбас операциялардан алынатын кірістер" (6110) жолы бойынша тауарларды (жұмыстар мен қызметтерді) сатудан түскен кірістер көрсетеді.</w:t>
      </w:r>
    </w:p>
    <w:bookmarkEnd w:id="43"/>
    <w:bookmarkStart w:name="z57" w:id="44"/>
    <w:p>
      <w:pPr>
        <w:spacing w:after="0"/>
        <w:ind w:left="0"/>
        <w:jc w:val="both"/>
      </w:pPr>
      <w:r>
        <w:rPr>
          <w:rFonts w:ascii="Times New Roman"/>
          <w:b w:val="false"/>
          <w:i w:val="false"/>
          <w:color w:val="000000"/>
          <w:sz w:val="28"/>
        </w:rPr>
        <w:t>
      030 "Активтерді басқарудан алынатын кірістер" жолы бойынша 031 және 032-жолдардың қосындысы көрсетіледі.</w:t>
      </w:r>
    </w:p>
    <w:bookmarkEnd w:id="44"/>
    <w:bookmarkStart w:name="z58" w:id="45"/>
    <w:p>
      <w:pPr>
        <w:spacing w:after="0"/>
        <w:ind w:left="0"/>
        <w:jc w:val="both"/>
      </w:pPr>
      <w:r>
        <w:rPr>
          <w:rFonts w:ascii="Times New Roman"/>
          <w:b w:val="false"/>
          <w:i w:val="false"/>
          <w:color w:val="000000"/>
          <w:sz w:val="28"/>
        </w:rPr>
        <w:t>
      031 "Сыйақылар" (6210) жолы бойынша берілген қарыздар, қаржылық жалдау бойынша сыйақылардан түскен кірістердің, дивидендтердің, квазимемлекеттік сектор субъектілерінің таза пайдасының бір бөлігінің сомасы көрсетіледі.</w:t>
      </w:r>
    </w:p>
    <w:bookmarkEnd w:id="45"/>
    <w:bookmarkStart w:name="z59" w:id="46"/>
    <w:p>
      <w:pPr>
        <w:spacing w:after="0"/>
        <w:ind w:left="0"/>
        <w:jc w:val="both"/>
      </w:pPr>
      <w:r>
        <w:rPr>
          <w:rFonts w:ascii="Times New Roman"/>
          <w:b w:val="false"/>
          <w:i w:val="false"/>
          <w:color w:val="000000"/>
          <w:sz w:val="28"/>
        </w:rPr>
        <w:t>
      032 "Активтерді басқарудан алынатын өзге де кірістер" (6220) жолы бойынша активтерді басқарудан басқа кірістер сомасы, оның ішінде операциялық жалдаудан түскен кірістер көрсетіледі.</w:t>
      </w:r>
    </w:p>
    <w:bookmarkEnd w:id="46"/>
    <w:bookmarkStart w:name="z60" w:id="47"/>
    <w:p>
      <w:pPr>
        <w:spacing w:after="0"/>
        <w:ind w:left="0"/>
        <w:jc w:val="both"/>
      </w:pPr>
      <w:r>
        <w:rPr>
          <w:rFonts w:ascii="Times New Roman"/>
          <w:b w:val="false"/>
          <w:i w:val="false"/>
          <w:color w:val="000000"/>
          <w:sz w:val="28"/>
        </w:rPr>
        <w:t>
      040 "Өзге кірістер" (6330, 6350, 6360) жолы бойынша активтерді, үшінші тараптардан өтемақыларды (бұрын танылған активтердің құнсыздануынан түскен залалдардан) өтеусіз алудан түскен кірістер мен өзге операциялардан алынған кірістер көрсетіледі.";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62" w:id="48"/>
    <w:p>
      <w:pPr>
        <w:spacing w:after="0"/>
        <w:ind w:left="0"/>
        <w:jc w:val="both"/>
      </w:pPr>
      <w:r>
        <w:rPr>
          <w:rFonts w:ascii="Times New Roman"/>
          <w:b w:val="false"/>
          <w:i w:val="false"/>
          <w:color w:val="000000"/>
          <w:sz w:val="28"/>
        </w:rPr>
        <w:t>
      "40. 200 "Шығыстар – барлығы" жолы 110, 130, 140, 150-жолдардың қосындысын көрсетеді.</w:t>
      </w:r>
    </w:p>
    <w:bookmarkEnd w:id="48"/>
    <w:bookmarkStart w:name="z63" w:id="49"/>
    <w:p>
      <w:pPr>
        <w:spacing w:after="0"/>
        <w:ind w:left="0"/>
        <w:jc w:val="both"/>
      </w:pPr>
      <w:r>
        <w:rPr>
          <w:rFonts w:ascii="Times New Roman"/>
          <w:b w:val="false"/>
          <w:i w:val="false"/>
          <w:color w:val="000000"/>
          <w:sz w:val="28"/>
        </w:rPr>
        <w:t>
      110 "Мемлекеттік мекеменің шығыстары" жолы бойынша 111, 112, 113, 114, 115, 116, 117, 118, 119, 120, 121, 122, 123 - жолдардың қосындығы көрсетіледі.</w:t>
      </w:r>
    </w:p>
    <w:bookmarkEnd w:id="49"/>
    <w:bookmarkStart w:name="z64" w:id="50"/>
    <w:p>
      <w:pPr>
        <w:spacing w:after="0"/>
        <w:ind w:left="0"/>
        <w:jc w:val="both"/>
      </w:pPr>
      <w:r>
        <w:rPr>
          <w:rFonts w:ascii="Times New Roman"/>
          <w:b w:val="false"/>
          <w:i w:val="false"/>
          <w:color w:val="000000"/>
          <w:sz w:val="28"/>
        </w:rPr>
        <w:t>
      111 "Еңбекақы төлеу" (7010, 7030) жолы бойынша мемлекеттік мекеменің қызметкерлеріне еңбекақы төлеу, қызметкерлердің пайдаланылмаған демалыстары бойынша есептелген резервтер бойынша шығыстардың сомасы және басқа да төлемдер бойынша шығыстардың сомасы көрсетіледі.</w:t>
      </w:r>
    </w:p>
    <w:bookmarkEnd w:id="50"/>
    <w:bookmarkStart w:name="z65" w:id="51"/>
    <w:p>
      <w:pPr>
        <w:spacing w:after="0"/>
        <w:ind w:left="0"/>
        <w:jc w:val="both"/>
      </w:pPr>
      <w:r>
        <w:rPr>
          <w:rFonts w:ascii="Times New Roman"/>
          <w:b w:val="false"/>
          <w:i w:val="false"/>
          <w:color w:val="000000"/>
          <w:sz w:val="28"/>
        </w:rPr>
        <w:t>
      112 "Стипендиялар" (7020) жолы бойынша есептелген стипендиялар бойынша шығыстардың сомасы көрсетіледі.</w:t>
      </w:r>
    </w:p>
    <w:bookmarkEnd w:id="51"/>
    <w:bookmarkStart w:name="z66" w:id="52"/>
    <w:p>
      <w:pPr>
        <w:spacing w:after="0"/>
        <w:ind w:left="0"/>
        <w:jc w:val="both"/>
      </w:pPr>
      <w:r>
        <w:rPr>
          <w:rFonts w:ascii="Times New Roman"/>
          <w:b w:val="false"/>
          <w:i w:val="false"/>
          <w:color w:val="000000"/>
          <w:sz w:val="28"/>
        </w:rPr>
        <w:t>
      113 "Салықтар мен бюджетке төленетін төлемдер" (7040) жолы бойынша әлеуметтік салық және бюджетке тиесілі әлеуметтік есептеулер бойынша шығыстардың сомасы көрсетіледі.</w:t>
      </w:r>
    </w:p>
    <w:bookmarkEnd w:id="52"/>
    <w:bookmarkStart w:name="z67" w:id="53"/>
    <w:p>
      <w:pPr>
        <w:spacing w:after="0"/>
        <w:ind w:left="0"/>
        <w:jc w:val="both"/>
      </w:pPr>
      <w:r>
        <w:rPr>
          <w:rFonts w:ascii="Times New Roman"/>
          <w:b w:val="false"/>
          <w:i w:val="false"/>
          <w:color w:val="000000"/>
          <w:sz w:val="28"/>
        </w:rPr>
        <w:t>
      114 "Қорлар бойынша шығыстар" (7060) жолы бойынша есепті кезең ішінде мемлекеттік мекеменің мұқтажы үшін пайдаланылған және сырт ұйымдарға сатылған қорлардың құны көрсетіледі.</w:t>
      </w:r>
    </w:p>
    <w:bookmarkEnd w:id="53"/>
    <w:bookmarkStart w:name="z68" w:id="54"/>
    <w:p>
      <w:pPr>
        <w:spacing w:after="0"/>
        <w:ind w:left="0"/>
        <w:jc w:val="both"/>
      </w:pPr>
      <w:r>
        <w:rPr>
          <w:rFonts w:ascii="Times New Roman"/>
          <w:b w:val="false"/>
          <w:i w:val="false"/>
          <w:color w:val="000000"/>
          <w:sz w:val="28"/>
        </w:rPr>
        <w:t>
      115 "Іссапарлық шығыстар" (7070) жолы бойынша мемлекеттік мекеме қызметкерлерінің іссапарларына байланысты есептелген шығыстардың сомасы көрсетіледі.</w:t>
      </w:r>
    </w:p>
    <w:bookmarkEnd w:id="54"/>
    <w:bookmarkStart w:name="z69" w:id="55"/>
    <w:p>
      <w:pPr>
        <w:spacing w:after="0"/>
        <w:ind w:left="0"/>
        <w:jc w:val="both"/>
      </w:pPr>
      <w:r>
        <w:rPr>
          <w:rFonts w:ascii="Times New Roman"/>
          <w:b w:val="false"/>
          <w:i w:val="false"/>
          <w:color w:val="000000"/>
          <w:sz w:val="28"/>
        </w:rPr>
        <w:t>
      116 "Коммуналдық шығыстар" (7080) жолы бойынша коммуналдық қызметтер (газ, су, электр энергиясы, жылу) үшін есептелген шығыстардың сомасы көрсетіледі.</w:t>
      </w:r>
    </w:p>
    <w:bookmarkEnd w:id="55"/>
    <w:bookmarkStart w:name="z70" w:id="56"/>
    <w:p>
      <w:pPr>
        <w:spacing w:after="0"/>
        <w:ind w:left="0"/>
        <w:jc w:val="both"/>
      </w:pPr>
      <w:r>
        <w:rPr>
          <w:rFonts w:ascii="Times New Roman"/>
          <w:b w:val="false"/>
          <w:i w:val="false"/>
          <w:color w:val="000000"/>
          <w:sz w:val="28"/>
        </w:rPr>
        <w:t>
      117 "Жалдау төлемдері" (7130) жолы бойынша операциялық жалдау бойынша есептелген шығыстардың сомасы көрсетіледі.</w:t>
      </w:r>
    </w:p>
    <w:bookmarkEnd w:id="56"/>
    <w:bookmarkStart w:name="z71" w:id="57"/>
    <w:p>
      <w:pPr>
        <w:spacing w:after="0"/>
        <w:ind w:left="0"/>
        <w:jc w:val="both"/>
      </w:pPr>
      <w:r>
        <w:rPr>
          <w:rFonts w:ascii="Times New Roman"/>
          <w:b w:val="false"/>
          <w:i w:val="false"/>
          <w:color w:val="000000"/>
          <w:sz w:val="28"/>
        </w:rPr>
        <w:t>
      118 "Ұзақ мерзімді активтерді ұстау" (7090) жолы бойынша ұзақ мерзімді активтерді ағымдағы жөндеуге арналып есептелген шығыстардың сомасы көрсетіледі.</w:t>
      </w:r>
    </w:p>
    <w:bookmarkEnd w:id="57"/>
    <w:bookmarkStart w:name="z72" w:id="58"/>
    <w:p>
      <w:pPr>
        <w:spacing w:after="0"/>
        <w:ind w:left="0"/>
        <w:jc w:val="both"/>
      </w:pPr>
      <w:r>
        <w:rPr>
          <w:rFonts w:ascii="Times New Roman"/>
          <w:b w:val="false"/>
          <w:i w:val="false"/>
          <w:color w:val="000000"/>
          <w:sz w:val="28"/>
        </w:rPr>
        <w:t>
      119 "Байланыс қызметтері" (7080) жолы бойынша байланыс қызметтері бойынша есептелген шығыстардың сомасы көрсетіледі.</w:t>
      </w:r>
    </w:p>
    <w:bookmarkEnd w:id="58"/>
    <w:bookmarkStart w:name="z73" w:id="59"/>
    <w:p>
      <w:pPr>
        <w:spacing w:after="0"/>
        <w:ind w:left="0"/>
        <w:jc w:val="both"/>
      </w:pPr>
      <w:r>
        <w:rPr>
          <w:rFonts w:ascii="Times New Roman"/>
          <w:b w:val="false"/>
          <w:i w:val="false"/>
          <w:color w:val="000000"/>
          <w:sz w:val="28"/>
        </w:rPr>
        <w:t>
      120 "Активтер амортизациясы" (7110) жолы бойынша негізгі ұзақ активтердің амортизациясы бойынша есептелген шығыстардың сомасы көрсетіледі.</w:t>
      </w:r>
    </w:p>
    <w:bookmarkEnd w:id="59"/>
    <w:bookmarkStart w:name="z74" w:id="60"/>
    <w:p>
      <w:pPr>
        <w:spacing w:after="0"/>
        <w:ind w:left="0"/>
        <w:jc w:val="both"/>
      </w:pPr>
      <w:r>
        <w:rPr>
          <w:rFonts w:ascii="Times New Roman"/>
          <w:b w:val="false"/>
          <w:i w:val="false"/>
          <w:color w:val="000000"/>
          <w:sz w:val="28"/>
        </w:rPr>
        <w:t>
      121 "Активтердің құнсыздануы" (7440) жолы бойынша активтердің құнсыздануы бойынша есептелген шығыстардың сомасы көрсетіледі.</w:t>
      </w:r>
    </w:p>
    <w:bookmarkEnd w:id="60"/>
    <w:bookmarkStart w:name="z75" w:id="61"/>
    <w:p>
      <w:pPr>
        <w:spacing w:after="0"/>
        <w:ind w:left="0"/>
        <w:jc w:val="both"/>
      </w:pPr>
      <w:r>
        <w:rPr>
          <w:rFonts w:ascii="Times New Roman"/>
          <w:b w:val="false"/>
          <w:i w:val="false"/>
          <w:color w:val="000000"/>
          <w:sz w:val="28"/>
        </w:rPr>
        <w:t>
      122 "Өзге операциялық шығыстар" (7050, 7120, 7140) жолы бойынша мемлекеттік мекемелердің қызметкерлеріне ақшалай төлемдер түрінде төленген жеке тұлғаларға трансферттер бойынша, сақтандыру төлемдері бойынша, ұзақ мерзімді активтерді сатудан түскен кірістерді бюджетке беру, ақылы қызметтерден бюджетке сметадан тыс түсімдер мен басқа операциялық шығыстар бойынша есептелген шығыстардың сомасы көрсетіледі.</w:t>
      </w:r>
    </w:p>
    <w:bookmarkEnd w:id="61"/>
    <w:bookmarkStart w:name="z76" w:id="62"/>
    <w:p>
      <w:pPr>
        <w:spacing w:after="0"/>
        <w:ind w:left="0"/>
        <w:jc w:val="both"/>
      </w:pPr>
      <w:r>
        <w:rPr>
          <w:rFonts w:ascii="Times New Roman"/>
          <w:b w:val="false"/>
          <w:i w:val="false"/>
          <w:color w:val="000000"/>
          <w:sz w:val="28"/>
        </w:rPr>
        <w:t xml:space="preserve">
      123 "Міндетті әлеуметтік медициналық сақтандыруға арналған шығыстар" 7150 жолы бойынша Қазақстан Республикасының міндетті әлеуметтік медициналық сақтандыру туралы заңнамасына сәйкес міндетті әлеуметтік медициналық сақтандыруға аударымдар мен жарналар бойынша шығыстарды есепке алуға арналған. </w:t>
      </w:r>
    </w:p>
    <w:bookmarkEnd w:id="62"/>
    <w:bookmarkStart w:name="z77" w:id="63"/>
    <w:p>
      <w:pPr>
        <w:spacing w:after="0"/>
        <w:ind w:left="0"/>
        <w:jc w:val="both"/>
      </w:pPr>
      <w:r>
        <w:rPr>
          <w:rFonts w:ascii="Times New Roman"/>
          <w:b w:val="false"/>
          <w:i w:val="false"/>
          <w:color w:val="000000"/>
          <w:sz w:val="28"/>
        </w:rPr>
        <w:t>
      130 "Бюджеттік төлемдер бойынша шығыстар" жолы бойынша 131, 132, 133, 134, 135, 136 - жолдардың жиынтық сомасы көрсетіледі.</w:t>
      </w:r>
    </w:p>
    <w:bookmarkEnd w:id="63"/>
    <w:bookmarkStart w:name="z78" w:id="64"/>
    <w:p>
      <w:pPr>
        <w:spacing w:after="0"/>
        <w:ind w:left="0"/>
        <w:jc w:val="both"/>
      </w:pPr>
      <w:r>
        <w:rPr>
          <w:rFonts w:ascii="Times New Roman"/>
          <w:b w:val="false"/>
          <w:i w:val="false"/>
          <w:color w:val="000000"/>
          <w:sz w:val="28"/>
        </w:rPr>
        <w:t>
      131 "Зейнетақылар мен жәрдемақылар" (7220) жолы бойынша "Азаматтарға арналған үкімет" мемлекеттік корпорациясы арқылы төленген зейнетақылар мен жәрдемақылар бойынша есептелген шығыстардың сомасы көрсетіледі.</w:t>
      </w:r>
    </w:p>
    <w:bookmarkEnd w:id="64"/>
    <w:bookmarkStart w:name="z79" w:id="65"/>
    <w:p>
      <w:pPr>
        <w:spacing w:after="0"/>
        <w:ind w:left="0"/>
        <w:jc w:val="both"/>
      </w:pPr>
      <w:r>
        <w:rPr>
          <w:rFonts w:ascii="Times New Roman"/>
          <w:b w:val="false"/>
          <w:i w:val="false"/>
          <w:color w:val="000000"/>
          <w:sz w:val="28"/>
        </w:rPr>
        <w:t>
      132 "Субсидиялар" (7230) жолы бойынша жеке және заңды тұлғаларға төленген субсидиялар бойынша шығыстардың сомасы көрсетіледі.</w:t>
      </w:r>
    </w:p>
    <w:bookmarkEnd w:id="65"/>
    <w:bookmarkStart w:name="z80" w:id="66"/>
    <w:p>
      <w:pPr>
        <w:spacing w:after="0"/>
        <w:ind w:left="0"/>
        <w:jc w:val="both"/>
      </w:pPr>
      <w:r>
        <w:rPr>
          <w:rFonts w:ascii="Times New Roman"/>
          <w:b w:val="false"/>
          <w:i w:val="false"/>
          <w:color w:val="000000"/>
          <w:sz w:val="28"/>
        </w:rPr>
        <w:t>
      133 "Нысаналы трансферттер" (7210) жолы бойынша ағымдағы нысаналы трансферттер сомасы көрсетіледі.</w:t>
      </w:r>
    </w:p>
    <w:bookmarkEnd w:id="66"/>
    <w:bookmarkStart w:name="z81" w:id="67"/>
    <w:p>
      <w:pPr>
        <w:spacing w:after="0"/>
        <w:ind w:left="0"/>
        <w:jc w:val="both"/>
      </w:pPr>
      <w:r>
        <w:rPr>
          <w:rFonts w:ascii="Times New Roman"/>
          <w:b w:val="false"/>
          <w:i w:val="false"/>
          <w:color w:val="000000"/>
          <w:sz w:val="28"/>
        </w:rPr>
        <w:t>
      134 "Жалпы сипаттағы трансферттер" (7240) жолы бойынша жалпы сипаттағы трансферттер бойынша шығыстардың сомасы көрсетіледі.</w:t>
      </w:r>
    </w:p>
    <w:bookmarkEnd w:id="67"/>
    <w:bookmarkStart w:name="z82" w:id="68"/>
    <w:p>
      <w:pPr>
        <w:spacing w:after="0"/>
        <w:ind w:left="0"/>
        <w:jc w:val="both"/>
      </w:pPr>
      <w:r>
        <w:rPr>
          <w:rFonts w:ascii="Times New Roman"/>
          <w:b w:val="false"/>
          <w:i w:val="false"/>
          <w:color w:val="000000"/>
          <w:sz w:val="28"/>
        </w:rPr>
        <w:t>
      135 "Жеке тұлғаларға трансферттер" (7210) жолы бойынша мемлекеттік мекеменің жұмыскерлері болып табылмайтын жеке тұлғалардың трансферттері бойынша есептелген шығыстардың сомасы көрсетіледі.</w:t>
      </w:r>
    </w:p>
    <w:bookmarkEnd w:id="68"/>
    <w:bookmarkStart w:name="z83" w:id="69"/>
    <w:p>
      <w:pPr>
        <w:spacing w:after="0"/>
        <w:ind w:left="0"/>
        <w:jc w:val="both"/>
      </w:pPr>
      <w:r>
        <w:rPr>
          <w:rFonts w:ascii="Times New Roman"/>
          <w:b w:val="false"/>
          <w:i w:val="false"/>
          <w:color w:val="000000"/>
          <w:sz w:val="28"/>
        </w:rPr>
        <w:t xml:space="preserve">
      136 "Жергілікті өзін-өзі басқару трансферттері" (7250) жолы бойынша Қазақстан Республикасының жергілікті мемлекеттік басқару және өзін-өзі басқару туралы заңнамасына сәйкес жергілікті өзін-өзі басқару органдарына берілген трансферттер бойынша бюджетті атқару жөніндегі жергілікті уәкілетті органның шығыстар сомасы көрсетіледі; </w:t>
      </w:r>
    </w:p>
    <w:bookmarkEnd w:id="69"/>
    <w:bookmarkStart w:name="z84" w:id="70"/>
    <w:p>
      <w:pPr>
        <w:spacing w:after="0"/>
        <w:ind w:left="0"/>
        <w:jc w:val="both"/>
      </w:pPr>
      <w:r>
        <w:rPr>
          <w:rFonts w:ascii="Times New Roman"/>
          <w:b w:val="false"/>
          <w:i w:val="false"/>
          <w:color w:val="000000"/>
          <w:sz w:val="28"/>
        </w:rPr>
        <w:t>
      140 "Активтерді басқару бойынша шығыстар" жолы бойынша 141, 142 сомасы көрсетіледі.</w:t>
      </w:r>
    </w:p>
    <w:bookmarkEnd w:id="70"/>
    <w:bookmarkStart w:name="z85" w:id="71"/>
    <w:p>
      <w:pPr>
        <w:spacing w:after="0"/>
        <w:ind w:left="0"/>
        <w:jc w:val="both"/>
      </w:pPr>
      <w:r>
        <w:rPr>
          <w:rFonts w:ascii="Times New Roman"/>
          <w:b w:val="false"/>
          <w:i w:val="false"/>
          <w:color w:val="000000"/>
          <w:sz w:val="28"/>
        </w:rPr>
        <w:t>
      141 "Сыйақылар" (7310) жолы бойынша алынған қарыздар мен қаржылық жалдау бойынша есептелген сыйақылар бойынша шығыстар көрсетіледі.</w:t>
      </w:r>
    </w:p>
    <w:bookmarkEnd w:id="71"/>
    <w:bookmarkStart w:name="z86" w:id="72"/>
    <w:p>
      <w:pPr>
        <w:spacing w:after="0"/>
        <w:ind w:left="0"/>
        <w:jc w:val="both"/>
      </w:pPr>
      <w:r>
        <w:rPr>
          <w:rFonts w:ascii="Times New Roman"/>
          <w:b w:val="false"/>
          <w:i w:val="false"/>
          <w:color w:val="000000"/>
          <w:sz w:val="28"/>
        </w:rPr>
        <w:t>
      142 "Активтерді басқару бойынша өзге шығыстар" (7320) жолы бойынша есептің басқа баптарында көрсетілмеген активтерді басқарудан есептелген шығыстардың сомасы көрсетіледі.</w:t>
      </w:r>
    </w:p>
    <w:bookmarkEnd w:id="72"/>
    <w:bookmarkStart w:name="z87" w:id="73"/>
    <w:p>
      <w:pPr>
        <w:spacing w:after="0"/>
        <w:ind w:left="0"/>
        <w:jc w:val="both"/>
      </w:pPr>
      <w:r>
        <w:rPr>
          <w:rFonts w:ascii="Times New Roman"/>
          <w:b w:val="false"/>
          <w:i w:val="false"/>
          <w:color w:val="000000"/>
          <w:sz w:val="28"/>
        </w:rPr>
        <w:t>
      150 "Өзге шығыстар" (7450, 7460) жолы бойынша күмәнді борыштар мен басқа шығыстар бойынша резервті құру бойынша және басқа шығыстар көрсетіледі.";</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89" w:id="74"/>
    <w:p>
      <w:pPr>
        <w:spacing w:after="0"/>
        <w:ind w:left="0"/>
        <w:jc w:val="both"/>
      </w:pPr>
      <w:r>
        <w:rPr>
          <w:rFonts w:ascii="Times New Roman"/>
          <w:b w:val="false"/>
          <w:i w:val="false"/>
          <w:color w:val="000000"/>
          <w:sz w:val="28"/>
        </w:rPr>
        <w:t>
      "87. "Қаржыландыру көздері бойынша мемлекеттік мекеменің шоттарындағы ақша қозғалысы туралы есеп" (тікелей әдіс) (3-нысан) қаржыландыру көздері бойынша ақша қаражатының ағыны және тікелей әдісті пайдалана отырып, қызмет түрлері бойынша сыныптау туралы ақпаратты білдіреді, 4 "Өткен кезең" бағаны өткен жылдың ұқсас кезеңі үшін толтырылады.";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91" w:id="75"/>
    <w:p>
      <w:pPr>
        <w:spacing w:after="0"/>
        <w:ind w:left="0"/>
        <w:jc w:val="both"/>
      </w:pPr>
      <w:r>
        <w:rPr>
          <w:rFonts w:ascii="Times New Roman"/>
          <w:b w:val="false"/>
          <w:i w:val="false"/>
          <w:color w:val="000000"/>
          <w:sz w:val="28"/>
        </w:rPr>
        <w:t>
      "90. 100 "Ақша қаражатының түсуi – барлығы" жолы 010, 017, 020, 030, 040, 050, 060, 070-жолдардың жиынтық сомасын көрсетедi.</w:t>
      </w:r>
    </w:p>
    <w:bookmarkEnd w:id="75"/>
    <w:bookmarkStart w:name="z92" w:id="76"/>
    <w:p>
      <w:pPr>
        <w:spacing w:after="0"/>
        <w:ind w:left="0"/>
        <w:jc w:val="both"/>
      </w:pPr>
      <w:r>
        <w:rPr>
          <w:rFonts w:ascii="Times New Roman"/>
          <w:b w:val="false"/>
          <w:i w:val="false"/>
          <w:color w:val="000000"/>
          <w:sz w:val="28"/>
        </w:rPr>
        <w:t>
      010 "Бюджеттен қаржыландыру" жолы бойынша 011, 012, 013, 014, 015, 016-жолдардың қосындысы көрсетiледi.</w:t>
      </w:r>
    </w:p>
    <w:bookmarkEnd w:id="76"/>
    <w:bookmarkStart w:name="z93" w:id="77"/>
    <w:p>
      <w:pPr>
        <w:spacing w:after="0"/>
        <w:ind w:left="0"/>
        <w:jc w:val="both"/>
      </w:pPr>
      <w:r>
        <w:rPr>
          <w:rFonts w:ascii="Times New Roman"/>
          <w:b w:val="false"/>
          <w:i w:val="false"/>
          <w:color w:val="000000"/>
          <w:sz w:val="28"/>
        </w:rPr>
        <w:t>
      011 "Ағымдағы қызметке" жолы бойынша республикалық (жергiлiктi) бюджеттен қаржыландырылатын мемлекеттiк мекемелердiң жеке қаржыландыру жоспары жөнiндегi мiндеттемелерi бойынша бюджеттен бөлiнген қаржыландыру көрсетiледi.</w:t>
      </w:r>
    </w:p>
    <w:bookmarkEnd w:id="77"/>
    <w:bookmarkStart w:name="z94" w:id="78"/>
    <w:p>
      <w:pPr>
        <w:spacing w:after="0"/>
        <w:ind w:left="0"/>
        <w:jc w:val="both"/>
      </w:pPr>
      <w:r>
        <w:rPr>
          <w:rFonts w:ascii="Times New Roman"/>
          <w:b w:val="false"/>
          <w:i w:val="false"/>
          <w:color w:val="000000"/>
          <w:sz w:val="28"/>
        </w:rPr>
        <w:t>
      012 "Күрделi салымдарға" жолы бойынша күрделi салымдар үшін бюджеттен бөлiнген қаржыландыру көрсетiледi.</w:t>
      </w:r>
    </w:p>
    <w:bookmarkEnd w:id="78"/>
    <w:bookmarkStart w:name="z95" w:id="79"/>
    <w:p>
      <w:pPr>
        <w:spacing w:after="0"/>
        <w:ind w:left="0"/>
        <w:jc w:val="both"/>
      </w:pPr>
      <w:r>
        <w:rPr>
          <w:rFonts w:ascii="Times New Roman"/>
          <w:b w:val="false"/>
          <w:i w:val="false"/>
          <w:color w:val="000000"/>
          <w:sz w:val="28"/>
        </w:rPr>
        <w:t>
      013 "Сыртқы қарыздар мен байланысты гранттардың есебінен" жолы бойынша сыртқы қарыздар мен байланысты гранттар бойынша алынған қаржыландыру көрсетіледі.</w:t>
      </w:r>
    </w:p>
    <w:bookmarkEnd w:id="79"/>
    <w:bookmarkStart w:name="z96" w:id="80"/>
    <w:p>
      <w:pPr>
        <w:spacing w:after="0"/>
        <w:ind w:left="0"/>
        <w:jc w:val="both"/>
      </w:pPr>
      <w:r>
        <w:rPr>
          <w:rFonts w:ascii="Times New Roman"/>
          <w:b w:val="false"/>
          <w:i w:val="false"/>
          <w:color w:val="000000"/>
          <w:sz w:val="28"/>
        </w:rPr>
        <w:t>
      014 "Трансферттер" жолы бойынша мемлекеттік мекемелердің қызметкерлеріне ақшалай төлемдер түрінде төленген жеке тұлғаларға трансферттерден басқа трансферттер бойынша алынған қаржыландыру көрсетiледi.</w:t>
      </w:r>
    </w:p>
    <w:bookmarkEnd w:id="80"/>
    <w:bookmarkStart w:name="z97" w:id="81"/>
    <w:p>
      <w:pPr>
        <w:spacing w:after="0"/>
        <w:ind w:left="0"/>
        <w:jc w:val="both"/>
      </w:pPr>
      <w:r>
        <w:rPr>
          <w:rFonts w:ascii="Times New Roman"/>
          <w:b w:val="false"/>
          <w:i w:val="false"/>
          <w:color w:val="000000"/>
          <w:sz w:val="28"/>
        </w:rPr>
        <w:t>
      015 "Субсидиялар" жолы бойынша субсидиялар бойынша алынған қаржыландыру көрсетiледi.</w:t>
      </w:r>
    </w:p>
    <w:bookmarkEnd w:id="81"/>
    <w:bookmarkStart w:name="z98" w:id="82"/>
    <w:p>
      <w:pPr>
        <w:spacing w:after="0"/>
        <w:ind w:left="0"/>
        <w:jc w:val="both"/>
      </w:pPr>
      <w:r>
        <w:rPr>
          <w:rFonts w:ascii="Times New Roman"/>
          <w:b w:val="false"/>
          <w:i w:val="false"/>
          <w:color w:val="000000"/>
          <w:sz w:val="28"/>
        </w:rPr>
        <w:t>
      016 "Өзгелер" жолы бойынша есептiң алдыңғы баптарында көрсетiлмеген басқа баптары бойынша қаржыландыру көрсетiледi.</w:t>
      </w:r>
    </w:p>
    <w:bookmarkEnd w:id="82"/>
    <w:bookmarkStart w:name="z99" w:id="83"/>
    <w:p>
      <w:pPr>
        <w:spacing w:after="0"/>
        <w:ind w:left="0"/>
        <w:jc w:val="both"/>
      </w:pPr>
      <w:r>
        <w:rPr>
          <w:rFonts w:ascii="Times New Roman"/>
          <w:b w:val="false"/>
          <w:i w:val="false"/>
          <w:color w:val="000000"/>
          <w:sz w:val="28"/>
        </w:rPr>
        <w:t>
      017 "Сыртқы қарыздар мен байланысты гранттар" жолы бойынша сыртқы қарыздар мен байланысты гранттар бойынша бюджеттік инвестициялық жобаның арнайы шотына түскен қаражат көрсетіледі.</w:t>
      </w:r>
    </w:p>
    <w:bookmarkEnd w:id="83"/>
    <w:bookmarkStart w:name="z100" w:id="84"/>
    <w:p>
      <w:pPr>
        <w:spacing w:after="0"/>
        <w:ind w:left="0"/>
        <w:jc w:val="both"/>
      </w:pPr>
      <w:r>
        <w:rPr>
          <w:rFonts w:ascii="Times New Roman"/>
          <w:b w:val="false"/>
          <w:i w:val="false"/>
          <w:color w:val="000000"/>
          <w:sz w:val="28"/>
        </w:rPr>
        <w:t>
      020 "Қайырымдылық көмектен түсетін ақша" жолы бойынша Қазақстан Республикасының заңнамалық актілеріне сәйкес мемлекеттік мекемелерге филантропиялық қызметтен және (немесе) демеушілік қызметтен және (немесе) меценаттық қызметтен ҚБШ – ға түсетін ақшалай қаражаты көрсетiледi.</w:t>
      </w:r>
    </w:p>
    <w:bookmarkEnd w:id="84"/>
    <w:bookmarkStart w:name="z101" w:id="85"/>
    <w:p>
      <w:pPr>
        <w:spacing w:after="0"/>
        <w:ind w:left="0"/>
        <w:jc w:val="both"/>
      </w:pPr>
      <w:r>
        <w:rPr>
          <w:rFonts w:ascii="Times New Roman"/>
          <w:b w:val="false"/>
          <w:i w:val="false"/>
          <w:color w:val="000000"/>
          <w:sz w:val="28"/>
        </w:rPr>
        <w:t>
      030 "Тауарларды, жұмыстар мен қызметтерді сатудан" жолы бойынша мемлекеттік мекеменің билігінде қалатын және белгілі бір мақсатқа жұмсалатын ҚБШ тауарларды (жұмыстарды, көрсетiлетiн қызметтердi) сатудан түскен ақша қаражаты көрсетiледi.</w:t>
      </w:r>
    </w:p>
    <w:bookmarkEnd w:id="85"/>
    <w:bookmarkStart w:name="z102" w:id="86"/>
    <w:p>
      <w:pPr>
        <w:spacing w:after="0"/>
        <w:ind w:left="0"/>
        <w:jc w:val="both"/>
      </w:pPr>
      <w:r>
        <w:rPr>
          <w:rFonts w:ascii="Times New Roman"/>
          <w:b w:val="false"/>
          <w:i w:val="false"/>
          <w:color w:val="000000"/>
          <w:sz w:val="28"/>
        </w:rPr>
        <w:t>
      040 "Алынған сыйақылар" жолы бойынша мемлекеттiк мекеменiң ақшалай шотына алынған пайыздар көрсетiледi.</w:t>
      </w:r>
    </w:p>
    <w:bookmarkEnd w:id="86"/>
    <w:bookmarkStart w:name="z103" w:id="87"/>
    <w:p>
      <w:pPr>
        <w:spacing w:after="0"/>
        <w:ind w:left="0"/>
        <w:jc w:val="both"/>
      </w:pPr>
      <w:r>
        <w:rPr>
          <w:rFonts w:ascii="Times New Roman"/>
          <w:b w:val="false"/>
          <w:i w:val="false"/>
          <w:color w:val="000000"/>
          <w:sz w:val="28"/>
        </w:rPr>
        <w:t>
      050 "Уақытша орналастырылған ақша бойынша" жолы бойынша ҚБШ-ға ақшаны уақытша орналастырылған ақша бойынша ақша қаражаты көрсетiледi.</w:t>
      </w:r>
    </w:p>
    <w:bookmarkEnd w:id="87"/>
    <w:bookmarkStart w:name="z104" w:id="88"/>
    <w:p>
      <w:pPr>
        <w:spacing w:after="0"/>
        <w:ind w:left="0"/>
        <w:jc w:val="both"/>
      </w:pPr>
      <w:r>
        <w:rPr>
          <w:rFonts w:ascii="Times New Roman"/>
          <w:b w:val="false"/>
          <w:i w:val="false"/>
          <w:color w:val="000000"/>
          <w:sz w:val="28"/>
        </w:rPr>
        <w:t xml:space="preserve">
      060 "Өзге түсiмдер" жолы бойынша басқа ақшалай шоттарға түскен басқа ақша түсiмдерi көрсетiледi. </w:t>
      </w:r>
    </w:p>
    <w:bookmarkEnd w:id="88"/>
    <w:bookmarkStart w:name="z105" w:id="89"/>
    <w:p>
      <w:pPr>
        <w:spacing w:after="0"/>
        <w:ind w:left="0"/>
        <w:jc w:val="both"/>
      </w:pPr>
      <w:r>
        <w:rPr>
          <w:rFonts w:ascii="Times New Roman"/>
          <w:b w:val="false"/>
          <w:i w:val="false"/>
          <w:color w:val="000000"/>
          <w:sz w:val="28"/>
        </w:rPr>
        <w:t>
      070 "Жергілікті өзін-өзі басқару ақшасы" жолы бойынша Қазақстан Республикасының жергілікті мемлекеттік басқару және өзін-өзі басқару заңнамасына сәйкес жергілікті өзін-өзі басқару функцияларын іске асыру үшін ақшаның түсімі көрсетіледі.";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91-тармақтың</w:t>
      </w:r>
      <w:r>
        <w:rPr>
          <w:rFonts w:ascii="Times New Roman"/>
          <w:b w:val="false"/>
          <w:i w:val="false"/>
          <w:color w:val="000000"/>
          <w:sz w:val="28"/>
        </w:rPr>
        <w:t xml:space="preserve"> тоғызыншы және оныншы бөліктері мынадай редакцияда жазылсын:</w:t>
      </w:r>
    </w:p>
    <w:bookmarkStart w:name="z107" w:id="90"/>
    <w:p>
      <w:pPr>
        <w:spacing w:after="0"/>
        <w:ind w:left="0"/>
        <w:jc w:val="both"/>
      </w:pPr>
      <w:r>
        <w:rPr>
          <w:rFonts w:ascii="Times New Roman"/>
          <w:b w:val="false"/>
          <w:i w:val="false"/>
          <w:color w:val="000000"/>
          <w:sz w:val="28"/>
        </w:rPr>
        <w:t>
      "180 "Жыл соңында міндеттемелер қабылдауға арналған жоспарлы тағайындауларды жабу" жолы бойынша есепті жылдың соңында пайдаланбаған қаржыландыру жоспарының сомасы, сондай-ақ сыртқы қарыздар мен байланысты гранттар бойынша жоспарлы тағайындауларды жабу көрсетіледі.</w:t>
      </w:r>
    </w:p>
    <w:bookmarkEnd w:id="90"/>
    <w:bookmarkStart w:name="z108" w:id="91"/>
    <w:p>
      <w:pPr>
        <w:spacing w:after="0"/>
        <w:ind w:left="0"/>
        <w:jc w:val="both"/>
      </w:pPr>
      <w:r>
        <w:rPr>
          <w:rFonts w:ascii="Times New Roman"/>
          <w:b w:val="false"/>
          <w:i w:val="false"/>
          <w:color w:val="000000"/>
          <w:sz w:val="28"/>
        </w:rPr>
        <w:t>
      190 "Өзге төлемдер" жолы бойынша мемлекеттік мекемелердің қызметкерлеріне ақшалай төлемдер түрінде төленген жеке тұлғаларға трансферттер, стипендиялар, іссапар шығыстары, сақтандыру және жалдау ақысы, "Азаматтарға арналған үкімет" мемлекеттік корпорациясына міндетті әлеуметтік аударымдар, міндетті әлеуметтік медициналық сақтандыруға аударымдар мен төлемдер бойынша, табыс салығынан басқа, еңбек ақысынан ұсталған барлық төлемдер және алдындағы баптарда көрсетілмеген басқа да ақшалай шоттар бойынша ақшалай төлемдер көрсетіледі.";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103-1-тармақ</w:t>
      </w:r>
      <w:r>
        <w:rPr>
          <w:rFonts w:ascii="Times New Roman"/>
          <w:b w:val="false"/>
          <w:i w:val="false"/>
          <w:color w:val="000000"/>
          <w:sz w:val="28"/>
        </w:rPr>
        <w:t xml:space="preserve"> мынадай редакцияда жазылсын:</w:t>
      </w:r>
    </w:p>
    <w:bookmarkStart w:name="z110" w:id="92"/>
    <w:p>
      <w:pPr>
        <w:spacing w:after="0"/>
        <w:ind w:left="0"/>
        <w:jc w:val="both"/>
      </w:pPr>
      <w:r>
        <w:rPr>
          <w:rFonts w:ascii="Times New Roman"/>
          <w:b w:val="false"/>
          <w:i w:val="false"/>
          <w:color w:val="000000"/>
          <w:sz w:val="28"/>
        </w:rPr>
        <w:t>
      "103-1. "Таза активтердің/капиталдық өзгерістері туралы есеп" (4-нысан) есепті кезеңдегі бухгалтерлік баланстың "Таза активтер/капитал" бөлімінің баптары бөлігінде жасалады, 070, 080, 090, 100, 101, 102, 103, 104, 105, 106, 107, 108, 110, 120-жолдар өткен жылдың ұқсас кезеңіне толтырылады.";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105-тармақтың</w:t>
      </w:r>
      <w:r>
        <w:rPr>
          <w:rFonts w:ascii="Times New Roman"/>
          <w:b w:val="false"/>
          <w:i w:val="false"/>
          <w:color w:val="000000"/>
          <w:sz w:val="28"/>
        </w:rPr>
        <w:t>:</w:t>
      </w:r>
    </w:p>
    <w:bookmarkStart w:name="z112" w:id="93"/>
    <w:p>
      <w:pPr>
        <w:spacing w:after="0"/>
        <w:ind w:left="0"/>
        <w:jc w:val="both"/>
      </w:pPr>
      <w:r>
        <w:rPr>
          <w:rFonts w:ascii="Times New Roman"/>
          <w:b w:val="false"/>
          <w:i w:val="false"/>
          <w:color w:val="000000"/>
          <w:sz w:val="28"/>
        </w:rPr>
        <w:t>
      елу екінші абзацы мынадай редакцияда жазылсын:</w:t>
      </w:r>
    </w:p>
    <w:bookmarkEnd w:id="93"/>
    <w:bookmarkStart w:name="z113" w:id="94"/>
    <w:p>
      <w:pPr>
        <w:spacing w:after="0"/>
        <w:ind w:left="0"/>
        <w:jc w:val="both"/>
      </w:pPr>
      <w:r>
        <w:rPr>
          <w:rFonts w:ascii="Times New Roman"/>
          <w:b w:val="false"/>
          <w:i w:val="false"/>
          <w:color w:val="000000"/>
          <w:sz w:val="28"/>
        </w:rPr>
        <w:t>
      "пайдаланылмаған еңбек демалыстары бойынша резерв бойынша берешектің есептен шығару және есепке алу жөнінде ақпарат;";</w:t>
      </w:r>
    </w:p>
    <w:bookmarkEnd w:id="94"/>
    <w:bookmarkStart w:name="z114" w:id="95"/>
    <w:p>
      <w:pPr>
        <w:spacing w:after="0"/>
        <w:ind w:left="0"/>
        <w:jc w:val="both"/>
      </w:pPr>
      <w:r>
        <w:rPr>
          <w:rFonts w:ascii="Times New Roman"/>
          <w:b w:val="false"/>
          <w:i w:val="false"/>
          <w:color w:val="000000"/>
          <w:sz w:val="28"/>
        </w:rPr>
        <w:t>
      алпыс екінші абзацы мынадай редакцияда жазылсын:</w:t>
      </w:r>
    </w:p>
    <w:bookmarkEnd w:id="95"/>
    <w:bookmarkStart w:name="z115" w:id="96"/>
    <w:p>
      <w:pPr>
        <w:spacing w:after="0"/>
        <w:ind w:left="0"/>
        <w:jc w:val="both"/>
      </w:pPr>
      <w:r>
        <w:rPr>
          <w:rFonts w:ascii="Times New Roman"/>
          <w:b w:val="false"/>
          <w:i w:val="false"/>
          <w:color w:val="000000"/>
          <w:sz w:val="28"/>
        </w:rPr>
        <w:t>
      ""Резервтер" деген бап бойынша ("Бухгалтерлiк баланс" 1-нысанының 411-жолы) егер ұзақ мерзiмдi активтер бухгалтерлiк баланста қайта бағаланған құнымен ұсынылған болса, ұзақ мерзiмдi активтердi қайта бағалаудан болған резервтер бойынша қалдықтар мен операциялар туралы ақпарат ұсынылады.";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117" w:id="97"/>
    <w:p>
      <w:pPr>
        <w:spacing w:after="0"/>
        <w:ind w:left="0"/>
        <w:jc w:val="both"/>
      </w:pPr>
      <w:r>
        <w:rPr>
          <w:rFonts w:ascii="Times New Roman"/>
          <w:b w:val="false"/>
          <w:i w:val="false"/>
          <w:color w:val="000000"/>
          <w:sz w:val="28"/>
        </w:rPr>
        <w:t xml:space="preserve">
      "108. Қазақстан Республикасы Қаржы министрінің 2016 жылғы 2 желтоқсандағы № 630 нормативтік құқықтық актілерді мемлекеттік тіркеу тізілімінде № 14613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қағидаларының талаптарына сәйкес берілген бюджеттік есептілік жөніндегі ақпарат міндетті түрде жазылады.";</w:t>
      </w:r>
    </w:p>
    <w:bookmarkEnd w:id="97"/>
    <w:bookmarkStart w:name="z118" w:id="98"/>
    <w:p>
      <w:pPr>
        <w:spacing w:after="0"/>
        <w:ind w:left="0"/>
        <w:jc w:val="both"/>
      </w:pPr>
      <w:r>
        <w:rPr>
          <w:rFonts w:ascii="Times New Roman"/>
          <w:b w:val="false"/>
          <w:i w:val="false"/>
          <w:color w:val="000000"/>
          <w:sz w:val="28"/>
        </w:rPr>
        <w:t xml:space="preserve">
      көрсетілген бұйрықпен бекітілген Қаржы есептілігін жасаудың және ұсынудың қағидасындағы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98"/>
    <w:bookmarkStart w:name="z119" w:id="99"/>
    <w:p>
      <w:pPr>
        <w:spacing w:after="0"/>
        <w:ind w:left="0"/>
        <w:jc w:val="both"/>
      </w:pPr>
      <w:r>
        <w:rPr>
          <w:rFonts w:ascii="Times New Roman"/>
          <w:b w:val="false"/>
          <w:i w:val="false"/>
          <w:color w:val="000000"/>
          <w:sz w:val="28"/>
        </w:rPr>
        <w:t>
      2. Қазақстан Республикасы Қаржы министрлігінің Бухгалтерлік есебі мен аудит әдіснамасы департаменті (А.Т. Бектұрова) заңнамада белгіленген тәртіппен:</w:t>
      </w:r>
    </w:p>
    <w:bookmarkEnd w:id="99"/>
    <w:bookmarkStart w:name="z120" w:id="10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00"/>
    <w:bookmarkStart w:name="z121" w:id="101"/>
    <w:p>
      <w:pPr>
        <w:spacing w:after="0"/>
        <w:ind w:left="0"/>
        <w:jc w:val="both"/>
      </w:pPr>
      <w:r>
        <w:rPr>
          <w:rFonts w:ascii="Times New Roman"/>
          <w:b w:val="false"/>
          <w:i w:val="false"/>
          <w:color w:val="000000"/>
          <w:sz w:val="28"/>
        </w:rPr>
        <w:t>
      2) осы бұйрықты мемлекеттік тіркеген күнінен бастап он күнтізбелік күн ішінде оның көшірмелерін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101"/>
    <w:bookmarkStart w:name="z122" w:id="102"/>
    <w:p>
      <w:pPr>
        <w:spacing w:after="0"/>
        <w:ind w:left="0"/>
        <w:jc w:val="both"/>
      </w:pPr>
      <w:r>
        <w:rPr>
          <w:rFonts w:ascii="Times New Roman"/>
          <w:b w:val="false"/>
          <w:i w:val="false"/>
          <w:color w:val="000000"/>
          <w:sz w:val="28"/>
        </w:rPr>
        <w:t>
      3) осы бұйрықтың мемлекеттік тіркелгеннен кейін он күнтізбелік күн ішінде мерзімді баспа басылымдарында ресми жариялануын;</w:t>
      </w:r>
    </w:p>
    <w:bookmarkEnd w:id="102"/>
    <w:bookmarkStart w:name="z123" w:id="103"/>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03"/>
    <w:bookmarkStart w:name="z124" w:id="104"/>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17 наурыздағы</w:t>
            </w:r>
            <w:r>
              <w:br/>
            </w:r>
            <w:r>
              <w:rPr>
                <w:rFonts w:ascii="Times New Roman"/>
                <w:b w:val="false"/>
                <w:i w:val="false"/>
                <w:color w:val="000000"/>
                <w:sz w:val="20"/>
              </w:rPr>
              <w:t>№ 178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8" w:id="105"/>
    <w:p>
      <w:pPr>
        <w:spacing w:after="0"/>
        <w:ind w:left="0"/>
        <w:jc w:val="left"/>
      </w:pPr>
      <w:r>
        <w:rPr>
          <w:rFonts w:ascii="Times New Roman"/>
          <w:b/>
          <w:i w:val="false"/>
          <w:color w:val="000000"/>
        </w:rPr>
        <w:t xml:space="preserve"> "___" ______________ жағдай бойынша бухгалтерлiк баланс</w:t>
      </w:r>
    </w:p>
    <w:bookmarkEnd w:id="105"/>
    <w:p>
      <w:pPr>
        <w:spacing w:after="0"/>
        <w:ind w:left="0"/>
        <w:jc w:val="both"/>
      </w:pPr>
      <w:r>
        <w:rPr>
          <w:rFonts w:ascii="Times New Roman"/>
          <w:b w:val="false"/>
          <w:i w:val="false"/>
          <w:color w:val="000000"/>
          <w:sz w:val="28"/>
        </w:rPr>
        <w:t>
      Бюджеттiк бағдарламаның әкiмшiсi _____________________</w:t>
      </w:r>
    </w:p>
    <w:p>
      <w:pPr>
        <w:spacing w:after="0"/>
        <w:ind w:left="0"/>
        <w:jc w:val="both"/>
      </w:pPr>
      <w:r>
        <w:rPr>
          <w:rFonts w:ascii="Times New Roman"/>
          <w:b w:val="false"/>
          <w:i w:val="false"/>
          <w:color w:val="000000"/>
          <w:sz w:val="28"/>
        </w:rPr>
        <w:t>
      Мемлекеттiк мекеменiң атауы __________________________</w:t>
      </w:r>
    </w:p>
    <w:p>
      <w:pPr>
        <w:spacing w:after="0"/>
        <w:ind w:left="0"/>
        <w:jc w:val="both"/>
      </w:pPr>
      <w:r>
        <w:rPr>
          <w:rFonts w:ascii="Times New Roman"/>
          <w:b w:val="false"/>
          <w:i w:val="false"/>
          <w:color w:val="000000"/>
          <w:sz w:val="28"/>
        </w:rPr>
        <w:t>
      Мерзiмдiлiгi: жартыжылдық , жылдық 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485"/>
        <w:gridCol w:w="1913"/>
        <w:gridCol w:w="1914"/>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олардың баламалары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тиiстi қысқа мерзiмдi сыйақылар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Қызметкерлердiң қысқа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дебиторлық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қысқа мерзiмдi аванстар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активтердiң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дебиторлық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МIНДЕТТЕМЕЛЕР,</w:t>
            </w:r>
            <w:r>
              <w:br/>
            </w:r>
            <w:r>
              <w:rPr>
                <w:rFonts w:ascii="Times New Roman"/>
                <w:b w:val="false"/>
                <w:i w:val="false"/>
                <w:color w:val="000000"/>
                <w:sz w:val="20"/>
              </w:rPr>
              <w:t>
ТАЗА АКТИВТЕР/КАПИТАЛ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мерзiмдi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қаржылық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Стипендианттарға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тиiстi қысқа мерзiмдi сыйақылар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кредиторлық берешектер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бағалау және кепiлдiк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мiндеттемелерiнiң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мерзімді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бағалау және кепiлдiк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мерзiмдi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мiндеттемелерiнiң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сыртқы қарыздар мен байланысты гранттар есебiнен қаржыландыру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 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қабiлетсiз дебиторлардың есептен шығарылған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үшiн оқушылар мен студенттердiң берешегі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жүлделерi мен кубоктары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 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Бас бухгалтер 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17 наурыздағы</w:t>
            </w:r>
            <w:r>
              <w:br/>
            </w:r>
            <w:r>
              <w:rPr>
                <w:rFonts w:ascii="Times New Roman"/>
                <w:b w:val="false"/>
                <w:i w:val="false"/>
                <w:color w:val="000000"/>
                <w:sz w:val="20"/>
              </w:rPr>
              <w:t>№ 178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06"/>
    <w:p>
      <w:pPr>
        <w:spacing w:after="0"/>
        <w:ind w:left="0"/>
        <w:jc w:val="left"/>
      </w:pPr>
      <w:r>
        <w:rPr>
          <w:rFonts w:ascii="Times New Roman"/>
          <w:b/>
          <w:i w:val="false"/>
          <w:color w:val="000000"/>
        </w:rPr>
        <w:t xml:space="preserve"> "___" ______________ аяқталатын кезеңге қаржылық қызмет нәтижелерi туралы есеп</w:t>
      </w:r>
    </w:p>
    <w:bookmarkEnd w:id="106"/>
    <w:p>
      <w:pPr>
        <w:spacing w:after="0"/>
        <w:ind w:left="0"/>
        <w:jc w:val="both"/>
      </w:pPr>
      <w:r>
        <w:rPr>
          <w:rFonts w:ascii="Times New Roman"/>
          <w:b w:val="false"/>
          <w:i w:val="false"/>
          <w:color w:val="000000"/>
          <w:sz w:val="28"/>
        </w:rPr>
        <w:t>
      Бюджеттiк бағдарламаның әкiмшiсi _________________</w:t>
      </w:r>
    </w:p>
    <w:p>
      <w:pPr>
        <w:spacing w:after="0"/>
        <w:ind w:left="0"/>
        <w:jc w:val="both"/>
      </w:pPr>
      <w:r>
        <w:rPr>
          <w:rFonts w:ascii="Times New Roman"/>
          <w:b w:val="false"/>
          <w:i w:val="false"/>
          <w:color w:val="000000"/>
          <w:sz w:val="28"/>
        </w:rPr>
        <w:t>
      Мемлекеттiк мекеменiң атауы ______________________</w:t>
      </w:r>
    </w:p>
    <w:p>
      <w:pPr>
        <w:spacing w:after="0"/>
        <w:ind w:left="0"/>
        <w:jc w:val="both"/>
      </w:pPr>
      <w:r>
        <w:rPr>
          <w:rFonts w:ascii="Times New Roman"/>
          <w:b w:val="false"/>
          <w:i w:val="false"/>
          <w:color w:val="000000"/>
          <w:sz w:val="28"/>
        </w:rPr>
        <w:t>
      Мерзiмдiлiгi: жартыжылдық , жылдық 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2"/>
        <w:gridCol w:w="1590"/>
        <w:gridCol w:w="542"/>
        <w:gridCol w:w="526"/>
      </w:tblGrid>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кiрiстер, оның iшiнде: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қызметті қаржыландыру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салымдарды қаржыландыру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қарыздар есебінен қаржыландырудан алынатын кiрiстер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 оның ішінде: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алынатын кiрiстер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басқарудан алынатын кiрiстер, оның iшiнде: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басқарудан алынатын өзге де кiрiстер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кiрiстер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барлығы (010, 020, 030, 040-олдардың сомасы)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iшiнде: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Стипендиялар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мен бюджетке төленетін төлемдер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бойынша шығыстар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шығыстар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төлемдері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 ұстау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қызметтерi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құнсыздануы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операциялық шығыстар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төлемдер бойынша шығыстар, оның iшiнде: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Зейнетақылар мен жәрдемақылар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Активтердi басқару бойынша шығыстар, оның iшiнде: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Активтердi басқару бойынша өзге шығыстар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шығыстар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150-жолдардың сомасы)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тәсілі бойынша ескерілетін инвестициялар бойынша таза табыс немесе шығындар үлесі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активтердiң шығуы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Бағамдық айырма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кезеңнің қаржылық нәтижесi (100-жол минус 200-жол +/- 210, 220, 230, 240- жолдар)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 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Бас бухгалтер 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17 наурыздағы</w:t>
            </w:r>
            <w:r>
              <w:br/>
            </w:r>
            <w:r>
              <w:rPr>
                <w:rFonts w:ascii="Times New Roman"/>
                <w:b w:val="false"/>
                <w:i w:val="false"/>
                <w:color w:val="000000"/>
                <w:sz w:val="20"/>
              </w:rPr>
              <w:t>№ 178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07"/>
    <w:p>
      <w:pPr>
        <w:spacing w:after="0"/>
        <w:ind w:left="0"/>
        <w:jc w:val="left"/>
      </w:pPr>
      <w:r>
        <w:rPr>
          <w:rFonts w:ascii="Times New Roman"/>
          <w:b/>
          <w:i w:val="false"/>
          <w:color w:val="000000"/>
        </w:rPr>
        <w:t xml:space="preserve"> "___"____________ аяқталатын кезеңге қаржыландыру көздерi бойынша (тiкелей әдiс) мемлекеттiк мекемелердiң шоттарындағы ақша қозғалысы туралы есеп</w:t>
      </w:r>
    </w:p>
    <w:bookmarkEnd w:id="107"/>
    <w:p>
      <w:pPr>
        <w:spacing w:after="0"/>
        <w:ind w:left="0"/>
        <w:jc w:val="both"/>
      </w:pPr>
      <w:r>
        <w:rPr>
          <w:rFonts w:ascii="Times New Roman"/>
          <w:b w:val="false"/>
          <w:i w:val="false"/>
          <w:color w:val="000000"/>
          <w:sz w:val="28"/>
        </w:rPr>
        <w:t>
      Бюджеттiк бағдарламаның әкiмшiсi ___________________</w:t>
      </w:r>
    </w:p>
    <w:p>
      <w:pPr>
        <w:spacing w:after="0"/>
        <w:ind w:left="0"/>
        <w:jc w:val="both"/>
      </w:pPr>
      <w:r>
        <w:rPr>
          <w:rFonts w:ascii="Times New Roman"/>
          <w:b w:val="false"/>
          <w:i w:val="false"/>
          <w:color w:val="000000"/>
          <w:sz w:val="28"/>
        </w:rPr>
        <w:t>
      Мемлекеттiк мекеменiң атауы ________________________</w:t>
      </w:r>
    </w:p>
    <w:p>
      <w:pPr>
        <w:spacing w:after="0"/>
        <w:ind w:left="0"/>
        <w:jc w:val="both"/>
      </w:pPr>
      <w:r>
        <w:rPr>
          <w:rFonts w:ascii="Times New Roman"/>
          <w:b w:val="false"/>
          <w:i w:val="false"/>
          <w:color w:val="000000"/>
          <w:sz w:val="28"/>
        </w:rPr>
        <w:t>
      Мерзiмдiлiгi: жартыжылдық, жылдық 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4"/>
        <w:gridCol w:w="965"/>
        <w:gridCol w:w="473"/>
        <w:gridCol w:w="458"/>
      </w:tblGrid>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(010, 017, 020, 030, 040, 050, 060, 070-жолдар сомасы)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Бюджеттен қаржыландыру, оның iшiнде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қызмет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салымдар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қарыздар мен байланысты гранттардың есебінен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қарыздар мен байланысты гранттар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түсетін ақша бойынша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 мен қызметтерді сатудан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сыйақылар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орналастырылған ақша бойынша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ақшасы бойынша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(110, 120, 130, 140, 150, 160,170, 180, 190-жолдар сомасы)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Зейнетақылар мен жәрдемақылар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көрсетiлетiн қызметтер үшін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қызметтер үшін берілген аванстар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субсидиялар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соңында міндеттемелер қабылдауға арналған жоспарлы тағайындауларды жабу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минус 200-жол)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Инвестициялық қызметтен түскен ақша қаражатының қозғалысы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түсуi - барлығы (310, 320, 330, 340, 350-жолдар сомасы)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 сату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және басқа субъектiлердiң үлестерiн сату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(410, 420, 430, 440, 450, 460-жолдар сомасы)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 сатып алу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және өзге субъектiлердiң үлесiн сатып алу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субъектiлерінiң жарғылық капиталын қалыптастыру және толтыру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Берiлген қарыздар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минус 500-жол)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Қаржылық қызметтен түскен ақша қаражатының қозғалысы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түсуi - барлығы (610, 620-жолдар сомасы)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алу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шығуы - барлығы (710, 720-жолдар сомасы)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минус 800-жол)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(300-жол+/- 600-жол+/-900-жол)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бағамдық айырма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Кезеңнiң басындағы ақша қаражаты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Кезеңнiң аяғындағы ақша қаражаты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 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Бас бухгалтер 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17 наурыздағы</w:t>
            </w:r>
            <w:r>
              <w:br/>
            </w:r>
            <w:r>
              <w:rPr>
                <w:rFonts w:ascii="Times New Roman"/>
                <w:b w:val="false"/>
                <w:i w:val="false"/>
                <w:color w:val="000000"/>
                <w:sz w:val="20"/>
              </w:rPr>
              <w:t>№ 178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08"/>
    <w:p>
      <w:pPr>
        <w:spacing w:after="0"/>
        <w:ind w:left="0"/>
        <w:jc w:val="left"/>
      </w:pPr>
      <w:r>
        <w:rPr>
          <w:rFonts w:ascii="Times New Roman"/>
          <w:b/>
          <w:i w:val="false"/>
          <w:color w:val="000000"/>
        </w:rPr>
        <w:t xml:space="preserve"> "____"_________________ аяқталатын жылдағы таза активтердiң/капиталдың өзгерiстерi туралы есеп</w:t>
      </w:r>
    </w:p>
    <w:bookmarkEnd w:id="108"/>
    <w:p>
      <w:pPr>
        <w:spacing w:after="0"/>
        <w:ind w:left="0"/>
        <w:jc w:val="both"/>
      </w:pPr>
      <w:r>
        <w:rPr>
          <w:rFonts w:ascii="Times New Roman"/>
          <w:b w:val="false"/>
          <w:i w:val="false"/>
          <w:color w:val="000000"/>
          <w:sz w:val="28"/>
        </w:rPr>
        <w:t>
      Бюджеттiк бағдарламаның әкiмшiсi ________________________</w:t>
      </w:r>
    </w:p>
    <w:p>
      <w:pPr>
        <w:spacing w:after="0"/>
        <w:ind w:left="0"/>
        <w:jc w:val="both"/>
      </w:pPr>
      <w:r>
        <w:rPr>
          <w:rFonts w:ascii="Times New Roman"/>
          <w:b w:val="false"/>
          <w:i w:val="false"/>
          <w:color w:val="000000"/>
          <w:sz w:val="28"/>
        </w:rPr>
        <w:t>
      Мемлекеттiк мекеменiң атауы _____________________________</w:t>
      </w:r>
    </w:p>
    <w:p>
      <w:pPr>
        <w:spacing w:after="0"/>
        <w:ind w:left="0"/>
        <w:jc w:val="both"/>
      </w:pPr>
      <w:r>
        <w:rPr>
          <w:rFonts w:ascii="Times New Roman"/>
          <w:b w:val="false"/>
          <w:i w:val="false"/>
          <w:color w:val="000000"/>
          <w:sz w:val="28"/>
        </w:rPr>
        <w:t>
      Мерзiмдiлiгi: жартыжылдық , жылдық 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8"/>
        <w:gridCol w:w="715"/>
        <w:gridCol w:w="339"/>
        <w:gridCol w:w="339"/>
        <w:gridCol w:w="339"/>
        <w:gridCol w:w="540"/>
      </w:tblGrid>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/капиталдың барлығы</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активтердегi /капиталдағы өзгерістер</w:t>
            </w:r>
            <w:r>
              <w:rPr>
                <w:rFonts w:ascii="Times New Roman"/>
                <w:b/>
                <w:i w:val="false"/>
                <w:color w:val="000000"/>
                <w:sz w:val="20"/>
              </w:rPr>
              <w:t xml:space="preserve"> (041 +/- 042 +/- 043 +/- 044 +/- 045 +/- 046+/- 047+/- 048 </w:t>
            </w:r>
            <w:r>
              <w:rPr>
                <w:rFonts w:ascii="Times New Roman"/>
                <w:b/>
                <w:i w:val="false"/>
                <w:color w:val="000000"/>
                <w:sz w:val="20"/>
              </w:rPr>
              <w:t>жолдар</w:t>
            </w:r>
            <w:r>
              <w:rPr>
                <w:rFonts w:ascii="Times New Roman"/>
                <w:b/>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азаюы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резервтер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қаржыландырулардың ұлғаюы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қаржыландырулардың азаюы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активтердегi /капиталдағы өзгерістер (101+/-102+/-103+/-104+/-105+/-106+/-107+/-108 жолдар)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азаюы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азаюы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(090+/-100+/-110-жолдар)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 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Бас бухгалтер 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17 наурыздағы</w:t>
            </w:r>
            <w:r>
              <w:br/>
            </w:r>
            <w:r>
              <w:rPr>
                <w:rFonts w:ascii="Times New Roman"/>
                <w:b w:val="false"/>
                <w:i w:val="false"/>
                <w:color w:val="000000"/>
                <w:sz w:val="20"/>
              </w:rPr>
              <w:t>№ 178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09"/>
    <w:p>
      <w:pPr>
        <w:spacing w:after="0"/>
        <w:ind w:left="0"/>
        <w:jc w:val="left"/>
      </w:pPr>
      <w:r>
        <w:rPr>
          <w:rFonts w:ascii="Times New Roman"/>
          <w:b/>
          <w:i w:val="false"/>
          <w:color w:val="000000"/>
        </w:rPr>
        <w:t xml:space="preserve"> "____"_________________ қаржылық есептiлiкке түсiндiрме жазба</w:t>
      </w:r>
    </w:p>
    <w:bookmarkEnd w:id="109"/>
    <w:p>
      <w:pPr>
        <w:spacing w:after="0"/>
        <w:ind w:left="0"/>
        <w:jc w:val="both"/>
      </w:pPr>
      <w:r>
        <w:rPr>
          <w:rFonts w:ascii="Times New Roman"/>
          <w:b w:val="false"/>
          <w:i w:val="false"/>
          <w:color w:val="000000"/>
          <w:sz w:val="28"/>
        </w:rPr>
        <w:t>
      Бюджеттiк бағдарламаның әкiмшiсi ___________________</w:t>
      </w:r>
    </w:p>
    <w:p>
      <w:pPr>
        <w:spacing w:after="0"/>
        <w:ind w:left="0"/>
        <w:jc w:val="both"/>
      </w:pPr>
      <w:r>
        <w:rPr>
          <w:rFonts w:ascii="Times New Roman"/>
          <w:b w:val="false"/>
          <w:i w:val="false"/>
          <w:color w:val="000000"/>
          <w:sz w:val="28"/>
        </w:rPr>
        <w:t>
      Мемлекеттiк мекеменiң атауы ________________________</w:t>
      </w:r>
    </w:p>
    <w:p>
      <w:pPr>
        <w:spacing w:after="0"/>
        <w:ind w:left="0"/>
        <w:jc w:val="both"/>
      </w:pPr>
      <w:r>
        <w:rPr>
          <w:rFonts w:ascii="Times New Roman"/>
          <w:b w:val="false"/>
          <w:i w:val="false"/>
          <w:color w:val="000000"/>
          <w:sz w:val="28"/>
        </w:rPr>
        <w:t>
      Мерзiмдiлiгi: жартыжылдық, жылдық _________________</w:t>
      </w:r>
    </w:p>
    <w:p>
      <w:pPr>
        <w:spacing w:after="0"/>
        <w:ind w:left="0"/>
        <w:jc w:val="both"/>
      </w:pPr>
      <w:r>
        <w:rPr>
          <w:rFonts w:ascii="Times New Roman"/>
          <w:b w:val="false"/>
          <w:i w:val="false"/>
          <w:color w:val="000000"/>
          <w:sz w:val="28"/>
        </w:rPr>
        <w:t>
      Өлшем бiрлiгi: мың теңге</w:t>
      </w:r>
    </w:p>
    <w:p>
      <w:pPr>
        <w:spacing w:after="0"/>
        <w:ind w:left="0"/>
        <w:jc w:val="both"/>
      </w:pPr>
      <w:r>
        <w:rPr>
          <w:rFonts w:ascii="Times New Roman"/>
          <w:b w:val="false"/>
          <w:i w:val="false"/>
          <w:color w:val="000000"/>
          <w:sz w:val="28"/>
        </w:rPr>
        <w:t>
      1. Жалпы мәлiметтер.</w:t>
      </w:r>
    </w:p>
    <w:p>
      <w:pPr>
        <w:spacing w:after="0"/>
        <w:ind w:left="0"/>
        <w:jc w:val="both"/>
      </w:pPr>
      <w:r>
        <w:rPr>
          <w:rFonts w:ascii="Times New Roman"/>
          <w:b w:val="false"/>
          <w:i w:val="false"/>
          <w:color w:val="000000"/>
          <w:sz w:val="28"/>
        </w:rPr>
        <w:t>
      мемлекеттік мекеменің қағидасы:_______________________</w:t>
      </w:r>
    </w:p>
    <w:p>
      <w:pPr>
        <w:spacing w:after="0"/>
        <w:ind w:left="0"/>
        <w:jc w:val="both"/>
      </w:pPr>
      <w:r>
        <w:rPr>
          <w:rFonts w:ascii="Times New Roman"/>
          <w:b w:val="false"/>
          <w:i w:val="false"/>
          <w:color w:val="000000"/>
          <w:sz w:val="28"/>
        </w:rPr>
        <w:t>
      бағыныстағы мекемелердің саны ______________________</w:t>
      </w:r>
    </w:p>
    <w:p>
      <w:pPr>
        <w:spacing w:after="0"/>
        <w:ind w:left="0"/>
        <w:jc w:val="both"/>
      </w:pPr>
      <w:r>
        <w:rPr>
          <w:rFonts w:ascii="Times New Roman"/>
          <w:b w:val="false"/>
          <w:i w:val="false"/>
          <w:color w:val="000000"/>
          <w:sz w:val="28"/>
        </w:rPr>
        <w:t>
      пайдаланатын нормативтік құқықтық актілер; ___________</w:t>
      </w:r>
    </w:p>
    <w:p>
      <w:pPr>
        <w:spacing w:after="0"/>
        <w:ind w:left="0"/>
        <w:jc w:val="both"/>
      </w:pPr>
      <w:r>
        <w:rPr>
          <w:rFonts w:ascii="Times New Roman"/>
          <w:b w:val="false"/>
          <w:i w:val="false"/>
          <w:color w:val="000000"/>
          <w:sz w:val="28"/>
        </w:rPr>
        <w:t>
      2. Қаржылық есептiлiкке ашылған мәлiметтер.</w:t>
      </w:r>
    </w:p>
    <w:p>
      <w:pPr>
        <w:spacing w:after="0"/>
        <w:ind w:left="0"/>
        <w:jc w:val="both"/>
      </w:pPr>
      <w:r>
        <w:rPr>
          <w:rFonts w:ascii="Times New Roman"/>
          <w:b w:val="false"/>
          <w:i w:val="false"/>
          <w:color w:val="000000"/>
          <w:sz w:val="28"/>
        </w:rPr>
        <w:t>
      Қысқа мерзiмдi активтер</w:t>
      </w:r>
    </w:p>
    <w:p>
      <w:pPr>
        <w:spacing w:after="0"/>
        <w:ind w:left="0"/>
        <w:jc w:val="left"/>
      </w:pPr>
      <w:r>
        <w:rPr>
          <w:rFonts w:ascii="Times New Roman"/>
          <w:b/>
          <w:i w:val="false"/>
          <w:color w:val="000000"/>
        </w:rPr>
        <w:t xml:space="preserve"> 1-кесте. Ақшалай қаражат және олардың баламалары ("Бухгалтерлiк баланс" 1-нысанының 010-жолы)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7"/>
        <w:gridCol w:w="2017"/>
        <w:gridCol w:w="957"/>
        <w:gridCol w:w="1819"/>
      </w:tblGrid>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сальдо</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сальдо</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ақша қаражаты (1010)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мекеменің ағымдағы шоты (1020)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айырысу шоты (1030)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Қайырымдылық көмек ҚБШ (1041)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қызметтер ҚБШ (1042)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Ақшаны уақытша орналастыру ҚБШ (1043)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басқарудың ҚБШ (1044)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қаржыландырудың ҚБШ (1045)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 (1050)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бюджеттік инвестициялық жобаның арнайы шоты (1061)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бюджеттік инвестициялық жобаның арнайы шоты (1062)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(1071)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 (1073)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(1090)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Қысқа мерзiмдi қаржы инвестициялары ("Бухгалтерлiк баланс" 1 -нысанының 011-жолы)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68"/>
        <w:gridCol w:w="1315"/>
        <w:gridCol w:w="1315"/>
        <w:gridCol w:w="1029"/>
        <w:gridCol w:w="1315"/>
        <w:gridCol w:w="1029"/>
        <w:gridCol w:w="1030"/>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бағаланатындар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есептен шығарылған резерв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Сатып алушылар мен тапсырыс берушілердің қысқа мерзiмдi дебиторлық берешек ("Бухгалтерлiк баланс" 1-нысанының 014-жолы)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4"/>
        <w:gridCol w:w="3301"/>
        <w:gridCol w:w="3795"/>
      </w:tblGrid>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алушылармен және тапсырыс берушiлермен есеп айырысу</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берешектiң есептелуi</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берешектiң өтелуi</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күмәндi борыштар бойынша резерв сальдосы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күмәндi борыштар бойынша есептелген резерв</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күмәндi борыштар бойынша есептен шығарылған резерв</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күмәндi борыштар бойынша резерв сальдосы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4-кесте. Қорлар ("Бухгалтерлiк баланс" 1-нысанының 020-жолы)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01"/>
        <w:gridCol w:w="990"/>
        <w:gridCol w:w="1328"/>
        <w:gridCol w:w="1023"/>
        <w:gridCol w:w="991"/>
        <w:gridCol w:w="991"/>
        <w:gridCol w:w="992"/>
      </w:tblGrid>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өндiрiс</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өнiм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мекеменің мұқтаждығына жұмсалғаны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кезеңдегi құнсыздануға арналған есептелген резерв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кезеңдегi құнсыздануға арналған есептен шығарылған резерв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10"/>
    <w:p>
      <w:pPr>
        <w:spacing w:after="0"/>
        <w:ind w:left="0"/>
        <w:jc w:val="both"/>
      </w:pPr>
      <w:r>
        <w:rPr>
          <w:rFonts w:ascii="Times New Roman"/>
          <w:b w:val="false"/>
          <w:i w:val="false"/>
          <w:color w:val="000000"/>
          <w:sz w:val="28"/>
        </w:rPr>
        <w:t>
      Ұзақ мерзiмдi активтер</w:t>
      </w:r>
    </w:p>
    <w:bookmarkEnd w:id="110"/>
    <w:p>
      <w:pPr>
        <w:spacing w:after="0"/>
        <w:ind w:left="0"/>
        <w:jc w:val="left"/>
      </w:pPr>
      <w:r>
        <w:rPr>
          <w:rFonts w:ascii="Times New Roman"/>
          <w:b/>
          <w:i w:val="false"/>
          <w:color w:val="000000"/>
        </w:rPr>
        <w:t xml:space="preserve"> 5-кесте. Ұзақ мерзiмдi қаржы инвестициялары ("Бухгалтерлiк баланс" 1-нысанының 110-жолы)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68"/>
        <w:gridCol w:w="1315"/>
        <w:gridCol w:w="1315"/>
        <w:gridCol w:w="1029"/>
        <w:gridCol w:w="1315"/>
        <w:gridCol w:w="1029"/>
        <w:gridCol w:w="1030"/>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бағаланатындар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есептелген резерв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кезеңдегi құнсыздануға арналған есептен шығарылған резерв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6-кесте. Негiзгi құралдар ("Бухгалтерлiк баланс" 1-нысанының 114-жолы)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2052"/>
        <w:gridCol w:w="677"/>
        <w:gridCol w:w="677"/>
        <w:gridCol w:w="677"/>
        <w:gridCol w:w="677"/>
        <w:gridCol w:w="700"/>
        <w:gridCol w:w="677"/>
        <w:gridCol w:w="2082"/>
        <w:gridCol w:w="1097"/>
        <w:gridCol w:w="1053"/>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Біріліс құрылғылары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өндiрiстiк және шаруашылық мүкәмәлi</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негiзгi құралдар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жарамсыз негiзгi құралдарды есептен шығару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ұлғайған кезде)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 түзету (бастапқы құны азайған кезде)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 жинақталған амортизация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7-кесте. Инвестициялық жылжымайтын мүлiк ("Бухгалтерлiк баланс" 1-нысанының 116-жолы)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3816"/>
        <w:gridCol w:w="1260"/>
        <w:gridCol w:w="1260"/>
        <w:gridCol w:w="1260"/>
        <w:gridCol w:w="1260"/>
      </w:tblGrid>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8-кесте. Биологиялық активтер ("Бухгалтерлiк баланс" 1-нысанының 117-жолы)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251"/>
        <w:gridCol w:w="1404"/>
        <w:gridCol w:w="1404"/>
        <w:gridCol w:w="1404"/>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кезеңде есептелген амортизация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9-кесте. Материалдық емес активтер ("Бухгалтерлiк баланс" 1-нысанының 118-жолы)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2843"/>
        <w:gridCol w:w="938"/>
        <w:gridCol w:w="938"/>
        <w:gridCol w:w="1258"/>
        <w:gridCol w:w="939"/>
        <w:gridCol w:w="939"/>
        <w:gridCol w:w="939"/>
        <w:gridCol w:w="940"/>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келiсiмдер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түскендері бойынша жинақталған амортизация сомасы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10-кесте. Қысқа мерзімді қаржы міндеттемелері ("Бухгалтерлiк баланс" 1-нысанының 210-жол)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3051"/>
        <w:gridCol w:w="2252"/>
        <w:gridCol w:w="1850"/>
        <w:gridCol w:w="1850"/>
        <w:gridCol w:w="1448"/>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ланған құны бойынша бағаланатын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басындағы сальдо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11-кесте Ұзақ мерзімді қаржылық міндеттемелер ("Бухгалтерлiк баланс" 1- нысанының 310-жол)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3051"/>
        <w:gridCol w:w="1850"/>
        <w:gridCol w:w="2252"/>
        <w:gridCol w:w="1850"/>
        <w:gridCol w:w="1448"/>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 ын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басындағы сальдо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Түсім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Шығару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сальдо</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12-кесте Өзге кiрiстер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2"/>
        <w:gridCol w:w="3755"/>
        <w:gridCol w:w="1841"/>
        <w:gridCol w:w="1782"/>
      </w:tblGrid>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құнының өзгеруiнен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есептен шығарылуы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қабылданған: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жүйесiндегi мемлекеттiк мекемелерден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ұйымдардан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Бағамдық айырмадан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Залалдардың өтемiнен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Активтердi жоюдан түстi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 кiрiске алынды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13-кесте. Өзге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2"/>
        <w:gridCol w:w="3460"/>
        <w:gridCol w:w="1696"/>
        <w:gridCol w:w="1642"/>
      </w:tblGrid>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Әдiл құнының өзгеруiнен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есептен шығару бойынша барлығы: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өтеусiз берілген өз жүйесiндегi мемлекеттiк мекемелерге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берілген басқа мемлекеттік органдарға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өтеусiз берілген басқа ұйымдарға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шығару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Бағамдық айырма бойынша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Активтердiң құнсыздануынан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құру: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күмәндi дебиторлық берешектер бойынша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қызметкерлердiң демалыс ақылары бойынша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және шартты мiндеттемелер бойынша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Өтеусiз берілген қорлары: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жүйесiндегi мемлекеттiк мекемелерге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ұйымдарға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14-кесте. Өтеусiз берілген ұзақ мерзімді активтер /қорлар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3306"/>
        <w:gridCol w:w="1568"/>
        <w:gridCol w:w="1569"/>
        <w:gridCol w:w="1569"/>
      </w:tblGrid>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сомасы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берілген ұзақ мерзімді активтер, барлығы: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мекемелерге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мемлекеттік органдарға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ұйымдарға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берілген қорлар, барлығы: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мекемелерге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мемлекеттiк мекемелерге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15-кесте. Концессиялық активтер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3368"/>
        <w:gridCol w:w="1598"/>
        <w:gridCol w:w="2042"/>
        <w:gridCol w:w="2042"/>
        <w:gridCol w:w="1599"/>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ның сомасы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 сомасы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Құрылыстар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Біріліс құрылғылары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Аяқталмаған құрылыс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16-кесте. Өзара операциялар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382"/>
        <w:gridCol w:w="1812"/>
        <w:gridCol w:w="1766"/>
        <w:gridCol w:w="2150"/>
        <w:gridCol w:w="1382"/>
        <w:gridCol w:w="1382"/>
        <w:gridCol w:w="1383"/>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 мен номері</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операциялар бойынша тараптардың атауы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корреспонденциясы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түрлері бойынша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түрлері бойынша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 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Бас бухгалтер 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17 наурыздағы</w:t>
            </w:r>
            <w:r>
              <w:br/>
            </w:r>
            <w:r>
              <w:rPr>
                <w:rFonts w:ascii="Times New Roman"/>
                <w:b w:val="false"/>
                <w:i w:val="false"/>
                <w:color w:val="000000"/>
                <w:sz w:val="20"/>
              </w:rPr>
              <w:t>№ 178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11"/>
    <w:p>
      <w:pPr>
        <w:spacing w:after="0"/>
        <w:ind w:left="0"/>
        <w:jc w:val="left"/>
      </w:pPr>
      <w:r>
        <w:rPr>
          <w:rFonts w:ascii="Times New Roman"/>
          <w:b/>
          <w:i w:val="false"/>
          <w:color w:val="000000"/>
        </w:rPr>
        <w:t xml:space="preserve"> "___" ______________ Қайта ұйымдастыру кезіндегі бухгалтерлік баланс</w:t>
      </w:r>
    </w:p>
    <w:bookmarkEnd w:id="111"/>
    <w:p>
      <w:pPr>
        <w:spacing w:after="0"/>
        <w:ind w:left="0"/>
        <w:jc w:val="both"/>
      </w:pPr>
      <w:r>
        <w:rPr>
          <w:rFonts w:ascii="Times New Roman"/>
          <w:b w:val="false"/>
          <w:i w:val="false"/>
          <w:color w:val="000000"/>
          <w:sz w:val="28"/>
        </w:rPr>
        <w:t>
      Бюджеттiк бағдарламаның әкiмшiсi ____________________________________</w:t>
      </w:r>
    </w:p>
    <w:p>
      <w:pPr>
        <w:spacing w:after="0"/>
        <w:ind w:left="0"/>
        <w:jc w:val="both"/>
      </w:pPr>
      <w:r>
        <w:rPr>
          <w:rFonts w:ascii="Times New Roman"/>
          <w:b w:val="false"/>
          <w:i w:val="false"/>
          <w:color w:val="000000"/>
          <w:sz w:val="28"/>
        </w:rPr>
        <w:t>
      Мемлекеттiк мекеменiң атауы _________________________________________</w:t>
      </w:r>
    </w:p>
    <w:p>
      <w:pPr>
        <w:spacing w:after="0"/>
        <w:ind w:left="0"/>
        <w:jc w:val="both"/>
      </w:pPr>
      <w:r>
        <w:rPr>
          <w:rFonts w:ascii="Times New Roman"/>
          <w:b w:val="false"/>
          <w:i w:val="false"/>
          <w:color w:val="000000"/>
          <w:sz w:val="28"/>
        </w:rPr>
        <w:t>
      Мерзiмдiлiгi: жартыжылдық , жылдық ___________________________________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9"/>
        <w:gridCol w:w="3115"/>
        <w:gridCol w:w="1478"/>
        <w:gridCol w:w="1478"/>
      </w:tblGrid>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ұйымдастырылу күніне</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мерзiмдi активтер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 және олардың баламалары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дебиторлық берешек</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Алынуға тиiстi қысқа мерзiмдi сыйақылар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Қызметкерлердiң қысқа мерзiмдi дебиторлық берешегi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қысқа мерзiмдi дебиторлық берешек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дебиторлық берешектер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Берiлген қысқа мерзiмдi аванстар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активтер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активтердiң жиыны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мерзiмдi активтер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ұзақ мерзiмдi дебиторлық берешек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дебиторлық берешектер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құралдар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жылжымайтын мүлiк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активтер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активтердiң жиыны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0"/>
        <w:gridCol w:w="2822"/>
        <w:gridCol w:w="1339"/>
        <w:gridCol w:w="1339"/>
      </w:tblGrid>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МIНДЕТТЕМЕЛЕР,</w:t>
            </w:r>
            <w:r>
              <w:br/>
            </w:r>
            <w:r>
              <w:rPr>
                <w:rFonts w:ascii="Times New Roman"/>
                <w:b w:val="false"/>
                <w:i w:val="false"/>
                <w:color w:val="000000"/>
                <w:sz w:val="20"/>
              </w:rPr>
              <w:t>
ТАЗА АКТИВТЕР/КАПИТАЛ</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ұйымдастырылу күніне</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мерзiмдi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қаржылық мiндеттемелерi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Стипендианттарға қысқа мерзiмдi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қысқа мерзiмдi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Төленуге тиiстi қысқа мерзiмдi сыйақылар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қысқа мерзiмдi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кредиторлық берешектер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бағалау және кепiлдiк мiндеттемелерi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мiндеттемелерiнiң жиыны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ұзақ мерзiмдi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алдындағы ұзақ мерзімді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бағалау және кепiлдiк мiндеттемелерi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мiндеттемелерi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мiндеттемелерiнiң жиыны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сыртқы қарыздар мен байланысты гранттар есебiнен қаржыландыру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қаржылық нәтиже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активтер/капитал жиыны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қабiлетсiз дебиторлардың есептен шығарылған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үшiн оқушылар мен студенттердiң берешегі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спорттық жүлделерi мен кубоктары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 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Бас бухгалтер ______ 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2017 жылғы 17 наурыздағы</w:t>
            </w:r>
            <w:r>
              <w:br/>
            </w:r>
            <w:r>
              <w:rPr>
                <w:rFonts w:ascii="Times New Roman"/>
                <w:b w:val="false"/>
                <w:i w:val="false"/>
                <w:color w:val="000000"/>
                <w:sz w:val="20"/>
              </w:rPr>
              <w:t>№ 178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есептілігін жасау</w:t>
            </w:r>
            <w:r>
              <w:br/>
            </w:r>
            <w:r>
              <w:rPr>
                <w:rFonts w:ascii="Times New Roman"/>
                <w:b w:val="false"/>
                <w:i w:val="false"/>
                <w:color w:val="000000"/>
                <w:sz w:val="20"/>
              </w:rPr>
              <w:t>мен ұсынудың ережесіне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Жартыжылдық және жылдық есептердің нысандары бойынша қаржылық есептіліктің негізгі көрсеткіштерінің келісу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4"/>
        <w:gridCol w:w="6776"/>
      </w:tblGrid>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көрсеткіш</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Онымен келісілетін көрсеткіш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көрсеткіштері</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1-нысан Бухгалтерлік баланс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3-нысан Мемлекеттік мекеменің шоттарындағы қаржыландыру көздері бойынша (тiкелей әдiс) ақша қозғалысы туралы есеп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3-бағанның 920 және 930-жолдары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1-нысан Бухгалтерлік баланс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4-нысан Таза активтердің/капиталдың өзгеруі туралы есеп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3-бағанның 410, 411, 412 - жолдары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 4, 5-бағандардың 010-жолы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4-бағанның 410, 411, 412- жолдары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 4, 5-бағандардың 060-жолы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 Қаржылық есептілікке түсіндірме жазба</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1-кестенің 3, 4-бағандардың 100-жолы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011-жолы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2-кестенің 8-бағанының 030 және 031-жолдары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014-жолы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3-кестенің 3-бағанының 030 және 031-жолдары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020-жолы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4-кестенің 8-бағанының 030 және 031-жолдары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5-кестенің 8-бағанының 030 және 031-жолдары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114-жолы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6-кестенің 11-бағанының 040 және 041-жолдары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116-жолы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7-кестенің 6-бағанының 040 және 041-жолдары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117-жолы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8-кестенің 5-бағанының 040 және 041-жолдары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118-жолы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9-кестенің 9-бағанының 040 және 041-жолдары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210-жолы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10-кестенің 6-бағанының 010 және 013-жолдары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310-жолы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11-кестенің 6-бағанының 010 және 013-жолдары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 Қаржылық қызмет нәтижелерi туралы есеп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4-нысан Таза активтердің/капиталдың өзгеруі туралы есеп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3-бағанның 300-жолы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5-бағанның 050-жолы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4-бағанның 300-жолы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5-бағанның 110-жолы</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 Қаржылық қызмет нәтижелерi туралы есеп</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 Қаржылық есептілікке түсіндірме жазба</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12-кестенің 3-бағанының 020-жолынан 13-кестенің 3-бағанының 020-жолын алу</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230-жолы</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12-кестенің 3-бағанының 040-жолынан 13-кестенің 3-бағанының 030-жолын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