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895c" w14:textId="2428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25 сәуірдегі № 461 бұйрығы. Қазақстан Республикасының Әділет министрлігінде 2017 жылғы 26 сәуірде № 15034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26.01.2024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"Әділет органдары туралы" Қазақстан Республикасының 2002 жылғы 18 наурыздағы Заңының 23-бабы 1-тармағының </w:t>
      </w:r>
      <w:r>
        <w:rPr>
          <w:rFonts w:ascii="Times New Roman"/>
          <w:b w:val="false"/>
          <w:i w:val="false"/>
          <w:color w:val="000000"/>
          <w:sz w:val="28"/>
        </w:rPr>
        <w:t>9-3) тармақшасын</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27.04.2021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 және оның ресми жариялауды;</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 Н. Айдапкелов</w:t>
      </w:r>
    </w:p>
    <w:p>
      <w:pPr>
        <w:spacing w:after="0"/>
        <w:ind w:left="0"/>
        <w:jc w:val="both"/>
      </w:pPr>
      <w:r>
        <w:rPr>
          <w:rFonts w:ascii="Times New Roman"/>
          <w:b w:val="false"/>
          <w:i w:val="false"/>
          <w:color w:val="000000"/>
          <w:sz w:val="28"/>
        </w:rPr>
        <w:t>
      2017 жылғы 25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25 сәуірдегі</w:t>
            </w:r>
            <w:r>
              <w:br/>
            </w:r>
            <w:r>
              <w:rPr>
                <w:rFonts w:ascii="Times New Roman"/>
                <w:b w:val="false"/>
                <w:i w:val="false"/>
                <w:color w:val="000000"/>
                <w:sz w:val="20"/>
              </w:rPr>
              <w:t xml:space="preserve">№ 461 бұйрығымен </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w:t>
      </w:r>
    </w:p>
    <w:bookmarkEnd w:id="6"/>
    <w:p>
      <w:pPr>
        <w:spacing w:after="0"/>
        <w:ind w:left="0"/>
        <w:jc w:val="both"/>
      </w:pPr>
      <w:r>
        <w:rPr>
          <w:rFonts w:ascii="Times New Roman"/>
          <w:b w:val="false"/>
          <w:i w:val="false"/>
          <w:color w:val="ff0000"/>
          <w:sz w:val="28"/>
        </w:rPr>
        <w:t xml:space="preserve">
      Ескерту. Тақырыбы жаңа редакцияда - ҚР Әділет министрінің 26.01.2024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Қағидалар жаңа редакцияда - ҚР Әділет министрінің 27.04.2021 </w:t>
      </w:r>
      <w:r>
        <w:rPr>
          <w:rFonts w:ascii="Times New Roman"/>
          <w:b w:val="false"/>
          <w:i w:val="false"/>
          <w:color w:val="000000"/>
          <w:sz w:val="28"/>
        </w:rPr>
        <w:t>№ 335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Осы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 (бұдан әрі – Қағидалар)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(бұдан әрі – Зерттеулер дерекқоры) жүргізу тәртібін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2. Зерттеулер дерекқоры "Әділет" ақпараттық-құқықтық жүйесі платформасында қалыптастырылады және республикалық және жергілікті бюджеттерден қаржыландырылатын, Қазақстан Республикасында жүргізілетін Қазақстан Республикасының мемлекеттік органдары мен жергілікті атқарушы органдарының, олардың ведомстволық бағынысты ұйымдарының, квазимемлекеттік сектор субъектілерінің талдамалық, консалтингтік, әлеуметтік және өзге де зерттеулерін, сондай-ақ халықаралық ұйымдармен бірлесіп жүргізген зерттеулерді (бұдан әрі – зерттеулер) қамтиды.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3. Зерттеулер дерекқорын жүргізуді осы Қағидаларға сәйкес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 (бұдан әрі – ЗҚАИ) жүзеге асырады.</w:t>
      </w:r>
    </w:p>
    <w:bookmarkEnd w:id="9"/>
    <w:bookmarkStart w:name="z19" w:id="10"/>
    <w:p>
      <w:pPr>
        <w:spacing w:after="0"/>
        <w:ind w:left="0"/>
        <w:jc w:val="both"/>
      </w:pPr>
      <w:r>
        <w:rPr>
          <w:rFonts w:ascii="Times New Roman"/>
          <w:b w:val="false"/>
          <w:i w:val="false"/>
          <w:color w:val="000000"/>
          <w:sz w:val="28"/>
        </w:rPr>
        <w:t>
      4. Мемлекеттiк құпияны және заңмен қорғалатын өзге де құпияны қамтитын құжаттар Зерттеулер дерекқорында орналастыруға жатпайды.</w:t>
      </w:r>
    </w:p>
    <w:bookmarkEnd w:id="10"/>
    <w:bookmarkStart w:name="z20" w:id="11"/>
    <w:p>
      <w:pPr>
        <w:spacing w:after="0"/>
        <w:ind w:left="0"/>
        <w:jc w:val="both"/>
      </w:pPr>
      <w:r>
        <w:rPr>
          <w:rFonts w:ascii="Times New Roman"/>
          <w:b w:val="false"/>
          <w:i w:val="false"/>
          <w:color w:val="000000"/>
          <w:sz w:val="28"/>
        </w:rPr>
        <w:t xml:space="preserve">
      5. "Қызметтік пайдалану үшін" деген белгісі бар құжаттарға қол жетімділік Қазақстан Республикасы Әкімшілік рәсімдік-процестік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6. Зерттеулер дерекқорына қолжетімділік Мемлекеттік органдардың бірыңғай көлік ортасы арқылы мемлекеттік және жергілікті атқарушы органдарға, олардың ведомстволық бағынысты ұйымдарына, квазимемлекеттік сектор субъектілеріне – Интернет арқылы ұсынылады.</w:t>
      </w:r>
    </w:p>
    <w:bookmarkEnd w:id="12"/>
    <w:p>
      <w:pPr>
        <w:spacing w:after="0"/>
        <w:ind w:left="0"/>
        <w:jc w:val="both"/>
      </w:pPr>
      <w:r>
        <w:rPr>
          <w:rFonts w:ascii="Times New Roman"/>
          <w:b w:val="false"/>
          <w:i w:val="false"/>
          <w:color w:val="000000"/>
          <w:sz w:val="28"/>
        </w:rPr>
        <w:t xml:space="preserve">
      Квазимемлекеттік сектор субъектілеріне Зерттеулер дерекқорына қол жеткізу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тіркеуге арналған өтінім негізінде жүзеге асырылады.</w:t>
      </w:r>
    </w:p>
    <w:bookmarkStart w:name="z22" w:id="13"/>
    <w:p>
      <w:pPr>
        <w:spacing w:after="0"/>
        <w:ind w:left="0"/>
        <w:jc w:val="both"/>
      </w:pPr>
      <w:r>
        <w:rPr>
          <w:rFonts w:ascii="Times New Roman"/>
          <w:b w:val="false"/>
          <w:i w:val="false"/>
          <w:color w:val="000000"/>
          <w:sz w:val="28"/>
        </w:rPr>
        <w:t xml:space="preserve">
      7. Зерттеулердің нәтижелерін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тәртіпппен авторлыққа сілтемелерді немесе авторлық туралы басқа да хабарламалар сақталған жағдайда пайдалануға рұқсат етіледі.</w:t>
      </w:r>
    </w:p>
    <w:bookmarkEnd w:id="13"/>
    <w:bookmarkStart w:name="z23" w:id="14"/>
    <w:p>
      <w:pPr>
        <w:spacing w:after="0"/>
        <w:ind w:left="0"/>
        <w:jc w:val="left"/>
      </w:pPr>
      <w:r>
        <w:rPr>
          <w:rFonts w:ascii="Times New Roman"/>
          <w:b/>
          <w:i w:val="false"/>
          <w:color w:val="000000"/>
        </w:rPr>
        <w:t xml:space="preserve"> 2-тарау. Зерттеулер дерекқорын жүргізу тәртібі</w:t>
      </w:r>
    </w:p>
    <w:bookmarkEnd w:id="14"/>
    <w:bookmarkStart w:name="z24" w:id="15"/>
    <w:p>
      <w:pPr>
        <w:spacing w:after="0"/>
        <w:ind w:left="0"/>
        <w:jc w:val="both"/>
      </w:pPr>
      <w:r>
        <w:rPr>
          <w:rFonts w:ascii="Times New Roman"/>
          <w:b w:val="false"/>
          <w:i w:val="false"/>
          <w:color w:val="000000"/>
          <w:sz w:val="28"/>
        </w:rPr>
        <w:t>
      8. Қазақстан Республикасының мемлекеттік жоспарлау жөніндегі уәкілетті органы және жергілікті атқарушы органдар, олардың ведомстволық бағынысты ұйымдары және квазимемлекеттік сектор субъектілері жыл сайын ағымдағы жылдың 15 желтоқсанына дейінгі мерзімде ЗҚАИ-на келесі жылға жоспарланған зерттеулер тізбесін жібереді.</w:t>
      </w:r>
    </w:p>
    <w:bookmarkEnd w:id="15"/>
    <w:p>
      <w:pPr>
        <w:spacing w:after="0"/>
        <w:ind w:left="0"/>
        <w:jc w:val="both"/>
      </w:pPr>
      <w:r>
        <w:rPr>
          <w:rFonts w:ascii="Times New Roman"/>
          <w:b w:val="false"/>
          <w:i w:val="false"/>
          <w:color w:val="000000"/>
          <w:sz w:val="28"/>
        </w:rPr>
        <w:t>
      Қазақстан Республикасының мемлекеттік органдары мен жергілікті атқарушы органдары, олардың ведомстволық бағынысты ұйымдары, квазимемлекеттік сектор субъектілері:</w:t>
      </w:r>
    </w:p>
    <w:p>
      <w:pPr>
        <w:spacing w:after="0"/>
        <w:ind w:left="0"/>
        <w:jc w:val="both"/>
      </w:pPr>
      <w:r>
        <w:rPr>
          <w:rFonts w:ascii="Times New Roman"/>
          <w:b w:val="false"/>
          <w:i w:val="false"/>
          <w:color w:val="000000"/>
          <w:sz w:val="28"/>
        </w:rPr>
        <w:t>
      1) Зерттеулер дерекқорында орналастыру үшін жіберілетін қазақ, орыс және ағылшын тілдеріндегі (материалдарды әзірленетін тіліне қарай) зерттеулер нәтижелері көшірмелерінің түпнұсқалармен толық сәйкестігін;</w:t>
      </w:r>
    </w:p>
    <w:p>
      <w:pPr>
        <w:spacing w:after="0"/>
        <w:ind w:left="0"/>
        <w:jc w:val="both"/>
      </w:pPr>
      <w:r>
        <w:rPr>
          <w:rFonts w:ascii="Times New Roman"/>
          <w:b w:val="false"/>
          <w:i w:val="false"/>
          <w:color w:val="000000"/>
          <w:sz w:val="28"/>
        </w:rPr>
        <w:t>
      2) шарт бекітілгеннен кейін он жұмыс күні ішінде ЗҚАИ-ға зерттеулердің аяқталу мерзімдерін көрсете отырып, зерттеу кестелерін ұсынуды;</w:t>
      </w:r>
    </w:p>
    <w:p>
      <w:pPr>
        <w:spacing w:after="0"/>
        <w:ind w:left="0"/>
        <w:jc w:val="both"/>
      </w:pPr>
      <w:r>
        <w:rPr>
          <w:rFonts w:ascii="Times New Roman"/>
          <w:b w:val="false"/>
          <w:i w:val="false"/>
          <w:color w:val="000000"/>
          <w:sz w:val="28"/>
        </w:rPr>
        <w:t>
      3) ЗҚАИ-ға зерттеулердің нәтижелерін (есептер, жинақтар, оқулықтар, анықтамалар, баяндамалар және т.с.с.) ол аяқталғаннан кейін он жұмыс күні ішінде шарт талаптарына сәйкес (шарт болмаған жағдайда бекітілген және (немесе) жарияланған кезден бастап) ұсынуды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16"/>
    <w:p>
      <w:pPr>
        <w:spacing w:after="0"/>
        <w:ind w:left="0"/>
        <w:jc w:val="both"/>
      </w:pPr>
      <w:r>
        <w:rPr>
          <w:rFonts w:ascii="Times New Roman"/>
          <w:b w:val="false"/>
          <w:i w:val="false"/>
          <w:color w:val="000000"/>
          <w:sz w:val="28"/>
        </w:rPr>
        <w:t>
      8-1. Зерттеулердің кестелерін жіберу кезінде осы Қағидалардың 2-қосымшасына сәйкес нысан бойынша әкімшілік деректер ұсынылады, бұл ретте зерттеу тақырыбы ескертпеде көрсетілген тізімнен таңдалады.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8-1-тарамақпен толықтырылды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9. Қазақстан Республикасының мемлекеттік органдары, жергілікті атқарушы органдары, олардың ведомстволық бағыныстағы ұйымдары, квазимемлекеттік сектор субъектілері зерттеулерінің нәтижелері ЗҚАИ-ға DOC/DOCX электрондық форматын конвертациялау арқылы алынған PDF форматта жіберіледі. Қағаз құжаттарды сканерлеу арқылы алынған PDF форматындағы файлдар Зерттеулер дерекқорында орналастыру үшін рұқсат етілмейтін файлдар болып табылады.</w:t>
      </w:r>
    </w:p>
    <w:bookmarkEnd w:id="17"/>
    <w:bookmarkStart w:name="z28" w:id="18"/>
    <w:p>
      <w:pPr>
        <w:spacing w:after="0"/>
        <w:ind w:left="0"/>
        <w:jc w:val="both"/>
      </w:pPr>
      <w:r>
        <w:rPr>
          <w:rFonts w:ascii="Times New Roman"/>
          <w:b w:val="false"/>
          <w:i w:val="false"/>
          <w:color w:val="000000"/>
          <w:sz w:val="28"/>
        </w:rPr>
        <w:t>
      10. Егер зерттеу нәтижесі жекелеген құжаттар сияқты ресімделген бөліктерді, қосымшаларды, есептер және т.с.с. қамтитын болса, онда әрбір құжат жеке файл ретінде қалыптастырылады. Әртүрлі тілдердегі құжаттар жеке файлдармен ресімделеді.</w:t>
      </w:r>
    </w:p>
    <w:bookmarkEnd w:id="18"/>
    <w:bookmarkStart w:name="z29" w:id="19"/>
    <w:p>
      <w:pPr>
        <w:spacing w:after="0"/>
        <w:ind w:left="0"/>
        <w:jc w:val="both"/>
      </w:pPr>
      <w:r>
        <w:rPr>
          <w:rFonts w:ascii="Times New Roman"/>
          <w:b w:val="false"/>
          <w:i w:val="false"/>
          <w:color w:val="000000"/>
          <w:sz w:val="28"/>
        </w:rPr>
        <w:t xml:space="preserve">
      11. Зерттеу нәтижелерін жіберу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деректер пайдаланылады, бұл ретте "зерттеудің аяқталған күні" және "парақтардың көлемі (саны)" деген жолдар толтырылады.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12. Қызметкер жұмыстан босатылған жағдайда квазимемлекеттік сектор субъектілері ЗҚАИ-ды осы қызметкердің аккаунтына кіруді тоқтату қажеттігі туралы бес жұмыс күні ішінде хабарлайды.</w:t>
      </w:r>
    </w:p>
    <w:bookmarkEnd w:id="20"/>
    <w:bookmarkStart w:name="z31" w:id="21"/>
    <w:p>
      <w:pPr>
        <w:spacing w:after="0"/>
        <w:ind w:left="0"/>
        <w:jc w:val="both"/>
      </w:pPr>
      <w:r>
        <w:rPr>
          <w:rFonts w:ascii="Times New Roman"/>
          <w:b w:val="false"/>
          <w:i w:val="false"/>
          <w:color w:val="000000"/>
          <w:sz w:val="28"/>
        </w:rPr>
        <w:t>
      13. ЗҚАИ:</w:t>
      </w:r>
    </w:p>
    <w:bookmarkEnd w:id="21"/>
    <w:bookmarkStart w:name="z32" w:id="22"/>
    <w:p>
      <w:pPr>
        <w:spacing w:after="0"/>
        <w:ind w:left="0"/>
        <w:jc w:val="both"/>
      </w:pPr>
      <w:r>
        <w:rPr>
          <w:rFonts w:ascii="Times New Roman"/>
          <w:b w:val="false"/>
          <w:i w:val="false"/>
          <w:color w:val="000000"/>
          <w:sz w:val="28"/>
        </w:rPr>
        <w:t>
      1) зерттеулердің нәтижелерін олар түскен күннен бастап бес жұмыс күні ішінде енгізуді;</w:t>
      </w:r>
    </w:p>
    <w:bookmarkEnd w:id="22"/>
    <w:bookmarkStart w:name="z33" w:id="23"/>
    <w:p>
      <w:pPr>
        <w:spacing w:after="0"/>
        <w:ind w:left="0"/>
        <w:jc w:val="both"/>
      </w:pPr>
      <w:r>
        <w:rPr>
          <w:rFonts w:ascii="Times New Roman"/>
          <w:b w:val="false"/>
          <w:i w:val="false"/>
          <w:color w:val="000000"/>
          <w:sz w:val="28"/>
        </w:rPr>
        <w:t>
      2) зерттеу нәтижесі карточкасын қалыптастыруды;</w:t>
      </w:r>
    </w:p>
    <w:bookmarkEnd w:id="23"/>
    <w:bookmarkStart w:name="z34" w:id="24"/>
    <w:p>
      <w:pPr>
        <w:spacing w:after="0"/>
        <w:ind w:left="0"/>
        <w:jc w:val="both"/>
      </w:pPr>
      <w:r>
        <w:rPr>
          <w:rFonts w:ascii="Times New Roman"/>
          <w:b w:val="false"/>
          <w:i w:val="false"/>
          <w:color w:val="000000"/>
          <w:sz w:val="28"/>
        </w:rPr>
        <w:t>
      3) орналастырылатын зерттеулердің нәтижелеріне және Зерттеулер дерекқорына рұқсатсыз араласудан қорғауды;</w:t>
      </w:r>
    </w:p>
    <w:bookmarkEnd w:id="24"/>
    <w:bookmarkStart w:name="z35" w:id="25"/>
    <w:p>
      <w:pPr>
        <w:spacing w:after="0"/>
        <w:ind w:left="0"/>
        <w:jc w:val="both"/>
      </w:pPr>
      <w:r>
        <w:rPr>
          <w:rFonts w:ascii="Times New Roman"/>
          <w:b w:val="false"/>
          <w:i w:val="false"/>
          <w:color w:val="000000"/>
          <w:sz w:val="28"/>
        </w:rPr>
        <w:t>
      4) квазимемлекеттік сектор субъектілерінен тиісті хабарлама алған кезден үш жұмыс күні ішінде қолжетімділіктің ашылуын / жабылуын қамтамасыз етеді.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органдары мен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органдарының, олардың </w:t>
            </w:r>
            <w:r>
              <w:br/>
            </w:r>
            <w:r>
              <w:rPr>
                <w:rFonts w:ascii="Times New Roman"/>
                <w:b w:val="false"/>
                <w:i w:val="false"/>
                <w:color w:val="000000"/>
                <w:sz w:val="20"/>
              </w:rPr>
              <w:t xml:space="preserve">ведомстволық бағыныстағы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квазимемлекеттік сектор </w:t>
            </w:r>
            <w:r>
              <w:br/>
            </w:r>
            <w:r>
              <w:rPr>
                <w:rFonts w:ascii="Times New Roman"/>
                <w:b w:val="false"/>
                <w:i w:val="false"/>
                <w:color w:val="000000"/>
                <w:sz w:val="20"/>
              </w:rPr>
              <w:t xml:space="preserve">субъектілерінің тапсырысы </w:t>
            </w:r>
            <w:r>
              <w:br/>
            </w:r>
            <w:r>
              <w:rPr>
                <w:rFonts w:ascii="Times New Roman"/>
                <w:b w:val="false"/>
                <w:i w:val="false"/>
                <w:color w:val="000000"/>
                <w:sz w:val="20"/>
              </w:rPr>
              <w:t xml:space="preserve">бойынша жүргізілетін, </w:t>
            </w:r>
            <w:r>
              <w:br/>
            </w:r>
            <w:r>
              <w:rPr>
                <w:rFonts w:ascii="Times New Roman"/>
                <w:b w:val="false"/>
                <w:i w:val="false"/>
                <w:color w:val="000000"/>
                <w:sz w:val="20"/>
              </w:rPr>
              <w:t xml:space="preserve">республикалық және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w:t>
            </w:r>
            <w:r>
              <w:br/>
            </w:r>
            <w:r>
              <w:rPr>
                <w:rFonts w:ascii="Times New Roman"/>
                <w:b w:val="false"/>
                <w:i w:val="false"/>
                <w:color w:val="000000"/>
                <w:sz w:val="20"/>
              </w:rPr>
              <w:t xml:space="preserve">талдамалық, консалтингтік, </w:t>
            </w:r>
            <w:r>
              <w:br/>
            </w:r>
            <w:r>
              <w:rPr>
                <w:rFonts w:ascii="Times New Roman"/>
                <w:b w:val="false"/>
                <w:i w:val="false"/>
                <w:color w:val="000000"/>
                <w:sz w:val="20"/>
              </w:rPr>
              <w:t xml:space="preserve">әлеуметтік және өзге де </w:t>
            </w:r>
            <w:r>
              <w:br/>
            </w:r>
            <w:r>
              <w:rPr>
                <w:rFonts w:ascii="Times New Roman"/>
                <w:b w:val="false"/>
                <w:i w:val="false"/>
                <w:color w:val="000000"/>
                <w:sz w:val="20"/>
              </w:rPr>
              <w:t xml:space="preserve">зерттеулердің, оның ішінде </w:t>
            </w:r>
            <w:r>
              <w:br/>
            </w:r>
            <w:r>
              <w:rPr>
                <w:rFonts w:ascii="Times New Roman"/>
                <w:b w:val="false"/>
                <w:i w:val="false"/>
                <w:color w:val="000000"/>
                <w:sz w:val="20"/>
              </w:rPr>
              <w:t xml:space="preserve">халықаралық ұйымдармен </w:t>
            </w:r>
            <w:r>
              <w:br/>
            </w:r>
            <w:r>
              <w:rPr>
                <w:rFonts w:ascii="Times New Roman"/>
                <w:b w:val="false"/>
                <w:i w:val="false"/>
                <w:color w:val="000000"/>
                <w:sz w:val="20"/>
              </w:rPr>
              <w:t xml:space="preserve">бірлескен зерттеулердің </w:t>
            </w:r>
            <w:r>
              <w:br/>
            </w:r>
            <w:r>
              <w:rPr>
                <w:rFonts w:ascii="Times New Roman"/>
                <w:b w:val="false"/>
                <w:i w:val="false"/>
                <w:color w:val="000000"/>
                <w:sz w:val="20"/>
              </w:rPr>
              <w:t xml:space="preserve">бірыңғай дерекқорын жүргізу </w:t>
            </w:r>
            <w:r>
              <w:br/>
            </w:r>
            <w:r>
              <w:rPr>
                <w:rFonts w:ascii="Times New Roman"/>
                <w:b w:val="false"/>
                <w:i w:val="false"/>
                <w:color w:val="000000"/>
                <w:sz w:val="20"/>
              </w:rPr>
              <w:t>қағидаларының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Заңнама және құқықтық ақпарат </w:t>
            </w:r>
            <w:r>
              <w:br/>
            </w:r>
            <w:r>
              <w:rPr>
                <w:rFonts w:ascii="Times New Roman"/>
                <w:b w:val="false"/>
                <w:i w:val="false"/>
                <w:color w:val="000000"/>
                <w:sz w:val="20"/>
              </w:rPr>
              <w:t xml:space="preserve">институты" шаруашылық </w:t>
            </w:r>
            <w:r>
              <w:br/>
            </w:r>
            <w:r>
              <w:rPr>
                <w:rFonts w:ascii="Times New Roman"/>
                <w:b w:val="false"/>
                <w:i w:val="false"/>
                <w:color w:val="000000"/>
                <w:sz w:val="20"/>
              </w:rPr>
              <w:t xml:space="preserve">жүргізу құқығындағы </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кәсіпорны</w:t>
            </w:r>
          </w:p>
        </w:tc>
      </w:tr>
    </w:tbl>
    <w:bookmarkStart w:name="z37" w:id="26"/>
    <w:p>
      <w:pPr>
        <w:spacing w:after="0"/>
        <w:ind w:left="0"/>
        <w:jc w:val="left"/>
      </w:pPr>
      <w:r>
        <w:rPr>
          <w:rFonts w:ascii="Times New Roman"/>
          <w:b/>
          <w:i w:val="false"/>
          <w:color w:val="000000"/>
        </w:rPr>
        <w:t xml:space="preserve"> Тiркеуге өтiнiм</w:t>
      </w:r>
    </w:p>
    <w:bookmarkEnd w:id="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____________________________________</w:t>
            </w:r>
          </w:p>
          <w:p>
            <w:pPr>
              <w:spacing w:after="20"/>
              <w:ind w:left="20"/>
              <w:jc w:val="both"/>
            </w:pPr>
            <w:r>
              <w:rPr>
                <w:rFonts w:ascii="Times New Roman"/>
                <w:b w:val="false"/>
                <w:i w:val="false"/>
                <w:color w:val="000000"/>
                <w:sz w:val="20"/>
              </w:rPr>
              <w:t>
Тегі: ______________________________________</w:t>
            </w:r>
          </w:p>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Әкесінің аты (бар болған жағдайда): __________</w:t>
            </w:r>
          </w:p>
          <w:p>
            <w:pPr>
              <w:spacing w:after="20"/>
              <w:ind w:left="20"/>
              <w:jc w:val="both"/>
            </w:pPr>
            <w:r>
              <w:rPr>
                <w:rFonts w:ascii="Times New Roman"/>
                <w:b w:val="false"/>
                <w:i w:val="false"/>
                <w:color w:val="000000"/>
                <w:sz w:val="20"/>
              </w:rPr>
              <w:t>
Ұйым: 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____________________</w:t>
            </w:r>
          </w:p>
          <w:p>
            <w:pPr>
              <w:spacing w:after="20"/>
              <w:ind w:left="20"/>
              <w:jc w:val="both"/>
            </w:pPr>
            <w:r>
              <w:rPr>
                <w:rFonts w:ascii="Times New Roman"/>
                <w:b w:val="false"/>
                <w:i w:val="false"/>
                <w:color w:val="000000"/>
                <w:sz w:val="20"/>
              </w:rPr>
              <w:t>
Лауазымы: _______________________________</w:t>
            </w:r>
          </w:p>
          <w:p>
            <w:pPr>
              <w:spacing w:after="20"/>
              <w:ind w:left="20"/>
              <w:jc w:val="both"/>
            </w:pPr>
            <w:r>
              <w:rPr>
                <w:rFonts w:ascii="Times New Roman"/>
                <w:b w:val="false"/>
                <w:i w:val="false"/>
                <w:color w:val="000000"/>
                <w:sz w:val="20"/>
              </w:rPr>
              <w:t>
Телефон нөмірі: ___________________________</w:t>
            </w:r>
          </w:p>
          <w:p>
            <w:pPr>
              <w:spacing w:after="20"/>
              <w:ind w:left="20"/>
              <w:jc w:val="both"/>
            </w:pPr>
            <w:r>
              <w:rPr>
                <w:rFonts w:ascii="Times New Roman"/>
                <w:b w:val="false"/>
                <w:i w:val="false"/>
                <w:color w:val="000000"/>
                <w:sz w:val="20"/>
              </w:rPr>
              <w:t>
Корпоративтік поштаның электрондық мекенжайы: ______________</w:t>
            </w:r>
          </w:p>
          <w:p>
            <w:pPr>
              <w:spacing w:after="20"/>
              <w:ind w:left="20"/>
              <w:jc w:val="both"/>
            </w:pPr>
            <w:r>
              <w:rPr>
                <w:rFonts w:ascii="Times New Roman"/>
                <w:b w:val="false"/>
                <w:i w:val="false"/>
                <w:color w:val="000000"/>
                <w:sz w:val="20"/>
              </w:rPr>
              <w:t>
Осы аккаунт үшін қолжетімділікті қолдану мерзімі*: 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адам: __________________________ ____________ </w:t>
            </w:r>
          </w:p>
          <w:p>
            <w:pPr>
              <w:spacing w:after="20"/>
              <w:ind w:left="20"/>
              <w:jc w:val="both"/>
            </w:pPr>
            <w:r>
              <w:rPr>
                <w:rFonts w:ascii="Times New Roman"/>
                <w:b w:val="false"/>
                <w:i w:val="false"/>
                <w:color w:val="000000"/>
                <w:sz w:val="20"/>
              </w:rPr>
              <w:t>
тегі, аты және әкесінің аты (бар болған жағдайда) қолы</w:t>
            </w:r>
          </w:p>
        </w:tc>
      </w:tr>
    </w:tbl>
    <w:bookmarkStart w:name="z38" w:id="27"/>
    <w:p>
      <w:pPr>
        <w:spacing w:after="0"/>
        <w:ind w:left="0"/>
        <w:jc w:val="both"/>
      </w:pPr>
      <w:r>
        <w:rPr>
          <w:rFonts w:ascii="Times New Roman"/>
          <w:b w:val="false"/>
          <w:i w:val="false"/>
          <w:color w:val="000000"/>
          <w:sz w:val="28"/>
        </w:rPr>
        <w:t>
      Ескертпе: * "Осы аккаунт үшін қолжетімділікті қолдану мерзімі" қолжетімділік тіркелген күннен бастап 1 жылдан аспайтын мерзімге беріледі, одан кейін автоматты түрде жабылады.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органдары мен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органдарының, олардың </w:t>
            </w:r>
            <w:r>
              <w:br/>
            </w:r>
            <w:r>
              <w:rPr>
                <w:rFonts w:ascii="Times New Roman"/>
                <w:b w:val="false"/>
                <w:i w:val="false"/>
                <w:color w:val="000000"/>
                <w:sz w:val="20"/>
              </w:rPr>
              <w:t xml:space="preserve">ведомстволық бағыныстағы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квазимемлекеттік сектор </w:t>
            </w:r>
            <w:r>
              <w:br/>
            </w:r>
            <w:r>
              <w:rPr>
                <w:rFonts w:ascii="Times New Roman"/>
                <w:b w:val="false"/>
                <w:i w:val="false"/>
                <w:color w:val="000000"/>
                <w:sz w:val="20"/>
              </w:rPr>
              <w:t xml:space="preserve">субъектілерінің тапсырысы </w:t>
            </w:r>
            <w:r>
              <w:br/>
            </w:r>
            <w:r>
              <w:rPr>
                <w:rFonts w:ascii="Times New Roman"/>
                <w:b w:val="false"/>
                <w:i w:val="false"/>
                <w:color w:val="000000"/>
                <w:sz w:val="20"/>
              </w:rPr>
              <w:t xml:space="preserve">бойынша жүргізілетін, </w:t>
            </w:r>
            <w:r>
              <w:br/>
            </w:r>
            <w:r>
              <w:rPr>
                <w:rFonts w:ascii="Times New Roman"/>
                <w:b w:val="false"/>
                <w:i w:val="false"/>
                <w:color w:val="000000"/>
                <w:sz w:val="20"/>
              </w:rPr>
              <w:t xml:space="preserve">республикалық және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w:t>
            </w:r>
            <w:r>
              <w:br/>
            </w:r>
            <w:r>
              <w:rPr>
                <w:rFonts w:ascii="Times New Roman"/>
                <w:b w:val="false"/>
                <w:i w:val="false"/>
                <w:color w:val="000000"/>
                <w:sz w:val="20"/>
              </w:rPr>
              <w:t xml:space="preserve">талдамалық, консалтингтік, </w:t>
            </w:r>
            <w:r>
              <w:br/>
            </w:r>
            <w:r>
              <w:rPr>
                <w:rFonts w:ascii="Times New Roman"/>
                <w:b w:val="false"/>
                <w:i w:val="false"/>
                <w:color w:val="000000"/>
                <w:sz w:val="20"/>
              </w:rPr>
              <w:t xml:space="preserve">әлеуметтік және өзге де </w:t>
            </w:r>
            <w:r>
              <w:br/>
            </w:r>
            <w:r>
              <w:rPr>
                <w:rFonts w:ascii="Times New Roman"/>
                <w:b w:val="false"/>
                <w:i w:val="false"/>
                <w:color w:val="000000"/>
                <w:sz w:val="20"/>
              </w:rPr>
              <w:t xml:space="preserve">зерттеулердің, оның ішінде </w:t>
            </w:r>
            <w:r>
              <w:br/>
            </w:r>
            <w:r>
              <w:rPr>
                <w:rFonts w:ascii="Times New Roman"/>
                <w:b w:val="false"/>
                <w:i w:val="false"/>
                <w:color w:val="000000"/>
                <w:sz w:val="20"/>
              </w:rPr>
              <w:t xml:space="preserve">халықаралық ұйымдармен </w:t>
            </w:r>
            <w:r>
              <w:br/>
            </w:r>
            <w:r>
              <w:rPr>
                <w:rFonts w:ascii="Times New Roman"/>
                <w:b w:val="false"/>
                <w:i w:val="false"/>
                <w:color w:val="000000"/>
                <w:sz w:val="20"/>
              </w:rPr>
              <w:t xml:space="preserve">бірлескен зерттеулердің </w:t>
            </w:r>
            <w:r>
              <w:br/>
            </w:r>
            <w:r>
              <w:rPr>
                <w:rFonts w:ascii="Times New Roman"/>
                <w:b w:val="false"/>
                <w:i w:val="false"/>
                <w:color w:val="000000"/>
                <w:sz w:val="20"/>
              </w:rPr>
              <w:t xml:space="preserve">бірыңғай дерекқорын жүргізу </w:t>
            </w:r>
            <w:r>
              <w:br/>
            </w:r>
            <w:r>
              <w:rPr>
                <w:rFonts w:ascii="Times New Roman"/>
                <w:b w:val="false"/>
                <w:i w:val="false"/>
                <w:color w:val="000000"/>
                <w:sz w:val="20"/>
              </w:rPr>
              <w:t>қағидаларының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ff0000"/>
          <w:sz w:val="28"/>
        </w:rPr>
        <w:t xml:space="preserve">
      Ескерту. 2-қосымша жаңа редакцияда - ҚР Әділет министрінің 26.01.2024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әлеуметтанулық және өзге де зерттеулердің, оның ішінде халықаралық ұйымдармен бірлескен зерттеулердің бірыңғай дерекқоры".</w:t>
      </w:r>
    </w:p>
    <w:p>
      <w:pPr>
        <w:spacing w:after="0"/>
        <w:ind w:left="0"/>
        <w:jc w:val="both"/>
      </w:pPr>
      <w:r>
        <w:rPr>
          <w:rFonts w:ascii="Times New Roman"/>
          <w:b w:val="false"/>
          <w:i w:val="false"/>
          <w:color w:val="000000"/>
          <w:sz w:val="28"/>
        </w:rPr>
        <w:t>
      Әкімшілік деректер нысанының атауы: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әріптік-сандық қысқаша көрінісі): 1-issledovaniya</w:t>
      </w:r>
    </w:p>
    <w:p>
      <w:pPr>
        <w:spacing w:after="0"/>
        <w:ind w:left="0"/>
        <w:jc w:val="both"/>
      </w:pPr>
      <w:r>
        <w:rPr>
          <w:rFonts w:ascii="Times New Roman"/>
          <w:b w:val="false"/>
          <w:i w:val="false"/>
          <w:color w:val="000000"/>
          <w:sz w:val="28"/>
        </w:rPr>
        <w:t>
      Кезеңділігі: зерттеулерді жүргізу аяқталғаннан кейін.</w:t>
      </w:r>
    </w:p>
    <w:p>
      <w:pPr>
        <w:spacing w:after="0"/>
        <w:ind w:left="0"/>
        <w:jc w:val="both"/>
      </w:pPr>
      <w:r>
        <w:rPr>
          <w:rFonts w:ascii="Times New Roman"/>
          <w:b w:val="false"/>
          <w:i w:val="false"/>
          <w:color w:val="000000"/>
          <w:sz w:val="28"/>
        </w:rPr>
        <w:t>
      Есепті кезең: жыл сайын.</w:t>
      </w:r>
    </w:p>
    <w:p>
      <w:pPr>
        <w:spacing w:after="0"/>
        <w:ind w:left="0"/>
        <w:jc w:val="both"/>
      </w:pPr>
      <w:r>
        <w:rPr>
          <w:rFonts w:ascii="Times New Roman"/>
          <w:b w:val="false"/>
          <w:i w:val="false"/>
          <w:color w:val="000000"/>
          <w:sz w:val="28"/>
        </w:rPr>
        <w:t>
      Ақпаратты ұсынатын тұлғалар тобы: мемлекеттік органдар, жергілікті атқарушы органдар, олардың ведомстволық бағыныстағы ұйымдары, квазимемлекеттік сектор субъектілері.</w:t>
      </w:r>
    </w:p>
    <w:p>
      <w:pPr>
        <w:spacing w:after="0"/>
        <w:ind w:left="0"/>
        <w:jc w:val="both"/>
      </w:pPr>
      <w:r>
        <w:rPr>
          <w:rFonts w:ascii="Times New Roman"/>
          <w:b w:val="false"/>
          <w:i w:val="false"/>
          <w:color w:val="000000"/>
          <w:sz w:val="28"/>
        </w:rPr>
        <w:t>
      Әкімшілік деректердің нысанын ұсыну мерзімі: шарт талаптарына сәйкес зерттеу аяқталғаннан кейін он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Зерттеудің аяқталу мерзімі (к/а/ж)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Зерттеудің аяқталған күні (к/а/ж)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Зерттеуге тапсырыс берген мемлекеттік орган/ жергілікті атқарушы орган/ ведомстволық бағынысты ұйым/ квазимемлекеттік сектор субъектісі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Зерттеулердің тақырыпары*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Зерттеулердің авторлары (ғылыми жетекші, редактор және тағы басқа)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Зерттеудегі өзек сөздер (тегтер)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 (парақтар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 дерекқорында орналастыру түрлері (Құпия / Құпия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 түрі (талдамалық/ консалтингтік/ әлеуметтік/ өзгедей)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көзі (республикалық бюджет/ жергілікті бюджет/ өз бюджеті/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Зерттеулерге жұмсалған шығындар туралы деректер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*Зерттеулер тақырыптарының тізімі:</w:t>
      </w:r>
    </w:p>
    <w:p>
      <w:pPr>
        <w:spacing w:after="0"/>
        <w:ind w:left="0"/>
        <w:jc w:val="both"/>
      </w:pPr>
      <w:r>
        <w:rPr>
          <w:rFonts w:ascii="Times New Roman"/>
          <w:b w:val="false"/>
          <w:i w:val="false"/>
          <w:color w:val="000000"/>
          <w:sz w:val="28"/>
        </w:rPr>
        <w:t>
      Әлеуметтік қамтамасыз ету. Сақтандыру</w:t>
      </w:r>
    </w:p>
    <w:p>
      <w:pPr>
        <w:spacing w:after="0"/>
        <w:ind w:left="0"/>
        <w:jc w:val="both"/>
      </w:pPr>
      <w:r>
        <w:rPr>
          <w:rFonts w:ascii="Times New Roman"/>
          <w:b w:val="false"/>
          <w:i w:val="false"/>
          <w:color w:val="000000"/>
          <w:sz w:val="28"/>
        </w:rPr>
        <w:t>
      Азаматтық қоғам</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Бәсекеге қабілеттілік</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Дін</w:t>
      </w:r>
    </w:p>
    <w:p>
      <w:pPr>
        <w:spacing w:after="0"/>
        <w:ind w:left="0"/>
        <w:jc w:val="both"/>
      </w:pPr>
      <w:r>
        <w:rPr>
          <w:rFonts w:ascii="Times New Roman"/>
          <w:b w:val="false"/>
          <w:i w:val="false"/>
          <w:color w:val="000000"/>
          <w:sz w:val="28"/>
        </w:rPr>
        <w:t>
      Еңбек</w:t>
      </w:r>
    </w:p>
    <w:p>
      <w:pPr>
        <w:spacing w:after="0"/>
        <w:ind w:left="0"/>
        <w:jc w:val="both"/>
      </w:pPr>
      <w:r>
        <w:rPr>
          <w:rFonts w:ascii="Times New Roman"/>
          <w:b w:val="false"/>
          <w:i w:val="false"/>
          <w:color w:val="000000"/>
          <w:sz w:val="28"/>
        </w:rPr>
        <w:t>
      Жастар саясаты</w:t>
      </w:r>
    </w:p>
    <w:p>
      <w:pPr>
        <w:spacing w:after="0"/>
        <w:ind w:left="0"/>
        <w:jc w:val="both"/>
      </w:pPr>
      <w:r>
        <w:rPr>
          <w:rFonts w:ascii="Times New Roman"/>
          <w:b w:val="false"/>
          <w:i w:val="false"/>
          <w:color w:val="000000"/>
          <w:sz w:val="28"/>
        </w:rPr>
        <w:t>
      Индустриалды-инновациялық даму</w:t>
      </w:r>
    </w:p>
    <w:p>
      <w:pPr>
        <w:spacing w:after="0"/>
        <w:ind w:left="0"/>
        <w:jc w:val="both"/>
      </w:pPr>
      <w:r>
        <w:rPr>
          <w:rFonts w:ascii="Times New Roman"/>
          <w:b w:val="false"/>
          <w:i w:val="false"/>
          <w:color w:val="000000"/>
          <w:sz w:val="28"/>
        </w:rPr>
        <w:t>
      Кәсіпкерлік</w:t>
      </w:r>
    </w:p>
    <w:p>
      <w:pPr>
        <w:spacing w:after="0"/>
        <w:ind w:left="0"/>
        <w:jc w:val="both"/>
      </w:pPr>
      <w:r>
        <w:rPr>
          <w:rFonts w:ascii="Times New Roman"/>
          <w:b w:val="false"/>
          <w:i w:val="false"/>
          <w:color w:val="000000"/>
          <w:sz w:val="28"/>
        </w:rPr>
        <w:t>
      Кен қазу саласы</w:t>
      </w:r>
    </w:p>
    <w:p>
      <w:pPr>
        <w:spacing w:after="0"/>
        <w:ind w:left="0"/>
        <w:jc w:val="both"/>
      </w:pPr>
      <w:r>
        <w:rPr>
          <w:rFonts w:ascii="Times New Roman"/>
          <w:b w:val="false"/>
          <w:i w:val="false"/>
          <w:color w:val="000000"/>
          <w:sz w:val="28"/>
        </w:rPr>
        <w:t>
      Қаржы</w:t>
      </w:r>
    </w:p>
    <w:p>
      <w:pPr>
        <w:spacing w:after="0"/>
        <w:ind w:left="0"/>
        <w:jc w:val="both"/>
      </w:pPr>
      <w:r>
        <w:rPr>
          <w:rFonts w:ascii="Times New Roman"/>
          <w:b w:val="false"/>
          <w:i w:val="false"/>
          <w:color w:val="000000"/>
          <w:sz w:val="28"/>
        </w:rPr>
        <w:t>
      Қауіпсіздік</w:t>
      </w:r>
    </w:p>
    <w:p>
      <w:pPr>
        <w:spacing w:after="0"/>
        <w:ind w:left="0"/>
        <w:jc w:val="both"/>
      </w:pPr>
      <w:r>
        <w:rPr>
          <w:rFonts w:ascii="Times New Roman"/>
          <w:b w:val="false"/>
          <w:i w:val="false"/>
          <w:color w:val="000000"/>
          <w:sz w:val="28"/>
        </w:rPr>
        <w:t>
      Қорғаныс</w:t>
      </w:r>
    </w:p>
    <w:p>
      <w:pPr>
        <w:spacing w:after="0"/>
        <w:ind w:left="0"/>
        <w:jc w:val="both"/>
      </w:pPr>
      <w:r>
        <w:rPr>
          <w:rFonts w:ascii="Times New Roman"/>
          <w:b w:val="false"/>
          <w:i w:val="false"/>
          <w:color w:val="000000"/>
          <w:sz w:val="28"/>
        </w:rPr>
        <w:t>
      Құқық</w:t>
      </w:r>
    </w:p>
    <w:p>
      <w:pPr>
        <w:spacing w:after="0"/>
        <w:ind w:left="0"/>
        <w:jc w:val="both"/>
      </w:pPr>
      <w:r>
        <w:rPr>
          <w:rFonts w:ascii="Times New Roman"/>
          <w:b w:val="false"/>
          <w:i w:val="false"/>
          <w:color w:val="000000"/>
          <w:sz w:val="28"/>
        </w:rPr>
        <w:t>
      Логистика</w:t>
      </w:r>
    </w:p>
    <w:p>
      <w:pPr>
        <w:spacing w:after="0"/>
        <w:ind w:left="0"/>
        <w:jc w:val="both"/>
      </w:pPr>
      <w:r>
        <w:rPr>
          <w:rFonts w:ascii="Times New Roman"/>
          <w:b w:val="false"/>
          <w:i w:val="false"/>
          <w:color w:val="000000"/>
          <w:sz w:val="28"/>
        </w:rPr>
        <w:t>
      Мәдениет</w:t>
      </w:r>
    </w:p>
    <w:p>
      <w:pPr>
        <w:spacing w:after="0"/>
        <w:ind w:left="0"/>
        <w:jc w:val="both"/>
      </w:pPr>
      <w:r>
        <w:rPr>
          <w:rFonts w:ascii="Times New Roman"/>
          <w:b w:val="false"/>
          <w:i w:val="false"/>
          <w:color w:val="000000"/>
          <w:sz w:val="28"/>
        </w:rPr>
        <w:t>
      Мемлекеттік басқару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Өндіріс</w:t>
      </w:r>
    </w:p>
    <w:p>
      <w:pPr>
        <w:spacing w:after="0"/>
        <w:ind w:left="0"/>
        <w:jc w:val="both"/>
      </w:pPr>
      <w:r>
        <w:rPr>
          <w:rFonts w:ascii="Times New Roman"/>
          <w:b w:val="false"/>
          <w:i w:val="false"/>
          <w:color w:val="000000"/>
          <w:sz w:val="28"/>
        </w:rPr>
        <w:t>
      Салық саласы</w:t>
      </w:r>
    </w:p>
    <w:p>
      <w:pPr>
        <w:spacing w:after="0"/>
        <w:ind w:left="0"/>
        <w:jc w:val="both"/>
      </w:pPr>
      <w:r>
        <w:rPr>
          <w:rFonts w:ascii="Times New Roman"/>
          <w:b w:val="false"/>
          <w:i w:val="false"/>
          <w:color w:val="000000"/>
          <w:sz w:val="28"/>
        </w:rPr>
        <w:t>
      Саясат</w:t>
      </w:r>
    </w:p>
    <w:p>
      <w:pPr>
        <w:spacing w:after="0"/>
        <w:ind w:left="0"/>
        <w:jc w:val="both"/>
      </w:pPr>
      <w:r>
        <w:rPr>
          <w:rFonts w:ascii="Times New Roman"/>
          <w:b w:val="false"/>
          <w:i w:val="false"/>
          <w:color w:val="000000"/>
          <w:sz w:val="28"/>
        </w:rPr>
        <w:t>
      Стандарттау</w:t>
      </w:r>
    </w:p>
    <w:p>
      <w:pPr>
        <w:spacing w:after="0"/>
        <w:ind w:left="0"/>
        <w:jc w:val="both"/>
      </w:pPr>
      <w:r>
        <w:rPr>
          <w:rFonts w:ascii="Times New Roman"/>
          <w:b w:val="false"/>
          <w:i w:val="false"/>
          <w:color w:val="000000"/>
          <w:sz w:val="28"/>
        </w:rPr>
        <w:t>
      Статистика</w:t>
      </w:r>
    </w:p>
    <w:p>
      <w:pPr>
        <w:spacing w:after="0"/>
        <w:ind w:left="0"/>
        <w:jc w:val="both"/>
      </w:pPr>
      <w:r>
        <w:rPr>
          <w:rFonts w:ascii="Times New Roman"/>
          <w:b w:val="false"/>
          <w:i w:val="false"/>
          <w:color w:val="000000"/>
          <w:sz w:val="28"/>
        </w:rPr>
        <w:t>
      Сыбайлас жемқорлық</w:t>
      </w:r>
    </w:p>
    <w:p>
      <w:pPr>
        <w:spacing w:after="0"/>
        <w:ind w:left="0"/>
        <w:jc w:val="both"/>
      </w:pPr>
      <w:r>
        <w:rPr>
          <w:rFonts w:ascii="Times New Roman"/>
          <w:b w:val="false"/>
          <w:i w:val="false"/>
          <w:color w:val="000000"/>
          <w:sz w:val="28"/>
        </w:rPr>
        <w:t>
      Тарих</w:t>
      </w:r>
    </w:p>
    <w:p>
      <w:pPr>
        <w:spacing w:after="0"/>
        <w:ind w:left="0"/>
        <w:jc w:val="both"/>
      </w:pPr>
      <w:r>
        <w:rPr>
          <w:rFonts w:ascii="Times New Roman"/>
          <w:b w:val="false"/>
          <w:i w:val="false"/>
          <w:color w:val="000000"/>
          <w:sz w:val="28"/>
        </w:rPr>
        <w:t>
      Туризм</w:t>
      </w:r>
    </w:p>
    <w:p>
      <w:pPr>
        <w:spacing w:after="0"/>
        <w:ind w:left="0"/>
        <w:jc w:val="both"/>
      </w:pPr>
      <w:r>
        <w:rPr>
          <w:rFonts w:ascii="Times New Roman"/>
          <w:b w:val="false"/>
          <w:i w:val="false"/>
          <w:color w:val="000000"/>
          <w:sz w:val="28"/>
        </w:rPr>
        <w:t>
      Халықаралық қатынастар</w:t>
      </w:r>
    </w:p>
    <w:p>
      <w:pPr>
        <w:spacing w:after="0"/>
        <w:ind w:left="0"/>
        <w:jc w:val="both"/>
      </w:pPr>
      <w:r>
        <w:rPr>
          <w:rFonts w:ascii="Times New Roman"/>
          <w:b w:val="false"/>
          <w:i w:val="false"/>
          <w:color w:val="000000"/>
          <w:sz w:val="28"/>
        </w:rPr>
        <w:t>
      Экология</w:t>
      </w:r>
    </w:p>
    <w:p>
      <w:pPr>
        <w:spacing w:after="0"/>
        <w:ind w:left="0"/>
        <w:jc w:val="both"/>
      </w:pPr>
      <w:r>
        <w:rPr>
          <w:rFonts w:ascii="Times New Roman"/>
          <w:b w:val="false"/>
          <w:i w:val="false"/>
          <w:color w:val="000000"/>
          <w:sz w:val="28"/>
        </w:rPr>
        <w:t>
      Экономика</w:t>
      </w:r>
    </w:p>
    <w:p>
      <w:pPr>
        <w:spacing w:after="0"/>
        <w:ind w:left="0"/>
        <w:jc w:val="both"/>
      </w:pPr>
      <w:r>
        <w:rPr>
          <w:rFonts w:ascii="Times New Roman"/>
          <w:b w:val="false"/>
          <w:i w:val="false"/>
          <w:color w:val="000000"/>
          <w:sz w:val="28"/>
        </w:rPr>
        <w:t>
      Электрондық үкімет</w:t>
      </w:r>
    </w:p>
    <w:p>
      <w:pPr>
        <w:spacing w:after="0"/>
        <w:ind w:left="0"/>
        <w:jc w:val="both"/>
      </w:pPr>
      <w:r>
        <w:rPr>
          <w:rFonts w:ascii="Times New Roman"/>
          <w:b w:val="false"/>
          <w:i w:val="false"/>
          <w:color w:val="000000"/>
          <w:sz w:val="28"/>
        </w:rPr>
        <w:t>
      Энергетика</w:t>
      </w:r>
    </w:p>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Телефоны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w:t>
      </w:r>
    </w:p>
    <w:p>
      <w:pPr>
        <w:spacing w:after="0"/>
        <w:ind w:left="0"/>
        <w:jc w:val="both"/>
      </w:pPr>
      <w:r>
        <w:rPr>
          <w:rFonts w:ascii="Times New Roman"/>
          <w:b w:val="false"/>
          <w:i w:val="false"/>
          <w:color w:val="000000"/>
          <w:sz w:val="28"/>
        </w:rPr>
        <w:t>
      Орындаушы 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тұлғаларды қоспағанда)</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нысанның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органдары мен</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олардың</w:t>
            </w:r>
            <w:r>
              <w:br/>
            </w:r>
            <w:r>
              <w:rPr>
                <w:rFonts w:ascii="Times New Roman"/>
                <w:b w:val="false"/>
                <w:i w:val="false"/>
                <w:color w:val="000000"/>
                <w:sz w:val="20"/>
              </w:rPr>
              <w:t>ведомстволық бағыныстағы</w:t>
            </w:r>
            <w:r>
              <w:br/>
            </w:r>
            <w:r>
              <w:rPr>
                <w:rFonts w:ascii="Times New Roman"/>
                <w:b w:val="false"/>
                <w:i w:val="false"/>
                <w:color w:val="000000"/>
                <w:sz w:val="20"/>
              </w:rPr>
              <w:t>ұйымдарының,</w:t>
            </w:r>
            <w:r>
              <w:br/>
            </w: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субъектілерінің тапсырысы</w:t>
            </w:r>
            <w:r>
              <w:br/>
            </w:r>
            <w:r>
              <w:rPr>
                <w:rFonts w:ascii="Times New Roman"/>
                <w:b w:val="false"/>
                <w:i w:val="false"/>
                <w:color w:val="000000"/>
                <w:sz w:val="20"/>
              </w:rPr>
              <w:t>бойынша жүргізілетін,</w:t>
            </w:r>
            <w:r>
              <w:br/>
            </w: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бюджеттерден</w:t>
            </w:r>
            <w:r>
              <w:br/>
            </w:r>
            <w:r>
              <w:rPr>
                <w:rFonts w:ascii="Times New Roman"/>
                <w:b w:val="false"/>
                <w:i w:val="false"/>
                <w:color w:val="000000"/>
                <w:sz w:val="20"/>
              </w:rPr>
              <w:t>қаржыландырылатын</w:t>
            </w:r>
            <w:r>
              <w:br/>
            </w:r>
            <w:r>
              <w:rPr>
                <w:rFonts w:ascii="Times New Roman"/>
                <w:b w:val="false"/>
                <w:i w:val="false"/>
                <w:color w:val="000000"/>
                <w:sz w:val="20"/>
              </w:rPr>
              <w:t>талдамалық, консалтингтік,</w:t>
            </w:r>
            <w:r>
              <w:br/>
            </w:r>
            <w:r>
              <w:rPr>
                <w:rFonts w:ascii="Times New Roman"/>
                <w:b w:val="false"/>
                <w:i w:val="false"/>
                <w:color w:val="000000"/>
                <w:sz w:val="20"/>
              </w:rPr>
              <w:t>әлеуметтік және өзге де</w:t>
            </w:r>
            <w:r>
              <w:br/>
            </w:r>
            <w:r>
              <w:rPr>
                <w:rFonts w:ascii="Times New Roman"/>
                <w:b w:val="false"/>
                <w:i w:val="false"/>
                <w:color w:val="000000"/>
                <w:sz w:val="20"/>
              </w:rPr>
              <w:t>зерттеулердің, оның ішінде</w:t>
            </w:r>
            <w:r>
              <w:br/>
            </w:r>
            <w:r>
              <w:rPr>
                <w:rFonts w:ascii="Times New Roman"/>
                <w:b w:val="false"/>
                <w:i w:val="false"/>
                <w:color w:val="000000"/>
                <w:sz w:val="20"/>
              </w:rPr>
              <w:t>халықаралық ұйымдармен</w:t>
            </w:r>
            <w:r>
              <w:br/>
            </w:r>
            <w:r>
              <w:rPr>
                <w:rFonts w:ascii="Times New Roman"/>
                <w:b w:val="false"/>
                <w:i w:val="false"/>
                <w:color w:val="000000"/>
                <w:sz w:val="20"/>
              </w:rPr>
              <w:t>бірлескен зерттеулер бойынша</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 әкімшілік деректерді жинауға арналған нысанды толтыру бойынша түсіндірме (1-issledovaniya индексі, зерттеулер жүргізу аяқталғаннан кейінгі кезеңділік ) 1-тарау. Жалпы ереже</w:t>
      </w:r>
    </w:p>
    <w:p>
      <w:pPr>
        <w:spacing w:after="0"/>
        <w:ind w:left="0"/>
        <w:jc w:val="both"/>
      </w:pPr>
      <w:r>
        <w:rPr>
          <w:rFonts w:ascii="Times New Roman"/>
          <w:b w:val="false"/>
          <w:i w:val="false"/>
          <w:color w:val="000000"/>
          <w:sz w:val="28"/>
        </w:rPr>
        <w:t>
      1. Осы түсіндірме (бұдан әрі – Түсіндірме)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шарт талаптарына сәйкес зерттеу аяқталғаннан кейін он жұмыс күні ішінде жасалады.</w:t>
      </w:r>
    </w:p>
    <w:p>
      <w:pPr>
        <w:spacing w:after="0"/>
        <w:ind w:left="0"/>
        <w:jc w:val="both"/>
      </w:pPr>
      <w:r>
        <w:rPr>
          <w:rFonts w:ascii="Times New Roman"/>
          <w:b w:val="false"/>
          <w:i w:val="false"/>
          <w:color w:val="000000"/>
          <w:sz w:val="28"/>
        </w:rPr>
        <w:t>
      3. Нысанға бірінші басшы немесе зерттеу нәтижелеріне қол қоюға уәкілеттік берілген адамдар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4. Нысан қазақ және орыс тілдерінде (зерттеу ағылшын тілінде әзірленген жағдайда да ағылшын тілінде) толтырылады.</w:t>
      </w:r>
    </w:p>
    <w:p>
      <w:pPr>
        <w:spacing w:after="0"/>
        <w:ind w:left="0"/>
        <w:jc w:val="both"/>
      </w:pPr>
      <w:r>
        <w:rPr>
          <w:rFonts w:ascii="Times New Roman"/>
          <w:b w:val="false"/>
          <w:i w:val="false"/>
          <w:color w:val="000000"/>
          <w:sz w:val="28"/>
        </w:rPr>
        <w:t>
      5. 1-бағанда зерттеу базасында орналастыру үшін ЗҚАИ-ға-ге жіберілетін зерттеу нәтижелерінің реттік нөмірі көрсетіледі.</w:t>
      </w:r>
    </w:p>
    <w:p>
      <w:pPr>
        <w:spacing w:after="0"/>
        <w:ind w:left="0"/>
        <w:jc w:val="both"/>
      </w:pPr>
      <w:r>
        <w:rPr>
          <w:rFonts w:ascii="Times New Roman"/>
          <w:b w:val="false"/>
          <w:i w:val="false"/>
          <w:color w:val="000000"/>
          <w:sz w:val="28"/>
        </w:rPr>
        <w:t>
      6. 2-бағанда зерттеудің түпнұсқасына сәйкес зерттеудің атауы көрсетіледі.</w:t>
      </w:r>
    </w:p>
    <w:p>
      <w:pPr>
        <w:spacing w:after="0"/>
        <w:ind w:left="0"/>
        <w:jc w:val="both"/>
      </w:pPr>
      <w:r>
        <w:rPr>
          <w:rFonts w:ascii="Times New Roman"/>
          <w:b w:val="false"/>
          <w:i w:val="false"/>
          <w:color w:val="000000"/>
          <w:sz w:val="28"/>
        </w:rPr>
        <w:t>
      7. 3-бағанда зерттеудің аяқталу мерзімі көрсетіледі.</w:t>
      </w:r>
    </w:p>
    <w:p>
      <w:pPr>
        <w:spacing w:after="0"/>
        <w:ind w:left="0"/>
        <w:jc w:val="both"/>
      </w:pPr>
      <w:r>
        <w:rPr>
          <w:rFonts w:ascii="Times New Roman"/>
          <w:b w:val="false"/>
          <w:i w:val="false"/>
          <w:color w:val="000000"/>
          <w:sz w:val="28"/>
        </w:rPr>
        <w:t>
      8. 4-бағанда зерттеудің аяқталған күні көрсетіледі.</w:t>
      </w:r>
    </w:p>
    <w:p>
      <w:pPr>
        <w:spacing w:after="0"/>
        <w:ind w:left="0"/>
        <w:jc w:val="both"/>
      </w:pPr>
      <w:r>
        <w:rPr>
          <w:rFonts w:ascii="Times New Roman"/>
          <w:b w:val="false"/>
          <w:i w:val="false"/>
          <w:color w:val="000000"/>
          <w:sz w:val="28"/>
        </w:rPr>
        <w:t>
      9.5-бағанда осы зерттеуге тапсырыс берген мемлекеттік орган/жергілікті атқарушы орган/ведомстволық бағынысты ұйым/квазимемлекеттік сектор субъектісі көрсетіледі.</w:t>
      </w:r>
    </w:p>
    <w:p>
      <w:pPr>
        <w:spacing w:after="0"/>
        <w:ind w:left="0"/>
        <w:jc w:val="both"/>
      </w:pPr>
      <w:r>
        <w:rPr>
          <w:rFonts w:ascii="Times New Roman"/>
          <w:b w:val="false"/>
          <w:i w:val="false"/>
          <w:color w:val="000000"/>
          <w:sz w:val="28"/>
        </w:rPr>
        <w:t>
      10. 6-бағанда нысанға ескертпеде көрсетілген тақырыптар тізбесінен таңдалған зерттеу тақырыптары көрсетіледі.</w:t>
      </w:r>
    </w:p>
    <w:p>
      <w:pPr>
        <w:spacing w:after="0"/>
        <w:ind w:left="0"/>
        <w:jc w:val="both"/>
      </w:pPr>
      <w:r>
        <w:rPr>
          <w:rFonts w:ascii="Times New Roman"/>
          <w:b w:val="false"/>
          <w:i w:val="false"/>
          <w:color w:val="000000"/>
          <w:sz w:val="28"/>
        </w:rPr>
        <w:t>
      11. 7-бағанда осы зерттеудің авторлары (ғылыми жетекші, редактор және т.б.) көрсетіледі.</w:t>
      </w:r>
    </w:p>
    <w:p>
      <w:pPr>
        <w:spacing w:after="0"/>
        <w:ind w:left="0"/>
        <w:jc w:val="both"/>
      </w:pPr>
      <w:r>
        <w:rPr>
          <w:rFonts w:ascii="Times New Roman"/>
          <w:b w:val="false"/>
          <w:i w:val="false"/>
          <w:color w:val="000000"/>
          <w:sz w:val="28"/>
        </w:rPr>
        <w:t>
      12. 8-бағанда осы зерттеу бойынша іздеу сұраулары үшін пайдаланылатын зерттеудегі кілт сөздер (тегтер) көрсетіледі.</w:t>
      </w:r>
    </w:p>
    <w:p>
      <w:pPr>
        <w:spacing w:after="0"/>
        <w:ind w:left="0"/>
        <w:jc w:val="both"/>
      </w:pPr>
      <w:r>
        <w:rPr>
          <w:rFonts w:ascii="Times New Roman"/>
          <w:b w:val="false"/>
          <w:i w:val="false"/>
          <w:color w:val="000000"/>
          <w:sz w:val="28"/>
        </w:rPr>
        <w:t>
      13. 9-бағанда осы зерттеудің көлемі (парақтар саны) көрсетіледі.</w:t>
      </w:r>
    </w:p>
    <w:p>
      <w:pPr>
        <w:spacing w:after="0"/>
        <w:ind w:left="0"/>
        <w:jc w:val="both"/>
      </w:pPr>
      <w:r>
        <w:rPr>
          <w:rFonts w:ascii="Times New Roman"/>
          <w:b w:val="false"/>
          <w:i w:val="false"/>
          <w:color w:val="000000"/>
          <w:sz w:val="28"/>
        </w:rPr>
        <w:t>
      14. 10-бағанда зерттеу базасында зерттеуді орналастыру түрі көрсетіледі (құпия/құпия емес).</w:t>
      </w:r>
    </w:p>
    <w:p>
      <w:pPr>
        <w:spacing w:after="0"/>
        <w:ind w:left="0"/>
        <w:jc w:val="both"/>
      </w:pPr>
      <w:r>
        <w:rPr>
          <w:rFonts w:ascii="Times New Roman"/>
          <w:b w:val="false"/>
          <w:i w:val="false"/>
          <w:color w:val="000000"/>
          <w:sz w:val="28"/>
        </w:rPr>
        <w:t>
      15. 11-бағанда зерттеу түрі (аналитикалық/консалтингтік/социологиялық/өзге) көрсетіледі.</w:t>
      </w:r>
    </w:p>
    <w:p>
      <w:pPr>
        <w:spacing w:after="0"/>
        <w:ind w:left="0"/>
        <w:jc w:val="both"/>
      </w:pPr>
      <w:r>
        <w:rPr>
          <w:rFonts w:ascii="Times New Roman"/>
          <w:b w:val="false"/>
          <w:i w:val="false"/>
          <w:color w:val="000000"/>
          <w:sz w:val="28"/>
        </w:rPr>
        <w:t>
      16. 12-бағанда қаржыландыру көзі ((республикалық бюджет/жергілікті бюджет/ меншікті бюджет/грант) көрсетіледі.</w:t>
      </w:r>
    </w:p>
    <w:p>
      <w:pPr>
        <w:spacing w:after="0"/>
        <w:ind w:left="0"/>
        <w:jc w:val="both"/>
      </w:pPr>
      <w:r>
        <w:rPr>
          <w:rFonts w:ascii="Times New Roman"/>
          <w:b w:val="false"/>
          <w:i w:val="false"/>
          <w:color w:val="000000"/>
          <w:sz w:val="28"/>
        </w:rPr>
        <w:t>
      17. 13-бағанда зерттеуге арналған шығындар туралы деректер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