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4a356" w14:textId="714a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компанияның күзет ұйымын құруға уәкілетті органның келісуі" мемлекеттік көрсетілетін қызмет стандартын бекіту туралы" Қазақстан Республикасы Ішкі істер министрінің 2015 жылғы 16 наурыздағы № 238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15 наурыздағы № 190 бұйрығы. Қазақстан Республикасының Әділет министрлігінде 2017 жылғы 27 сәуірде № 15066 болып тіркелді. Күші жойылды- Қазақстан Республикасы Ішкі істер министрінің 2020 жылғы 28 наурыздағы № 261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28.03.2020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13-бабы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"Ұлттық компанияның күзет ұйымын құруын уәкілетті органмен келісу" мемлекеттік көрсетілетін қызмет стандартын бекіту туралы" Қазақстан Республикасы Ішкі істер министрінің 2015 жылғы 16 наурыздағы № 238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11100 тіркелген, "Егемен Қазақстан" газетінде 2015 жылғы 29 шілдеде № 140 (28868)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"Ұлттық компанияның күзет ұйымын құруын уәкілетті органмен келісу" мемлекеттік көрсетілетін қызмет стандартын бекіту туралы";</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"Ұлттық компанияның күзет ұйымын құруын уәкілетті органмен келісу"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bookmarkStart w:name="z7" w:id="4"/>
    <w:p>
      <w:pPr>
        <w:spacing w:after="0"/>
        <w:ind w:left="0"/>
        <w:jc w:val="both"/>
      </w:pPr>
      <w:r>
        <w:rPr>
          <w:rFonts w:ascii="Times New Roman"/>
          <w:b w:val="false"/>
          <w:i w:val="false"/>
          <w:color w:val="000000"/>
          <w:sz w:val="28"/>
        </w:rPr>
        <w:t>
      "1) көрсетілетін қызметті берушінің құжаттар топтамасын алған сәтінен бастап, сондай-ақ порталға жүгінген кезде – 20 жұмыс күні;";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"6. Мемлекеттік қызмет көрсету нәтижесі – ұлттық компанияның күзет ұйымын құруға келісім-хат немесе мемлекеттік қызмет көрсетуден бас тартудың себептерін көрсете отырып, дәлелді жауап.</w:t>
      </w:r>
    </w:p>
    <w:bookmarkEnd w:id="5"/>
    <w:bookmarkStart w:name="z10" w:id="6"/>
    <w:p>
      <w:pPr>
        <w:spacing w:after="0"/>
        <w:ind w:left="0"/>
        <w:jc w:val="both"/>
      </w:pPr>
      <w:r>
        <w:rPr>
          <w:rFonts w:ascii="Times New Roman"/>
          <w:b w:val="false"/>
          <w:i w:val="false"/>
          <w:color w:val="000000"/>
          <w:sz w:val="28"/>
        </w:rPr>
        <w:t xml:space="preserve">
      Мемлекеттік көрсетілетін қызмет нәтижесін ұсыну нысаны: электрондық. </w:t>
      </w:r>
    </w:p>
    <w:bookmarkEnd w:id="6"/>
    <w:bookmarkStart w:name="z11" w:id="7"/>
    <w:p>
      <w:pPr>
        <w:spacing w:after="0"/>
        <w:ind w:left="0"/>
        <w:jc w:val="both"/>
      </w:pPr>
      <w:r>
        <w:rPr>
          <w:rFonts w:ascii="Times New Roman"/>
          <w:b w:val="false"/>
          <w:i w:val="false"/>
          <w:color w:val="000000"/>
          <w:sz w:val="28"/>
        </w:rPr>
        <w:t>
      Порталда мемлекеттік көрсетілетін қызмет нәтижесі көрсетілетін қызметті берушінің уәкілетті адамының электрондық цифрлық қолтаңбасымен (бұдан әрі – ЭЦҚ) қол қойылған электрондық құжат нысанында, көрсетілетін қызметті алушының "жеке кабинетіне" жолданады.</w:t>
      </w:r>
    </w:p>
    <w:bookmarkEnd w:id="7"/>
    <w:bookmarkStart w:name="z12" w:id="8"/>
    <w:p>
      <w:pPr>
        <w:spacing w:after="0"/>
        <w:ind w:left="0"/>
        <w:jc w:val="both"/>
      </w:pPr>
      <w:r>
        <w:rPr>
          <w:rFonts w:ascii="Times New Roman"/>
          <w:b w:val="false"/>
          <w:i w:val="false"/>
          <w:color w:val="000000"/>
          <w:sz w:val="28"/>
        </w:rPr>
        <w:t>
      Көрсетілетін қызметті алушы рұқсатты қағаз жеткізгіште алу үшін жүгінген жағдайда рұқсат электрондық форматта ресімделеді, басылып шығарылады және мөрмен әрі қызметті берушінің уәкілетті тұлғаның қолымен куәландырылады.";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2) тармақшасы мынадай редакцияда жазылсын:</w:t>
      </w:r>
    </w:p>
    <w:bookmarkStart w:name="z14" w:id="9"/>
    <w:p>
      <w:pPr>
        <w:spacing w:after="0"/>
        <w:ind w:left="0"/>
        <w:jc w:val="both"/>
      </w:pPr>
      <w:r>
        <w:rPr>
          <w:rFonts w:ascii="Times New Roman"/>
          <w:b w:val="false"/>
          <w:i w:val="false"/>
          <w:color w:val="000000"/>
          <w:sz w:val="28"/>
        </w:rPr>
        <w:t>
      "2) порталда – жөндеу жұмыстарын жүргізумен байланысты техникалық үзілістерді қоспағанда тәулік бойы (көрсетілетін қызметті алушының жұмыс уақыты аяқталған соң, демалыс және мереке күндері жүгінген кезде Қазақстан Республикасының еңбек заңнамасына сәйкес өтініштерді қабылдау және мемлекеттік көрсетілетін қызмет нәтижелерін беру келесі жұмыс күнінде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"9. Көрсетілетін қызметті алушы (немесе сенімхат бойынша оның өкілі) көрсетілетін қызметті берушіге жүгінген кезде мемлекеттік қызметті көрсету үшін қажетті құжаттар тізбесі:</w:t>
      </w:r>
    </w:p>
    <w:bookmarkEnd w:id="10"/>
    <w:bookmarkStart w:name="z17" w:id="11"/>
    <w:p>
      <w:pPr>
        <w:spacing w:after="0"/>
        <w:ind w:left="0"/>
        <w:jc w:val="both"/>
      </w:pPr>
      <w:r>
        <w:rPr>
          <w:rFonts w:ascii="Times New Roman"/>
          <w:b w:val="false"/>
          <w:i w:val="false"/>
          <w:color w:val="000000"/>
          <w:sz w:val="28"/>
        </w:rPr>
        <w:t xml:space="preserve">
      1) күзет ұйымын құруға келісім үшін еркін нысанда өтініш; </w:t>
      </w:r>
    </w:p>
    <w:bookmarkEnd w:id="11"/>
    <w:bookmarkStart w:name="z18" w:id="12"/>
    <w:p>
      <w:pPr>
        <w:spacing w:after="0"/>
        <w:ind w:left="0"/>
        <w:jc w:val="both"/>
      </w:pPr>
      <w:r>
        <w:rPr>
          <w:rFonts w:ascii="Times New Roman"/>
          <w:b w:val="false"/>
          <w:i w:val="false"/>
          <w:color w:val="000000"/>
          <w:sz w:val="28"/>
        </w:rPr>
        <w:t>
      2) Қазақстан Республикасы Кәсіпкерлік кодексіне сәйкес ұлттық компания құратын күзет ұйымын құруға монополияға қарсы органның алдын ала келісімі;</w:t>
      </w:r>
    </w:p>
    <w:bookmarkEnd w:id="12"/>
    <w:bookmarkStart w:name="z19" w:id="13"/>
    <w:p>
      <w:pPr>
        <w:spacing w:after="0"/>
        <w:ind w:left="0"/>
        <w:jc w:val="both"/>
      </w:pPr>
      <w:r>
        <w:rPr>
          <w:rFonts w:ascii="Times New Roman"/>
          <w:b w:val="false"/>
          <w:i w:val="false"/>
          <w:color w:val="000000"/>
          <w:sz w:val="28"/>
        </w:rPr>
        <w:t xml:space="preserve">
      3) "Ұлттық компаниялардың күзет ұйымдарын құруы қағидасын бекіту туралы" Қазақстан Республикасы Үкіметінің 2011 жылғы 4 тамыздағы № 909 қаулысымен бекітілген Ұлттық компаниялардың күзет ұйымдарын құруы қағидасының (бұдан әрі – Қағида) </w:t>
      </w:r>
      <w:r>
        <w:rPr>
          <w:rFonts w:ascii="Times New Roman"/>
          <w:b w:val="false"/>
          <w:i w:val="false"/>
          <w:color w:val="000000"/>
          <w:sz w:val="28"/>
        </w:rPr>
        <w:t>3-тармағына</w:t>
      </w:r>
      <w:r>
        <w:rPr>
          <w:rFonts w:ascii="Times New Roman"/>
          <w:b w:val="false"/>
          <w:i w:val="false"/>
          <w:color w:val="000000"/>
          <w:sz w:val="28"/>
        </w:rPr>
        <w:t xml:space="preserve"> көрсетілетін қызметті алушының сәйкестігін растайтын құрылтай құжаттардың көшірмелері;</w:t>
      </w:r>
    </w:p>
    <w:bookmarkEnd w:id="13"/>
    <w:bookmarkStart w:name="z20" w:id="14"/>
    <w:p>
      <w:pPr>
        <w:spacing w:after="0"/>
        <w:ind w:left="0"/>
        <w:jc w:val="both"/>
      </w:pPr>
      <w:r>
        <w:rPr>
          <w:rFonts w:ascii="Times New Roman"/>
          <w:b w:val="false"/>
          <w:i w:val="false"/>
          <w:color w:val="000000"/>
          <w:sz w:val="28"/>
        </w:rPr>
        <w:t>
      4) объектілердің (атауы, орналасқан орны), оның ішінде құрылатын күзет ұйымдарының күзетіне тапсырылуға жоспарланған еншілес ұйымдар объектілерінің тізбесі.</w:t>
      </w:r>
    </w:p>
    <w:bookmarkEnd w:id="14"/>
    <w:bookmarkStart w:name="z21" w:id="15"/>
    <w:p>
      <w:pPr>
        <w:spacing w:after="0"/>
        <w:ind w:left="0"/>
        <w:jc w:val="both"/>
      </w:pPr>
      <w:r>
        <w:rPr>
          <w:rFonts w:ascii="Times New Roman"/>
          <w:b w:val="false"/>
          <w:i w:val="false"/>
          <w:color w:val="000000"/>
          <w:sz w:val="28"/>
        </w:rPr>
        <w:t>
      Портал арқылы жүгінген кезде:</w:t>
      </w:r>
    </w:p>
    <w:bookmarkEnd w:id="15"/>
    <w:bookmarkStart w:name="z22" w:id="16"/>
    <w:p>
      <w:pPr>
        <w:spacing w:after="0"/>
        <w:ind w:left="0"/>
        <w:jc w:val="both"/>
      </w:pPr>
      <w:r>
        <w:rPr>
          <w:rFonts w:ascii="Times New Roman"/>
          <w:b w:val="false"/>
          <w:i w:val="false"/>
          <w:color w:val="000000"/>
          <w:sz w:val="28"/>
        </w:rPr>
        <w:t>
      1) толтырылған мәліметтер нысанымен көрсетілетін қызметті алушының ЭЦҚ-мен куәландырылған электрондық құжат нысанындағы өтініш;</w:t>
      </w:r>
    </w:p>
    <w:bookmarkEnd w:id="16"/>
    <w:bookmarkStart w:name="z23" w:id="17"/>
    <w:p>
      <w:pPr>
        <w:spacing w:after="0"/>
        <w:ind w:left="0"/>
        <w:jc w:val="both"/>
      </w:pPr>
      <w:r>
        <w:rPr>
          <w:rFonts w:ascii="Times New Roman"/>
          <w:b w:val="false"/>
          <w:i w:val="false"/>
          <w:color w:val="000000"/>
          <w:sz w:val="28"/>
        </w:rPr>
        <w:t xml:space="preserve">
      2) Қазақстан Республикасы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ұлттық компания құратын күзет ұйымын құруға монополияға қарсы органның алдын ала келісімін растайтын құжаттың электрондық көшірмесі;</w:t>
      </w:r>
    </w:p>
    <w:bookmarkEnd w:id="17"/>
    <w:bookmarkStart w:name="z24" w:id="18"/>
    <w:p>
      <w:pPr>
        <w:spacing w:after="0"/>
        <w:ind w:left="0"/>
        <w:jc w:val="both"/>
      </w:pPr>
      <w:r>
        <w:rPr>
          <w:rFonts w:ascii="Times New Roman"/>
          <w:b w:val="false"/>
          <w:i w:val="false"/>
          <w:color w:val="000000"/>
          <w:sz w:val="28"/>
        </w:rPr>
        <w:t xml:space="preserve">
      3) көрсетілетін қызметті алушының Қағиданың </w:t>
      </w:r>
      <w:r>
        <w:rPr>
          <w:rFonts w:ascii="Times New Roman"/>
          <w:b w:val="false"/>
          <w:i w:val="false"/>
          <w:color w:val="000000"/>
          <w:sz w:val="28"/>
        </w:rPr>
        <w:t>3-тармағына</w:t>
      </w:r>
      <w:r>
        <w:rPr>
          <w:rFonts w:ascii="Times New Roman"/>
          <w:b w:val="false"/>
          <w:i w:val="false"/>
          <w:color w:val="000000"/>
          <w:sz w:val="28"/>
        </w:rPr>
        <w:t xml:space="preserve"> сәйкестігін растайтын құрылтай құжаттардың электрондық көшірмелері;</w:t>
      </w:r>
    </w:p>
    <w:bookmarkEnd w:id="18"/>
    <w:bookmarkStart w:name="z25" w:id="19"/>
    <w:p>
      <w:pPr>
        <w:spacing w:after="0"/>
        <w:ind w:left="0"/>
        <w:jc w:val="both"/>
      </w:pPr>
      <w:r>
        <w:rPr>
          <w:rFonts w:ascii="Times New Roman"/>
          <w:b w:val="false"/>
          <w:i w:val="false"/>
          <w:color w:val="000000"/>
          <w:sz w:val="28"/>
        </w:rPr>
        <w:t>
      4) объектілердің (атауы, орналасқан орны), оның ішінде құрылатын күзет ұйымдарының күзетіне тапсырылуға жоспарланған еншілес ұйымдар объектілерінің тізбесіне қатысты хаттың шығыс нөмірін және күнін көрсете отырып, толтырылған мәліметтер нысаны.</w:t>
      </w:r>
    </w:p>
    <w:bookmarkEnd w:id="19"/>
    <w:bookmarkStart w:name="z26" w:id="20"/>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күні мен уақыты көрсетіле отырып, мемлекеттік көрсетілетін қызметті ұсыну үшін сұрау салудың қабылданғандығы туралы мәртебе жолданады.";</w:t>
      </w:r>
    </w:p>
    <w:bookmarkEnd w:id="20"/>
    <w:bookmarkStart w:name="z27" w:id="21"/>
    <w:p>
      <w:pPr>
        <w:spacing w:after="0"/>
        <w:ind w:left="0"/>
        <w:jc w:val="both"/>
      </w:pPr>
      <w:r>
        <w:rPr>
          <w:rFonts w:ascii="Times New Roman"/>
          <w:b w:val="false"/>
          <w:i w:val="false"/>
          <w:color w:val="000000"/>
          <w:sz w:val="28"/>
        </w:rPr>
        <w:t>
      мынадай мазмұндағы 9-1-тармақпен толықтырылсын:</w:t>
      </w:r>
    </w:p>
    <w:bookmarkEnd w:id="21"/>
    <w:bookmarkStart w:name="z28" w:id="22"/>
    <w:p>
      <w:pPr>
        <w:spacing w:after="0"/>
        <w:ind w:left="0"/>
        <w:jc w:val="both"/>
      </w:pPr>
      <w:r>
        <w:rPr>
          <w:rFonts w:ascii="Times New Roman"/>
          <w:b w:val="false"/>
          <w:i w:val="false"/>
          <w:color w:val="000000"/>
          <w:sz w:val="28"/>
        </w:rPr>
        <w:t xml:space="preserve">
      "9-1. Мыналар: </w:t>
      </w:r>
    </w:p>
    <w:bookmarkEnd w:id="22"/>
    <w:bookmarkStart w:name="z29" w:id="23"/>
    <w:p>
      <w:pPr>
        <w:spacing w:after="0"/>
        <w:ind w:left="0"/>
        <w:jc w:val="both"/>
      </w:pPr>
      <w:r>
        <w:rPr>
          <w:rFonts w:ascii="Times New Roman"/>
          <w:b w:val="false"/>
          <w:i w:val="false"/>
          <w:color w:val="000000"/>
          <w:sz w:val="28"/>
        </w:rPr>
        <w:t xml:space="preserve">
      көрсетілетін қызметті алушының "Күзет қызметі туралы" Қазақстан Республикасының 2000 жылғы 19 қазандағы Заңының </w:t>
      </w:r>
      <w:r>
        <w:rPr>
          <w:rFonts w:ascii="Times New Roman"/>
          <w:b w:val="false"/>
          <w:i w:val="false"/>
          <w:color w:val="000000"/>
          <w:sz w:val="28"/>
        </w:rPr>
        <w:t>17-1-бабында</w:t>
      </w:r>
      <w:r>
        <w:rPr>
          <w:rFonts w:ascii="Times New Roman"/>
          <w:b w:val="false"/>
          <w:i w:val="false"/>
          <w:color w:val="000000"/>
          <w:sz w:val="28"/>
        </w:rPr>
        <w:t xml:space="preserve"> белгіленген талаптарға сәйкес келмеуі; </w:t>
      </w:r>
    </w:p>
    <w:bookmarkEnd w:id="23"/>
    <w:bookmarkStart w:name="z30" w:id="24"/>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құжаттарында шынайы мәліметтерді (деректерді) анықтауы;</w:t>
      </w:r>
    </w:p>
    <w:bookmarkEnd w:id="24"/>
    <w:bookmarkStart w:name="z31" w:id="25"/>
    <w:p>
      <w:pPr>
        <w:spacing w:after="0"/>
        <w:ind w:left="0"/>
        <w:jc w:val="both"/>
      </w:pPr>
      <w:r>
        <w:rPr>
          <w:rFonts w:ascii="Times New Roman"/>
          <w:b w:val="false"/>
          <w:i w:val="false"/>
          <w:color w:val="000000"/>
          <w:sz w:val="28"/>
        </w:rPr>
        <w:t>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25"/>
    <w:bookmarkStart w:name="z32" w:id="26"/>
    <w:p>
      <w:pPr>
        <w:spacing w:after="0"/>
        <w:ind w:left="0"/>
        <w:jc w:val="both"/>
      </w:pPr>
      <w:r>
        <w:rPr>
          <w:rFonts w:ascii="Times New Roman"/>
          <w:b w:val="false"/>
          <w:i w:val="false"/>
          <w:color w:val="000000"/>
          <w:sz w:val="28"/>
        </w:rPr>
        <w:t>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 көрсетуден бас тарту негіздері болып табылады.";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4" w:id="27"/>
    <w:p>
      <w:pPr>
        <w:spacing w:after="0"/>
        <w:ind w:left="0"/>
        <w:jc w:val="both"/>
      </w:pPr>
      <w:r>
        <w:rPr>
          <w:rFonts w:ascii="Times New Roman"/>
          <w:b w:val="false"/>
          <w:i w:val="false"/>
          <w:color w:val="000000"/>
          <w:sz w:val="28"/>
        </w:rPr>
        <w:t>
      "10. Мемлекеттік көрсетілетін қызмет мәселелері бойынша Министрліктің және (немесе) оның лауазымды адамдарының шешімдеріне, әрекеттеріне (әрекетсіздігіне) шағым:</w:t>
      </w:r>
    </w:p>
    <w:bookmarkEnd w:id="27"/>
    <w:bookmarkStart w:name="z35" w:id="28"/>
    <w:p>
      <w:pPr>
        <w:spacing w:after="0"/>
        <w:ind w:left="0"/>
        <w:jc w:val="both"/>
      </w:pPr>
      <w:r>
        <w:rPr>
          <w:rFonts w:ascii="Times New Roman"/>
          <w:b w:val="false"/>
          <w:i w:val="false"/>
          <w:color w:val="000000"/>
          <w:sz w:val="28"/>
        </w:rPr>
        <w:t>
      1) Министрліктің Әкімшілік полиция комитеті (бұдан әрі – ӘПК) басшысының атына;</w:t>
      </w:r>
    </w:p>
    <w:bookmarkEnd w:id="28"/>
    <w:bookmarkStart w:name="z36" w:id="29"/>
    <w:p>
      <w:pPr>
        <w:spacing w:after="0"/>
        <w:ind w:left="0"/>
        <w:jc w:val="both"/>
      </w:pPr>
      <w:r>
        <w:rPr>
          <w:rFonts w:ascii="Times New Roman"/>
          <w:b w:val="false"/>
          <w:i w:val="false"/>
          <w:color w:val="000000"/>
          <w:sz w:val="28"/>
        </w:rPr>
        <w:t>
      2) осы мемлекеттік көрсетілетін қызмет стандартының 12-тармағында көрсетілген Министрлік басшысының атына беріледі.</w:t>
      </w:r>
    </w:p>
    <w:bookmarkEnd w:id="29"/>
    <w:bookmarkStart w:name="z37" w:id="30"/>
    <w:p>
      <w:pPr>
        <w:spacing w:after="0"/>
        <w:ind w:left="0"/>
        <w:jc w:val="both"/>
      </w:pPr>
      <w:r>
        <w:rPr>
          <w:rFonts w:ascii="Times New Roman"/>
          <w:b w:val="false"/>
          <w:i w:val="false"/>
          <w:color w:val="000000"/>
          <w:sz w:val="28"/>
        </w:rPr>
        <w:t>
      Шағым жазбаша нысанда пошта, "электрондық үкімет" веб-порталы арқылы немесе көрсетілген қызметті берушінің кеңсесі арқылы қолма-қол қабылданады.</w:t>
      </w:r>
    </w:p>
    <w:bookmarkEnd w:id="30"/>
    <w:bookmarkStart w:name="z38" w:id="31"/>
    <w:p>
      <w:pPr>
        <w:spacing w:after="0"/>
        <w:ind w:left="0"/>
        <w:jc w:val="both"/>
      </w:pPr>
      <w:r>
        <w:rPr>
          <w:rFonts w:ascii="Times New Roman"/>
          <w:b w:val="false"/>
          <w:i w:val="false"/>
          <w:color w:val="000000"/>
          <w:sz w:val="28"/>
        </w:rPr>
        <w:t>
      Жеке тұлғаның шағымында оның тегі, аты, әкесінің аты (болған кезде), пошталық мекенжайы, байланыс телефоны көрсетіледі.</w:t>
      </w:r>
    </w:p>
    <w:bookmarkEnd w:id="31"/>
    <w:bookmarkStart w:name="z39" w:id="32"/>
    <w:p>
      <w:pPr>
        <w:spacing w:after="0"/>
        <w:ind w:left="0"/>
        <w:jc w:val="both"/>
      </w:pPr>
      <w:r>
        <w:rPr>
          <w:rFonts w:ascii="Times New Roman"/>
          <w:b w:val="false"/>
          <w:i w:val="false"/>
          <w:color w:val="000000"/>
          <w:sz w:val="28"/>
        </w:rPr>
        <w:t>
      Шағымның қабылданғанын растау көрсетілетін қызметті берушінің кеңсесінде шағымды қабылдаған адамның тегі мен аты-жөнін, берілген шағымға жауап алу мерзімі мен орнын көрсете отырып, тіркеу (мөртабан, кіріс нөмірі және күні) болып табылады.</w:t>
      </w:r>
    </w:p>
    <w:bookmarkEnd w:id="32"/>
    <w:bookmarkStart w:name="z40" w:id="33"/>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қызметтерді көрсету мәселелері бойынша Бірыңғай байланыс орталығының 1414, 8 800 080 7777 телефондары арқылы алуға болады.</w:t>
      </w:r>
    </w:p>
    <w:bookmarkEnd w:id="33"/>
    <w:bookmarkStart w:name="z41" w:id="34"/>
    <w:p>
      <w:pPr>
        <w:spacing w:after="0"/>
        <w:ind w:left="0"/>
        <w:jc w:val="both"/>
      </w:pPr>
      <w:r>
        <w:rPr>
          <w:rFonts w:ascii="Times New Roman"/>
          <w:b w:val="false"/>
          <w:i w:val="false"/>
          <w:color w:val="000000"/>
          <w:sz w:val="28"/>
        </w:rPr>
        <w:t>
      Шағымдарды портал арқылы жіберген кезде көрсетілетін қызметті алушының "жеке кабинетінде" көрсетілетін қызметті берушінің шағымды өңдеуі барысында (жеткізу, тіркеу, орындау, қарау немесе қараудан бас тарту туралы белгілер) жаңартылатын ақпарат қолжетімді болады.</w:t>
      </w:r>
    </w:p>
    <w:bookmarkEnd w:id="34"/>
    <w:bookmarkStart w:name="z42" w:id="35"/>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тіркеу күнінен бастап бес жұмыс күні ішінде қаралуға жатады. Шағымды қарау нәтижелері туралы дәлелді жауап көрсетілетін қызметті алушыға пошта немесе "электрондық үкімет" веб-порталы арқылы жолданады не көрсетілетін қызметті берушінің кеңсесінде қолма-қол беріледі.</w:t>
      </w:r>
    </w:p>
    <w:bookmarkEnd w:id="35"/>
    <w:bookmarkStart w:name="z43" w:id="36"/>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жүгінеді.</w:t>
      </w:r>
    </w:p>
    <w:bookmarkEnd w:id="36"/>
    <w:bookmarkStart w:name="z44" w:id="37"/>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мекенжайына келіп түскен көрсетілетін қызметті алушының шағымы ол тіркелген күннен бастап он бес жұмыс күні ішінде қаралады.".</w:t>
      </w:r>
    </w:p>
    <w:bookmarkEnd w:id="37"/>
    <w:bookmarkStart w:name="z45" w:id="38"/>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w:t>
      </w:r>
    </w:p>
    <w:bookmarkEnd w:id="38"/>
    <w:bookmarkStart w:name="z46" w:id="3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9"/>
    <w:bookmarkStart w:name="z47" w:id="40"/>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тіркегеннен кейін күнтізбелік он күн ішінде оның көшірмесін мемлекеттік және орыс тілдерінде бір данада баспа және электрондық түрде Қазақстан Республикасы нормативтік құқықтық актілерінің эталондық бақылау банкінде енгізу үшін "Республикалық құқықтық ақпарат орталығы" шаруашылық жүргізу құқығындағы республикалық мемлекеттік кәсіпорнына жолдауды;</w:t>
      </w:r>
    </w:p>
    <w:bookmarkEnd w:id="40"/>
    <w:bookmarkStart w:name="z48" w:id="41"/>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41"/>
    <w:bookmarkStart w:name="z49" w:id="42"/>
    <w:p>
      <w:pPr>
        <w:spacing w:after="0"/>
        <w:ind w:left="0"/>
        <w:jc w:val="both"/>
      </w:pPr>
      <w:r>
        <w:rPr>
          <w:rFonts w:ascii="Times New Roman"/>
          <w:b w:val="false"/>
          <w:i w:val="false"/>
          <w:color w:val="000000"/>
          <w:sz w:val="28"/>
        </w:rPr>
        <w:t>
      3. Осы бұйрықтың орындалуын бақылау Ішкі істер министрінің орынбасары полиция генерал-майоры Е.З. Тургумбаевқа жүктелсін.</w:t>
      </w:r>
    </w:p>
    <w:bookmarkEnd w:id="42"/>
    <w:bookmarkStart w:name="z50" w:id="43"/>
    <w:p>
      <w:pPr>
        <w:spacing w:after="0"/>
        <w:ind w:left="0"/>
        <w:jc w:val="both"/>
      </w:pPr>
      <w:r>
        <w:rPr>
          <w:rFonts w:ascii="Times New Roman"/>
          <w:b w:val="false"/>
          <w:i w:val="false"/>
          <w:color w:val="000000"/>
          <w:sz w:val="28"/>
        </w:rPr>
        <w:t xml:space="preserve">
      4. Осы бұйрық алғашқы ресми жарияланған күннен кейін күнтізбелік он күн өткен соң қолданысқа енгізіледі. </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________________ Д. Абаев </w:t>
      </w:r>
    </w:p>
    <w:p>
      <w:pPr>
        <w:spacing w:after="0"/>
        <w:ind w:left="0"/>
        <w:jc w:val="both"/>
      </w:pPr>
      <w:r>
        <w:rPr>
          <w:rFonts w:ascii="Times New Roman"/>
          <w:b w:val="false"/>
          <w:i w:val="false"/>
          <w:color w:val="000000"/>
          <w:sz w:val="28"/>
        </w:rPr>
        <w:t>
      2017 жылғы 30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Т. Сүлейменов </w:t>
      </w:r>
    </w:p>
    <w:p>
      <w:pPr>
        <w:spacing w:after="0"/>
        <w:ind w:left="0"/>
        <w:jc w:val="both"/>
      </w:pPr>
      <w:r>
        <w:rPr>
          <w:rFonts w:ascii="Times New Roman"/>
          <w:b w:val="false"/>
          <w:i w:val="false"/>
          <w:color w:val="000000"/>
          <w:sz w:val="28"/>
        </w:rPr>
        <w:t>
      2017 жылғы 27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