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d77f" w14:textId="947d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19 сәуірдегі № 167 бұйрығы. Қазақстан Республикасының Әділет министрлігінде 2017 жылғы 2 мамырда № 15092 болып тіркелді</w:t>
      </w:r>
    </w:p>
    <w:p>
      <w:pPr>
        <w:spacing w:after="0"/>
        <w:ind w:left="0"/>
        <w:jc w:val="both"/>
      </w:pPr>
      <w:bookmarkStart w:name="z1" w:id="0"/>
      <w:r>
        <w:rPr>
          <w:rFonts w:ascii="Times New Roman"/>
          <w:b w:val="false"/>
          <w:i w:val="false"/>
          <w:color w:val="000000"/>
          <w:sz w:val="28"/>
        </w:rPr>
        <w:t xml:space="preserve">
       "Сауда қызметін реттеу туралы" 2004 жылғы 12 сәуірдегі Қазақстан Республикасы Заңының 7-бабының </w:t>
      </w:r>
      <w:r>
        <w:rPr>
          <w:rFonts w:ascii="Times New Roman"/>
          <w:b w:val="false"/>
          <w:i w:val="false"/>
          <w:color w:val="000000"/>
          <w:sz w:val="28"/>
        </w:rPr>
        <w:t>2-1) тармақшасына</w:t>
      </w:r>
      <w:r>
        <w:rPr>
          <w:rFonts w:ascii="Times New Roman"/>
          <w:b w:val="false"/>
          <w:i w:val="false"/>
          <w:color w:val="000000"/>
          <w:sz w:val="28"/>
        </w:rPr>
        <w:t xml:space="preserve">, Қазақстан Республикасының 2014 жылғы 14 қазандағы Заңымен ратификацияланған Еуразиялық экономикалық одақ туралы шартқа,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өзгерістер енгізу туралы" Еуразиялық экономикалық комиссияның 2016 жылғы 18 қазандағы № 101 Шешіміне сәйкес, сондай-ақ Қазақстан Республикасының нормативтік құқықтық актілерін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тарифінің жаңа редакциясына сәйкес келтіру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13217 болып тіркелген, "Әділет" ақпараттық-құқықтық жүйесінде 2016 жылғы 25 ақпанда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Әкету кедендік бажы қолданылатын тауарлар тізбесі, мөлшерлемелер көлемі және олардың қолданылу </w:t>
      </w:r>
      <w:r>
        <w:rPr>
          <w:rFonts w:ascii="Times New Roman"/>
          <w:b w:val="false"/>
          <w:i w:val="false"/>
          <w:color w:val="000000"/>
          <w:sz w:val="28"/>
        </w:rPr>
        <w:t>мерзім</w:t>
      </w:r>
      <w:r>
        <w:rPr>
          <w:rFonts w:ascii="Times New Roman"/>
          <w:b w:val="false"/>
          <w:i w:val="false"/>
          <w:color w:val="000000"/>
          <w:sz w:val="28"/>
        </w:rPr>
        <w:t xml:space="preserve">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Ұлттық экономика министрлігінің Сыртқы сауда қызметін дамыту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4"/>
    <w:bookmarkStart w:name="z6"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оның көшірмесінің мерзімді баспа басылымдарына ресми жариялауға, сондай-ақ,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қосу үшін жіберілуін;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2017 жылғы 1 қаңтардан бастап туындаған құқықтық қатынастарға қолданылады.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 Сұлтанов</w:t>
      </w:r>
    </w:p>
    <w:p>
      <w:pPr>
        <w:spacing w:after="0"/>
        <w:ind w:left="0"/>
        <w:jc w:val="both"/>
      </w:pPr>
      <w:r>
        <w:rPr>
          <w:rFonts w:ascii="Times New Roman"/>
          <w:b w:val="false"/>
          <w:i w:val="false"/>
          <w:color w:val="000000"/>
          <w:sz w:val="28"/>
        </w:rPr>
        <w:t>
      2017 жылғы 21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 2017 жылғы 19 сәуірдегі</w:t>
            </w:r>
            <w:r>
              <w:br/>
            </w:r>
            <w:r>
              <w:rPr>
                <w:rFonts w:ascii="Times New Roman"/>
                <w:b w:val="false"/>
                <w:i w:val="false"/>
                <w:color w:val="000000"/>
                <w:sz w:val="20"/>
              </w:rPr>
              <w:t xml:space="preserve"> № 167 бұйрығына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міндетін атқарушының </w:t>
            </w:r>
            <w:r>
              <w:br/>
            </w:r>
            <w:r>
              <w:rPr>
                <w:rFonts w:ascii="Times New Roman"/>
                <w:b w:val="false"/>
                <w:i w:val="false"/>
                <w:color w:val="000000"/>
                <w:sz w:val="20"/>
              </w:rPr>
              <w:t>2016 жылғы 17 ақпандағы</w:t>
            </w:r>
            <w:r>
              <w:br/>
            </w:r>
            <w:r>
              <w:rPr>
                <w:rFonts w:ascii="Times New Roman"/>
                <w:b w:val="false"/>
                <w:i w:val="false"/>
                <w:color w:val="000000"/>
                <w:sz w:val="20"/>
              </w:rPr>
              <w:t xml:space="preserve">№ 81 бұйрығына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Әкету кедендік бажы қолданылатын тауарлар тізбесі, мөлшерлемелер көлемі және олардың қолданылу мерзімі 1. Әкету кедендік бажы қолданылатын тауарлардың жекелеген түрлері, мөлшерлемелер көлемі және олардың қолданылу мерзімі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4807"/>
        <w:gridCol w:w="1115"/>
        <w:gridCol w:w="2295"/>
        <w:gridCol w:w="3236"/>
      </w:tblGrid>
      <w:tr>
        <w:trPr>
          <w:trHeight w:val="3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4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қатысты кедендік бажы мөлшерлемелері</w:t>
            </w:r>
          </w:p>
        </w:tc>
        <w:tc>
          <w:tcPr>
            <w:tcW w:w="3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бажын қолдану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шегінен тыс әкетілетін</w:t>
            </w:r>
            <w:r>
              <w:rPr>
                <w:rFonts w:ascii="Times New Roman"/>
                <w:b w:val="false"/>
                <w:i w:val="false"/>
                <w:color w:val="000000"/>
                <w:vertAlign w:val="superscript"/>
              </w:rPr>
              <w:t>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ЕСАШ-ға қатысушы елдерге әкетілетін</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(қодастарды қоса алғанда) немесе жылқы тұқымдас (жас немесе тұздалған, кептірілген, күлденген, пикелденген немесе өзге әдіспен консервіленген, иленбеген, бірақ пергаментке келтіріліп өңделмеген немесе одан әрі өңдеуге түспеген) жануарлардың түгі бар немесе түксіз, бөлінген немесе бөлінбеген, өңделмеген терілері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500 евро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450 евро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400 евро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 2019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300 евро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30 қарашадан бастап 2020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200 евро</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30 қарашадан бастап</w:t>
            </w:r>
          </w:p>
        </w:tc>
      </w:tr>
      <w:tr>
        <w:trPr>
          <w:trHeight w:val="3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топқа 1в ескертпемен алып тасталғандардан басқа, қойлардың немесе қозылардың (жас немесе тұздалған, кептірілген, күлденген, пикелденген немесе өзге әдіспен консервіленген, иленбеген, бірақ пергаментке келтіріліп өңделген немесе одан әрі өңдеуге түспеген) жүні бар немесе жүнсіз, бөлінген немесе бөлінбеген, өңделмеген терілері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500 евро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450 евро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400 евро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 2019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300 евро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30 қарашадан бастап 2020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200 евро</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30 қарашадан бастап</w:t>
            </w:r>
          </w:p>
        </w:tc>
      </w:tr>
      <w:tr>
        <w:trPr>
          <w:trHeight w:val="3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топтағы 1б немесе 1в ескертпемен алып тасталғандардан басқа, түкті немесе түксіз, бөлінген немесе бөлінбеген өңделмеген (жас немесе тұздалған, кептірілген, күлденген, пикелденген немесе басқа әдіспен консервіленген, иленбеген, бірақ пергаментке келтіріліп өңделген немесе одан әрі өңдеуге ұшырамаған), өзге де терілер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500 евро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450 евро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400 евро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 2019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300 евро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200 евродан кем емес</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30 қарашадан бастап 2020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200 евро</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30 қарашадан бастап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4983"/>
        <w:gridCol w:w="2456"/>
        <w:gridCol w:w="2649"/>
      </w:tblGrid>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 немесе тарақпен тарауға ұшырамаған жүн</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ұшырамаған, биязы немесе қылшықты, жануарлар қылы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қалдықтарын қоса алғанда, бірақ түтілген шикізатты қоспағанда, жануарлар жүнінің немесе биязы немесе қылшықты қылының қалдықтары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немесе қылшықты қылынан жасалған түтілген шикізат</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4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қалдықтары мен сынықтары; қайта балқытуға арналған қара металдардың құйма металдары (шихталық құймалар)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тоннасына 15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10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бірақ 1 тоннасына 5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w:t>
            </w:r>
          </w:p>
        </w:tc>
      </w:tr>
      <w:tr>
        <w:trPr>
          <w:trHeight w:val="30" w:hRule="atLeast"/>
        </w:trPr>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7302 </w:t>
            </w:r>
            <w:r>
              <w:br/>
            </w:r>
            <w:r>
              <w:rPr>
                <w:rFonts w:ascii="Times New Roman"/>
                <w:b w:val="false"/>
                <w:i w:val="false"/>
                <w:color w:val="000000"/>
                <w:sz w:val="20"/>
              </w:rPr>
              <w:t>
7302 10 220 0 қоспағанда</w:t>
            </w:r>
          </w:p>
        </w:tc>
        <w:tc>
          <w:tcPr>
            <w:tcW w:w="4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 үшін пайдаланылатын, қара металдардан жасалған бұйымдар: рельстерді біріктіруге немесе бекітуге арналған рельстер, жанама рельстер және тісті рельстер, ауыстырылатын рельстер, қатаң қиылысу айқастырмалар, ауыстырылатын штангалар және өзге де көлденең қосылғыштар, шпалдар, түйіспе жапсырмалар және төсемдер, сыналар, тірек тақталар, ілмекті рельс бұрандамалары, төсемдер мен кергіштер, тұғырлар, жақтаулар және өзге де бөлшектер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18,33 %, бірақ 1 тоннасына 18,33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жылғы 29 қарашаны қоса алғанға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16,66 %, бірақ 1 тоннасына 16,66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тоннасына 15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w:t>
            </w:r>
          </w:p>
        </w:tc>
      </w:tr>
      <w:tr>
        <w:trPr>
          <w:trHeight w:val="30" w:hRule="atLeast"/>
        </w:trPr>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w:t>
            </w:r>
          </w:p>
        </w:tc>
        <w:tc>
          <w:tcPr>
            <w:tcW w:w="4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қалдықтары мен сынықтары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бірақ 1 тоннасына 330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бірақ 1 тоннасына 252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 2019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бірақ 1 тоннасына 168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30 қарашадан бастап 2020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84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30 қарашадан бастап</w:t>
            </w:r>
          </w:p>
        </w:tc>
      </w:tr>
      <w:tr>
        <w:trPr>
          <w:trHeight w:val="30" w:hRule="atLeast"/>
        </w:trPr>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7601 20 200 1</w:t>
            </w:r>
            <w:r>
              <w:br/>
            </w:r>
            <w:r>
              <w:rPr>
                <w:rFonts w:ascii="Times New Roman"/>
                <w:b w:val="false"/>
                <w:i w:val="false"/>
                <w:color w:val="000000"/>
                <w:sz w:val="20"/>
              </w:rPr>
              <w:t>
7601 20 800 1</w:t>
            </w:r>
          </w:p>
        </w:tc>
        <w:tc>
          <w:tcPr>
            <w:tcW w:w="4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қозғалтқыштарды жасау үшін бастапқы алюминий қорытпалары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бірақ 1 тоннасына 95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бірақ 1 тоннасына 90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бірақ 1 тоннасына 85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 2019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бірақ 1 тоннасына 80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30 қарашадан бастап 2020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76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30 қарашадан бастап</w:t>
            </w:r>
          </w:p>
        </w:tc>
      </w:tr>
      <w:tr>
        <w:trPr>
          <w:trHeight w:val="30" w:hRule="atLeast"/>
        </w:trPr>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7601 20 200 9</w:t>
            </w:r>
            <w:r>
              <w:rPr>
                <w:rFonts w:ascii="Times New Roman"/>
                <w:b w:val="false"/>
                <w:i w:val="false"/>
                <w:color w:val="000000"/>
                <w:vertAlign w:val="superscript"/>
              </w:rPr>
              <w:t>4</w:t>
            </w:r>
            <w:r>
              <w:br/>
            </w:r>
            <w:r>
              <w:rPr>
                <w:rFonts w:ascii="Times New Roman"/>
                <w:b w:val="false"/>
                <w:i w:val="false"/>
                <w:color w:val="000000"/>
                <w:sz w:val="20"/>
              </w:rPr>
              <w:t>
7601 20 800 9</w:t>
            </w:r>
            <w:r>
              <w:rPr>
                <w:rFonts w:ascii="Times New Roman"/>
                <w:b w:val="false"/>
                <w:i w:val="false"/>
                <w:color w:val="000000"/>
                <w:vertAlign w:val="superscript"/>
              </w:rPr>
              <w:t>5</w:t>
            </w:r>
          </w:p>
        </w:tc>
        <w:tc>
          <w:tcPr>
            <w:tcW w:w="4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алюминий қорытпалары, өзгелері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бірақ 1 тоннасына 95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бірақ 1 тоннасына 90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бірақ 1 тоннасына 85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 2019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бірақ 1 тоннасына 80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30 қарашадан бастап 2020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76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30 қарашадан бастап</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7601 20 800 2</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немесе сұйық түріндегі қосымша алюминий қорытпалары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бірақ 1 тоннасына 22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7602 00</w:t>
            </w:r>
          </w:p>
        </w:tc>
        <w:tc>
          <w:tcPr>
            <w:tcW w:w="4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қалдықтары мен сынықтары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тоннасына 100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76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30 қарашадан бастап</w:t>
            </w:r>
          </w:p>
        </w:tc>
      </w:tr>
      <w:tr>
        <w:trPr>
          <w:trHeight w:val="30" w:hRule="atLeast"/>
        </w:trPr>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8607 11, 8607 12,</w:t>
            </w:r>
            <w:r>
              <w:br/>
            </w:r>
            <w:r>
              <w:rPr>
                <w:rFonts w:ascii="Times New Roman"/>
                <w:b w:val="false"/>
                <w:i w:val="false"/>
                <w:color w:val="000000"/>
                <w:sz w:val="20"/>
              </w:rPr>
              <w:t>
8607 21 100 0</w:t>
            </w:r>
            <w:r>
              <w:br/>
            </w:r>
            <w:r>
              <w:rPr>
                <w:rFonts w:ascii="Times New Roman"/>
                <w:b w:val="false"/>
                <w:i w:val="false"/>
                <w:color w:val="000000"/>
                <w:sz w:val="20"/>
              </w:rPr>
              <w:t>
 – 8607 99 800 0,</w:t>
            </w:r>
            <w:r>
              <w:br/>
            </w:r>
            <w:r>
              <w:rPr>
                <w:rFonts w:ascii="Times New Roman"/>
                <w:b w:val="false"/>
                <w:i w:val="false"/>
                <w:color w:val="000000"/>
                <w:sz w:val="20"/>
              </w:rPr>
              <w:t>
8607 19 900 0</w:t>
            </w:r>
          </w:p>
        </w:tc>
        <w:tc>
          <w:tcPr>
            <w:tcW w:w="4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локомотивтерінің немесе трамвайдың моторлы вагондарының немесе жылжымалы құрамның бөліктері: жиналған немесе бөлшектелген түрдегі біліктерден басқа; дөңгелек және оның бөлшектері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16,67 %, бірақ 1 тоннасына 13,33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13,34 %, бірақ 1 тоннасына 11,66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30 қарашадан бастап 2018 жылғы 29 қарашаны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10 евродан кем емес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30 қарашадан бастап</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8607 19 100 1</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немесе бөлшектелген түрдегі біліктер; дөңгелектер және бұрын пайдаланылған оның бөлшектері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bl>
    <w:bookmarkStart w:name="z13" w:id="11"/>
    <w:p>
      <w:pPr>
        <w:spacing w:after="0"/>
        <w:ind w:left="0"/>
        <w:jc w:val="both"/>
      </w:pPr>
      <w:r>
        <w:rPr>
          <w:rFonts w:ascii="Times New Roman"/>
          <w:b w:val="false"/>
          <w:i w:val="false"/>
          <w:color w:val="000000"/>
          <w:sz w:val="28"/>
        </w:rPr>
        <w:t>
      Ескертпе:</w:t>
      </w:r>
    </w:p>
    <w:bookmarkEnd w:id="1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Әкету кедендiк бажы мөлшерлемелерін қолдану мақсаты үшiн тауарлар Еуразиялық экономикалық одақтың сыртқы экономикалық қызметі тауар номенклатурасы кодтарымен ғана айқындалады. Тауарлардың атаулары пайдалануға ыңғайлы болу үшiн келтiрiлген. &lt;</w:t>
      </w:r>
      <w:r>
        <w:rPr>
          <w:rFonts w:ascii="Times New Roman"/>
          <w:b w:val="false"/>
          <w:i w:val="false"/>
          <w:color w:val="000000"/>
          <w:vertAlign w:val="superscript"/>
        </w:rPr>
        <w:t>4</w:t>
      </w:r>
      <w:r>
        <w:rPr>
          <w:rFonts w:ascii="Times New Roman"/>
          <w:b w:val="false"/>
          <w:i w:val="false"/>
          <w:color w:val="000000"/>
          <w:sz w:val="28"/>
        </w:rPr>
        <w:t>&gt; сілтемеде көзделген жағдай ерекшелік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Еуразиялық экономикалық одаққа кіретін елдерді және Қазақстан Республикасының әкету кедендік бажын төлеуден босатуды көздейтін еркін сауда аймағы туралы екіжақты және көпжақты келісім жасаған елдерді қоспағанда.</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2011 жылғы 18 қазанда Санкт-Петербург қаласында жасалған Еркін сауда аймағы туралы шарт пен 2011 жылғы 18 қазандағы Еркін сауда аймағы туралы шартты оның Тараптары мен Өзбекстан Республикасы арасында қолдану туралы Хаттама күшіне енген елдер.</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Кедендік әкету бажын төлеуден босатылған қосымша алюминий қорытпаларын қоспағанда.</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Кедендік әкету баждарын төлеуден босатылған қосымша алюминий қорытпаларын, сонымен қатар алюминий-бериллий лигатурасын қоспағанда.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2. Шикі мұнай мен мұнайдан өндірілген тауарларға  қолданылатын әкету кедендік бажы мөлшерлемелерінің көлемі  және олардың қолданылу мерзімі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1616"/>
        <w:gridCol w:w="2088"/>
        <w:gridCol w:w="2088"/>
        <w:gridCol w:w="3395"/>
      </w:tblGrid>
      <w:tr>
        <w:trPr>
          <w:trHeight w:val="30" w:hRule="atLeast"/>
        </w:trPr>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қатысты кедендік бажы мөлшерлемелері</w:t>
            </w:r>
          </w:p>
        </w:tc>
        <w:tc>
          <w:tcPr>
            <w:tcW w:w="3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бажын қолдану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 сының шегінен тыс әкетілетін</w:t>
            </w:r>
            <w:r>
              <w:rPr>
                <w:rFonts w:ascii="Times New Roman"/>
                <w:b w:val="false"/>
                <w:i w:val="false"/>
                <w:color w:val="000000"/>
                <w:vertAlign w:val="superscript"/>
              </w:rPr>
              <w:t>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ЕСАШ-ға қатысушы елдерге әкетілетін</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2709 00 900 9</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тоннасына 40 доллар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40 доллар</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наурызға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мен мұнайдан өндірілген тауарларға әкету кедендік бажы мөлшерлемелерінің көлемін есептеу қағидаларына сәйкес</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наурыздан бастап тұрақты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2710 12 </w:t>
            </w:r>
            <w:r>
              <w:br/>
            </w:r>
            <w:r>
              <w:rPr>
                <w:rFonts w:ascii="Times New Roman"/>
                <w:b w:val="false"/>
                <w:i w:val="false"/>
                <w:color w:val="000000"/>
                <w:sz w:val="20"/>
              </w:rPr>
              <w:t xml:space="preserve">
2710 12 110 1, </w:t>
            </w:r>
            <w:r>
              <w:br/>
            </w:r>
            <w:r>
              <w:rPr>
                <w:rFonts w:ascii="Times New Roman"/>
                <w:b w:val="false"/>
                <w:i w:val="false"/>
                <w:color w:val="000000"/>
                <w:sz w:val="20"/>
              </w:rPr>
              <w:t>
2710 12 150 1,</w:t>
            </w:r>
            <w:r>
              <w:br/>
            </w:r>
            <w:r>
              <w:rPr>
                <w:rFonts w:ascii="Times New Roman"/>
                <w:b w:val="false"/>
                <w:i w:val="false"/>
                <w:color w:val="000000"/>
                <w:sz w:val="20"/>
              </w:rPr>
              <w:t>
2710 12 900 2 қоспағанда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дистилляттар мен өнімдер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тоннасына 168,88 доллар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168,88 доллар</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2710 19 110 0,</w:t>
            </w:r>
            <w:r>
              <w:br/>
            </w:r>
            <w:r>
              <w:rPr>
                <w:rFonts w:ascii="Times New Roman"/>
                <w:b w:val="false"/>
                <w:i w:val="false"/>
                <w:color w:val="000000"/>
                <w:sz w:val="20"/>
              </w:rPr>
              <w:t>2710 19 150 0,</w:t>
            </w:r>
            <w:r>
              <w:br/>
            </w:r>
            <w:r>
              <w:rPr>
                <w:rFonts w:ascii="Times New Roman"/>
                <w:b w:val="false"/>
                <w:i w:val="false"/>
                <w:color w:val="000000"/>
                <w:sz w:val="20"/>
              </w:rPr>
              <w:t>2710 19 210 0,</w:t>
            </w:r>
            <w:r>
              <w:br/>
            </w:r>
            <w:r>
              <w:rPr>
                <w:rFonts w:ascii="Times New Roman"/>
                <w:b w:val="false"/>
                <w:i w:val="false"/>
                <w:color w:val="000000"/>
                <w:sz w:val="20"/>
              </w:rPr>
              <w:t>2710 19 250 0,</w:t>
            </w:r>
            <w:r>
              <w:br/>
            </w:r>
            <w:r>
              <w:rPr>
                <w:rFonts w:ascii="Times New Roman"/>
                <w:b w:val="false"/>
                <w:i w:val="false"/>
                <w:color w:val="000000"/>
                <w:sz w:val="20"/>
              </w:rPr>
              <w:t>2710 20 290 0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дистилляттар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168,88 доллар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168,88 доллар</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2710 19 42, </w:t>
            </w:r>
            <w:r>
              <w:br/>
            </w:r>
            <w:r>
              <w:rPr>
                <w:rFonts w:ascii="Times New Roman"/>
                <w:b w:val="false"/>
                <w:i w:val="false"/>
                <w:color w:val="000000"/>
                <w:sz w:val="20"/>
              </w:rPr>
              <w:t>
2710 19 460 0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газойлдар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168,88 доллар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168,88 доллар</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тоннасына 200 евро 15 ақпаннан – 15 қазанға дейін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2710 20 110 0,</w:t>
            </w:r>
            <w:r>
              <w:br/>
            </w:r>
            <w:r>
              <w:rPr>
                <w:rFonts w:ascii="Times New Roman"/>
                <w:b w:val="false"/>
                <w:i w:val="false"/>
                <w:color w:val="000000"/>
                <w:sz w:val="20"/>
              </w:rPr>
              <w:t>2710 20 150 0,</w:t>
            </w:r>
            <w:r>
              <w:br/>
            </w:r>
            <w:r>
              <w:rPr>
                <w:rFonts w:ascii="Times New Roman"/>
                <w:b w:val="false"/>
                <w:i w:val="false"/>
                <w:color w:val="000000"/>
                <w:sz w:val="20"/>
              </w:rPr>
              <w:t>2710 20 900 0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газойлдар: өзге де мақсаттар үшiн</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200 евро 15 ақпаннан – 15 қазанға дейін</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w:t>
            </w:r>
            <w:r>
              <w:br/>
            </w:r>
            <w:r>
              <w:rPr>
                <w:rFonts w:ascii="Times New Roman"/>
                <w:b w:val="false"/>
                <w:i w:val="false"/>
                <w:color w:val="000000"/>
                <w:sz w:val="20"/>
              </w:rPr>
              <w:t>2710 19 350 0,</w:t>
            </w:r>
            <w:r>
              <w:br/>
            </w:r>
            <w:r>
              <w:rPr>
                <w:rFonts w:ascii="Times New Roman"/>
                <w:b w:val="false"/>
                <w:i w:val="false"/>
                <w:color w:val="000000"/>
                <w:sz w:val="20"/>
              </w:rPr>
              <w:t>2710 19 480 0,</w:t>
            </w:r>
            <w:r>
              <w:br/>
            </w:r>
            <w:r>
              <w:rPr>
                <w:rFonts w:ascii="Times New Roman"/>
                <w:b w:val="false"/>
                <w:i w:val="false"/>
                <w:color w:val="000000"/>
                <w:sz w:val="20"/>
              </w:rPr>
              <w:t>2710 20 190 0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газойлдар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2710 19 510 1,</w:t>
            </w:r>
            <w:r>
              <w:br/>
            </w:r>
            <w:r>
              <w:rPr>
                <w:rFonts w:ascii="Times New Roman"/>
                <w:b w:val="false"/>
                <w:i w:val="false"/>
                <w:color w:val="000000"/>
                <w:sz w:val="20"/>
              </w:rPr>
              <w:t>2710 19 510 9</w:t>
            </w:r>
            <w:r>
              <w:rPr>
                <w:rFonts w:ascii="Times New Roman"/>
                <w:b w:val="false"/>
                <w:i w:val="false"/>
                <w:color w:val="000000"/>
                <w:vertAlign w:val="superscript"/>
              </w:rPr>
              <w:t>4</w:t>
            </w:r>
            <w:r>
              <w:rPr>
                <w:rFonts w:ascii="Times New Roman"/>
                <w:b w:val="false"/>
                <w:i w:val="false"/>
                <w:color w:val="000000"/>
                <w:sz w:val="20"/>
              </w:rPr>
              <w:t xml:space="preserve"> </w:t>
            </w:r>
            <w:r>
              <w:br/>
            </w:r>
            <w:r>
              <w:rPr>
                <w:rFonts w:ascii="Times New Roman"/>
                <w:b w:val="false"/>
                <w:i w:val="false"/>
                <w:color w:val="000000"/>
                <w:sz w:val="20"/>
              </w:rPr>
              <w:t>
-2710 19 550 9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сұйық отындар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2710 19 620 1, </w:t>
            </w:r>
            <w:r>
              <w:br/>
            </w:r>
            <w:r>
              <w:rPr>
                <w:rFonts w:ascii="Times New Roman"/>
                <w:b w:val="false"/>
                <w:i w:val="false"/>
                <w:color w:val="000000"/>
                <w:sz w:val="20"/>
              </w:rPr>
              <w:t xml:space="preserve">
2710 19 640 1, </w:t>
            </w:r>
            <w:r>
              <w:br/>
            </w:r>
            <w:r>
              <w:rPr>
                <w:rFonts w:ascii="Times New Roman"/>
                <w:b w:val="false"/>
                <w:i w:val="false"/>
                <w:color w:val="000000"/>
                <w:sz w:val="20"/>
              </w:rPr>
              <w:t>
2710 19 660 1,</w:t>
            </w:r>
            <w:r>
              <w:br/>
            </w:r>
            <w:r>
              <w:rPr>
                <w:rFonts w:ascii="Times New Roman"/>
                <w:b w:val="false"/>
                <w:i w:val="false"/>
                <w:color w:val="000000"/>
                <w:sz w:val="20"/>
              </w:rPr>
              <w:t>
2710 19 680 1,</w:t>
            </w:r>
            <w:r>
              <w:br/>
            </w:r>
            <w:r>
              <w:rPr>
                <w:rFonts w:ascii="Times New Roman"/>
                <w:b w:val="false"/>
                <w:i w:val="false"/>
                <w:color w:val="000000"/>
                <w:sz w:val="20"/>
              </w:rPr>
              <w:t>
2710 20 310 1,</w:t>
            </w:r>
            <w:r>
              <w:br/>
            </w:r>
            <w:r>
              <w:rPr>
                <w:rFonts w:ascii="Times New Roman"/>
                <w:b w:val="false"/>
                <w:i w:val="false"/>
                <w:color w:val="000000"/>
                <w:sz w:val="20"/>
              </w:rPr>
              <w:t>
2710 20 350 1,</w:t>
            </w:r>
            <w:r>
              <w:br/>
            </w:r>
            <w:r>
              <w:rPr>
                <w:rFonts w:ascii="Times New Roman"/>
                <w:b w:val="false"/>
                <w:i w:val="false"/>
                <w:color w:val="000000"/>
                <w:sz w:val="20"/>
              </w:rPr>
              <w:t>
2710 20 370 1,</w:t>
            </w:r>
            <w:r>
              <w:br/>
            </w:r>
            <w:r>
              <w:rPr>
                <w:rFonts w:ascii="Times New Roman"/>
                <w:b w:val="false"/>
                <w:i w:val="false"/>
                <w:color w:val="000000"/>
                <w:sz w:val="20"/>
              </w:rPr>
              <w:t>
2710 20 390 1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Мазуттар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30 доллар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30 доллар</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тоннасына 15 евро 1 мамырдан – 1 қыркүйекке дейін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2710 19 620 9, </w:t>
            </w:r>
            <w:r>
              <w:br/>
            </w:r>
            <w:r>
              <w:rPr>
                <w:rFonts w:ascii="Times New Roman"/>
                <w:b w:val="false"/>
                <w:i w:val="false"/>
                <w:color w:val="000000"/>
                <w:sz w:val="20"/>
              </w:rPr>
              <w:t xml:space="preserve">
2710 19 640 9, </w:t>
            </w:r>
            <w:r>
              <w:br/>
            </w:r>
            <w:r>
              <w:rPr>
                <w:rFonts w:ascii="Times New Roman"/>
                <w:b w:val="false"/>
                <w:i w:val="false"/>
                <w:color w:val="000000"/>
                <w:sz w:val="20"/>
              </w:rPr>
              <w:t xml:space="preserve">
2710 19 660 9, </w:t>
            </w:r>
            <w:r>
              <w:br/>
            </w:r>
            <w:r>
              <w:rPr>
                <w:rFonts w:ascii="Times New Roman"/>
                <w:b w:val="false"/>
                <w:i w:val="false"/>
                <w:color w:val="000000"/>
                <w:sz w:val="20"/>
              </w:rPr>
              <w:t xml:space="preserve">
2710 19 680 9, </w:t>
            </w:r>
            <w:r>
              <w:br/>
            </w:r>
            <w:r>
              <w:rPr>
                <w:rFonts w:ascii="Times New Roman"/>
                <w:b w:val="false"/>
                <w:i w:val="false"/>
                <w:color w:val="000000"/>
                <w:sz w:val="20"/>
              </w:rPr>
              <w:t xml:space="preserve">
2710 20 310 9, </w:t>
            </w:r>
            <w:r>
              <w:br/>
            </w:r>
            <w:r>
              <w:rPr>
                <w:rFonts w:ascii="Times New Roman"/>
                <w:b w:val="false"/>
                <w:i w:val="false"/>
                <w:color w:val="000000"/>
                <w:sz w:val="20"/>
              </w:rPr>
              <w:t xml:space="preserve">
2710 20 350 9, </w:t>
            </w:r>
            <w:r>
              <w:br/>
            </w:r>
            <w:r>
              <w:rPr>
                <w:rFonts w:ascii="Times New Roman"/>
                <w:b w:val="false"/>
                <w:i w:val="false"/>
                <w:color w:val="000000"/>
                <w:sz w:val="20"/>
              </w:rPr>
              <w:t xml:space="preserve">
2710 20 370 9, </w:t>
            </w:r>
            <w:r>
              <w:br/>
            </w:r>
            <w:r>
              <w:rPr>
                <w:rFonts w:ascii="Times New Roman"/>
                <w:b w:val="false"/>
                <w:i w:val="false"/>
                <w:color w:val="000000"/>
                <w:sz w:val="20"/>
              </w:rPr>
              <w:t>
2710 20 390 9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сұйық отындар: өзге де мақсаттар үшiн</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2710 19 710 0,</w:t>
            </w:r>
            <w:r>
              <w:br/>
            </w:r>
            <w:r>
              <w:rPr>
                <w:rFonts w:ascii="Times New Roman"/>
                <w:b w:val="false"/>
                <w:i w:val="false"/>
                <w:color w:val="000000"/>
                <w:sz w:val="20"/>
              </w:rPr>
              <w:t>2710 19 750 0,</w:t>
            </w:r>
            <w:r>
              <w:br/>
            </w:r>
            <w:r>
              <w:rPr>
                <w:rFonts w:ascii="Times New Roman"/>
                <w:b w:val="false"/>
                <w:i w:val="false"/>
                <w:color w:val="000000"/>
                <w:sz w:val="20"/>
              </w:rPr>
              <w:t>2710 19 820 0,</w:t>
            </w:r>
            <w:r>
              <w:br/>
            </w:r>
            <w:r>
              <w:rPr>
                <w:rFonts w:ascii="Times New Roman"/>
                <w:b w:val="false"/>
                <w:i w:val="false"/>
                <w:color w:val="000000"/>
                <w:sz w:val="20"/>
              </w:rPr>
              <w:t>2710 19 840 0,</w:t>
            </w:r>
            <w:r>
              <w:br/>
            </w:r>
            <w:r>
              <w:rPr>
                <w:rFonts w:ascii="Times New Roman"/>
                <w:b w:val="false"/>
                <w:i w:val="false"/>
                <w:color w:val="000000"/>
                <w:sz w:val="20"/>
              </w:rPr>
              <w:t>2710 19 860 0,</w:t>
            </w:r>
            <w:r>
              <w:br/>
            </w:r>
            <w:r>
              <w:rPr>
                <w:rFonts w:ascii="Times New Roman"/>
                <w:b w:val="false"/>
                <w:i w:val="false"/>
                <w:color w:val="000000"/>
                <w:sz w:val="20"/>
              </w:rPr>
              <w:t>2710 19 880 0,</w:t>
            </w:r>
            <w:r>
              <w:br/>
            </w:r>
            <w:r>
              <w:rPr>
                <w:rFonts w:ascii="Times New Roman"/>
                <w:b w:val="false"/>
                <w:i w:val="false"/>
                <w:color w:val="000000"/>
                <w:sz w:val="20"/>
              </w:rPr>
              <w:t>2710 19 920 0,</w:t>
            </w:r>
            <w:r>
              <w:br/>
            </w:r>
            <w:r>
              <w:rPr>
                <w:rFonts w:ascii="Times New Roman"/>
                <w:b w:val="false"/>
                <w:i w:val="false"/>
                <w:color w:val="000000"/>
                <w:sz w:val="20"/>
              </w:rPr>
              <w:t>2710 19 940 0,</w:t>
            </w:r>
            <w:r>
              <w:br/>
            </w:r>
            <w:r>
              <w:rPr>
                <w:rFonts w:ascii="Times New Roman"/>
                <w:b w:val="false"/>
                <w:i w:val="false"/>
                <w:color w:val="000000"/>
                <w:sz w:val="20"/>
              </w:rPr>
              <w:t>2710 19 980 0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Жағар майлар: өзгелері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2710 91 000 0,</w:t>
            </w:r>
            <w:r>
              <w:br/>
            </w:r>
            <w:r>
              <w:rPr>
                <w:rFonts w:ascii="Times New Roman"/>
                <w:b w:val="false"/>
                <w:i w:val="false"/>
                <w:color w:val="000000"/>
                <w:sz w:val="20"/>
              </w:rPr>
              <w:t>2710 99 000 0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мұнай өнімдері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2712 90 990 0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битумы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15 евро</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15 евро</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2713 90 100 0,</w:t>
            </w:r>
            <w:r>
              <w:br/>
            </w:r>
            <w:r>
              <w:rPr>
                <w:rFonts w:ascii="Times New Roman"/>
                <w:b w:val="false"/>
                <w:i w:val="false"/>
                <w:color w:val="000000"/>
                <w:sz w:val="20"/>
              </w:rPr>
              <w:t>2713 90 900 0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жыныстылардан алынған мұнай немесе мұнай өнімдерін қайта өңдеуден қалған өзге де қалдықтар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15 евро 15 қазаннан – 15 сәуірге дейін</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қоспалары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bl>
    <w:bookmarkStart w:name="z15" w:id="13"/>
    <w:p>
      <w:pPr>
        <w:spacing w:after="0"/>
        <w:ind w:left="0"/>
        <w:jc w:val="both"/>
      </w:pPr>
      <w:r>
        <w:rPr>
          <w:rFonts w:ascii="Times New Roman"/>
          <w:b w:val="false"/>
          <w:i w:val="false"/>
          <w:color w:val="000000"/>
          <w:sz w:val="28"/>
        </w:rPr>
        <w:t>
      Ескертпе:</w:t>
      </w:r>
    </w:p>
    <w:bookmarkEnd w:id="13"/>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Әкету кедендiк бажы мөлшерлемелерін қолдану мақсаты үшiн тауарлар Еуразиялық экономикалық одақтың сыртқы экономикалық қызметі тауар номенклатурасы кодтарымен ғана айқындалады. Тауарлардың атаулары пайдалануға ыңғайлы болу үшiн келтiрiлген. &lt;</w:t>
      </w:r>
      <w:r>
        <w:rPr>
          <w:rFonts w:ascii="Times New Roman"/>
          <w:b w:val="false"/>
          <w:i w:val="false"/>
          <w:color w:val="000000"/>
          <w:vertAlign w:val="superscript"/>
        </w:rPr>
        <w:t>4</w:t>
      </w:r>
      <w:r>
        <w:rPr>
          <w:rFonts w:ascii="Times New Roman"/>
          <w:b w:val="false"/>
          <w:i w:val="false"/>
          <w:color w:val="000000"/>
          <w:sz w:val="28"/>
        </w:rPr>
        <w:t>&gt; сілтемеде көзделген жағдай ерекшелік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Еуразиялық экономикалық одаққа кіретін елдерді және Қазақстан Республикасының әкету кедендік бажын төлеуден босату көзделген еркін сауда аймағы туралы екіжақты және көпжақты келісім жасаған елдерді қоспағанда.</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2011 жылғы 18 қазанда Санкт-Петербург қаласында жасалған Еркін сауда аймағы туралы шарт пен 2011 жылғы 18 қазандағы Еркін сауда аймағы туралы шартты оның Тараптары мен Өзбекстан Республикасы арасында қолдану туралы Хаттама күшіне енген елдер.</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Кедендік әкету бажын төлеуден босатылған ауыр дистиллятталған сұйық отынды қоспағанда.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