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12807" w14:textId="66128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нормативтік құқықтық актілеріне сақтандыру қызметін реттеу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2017 жылғы 28 қаңтардағы № 17 қаулысы. Қазақстан Республикасының Әділет министрлігінде 2017 жылғы 10 мамырда № 15104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Өзгерістер енгізілетін Қазақстан Республикасының сақтандыру қызметін реттеу мәселелері бойынша нормативтік құқықтық актілерінің тізбесі бекітілсін.</w:t>
      </w:r>
    </w:p>
    <w:bookmarkEnd w:id="1"/>
    <w:bookmarkStart w:name="z3" w:id="2"/>
    <w:p>
      <w:pPr>
        <w:spacing w:after="0"/>
        <w:ind w:left="0"/>
        <w:jc w:val="both"/>
      </w:pPr>
      <w:r>
        <w:rPr>
          <w:rFonts w:ascii="Times New Roman"/>
          <w:b w:val="false"/>
          <w:i w:val="false"/>
          <w:color w:val="000000"/>
          <w:sz w:val="28"/>
        </w:rPr>
        <w:t>
      2. Сақтандыруды қадағалау департаменті (Құрманов Ж.Б.)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Заң департаментімен (Сәрсенова Н.В.)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қағаздағы және электрондық түрдегі көшірмелерін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bookmarkEnd w:id="4"/>
    <w:bookmarkStart w:name="z6" w:id="5"/>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5"/>
    <w:bookmarkStart w:name="z7" w:id="6"/>
    <w:p>
      <w:pPr>
        <w:spacing w:after="0"/>
        <w:ind w:left="0"/>
        <w:jc w:val="both"/>
      </w:pPr>
      <w:r>
        <w:rPr>
          <w:rFonts w:ascii="Times New Roman"/>
          <w:b w:val="false"/>
          <w:i w:val="false"/>
          <w:color w:val="000000"/>
          <w:sz w:val="28"/>
        </w:rPr>
        <w:t xml:space="preserve">
      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 </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О.А. Смоляковқа жүктелсін.</w:t>
      </w:r>
    </w:p>
    <w:bookmarkEnd w:id="7"/>
    <w:bookmarkStart w:name="z9"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жиырма бір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Д. Ақышев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министрлігі</w:t>
      </w:r>
    </w:p>
    <w:p>
      <w:pPr>
        <w:spacing w:after="0"/>
        <w:ind w:left="0"/>
        <w:jc w:val="both"/>
      </w:pPr>
      <w:r>
        <w:rPr>
          <w:rFonts w:ascii="Times New Roman"/>
          <w:b w:val="false"/>
          <w:i w:val="false"/>
          <w:color w:val="000000"/>
          <w:sz w:val="28"/>
        </w:rPr>
        <w:t xml:space="preserve">
      Министр ________________ Д. Абаев </w:t>
      </w:r>
    </w:p>
    <w:p>
      <w:pPr>
        <w:spacing w:after="0"/>
        <w:ind w:left="0"/>
        <w:jc w:val="both"/>
      </w:pPr>
      <w:r>
        <w:rPr>
          <w:rFonts w:ascii="Times New Roman"/>
          <w:b w:val="false"/>
          <w:i w:val="false"/>
          <w:color w:val="000000"/>
          <w:sz w:val="28"/>
        </w:rPr>
        <w:t>
      2017 жылғы 24 ақпан</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Министр ______ Т. Сүлейменов</w:t>
      </w:r>
    </w:p>
    <w:p>
      <w:pPr>
        <w:spacing w:after="0"/>
        <w:ind w:left="0"/>
        <w:jc w:val="both"/>
      </w:pPr>
      <w:r>
        <w:rPr>
          <w:rFonts w:ascii="Times New Roman"/>
          <w:b w:val="false"/>
          <w:i w:val="false"/>
          <w:color w:val="000000"/>
          <w:sz w:val="28"/>
        </w:rPr>
        <w:t>
      2017 жылғы 10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қаңтардағы</w:t>
            </w:r>
            <w:r>
              <w:br/>
            </w:r>
            <w:r>
              <w:rPr>
                <w:rFonts w:ascii="Times New Roman"/>
                <w:b w:val="false"/>
                <w:i w:val="false"/>
                <w:color w:val="000000"/>
                <w:sz w:val="20"/>
              </w:rPr>
              <w:t>№ 17 қаулысына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Өзгерістер енгізілетін Қазақстан Республикасының сақтандыру қызметін реттеу мәселелері бойынша нормативтік құқықтық актілерінің тізбесі</w:t>
      </w:r>
    </w:p>
    <w:bookmarkEnd w:id="9"/>
    <w:bookmarkStart w:name="z12" w:id="10"/>
    <w:p>
      <w:pPr>
        <w:spacing w:after="0"/>
        <w:ind w:left="0"/>
        <w:jc w:val="both"/>
      </w:pPr>
      <w:r>
        <w:rPr>
          <w:rFonts w:ascii="Times New Roman"/>
          <w:b w:val="false"/>
          <w:i w:val="false"/>
          <w:color w:val="000000"/>
          <w:sz w:val="28"/>
        </w:rPr>
        <w:t xml:space="preserve">
      1. "Сақтандыру (қайта сақтандыру) ұйымына ішкі аудит жүргізу тәртібіне қойылатын талаптар туралы нұсқаулықты бекіту жөнінде" Қаржы рыногын және қаржылық ұйымдарды реттеу мен қадағалау жөніндегі агенттігі Басқармасының 2004 жылғы 16 ақпандағы № 35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2752 тіркелген, 2005 жылғы 9 қыркүйекте "Заң газеті" газетінде № 101-102 (726) жарияланған) мынадай өзгерістер енгізілсін:</w:t>
      </w:r>
    </w:p>
    <w:bookmarkEnd w:id="10"/>
    <w:bookmarkStart w:name="z13" w:id="11"/>
    <w:p>
      <w:pPr>
        <w:spacing w:after="0"/>
        <w:ind w:left="0"/>
        <w:jc w:val="both"/>
      </w:pPr>
      <w:r>
        <w:rPr>
          <w:rFonts w:ascii="Times New Roman"/>
          <w:b w:val="false"/>
          <w:i w:val="false"/>
          <w:color w:val="000000"/>
          <w:sz w:val="28"/>
        </w:rPr>
        <w:t>
      тақырыбы мынадай редакцияда жазылсын:</w:t>
      </w:r>
    </w:p>
    <w:bookmarkEnd w:id="11"/>
    <w:bookmarkStart w:name="z14" w:id="12"/>
    <w:p>
      <w:pPr>
        <w:spacing w:after="0"/>
        <w:ind w:left="0"/>
        <w:jc w:val="both"/>
      </w:pPr>
      <w:r>
        <w:rPr>
          <w:rFonts w:ascii="Times New Roman"/>
          <w:b w:val="false"/>
          <w:i w:val="false"/>
          <w:color w:val="000000"/>
          <w:sz w:val="28"/>
        </w:rPr>
        <w:t>
      "Сақтандыру (қайта сақтандыру) ұйымына ішкі аудит жүргізу тәртібіне қойылатын талаптарды бекіту туралы";</w:t>
      </w:r>
    </w:p>
    <w:bookmarkEnd w:id="12"/>
    <w:bookmarkStart w:name="z15" w:id="13"/>
    <w:p>
      <w:pPr>
        <w:spacing w:after="0"/>
        <w:ind w:left="0"/>
        <w:jc w:val="both"/>
      </w:pPr>
      <w:r>
        <w:rPr>
          <w:rFonts w:ascii="Times New Roman"/>
          <w:b w:val="false"/>
          <w:i w:val="false"/>
          <w:color w:val="000000"/>
          <w:sz w:val="28"/>
        </w:rPr>
        <w:t>
      1-тармақ мынадай редакцияда жазылсын:</w:t>
      </w:r>
    </w:p>
    <w:bookmarkEnd w:id="13"/>
    <w:bookmarkStart w:name="z16" w:id="14"/>
    <w:p>
      <w:pPr>
        <w:spacing w:after="0"/>
        <w:ind w:left="0"/>
        <w:jc w:val="both"/>
      </w:pPr>
      <w:r>
        <w:rPr>
          <w:rFonts w:ascii="Times New Roman"/>
          <w:b w:val="false"/>
          <w:i w:val="false"/>
          <w:color w:val="000000"/>
          <w:sz w:val="28"/>
        </w:rPr>
        <w:t>
      "1. Қоса беріліп отырған Сақтандыру (қайта сақтандыру) ұйымына ішкі аудит жүргізу тәртібіне қойылатын талаптар бекітілсін.";</w:t>
      </w:r>
    </w:p>
    <w:bookmarkEnd w:id="14"/>
    <w:bookmarkStart w:name="z17" w:id="15"/>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ұйымына ішкі аудит жүргізу тәртібіне қойылатын талаптар туралы </w:t>
      </w:r>
      <w:r>
        <w:rPr>
          <w:rFonts w:ascii="Times New Roman"/>
          <w:b w:val="false"/>
          <w:i w:val="false"/>
          <w:color w:val="000000"/>
          <w:sz w:val="28"/>
        </w:rPr>
        <w:t>нұсқаулықта</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тақырыбы мынадай редакцияда жазылсын:</w:t>
      </w:r>
    </w:p>
    <w:bookmarkEnd w:id="16"/>
    <w:bookmarkStart w:name="z19" w:id="17"/>
    <w:p>
      <w:pPr>
        <w:spacing w:after="0"/>
        <w:ind w:left="0"/>
        <w:jc w:val="both"/>
      </w:pPr>
      <w:r>
        <w:rPr>
          <w:rFonts w:ascii="Times New Roman"/>
          <w:b w:val="false"/>
          <w:i w:val="false"/>
          <w:color w:val="000000"/>
          <w:sz w:val="28"/>
        </w:rPr>
        <w:t>
      "Сақтандыру (қайта сақтандыру) ұйымына ішкі аудит жүргізу тәртібіне қойылатын талаптар";</w:t>
      </w:r>
    </w:p>
    <w:bookmarkEnd w:id="17"/>
    <w:bookmarkStart w:name="z20" w:id="18"/>
    <w:p>
      <w:pPr>
        <w:spacing w:after="0"/>
        <w:ind w:left="0"/>
        <w:jc w:val="both"/>
      </w:pPr>
      <w:r>
        <w:rPr>
          <w:rFonts w:ascii="Times New Roman"/>
          <w:b w:val="false"/>
          <w:i w:val="false"/>
          <w:color w:val="000000"/>
          <w:sz w:val="28"/>
        </w:rPr>
        <w:t>
      кіріспесі мынадай редакцияда жазылсын:</w:t>
      </w:r>
    </w:p>
    <w:bookmarkEnd w:id="18"/>
    <w:bookmarkStart w:name="z21" w:id="19"/>
    <w:p>
      <w:pPr>
        <w:spacing w:after="0"/>
        <w:ind w:left="0"/>
        <w:jc w:val="both"/>
      </w:pPr>
      <w:r>
        <w:rPr>
          <w:rFonts w:ascii="Times New Roman"/>
          <w:b w:val="false"/>
          <w:i w:val="false"/>
          <w:color w:val="000000"/>
          <w:sz w:val="28"/>
        </w:rPr>
        <w:t>
      "Осы Сақтандыру (қайта сақтандыру) ұйымына ішкі аудит жүргізу тәртібіне қойылатын талаптар (бұдан әрі – Талаптар) "</w:t>
      </w:r>
      <w:r>
        <w:rPr>
          <w:rFonts w:ascii="Times New Roman"/>
          <w:b w:val="false"/>
          <w:i w:val="false"/>
          <w:color w:val="000000"/>
          <w:sz w:val="28"/>
        </w:rPr>
        <w:t>Сақтандыру қызметі туралы</w:t>
      </w:r>
      <w:r>
        <w:rPr>
          <w:rFonts w:ascii="Times New Roman"/>
          <w:b w:val="false"/>
          <w:i w:val="false"/>
          <w:color w:val="000000"/>
          <w:sz w:val="28"/>
        </w:rPr>
        <w:t>" 2000 жылғы 18 желтоқсандағы, "</w:t>
      </w:r>
      <w:r>
        <w:rPr>
          <w:rFonts w:ascii="Times New Roman"/>
          <w:b w:val="false"/>
          <w:i w:val="false"/>
          <w:color w:val="000000"/>
          <w:sz w:val="28"/>
        </w:rPr>
        <w:t>Бухгалтерлiк есеп пен қаржылық есептiлiк туралы</w:t>
      </w:r>
      <w:r>
        <w:rPr>
          <w:rFonts w:ascii="Times New Roman"/>
          <w:b w:val="false"/>
          <w:i w:val="false"/>
          <w:color w:val="000000"/>
          <w:sz w:val="28"/>
        </w:rPr>
        <w:t>" 2007 жылғы 28 ақпандағы, "</w:t>
      </w:r>
      <w:r>
        <w:rPr>
          <w:rFonts w:ascii="Times New Roman"/>
          <w:b w:val="false"/>
          <w:i w:val="false"/>
          <w:color w:val="000000"/>
          <w:sz w:val="28"/>
        </w:rPr>
        <w:t>Акционерлік қоғамдар туралы</w:t>
      </w:r>
      <w:r>
        <w:rPr>
          <w:rFonts w:ascii="Times New Roman"/>
          <w:b w:val="false"/>
          <w:i w:val="false"/>
          <w:color w:val="000000"/>
          <w:sz w:val="28"/>
        </w:rPr>
        <w:t>" 2003 жылғы 13 мамырдағы Қазақстан Республикасының заңдарына және Қазақстан Республикасының басқа да нормативтік құқықтық актілеріне сәйкес әзірленді және сақтандыру (қайта сақтандыру) ұйымына ішкі аудит жүргізу тәртібіне қойылатын талаптарды белгілейді.";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23" w:id="20"/>
    <w:p>
      <w:pPr>
        <w:spacing w:after="0"/>
        <w:ind w:left="0"/>
        <w:jc w:val="both"/>
      </w:pPr>
      <w:r>
        <w:rPr>
          <w:rFonts w:ascii="Times New Roman"/>
          <w:b w:val="false"/>
          <w:i w:val="false"/>
          <w:color w:val="000000"/>
          <w:sz w:val="28"/>
        </w:rPr>
        <w:t>
      "1. Сақтандыру (қайта сақтандыру) ұйымына, оның филиалдары мен өкілдіктерін қоса алғанда, сондай-ақ сақтандыру агенттерінің (бұдан әрі – сақтандыру ұйымдары) қызметіне ішкі аудит жүргізу тәртібі сақтандыру және сақтандыру қызметі туралы Қазақстан Республикасы заңнамасының талаптарына, осы Талаптарда анықталған ерекшеліктер ескеріле отырып сақтандыру ұйымының құрылтай және ішкі құжаттарына сәйкес жүзеге асырылады.";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Қаржы нарығын реттеу және дамыту агенттігі Басқармасының 12.02.2021 </w:t>
      </w:r>
      <w:r>
        <w:rPr>
          <w:rFonts w:ascii="Times New Roman"/>
          <w:b w:val="false"/>
          <w:i w:val="false"/>
          <w:color w:val="000000"/>
          <w:sz w:val="28"/>
        </w:rPr>
        <w:t>№ 24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Күшін жойылды – ҚР Ұлттық Банкі Басқармасының 29.10.2018 </w:t>
      </w:r>
      <w:r>
        <w:rPr>
          <w:rFonts w:ascii="Times New Roman"/>
          <w:b w:val="false"/>
          <w:i w:val="false"/>
          <w:color w:val="000000"/>
          <w:sz w:val="28"/>
        </w:rPr>
        <w:t>№ 269</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112" w:id="21"/>
    <w:p>
      <w:pPr>
        <w:spacing w:after="0"/>
        <w:ind w:left="0"/>
        <w:jc w:val="both"/>
      </w:pPr>
      <w:r>
        <w:rPr>
          <w:rFonts w:ascii="Times New Roman"/>
          <w:b w:val="false"/>
          <w:i w:val="false"/>
          <w:color w:val="000000"/>
          <w:sz w:val="28"/>
        </w:rPr>
        <w:t xml:space="preserve">
      4. "Өзара сақтандыру қоғамдарының қызметін реттейтін нормативтік құқықтық актілерді бекіту туралы" Қазақстан Республикасы Қаржы нарығын және қаржы ұйымдарын реттеу мен қадағалау агенттігі Басқармасының 2010 жылғы 1 наурыздағы № 29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6163 тіркелген, 2010 жылғы 3 қарашада "Егемен Қазақстан" газетінде № 456 (26299) жарияланған) мынадай өзгерістер енгізілсін:</w:t>
      </w:r>
    </w:p>
    <w:bookmarkEnd w:id="21"/>
    <w:bookmarkStart w:name="z113" w:id="2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p>
    <w:bookmarkEnd w:id="22"/>
    <w:bookmarkStart w:name="z114" w:id="23"/>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Өзара сақтандыру қоғамдарының активтерін инвестициялау қағидалары және мөлшері;";</w:t>
      </w:r>
    </w:p>
    <w:bookmarkEnd w:id="23"/>
    <w:bookmarkStart w:name="z115" w:id="24"/>
    <w:p>
      <w:pPr>
        <w:spacing w:after="0"/>
        <w:ind w:left="0"/>
        <w:jc w:val="both"/>
      </w:pPr>
      <w:r>
        <w:rPr>
          <w:rFonts w:ascii="Times New Roman"/>
          <w:b w:val="false"/>
          <w:i w:val="false"/>
          <w:color w:val="000000"/>
          <w:sz w:val="28"/>
        </w:rPr>
        <w:t xml:space="preserve">
      көрсетілген қаулымен бекітілген Өзара сақтандыру қоғамдарының активтерін инвестициялаудың </w:t>
      </w:r>
      <w:r>
        <w:rPr>
          <w:rFonts w:ascii="Times New Roman"/>
          <w:b w:val="false"/>
          <w:i w:val="false"/>
          <w:color w:val="000000"/>
          <w:sz w:val="28"/>
        </w:rPr>
        <w:t>ережесінде</w:t>
      </w:r>
      <w:r>
        <w:rPr>
          <w:rFonts w:ascii="Times New Roman"/>
          <w:b w:val="false"/>
          <w:i w:val="false"/>
          <w:color w:val="000000"/>
          <w:sz w:val="28"/>
        </w:rPr>
        <w:t>:</w:t>
      </w:r>
    </w:p>
    <w:bookmarkEnd w:id="24"/>
    <w:bookmarkStart w:name="z116" w:id="25"/>
    <w:p>
      <w:pPr>
        <w:spacing w:after="0"/>
        <w:ind w:left="0"/>
        <w:jc w:val="both"/>
      </w:pPr>
      <w:r>
        <w:rPr>
          <w:rFonts w:ascii="Times New Roman"/>
          <w:b w:val="false"/>
          <w:i w:val="false"/>
          <w:color w:val="000000"/>
          <w:sz w:val="28"/>
        </w:rPr>
        <w:t>
      тақырыбы мынадай редакцияда жазылсын:</w:t>
      </w:r>
    </w:p>
    <w:bookmarkEnd w:id="25"/>
    <w:bookmarkStart w:name="z117" w:id="26"/>
    <w:p>
      <w:pPr>
        <w:spacing w:after="0"/>
        <w:ind w:left="0"/>
        <w:jc w:val="both"/>
      </w:pPr>
      <w:r>
        <w:rPr>
          <w:rFonts w:ascii="Times New Roman"/>
          <w:b w:val="false"/>
          <w:i w:val="false"/>
          <w:color w:val="000000"/>
          <w:sz w:val="28"/>
        </w:rPr>
        <w:t>
      "Өзара сақтандыру қоғамдарының активтерін инвестициялау қағидалары және мөлшері";</w:t>
      </w:r>
    </w:p>
    <w:bookmarkEnd w:id="26"/>
    <w:bookmarkStart w:name="z118" w:id="27"/>
    <w:p>
      <w:pPr>
        <w:spacing w:after="0"/>
        <w:ind w:left="0"/>
        <w:jc w:val="both"/>
      </w:pPr>
      <w:r>
        <w:rPr>
          <w:rFonts w:ascii="Times New Roman"/>
          <w:b w:val="false"/>
          <w:i w:val="false"/>
          <w:color w:val="000000"/>
          <w:sz w:val="28"/>
        </w:rPr>
        <w:t>
      кіріспесі мынадай редакцияда жазылсын:</w:t>
      </w:r>
    </w:p>
    <w:bookmarkEnd w:id="27"/>
    <w:bookmarkStart w:name="z119" w:id="28"/>
    <w:p>
      <w:pPr>
        <w:spacing w:after="0"/>
        <w:ind w:left="0"/>
        <w:jc w:val="both"/>
      </w:pPr>
      <w:r>
        <w:rPr>
          <w:rFonts w:ascii="Times New Roman"/>
          <w:b w:val="false"/>
          <w:i w:val="false"/>
          <w:color w:val="000000"/>
          <w:sz w:val="28"/>
        </w:rPr>
        <w:t xml:space="preserve">
      "Осы Өзара сақтандыру қоғамдарының активтерін инвестициялау қағидалары және мөлшері "Өзара сақтандыру туралы" 2006 жылғы 5 шілдедегі Қазақстан Республикасының Заңы 5-бабының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өзара сақтандыру қоғамдарының (бұдан әрі – Қоғам) активтерін инвестициялау тәртібін және мөлшерлерін белгілейді.";</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 орыс тіліндегі мәтіні өзгермейді:</w:t>
      </w:r>
    </w:p>
    <w:bookmarkStart w:name="z121" w:id="29"/>
    <w:p>
      <w:pPr>
        <w:spacing w:after="0"/>
        <w:ind w:left="0"/>
        <w:jc w:val="both"/>
      </w:pPr>
      <w:r>
        <w:rPr>
          <w:rFonts w:ascii="Times New Roman"/>
          <w:b w:val="false"/>
          <w:i w:val="false"/>
          <w:color w:val="000000"/>
          <w:sz w:val="28"/>
        </w:rPr>
        <w:t>
      "6. Егер кез келген жағдайлардың нәтижесінде Қоғам активтері есебінен сатып алынған қаржы құралдары портфелінің құрылымы осы Қағидаларда белгіленген талаптарға сәйкес келмеген жағдайда, Қоғам осындай сәйкессіздікті ұлғайтатын активтерді орналастыруды дереу тоқтатады.";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23" w:id="30"/>
    <w:p>
      <w:pPr>
        <w:spacing w:after="0"/>
        <w:ind w:left="0"/>
        <w:jc w:val="both"/>
      </w:pPr>
      <w:r>
        <w:rPr>
          <w:rFonts w:ascii="Times New Roman"/>
          <w:b w:val="false"/>
          <w:i w:val="false"/>
          <w:color w:val="000000"/>
          <w:sz w:val="28"/>
        </w:rPr>
        <w:t>
      "8. Қаржы нарығын және қаржы ұйымдарын реттеу, бақылау мен қадағалау жөніндегі уәкілетті органмен Standard &amp; Poor's агенттігінің рейтингілік бағаларынан басқа Moody's Investors Service, Fitch, A.M. Best агенттіктерінің және олардың еншілес рейтингілік ұйымдарының (бұдан әрі – басқа рейтингілік агенттіктер) рейтингілік бағалары танылады.".</w:t>
      </w:r>
    </w:p>
    <w:bookmarkEnd w:id="30"/>
    <w:bookmarkStart w:name="z124" w:id="31"/>
    <w:p>
      <w:pPr>
        <w:spacing w:after="0"/>
        <w:ind w:left="0"/>
        <w:jc w:val="both"/>
      </w:pPr>
      <w:r>
        <w:rPr>
          <w:rFonts w:ascii="Times New Roman"/>
          <w:b w:val="false"/>
          <w:i w:val="false"/>
          <w:color w:val="000000"/>
          <w:sz w:val="28"/>
        </w:rPr>
        <w:t xml:space="preserve">
      5. "Түзету коэффициентін қолдану қағидаларын бекіту туралы" Қазақстан Республикасы Ұлттық Банкі Басқармасының 2015 жылғы 27 мамырдағы № 92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11651 тіркелген, 2015 жылғы 29 шілдеде "Әділет" ақпараттық-құқықтық жүйесінде жарияланған) мынадай өзгеріс енгізілсін:</w:t>
      </w:r>
    </w:p>
    <w:bookmarkEnd w:id="31"/>
    <w:bookmarkStart w:name="z125" w:id="32"/>
    <w:p>
      <w:pPr>
        <w:spacing w:after="0"/>
        <w:ind w:left="0"/>
        <w:jc w:val="both"/>
      </w:pPr>
      <w:r>
        <w:rPr>
          <w:rFonts w:ascii="Times New Roman"/>
          <w:b w:val="false"/>
          <w:i w:val="false"/>
          <w:color w:val="000000"/>
          <w:sz w:val="28"/>
        </w:rPr>
        <w:t xml:space="preserve">
      көрсетілген қаулымен бекітілген Түзету коэффициентін қолдану </w:t>
      </w:r>
      <w:r>
        <w:rPr>
          <w:rFonts w:ascii="Times New Roman"/>
          <w:b w:val="false"/>
          <w:i w:val="false"/>
          <w:color w:val="000000"/>
          <w:sz w:val="28"/>
        </w:rPr>
        <w:t>қағидаларында</w:t>
      </w:r>
      <w:r>
        <w:rPr>
          <w:rFonts w:ascii="Times New Roman"/>
          <w:b w:val="false"/>
          <w:i w:val="false"/>
          <w:color w:val="000000"/>
          <w:sz w:val="28"/>
        </w:rPr>
        <w:t>:</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27" w:id="33"/>
    <w:p>
      <w:pPr>
        <w:spacing w:after="0"/>
        <w:ind w:left="0"/>
        <w:jc w:val="both"/>
      </w:pPr>
      <w:r>
        <w:rPr>
          <w:rFonts w:ascii="Times New Roman"/>
          <w:b w:val="false"/>
          <w:i w:val="false"/>
          <w:color w:val="000000"/>
          <w:sz w:val="28"/>
        </w:rPr>
        <w:t xml:space="preserve">
      "6. Зардап шеккен қызметкерлердің санын есептеу үшін қызметкерге кәсіптік еңбекке қабілеттілігін жоғалту дәрежесін 30 – 100 пайыз аралығында қоса алғанда белгілеуге не оның өліміне алып келген, 2015 жылғы 23 қазандағы Қазақстан Республикасының Еңбек кодексі 190-бабының </w:t>
      </w:r>
      <w:r>
        <w:rPr>
          <w:rFonts w:ascii="Times New Roman"/>
          <w:b w:val="false"/>
          <w:i w:val="false"/>
          <w:color w:val="000000"/>
          <w:sz w:val="28"/>
        </w:rPr>
        <w:t>1-тармағына</w:t>
      </w:r>
      <w:r>
        <w:rPr>
          <w:rFonts w:ascii="Times New Roman"/>
          <w:b w:val="false"/>
          <w:i w:val="false"/>
          <w:color w:val="000000"/>
          <w:sz w:val="28"/>
        </w:rPr>
        <w:t xml:space="preserve"> сәйкес сақтанушының кінәсі бойынша орын алған, еңбек қызметіне байланысты жазатайым оқиға туралы актімен ресімделген сақтандыру оқиғаларының саны ескеріледі.".</w:t>
      </w:r>
    </w:p>
    <w:bookmarkEnd w:id="33"/>
    <w:bookmarkStart w:name="z128" w:id="34"/>
    <w:p>
      <w:pPr>
        <w:spacing w:after="0"/>
        <w:ind w:left="0"/>
        <w:jc w:val="both"/>
      </w:pPr>
      <w:r>
        <w:rPr>
          <w:rFonts w:ascii="Times New Roman"/>
          <w:b w:val="false"/>
          <w:i w:val="false"/>
          <w:color w:val="000000"/>
          <w:sz w:val="28"/>
        </w:rPr>
        <w:t xml:space="preserve">
      6. "Сақтандыру (қайта сақтандыру) ұйымының шығындылықты (шығындылық коэффициенті, шығындар коэффициенті, аралас коэффициент) сипаттайтын коэффициенттерін есептеу қағидаларын бекіту туралы" Қазақстан Республикасы Ұлттық Банкі Басқармасының 2015 жылғы 19 желтоқсандағы № 240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13056 тіркелген, 2016 жылғы 5 наурызда "Әділет" ақпараттық-құқықтық жүйесінде жарияланған) мынадай өзгерістер енгізілсін:</w:t>
      </w:r>
    </w:p>
    <w:bookmarkEnd w:id="34"/>
    <w:bookmarkStart w:name="z129" w:id="35"/>
    <w:p>
      <w:pPr>
        <w:spacing w:after="0"/>
        <w:ind w:left="0"/>
        <w:jc w:val="both"/>
      </w:pPr>
      <w:r>
        <w:rPr>
          <w:rFonts w:ascii="Times New Roman"/>
          <w:b w:val="false"/>
          <w:i w:val="false"/>
          <w:color w:val="000000"/>
          <w:sz w:val="28"/>
        </w:rPr>
        <w:t>
      тақырыбы мынадай редакцияда жазылсын, орыс тіліндегі мәтіні өзгермейді:</w:t>
      </w:r>
    </w:p>
    <w:bookmarkEnd w:id="35"/>
    <w:bookmarkStart w:name="z130" w:id="36"/>
    <w:p>
      <w:pPr>
        <w:spacing w:after="0"/>
        <w:ind w:left="0"/>
        <w:jc w:val="both"/>
      </w:pPr>
      <w:r>
        <w:rPr>
          <w:rFonts w:ascii="Times New Roman"/>
          <w:b w:val="false"/>
          <w:i w:val="false"/>
          <w:color w:val="000000"/>
          <w:sz w:val="28"/>
        </w:rPr>
        <w:t>
      "Сақтандыру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орыс тіліндегі мәтіні өзгермейді:</w:t>
      </w:r>
    </w:p>
    <w:bookmarkStart w:name="z132" w:id="37"/>
    <w:p>
      <w:pPr>
        <w:spacing w:after="0"/>
        <w:ind w:left="0"/>
        <w:jc w:val="both"/>
      </w:pPr>
      <w:r>
        <w:rPr>
          <w:rFonts w:ascii="Times New Roman"/>
          <w:b w:val="false"/>
          <w:i w:val="false"/>
          <w:color w:val="000000"/>
          <w:sz w:val="28"/>
        </w:rPr>
        <w:t>
      "1. Қоса беріліп отырған 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 бекітілсін.";</w:t>
      </w:r>
    </w:p>
    <w:bookmarkEnd w:id="37"/>
    <w:bookmarkStart w:name="z133" w:id="38"/>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ұйымының шығындылықты (шығындылық коэффициенті, шығындар коэффициенті, аралас коэффициент) сипаттайтын коэффициенттерін есептеу </w:t>
      </w:r>
      <w:r>
        <w:rPr>
          <w:rFonts w:ascii="Times New Roman"/>
          <w:b w:val="false"/>
          <w:i w:val="false"/>
          <w:color w:val="000000"/>
          <w:sz w:val="28"/>
        </w:rPr>
        <w:t>қағидаларында</w:t>
      </w:r>
      <w:r>
        <w:rPr>
          <w:rFonts w:ascii="Times New Roman"/>
          <w:b w:val="false"/>
          <w:i w:val="false"/>
          <w:color w:val="000000"/>
          <w:sz w:val="28"/>
        </w:rPr>
        <w:t>:</w:t>
      </w:r>
    </w:p>
    <w:bookmarkEnd w:id="38"/>
    <w:bookmarkStart w:name="z134" w:id="39"/>
    <w:p>
      <w:pPr>
        <w:spacing w:after="0"/>
        <w:ind w:left="0"/>
        <w:jc w:val="both"/>
      </w:pPr>
      <w:r>
        <w:rPr>
          <w:rFonts w:ascii="Times New Roman"/>
          <w:b w:val="false"/>
          <w:i w:val="false"/>
          <w:color w:val="000000"/>
          <w:sz w:val="28"/>
        </w:rPr>
        <w:t>
      тақырыбы мынадай редакцияда жазылсын, орыс тіліндегі мәтіні өзгермейді:</w:t>
      </w:r>
    </w:p>
    <w:bookmarkEnd w:id="39"/>
    <w:bookmarkStart w:name="z135" w:id="40"/>
    <w:p>
      <w:pPr>
        <w:spacing w:after="0"/>
        <w:ind w:left="0"/>
        <w:jc w:val="both"/>
      </w:pPr>
      <w:r>
        <w:rPr>
          <w:rFonts w:ascii="Times New Roman"/>
          <w:b w:val="false"/>
          <w:i w:val="false"/>
          <w:color w:val="000000"/>
          <w:sz w:val="28"/>
        </w:rPr>
        <w:t>
      "Сақтандыру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w:t>
      </w:r>
    </w:p>
    <w:bookmarkEnd w:id="40"/>
    <w:bookmarkStart w:name="z136" w:id="41"/>
    <w:p>
      <w:pPr>
        <w:spacing w:after="0"/>
        <w:ind w:left="0"/>
        <w:jc w:val="both"/>
      </w:pPr>
      <w:r>
        <w:rPr>
          <w:rFonts w:ascii="Times New Roman"/>
          <w:b w:val="false"/>
          <w:i w:val="false"/>
          <w:color w:val="000000"/>
          <w:sz w:val="28"/>
        </w:rPr>
        <w:t>
      кіріспесі мынадай редакцияда жазылсын, орыс тіліндегі мәтіні өзгермейді:</w:t>
      </w:r>
    </w:p>
    <w:bookmarkEnd w:id="41"/>
    <w:bookmarkStart w:name="z137" w:id="42"/>
    <w:p>
      <w:pPr>
        <w:spacing w:after="0"/>
        <w:ind w:left="0"/>
        <w:jc w:val="both"/>
      </w:pPr>
      <w:r>
        <w:rPr>
          <w:rFonts w:ascii="Times New Roman"/>
          <w:b w:val="false"/>
          <w:i w:val="false"/>
          <w:color w:val="000000"/>
          <w:sz w:val="28"/>
        </w:rPr>
        <w:t xml:space="preserve">
      "Осы 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 (бұдан әрі – Қағидалар)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тәртібін айқындайды.";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p>
    <w:bookmarkStart w:name="z140" w:id="43"/>
    <w:p>
      <w:pPr>
        <w:spacing w:after="0"/>
        <w:ind w:left="0"/>
        <w:jc w:val="both"/>
      </w:pPr>
      <w:r>
        <w:rPr>
          <w:rFonts w:ascii="Times New Roman"/>
          <w:b w:val="false"/>
          <w:i w:val="false"/>
          <w:color w:val="000000"/>
          <w:sz w:val="28"/>
        </w:rPr>
        <w:t xml:space="preserve">
      "8) таза шығыстар – комиссиялық сыйақы төлеу бойынша шығыстар, жалпы және әкімшілік шығыстар, корпоративтік табыс салығын қоспағандағы салықтар және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қаулысымен (бұдан әрі – № 41 қаулы) бекітілген Қаржы ұйымдарының, арнайы қаржы компанияларының, ислам арнайы қаржы компанияларының, микроқаржы ұйымдарының қаржылық есептілікті ұсынуы қағидаларына </w:t>
      </w:r>
      <w:r>
        <w:rPr>
          <w:rFonts w:ascii="Times New Roman"/>
          <w:b w:val="false"/>
          <w:i w:val="false"/>
          <w:color w:val="000000"/>
          <w:sz w:val="28"/>
        </w:rPr>
        <w:t>5-қосымшада</w:t>
      </w:r>
      <w:r>
        <w:rPr>
          <w:rFonts w:ascii="Times New Roman"/>
          <w:b w:val="false"/>
          <w:i w:val="false"/>
          <w:color w:val="000000"/>
          <w:sz w:val="28"/>
        </w:rPr>
        <w:t xml:space="preserve"> көзделген ұқсас шығыстар баптарына сәйкес келетін өзге шығыстар;</w:t>
      </w:r>
    </w:p>
    <w:bookmarkEnd w:id="43"/>
    <w:bookmarkStart w:name="z141" w:id="44"/>
    <w:p>
      <w:pPr>
        <w:spacing w:after="0"/>
        <w:ind w:left="0"/>
        <w:jc w:val="both"/>
      </w:pPr>
      <w:r>
        <w:rPr>
          <w:rFonts w:ascii="Times New Roman"/>
          <w:b w:val="false"/>
          <w:i w:val="false"/>
          <w:color w:val="000000"/>
          <w:sz w:val="28"/>
        </w:rPr>
        <w:t>
      9) төлемдердің таза сомасы – қайта сақтандырушының үлесі ескермегендегі және регрестік талап қою бойынша өтеуді шегергендегі сақтандыру төлемдерінің сомасы;";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тармақша</w:t>
      </w:r>
      <w:r>
        <w:rPr>
          <w:rFonts w:ascii="Times New Roman"/>
          <w:b w:val="false"/>
          <w:i w:val="false"/>
          <w:color w:val="000000"/>
          <w:sz w:val="28"/>
        </w:rPr>
        <w:t xml:space="preserve"> мынадай редакцияда жазылсын:</w:t>
      </w:r>
    </w:p>
    <w:bookmarkStart w:name="z143" w:id="45"/>
    <w:p>
      <w:pPr>
        <w:spacing w:after="0"/>
        <w:ind w:left="0"/>
        <w:jc w:val="both"/>
      </w:pPr>
      <w:r>
        <w:rPr>
          <w:rFonts w:ascii="Times New Roman"/>
          <w:b w:val="false"/>
          <w:i w:val="false"/>
          <w:color w:val="000000"/>
          <w:sz w:val="28"/>
        </w:rPr>
        <w:t>
      "13) шығыстар – сақтандыру қызметі бойынша комиссиялық сыйақы төлеу бойынша шығыстар, жалпы және әкімшілік шығыстар, корпоративтік табыс салығын қоспағандағы салықтар және № 41 қаулыда көзделген ұқсас шығыстар баптарына сәйкес келетін өзге шығыстар.";</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 орыс тіліндегі мәтіні өзгермейді:</w:t>
      </w:r>
    </w:p>
    <w:bookmarkStart w:name="z145" w:id="46"/>
    <w:p>
      <w:pPr>
        <w:spacing w:after="0"/>
        <w:ind w:left="0"/>
        <w:jc w:val="both"/>
      </w:pPr>
      <w:r>
        <w:rPr>
          <w:rFonts w:ascii="Times New Roman"/>
          <w:b w:val="false"/>
          <w:i w:val="false"/>
          <w:color w:val="000000"/>
          <w:sz w:val="28"/>
        </w:rPr>
        <w:t>
      "7. Аралас коэффициент, есептік кезеңдегі шығындылық коэффициенті, полистер бойынша шығындылық коэффициенті және жұмсалған қаражат коэффициенті қайта сақтандырушының үлесі ескеріліп те, қайта сақтандырушының үлесі ескерілмей де есептеледі.";</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екінші бөлігі мынадай редакцияда жазылсын:</w:t>
      </w:r>
    </w:p>
    <w:bookmarkStart w:name="z147" w:id="47"/>
    <w:p>
      <w:pPr>
        <w:spacing w:after="0"/>
        <w:ind w:left="0"/>
        <w:jc w:val="both"/>
      </w:pPr>
      <w:r>
        <w:rPr>
          <w:rFonts w:ascii="Times New Roman"/>
          <w:b w:val="false"/>
          <w:i w:val="false"/>
          <w:color w:val="000000"/>
          <w:sz w:val="28"/>
        </w:rPr>
        <w:t>
      "Қайта сақтандырушының үлесін ескергендегі есепті кезең үшін шығындылық коэффициентін есептеу үшін пайдаланылатын еңбек сіңірілген сақтандыру сыйлықақылары сақтандыру шарттарын бұзуға байланысты шығыстар ескеріле отырып есепті кезеңде есептелген, есепті кезең басталғанда еңбек сіңірілмеген сыйлықақы резервінің шамасына ұлғайтылған және осы кезеңнің соңында еңбек сіңірілмеген сыйлықақы резервінің шамасына азайтылған сақтандыру сыйлықақылары ретінде есептеледі.";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бөлігі мынадай редакцияда жазылсын:</w:t>
      </w:r>
    </w:p>
    <w:bookmarkStart w:name="z149" w:id="48"/>
    <w:p>
      <w:pPr>
        <w:spacing w:after="0"/>
        <w:ind w:left="0"/>
        <w:jc w:val="both"/>
      </w:pPr>
      <w:r>
        <w:rPr>
          <w:rFonts w:ascii="Times New Roman"/>
          <w:b w:val="false"/>
          <w:i w:val="false"/>
          <w:color w:val="000000"/>
          <w:sz w:val="28"/>
        </w:rPr>
        <w:t>
      "Қайта сақтандырушының үлесін ескермегендегі есепті кезең үшін шығындылық коэффициентін есептеу үшін пайдаланылатын таза еңбек сіңірілген сақтандыру сыйлықақылары қайта сақтандырушының үлесі ескерілмей және сақтандыру шарттарын бұзуға байланысты шығыстар ескеріле отырып есепті кезеңде есептелген, есепті кезең басталғанда таза еңбек сіңірілмеген сыйлықақы резервінің шамасына ұлғайтылған және осы кезеңнің соңында таза еңбек сіңірілмеген сыйлықақы резервінің шамасына азайтылған сақтандыру сыйлықақылары ретінде есептеледі.";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bookmarkStart w:name="z151" w:id="49"/>
    <w:p>
      <w:pPr>
        <w:spacing w:after="0"/>
        <w:ind w:left="0"/>
        <w:jc w:val="both"/>
      </w:pPr>
      <w:r>
        <w:rPr>
          <w:rFonts w:ascii="Times New Roman"/>
          <w:b w:val="false"/>
          <w:i w:val="false"/>
          <w:color w:val="000000"/>
          <w:sz w:val="28"/>
        </w:rPr>
        <w:t>
      бірінші бөлігі мынадай редакцияда жазылсын, орыс тіліндегі мәтіні өзгермейді:</w:t>
      </w:r>
    </w:p>
    <w:bookmarkEnd w:id="49"/>
    <w:bookmarkStart w:name="z152" w:id="50"/>
    <w:p>
      <w:pPr>
        <w:spacing w:after="0"/>
        <w:ind w:left="0"/>
        <w:jc w:val="both"/>
      </w:pPr>
      <w:r>
        <w:rPr>
          <w:rFonts w:ascii="Times New Roman"/>
          <w:b w:val="false"/>
          <w:i w:val="false"/>
          <w:color w:val="000000"/>
          <w:sz w:val="28"/>
        </w:rPr>
        <w:t>
      "10. Қайта сақтандырушының үлесін ескергендегі жұмсалған қаражат коэффициенті сақтандыру (қайта сақтандыру) ұйымының барлық сақтандыру портфелі бойынша мына формула арқылы есептеледі:";</w:t>
      </w:r>
    </w:p>
    <w:bookmarkEnd w:id="50"/>
    <w:bookmarkStart w:name="z153" w:id="51"/>
    <w:p>
      <w:pPr>
        <w:spacing w:after="0"/>
        <w:ind w:left="0"/>
        <w:jc w:val="both"/>
      </w:pPr>
      <w:r>
        <w:rPr>
          <w:rFonts w:ascii="Times New Roman"/>
          <w:b w:val="false"/>
          <w:i w:val="false"/>
          <w:color w:val="000000"/>
          <w:sz w:val="28"/>
        </w:rPr>
        <w:t>
      екінші бөлігі мынадай редакцияда жазылсын:</w:t>
      </w:r>
    </w:p>
    <w:bookmarkEnd w:id="51"/>
    <w:bookmarkStart w:name="z154" w:id="52"/>
    <w:p>
      <w:pPr>
        <w:spacing w:after="0"/>
        <w:ind w:left="0"/>
        <w:jc w:val="both"/>
      </w:pPr>
      <w:r>
        <w:rPr>
          <w:rFonts w:ascii="Times New Roman"/>
          <w:b w:val="false"/>
          <w:i w:val="false"/>
          <w:color w:val="000000"/>
          <w:sz w:val="28"/>
        </w:rPr>
        <w:t>
      "Қайта сақтандырушының үлесін ескергендегі жұмсалған қаражат коэффициентін есептеу үшін пайдаланылатын таза еңбек сіңірілген сақтандыру сыйлықақылары қайта сақтандырушының үлесі ескерілмей және сақтандыру шарттарын бұзуға байланысты шығыстар ескеріле отырып есепті кезеңде есептелген, есепті кезең басталғанда таза еңбек сіңірілмеген сыйлықақы резервінің шамасына ұлғайтылған және осы кезеңнің соңында таза еңбек сіңірілмеген сыйлықақы резервінің шамасына азайтылған сақтандыру сыйлықақылары ретінде есептеледі.";</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11-тармақта</w:t>
      </w:r>
      <w:r>
        <w:rPr>
          <w:rFonts w:ascii="Times New Roman"/>
          <w:b w:val="false"/>
          <w:i w:val="false"/>
          <w:color w:val="000000"/>
          <w:sz w:val="28"/>
        </w:rPr>
        <w:t>:</w:t>
      </w:r>
    </w:p>
    <w:bookmarkStart w:name="z156" w:id="53"/>
    <w:p>
      <w:pPr>
        <w:spacing w:after="0"/>
        <w:ind w:left="0"/>
        <w:jc w:val="both"/>
      </w:pPr>
      <w:r>
        <w:rPr>
          <w:rFonts w:ascii="Times New Roman"/>
          <w:b w:val="false"/>
          <w:i w:val="false"/>
          <w:color w:val="000000"/>
          <w:sz w:val="28"/>
        </w:rPr>
        <w:t xml:space="preserve">
      бірінші бөлігі мынадай редакцияда жазылсын, орыс тіліндегі мәтіні өзгермейді: </w:t>
      </w:r>
    </w:p>
    <w:bookmarkEnd w:id="53"/>
    <w:bookmarkStart w:name="z157" w:id="54"/>
    <w:p>
      <w:pPr>
        <w:spacing w:after="0"/>
        <w:ind w:left="0"/>
        <w:jc w:val="both"/>
      </w:pPr>
      <w:r>
        <w:rPr>
          <w:rFonts w:ascii="Times New Roman"/>
          <w:b w:val="false"/>
          <w:i w:val="false"/>
          <w:color w:val="000000"/>
          <w:sz w:val="28"/>
        </w:rPr>
        <w:t>
      "11. Қайта сақтандырушының үлесін ескермегендегі жұмсалған қаражат коэффициенті сақтандыру (қайта сақтандыру) ұйымының барлық сақтандыру портфелі бойынша мына формула арқылы есептеледі:";</w:t>
      </w:r>
    </w:p>
    <w:bookmarkEnd w:id="54"/>
    <w:bookmarkStart w:name="z158" w:id="55"/>
    <w:p>
      <w:pPr>
        <w:spacing w:after="0"/>
        <w:ind w:left="0"/>
        <w:jc w:val="both"/>
      </w:pPr>
      <w:r>
        <w:rPr>
          <w:rFonts w:ascii="Times New Roman"/>
          <w:b w:val="false"/>
          <w:i w:val="false"/>
          <w:color w:val="000000"/>
          <w:sz w:val="28"/>
        </w:rPr>
        <w:t>
      екінші бөлігі мынадай редакцияда жазылсын:</w:t>
      </w:r>
    </w:p>
    <w:bookmarkEnd w:id="55"/>
    <w:bookmarkStart w:name="z159" w:id="56"/>
    <w:p>
      <w:pPr>
        <w:spacing w:after="0"/>
        <w:ind w:left="0"/>
        <w:jc w:val="both"/>
      </w:pPr>
      <w:r>
        <w:rPr>
          <w:rFonts w:ascii="Times New Roman"/>
          <w:b w:val="false"/>
          <w:i w:val="false"/>
          <w:color w:val="000000"/>
          <w:sz w:val="28"/>
        </w:rPr>
        <w:t>
      "Қайта сақтандырушының үлесін ескермегендегі жұмсалған қаражат коэффициентін есептеу үшін пайдаланылатын таза еңбек сіңірілген сақтандыру сыйлықақылары қайта сақтандырушының үлесі ескерілмей және сақтандыру шарттарын бұзуға байланысты шығыстар ескеріле отырып есепті кезеңде есептелген, есепті кезең басталғанда таза еңбек сіңірілмеген сыйлықақы резервінің шамасына ұлғайтылған және осы кезеңнің соңында таза еңбек сіңірілмеген сыйлықақы резервінің шамасына азайтылған сақтандыру сыйлықақылары ретінде есептеледі";</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 тармақтар</w:t>
      </w:r>
      <w:r>
        <w:rPr>
          <w:rFonts w:ascii="Times New Roman"/>
          <w:b w:val="false"/>
          <w:i w:val="false"/>
          <w:color w:val="000000"/>
          <w:sz w:val="28"/>
        </w:rPr>
        <w:t xml:space="preserve"> мынадай редакцияда жазылсын, орыс тіліндегі мәтіні өзгермейді:</w:t>
      </w:r>
    </w:p>
    <w:bookmarkStart w:name="z161" w:id="57"/>
    <w:p>
      <w:pPr>
        <w:spacing w:after="0"/>
        <w:ind w:left="0"/>
        <w:jc w:val="both"/>
      </w:pPr>
      <w:r>
        <w:rPr>
          <w:rFonts w:ascii="Times New Roman"/>
          <w:b w:val="false"/>
          <w:i w:val="false"/>
          <w:color w:val="000000"/>
          <w:sz w:val="28"/>
        </w:rPr>
        <w:t>
      "13. Қайта сақтандырушының үлесін ескергендегі аралас коэффициент мына формула бойынша есептеледі:</w:t>
      </w:r>
    </w:p>
    <w:bookmarkEnd w:id="57"/>
    <w:tbl>
      <w:tblPr>
        <w:tblW w:w="0" w:type="auto"/>
        <w:tblCellSpacing w:w="0" w:type="auto"/>
        <w:tblBorders>
          <w:top w:val="none"/>
          <w:left w:val="none"/>
          <w:bottom w:val="none"/>
          <w:right w:val="none"/>
          <w:insideH w:val="none"/>
          <w:insideV w:val="none"/>
        </w:tblBorders>
      </w:tblPr>
      <w:tblGrid>
        <w:gridCol w:w="2498"/>
        <w:gridCol w:w="1426"/>
        <w:gridCol w:w="3669"/>
        <w:gridCol w:w="1427"/>
        <w:gridCol w:w="3280"/>
      </w:tblGrid>
      <w:tr>
        <w:trPr>
          <w:trHeight w:val="30" w:hRule="atLeast"/>
        </w:trPr>
        <w:tc>
          <w:tcPr>
            <w:tcW w:w="24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ескергендегі аралас коэффициент</w:t>
            </w:r>
          </w:p>
        </w:tc>
        <w:tc>
          <w:tcPr>
            <w:tcW w:w="14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ескергендегі есепті кезең үшін шығындылық коэффициенті</w:t>
            </w:r>
          </w:p>
        </w:tc>
        <w:tc>
          <w:tcPr>
            <w:tcW w:w="1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ескергендегі жұмсалған қаражат коэффициенті.</w:t>
            </w:r>
          </w:p>
        </w:tc>
      </w:tr>
    </w:tbl>
    <w:bookmarkStart w:name="z162" w:id="58"/>
    <w:p>
      <w:pPr>
        <w:spacing w:after="0"/>
        <w:ind w:left="0"/>
        <w:jc w:val="both"/>
      </w:pPr>
      <w:r>
        <w:rPr>
          <w:rFonts w:ascii="Times New Roman"/>
          <w:b w:val="false"/>
          <w:i w:val="false"/>
          <w:color w:val="000000"/>
          <w:sz w:val="28"/>
        </w:rPr>
        <w:t>
      14. Қайта сақтандырушының үлесін ескермегендегі аралас коэффициент мына формула бойынша есептеледі:</w:t>
      </w:r>
    </w:p>
    <w:bookmarkEnd w:id="58"/>
    <w:tbl>
      <w:tblPr>
        <w:tblW w:w="0" w:type="auto"/>
        <w:tblCellSpacing w:w="0" w:type="auto"/>
        <w:tblBorders>
          <w:top w:val="none"/>
          <w:left w:val="none"/>
          <w:bottom w:val="none"/>
          <w:right w:val="none"/>
          <w:insideH w:val="none"/>
          <w:insideV w:val="none"/>
        </w:tblBorders>
      </w:tblPr>
      <w:tblGrid>
        <w:gridCol w:w="2299"/>
        <w:gridCol w:w="1313"/>
        <w:gridCol w:w="3376"/>
        <w:gridCol w:w="1313"/>
        <w:gridCol w:w="3999"/>
      </w:tblGrid>
      <w:tr>
        <w:trPr>
          <w:trHeight w:val="30" w:hRule="atLeast"/>
        </w:trPr>
        <w:tc>
          <w:tcPr>
            <w:tcW w:w="22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ескермегендегі аралас коэффициент</w:t>
            </w:r>
          </w:p>
        </w:tc>
        <w:tc>
          <w:tcPr>
            <w:tcW w:w="1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ескермегендегі есепті кезең үшін шығындылық коэффициенті</w:t>
            </w:r>
          </w:p>
        </w:tc>
        <w:tc>
          <w:tcPr>
            <w:tcW w:w="13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ескермегендегі жұмсалған қаражат коэффициенті.";</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екінші бөлігі мынадай редакцияда жазылсын:</w:t>
      </w:r>
    </w:p>
    <w:bookmarkStart w:name="z164" w:id="59"/>
    <w:p>
      <w:pPr>
        <w:spacing w:after="0"/>
        <w:ind w:left="0"/>
        <w:jc w:val="both"/>
      </w:pPr>
      <w:r>
        <w:rPr>
          <w:rFonts w:ascii="Times New Roman"/>
          <w:b w:val="false"/>
          <w:i w:val="false"/>
          <w:color w:val="000000"/>
          <w:sz w:val="28"/>
        </w:rPr>
        <w:t>
      "Полистік жыл бойынша шығындылық коэффициентін есептеу үшін пайдаланылатын еңбек сіңірілген сақтандыру сыйлықақылары есепті кезеңнің алдындағы 12 (он екі) ай ішінде күшіне енген сақтандыру (қайта сақтандыру) шарттары бойынша сақтандыру шарттарын бұзуға байланысты шығыстар ескерілген, есепті кезеңнің алдындағы 12 (он екі) ай ішінде күшіне енген сақтандыру (қайта сақтандыру) шарттары бойынша есепті күнгі еңбек сіңірілмеген сыйлықақы резервінің шамасына азайтылған сақтандыру сыйлықақылары ретінде есептеледі.";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жоғарғы оң жақ бұрышындағы мәтіні мынадай редакцияда жазылсын, орыс тіліндегі мәтіні өзгермейді: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w:t>
            </w:r>
            <w:r>
              <w:br/>
            </w:r>
            <w:r>
              <w:rPr>
                <w:rFonts w:ascii="Times New Roman"/>
                <w:b w:val="false"/>
                <w:i w:val="false"/>
                <w:color w:val="000000"/>
                <w:sz w:val="20"/>
              </w:rPr>
              <w:t>сақтандыру) ұйымының</w:t>
            </w:r>
            <w:r>
              <w:br/>
            </w:r>
            <w:r>
              <w:rPr>
                <w:rFonts w:ascii="Times New Roman"/>
                <w:b w:val="false"/>
                <w:i w:val="false"/>
                <w:color w:val="000000"/>
                <w:sz w:val="20"/>
              </w:rPr>
              <w:t>шығындылығын сипаттайтын</w:t>
            </w:r>
            <w:r>
              <w:br/>
            </w:r>
            <w:r>
              <w:rPr>
                <w:rFonts w:ascii="Times New Roman"/>
                <w:b w:val="false"/>
                <w:i w:val="false"/>
                <w:color w:val="000000"/>
                <w:sz w:val="20"/>
              </w:rPr>
              <w:t xml:space="preserve">коэффициенттерді </w:t>
            </w:r>
            <w:r>
              <w:br/>
            </w:r>
            <w:r>
              <w:rPr>
                <w:rFonts w:ascii="Times New Roman"/>
                <w:b w:val="false"/>
                <w:i w:val="false"/>
                <w:color w:val="000000"/>
                <w:sz w:val="20"/>
              </w:rPr>
              <w:t>(шығындылық коэффициентін,</w:t>
            </w:r>
            <w:r>
              <w:br/>
            </w:r>
            <w:r>
              <w:rPr>
                <w:rFonts w:ascii="Times New Roman"/>
                <w:b w:val="false"/>
                <w:i w:val="false"/>
                <w:color w:val="000000"/>
                <w:sz w:val="20"/>
              </w:rPr>
              <w:t xml:space="preserve">жұмсалған қаражат </w:t>
            </w:r>
            <w:r>
              <w:br/>
            </w:r>
            <w:r>
              <w:rPr>
                <w:rFonts w:ascii="Times New Roman"/>
                <w:b w:val="false"/>
                <w:i w:val="false"/>
                <w:color w:val="000000"/>
                <w:sz w:val="20"/>
              </w:rPr>
              <w:t>коэффициентін, аралас</w:t>
            </w:r>
            <w:r>
              <w:br/>
            </w:r>
            <w:r>
              <w:rPr>
                <w:rFonts w:ascii="Times New Roman"/>
                <w:b w:val="false"/>
                <w:i w:val="false"/>
                <w:color w:val="000000"/>
                <w:sz w:val="20"/>
              </w:rPr>
              <w:t>коэффициентті)</w:t>
            </w:r>
            <w:r>
              <w:br/>
            </w:r>
            <w:r>
              <w:rPr>
                <w:rFonts w:ascii="Times New Roman"/>
                <w:b w:val="false"/>
                <w:i w:val="false"/>
                <w:color w:val="000000"/>
                <w:sz w:val="20"/>
              </w:rPr>
              <w:t>есептеу қағидаларына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жоғарғы оң жақ бұрышындағы мәтіні мынадай редакцияда жазылсын, орыс тіліндегі мәтіні өзгермейді: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w:t>
            </w:r>
            <w:r>
              <w:br/>
            </w:r>
            <w:r>
              <w:rPr>
                <w:rFonts w:ascii="Times New Roman"/>
                <w:b w:val="false"/>
                <w:i w:val="false"/>
                <w:color w:val="000000"/>
                <w:sz w:val="20"/>
              </w:rPr>
              <w:t>сақтандыру) ұйымының</w:t>
            </w:r>
            <w:r>
              <w:br/>
            </w:r>
            <w:r>
              <w:rPr>
                <w:rFonts w:ascii="Times New Roman"/>
                <w:b w:val="false"/>
                <w:i w:val="false"/>
                <w:color w:val="000000"/>
                <w:sz w:val="20"/>
              </w:rPr>
              <w:t>шығындылығын сипаттайтын</w:t>
            </w:r>
            <w:r>
              <w:br/>
            </w:r>
            <w:r>
              <w:rPr>
                <w:rFonts w:ascii="Times New Roman"/>
                <w:b w:val="false"/>
                <w:i w:val="false"/>
                <w:color w:val="000000"/>
                <w:sz w:val="20"/>
              </w:rPr>
              <w:t>коэффициенттерді</w:t>
            </w:r>
            <w:r>
              <w:br/>
            </w:r>
            <w:r>
              <w:rPr>
                <w:rFonts w:ascii="Times New Roman"/>
                <w:b w:val="false"/>
                <w:i w:val="false"/>
                <w:color w:val="000000"/>
                <w:sz w:val="20"/>
              </w:rPr>
              <w:t>(шығындылық коэффициентін,</w:t>
            </w:r>
            <w:r>
              <w:br/>
            </w:r>
            <w:r>
              <w:rPr>
                <w:rFonts w:ascii="Times New Roman"/>
                <w:b w:val="false"/>
                <w:i w:val="false"/>
                <w:color w:val="000000"/>
                <w:sz w:val="20"/>
              </w:rPr>
              <w:t>жұмсалған қаражат</w:t>
            </w:r>
            <w:r>
              <w:br/>
            </w:r>
            <w:r>
              <w:rPr>
                <w:rFonts w:ascii="Times New Roman"/>
                <w:b w:val="false"/>
                <w:i w:val="false"/>
                <w:color w:val="000000"/>
                <w:sz w:val="20"/>
              </w:rPr>
              <w:t>коэффициентін, аралас</w:t>
            </w:r>
            <w:r>
              <w:br/>
            </w:r>
            <w:r>
              <w:rPr>
                <w:rFonts w:ascii="Times New Roman"/>
                <w:b w:val="false"/>
                <w:i w:val="false"/>
                <w:color w:val="000000"/>
                <w:sz w:val="20"/>
              </w:rPr>
              <w:t>коэффициентті)</w:t>
            </w:r>
            <w:r>
              <w:br/>
            </w:r>
            <w:r>
              <w:rPr>
                <w:rFonts w:ascii="Times New Roman"/>
                <w:b w:val="false"/>
                <w:i w:val="false"/>
                <w:color w:val="000000"/>
                <w:sz w:val="20"/>
              </w:rPr>
              <w:t>есептеу қағидаларына</w:t>
            </w:r>
            <w:r>
              <w:br/>
            </w:r>
            <w:r>
              <w:rPr>
                <w:rFonts w:ascii="Times New Roman"/>
                <w:b w:val="false"/>
                <w:i w:val="false"/>
                <w:color w:val="000000"/>
                <w:sz w:val="20"/>
              </w:rPr>
              <w:t>2-қосымша";</w:t>
            </w:r>
          </w:p>
        </w:tc>
      </w:tr>
    </w:tbl>
    <w:bookmarkStart w:name="z169" w:id="60"/>
    <w:p>
      <w:pPr>
        <w:spacing w:after="0"/>
        <w:ind w:left="0"/>
        <w:jc w:val="both"/>
      </w:pPr>
      <w:r>
        <w:rPr>
          <w:rFonts w:ascii="Times New Roman"/>
          <w:b w:val="false"/>
          <w:i w:val="false"/>
          <w:color w:val="000000"/>
          <w:sz w:val="28"/>
        </w:rPr>
        <w:t xml:space="preserve">
      7. "Ерiктi және мәжбүрлеп таратылатын сақтандыру (қайта сақтандыру) ұйымдарының тарату комиссияларының есептер мен қосымша ақпаратты беру нысандарын, мерзімдерін және кезеңділігін бекіту туралы" Қазақстан Республикасы Ұлттық Банкі Басқармасының 2016 жылғы 29 ақпандағы № 65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13638 тіркелген, 2016 жылғы 16 мамырда "Әділет" ақпараттық-құқықтық жүйесінде жарияланған) мынадай өзгерістер енгізілсін:</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абзацы мынадай редакцияда жазылсын:</w:t>
      </w:r>
    </w:p>
    <w:bookmarkStart w:name="z171" w:id="61"/>
    <w:p>
      <w:pPr>
        <w:spacing w:after="0"/>
        <w:ind w:left="0"/>
        <w:jc w:val="both"/>
      </w:pPr>
      <w:r>
        <w:rPr>
          <w:rFonts w:ascii="Times New Roman"/>
          <w:b w:val="false"/>
          <w:i w:val="false"/>
          <w:color w:val="000000"/>
          <w:sz w:val="28"/>
        </w:rPr>
        <w:t>
      "3. Күн сайынғы есеп Қазақстан Республикасының Ұлттық Банкіне (бұдан әрі – Ұлттық Банк) сақтандыру (қайта сақтандыру) ұйымын ерікті түрде таратуға рұқсат алғаннан кейін немесе сақтандыру (қайта сақтандыру) ұйымын мәжбүрлеп тарату туралы сот шешімі заңды күшіне енгеннен кейін бір жыл ішінде факсимильдік не электрондық байланыс арқылы мынадай мерзімдерде ұсынылады:";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8-қосымшаға</w:t>
      </w:r>
      <w:r>
        <w:rPr>
          <w:rFonts w:ascii="Times New Roman"/>
          <w:b w:val="false"/>
          <w:i w:val="false"/>
          <w:color w:val="000000"/>
          <w:sz w:val="28"/>
        </w:rPr>
        <w:t xml:space="preserve"> сәйкес Әкімшілік деректерді жинауға арналған нысан бойынша Таратылатын сақтандыру (қайта сақтандыру) ұйымының дебиторлық берешегін өндіріп алу туралы есеп Тізбеге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қызметін реттеу</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12.02.2021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қызметін реттеу</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12.02.2021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қызметін реттеу</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12.02.2021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қызметін реттеу</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Қаржы нарығын реттеу және дамыту агенттігі Басқармасының 12.02.2021 </w:t>
      </w:r>
      <w:r>
        <w:rPr>
          <w:rFonts w:ascii="Times New Roman"/>
          <w:b w:val="false"/>
          <w:i w:val="false"/>
          <w:color w:val="ff0000"/>
          <w:sz w:val="28"/>
        </w:rPr>
        <w:t>№ 24</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Өзгерістер енгізілетін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сақтандыру қызметін реттеу</w:t>
            </w:r>
            <w:r>
              <w:br/>
            </w:r>
            <w:r>
              <w:rPr>
                <w:rFonts w:ascii="Times New Roman"/>
                <w:b w:val="false"/>
                <w:i w:val="false"/>
                <w:color w:val="000000"/>
                <w:sz w:val="20"/>
              </w:rPr>
              <w:t>мәселелері бойынша</w:t>
            </w:r>
            <w:r>
              <w:br/>
            </w:r>
            <w:r>
              <w:rPr>
                <w:rFonts w:ascii="Times New Roman"/>
                <w:b w:val="false"/>
                <w:i w:val="false"/>
                <w:color w:val="000000"/>
                <w:sz w:val="20"/>
              </w:rPr>
              <w:t>нормативтік құқықтық</w:t>
            </w:r>
            <w:r>
              <w:br/>
            </w:r>
            <w:r>
              <w:rPr>
                <w:rFonts w:ascii="Times New Roman"/>
                <w:b w:val="false"/>
                <w:i w:val="false"/>
                <w:color w:val="000000"/>
                <w:sz w:val="20"/>
              </w:rPr>
              <w:t>актілерінің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2016 жылғы 29 ақпандағы</w:t>
            </w:r>
            <w:r>
              <w:br/>
            </w:r>
            <w:r>
              <w:rPr>
                <w:rFonts w:ascii="Times New Roman"/>
                <w:b w:val="false"/>
                <w:i w:val="false"/>
                <w:color w:val="000000"/>
                <w:sz w:val="20"/>
              </w:rPr>
              <w:t>№ 65 қаулысына</w:t>
            </w:r>
            <w:r>
              <w:br/>
            </w:r>
            <w:r>
              <w:rPr>
                <w:rFonts w:ascii="Times New Roman"/>
                <w:b w:val="false"/>
                <w:i w:val="false"/>
                <w:color w:val="000000"/>
                <w:sz w:val="20"/>
              </w:rPr>
              <w:t>8-қосымша</w:t>
            </w:r>
          </w:p>
        </w:tc>
      </w:tr>
    </w:tbl>
    <w:bookmarkStart w:name="z501" w:id="62"/>
    <w:p>
      <w:pPr>
        <w:spacing w:after="0"/>
        <w:ind w:left="0"/>
        <w:jc w:val="left"/>
      </w:pPr>
      <w:r>
        <w:rPr>
          <w:rFonts w:ascii="Times New Roman"/>
          <w:b/>
          <w:i w:val="false"/>
          <w:color w:val="000000"/>
        </w:rPr>
        <w:t xml:space="preserve"> Әкімшілік деректерді жинауға арналған нысан Таратылатын сақтандыру (қайта сақтандыру) ұйымының дебиторлық берешегін өндіріп алу туралы есеп</w:t>
      </w:r>
    </w:p>
    <w:bookmarkEnd w:id="62"/>
    <w:p>
      <w:pPr>
        <w:spacing w:after="0"/>
        <w:ind w:left="0"/>
        <w:jc w:val="both"/>
      </w:pPr>
      <w:r>
        <w:rPr>
          <w:rFonts w:ascii="Times New Roman"/>
          <w:b w:val="false"/>
          <w:i w:val="false"/>
          <w:color w:val="000000"/>
          <w:sz w:val="28"/>
        </w:rPr>
        <w:t>
      Есепті кезең: 20__жылғы "__" _________________ жағдай бойынша</w:t>
      </w:r>
    </w:p>
    <w:p>
      <w:pPr>
        <w:spacing w:after="0"/>
        <w:ind w:left="0"/>
        <w:jc w:val="both"/>
      </w:pPr>
      <w:r>
        <w:rPr>
          <w:rFonts w:ascii="Times New Roman"/>
          <w:b w:val="false"/>
          <w:i w:val="false"/>
          <w:color w:val="000000"/>
          <w:sz w:val="28"/>
        </w:rPr>
        <w:t>
      Индекс: F8-LKSO</w:t>
      </w:r>
    </w:p>
    <w:p>
      <w:pPr>
        <w:spacing w:after="0"/>
        <w:ind w:left="0"/>
        <w:jc w:val="both"/>
      </w:pPr>
      <w:r>
        <w:rPr>
          <w:rFonts w:ascii="Times New Roman"/>
          <w:b w:val="false"/>
          <w:i w:val="false"/>
          <w:color w:val="000000"/>
          <w:sz w:val="28"/>
        </w:rPr>
        <w:t>
      Кезеңділігі: ай сайынғы, жылдық</w:t>
      </w:r>
    </w:p>
    <w:p>
      <w:pPr>
        <w:spacing w:after="0"/>
        <w:ind w:left="0"/>
        <w:jc w:val="both"/>
      </w:pPr>
      <w:r>
        <w:rPr>
          <w:rFonts w:ascii="Times New Roman"/>
          <w:b w:val="false"/>
          <w:i w:val="false"/>
          <w:color w:val="000000"/>
          <w:sz w:val="28"/>
        </w:rPr>
        <w:t>
      Ұсынатындар: ерікті және мәжбүрлеп таратылатын сақтандыру (қайта сақтандыру) ұйымдарының тарату комиссиялары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w:t>
      </w:r>
    </w:p>
    <w:p>
      <w:pPr>
        <w:spacing w:after="0"/>
        <w:ind w:left="0"/>
        <w:jc w:val="both"/>
      </w:pPr>
      <w:r>
        <w:rPr>
          <w:rFonts w:ascii="Times New Roman"/>
          <w:b w:val="false"/>
          <w:i w:val="false"/>
          <w:color w:val="000000"/>
          <w:sz w:val="28"/>
        </w:rPr>
        <w:t>
      ай сайынғы:</w:t>
      </w:r>
    </w:p>
    <w:p>
      <w:pPr>
        <w:spacing w:after="0"/>
        <w:ind w:left="0"/>
        <w:jc w:val="both"/>
      </w:pPr>
      <w:r>
        <w:rPr>
          <w:rFonts w:ascii="Times New Roman"/>
          <w:b w:val="false"/>
          <w:i w:val="false"/>
          <w:color w:val="000000"/>
          <w:sz w:val="28"/>
        </w:rPr>
        <w:t>
      тарату комиссиясында бөлімшелер болмаған кезде – есепті айдан кейінгі айдың 6 (алтыншы) күнінен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айдан кейінгі айдың 8 (сегізінші) күнінен кешіктірмей;</w:t>
      </w:r>
    </w:p>
    <w:p>
      <w:pPr>
        <w:spacing w:after="0"/>
        <w:ind w:left="0"/>
        <w:jc w:val="both"/>
      </w:pPr>
      <w:r>
        <w:rPr>
          <w:rFonts w:ascii="Times New Roman"/>
          <w:b w:val="false"/>
          <w:i w:val="false"/>
          <w:color w:val="000000"/>
          <w:sz w:val="28"/>
        </w:rPr>
        <w:t>
      жылдық есеп:</w:t>
      </w:r>
    </w:p>
    <w:p>
      <w:pPr>
        <w:spacing w:after="0"/>
        <w:ind w:left="0"/>
        <w:jc w:val="both"/>
      </w:pPr>
      <w:r>
        <w:rPr>
          <w:rFonts w:ascii="Times New Roman"/>
          <w:b w:val="false"/>
          <w:i w:val="false"/>
          <w:color w:val="000000"/>
          <w:sz w:val="28"/>
        </w:rPr>
        <w:t>
      тарату комиссиясында бөлімшелер болмаған кезде – есепті жылдан кейінгі жылдың 25 (жиырма бесінші) қаңтарынан кешіктірмей;</w:t>
      </w:r>
    </w:p>
    <w:p>
      <w:pPr>
        <w:spacing w:after="0"/>
        <w:ind w:left="0"/>
        <w:jc w:val="both"/>
      </w:pPr>
      <w:r>
        <w:rPr>
          <w:rFonts w:ascii="Times New Roman"/>
          <w:b w:val="false"/>
          <w:i w:val="false"/>
          <w:color w:val="000000"/>
          <w:sz w:val="28"/>
        </w:rPr>
        <w:t>
      тарату комиссиясында бөлімшелер болған кезде – есепті жылдан кейінгі жылдың 30 (отызыншы) қаңтарынан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(таратылатын сақтандыру (қайта сақтандыру) ұйымының атауы)</w:t>
      </w:r>
    </w:p>
    <w:p>
      <w:pPr>
        <w:spacing w:after="0"/>
        <w:ind w:left="0"/>
        <w:jc w:val="both"/>
      </w:pPr>
      <w:r>
        <w:rPr>
          <w:rFonts w:ascii="Times New Roman"/>
          <w:b w:val="false"/>
          <w:i w:val="false"/>
          <w:color w:val="000000"/>
          <w:sz w:val="28"/>
        </w:rPr>
        <w:t>
      20 ___ жылғы 01 _______ жағдай бойынша</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857"/>
        <w:gridCol w:w="857"/>
        <w:gridCol w:w="1572"/>
        <w:gridCol w:w="857"/>
        <w:gridCol w:w="857"/>
        <w:gridCol w:w="1968"/>
        <w:gridCol w:w="904"/>
        <w:gridCol w:w="907"/>
        <w:gridCol w:w="1332"/>
        <w:gridCol w:w="1332"/>
      </w:tblGrid>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күнгі дебиторлық берешек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Наразылық білдіру</w:t>
            </w:r>
          </w:p>
        </w:tc>
        <w:tc>
          <w:tcPr>
            <w:tcW w:w="1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Соттан тыс тәртіппен өтелді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 өндіріп алуға қуыныммен сотқа өтініш білдіру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комиссиясының пайдасына сот шешімі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баланстан тыс шоттың нөмірі</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933"/>
        <w:gridCol w:w="1933"/>
        <w:gridCol w:w="1934"/>
        <w:gridCol w:w="2632"/>
        <w:gridCol w:w="193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шешімін орындау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алудың мүмкін еместігі туралы қаулы</w:t>
            </w:r>
          </w:p>
        </w:tc>
        <w:tc>
          <w:tcPr>
            <w:tcW w:w="2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берешекті өндіріп алуға кедергі келтіретін себептер</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жоқ</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Тарату комиссиясының төрағасы (ол болмаған кезеңде – оның орнындағы адам)</w:t>
      </w:r>
    </w:p>
    <w:p>
      <w:pPr>
        <w:spacing w:after="0"/>
        <w:ind w:left="0"/>
        <w:jc w:val="both"/>
      </w:pPr>
      <w:r>
        <w:rPr>
          <w:rFonts w:ascii="Times New Roman"/>
          <w:b w:val="false"/>
          <w:i w:val="false"/>
          <w:color w:val="000000"/>
          <w:sz w:val="28"/>
        </w:rPr>
        <w:t>
      ________________________________________________________________ __________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Бас бухгалтер ____________________________________________________ _________</w:t>
      </w:r>
    </w:p>
    <w:p>
      <w:pPr>
        <w:spacing w:after="0"/>
        <w:ind w:left="0"/>
        <w:jc w:val="both"/>
      </w:pPr>
      <w:r>
        <w:rPr>
          <w:rFonts w:ascii="Times New Roman"/>
          <w:b w:val="false"/>
          <w:i w:val="false"/>
          <w:color w:val="000000"/>
          <w:sz w:val="28"/>
        </w:rPr>
        <w:t>
      тегі, аты, әкесінің аты (ол бар болса)                  қолы</w:t>
      </w:r>
    </w:p>
    <w:p>
      <w:pPr>
        <w:spacing w:after="0"/>
        <w:ind w:left="0"/>
        <w:jc w:val="both"/>
      </w:pPr>
      <w:r>
        <w:rPr>
          <w:rFonts w:ascii="Times New Roman"/>
          <w:b w:val="false"/>
          <w:i w:val="false"/>
          <w:color w:val="000000"/>
          <w:sz w:val="28"/>
        </w:rPr>
        <w:t xml:space="preserve">
      Орындаушы ____________________________________________ _________ ________ </w:t>
      </w:r>
    </w:p>
    <w:p>
      <w:pPr>
        <w:spacing w:after="0"/>
        <w:ind w:left="0"/>
        <w:jc w:val="both"/>
      </w:pPr>
      <w:r>
        <w:rPr>
          <w:rFonts w:ascii="Times New Roman"/>
          <w:b w:val="false"/>
          <w:i w:val="false"/>
          <w:color w:val="000000"/>
          <w:sz w:val="28"/>
        </w:rPr>
        <w:t>
      лауазымы, тегі, аты, әкесінің аты (ол бар болса)            қолы телефоны</w:t>
      </w:r>
    </w:p>
    <w:p>
      <w:pPr>
        <w:spacing w:after="0"/>
        <w:ind w:left="0"/>
        <w:jc w:val="both"/>
      </w:pPr>
      <w:r>
        <w:rPr>
          <w:rFonts w:ascii="Times New Roman"/>
          <w:b w:val="false"/>
          <w:i w:val="false"/>
          <w:color w:val="000000"/>
          <w:sz w:val="28"/>
        </w:rPr>
        <w:t>
      Есепке қол қойылған күн 20 __ жылғы "___" 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Әкімшілік деректер жинауға арналған нысанды толтыру бойынша түсіндірме осы нысанға қосымшада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Таратылатын сақтандыру (қайта</w:t>
            </w:r>
            <w:r>
              <w:br/>
            </w:r>
            <w:r>
              <w:rPr>
                <w:rFonts w:ascii="Times New Roman"/>
                <w:b w:val="false"/>
                <w:i w:val="false"/>
                <w:color w:val="000000"/>
                <w:sz w:val="20"/>
              </w:rPr>
              <w:t>сақтандыру) ұйымының</w:t>
            </w:r>
            <w:r>
              <w:br/>
            </w:r>
            <w:r>
              <w:rPr>
                <w:rFonts w:ascii="Times New Roman"/>
                <w:b w:val="false"/>
                <w:i w:val="false"/>
                <w:color w:val="000000"/>
                <w:sz w:val="20"/>
              </w:rPr>
              <w:t>дебиторлық берешегін</w:t>
            </w:r>
            <w:r>
              <w:br/>
            </w:r>
            <w:r>
              <w:rPr>
                <w:rFonts w:ascii="Times New Roman"/>
                <w:b w:val="false"/>
                <w:i w:val="false"/>
                <w:color w:val="000000"/>
                <w:sz w:val="20"/>
              </w:rPr>
              <w:t>өндіріп алу туралы есептің</w:t>
            </w:r>
            <w:r>
              <w:br/>
            </w:r>
            <w:r>
              <w:rPr>
                <w:rFonts w:ascii="Times New Roman"/>
                <w:b w:val="false"/>
                <w:i w:val="false"/>
                <w:color w:val="000000"/>
                <w:sz w:val="20"/>
              </w:rPr>
              <w:t>нысанына қосымша</w:t>
            </w:r>
          </w:p>
        </w:tc>
      </w:tr>
    </w:tbl>
    <w:bookmarkStart w:name="z534" w:id="63"/>
    <w:p>
      <w:pPr>
        <w:spacing w:after="0"/>
        <w:ind w:left="0"/>
        <w:jc w:val="left"/>
      </w:pPr>
      <w:r>
        <w:rPr>
          <w:rFonts w:ascii="Times New Roman"/>
          <w:b/>
          <w:i w:val="false"/>
          <w:color w:val="000000"/>
        </w:rPr>
        <w:t xml:space="preserve"> Әкімшілік деректерді жинауға арналған нысанды толтыру бойынша түсіндірме</w:t>
      </w:r>
    </w:p>
    <w:bookmarkEnd w:id="63"/>
    <w:bookmarkStart w:name="z535" w:id="64"/>
    <w:p>
      <w:pPr>
        <w:spacing w:after="0"/>
        <w:ind w:left="0"/>
        <w:jc w:val="left"/>
      </w:pPr>
      <w:r>
        <w:rPr>
          <w:rFonts w:ascii="Times New Roman"/>
          <w:b/>
          <w:i w:val="false"/>
          <w:color w:val="000000"/>
        </w:rPr>
        <w:t xml:space="preserve"> Таратылатын сақтандыру (қайта сақтандыру) ұйымының дебиторлық берешегін өндіріп алу туралы есеп</w:t>
      </w:r>
    </w:p>
    <w:bookmarkEnd w:id="64"/>
    <w:bookmarkStart w:name="z536" w:id="65"/>
    <w:p>
      <w:pPr>
        <w:spacing w:after="0"/>
        <w:ind w:left="0"/>
        <w:jc w:val="left"/>
      </w:pPr>
      <w:r>
        <w:rPr>
          <w:rFonts w:ascii="Times New Roman"/>
          <w:b/>
          <w:i w:val="false"/>
          <w:color w:val="000000"/>
        </w:rPr>
        <w:t xml:space="preserve"> 1. Жалпы ережелер</w:t>
      </w:r>
    </w:p>
    <w:bookmarkEnd w:id="65"/>
    <w:bookmarkStart w:name="z537" w:id="66"/>
    <w:p>
      <w:pPr>
        <w:spacing w:after="0"/>
        <w:ind w:left="0"/>
        <w:jc w:val="both"/>
      </w:pPr>
      <w:r>
        <w:rPr>
          <w:rFonts w:ascii="Times New Roman"/>
          <w:b w:val="false"/>
          <w:i w:val="false"/>
          <w:color w:val="000000"/>
          <w:sz w:val="28"/>
        </w:rPr>
        <w:t>
      1. Осы түсіндірме (бұдан әрі – Түсіндірме) "Таратылатын сақтандыру (қайта сақтандыру) ұйымының дебиторлық берешегін өндіріп алу туралы есеп" нысанын (бұдан әрі – Нысан) толтыру бойынша бірыңғай талаптарды айқындайды.</w:t>
      </w:r>
    </w:p>
    <w:bookmarkEnd w:id="66"/>
    <w:bookmarkStart w:name="z538" w:id="67"/>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Заңының </w:t>
      </w:r>
      <w:r>
        <w:rPr>
          <w:rFonts w:ascii="Times New Roman"/>
          <w:b w:val="false"/>
          <w:i w:val="false"/>
          <w:color w:val="000000"/>
          <w:sz w:val="28"/>
        </w:rPr>
        <w:t>73-бабы</w:t>
      </w:r>
      <w:r>
        <w:rPr>
          <w:rFonts w:ascii="Times New Roman"/>
          <w:b w:val="false"/>
          <w:i w:val="false"/>
          <w:color w:val="000000"/>
          <w:sz w:val="28"/>
        </w:rPr>
        <w:t xml:space="preserve"> 1-тармағының 2) тармақшасына сәйкес әзірленді</w:t>
      </w:r>
    </w:p>
    <w:bookmarkEnd w:id="67"/>
    <w:bookmarkStart w:name="z539" w:id="68"/>
    <w:p>
      <w:pPr>
        <w:spacing w:after="0"/>
        <w:ind w:left="0"/>
        <w:jc w:val="both"/>
      </w:pPr>
      <w:r>
        <w:rPr>
          <w:rFonts w:ascii="Times New Roman"/>
          <w:b w:val="false"/>
          <w:i w:val="false"/>
          <w:color w:val="000000"/>
          <w:sz w:val="28"/>
        </w:rPr>
        <w:t>
      3. Ай сайынғы есеп қаңтар, ақпан, наурыз, сәуір, мамыр, маусым, шілде, тамыз, қыркүйек, қазан, қараша айлары үшін жасалады. Есепті айдан кейінгі айдың 1 (бірінші) күні ай сайынғы есептің есепті күні болып табылады. Алдыңғы есептің есепті күні ай сайынғы есеп үшін алдыңғы есепті күн болып табылады.</w:t>
      </w:r>
    </w:p>
    <w:bookmarkEnd w:id="68"/>
    <w:bookmarkStart w:name="z540" w:id="69"/>
    <w:p>
      <w:pPr>
        <w:spacing w:after="0"/>
        <w:ind w:left="0"/>
        <w:jc w:val="both"/>
      </w:pPr>
      <w:r>
        <w:rPr>
          <w:rFonts w:ascii="Times New Roman"/>
          <w:b w:val="false"/>
          <w:i w:val="false"/>
          <w:color w:val="000000"/>
          <w:sz w:val="28"/>
        </w:rPr>
        <w:t>
      Есепті жылдан кейінгі жылдың 1 (бірінші) қаңтары жылдық есептің есепті күні болып табылады. Алдыңғы жылдық есептің есепті күні жылдық есеп үшін алдыңғы есепті күн болып табылады.</w:t>
      </w:r>
    </w:p>
    <w:bookmarkEnd w:id="69"/>
    <w:bookmarkStart w:name="z541" w:id="70"/>
    <w:p>
      <w:pPr>
        <w:spacing w:after="0"/>
        <w:ind w:left="0"/>
        <w:jc w:val="both"/>
      </w:pPr>
      <w:r>
        <w:rPr>
          <w:rFonts w:ascii="Times New Roman"/>
          <w:b w:val="false"/>
          <w:i w:val="false"/>
          <w:color w:val="000000"/>
          <w:sz w:val="28"/>
        </w:rPr>
        <w:t>
      4. Есептілікті жасау кезінде пайдаланылатын өлшем бірлігі мың теңгемен белгіленеді. Бес жүз теңгеден кем сома нөлге дейін дөңгелектенеді, ал бес жүз теңгеге тең сома және одан жоғары сома бір мың теңгеге дейін дөңгелектенеді.</w:t>
      </w:r>
    </w:p>
    <w:bookmarkEnd w:id="70"/>
    <w:bookmarkStart w:name="z542" w:id="71"/>
    <w:p>
      <w:pPr>
        <w:spacing w:after="0"/>
        <w:ind w:left="0"/>
        <w:jc w:val="both"/>
      </w:pPr>
      <w:r>
        <w:rPr>
          <w:rFonts w:ascii="Times New Roman"/>
          <w:b w:val="false"/>
          <w:i w:val="false"/>
          <w:color w:val="000000"/>
          <w:sz w:val="28"/>
        </w:rPr>
        <w:t>
      5. Нысанға тарату комиссиясының төрағасы (ол болмаған кезеңде – оның орындағы адам), бас бухгалтер және орындаушы қол қояды.</w:t>
      </w:r>
    </w:p>
    <w:bookmarkEnd w:id="71"/>
    <w:bookmarkStart w:name="z543" w:id="72"/>
    <w:p>
      <w:pPr>
        <w:spacing w:after="0"/>
        <w:ind w:left="0"/>
        <w:jc w:val="left"/>
      </w:pPr>
      <w:r>
        <w:rPr>
          <w:rFonts w:ascii="Times New Roman"/>
          <w:b/>
          <w:i w:val="false"/>
          <w:color w:val="000000"/>
        </w:rPr>
        <w:t xml:space="preserve"> 2. Есептің нысанын толтыру бойынша түсіндірме</w:t>
      </w:r>
    </w:p>
    <w:bookmarkEnd w:id="72"/>
    <w:bookmarkStart w:name="z544" w:id="73"/>
    <w:p>
      <w:pPr>
        <w:spacing w:after="0"/>
        <w:ind w:left="0"/>
        <w:jc w:val="both"/>
      </w:pPr>
      <w:r>
        <w:rPr>
          <w:rFonts w:ascii="Times New Roman"/>
          <w:b w:val="false"/>
          <w:i w:val="false"/>
          <w:color w:val="000000"/>
          <w:sz w:val="28"/>
        </w:rPr>
        <w:t>
      6. Сақтандыру (қайта сақтандыру) ұйымының тарату комиссиясында бөлімшелер болған кезде жылдық есеп тарату комиссиясының бас офисі және оның бөлімшелері бойынша деректер ескеріле отырып ұсынылады.</w:t>
      </w:r>
    </w:p>
    <w:bookmarkEnd w:id="73"/>
    <w:bookmarkStart w:name="z545" w:id="74"/>
    <w:p>
      <w:pPr>
        <w:spacing w:after="0"/>
        <w:ind w:left="0"/>
        <w:jc w:val="both"/>
      </w:pPr>
      <w:r>
        <w:rPr>
          <w:rFonts w:ascii="Times New Roman"/>
          <w:b w:val="false"/>
          <w:i w:val="false"/>
          <w:color w:val="000000"/>
          <w:sz w:val="28"/>
        </w:rPr>
        <w:t>
      7. Жылдық есепті жасау кезінде осы нысан бойынша есеп жеке желтоқсан үшін, жыл үшін қорытынды деректерді жасамай беріледі.</w:t>
      </w:r>
    </w:p>
    <w:bookmarkEnd w:id="74"/>
    <w:bookmarkStart w:name="z546" w:id="75"/>
    <w:p>
      <w:pPr>
        <w:spacing w:after="0"/>
        <w:ind w:left="0"/>
        <w:jc w:val="both"/>
      </w:pPr>
      <w:r>
        <w:rPr>
          <w:rFonts w:ascii="Times New Roman"/>
          <w:b w:val="false"/>
          <w:i w:val="false"/>
          <w:color w:val="000000"/>
          <w:sz w:val="28"/>
        </w:rPr>
        <w:t>
      8. 2-бағанда дебитордың атауы көрсетіледі.</w:t>
      </w:r>
    </w:p>
    <w:bookmarkEnd w:id="75"/>
    <w:bookmarkStart w:name="z547" w:id="76"/>
    <w:p>
      <w:pPr>
        <w:spacing w:after="0"/>
        <w:ind w:left="0"/>
        <w:jc w:val="both"/>
      </w:pPr>
      <w:r>
        <w:rPr>
          <w:rFonts w:ascii="Times New Roman"/>
          <w:b w:val="false"/>
          <w:i w:val="false"/>
          <w:color w:val="000000"/>
          <w:sz w:val="28"/>
        </w:rPr>
        <w:t>
      9. 3 және 4-бағандарда есепті күнгі дебиторлық берешек (борыш сомасы, баланстық, баланстан тыс шоттың нөмірі) көрсетіледі.</w:t>
      </w:r>
    </w:p>
    <w:bookmarkEnd w:id="76"/>
    <w:bookmarkStart w:name="z548" w:id="77"/>
    <w:p>
      <w:pPr>
        <w:spacing w:after="0"/>
        <w:ind w:left="0"/>
        <w:jc w:val="both"/>
      </w:pPr>
      <w:r>
        <w:rPr>
          <w:rFonts w:ascii="Times New Roman"/>
          <w:b w:val="false"/>
          <w:i w:val="false"/>
          <w:color w:val="000000"/>
          <w:sz w:val="28"/>
        </w:rPr>
        <w:t>
      10. 5 және 6-бағандарда наразылық білдіру туралы ақпарат (сомасы және күні) көрсетіледі.</w:t>
      </w:r>
    </w:p>
    <w:bookmarkEnd w:id="77"/>
    <w:bookmarkStart w:name="z549" w:id="78"/>
    <w:p>
      <w:pPr>
        <w:spacing w:after="0"/>
        <w:ind w:left="0"/>
        <w:jc w:val="both"/>
      </w:pPr>
      <w:r>
        <w:rPr>
          <w:rFonts w:ascii="Times New Roman"/>
          <w:b w:val="false"/>
          <w:i w:val="false"/>
          <w:color w:val="000000"/>
          <w:sz w:val="28"/>
        </w:rPr>
        <w:t>
      11. 7-бағанда соттан тыс тәртіппен өтеу туралы ақпарат (сомасы) көрсетіледі.</w:t>
      </w:r>
    </w:p>
    <w:bookmarkEnd w:id="78"/>
    <w:bookmarkStart w:name="z550" w:id="79"/>
    <w:p>
      <w:pPr>
        <w:spacing w:after="0"/>
        <w:ind w:left="0"/>
        <w:jc w:val="both"/>
      </w:pPr>
      <w:r>
        <w:rPr>
          <w:rFonts w:ascii="Times New Roman"/>
          <w:b w:val="false"/>
          <w:i w:val="false"/>
          <w:color w:val="000000"/>
          <w:sz w:val="28"/>
        </w:rPr>
        <w:t>
      12. 8 және 9-бағандарда борышты өндіріп алуға қуыныммен сотқа өтініш білдіру туралы ақпарат (сомасы және күні) көрсетіледі.</w:t>
      </w:r>
    </w:p>
    <w:bookmarkEnd w:id="79"/>
    <w:bookmarkStart w:name="z551" w:id="80"/>
    <w:p>
      <w:pPr>
        <w:spacing w:after="0"/>
        <w:ind w:left="0"/>
        <w:jc w:val="both"/>
      </w:pPr>
      <w:r>
        <w:rPr>
          <w:rFonts w:ascii="Times New Roman"/>
          <w:b w:val="false"/>
          <w:i w:val="false"/>
          <w:color w:val="000000"/>
          <w:sz w:val="28"/>
        </w:rPr>
        <w:t>
      13. 10 және 11-бағандарда тарату комиссиясының пайдасына сот шешімі туралы ақпарат (сомасы және күні) көрсетіледі.</w:t>
      </w:r>
    </w:p>
    <w:bookmarkEnd w:id="80"/>
    <w:bookmarkStart w:name="z552" w:id="81"/>
    <w:p>
      <w:pPr>
        <w:spacing w:after="0"/>
        <w:ind w:left="0"/>
        <w:jc w:val="both"/>
      </w:pPr>
      <w:r>
        <w:rPr>
          <w:rFonts w:ascii="Times New Roman"/>
          <w:b w:val="false"/>
          <w:i w:val="false"/>
          <w:color w:val="000000"/>
          <w:sz w:val="28"/>
        </w:rPr>
        <w:t>
      14. 12 және 13-бағандарда жиынтық мәнде сот шешімін орындау туралы ақпарат (орындалды және орындалған жоқ) көрсетіледі.</w:t>
      </w:r>
    </w:p>
    <w:bookmarkEnd w:id="81"/>
    <w:bookmarkStart w:name="z553" w:id="82"/>
    <w:p>
      <w:pPr>
        <w:spacing w:after="0"/>
        <w:ind w:left="0"/>
        <w:jc w:val="both"/>
      </w:pPr>
      <w:r>
        <w:rPr>
          <w:rFonts w:ascii="Times New Roman"/>
          <w:b w:val="false"/>
          <w:i w:val="false"/>
          <w:color w:val="000000"/>
          <w:sz w:val="28"/>
        </w:rPr>
        <w:t>
      15. 14 және 15-бағандарда өндіріп алудың мүмкін еместігі туралы қаулы жөнінде ақпарат (сомасы және күні) көрсетіледі.</w:t>
      </w:r>
    </w:p>
    <w:bookmarkEnd w:id="82"/>
    <w:bookmarkStart w:name="z554" w:id="83"/>
    <w:p>
      <w:pPr>
        <w:spacing w:after="0"/>
        <w:ind w:left="0"/>
        <w:jc w:val="both"/>
      </w:pPr>
      <w:r>
        <w:rPr>
          <w:rFonts w:ascii="Times New Roman"/>
          <w:b w:val="false"/>
          <w:i w:val="false"/>
          <w:color w:val="000000"/>
          <w:sz w:val="28"/>
        </w:rPr>
        <w:t>
      16. 16-бағанда дебиторлық берешекті өндіріп алуға кедергі келтіретін себептер көрсетіледі.</w:t>
      </w:r>
    </w:p>
    <w:bookmarkEnd w:id="83"/>
    <w:bookmarkStart w:name="z555" w:id="84"/>
    <w:p>
      <w:pPr>
        <w:spacing w:after="0"/>
        <w:ind w:left="0"/>
        <w:jc w:val="both"/>
      </w:pPr>
      <w:r>
        <w:rPr>
          <w:rFonts w:ascii="Times New Roman"/>
          <w:b w:val="false"/>
          <w:i w:val="false"/>
          <w:color w:val="000000"/>
          <w:sz w:val="28"/>
        </w:rPr>
        <w:t>
      17. 17-бағанда дебиторлар бойынша өзге қосымша ақпарат көрсетіледі.</w:t>
      </w:r>
    </w:p>
    <w:bookmarkEnd w:id="8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