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1b24" w14:textId="b2e1b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 Ұлттық Банкі Басқармасының 2011 жылғы 31 қаңтардағы № 3 қаулысына өзгерістер мен толықтырулар енгізу және Ислам банктерінің бухгалтерлік есеп жүргізу жөніндегі нұсқаулықты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2017 жылғы 27 наурыздағы № 46 қаулысы. Қазақстан Республикасының Әділет министрлігінде 2017 жылғы 12 мамырда № 15117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63) тармақшасына</w:t>
      </w:r>
      <w:r>
        <w:rPr>
          <w:rFonts w:ascii="Times New Roman"/>
          <w:b w:val="false"/>
          <w:i w:val="false"/>
          <w:color w:val="000000"/>
          <w:sz w:val="28"/>
        </w:rPr>
        <w:t xml:space="preserve">, "Бухгалтерлік есеп пен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тармақшасына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6793 болып тіркелген, 2011 жылғы 7 қазанда Қазақстан Республикасы орталық атқарушы және өзге де орталық мемлекеттік органдарының актілер жинағында № 11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p>
      <w:pPr>
        <w:spacing w:after="0"/>
        <w:ind w:left="0"/>
        <w:jc w:val="both"/>
      </w:pPr>
      <w:r>
        <w:rPr>
          <w:rFonts w:ascii="Times New Roman"/>
          <w:b w:val="false"/>
          <w:i w:val="false"/>
          <w:color w:val="000000"/>
          <w:sz w:val="28"/>
        </w:rPr>
        <w:t>
      "Екінші деңгейдегі банктердегі, ипотекалық ұйымдардағы және "Қазақстан Даму Банкі" акционерлік қоғамындағы бухгалтерлік есеп шоттарының үлгі жоспарын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Қоса беріліп отырған Екінші деңгейдегі банктердегі, ипотекалық ұйымдардағы және "Қазақстан Даму Банкі" акционерлік қоғамындағы бухгалтерлік есеп шоттарының үлгі жоспары бекітілсін.";</w:t>
      </w:r>
    </w:p>
    <w:bookmarkEnd w:id="3"/>
    <w:bookmarkStart w:name="z6" w:id="4"/>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банктердегі, ипотекалық ұйымдардағы және "Қазақстан Даму Банкі" акционерлік қоғамындағы бухгалтерлік есептің үлгі шот </w:t>
      </w:r>
      <w:r>
        <w:rPr>
          <w:rFonts w:ascii="Times New Roman"/>
          <w:b w:val="false"/>
          <w:i w:val="false"/>
          <w:color w:val="000000"/>
          <w:sz w:val="28"/>
        </w:rPr>
        <w:t>жоспарында</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тақырыбы мынадай редакцияда жазылсын:</w:t>
      </w:r>
    </w:p>
    <w:bookmarkEnd w:id="5"/>
    <w:p>
      <w:pPr>
        <w:spacing w:after="0"/>
        <w:ind w:left="0"/>
        <w:jc w:val="both"/>
      </w:pPr>
      <w:r>
        <w:rPr>
          <w:rFonts w:ascii="Times New Roman"/>
          <w:b w:val="false"/>
          <w:i w:val="false"/>
          <w:color w:val="000000"/>
          <w:sz w:val="28"/>
        </w:rPr>
        <w:t>
      "Екінші деңгейдегі банктердегі, ипотекалық ұйымдардағы және "Қазақстан Даму Банкі" акционерлік қоғамындағы бухгалтерлік есеп шоттарының үлгі жоспары";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Екінші деңгейдегі банктердегі, ипотекалық ұйымдардағы және "Қазақстан Даму Банкі" акционерлік қоғамындағы бухгалтерлік есеп шоттарының үлгі жоспары (бұдан әрі - Шот жоспары) "Бухгалтерлiк есеп пен қаржылық есептiлiк туралы" 2007 жылғы 28 ақпандағы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екінші деңгейдегі банктердің, ипотекалық ұйымдардың, "Қазақстан Даму Банкі" акционерлік қоғамының және бұдан бұрын еншілес банк болған заңды тұлғаның құндық көрінісіндегі қаржылық есептілік элементтерін топтастыруға және ағымдағы көрсетуге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1-параграфта</w:t>
      </w:r>
      <w:r>
        <w:rPr>
          <w:rFonts w:ascii="Times New Roman"/>
          <w:b w:val="false"/>
          <w:i w:val="false"/>
          <w:color w:val="000000"/>
          <w:sz w:val="28"/>
        </w:rPr>
        <w:t>:</w:t>
      </w:r>
    </w:p>
    <w:p>
      <w:pPr>
        <w:spacing w:after="0"/>
        <w:ind w:left="0"/>
        <w:jc w:val="both"/>
      </w:pPr>
      <w:r>
        <w:rPr>
          <w:rFonts w:ascii="Times New Roman"/>
          <w:b w:val="false"/>
          <w:i w:val="false"/>
          <w:color w:val="000000"/>
          <w:sz w:val="28"/>
        </w:rPr>
        <w:t>
      1552- шоттан кейін мынадай мазмұндағы шотпен толықтырылсын: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мен инвестициялық депозиттер бойынша есеп айырысулар";</w:t>
            </w:r>
          </w:p>
        </w:tc>
      </w:tr>
    </w:tbl>
    <w:bookmarkStart w:name="z12" w:id="6"/>
    <w:p>
      <w:pPr>
        <w:spacing w:after="0"/>
        <w:ind w:left="0"/>
        <w:jc w:val="both"/>
      </w:pPr>
      <w:r>
        <w:rPr>
          <w:rFonts w:ascii="Times New Roman"/>
          <w:b w:val="false"/>
          <w:i w:val="false"/>
          <w:color w:val="000000"/>
          <w:sz w:val="28"/>
        </w:rPr>
        <w:t>
      1728-шоттан кейін мынадай мазмұндағы шотпен толықтырылсын:</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депозиттермен операциялар бойынша есептелген кірістер";</w:t>
            </w:r>
          </w:p>
        </w:tc>
      </w:tr>
    </w:tbl>
    <w:bookmarkStart w:name="z13" w:id="7"/>
    <w:p>
      <w:pPr>
        <w:spacing w:after="0"/>
        <w:ind w:left="0"/>
        <w:jc w:val="both"/>
      </w:pPr>
      <w:r>
        <w:rPr>
          <w:rFonts w:ascii="Times New Roman"/>
          <w:b w:val="false"/>
          <w:i w:val="false"/>
          <w:color w:val="000000"/>
          <w:sz w:val="28"/>
        </w:rPr>
        <w:t>
      7-параграфта:</w:t>
      </w:r>
    </w:p>
    <w:bookmarkEnd w:id="7"/>
    <w:p>
      <w:pPr>
        <w:spacing w:after="0"/>
        <w:ind w:left="0"/>
        <w:jc w:val="both"/>
      </w:pPr>
      <w:r>
        <w:rPr>
          <w:rFonts w:ascii="Times New Roman"/>
          <w:b w:val="false"/>
          <w:i w:val="false"/>
          <w:color w:val="000000"/>
          <w:sz w:val="28"/>
        </w:rPr>
        <w:t>
      7801-шоттың аты мынадай редакцияда жазылсын:</w:t>
      </w:r>
    </w:p>
    <w:p>
      <w:pPr>
        <w:spacing w:after="0"/>
        <w:ind w:left="0"/>
        <w:jc w:val="both"/>
      </w:pPr>
      <w:r>
        <w:rPr>
          <w:rFonts w:ascii="Times New Roman"/>
          <w:b w:val="false"/>
          <w:i w:val="false"/>
          <w:color w:val="000000"/>
          <w:sz w:val="28"/>
        </w:rPr>
        <w:t>
      "7801            Банктің клиенттердің ақшасын есепке алу шоты";</w:t>
      </w:r>
    </w:p>
    <w:p>
      <w:pPr>
        <w:spacing w:after="0"/>
        <w:ind w:left="0"/>
        <w:jc w:val="both"/>
      </w:pPr>
      <w:r>
        <w:rPr>
          <w:rFonts w:ascii="Times New Roman"/>
          <w:b w:val="false"/>
          <w:i w:val="false"/>
          <w:color w:val="000000"/>
          <w:sz w:val="28"/>
        </w:rPr>
        <w:t>
      7805-шоттың аты мынадай редакцияда жазылсын:</w:t>
      </w:r>
    </w:p>
    <w:p>
      <w:pPr>
        <w:spacing w:after="0"/>
        <w:ind w:left="0"/>
        <w:jc w:val="both"/>
      </w:pPr>
      <w:r>
        <w:rPr>
          <w:rFonts w:ascii="Times New Roman"/>
          <w:b w:val="false"/>
          <w:i w:val="false"/>
          <w:color w:val="000000"/>
          <w:sz w:val="28"/>
        </w:rPr>
        <w:t>
      "7805            Қатысу үлестері";</w:t>
      </w:r>
    </w:p>
    <w:p>
      <w:pPr>
        <w:spacing w:after="0"/>
        <w:ind w:left="0"/>
        <w:jc w:val="both"/>
      </w:pPr>
      <w:r>
        <w:rPr>
          <w:rFonts w:ascii="Times New Roman"/>
          <w:b w:val="false"/>
          <w:i w:val="false"/>
          <w:color w:val="000000"/>
          <w:sz w:val="28"/>
        </w:rPr>
        <w:t>
      7811-шоттың аты мынадай редакцияда жазылсын:</w:t>
      </w:r>
    </w:p>
    <w:p>
      <w:pPr>
        <w:spacing w:after="0"/>
        <w:ind w:left="0"/>
        <w:jc w:val="both"/>
      </w:pPr>
      <w:r>
        <w:rPr>
          <w:rFonts w:ascii="Times New Roman"/>
          <w:b w:val="false"/>
          <w:i w:val="false"/>
          <w:color w:val="000000"/>
          <w:sz w:val="28"/>
        </w:rPr>
        <w:t>
      "7811            Лизингке (жалға) берілген активтер бойынша талаптар";</w:t>
      </w:r>
    </w:p>
    <w:bookmarkStart w:name="z14" w:id="8"/>
    <w:p>
      <w:pPr>
        <w:spacing w:after="0"/>
        <w:ind w:left="0"/>
        <w:jc w:val="both"/>
      </w:pPr>
      <w:r>
        <w:rPr>
          <w:rFonts w:ascii="Times New Roman"/>
          <w:b w:val="false"/>
          <w:i w:val="false"/>
          <w:color w:val="000000"/>
          <w:sz w:val="28"/>
        </w:rPr>
        <w:t>
      7811-шоттан кейін мынадай мазмұндағы шоттармен толықтырылсын:</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есептелген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өтеуге арналған резервтер (провизиялар)";</w:t>
            </w:r>
          </w:p>
        </w:tc>
      </w:tr>
    </w:tbl>
    <w:p>
      <w:pPr>
        <w:spacing w:after="0"/>
        <w:ind w:left="0"/>
        <w:jc w:val="both"/>
      </w:pPr>
      <w:r>
        <w:rPr>
          <w:rFonts w:ascii="Times New Roman"/>
          <w:b w:val="false"/>
          <w:i w:val="false"/>
          <w:color w:val="000000"/>
          <w:sz w:val="28"/>
        </w:rPr>
        <w:t>
      7831-шоттың аты мынадай редакцияда жазылсын:</w:t>
      </w:r>
    </w:p>
    <w:p>
      <w:pPr>
        <w:spacing w:after="0"/>
        <w:ind w:left="0"/>
        <w:jc w:val="both"/>
      </w:pPr>
      <w:r>
        <w:rPr>
          <w:rFonts w:ascii="Times New Roman"/>
          <w:b w:val="false"/>
          <w:i w:val="false"/>
          <w:color w:val="000000"/>
          <w:sz w:val="28"/>
        </w:rPr>
        <w:t>
      "7831            Инвестициялық депозиттер бойынша міндеттемелер";</w:t>
      </w:r>
    </w:p>
    <w:bookmarkStart w:name="z15" w:id="9"/>
    <w:p>
      <w:pPr>
        <w:spacing w:after="0"/>
        <w:ind w:left="0"/>
        <w:jc w:val="both"/>
      </w:pPr>
      <w:r>
        <w:rPr>
          <w:rFonts w:ascii="Times New Roman"/>
          <w:b w:val="false"/>
          <w:i w:val="false"/>
          <w:color w:val="000000"/>
          <w:sz w:val="28"/>
        </w:rPr>
        <w:t>
      7833-шоттың аты мынадай редакцияда жазылсын:</w:t>
      </w:r>
    </w:p>
    <w:bookmarkEnd w:id="9"/>
    <w:p>
      <w:pPr>
        <w:spacing w:after="0"/>
        <w:ind w:left="0"/>
        <w:jc w:val="both"/>
      </w:pPr>
      <w:r>
        <w:rPr>
          <w:rFonts w:ascii="Times New Roman"/>
          <w:b w:val="false"/>
          <w:i w:val="false"/>
          <w:color w:val="000000"/>
          <w:sz w:val="28"/>
        </w:rPr>
        <w:t>
      "7833            Инвестициялық депозиттер бойынша есептелген шығыстар";</w:t>
      </w:r>
    </w:p>
    <w:bookmarkStart w:name="z16" w:id="10"/>
    <w:p>
      <w:pPr>
        <w:spacing w:after="0"/>
        <w:ind w:left="0"/>
        <w:jc w:val="both"/>
      </w:pPr>
      <w:r>
        <w:rPr>
          <w:rFonts w:ascii="Times New Roman"/>
          <w:b w:val="false"/>
          <w:i w:val="false"/>
          <w:color w:val="000000"/>
          <w:sz w:val="28"/>
        </w:rPr>
        <w:t>
      7833-шоттан кейін мынадай мазмұндағы шоттармен толықтырылсын:</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депозитті басқару үшін сыйақы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r>
    </w:tbl>
    <w:bookmarkStart w:name="z17" w:id="11"/>
    <w:p>
      <w:pPr>
        <w:spacing w:after="0"/>
        <w:ind w:left="0"/>
        <w:jc w:val="both"/>
      </w:pPr>
      <w:r>
        <w:rPr>
          <w:rFonts w:ascii="Times New Roman"/>
          <w:b w:val="false"/>
          <w:i w:val="false"/>
          <w:color w:val="000000"/>
          <w:sz w:val="28"/>
        </w:rPr>
        <w:t>
      "Клиенттен ақшаның түсуі" деген 7861-шоттың нөмірі мен аты алып тасталсын;</w:t>
      </w:r>
    </w:p>
    <w:bookmarkEnd w:id="11"/>
    <w:p>
      <w:pPr>
        <w:spacing w:after="0"/>
        <w:ind w:left="0"/>
        <w:jc w:val="both"/>
      </w:pPr>
      <w:r>
        <w:rPr>
          <w:rFonts w:ascii="Times New Roman"/>
          <w:b w:val="false"/>
          <w:i w:val="false"/>
          <w:color w:val="000000"/>
          <w:sz w:val="28"/>
        </w:rPr>
        <w:t>
      7864, 7865, 7866, 7867, 7868-шоттардың аты мынадай редакцияда жазылсын:</w:t>
      </w:r>
    </w:p>
    <w:p>
      <w:pPr>
        <w:spacing w:after="0"/>
        <w:ind w:left="0"/>
        <w:jc w:val="both"/>
      </w:pPr>
      <w:r>
        <w:rPr>
          <w:rFonts w:ascii="Times New Roman"/>
          <w:b w:val="false"/>
          <w:i w:val="false"/>
          <w:color w:val="000000"/>
          <w:sz w:val="28"/>
        </w:rPr>
        <w:t>
      "7864            Заңды тұлғаның жарғылық капиталына қатысудан түскен кіріс</w:t>
      </w:r>
    </w:p>
    <w:p>
      <w:pPr>
        <w:spacing w:after="0"/>
        <w:ind w:left="0"/>
        <w:jc w:val="both"/>
      </w:pPr>
      <w:r>
        <w:rPr>
          <w:rFonts w:ascii="Times New Roman"/>
          <w:b w:val="false"/>
          <w:i w:val="false"/>
          <w:color w:val="000000"/>
          <w:sz w:val="28"/>
        </w:rPr>
        <w:t>
      7865            Дисконт амортизациясынан түскен кірістер</w:t>
      </w:r>
    </w:p>
    <w:p>
      <w:pPr>
        <w:spacing w:after="0"/>
        <w:ind w:left="0"/>
        <w:jc w:val="both"/>
      </w:pPr>
      <w:r>
        <w:rPr>
          <w:rFonts w:ascii="Times New Roman"/>
          <w:b w:val="false"/>
          <w:i w:val="false"/>
          <w:color w:val="000000"/>
          <w:sz w:val="28"/>
        </w:rPr>
        <w:t>
      7866            Резервтерді (провизияларды) қалпына келтіруден түскен кірістер</w:t>
      </w:r>
    </w:p>
    <w:p>
      <w:pPr>
        <w:spacing w:after="0"/>
        <w:ind w:left="0"/>
        <w:jc w:val="both"/>
      </w:pPr>
      <w:r>
        <w:rPr>
          <w:rFonts w:ascii="Times New Roman"/>
          <w:b w:val="false"/>
          <w:i w:val="false"/>
          <w:color w:val="000000"/>
          <w:sz w:val="28"/>
        </w:rPr>
        <w:t>
      7867            Бағамдық айырма бойынша кірістер</w:t>
      </w:r>
    </w:p>
    <w:p>
      <w:pPr>
        <w:spacing w:after="0"/>
        <w:ind w:left="0"/>
        <w:jc w:val="both"/>
      </w:pPr>
      <w:r>
        <w:rPr>
          <w:rFonts w:ascii="Times New Roman"/>
          <w:b w:val="false"/>
          <w:i w:val="false"/>
          <w:color w:val="000000"/>
          <w:sz w:val="28"/>
        </w:rPr>
        <w:t>
      7868            Активтерді әділ құн бойынша қайта бағалаудан түскен кірістер";</w:t>
      </w:r>
    </w:p>
    <w:bookmarkStart w:name="z18" w:id="12"/>
    <w:p>
      <w:pPr>
        <w:spacing w:after="0"/>
        <w:ind w:left="0"/>
        <w:jc w:val="both"/>
      </w:pPr>
      <w:r>
        <w:rPr>
          <w:rFonts w:ascii="Times New Roman"/>
          <w:b w:val="false"/>
          <w:i w:val="false"/>
          <w:color w:val="000000"/>
          <w:sz w:val="28"/>
        </w:rPr>
        <w:t>
      7881-шоттың аты мынадай редакцияда жазылсын:</w:t>
      </w:r>
    </w:p>
    <w:bookmarkEnd w:id="12"/>
    <w:p>
      <w:pPr>
        <w:spacing w:after="0"/>
        <w:ind w:left="0"/>
        <w:jc w:val="both"/>
      </w:pPr>
      <w:r>
        <w:rPr>
          <w:rFonts w:ascii="Times New Roman"/>
          <w:b w:val="false"/>
          <w:i w:val="false"/>
          <w:color w:val="000000"/>
          <w:sz w:val="28"/>
        </w:rPr>
        <w:t>
      "7881            Инвестициялық депозит бойынша сыйақы төлеумен байланысты шығыстар";</w:t>
      </w:r>
    </w:p>
    <w:bookmarkStart w:name="z19" w:id="13"/>
    <w:p>
      <w:pPr>
        <w:spacing w:after="0"/>
        <w:ind w:left="0"/>
        <w:jc w:val="both"/>
      </w:pPr>
      <w:r>
        <w:rPr>
          <w:rFonts w:ascii="Times New Roman"/>
          <w:b w:val="false"/>
          <w:i w:val="false"/>
          <w:color w:val="000000"/>
          <w:sz w:val="28"/>
        </w:rPr>
        <w:t>
      7884-шоттың аты мынадай редакцияда жазылсын:</w:t>
      </w:r>
    </w:p>
    <w:bookmarkEnd w:id="13"/>
    <w:p>
      <w:pPr>
        <w:spacing w:after="0"/>
        <w:ind w:left="0"/>
        <w:jc w:val="both"/>
      </w:pPr>
      <w:r>
        <w:rPr>
          <w:rFonts w:ascii="Times New Roman"/>
          <w:b w:val="false"/>
          <w:i w:val="false"/>
          <w:color w:val="000000"/>
          <w:sz w:val="28"/>
        </w:rPr>
        <w:t>
      "7884            Сыйлықақыны амортизациялау бойынша шығыстар";</w:t>
      </w:r>
    </w:p>
    <w:bookmarkStart w:name="z20" w:id="14"/>
    <w:p>
      <w:pPr>
        <w:spacing w:after="0"/>
        <w:ind w:left="0"/>
        <w:jc w:val="both"/>
      </w:pPr>
      <w:r>
        <w:rPr>
          <w:rFonts w:ascii="Times New Roman"/>
          <w:b w:val="false"/>
          <w:i w:val="false"/>
          <w:color w:val="000000"/>
          <w:sz w:val="28"/>
        </w:rPr>
        <w:t>
      "Активтерді әділ құны бойынша қайта бағалаудан болатын іске асырылған шығыстар" деген 7885-шоттың нөмірі мен аты алып тасталсын;</w:t>
      </w:r>
    </w:p>
    <w:bookmarkEnd w:id="14"/>
    <w:bookmarkStart w:name="z21" w:id="15"/>
    <w:p>
      <w:pPr>
        <w:spacing w:after="0"/>
        <w:ind w:left="0"/>
        <w:jc w:val="both"/>
      </w:pPr>
      <w:r>
        <w:rPr>
          <w:rFonts w:ascii="Times New Roman"/>
          <w:b w:val="false"/>
          <w:i w:val="false"/>
          <w:color w:val="000000"/>
          <w:sz w:val="28"/>
        </w:rPr>
        <w:t>
      7886, 7887-шоттардың аттары мынадай редакцияда жазылсын:</w:t>
      </w:r>
    </w:p>
    <w:bookmarkEnd w:id="15"/>
    <w:p>
      <w:pPr>
        <w:spacing w:after="0"/>
        <w:ind w:left="0"/>
        <w:jc w:val="both"/>
      </w:pPr>
      <w:r>
        <w:rPr>
          <w:rFonts w:ascii="Times New Roman"/>
          <w:b w:val="false"/>
          <w:i w:val="false"/>
          <w:color w:val="000000"/>
          <w:sz w:val="28"/>
        </w:rPr>
        <w:t>
      "7886            Бағамдық айырма бойынша шығыстар</w:t>
      </w:r>
    </w:p>
    <w:p>
      <w:pPr>
        <w:spacing w:after="0"/>
        <w:ind w:left="0"/>
        <w:jc w:val="both"/>
      </w:pPr>
      <w:r>
        <w:rPr>
          <w:rFonts w:ascii="Times New Roman"/>
          <w:b w:val="false"/>
          <w:i w:val="false"/>
          <w:color w:val="000000"/>
          <w:sz w:val="28"/>
        </w:rPr>
        <w:t>
      7887            Активтерді әділ құны бойынша қайта бағалаудан болатын шығыстар";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1-параграфта</w:t>
      </w:r>
      <w:r>
        <w:rPr>
          <w:rFonts w:ascii="Times New Roman"/>
          <w:b w:val="false"/>
          <w:i w:val="false"/>
          <w:color w:val="000000"/>
          <w:sz w:val="28"/>
        </w:rPr>
        <w:t>:</w:t>
      </w:r>
    </w:p>
    <w:bookmarkStart w:name="z24" w:id="16"/>
    <w:p>
      <w:pPr>
        <w:spacing w:after="0"/>
        <w:ind w:left="0"/>
        <w:jc w:val="both"/>
      </w:pPr>
      <w:r>
        <w:rPr>
          <w:rFonts w:ascii="Times New Roman"/>
          <w:b w:val="false"/>
          <w:i w:val="false"/>
          <w:color w:val="000000"/>
          <w:sz w:val="28"/>
        </w:rPr>
        <w:t>
      1552-шоттың сипаттамасынан кейін 1553-шоттың мынадай мазмұндағы нөмірімен, атымен және сипаттамасымен толықтырылсын:</w:t>
      </w:r>
    </w:p>
    <w:bookmarkEnd w:id="16"/>
    <w:bookmarkStart w:name="z25" w:id="17"/>
    <w:p>
      <w:pPr>
        <w:spacing w:after="0"/>
        <w:ind w:left="0"/>
        <w:jc w:val="both"/>
      </w:pPr>
      <w:r>
        <w:rPr>
          <w:rFonts w:ascii="Times New Roman"/>
          <w:b w:val="false"/>
          <w:i w:val="false"/>
          <w:color w:val="000000"/>
          <w:sz w:val="28"/>
        </w:rPr>
        <w:t>
      "1553 Клиенттер мен инвестициялық депозиттер бойынша есеп айырысулар (актив).</w:t>
      </w:r>
    </w:p>
    <w:bookmarkEnd w:id="17"/>
    <w:p>
      <w:pPr>
        <w:spacing w:after="0"/>
        <w:ind w:left="0"/>
        <w:jc w:val="both"/>
      </w:pPr>
      <w:r>
        <w:rPr>
          <w:rFonts w:ascii="Times New Roman"/>
          <w:b w:val="false"/>
          <w:i w:val="false"/>
          <w:color w:val="000000"/>
          <w:sz w:val="28"/>
        </w:rPr>
        <w:t>
      Шоттың мақсаты: Ислам банкінің клиенттерге инвестициялық депозиттерді мерзімінен бұрын қайтаруға байланыстағы байланысты туындаған талаптарының сомаларын есепке алу.</w:t>
      </w:r>
    </w:p>
    <w:p>
      <w:pPr>
        <w:spacing w:after="0"/>
        <w:ind w:left="0"/>
        <w:jc w:val="both"/>
      </w:pPr>
      <w:r>
        <w:rPr>
          <w:rFonts w:ascii="Times New Roman"/>
          <w:b w:val="false"/>
          <w:i w:val="false"/>
          <w:color w:val="000000"/>
          <w:sz w:val="28"/>
        </w:rPr>
        <w:t>
      Шоттың дебеті бойынша клиентке оның талап етуі бойынша инвестициялық депозитті мерзімінен бұрын қайтаруға байланысты туындаған талаптардың сомалары жазылады.</w:t>
      </w:r>
    </w:p>
    <w:p>
      <w:pPr>
        <w:spacing w:after="0"/>
        <w:ind w:left="0"/>
        <w:jc w:val="both"/>
      </w:pPr>
      <w:r>
        <w:rPr>
          <w:rFonts w:ascii="Times New Roman"/>
          <w:b w:val="false"/>
          <w:i w:val="false"/>
          <w:color w:val="000000"/>
          <w:sz w:val="28"/>
        </w:rPr>
        <w:t>
      Шоттың кредиті бойынша ислам банкі талаптарының сомаларын оларды алған кезде есептен шығару жазылады.";</w:t>
      </w:r>
    </w:p>
    <w:bookmarkStart w:name="z26" w:id="18"/>
    <w:p>
      <w:pPr>
        <w:spacing w:after="0"/>
        <w:ind w:left="0"/>
        <w:jc w:val="both"/>
      </w:pPr>
      <w:r>
        <w:rPr>
          <w:rFonts w:ascii="Times New Roman"/>
          <w:b w:val="false"/>
          <w:i w:val="false"/>
          <w:color w:val="000000"/>
          <w:sz w:val="28"/>
        </w:rPr>
        <w:t>
      1728-шоттың сипаттамасынан кейін 1729-шоттың мынадай мазмұндағы нөмірімен, атымен және сипаттамасымен толықтырылсын:</w:t>
      </w:r>
    </w:p>
    <w:bookmarkEnd w:id="18"/>
    <w:p>
      <w:pPr>
        <w:spacing w:after="0"/>
        <w:ind w:left="0"/>
        <w:jc w:val="both"/>
      </w:pPr>
      <w:r>
        <w:rPr>
          <w:rFonts w:ascii="Times New Roman"/>
          <w:b w:val="false"/>
          <w:i w:val="false"/>
          <w:color w:val="000000"/>
          <w:sz w:val="28"/>
        </w:rPr>
        <w:t>
      "1729. Инвестициялық депозиттермен операциялар бойынша есептелген кірістер (актив).</w:t>
      </w:r>
    </w:p>
    <w:p>
      <w:pPr>
        <w:spacing w:after="0"/>
        <w:ind w:left="0"/>
        <w:jc w:val="both"/>
      </w:pPr>
      <w:r>
        <w:rPr>
          <w:rFonts w:ascii="Times New Roman"/>
          <w:b w:val="false"/>
          <w:i w:val="false"/>
          <w:color w:val="000000"/>
          <w:sz w:val="28"/>
        </w:rPr>
        <w:t>
      Шоттың мақсаты: Ислам банкінің инвестициялық депозитке тартылған ақшаны пайдаланудан алынған кірістің бөлігі түрінде есептелген сыйақысының сомаларын есепке алу.</w:t>
      </w:r>
    </w:p>
    <w:p>
      <w:pPr>
        <w:spacing w:after="0"/>
        <w:ind w:left="0"/>
        <w:jc w:val="both"/>
      </w:pPr>
      <w:r>
        <w:rPr>
          <w:rFonts w:ascii="Times New Roman"/>
          <w:b w:val="false"/>
          <w:i w:val="false"/>
          <w:color w:val="000000"/>
          <w:sz w:val="28"/>
        </w:rPr>
        <w:t>
      Шоттың дебеті бойынша инвестициялық депозиттен есептелген сыйақысының сомалары жазылады.</w:t>
      </w:r>
    </w:p>
    <w:p>
      <w:pPr>
        <w:spacing w:after="0"/>
        <w:ind w:left="0"/>
        <w:jc w:val="both"/>
      </w:pPr>
      <w:r>
        <w:rPr>
          <w:rFonts w:ascii="Times New Roman"/>
          <w:b w:val="false"/>
          <w:i w:val="false"/>
          <w:color w:val="000000"/>
          <w:sz w:val="28"/>
        </w:rPr>
        <w:t>
      Шоттың кредиті бойынша есептелген сыйақының сомаларын ол алынған жағдайда есептен шығару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2-параграфта</w:t>
      </w:r>
      <w:r>
        <w:rPr>
          <w:rFonts w:ascii="Times New Roman"/>
          <w:b w:val="false"/>
          <w:i w:val="false"/>
          <w:color w:val="000000"/>
          <w:sz w:val="28"/>
        </w:rPr>
        <w:t>:</w:t>
      </w:r>
    </w:p>
    <w:bookmarkStart w:name="z28" w:id="19"/>
    <w:p>
      <w:pPr>
        <w:spacing w:after="0"/>
        <w:ind w:left="0"/>
        <w:jc w:val="both"/>
      </w:pPr>
      <w:r>
        <w:rPr>
          <w:rFonts w:ascii="Times New Roman"/>
          <w:b w:val="false"/>
          <w:i w:val="false"/>
          <w:color w:val="000000"/>
          <w:sz w:val="28"/>
        </w:rPr>
        <w:t>
      7801-шоттың аты мен сипаттамасы мынадай редакцияда жазылсын:</w:t>
      </w:r>
    </w:p>
    <w:bookmarkEnd w:id="19"/>
    <w:p>
      <w:pPr>
        <w:spacing w:after="0"/>
        <w:ind w:left="0"/>
        <w:jc w:val="both"/>
      </w:pPr>
      <w:r>
        <w:rPr>
          <w:rFonts w:ascii="Times New Roman"/>
          <w:b w:val="false"/>
          <w:i w:val="false"/>
          <w:color w:val="000000"/>
          <w:sz w:val="28"/>
        </w:rPr>
        <w:t>
      "7801. Банктің клиенттердің ақшасын есепке алу шоты (актив).</w:t>
      </w:r>
    </w:p>
    <w:p>
      <w:pPr>
        <w:spacing w:after="0"/>
        <w:ind w:left="0"/>
        <w:jc w:val="both"/>
      </w:pPr>
      <w:r>
        <w:rPr>
          <w:rFonts w:ascii="Times New Roman"/>
          <w:b w:val="false"/>
          <w:i w:val="false"/>
          <w:color w:val="000000"/>
          <w:sz w:val="28"/>
        </w:rPr>
        <w:t>
      Шоттың мақсаты: Клиенттердің ислам банкі инвестициялық депозит туралы шарт бойынша қабылдаған ақша сомаларын есепке алу.</w:t>
      </w:r>
    </w:p>
    <w:p>
      <w:pPr>
        <w:spacing w:after="0"/>
        <w:ind w:left="0"/>
        <w:jc w:val="both"/>
      </w:pPr>
      <w:r>
        <w:rPr>
          <w:rFonts w:ascii="Times New Roman"/>
          <w:b w:val="false"/>
          <w:i w:val="false"/>
          <w:color w:val="000000"/>
          <w:sz w:val="28"/>
        </w:rPr>
        <w:t>
      Шоттың дебеті бойынша клиенттердің ислам банкі инвестициялық депозит туралы шарт бойынша қабылдаған ақша сомалары жазылады.</w:t>
      </w:r>
    </w:p>
    <w:p>
      <w:pPr>
        <w:spacing w:after="0"/>
        <w:ind w:left="0"/>
        <w:jc w:val="both"/>
      </w:pPr>
      <w:r>
        <w:rPr>
          <w:rFonts w:ascii="Times New Roman"/>
          <w:b w:val="false"/>
          <w:i w:val="false"/>
          <w:color w:val="000000"/>
          <w:sz w:val="28"/>
        </w:rPr>
        <w:t>
      Шоттың кредиті бойынша ақша сомаларын оларды инвестициялау, клиентке қайтару және клиентке және (немесе) ислам банкіне сыйақы төлеу кезінде есептен шығару жазылады.";</w:t>
      </w:r>
    </w:p>
    <w:bookmarkStart w:name="z29" w:id="20"/>
    <w:p>
      <w:pPr>
        <w:spacing w:after="0"/>
        <w:ind w:left="0"/>
        <w:jc w:val="both"/>
      </w:pPr>
      <w:r>
        <w:rPr>
          <w:rFonts w:ascii="Times New Roman"/>
          <w:b w:val="false"/>
          <w:i w:val="false"/>
          <w:color w:val="000000"/>
          <w:sz w:val="28"/>
        </w:rPr>
        <w:t>
      7804, 7805, 7806, 7807-шоттардың аты мен сипаттамалары мынадай редакцияда жазылсын:</w:t>
      </w:r>
    </w:p>
    <w:bookmarkEnd w:id="20"/>
    <w:p>
      <w:pPr>
        <w:spacing w:after="0"/>
        <w:ind w:left="0"/>
        <w:jc w:val="both"/>
      </w:pPr>
      <w:r>
        <w:rPr>
          <w:rFonts w:ascii="Times New Roman"/>
          <w:b w:val="false"/>
          <w:i w:val="false"/>
          <w:color w:val="000000"/>
          <w:sz w:val="28"/>
        </w:rPr>
        <w:t>
      "7804. Ислам бағалы қағаздары (актив).</w:t>
      </w:r>
    </w:p>
    <w:p>
      <w:pPr>
        <w:spacing w:after="0"/>
        <w:ind w:left="0"/>
        <w:jc w:val="both"/>
      </w:pPr>
      <w:r>
        <w:rPr>
          <w:rFonts w:ascii="Times New Roman"/>
          <w:b w:val="false"/>
          <w:i w:val="false"/>
          <w:color w:val="000000"/>
          <w:sz w:val="28"/>
        </w:rPr>
        <w:t>
      Шоттың мақсаты: Ислам банкі инвестициялық депозит туралы шарт бойынша қабылдаған ақша есебінен сатып алынған ислам бағалы қағаздарының құнын есепке алу.</w:t>
      </w:r>
    </w:p>
    <w:p>
      <w:pPr>
        <w:spacing w:after="0"/>
        <w:ind w:left="0"/>
        <w:jc w:val="both"/>
      </w:pPr>
      <w:r>
        <w:rPr>
          <w:rFonts w:ascii="Times New Roman"/>
          <w:b w:val="false"/>
          <w:i w:val="false"/>
          <w:color w:val="000000"/>
          <w:sz w:val="28"/>
        </w:rPr>
        <w:t>
      Шоттың дебеті бойынша ислам банкі инвестициялық депозит туралы шарт бойынша қабылдаған ақша есебінен сатып алынған ислам бағалы қағаздарының құны, дисконт амортизациясының және ислам бағалы қағаздарының әділ құнының артуынан алынған кірістердің сомасы жазылады.</w:t>
      </w:r>
    </w:p>
    <w:p>
      <w:pPr>
        <w:spacing w:after="0"/>
        <w:ind w:left="0"/>
        <w:jc w:val="both"/>
      </w:pPr>
      <w:r>
        <w:rPr>
          <w:rFonts w:ascii="Times New Roman"/>
          <w:b w:val="false"/>
          <w:i w:val="false"/>
          <w:color w:val="000000"/>
          <w:sz w:val="28"/>
        </w:rPr>
        <w:t>
      Шоттың кредиті бойынша ислам бағалы қағаздарының құнын оларды сату немесе құнсызданған кезде есептен шығару, дисконт амортизациясының және ислам бағалы қағаздарының әділ құнының төмендеуінен шығыстардың сомасы жазылады.</w:t>
      </w:r>
    </w:p>
    <w:bookmarkStart w:name="z30" w:id="21"/>
    <w:p>
      <w:pPr>
        <w:spacing w:after="0"/>
        <w:ind w:left="0"/>
        <w:jc w:val="both"/>
      </w:pPr>
      <w:r>
        <w:rPr>
          <w:rFonts w:ascii="Times New Roman"/>
          <w:b w:val="false"/>
          <w:i w:val="false"/>
          <w:color w:val="000000"/>
          <w:sz w:val="28"/>
        </w:rPr>
        <w:t>
      7805. Қатысу үлестері (актив).</w:t>
      </w:r>
    </w:p>
    <w:bookmarkEnd w:id="21"/>
    <w:p>
      <w:pPr>
        <w:spacing w:after="0"/>
        <w:ind w:left="0"/>
        <w:jc w:val="both"/>
      </w:pPr>
      <w:r>
        <w:rPr>
          <w:rFonts w:ascii="Times New Roman"/>
          <w:b w:val="false"/>
          <w:i w:val="false"/>
          <w:color w:val="000000"/>
          <w:sz w:val="28"/>
        </w:rPr>
        <w:t>
      Шоттың мақсаты: Инвестициялық депозит туралы шарт бойынша қабылданған ақша есебінен ислам банкінің өндірістік және сауда қызметін қаржыландыруды жүзеге асыру кезінде заңды тұлғалардың жарғылық капиталдарына және (немесе) әріптестік талаптарымен салынған инвестициялардың сомаларын есепке алу.</w:t>
      </w:r>
    </w:p>
    <w:p>
      <w:pPr>
        <w:spacing w:after="0"/>
        <w:ind w:left="0"/>
        <w:jc w:val="both"/>
      </w:pPr>
      <w:r>
        <w:rPr>
          <w:rFonts w:ascii="Times New Roman"/>
          <w:b w:val="false"/>
          <w:i w:val="false"/>
          <w:color w:val="000000"/>
          <w:sz w:val="28"/>
        </w:rPr>
        <w:t>
      Шоттың дебеті бойынша заңды тұлғалардың жарғылық капиталдарына және (немесе) әріптестік талаптарымен салынған инвестициялардың сомалары жазылады.</w:t>
      </w:r>
    </w:p>
    <w:p>
      <w:pPr>
        <w:spacing w:after="0"/>
        <w:ind w:left="0"/>
        <w:jc w:val="both"/>
      </w:pPr>
      <w:r>
        <w:rPr>
          <w:rFonts w:ascii="Times New Roman"/>
          <w:b w:val="false"/>
          <w:i w:val="false"/>
          <w:color w:val="000000"/>
          <w:sz w:val="28"/>
        </w:rPr>
        <w:t>
      Шоттың кредиті бойынша заңды тұлғалардың жарғылық капиталдарына және (немесе) әріптестік талаптарымен салынған инвестициялардың сомаларын оларды сату немесе құнсыздануы кезінде есептен шығару жазылады.</w:t>
      </w:r>
    </w:p>
    <w:bookmarkStart w:name="z31" w:id="22"/>
    <w:p>
      <w:pPr>
        <w:spacing w:after="0"/>
        <w:ind w:left="0"/>
        <w:jc w:val="both"/>
      </w:pPr>
      <w:r>
        <w:rPr>
          <w:rFonts w:ascii="Times New Roman"/>
          <w:b w:val="false"/>
          <w:i w:val="false"/>
          <w:color w:val="000000"/>
          <w:sz w:val="28"/>
        </w:rPr>
        <w:t>
      7806. Сауда қызметін қаржыландыру операциялары бойынша талаптар (актив).</w:t>
      </w:r>
    </w:p>
    <w:bookmarkEnd w:id="22"/>
    <w:p>
      <w:pPr>
        <w:spacing w:after="0"/>
        <w:ind w:left="0"/>
        <w:jc w:val="both"/>
      </w:pPr>
      <w:r>
        <w:rPr>
          <w:rFonts w:ascii="Times New Roman"/>
          <w:b w:val="false"/>
          <w:i w:val="false"/>
          <w:color w:val="000000"/>
          <w:sz w:val="28"/>
        </w:rPr>
        <w:t>
      Шоттың мақсаты: Инвестициялық депозит туралы шарт бойынша қабылданған ақша есебінен сауда қызметін қаржыландыру операциялары бойынша талаптардың сомаларын есепке алу.</w:t>
      </w:r>
    </w:p>
    <w:p>
      <w:pPr>
        <w:spacing w:after="0"/>
        <w:ind w:left="0"/>
        <w:jc w:val="both"/>
      </w:pPr>
      <w:r>
        <w:rPr>
          <w:rFonts w:ascii="Times New Roman"/>
          <w:b w:val="false"/>
          <w:i w:val="false"/>
          <w:color w:val="000000"/>
          <w:sz w:val="28"/>
        </w:rPr>
        <w:t>
      Шоттың дебеті бойынша инвестициялық депозит туралы шарт бойынша қабылданған ақша есебінен сауда қызметін қаржыландыру операциялары бойынша талаптардың сомалары жазылады.</w:t>
      </w:r>
    </w:p>
    <w:p>
      <w:pPr>
        <w:spacing w:after="0"/>
        <w:ind w:left="0"/>
        <w:jc w:val="both"/>
      </w:pPr>
      <w:r>
        <w:rPr>
          <w:rFonts w:ascii="Times New Roman"/>
          <w:b w:val="false"/>
          <w:i w:val="false"/>
          <w:color w:val="000000"/>
          <w:sz w:val="28"/>
        </w:rPr>
        <w:t>
      Шоттың кредиті бойынша сауда қызметін қаржыландыру операциялары бойынша талаптардың сомалары оларды өтеу немесе құнсыздану кезінде есептен шығару жазылады.</w:t>
      </w:r>
    </w:p>
    <w:bookmarkStart w:name="z32" w:id="23"/>
    <w:p>
      <w:pPr>
        <w:spacing w:after="0"/>
        <w:ind w:left="0"/>
        <w:jc w:val="both"/>
      </w:pPr>
      <w:r>
        <w:rPr>
          <w:rFonts w:ascii="Times New Roman"/>
          <w:b w:val="false"/>
          <w:i w:val="false"/>
          <w:color w:val="000000"/>
          <w:sz w:val="28"/>
        </w:rPr>
        <w:t>
      7807. Сыйақы (актив).</w:t>
      </w:r>
    </w:p>
    <w:bookmarkEnd w:id="23"/>
    <w:p>
      <w:pPr>
        <w:spacing w:after="0"/>
        <w:ind w:left="0"/>
        <w:jc w:val="both"/>
      </w:pPr>
      <w:r>
        <w:rPr>
          <w:rFonts w:ascii="Times New Roman"/>
          <w:b w:val="false"/>
          <w:i w:val="false"/>
          <w:color w:val="000000"/>
          <w:sz w:val="28"/>
        </w:rPr>
        <w:t>
      Шоттың мақсаты: Ислам бағалы қағаздары, салымдар және өзге де операциялар бойынша сыйақы түрінде есептелген кірістердің сомаларын есепке алу.</w:t>
      </w:r>
    </w:p>
    <w:p>
      <w:pPr>
        <w:spacing w:after="0"/>
        <w:ind w:left="0"/>
        <w:jc w:val="both"/>
      </w:pPr>
      <w:r>
        <w:rPr>
          <w:rFonts w:ascii="Times New Roman"/>
          <w:b w:val="false"/>
          <w:i w:val="false"/>
          <w:color w:val="000000"/>
          <w:sz w:val="28"/>
        </w:rPr>
        <w:t>
      Шоттың дебеті бойынша ислам бағалы қағаздары, салымдар және өзге де операциялар бойынша есептелген сыйақының сомалары жазылады.</w:t>
      </w:r>
    </w:p>
    <w:p>
      <w:pPr>
        <w:spacing w:after="0"/>
        <w:ind w:left="0"/>
        <w:jc w:val="both"/>
      </w:pPr>
      <w:r>
        <w:rPr>
          <w:rFonts w:ascii="Times New Roman"/>
          <w:b w:val="false"/>
          <w:i w:val="false"/>
          <w:color w:val="000000"/>
          <w:sz w:val="28"/>
        </w:rPr>
        <w:t>
      Шоттың кредиті бойынша есептелген сыйақының сомалары оларды төлеу немесе құнсыздануы кезінде есептен шығару жазылады.";</w:t>
      </w:r>
    </w:p>
    <w:bookmarkStart w:name="z33" w:id="24"/>
    <w:p>
      <w:pPr>
        <w:spacing w:after="0"/>
        <w:ind w:left="0"/>
        <w:jc w:val="both"/>
      </w:pPr>
      <w:r>
        <w:rPr>
          <w:rFonts w:ascii="Times New Roman"/>
          <w:b w:val="false"/>
          <w:i w:val="false"/>
          <w:color w:val="000000"/>
          <w:sz w:val="28"/>
        </w:rPr>
        <w:t>
      7811-шоттың аты мен сипаттамасы мынадай редакцияда жазылсын:</w:t>
      </w:r>
    </w:p>
    <w:bookmarkEnd w:id="24"/>
    <w:p>
      <w:pPr>
        <w:spacing w:after="0"/>
        <w:ind w:left="0"/>
        <w:jc w:val="both"/>
      </w:pPr>
      <w:r>
        <w:rPr>
          <w:rFonts w:ascii="Times New Roman"/>
          <w:b w:val="false"/>
          <w:i w:val="false"/>
          <w:color w:val="000000"/>
          <w:sz w:val="28"/>
        </w:rPr>
        <w:t xml:space="preserve">
      "7811. Лизингке (жалға) берілген активтер бойынша талаптар (актив). </w:t>
      </w:r>
    </w:p>
    <w:p>
      <w:pPr>
        <w:spacing w:after="0"/>
        <w:ind w:left="0"/>
        <w:jc w:val="both"/>
      </w:pPr>
      <w:r>
        <w:rPr>
          <w:rFonts w:ascii="Times New Roman"/>
          <w:b w:val="false"/>
          <w:i w:val="false"/>
          <w:color w:val="000000"/>
          <w:sz w:val="28"/>
        </w:rPr>
        <w:t>
      Шоттың мақсаты: Инвестициялық депозит туралы шарт бойынша қабылданған ақшаның есебінен сатып алынған негізгі құралдарды лизингке (жалға) беруге байланысты туындаған талаптың құнын есепке алу.</w:t>
      </w:r>
    </w:p>
    <w:p>
      <w:pPr>
        <w:spacing w:after="0"/>
        <w:ind w:left="0"/>
        <w:jc w:val="both"/>
      </w:pPr>
      <w:r>
        <w:rPr>
          <w:rFonts w:ascii="Times New Roman"/>
          <w:b w:val="false"/>
          <w:i w:val="false"/>
          <w:color w:val="000000"/>
          <w:sz w:val="28"/>
        </w:rPr>
        <w:t>
      Шоттың дебеті бойынша негізгі құралдарды лизингке (жалға) беруге байланысты туындаған талаптың құны жазылады.</w:t>
      </w:r>
    </w:p>
    <w:p>
      <w:pPr>
        <w:spacing w:after="0"/>
        <w:ind w:left="0"/>
        <w:jc w:val="both"/>
      </w:pPr>
      <w:r>
        <w:rPr>
          <w:rFonts w:ascii="Times New Roman"/>
          <w:b w:val="false"/>
          <w:i w:val="false"/>
          <w:color w:val="000000"/>
          <w:sz w:val="28"/>
        </w:rPr>
        <w:t>
      Шоттың кредиті бойынша негізгі құралдарды жалға беруге байланысты туындаған талаптың құнын лизинг (жалдау) шарты бойынша жалдау төлемдерін алған кезде есептен шығару жазылады.";</w:t>
      </w:r>
    </w:p>
    <w:bookmarkStart w:name="z34" w:id="25"/>
    <w:p>
      <w:pPr>
        <w:spacing w:after="0"/>
        <w:ind w:left="0"/>
        <w:jc w:val="both"/>
      </w:pPr>
      <w:r>
        <w:rPr>
          <w:rFonts w:ascii="Times New Roman"/>
          <w:b w:val="false"/>
          <w:i w:val="false"/>
          <w:color w:val="000000"/>
          <w:sz w:val="28"/>
        </w:rPr>
        <w:t>
      7811-шоттың сипаттамасынан кейін 7812, 7813-шоттардың мынадай мазмұндағы нөмірлерімен, аттарымен және сипаттамаларымен толықтырылсын:</w:t>
      </w:r>
    </w:p>
    <w:bookmarkEnd w:id="25"/>
    <w:p>
      <w:pPr>
        <w:spacing w:after="0"/>
        <w:ind w:left="0"/>
        <w:jc w:val="both"/>
      </w:pPr>
      <w:r>
        <w:rPr>
          <w:rFonts w:ascii="Times New Roman"/>
          <w:b w:val="false"/>
          <w:i w:val="false"/>
          <w:color w:val="000000"/>
          <w:sz w:val="28"/>
        </w:rPr>
        <w:t>
      "7812. Жалдау бойынша есептелген кірістер (актив).</w:t>
      </w:r>
    </w:p>
    <w:p>
      <w:pPr>
        <w:spacing w:after="0"/>
        <w:ind w:left="0"/>
        <w:jc w:val="both"/>
      </w:pPr>
      <w:r>
        <w:rPr>
          <w:rFonts w:ascii="Times New Roman"/>
          <w:b w:val="false"/>
          <w:i w:val="false"/>
          <w:color w:val="000000"/>
          <w:sz w:val="28"/>
        </w:rPr>
        <w:t>
      Шоттың мақсаты: Есептелген жалдау төлемдерінің сомаларын есепке алу.</w:t>
      </w:r>
    </w:p>
    <w:p>
      <w:pPr>
        <w:spacing w:after="0"/>
        <w:ind w:left="0"/>
        <w:jc w:val="both"/>
      </w:pPr>
      <w:r>
        <w:rPr>
          <w:rFonts w:ascii="Times New Roman"/>
          <w:b w:val="false"/>
          <w:i w:val="false"/>
          <w:color w:val="000000"/>
          <w:sz w:val="28"/>
        </w:rPr>
        <w:t>
      Шоттың дебеті бойынша лизинг (жалдау) шартының талаптарына сәйкес есептелген жалдау төлемдерінің сомалары жазылады.</w:t>
      </w:r>
    </w:p>
    <w:p>
      <w:pPr>
        <w:spacing w:after="0"/>
        <w:ind w:left="0"/>
        <w:jc w:val="both"/>
      </w:pPr>
      <w:r>
        <w:rPr>
          <w:rFonts w:ascii="Times New Roman"/>
          <w:b w:val="false"/>
          <w:i w:val="false"/>
          <w:color w:val="000000"/>
          <w:sz w:val="28"/>
        </w:rPr>
        <w:t>
      Шоттың кредиті бойынша есептелген жалдау төлемдерінің сомаларын оларды алған немесе құнсызданған кезде есептен шығару жазылады.</w:t>
      </w:r>
    </w:p>
    <w:bookmarkStart w:name="z35" w:id="26"/>
    <w:p>
      <w:pPr>
        <w:spacing w:after="0"/>
        <w:ind w:left="0"/>
        <w:jc w:val="both"/>
      </w:pPr>
      <w:r>
        <w:rPr>
          <w:rFonts w:ascii="Times New Roman"/>
          <w:b w:val="false"/>
          <w:i w:val="false"/>
          <w:color w:val="000000"/>
          <w:sz w:val="28"/>
        </w:rPr>
        <w:t>
      7813. Зиянды өтеуге арналған резервтер (провизиялар).</w:t>
      </w:r>
    </w:p>
    <w:bookmarkEnd w:id="26"/>
    <w:p>
      <w:pPr>
        <w:spacing w:after="0"/>
        <w:ind w:left="0"/>
        <w:jc w:val="both"/>
      </w:pPr>
      <w:r>
        <w:rPr>
          <w:rFonts w:ascii="Times New Roman"/>
          <w:b w:val="false"/>
          <w:i w:val="false"/>
          <w:color w:val="000000"/>
          <w:sz w:val="28"/>
        </w:rPr>
        <w:t>
      Шоттың мақсаты: Инвестициялық депозит туралы шарт бойынша қабылданған ақшаның есебінен сатып алынған активтердің құнсыздануынан болған зиянды өтеуге арналған резервтердің (провизиялардың) сомаларын есеп алу.</w:t>
      </w:r>
    </w:p>
    <w:p>
      <w:pPr>
        <w:spacing w:after="0"/>
        <w:ind w:left="0"/>
        <w:jc w:val="both"/>
      </w:pPr>
      <w:r>
        <w:rPr>
          <w:rFonts w:ascii="Times New Roman"/>
          <w:b w:val="false"/>
          <w:i w:val="false"/>
          <w:color w:val="000000"/>
          <w:sz w:val="28"/>
        </w:rPr>
        <w:t>
      Шоттың кредиті бойынша зиянды өтеуге арналған резервтердің (провизиялардың) сомалары оларды құру кезінде жазылады.</w:t>
      </w:r>
    </w:p>
    <w:p>
      <w:pPr>
        <w:spacing w:after="0"/>
        <w:ind w:left="0"/>
        <w:jc w:val="both"/>
      </w:pPr>
      <w:r>
        <w:rPr>
          <w:rFonts w:ascii="Times New Roman"/>
          <w:b w:val="false"/>
          <w:i w:val="false"/>
          <w:color w:val="000000"/>
          <w:sz w:val="28"/>
        </w:rPr>
        <w:t>
      Шоттың дебеті бойынша зиянды өтеуге арналған резервтердің (провизиялардың) сомаларын активтердің кредиттік сапасы жақсарған немесе құнсызданған активтердің құны есептен шығарылған кезде есептен шығару жазылады.";</w:t>
      </w:r>
    </w:p>
    <w:bookmarkStart w:name="z36" w:id="27"/>
    <w:p>
      <w:pPr>
        <w:spacing w:after="0"/>
        <w:ind w:left="0"/>
        <w:jc w:val="both"/>
      </w:pPr>
      <w:r>
        <w:rPr>
          <w:rFonts w:ascii="Times New Roman"/>
          <w:b w:val="false"/>
          <w:i w:val="false"/>
          <w:color w:val="000000"/>
          <w:sz w:val="28"/>
        </w:rPr>
        <w:t>
      7831-шоттың аты мен сипаттамасы мынадай редакцияда жазылсын:</w:t>
      </w:r>
    </w:p>
    <w:bookmarkEnd w:id="27"/>
    <w:p>
      <w:pPr>
        <w:spacing w:after="0"/>
        <w:ind w:left="0"/>
        <w:jc w:val="both"/>
      </w:pPr>
      <w:r>
        <w:rPr>
          <w:rFonts w:ascii="Times New Roman"/>
          <w:b w:val="false"/>
          <w:i w:val="false"/>
          <w:color w:val="000000"/>
          <w:sz w:val="28"/>
        </w:rPr>
        <w:t>
      "7831. Инвестициялық депозиттер бойынша міндеттемелер (пассив).</w:t>
      </w:r>
    </w:p>
    <w:p>
      <w:pPr>
        <w:spacing w:after="0"/>
        <w:ind w:left="0"/>
        <w:jc w:val="both"/>
      </w:pPr>
      <w:r>
        <w:rPr>
          <w:rFonts w:ascii="Times New Roman"/>
          <w:b w:val="false"/>
          <w:i w:val="false"/>
          <w:color w:val="000000"/>
          <w:sz w:val="28"/>
        </w:rPr>
        <w:t>
      Шоттың мақсаты: Инвестициялық депозиттер бойынша міндеттемелердің сомаларын есепке алу.</w:t>
      </w:r>
    </w:p>
    <w:p>
      <w:pPr>
        <w:spacing w:after="0"/>
        <w:ind w:left="0"/>
        <w:jc w:val="both"/>
      </w:pPr>
      <w:r>
        <w:rPr>
          <w:rFonts w:ascii="Times New Roman"/>
          <w:b w:val="false"/>
          <w:i w:val="false"/>
          <w:color w:val="000000"/>
          <w:sz w:val="28"/>
        </w:rPr>
        <w:t>
      Шоттың кредиті бойынша инвестициялық депозит туралы шарт бойынша клиенттен түскен ақша жазылады.</w:t>
      </w:r>
    </w:p>
    <w:p>
      <w:pPr>
        <w:spacing w:after="0"/>
        <w:ind w:left="0"/>
        <w:jc w:val="both"/>
      </w:pPr>
      <w:r>
        <w:rPr>
          <w:rFonts w:ascii="Times New Roman"/>
          <w:b w:val="false"/>
          <w:i w:val="false"/>
          <w:color w:val="000000"/>
          <w:sz w:val="28"/>
        </w:rPr>
        <w:t>
      Шоттың дебеті бойынша клиент ақшаны алған кезде оны есептен шығару жазылады.";</w:t>
      </w:r>
    </w:p>
    <w:bookmarkStart w:name="z37" w:id="28"/>
    <w:p>
      <w:pPr>
        <w:spacing w:after="0"/>
        <w:ind w:left="0"/>
        <w:jc w:val="both"/>
      </w:pPr>
      <w:r>
        <w:rPr>
          <w:rFonts w:ascii="Times New Roman"/>
          <w:b w:val="false"/>
          <w:i w:val="false"/>
          <w:color w:val="000000"/>
          <w:sz w:val="28"/>
        </w:rPr>
        <w:t>
      7833-шоттың аты мен сипаттамасы мынадай редакцияда жазылсын:</w:t>
      </w:r>
    </w:p>
    <w:bookmarkEnd w:id="28"/>
    <w:p>
      <w:pPr>
        <w:spacing w:after="0"/>
        <w:ind w:left="0"/>
        <w:jc w:val="both"/>
      </w:pPr>
      <w:r>
        <w:rPr>
          <w:rFonts w:ascii="Times New Roman"/>
          <w:b w:val="false"/>
          <w:i w:val="false"/>
          <w:color w:val="000000"/>
          <w:sz w:val="28"/>
        </w:rPr>
        <w:t>
      "7833. Инвестициялық депозиттер бойынша есептелген шығыстар (пассив).</w:t>
      </w:r>
    </w:p>
    <w:p>
      <w:pPr>
        <w:spacing w:after="0"/>
        <w:ind w:left="0"/>
        <w:jc w:val="both"/>
      </w:pPr>
      <w:r>
        <w:rPr>
          <w:rFonts w:ascii="Times New Roman"/>
          <w:b w:val="false"/>
          <w:i w:val="false"/>
          <w:color w:val="000000"/>
          <w:sz w:val="28"/>
        </w:rPr>
        <w:t>
      Шоттың мақсаты: Инвестициялық депозит туралы шартқа сәйкес инвестициялық депозиттер бойынша есептелген шығыстардың сомаларын есепке алу.</w:t>
      </w:r>
    </w:p>
    <w:p>
      <w:pPr>
        <w:spacing w:after="0"/>
        <w:ind w:left="0"/>
        <w:jc w:val="both"/>
      </w:pPr>
      <w:r>
        <w:rPr>
          <w:rFonts w:ascii="Times New Roman"/>
          <w:b w:val="false"/>
          <w:i w:val="false"/>
          <w:color w:val="000000"/>
          <w:sz w:val="28"/>
        </w:rPr>
        <w:t>
      Шоттың кредиті бойынша инвестициялық депозиттер бойынша есептелген шығыстардың сомалары жазылады.</w:t>
      </w:r>
    </w:p>
    <w:p>
      <w:pPr>
        <w:spacing w:after="0"/>
        <w:ind w:left="0"/>
        <w:jc w:val="both"/>
      </w:pPr>
      <w:r>
        <w:rPr>
          <w:rFonts w:ascii="Times New Roman"/>
          <w:b w:val="false"/>
          <w:i w:val="false"/>
          <w:color w:val="000000"/>
          <w:sz w:val="28"/>
        </w:rPr>
        <w:t>
      Шоттың дебеті бойынша инвестициялық депозиттер бойынша есептелген шығыстардың сомаларын оларды төлеу кезінде есептен шығару жазылады.";</w:t>
      </w:r>
    </w:p>
    <w:bookmarkStart w:name="z38" w:id="29"/>
    <w:p>
      <w:pPr>
        <w:spacing w:after="0"/>
        <w:ind w:left="0"/>
        <w:jc w:val="both"/>
      </w:pPr>
      <w:r>
        <w:rPr>
          <w:rFonts w:ascii="Times New Roman"/>
          <w:b w:val="false"/>
          <w:i w:val="false"/>
          <w:color w:val="000000"/>
          <w:sz w:val="28"/>
        </w:rPr>
        <w:t>
      7833-шоттың сипаттамасынан кейін 7834, 7835-шоттардың мынадай мазмұндағы нөмірлерімен, аттарымен және сипаттамаларымен толықтырылсын:</w:t>
      </w:r>
    </w:p>
    <w:bookmarkEnd w:id="29"/>
    <w:p>
      <w:pPr>
        <w:spacing w:after="0"/>
        <w:ind w:left="0"/>
        <w:jc w:val="both"/>
      </w:pPr>
      <w:r>
        <w:rPr>
          <w:rFonts w:ascii="Times New Roman"/>
          <w:b w:val="false"/>
          <w:i w:val="false"/>
          <w:color w:val="000000"/>
          <w:sz w:val="28"/>
        </w:rPr>
        <w:t>
      "7834. Инвестициялық депозитті басқару үшін сыйақы (пассив).</w:t>
      </w:r>
    </w:p>
    <w:p>
      <w:pPr>
        <w:spacing w:after="0"/>
        <w:ind w:left="0"/>
        <w:jc w:val="both"/>
      </w:pPr>
      <w:r>
        <w:rPr>
          <w:rFonts w:ascii="Times New Roman"/>
          <w:b w:val="false"/>
          <w:i w:val="false"/>
          <w:color w:val="000000"/>
          <w:sz w:val="28"/>
        </w:rPr>
        <w:t>
      Шоттың мақсаты: Инвестициялық депозит туралы шартқа сәйкес инвестициялық депозитті басқару үшін ислам банкіне есептелген сыйақының сомаларын есепке алу.</w:t>
      </w:r>
    </w:p>
    <w:p>
      <w:pPr>
        <w:spacing w:after="0"/>
        <w:ind w:left="0"/>
        <w:jc w:val="both"/>
      </w:pPr>
      <w:r>
        <w:rPr>
          <w:rFonts w:ascii="Times New Roman"/>
          <w:b w:val="false"/>
          <w:i w:val="false"/>
          <w:color w:val="000000"/>
          <w:sz w:val="28"/>
        </w:rPr>
        <w:t>
      Шоттың кредиті бойынша инвестициялық депозитті басқару үшін есептелген сыйақының сомалары жазылады.</w:t>
      </w:r>
    </w:p>
    <w:p>
      <w:pPr>
        <w:spacing w:after="0"/>
        <w:ind w:left="0"/>
        <w:jc w:val="both"/>
      </w:pPr>
      <w:r>
        <w:rPr>
          <w:rFonts w:ascii="Times New Roman"/>
          <w:b w:val="false"/>
          <w:i w:val="false"/>
          <w:color w:val="000000"/>
          <w:sz w:val="28"/>
        </w:rPr>
        <w:t>
      Шоттың дебеті бойынша инвестициялық депозитті басқару үшін есептелген сыйақының сомаларын оларды төлеу кезінде есептен шығару жазылады.</w:t>
      </w:r>
    </w:p>
    <w:bookmarkStart w:name="z39" w:id="30"/>
    <w:p>
      <w:pPr>
        <w:spacing w:after="0"/>
        <w:ind w:left="0"/>
        <w:jc w:val="both"/>
      </w:pPr>
      <w:r>
        <w:rPr>
          <w:rFonts w:ascii="Times New Roman"/>
          <w:b w:val="false"/>
          <w:i w:val="false"/>
          <w:color w:val="000000"/>
          <w:sz w:val="28"/>
        </w:rPr>
        <w:t>
      7835. Басқа да міндеттемелер (пассив).</w:t>
      </w:r>
    </w:p>
    <w:bookmarkEnd w:id="30"/>
    <w:p>
      <w:pPr>
        <w:spacing w:after="0"/>
        <w:ind w:left="0"/>
        <w:jc w:val="both"/>
      </w:pPr>
      <w:r>
        <w:rPr>
          <w:rFonts w:ascii="Times New Roman"/>
          <w:b w:val="false"/>
          <w:i w:val="false"/>
          <w:color w:val="000000"/>
          <w:sz w:val="28"/>
        </w:rPr>
        <w:t xml:space="preserve">
      Шоттың мақсаты: Инвестициялық депозит туралы шарт бойынша қабылданған ақшаны басқаруды жүзеге асыру процесінде туындайтын заңды және жеке тұлғалар алдындағы басқа да міндеттемелердің сомаларын есепке алу. </w:t>
      </w:r>
    </w:p>
    <w:p>
      <w:pPr>
        <w:spacing w:after="0"/>
        <w:ind w:left="0"/>
        <w:jc w:val="both"/>
      </w:pPr>
      <w:r>
        <w:rPr>
          <w:rFonts w:ascii="Times New Roman"/>
          <w:b w:val="false"/>
          <w:i w:val="false"/>
          <w:color w:val="000000"/>
          <w:sz w:val="28"/>
        </w:rPr>
        <w:t>
      Шоттың кредиті бойынша заңды және жеке тұлғалар алдындағы басқа да міндеттемелердің сомасы жазылады.</w:t>
      </w:r>
    </w:p>
    <w:p>
      <w:pPr>
        <w:spacing w:after="0"/>
        <w:ind w:left="0"/>
        <w:jc w:val="both"/>
      </w:pPr>
      <w:r>
        <w:rPr>
          <w:rFonts w:ascii="Times New Roman"/>
          <w:b w:val="false"/>
          <w:i w:val="false"/>
          <w:color w:val="000000"/>
          <w:sz w:val="28"/>
        </w:rPr>
        <w:t>
      Шоттың дебеті бойынша заңды және жеке тұлғалар алдындағы басқа да міндеттемелер өтелген кезде олардың сомаларын есептен шығару жазылады.";</w:t>
      </w:r>
    </w:p>
    <w:bookmarkStart w:name="z40" w:id="31"/>
    <w:p>
      <w:pPr>
        <w:spacing w:after="0"/>
        <w:ind w:left="0"/>
        <w:jc w:val="both"/>
      </w:pPr>
      <w:r>
        <w:rPr>
          <w:rFonts w:ascii="Times New Roman"/>
          <w:b w:val="false"/>
          <w:i w:val="false"/>
          <w:color w:val="000000"/>
          <w:sz w:val="28"/>
        </w:rPr>
        <w:t>
      7851-шоттың аты мен сипаттамасы мынадай редакцияда жазылсын:</w:t>
      </w:r>
    </w:p>
    <w:bookmarkEnd w:id="31"/>
    <w:p>
      <w:pPr>
        <w:spacing w:after="0"/>
        <w:ind w:left="0"/>
        <w:jc w:val="both"/>
      </w:pPr>
      <w:r>
        <w:rPr>
          <w:rFonts w:ascii="Times New Roman"/>
          <w:b w:val="false"/>
          <w:i w:val="false"/>
          <w:color w:val="000000"/>
          <w:sz w:val="28"/>
        </w:rPr>
        <w:t>
      "7851. Капитал (пассив).</w:t>
      </w:r>
    </w:p>
    <w:p>
      <w:pPr>
        <w:spacing w:after="0"/>
        <w:ind w:left="0"/>
        <w:jc w:val="both"/>
      </w:pPr>
      <w:r>
        <w:rPr>
          <w:rFonts w:ascii="Times New Roman"/>
          <w:b w:val="false"/>
          <w:i w:val="false"/>
          <w:color w:val="000000"/>
          <w:sz w:val="28"/>
        </w:rPr>
        <w:t>
      Шоттың мақсаты: Есепті кезеңдегі нәтижені есепке алу.</w:t>
      </w:r>
    </w:p>
    <w:p>
      <w:pPr>
        <w:spacing w:after="0"/>
        <w:ind w:left="0"/>
        <w:jc w:val="both"/>
      </w:pPr>
      <w:r>
        <w:rPr>
          <w:rFonts w:ascii="Times New Roman"/>
          <w:b w:val="false"/>
          <w:i w:val="false"/>
          <w:color w:val="000000"/>
          <w:sz w:val="28"/>
        </w:rPr>
        <w:t>
      Шоттың кредиті бойынша № 7860 баланстан тыс шоттар тобын жабу кезінде есепті кезең үшін инвестициялық депозит туралы шарт бойынша қабылданған ақшаны басқаруды жүзеге асыру барысында туындайтын кірістердің сомалары жазылады.</w:t>
      </w:r>
    </w:p>
    <w:p>
      <w:pPr>
        <w:spacing w:after="0"/>
        <w:ind w:left="0"/>
        <w:jc w:val="both"/>
      </w:pPr>
      <w:r>
        <w:rPr>
          <w:rFonts w:ascii="Times New Roman"/>
          <w:b w:val="false"/>
          <w:i w:val="false"/>
          <w:color w:val="000000"/>
          <w:sz w:val="28"/>
        </w:rPr>
        <w:t>
      Шоттың дебеті бойынша № 7880 баланстан тыс шоттар тобын жабу кезінде есепті кезең үшін инвестициялық депозит туралы шарт бойынша қабылданған ақшаны басқаруды жүзеге асыру барысында туындайтын шығыстардың сомалары жазылады.";</w:t>
      </w:r>
    </w:p>
    <w:p>
      <w:pPr>
        <w:spacing w:after="0"/>
        <w:ind w:left="0"/>
        <w:jc w:val="both"/>
      </w:pPr>
      <w:r>
        <w:rPr>
          <w:rFonts w:ascii="Times New Roman"/>
          <w:b w:val="false"/>
          <w:i w:val="false"/>
          <w:color w:val="000000"/>
          <w:sz w:val="28"/>
        </w:rPr>
        <w:t>
      "Клиенттен ақшаның түсуі" деген 7861-шоттың нөмірі, аты және сипаттамасы алып тасталсын;</w:t>
      </w:r>
    </w:p>
    <w:bookmarkStart w:name="z41" w:id="32"/>
    <w:p>
      <w:pPr>
        <w:spacing w:after="0"/>
        <w:ind w:left="0"/>
        <w:jc w:val="both"/>
      </w:pPr>
      <w:r>
        <w:rPr>
          <w:rFonts w:ascii="Times New Roman"/>
          <w:b w:val="false"/>
          <w:i w:val="false"/>
          <w:color w:val="000000"/>
          <w:sz w:val="28"/>
        </w:rPr>
        <w:t>
      7864, 7865, 7866, 7867, 7868-шоттардың аттары мен сипаттамалары мынадай редакцияда жазылсын:</w:t>
      </w:r>
    </w:p>
    <w:bookmarkEnd w:id="32"/>
    <w:p>
      <w:pPr>
        <w:spacing w:after="0"/>
        <w:ind w:left="0"/>
        <w:jc w:val="both"/>
      </w:pPr>
      <w:r>
        <w:rPr>
          <w:rFonts w:ascii="Times New Roman"/>
          <w:b w:val="false"/>
          <w:i w:val="false"/>
          <w:color w:val="000000"/>
          <w:sz w:val="28"/>
        </w:rPr>
        <w:t>
      "7864. Заңды тұлғаның жарғылық капиталына қатысудан түскен кіріс (пассив).</w:t>
      </w:r>
    </w:p>
    <w:p>
      <w:pPr>
        <w:spacing w:after="0"/>
        <w:ind w:left="0"/>
        <w:jc w:val="both"/>
      </w:pPr>
      <w:r>
        <w:rPr>
          <w:rFonts w:ascii="Times New Roman"/>
          <w:b w:val="false"/>
          <w:i w:val="false"/>
          <w:color w:val="000000"/>
          <w:sz w:val="28"/>
        </w:rPr>
        <w:t>
      Шоттың мақсаты: Инвестициялық депозит туралы шарт бойынша қабылданған ақша есебінен заңды тұлғаның жарғылық капиталына қатысудан түскен кірістердің сомаларын есепке алу.</w:t>
      </w:r>
    </w:p>
    <w:p>
      <w:pPr>
        <w:spacing w:after="0"/>
        <w:ind w:left="0"/>
        <w:jc w:val="both"/>
      </w:pPr>
      <w:r>
        <w:rPr>
          <w:rFonts w:ascii="Times New Roman"/>
          <w:b w:val="false"/>
          <w:i w:val="false"/>
          <w:color w:val="000000"/>
          <w:sz w:val="28"/>
        </w:rPr>
        <w:t>
      Шоттың кредиті бойынша заңды тұлғаның жарғылық капиталына қатысудан есептелген кірістердің сомалары жазылады.</w:t>
      </w:r>
    </w:p>
    <w:p>
      <w:pPr>
        <w:spacing w:after="0"/>
        <w:ind w:left="0"/>
        <w:jc w:val="both"/>
      </w:pPr>
      <w:r>
        <w:rPr>
          <w:rFonts w:ascii="Times New Roman"/>
          <w:b w:val="false"/>
          <w:i w:val="false"/>
          <w:color w:val="000000"/>
          <w:sz w:val="28"/>
        </w:rPr>
        <w:t>
      Шоттың дебеті бойынша заңды тұлғаның жарғылық капиталына қатысудан есептелген кірістердің сомаларын № 7851 баланстан тыс шотқа есептен шығару жазылады.</w:t>
      </w:r>
    </w:p>
    <w:bookmarkStart w:name="z42" w:id="33"/>
    <w:p>
      <w:pPr>
        <w:spacing w:after="0"/>
        <w:ind w:left="0"/>
        <w:jc w:val="both"/>
      </w:pPr>
      <w:r>
        <w:rPr>
          <w:rFonts w:ascii="Times New Roman"/>
          <w:b w:val="false"/>
          <w:i w:val="false"/>
          <w:color w:val="000000"/>
          <w:sz w:val="28"/>
        </w:rPr>
        <w:t>
      7865. Дисконт амортизациясынан түскен кірістер (пассив).</w:t>
      </w:r>
    </w:p>
    <w:bookmarkEnd w:id="33"/>
    <w:p>
      <w:pPr>
        <w:spacing w:after="0"/>
        <w:ind w:left="0"/>
        <w:jc w:val="both"/>
      </w:pPr>
      <w:r>
        <w:rPr>
          <w:rFonts w:ascii="Times New Roman"/>
          <w:b w:val="false"/>
          <w:i w:val="false"/>
          <w:color w:val="000000"/>
          <w:sz w:val="28"/>
        </w:rPr>
        <w:t>
      Шоттың мақсаты: Инвестициялық депозит туралы шарт бойынша қабылданған ақша есебінен сатып алынған ислам бағалы қағаздары, салымдар және өзге активтер бойынша дисконтты амортизациялаумен байланысты кірістердің сомаларын есепке алу.</w:t>
      </w:r>
    </w:p>
    <w:p>
      <w:pPr>
        <w:spacing w:after="0"/>
        <w:ind w:left="0"/>
        <w:jc w:val="both"/>
      </w:pPr>
      <w:r>
        <w:rPr>
          <w:rFonts w:ascii="Times New Roman"/>
          <w:b w:val="false"/>
          <w:i w:val="false"/>
          <w:color w:val="000000"/>
          <w:sz w:val="28"/>
        </w:rPr>
        <w:t>
      Шоттың кредиті бойынша дисконтты амортизациялаумен байланысты кірістердің сомалары жазылады.</w:t>
      </w:r>
    </w:p>
    <w:p>
      <w:pPr>
        <w:spacing w:after="0"/>
        <w:ind w:left="0"/>
        <w:jc w:val="both"/>
      </w:pPr>
      <w:r>
        <w:rPr>
          <w:rFonts w:ascii="Times New Roman"/>
          <w:b w:val="false"/>
          <w:i w:val="false"/>
          <w:color w:val="000000"/>
          <w:sz w:val="28"/>
        </w:rPr>
        <w:t>
      Шоттың дебеті бойынша кірістердің сомаларын № 7851 баланстан тыс шотқа есептен шығару жазылады.</w:t>
      </w:r>
    </w:p>
    <w:bookmarkStart w:name="z43" w:id="34"/>
    <w:p>
      <w:pPr>
        <w:spacing w:after="0"/>
        <w:ind w:left="0"/>
        <w:jc w:val="both"/>
      </w:pPr>
      <w:r>
        <w:rPr>
          <w:rFonts w:ascii="Times New Roman"/>
          <w:b w:val="false"/>
          <w:i w:val="false"/>
          <w:color w:val="000000"/>
          <w:sz w:val="28"/>
        </w:rPr>
        <w:t>
      7866. Резервтерді (провизияларды) қалпына келтіруден түскен кірістер (пассив).</w:t>
      </w:r>
    </w:p>
    <w:bookmarkEnd w:id="34"/>
    <w:p>
      <w:pPr>
        <w:spacing w:after="0"/>
        <w:ind w:left="0"/>
        <w:jc w:val="both"/>
      </w:pPr>
      <w:r>
        <w:rPr>
          <w:rFonts w:ascii="Times New Roman"/>
          <w:b w:val="false"/>
          <w:i w:val="false"/>
          <w:color w:val="000000"/>
          <w:sz w:val="28"/>
        </w:rPr>
        <w:t>
      Шоттың мақсаты: Инвестициялық депозит туралы шарт бойынша қабылданған ақша есебінен сатып алынған ислам бағалы қағаздары, салымдар және өзге активтер бойынша құрылған резервтерді (провизияларды) қалпына келтіруден түскен кірістердің сомаларын есепке алу.</w:t>
      </w:r>
    </w:p>
    <w:p>
      <w:pPr>
        <w:spacing w:after="0"/>
        <w:ind w:left="0"/>
        <w:jc w:val="both"/>
      </w:pPr>
      <w:r>
        <w:rPr>
          <w:rFonts w:ascii="Times New Roman"/>
          <w:b w:val="false"/>
          <w:i w:val="false"/>
          <w:color w:val="000000"/>
          <w:sz w:val="28"/>
        </w:rPr>
        <w:t>
      Шоттың кредиті бойынша ислам бағалы қағаздары, салымдар және өзге активтер өтелген немесе кредиттік сапасы жақсарған кезде резервтерді (провизияларды) қалпына келтіруден түскен кірістердің сомалары жазылады.</w:t>
      </w:r>
    </w:p>
    <w:p>
      <w:pPr>
        <w:spacing w:after="0"/>
        <w:ind w:left="0"/>
        <w:jc w:val="both"/>
      </w:pPr>
      <w:r>
        <w:rPr>
          <w:rFonts w:ascii="Times New Roman"/>
          <w:b w:val="false"/>
          <w:i w:val="false"/>
          <w:color w:val="000000"/>
          <w:sz w:val="28"/>
        </w:rPr>
        <w:t>
      Шоттың дебеті бойынша кірістердің сомаларын № 7851 баланстан тыс шотқа есептен шығару жазылады.</w:t>
      </w:r>
    </w:p>
    <w:bookmarkStart w:name="z44" w:id="35"/>
    <w:p>
      <w:pPr>
        <w:spacing w:after="0"/>
        <w:ind w:left="0"/>
        <w:jc w:val="both"/>
      </w:pPr>
      <w:r>
        <w:rPr>
          <w:rFonts w:ascii="Times New Roman"/>
          <w:b w:val="false"/>
          <w:i w:val="false"/>
          <w:color w:val="000000"/>
          <w:sz w:val="28"/>
        </w:rPr>
        <w:t>
      7867. Бағамдық айырма бойынша кірістер (пассив).</w:t>
      </w:r>
    </w:p>
    <w:bookmarkEnd w:id="35"/>
    <w:p>
      <w:pPr>
        <w:spacing w:after="0"/>
        <w:ind w:left="0"/>
        <w:jc w:val="both"/>
      </w:pPr>
      <w:r>
        <w:rPr>
          <w:rFonts w:ascii="Times New Roman"/>
          <w:b w:val="false"/>
          <w:i w:val="false"/>
          <w:color w:val="000000"/>
          <w:sz w:val="28"/>
        </w:rPr>
        <w:t>
      Шоттың мақсаты: Инвестициялық депозит туралы шарт бойынша қабылданған ақша есебінен сатып алынған активтер бойынша валюталардың нарықтық айырбастау бағамының оң өзгеруі нәтижесінде туындаған кірістердің сомаларын есепке алу.</w:t>
      </w:r>
    </w:p>
    <w:p>
      <w:pPr>
        <w:spacing w:after="0"/>
        <w:ind w:left="0"/>
        <w:jc w:val="both"/>
      </w:pPr>
      <w:r>
        <w:rPr>
          <w:rFonts w:ascii="Times New Roman"/>
          <w:b w:val="false"/>
          <w:i w:val="false"/>
          <w:color w:val="000000"/>
          <w:sz w:val="28"/>
        </w:rPr>
        <w:t>
      Шоттың кредиті бойынша инвестициялық депозит туралы шарт бойынша қабылданған ақша есебінен сатып алынған активтер бойынша валюталардың айырбастау бағамының оң өзгеруі нәтижесінде туындаған кірістердің сомасы жазылады.</w:t>
      </w:r>
    </w:p>
    <w:p>
      <w:pPr>
        <w:spacing w:after="0"/>
        <w:ind w:left="0"/>
        <w:jc w:val="both"/>
      </w:pPr>
      <w:r>
        <w:rPr>
          <w:rFonts w:ascii="Times New Roman"/>
          <w:b w:val="false"/>
          <w:i w:val="false"/>
          <w:color w:val="000000"/>
          <w:sz w:val="28"/>
        </w:rPr>
        <w:t>
      Шоттың дебеті бойынша кірістердің сомаларын № 7851 баланстан тыс шотқа есептен шығару жазылады.</w:t>
      </w:r>
    </w:p>
    <w:bookmarkStart w:name="z45" w:id="36"/>
    <w:p>
      <w:pPr>
        <w:spacing w:after="0"/>
        <w:ind w:left="0"/>
        <w:jc w:val="both"/>
      </w:pPr>
      <w:r>
        <w:rPr>
          <w:rFonts w:ascii="Times New Roman"/>
          <w:b w:val="false"/>
          <w:i w:val="false"/>
          <w:color w:val="000000"/>
          <w:sz w:val="28"/>
        </w:rPr>
        <w:t>
      7868. Активтерді әділ құны бойынша қайта бағалаудан түскен кірістер (пассив).</w:t>
      </w:r>
    </w:p>
    <w:bookmarkEnd w:id="36"/>
    <w:p>
      <w:pPr>
        <w:spacing w:after="0"/>
        <w:ind w:left="0"/>
        <w:jc w:val="both"/>
      </w:pPr>
      <w:r>
        <w:rPr>
          <w:rFonts w:ascii="Times New Roman"/>
          <w:b w:val="false"/>
          <w:i w:val="false"/>
          <w:color w:val="000000"/>
          <w:sz w:val="28"/>
        </w:rPr>
        <w:t>
      Шоттың мақсаты: Инвестициялық депозит туралы шарт бойынша қабылданған ақша есебінен сатып алынған активтердің әділ құнының оң өзгеруі нәтижесінде алынған кірістердің сомаларын есепке алу.</w:t>
      </w:r>
    </w:p>
    <w:p>
      <w:pPr>
        <w:spacing w:after="0"/>
        <w:ind w:left="0"/>
        <w:jc w:val="both"/>
      </w:pPr>
      <w:r>
        <w:rPr>
          <w:rFonts w:ascii="Times New Roman"/>
          <w:b w:val="false"/>
          <w:i w:val="false"/>
          <w:color w:val="000000"/>
          <w:sz w:val="28"/>
        </w:rPr>
        <w:t>
      Шоттың кредиті бойынша инвестициялық депозит туралы шарт бойынша қабылданған ақша есебінен сатып алынған активтердің әділ құнының оң өзгеруінен түскен кірістердің сомасы жазылады.</w:t>
      </w:r>
    </w:p>
    <w:p>
      <w:pPr>
        <w:spacing w:after="0"/>
        <w:ind w:left="0"/>
        <w:jc w:val="both"/>
      </w:pPr>
      <w:r>
        <w:rPr>
          <w:rFonts w:ascii="Times New Roman"/>
          <w:b w:val="false"/>
          <w:i w:val="false"/>
          <w:color w:val="000000"/>
          <w:sz w:val="28"/>
        </w:rPr>
        <w:t>
      Шоттың дебеті бойынша кірістердің сомаларын № 7851 баланстан тыс шотқа есептен шығару жазылады.";</w:t>
      </w:r>
    </w:p>
    <w:bookmarkStart w:name="z46" w:id="37"/>
    <w:p>
      <w:pPr>
        <w:spacing w:after="0"/>
        <w:ind w:left="0"/>
        <w:jc w:val="both"/>
      </w:pPr>
      <w:r>
        <w:rPr>
          <w:rFonts w:ascii="Times New Roman"/>
          <w:b w:val="false"/>
          <w:i w:val="false"/>
          <w:color w:val="000000"/>
          <w:sz w:val="28"/>
        </w:rPr>
        <w:t>
      7881-шоттың аты мен сипаттамасы мынадай редакцияда жазылсын:</w:t>
      </w:r>
    </w:p>
    <w:bookmarkEnd w:id="37"/>
    <w:p>
      <w:pPr>
        <w:spacing w:after="0"/>
        <w:ind w:left="0"/>
        <w:jc w:val="both"/>
      </w:pPr>
      <w:r>
        <w:rPr>
          <w:rFonts w:ascii="Times New Roman"/>
          <w:b w:val="false"/>
          <w:i w:val="false"/>
          <w:color w:val="000000"/>
          <w:sz w:val="28"/>
        </w:rPr>
        <w:t>
      "7881. Инвестициялық депозит бойынша сыйақы төлеумен байланысты шығыстар (актив).</w:t>
      </w:r>
    </w:p>
    <w:p>
      <w:pPr>
        <w:spacing w:after="0"/>
        <w:ind w:left="0"/>
        <w:jc w:val="both"/>
      </w:pPr>
      <w:r>
        <w:rPr>
          <w:rFonts w:ascii="Times New Roman"/>
          <w:b w:val="false"/>
          <w:i w:val="false"/>
          <w:color w:val="000000"/>
          <w:sz w:val="28"/>
        </w:rPr>
        <w:t>
      Шоттың мақсаты: Инвестициялық депозит туралы шартқа сәйкес инвестициялық депозит бойынша сыйақы төлеумен байланысты шығыстардың сомаларын есепке алу.</w:t>
      </w:r>
    </w:p>
    <w:p>
      <w:pPr>
        <w:spacing w:after="0"/>
        <w:ind w:left="0"/>
        <w:jc w:val="both"/>
      </w:pPr>
      <w:r>
        <w:rPr>
          <w:rFonts w:ascii="Times New Roman"/>
          <w:b w:val="false"/>
          <w:i w:val="false"/>
          <w:color w:val="000000"/>
          <w:sz w:val="28"/>
        </w:rPr>
        <w:t>
      Шоттың дебеті бойынша инвестициялық депозит бойынша сыйақы төлеумен байланысты шығыстардың сомалары жазылады.</w:t>
      </w:r>
    </w:p>
    <w:p>
      <w:pPr>
        <w:spacing w:after="0"/>
        <w:ind w:left="0"/>
        <w:jc w:val="both"/>
      </w:pPr>
      <w:r>
        <w:rPr>
          <w:rFonts w:ascii="Times New Roman"/>
          <w:b w:val="false"/>
          <w:i w:val="false"/>
          <w:color w:val="000000"/>
          <w:sz w:val="28"/>
        </w:rPr>
        <w:t>
      Шоттың кредиті бойынша болған шығыстар сомаларын № 7851 баланстан тыс шотқа есептен шығару жазылады.";</w:t>
      </w:r>
    </w:p>
    <w:bookmarkStart w:name="z47" w:id="38"/>
    <w:p>
      <w:pPr>
        <w:spacing w:after="0"/>
        <w:ind w:left="0"/>
        <w:jc w:val="both"/>
      </w:pPr>
      <w:r>
        <w:rPr>
          <w:rFonts w:ascii="Times New Roman"/>
          <w:b w:val="false"/>
          <w:i w:val="false"/>
          <w:color w:val="000000"/>
          <w:sz w:val="28"/>
        </w:rPr>
        <w:t>
      7884-шоттың аты мен сипаттамасы мынадай редакцияда жазылсын:</w:t>
      </w:r>
    </w:p>
    <w:bookmarkEnd w:id="38"/>
    <w:p>
      <w:pPr>
        <w:spacing w:after="0"/>
        <w:ind w:left="0"/>
        <w:jc w:val="both"/>
      </w:pPr>
      <w:r>
        <w:rPr>
          <w:rFonts w:ascii="Times New Roman"/>
          <w:b w:val="false"/>
          <w:i w:val="false"/>
          <w:color w:val="000000"/>
          <w:sz w:val="28"/>
        </w:rPr>
        <w:t>
      "7884. Сыйлықақыны амортизациялау бойынша шығыстар (актив).</w:t>
      </w:r>
    </w:p>
    <w:p>
      <w:pPr>
        <w:spacing w:after="0"/>
        <w:ind w:left="0"/>
        <w:jc w:val="both"/>
      </w:pPr>
      <w:r>
        <w:rPr>
          <w:rFonts w:ascii="Times New Roman"/>
          <w:b w:val="false"/>
          <w:i w:val="false"/>
          <w:color w:val="000000"/>
          <w:sz w:val="28"/>
        </w:rPr>
        <w:t>
      Шоттың мақсаты: Инвестициялық депозит туралы шарт бойынша қабылданған ақша есебінен сатып алынған ислам бағалы қағаздары, салымдар және өзге активтер бойынша сыйлықақыны амортизациялаумен байланысты шығыстардың сомаларын есепке алу.</w:t>
      </w:r>
    </w:p>
    <w:p>
      <w:pPr>
        <w:spacing w:after="0"/>
        <w:ind w:left="0"/>
        <w:jc w:val="both"/>
      </w:pPr>
      <w:r>
        <w:rPr>
          <w:rFonts w:ascii="Times New Roman"/>
          <w:b w:val="false"/>
          <w:i w:val="false"/>
          <w:color w:val="000000"/>
          <w:sz w:val="28"/>
        </w:rPr>
        <w:t xml:space="preserve">
      Шоттың дебеті бойынша сыйлықақыны амортизациялаумен байланысты шығыстардың сомалары жазылады. </w:t>
      </w:r>
    </w:p>
    <w:p>
      <w:pPr>
        <w:spacing w:after="0"/>
        <w:ind w:left="0"/>
        <w:jc w:val="both"/>
      </w:pPr>
      <w:r>
        <w:rPr>
          <w:rFonts w:ascii="Times New Roman"/>
          <w:b w:val="false"/>
          <w:i w:val="false"/>
          <w:color w:val="000000"/>
          <w:sz w:val="28"/>
        </w:rPr>
        <w:t>
      Шоттың кредиті бойынша болған шығыстар сомаларын № 7851 баланстан тыс шотқа есептен шығару жазылады.";</w:t>
      </w:r>
    </w:p>
    <w:p>
      <w:pPr>
        <w:spacing w:after="0"/>
        <w:ind w:left="0"/>
        <w:jc w:val="both"/>
      </w:pPr>
      <w:r>
        <w:rPr>
          <w:rFonts w:ascii="Times New Roman"/>
          <w:b w:val="false"/>
          <w:i w:val="false"/>
          <w:color w:val="000000"/>
          <w:sz w:val="28"/>
        </w:rPr>
        <w:t>
      "Активтерді әділ құны бойынша қайта бағалаудан болатын іске асырылған шығыстар" деген 7885-шоттың нөмірі, аты мен сипаттамасы алып тасталсын;</w:t>
      </w:r>
    </w:p>
    <w:bookmarkStart w:name="z48" w:id="39"/>
    <w:p>
      <w:pPr>
        <w:spacing w:after="0"/>
        <w:ind w:left="0"/>
        <w:jc w:val="both"/>
      </w:pPr>
      <w:r>
        <w:rPr>
          <w:rFonts w:ascii="Times New Roman"/>
          <w:b w:val="false"/>
          <w:i w:val="false"/>
          <w:color w:val="000000"/>
          <w:sz w:val="28"/>
        </w:rPr>
        <w:t>
      7886, 7887-шоттардың аттары мен сипаттамалары мынадай редакцияда жазылсын:</w:t>
      </w:r>
    </w:p>
    <w:bookmarkEnd w:id="39"/>
    <w:p>
      <w:pPr>
        <w:spacing w:after="0"/>
        <w:ind w:left="0"/>
        <w:jc w:val="both"/>
      </w:pPr>
      <w:r>
        <w:rPr>
          <w:rFonts w:ascii="Times New Roman"/>
          <w:b w:val="false"/>
          <w:i w:val="false"/>
          <w:color w:val="000000"/>
          <w:sz w:val="28"/>
        </w:rPr>
        <w:t>
      "7886. Бағамдық айырма бойынша шығыстар (актив).</w:t>
      </w:r>
    </w:p>
    <w:p>
      <w:pPr>
        <w:spacing w:after="0"/>
        <w:ind w:left="0"/>
        <w:jc w:val="both"/>
      </w:pPr>
      <w:r>
        <w:rPr>
          <w:rFonts w:ascii="Times New Roman"/>
          <w:b w:val="false"/>
          <w:i w:val="false"/>
          <w:color w:val="000000"/>
          <w:sz w:val="28"/>
        </w:rPr>
        <w:t>
      Шоттың мақсаты: Инвестициялық депозит туралы шарт бойынша қабылданған ақша есебінен сатып алынған активтер бойынша валюталардың айырбастау бағамының теріс өзгеруі нәтижесінде болған шығыстардың сомаларын есепке алу.</w:t>
      </w:r>
    </w:p>
    <w:p>
      <w:pPr>
        <w:spacing w:after="0"/>
        <w:ind w:left="0"/>
        <w:jc w:val="both"/>
      </w:pPr>
      <w:r>
        <w:rPr>
          <w:rFonts w:ascii="Times New Roman"/>
          <w:b w:val="false"/>
          <w:i w:val="false"/>
          <w:color w:val="000000"/>
          <w:sz w:val="28"/>
        </w:rPr>
        <w:t>
      Шоттың дебеті бойынша инвестициялық депозит туралы шарт бойынша қабылданған ақша есебінен сатып алынған активтер бойынша валюталардың айырбастау бағамының теріс өзгеруі нәтижесінде болған шығыстардың сомалары жазылады.</w:t>
      </w:r>
    </w:p>
    <w:p>
      <w:pPr>
        <w:spacing w:after="0"/>
        <w:ind w:left="0"/>
        <w:jc w:val="both"/>
      </w:pPr>
      <w:r>
        <w:rPr>
          <w:rFonts w:ascii="Times New Roman"/>
          <w:b w:val="false"/>
          <w:i w:val="false"/>
          <w:color w:val="000000"/>
          <w:sz w:val="28"/>
        </w:rPr>
        <w:t>
      Шоттың кредиті бойынша шығыстардың сомаларын № 7851 баланстан тыс шотқа есептен шығару жазылады.</w:t>
      </w:r>
    </w:p>
    <w:bookmarkStart w:name="z49" w:id="40"/>
    <w:p>
      <w:pPr>
        <w:spacing w:after="0"/>
        <w:ind w:left="0"/>
        <w:jc w:val="both"/>
      </w:pPr>
      <w:r>
        <w:rPr>
          <w:rFonts w:ascii="Times New Roman"/>
          <w:b w:val="false"/>
          <w:i w:val="false"/>
          <w:color w:val="000000"/>
          <w:sz w:val="28"/>
        </w:rPr>
        <w:t>
      7887. Активтерді әділ құны бойынша қайта бағалаудан болатын шығыстар (актив).</w:t>
      </w:r>
    </w:p>
    <w:bookmarkEnd w:id="40"/>
    <w:p>
      <w:pPr>
        <w:spacing w:after="0"/>
        <w:ind w:left="0"/>
        <w:jc w:val="both"/>
      </w:pPr>
      <w:r>
        <w:rPr>
          <w:rFonts w:ascii="Times New Roman"/>
          <w:b w:val="false"/>
          <w:i w:val="false"/>
          <w:color w:val="000000"/>
          <w:sz w:val="28"/>
        </w:rPr>
        <w:t>
      Шоттың мақсаты: Инвестициялық депозит туралы шарт бойынша қабылданған ақша есебінен сатып алынған активтердің әділ құнының теріс өзгеруі нәтижесінде болған шығыстардың сомаларын есепке алу.</w:t>
      </w:r>
    </w:p>
    <w:p>
      <w:pPr>
        <w:spacing w:after="0"/>
        <w:ind w:left="0"/>
        <w:jc w:val="both"/>
      </w:pPr>
      <w:r>
        <w:rPr>
          <w:rFonts w:ascii="Times New Roman"/>
          <w:b w:val="false"/>
          <w:i w:val="false"/>
          <w:color w:val="000000"/>
          <w:sz w:val="28"/>
        </w:rPr>
        <w:t>
      Шоттың дебеті бойынша инвестициялық депозит туралы шарт бойынша қабылданған ақша есебінен сатып алынған активтердің әділ құнының теріс өзгеруі нәтижесінде болған шығыстардың сомасы жазылады.</w:t>
      </w:r>
    </w:p>
    <w:p>
      <w:pPr>
        <w:spacing w:after="0"/>
        <w:ind w:left="0"/>
        <w:jc w:val="both"/>
      </w:pPr>
      <w:r>
        <w:rPr>
          <w:rFonts w:ascii="Times New Roman"/>
          <w:b w:val="false"/>
          <w:i w:val="false"/>
          <w:color w:val="000000"/>
          <w:sz w:val="28"/>
        </w:rPr>
        <w:t>
      Шоттың кредиті бойынша шығыстардың сомаларын № 7851 баланстан тыс шотқа есептен шығару жазылады.".</w:t>
      </w:r>
    </w:p>
    <w:bookmarkStart w:name="z50" w:id="41"/>
    <w:p>
      <w:pPr>
        <w:spacing w:after="0"/>
        <w:ind w:left="0"/>
        <w:jc w:val="both"/>
      </w:pPr>
      <w:r>
        <w:rPr>
          <w:rFonts w:ascii="Times New Roman"/>
          <w:b w:val="false"/>
          <w:i w:val="false"/>
          <w:color w:val="000000"/>
          <w:sz w:val="28"/>
        </w:rPr>
        <w:t>
      2. Қоса беріліп отырған Ислам банктерінің бухгалтерлік есеп жүргізу жөніндегі нұсқаулық бекітілсін.</w:t>
      </w:r>
    </w:p>
    <w:bookmarkEnd w:id="41"/>
    <w:bookmarkStart w:name="z51" w:id="42"/>
    <w:p>
      <w:pPr>
        <w:spacing w:after="0"/>
        <w:ind w:left="0"/>
        <w:jc w:val="both"/>
      </w:pPr>
      <w:r>
        <w:rPr>
          <w:rFonts w:ascii="Times New Roman"/>
          <w:b w:val="false"/>
          <w:i w:val="false"/>
          <w:color w:val="000000"/>
          <w:sz w:val="28"/>
        </w:rPr>
        <w:t>
      3. Мына:</w:t>
      </w:r>
    </w:p>
    <w:bookmarkEnd w:id="42"/>
    <w:p>
      <w:pPr>
        <w:spacing w:after="0"/>
        <w:ind w:left="0"/>
        <w:jc w:val="both"/>
      </w:pPr>
      <w:r>
        <w:rPr>
          <w:rFonts w:ascii="Times New Roman"/>
          <w:b w:val="false"/>
          <w:i w:val="false"/>
          <w:color w:val="000000"/>
          <w:sz w:val="28"/>
        </w:rPr>
        <w:t xml:space="preserve">
      1) "Исламдық банктердің бухгалтерлік есепті жүргізуі жөніндегі нұсқаулықты бекіту туралы" Қазақстан Республикасы Ұлттық Банкі Басқармасының 2009 жылғы 27 сәуірдегі № 33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5687 болып тіркелген);</w:t>
      </w:r>
    </w:p>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 Қазақстан Республикасы Ұлттық Банкі Басқармасының 2015 жылғы 17 шілдедегі № 131 қаулысымен (Нормативтік құқықтық актілерді мемлекеттік тіркеу тізілімінде № 11993 болып тіркелген, 2015 жылғы 17 қыркүйекте "Әділет" ақпараттық-құқықтық жүйесінде жарияланған) бекітілген Өзгерістер мен толықтырулар енгізілетін Қазақстан Республикасының бухгалтерлік есепті жүргізу мәселелері бойынша нормативтік құқықтық актілерінің тізбесі </w:t>
      </w:r>
      <w:r>
        <w:rPr>
          <w:rFonts w:ascii="Times New Roman"/>
          <w:b w:val="false"/>
          <w:i w:val="false"/>
          <w:color w:val="000000"/>
          <w:sz w:val="28"/>
        </w:rPr>
        <w:t>4-тармағының</w:t>
      </w:r>
      <w:r>
        <w:rPr>
          <w:rFonts w:ascii="Times New Roman"/>
          <w:b w:val="false"/>
          <w:i w:val="false"/>
          <w:color w:val="000000"/>
          <w:sz w:val="28"/>
        </w:rPr>
        <w:t xml:space="preserve"> күші жойылды деп танылсын.</w:t>
      </w:r>
    </w:p>
    <w:bookmarkStart w:name="z52" w:id="43"/>
    <w:p>
      <w:pPr>
        <w:spacing w:after="0"/>
        <w:ind w:left="0"/>
        <w:jc w:val="both"/>
      </w:pPr>
      <w:r>
        <w:rPr>
          <w:rFonts w:ascii="Times New Roman"/>
          <w:b w:val="false"/>
          <w:i w:val="false"/>
          <w:color w:val="000000"/>
          <w:sz w:val="28"/>
        </w:rPr>
        <w:t>
      4. Бухгалтерлік есеп департаменті (Рахметова С.К.) Қазақстан Республикасының заңнамасында белгіленген тәртіппен:</w:t>
      </w:r>
    </w:p>
    <w:bookmarkEnd w:id="4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 қамтамасыз етсін.</w:t>
      </w:r>
    </w:p>
    <w:bookmarkStart w:name="z53" w:id="44"/>
    <w:p>
      <w:pPr>
        <w:spacing w:after="0"/>
        <w:ind w:left="0"/>
        <w:jc w:val="both"/>
      </w:pPr>
      <w:r>
        <w:rPr>
          <w:rFonts w:ascii="Times New Roman"/>
          <w:b w:val="false"/>
          <w:i w:val="false"/>
          <w:color w:val="000000"/>
          <w:sz w:val="28"/>
        </w:rPr>
        <w:t>
      5.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44"/>
    <w:bookmarkStart w:name="z54" w:id="45"/>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Д.Т. Ғалиеваға жүктелсін.</w:t>
      </w:r>
    </w:p>
    <w:bookmarkEnd w:id="45"/>
    <w:bookmarkStart w:name="z55" w:id="46"/>
    <w:p>
      <w:pPr>
        <w:spacing w:after="0"/>
        <w:ind w:left="0"/>
        <w:jc w:val="both"/>
      </w:pPr>
      <w:r>
        <w:rPr>
          <w:rFonts w:ascii="Times New Roman"/>
          <w:b w:val="false"/>
          <w:i w:val="false"/>
          <w:color w:val="000000"/>
          <w:sz w:val="28"/>
        </w:rPr>
        <w:t>
      7. Осы қаулы алғашқы ресми жарияланған күнінен кейін күнтізбелік он күн өткен соң қолданысқа енгізіледі.</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27 наурыздағы</w:t>
            </w:r>
            <w:r>
              <w:br/>
            </w:r>
            <w:r>
              <w:rPr>
                <w:rFonts w:ascii="Times New Roman"/>
                <w:b w:val="false"/>
                <w:i w:val="false"/>
                <w:color w:val="000000"/>
                <w:sz w:val="20"/>
              </w:rPr>
              <w:t>№ 46 қаулысымен</w:t>
            </w:r>
            <w:r>
              <w:br/>
            </w:r>
            <w:r>
              <w:rPr>
                <w:rFonts w:ascii="Times New Roman"/>
                <w:b w:val="false"/>
                <w:i w:val="false"/>
                <w:color w:val="000000"/>
                <w:sz w:val="20"/>
              </w:rPr>
              <w:t>бекітілген</w:t>
            </w:r>
          </w:p>
        </w:tc>
      </w:tr>
    </w:tbl>
    <w:bookmarkStart w:name="z57" w:id="47"/>
    <w:p>
      <w:pPr>
        <w:spacing w:after="0"/>
        <w:ind w:left="0"/>
        <w:jc w:val="left"/>
      </w:pPr>
      <w:r>
        <w:rPr>
          <w:rFonts w:ascii="Times New Roman"/>
          <w:b/>
          <w:i w:val="false"/>
          <w:color w:val="000000"/>
        </w:rPr>
        <w:t xml:space="preserve"> Ислам банктерінің бухгалтерлік есеп жүргізу жөніндегі нұсқаулық 1-тарау. Жалпы ережелер</w:t>
      </w:r>
    </w:p>
    <w:bookmarkEnd w:id="47"/>
    <w:bookmarkStart w:name="z58" w:id="48"/>
    <w:p>
      <w:pPr>
        <w:spacing w:after="0"/>
        <w:ind w:left="0"/>
        <w:jc w:val="both"/>
      </w:pPr>
      <w:r>
        <w:rPr>
          <w:rFonts w:ascii="Times New Roman"/>
          <w:b w:val="false"/>
          <w:i w:val="false"/>
          <w:color w:val="000000"/>
          <w:sz w:val="28"/>
        </w:rPr>
        <w:t xml:space="preserve">
      1. Осы Ислам банктерінің бухгалтерлік есеп жүргізу жөніндегі нұсқаулық (бұдан әрі – Нұсқаулық) Қазақстан Республикасы Заңының 15-бабы екінші бөлігінің </w:t>
      </w:r>
      <w:r>
        <w:rPr>
          <w:rFonts w:ascii="Times New Roman"/>
          <w:b w:val="false"/>
          <w:i w:val="false"/>
          <w:color w:val="000000"/>
          <w:sz w:val="28"/>
        </w:rPr>
        <w:t>63) тармақшасына</w:t>
      </w:r>
      <w:r>
        <w:rPr>
          <w:rFonts w:ascii="Times New Roman"/>
          <w:b w:val="false"/>
          <w:i w:val="false"/>
          <w:color w:val="000000"/>
          <w:sz w:val="28"/>
        </w:rPr>
        <w:t xml:space="preserve">, "Бухгалтерлік есеп пен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тармақшасына, халықаралық қаржылық есептілік стандарттарына сәйкес әзірленді және ислам банктерінің (бұдан әрі – банк) бухгалтерлік есеп жүргізуін нақтылайды.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59" w:id="49"/>
    <w:p>
      <w:pPr>
        <w:spacing w:after="0"/>
        <w:ind w:left="0"/>
        <w:jc w:val="both"/>
      </w:pPr>
      <w:r>
        <w:rPr>
          <w:rFonts w:ascii="Times New Roman"/>
          <w:b w:val="false"/>
          <w:i w:val="false"/>
          <w:color w:val="000000"/>
          <w:sz w:val="28"/>
        </w:rPr>
        <w:t>
      2. Нұсқаулыққа, Қазақстан Республикасының бухгалтерлік есеп және қаржылық есептілік туралы заңнамасына және халықаралық қаржылық есептілік стандарттарына қайшы келмейтін қосымша бухгалтерлік жазбаларды жасауға жол беріледі.</w:t>
      </w:r>
    </w:p>
    <w:bookmarkEnd w:id="49"/>
    <w:bookmarkStart w:name="z60" w:id="50"/>
    <w:p>
      <w:pPr>
        <w:spacing w:after="0"/>
        <w:ind w:left="0"/>
        <w:jc w:val="left"/>
      </w:pPr>
      <w:r>
        <w:rPr>
          <w:rFonts w:ascii="Times New Roman"/>
          <w:b/>
          <w:i w:val="false"/>
          <w:color w:val="000000"/>
        </w:rPr>
        <w:t xml:space="preserve"> 2-тарау. Инвестициялық депозиттер бойынша операциялардың бухгалтерлік есебі 1-параграф. Инвестициялық депозит бойынша операциялардың бухгалтерлік есебі </w:t>
      </w:r>
    </w:p>
    <w:bookmarkEnd w:id="50"/>
    <w:bookmarkStart w:name="z61" w:id="51"/>
    <w:p>
      <w:pPr>
        <w:spacing w:after="0"/>
        <w:ind w:left="0"/>
        <w:jc w:val="both"/>
      </w:pPr>
      <w:r>
        <w:rPr>
          <w:rFonts w:ascii="Times New Roman"/>
          <w:b w:val="false"/>
          <w:i w:val="false"/>
          <w:color w:val="000000"/>
          <w:sz w:val="28"/>
        </w:rPr>
        <w:t>
      3. Банк жеке немесе заңды тұлғалардан инвестициялық депозит туралы шарт бойынша инвестициялық депозит қабылдаған кезде, инвестициялық депозит туралы шарт бойынша қабылданған ақша сомасына мынадай бухгалтерлік жазбалар жүзеге асырылады:</w:t>
      </w:r>
    </w:p>
    <w:bookmarkEnd w:id="51"/>
    <w:bookmarkStart w:name="z62" w:id="52"/>
    <w:p>
      <w:pPr>
        <w:spacing w:after="0"/>
        <w:ind w:left="0"/>
        <w:jc w:val="both"/>
      </w:pPr>
      <w:r>
        <w:rPr>
          <w:rFonts w:ascii="Times New Roman"/>
          <w:b w:val="false"/>
          <w:i w:val="false"/>
          <w:color w:val="000000"/>
          <w:sz w:val="28"/>
        </w:rPr>
        <w:t>
      1) баланстық шоттарда:</w:t>
      </w:r>
    </w:p>
    <w:bookmarkEnd w:id="5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етуге дейінгі салымдары";</w:t>
            </w:r>
          </w:p>
        </w:tc>
      </w:tr>
    </w:tbl>
    <w:bookmarkStart w:name="z63" w:id="53"/>
    <w:p>
      <w:pPr>
        <w:spacing w:after="0"/>
        <w:ind w:left="0"/>
        <w:jc w:val="both"/>
      </w:pPr>
      <w:r>
        <w:rPr>
          <w:rFonts w:ascii="Times New Roman"/>
          <w:b w:val="false"/>
          <w:i w:val="false"/>
          <w:color w:val="000000"/>
          <w:sz w:val="28"/>
        </w:rPr>
        <w:t>
      клиенттердің ақшасын біріктірген жағдайда:</w:t>
      </w:r>
    </w:p>
    <w:bookmarkEnd w:id="5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w:t>
            </w:r>
          </w:p>
        </w:tc>
      </w:tr>
    </w:tbl>
    <w:bookmarkStart w:name="z64" w:id="54"/>
    <w:p>
      <w:pPr>
        <w:spacing w:after="0"/>
        <w:ind w:left="0"/>
        <w:jc w:val="both"/>
      </w:pPr>
      <w:r>
        <w:rPr>
          <w:rFonts w:ascii="Times New Roman"/>
          <w:b w:val="false"/>
          <w:i w:val="false"/>
          <w:color w:val="000000"/>
          <w:sz w:val="28"/>
        </w:rPr>
        <w:t>
      2) баланстан тыс шоттарда:</w:t>
      </w:r>
    </w:p>
    <w:bookmarkEnd w:id="5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 бойынша міндеттеме".</w:t>
            </w:r>
          </w:p>
        </w:tc>
      </w:tr>
    </w:tbl>
    <w:bookmarkStart w:name="z65" w:id="55"/>
    <w:p>
      <w:pPr>
        <w:spacing w:after="0"/>
        <w:ind w:left="0"/>
        <w:jc w:val="both"/>
      </w:pPr>
      <w:r>
        <w:rPr>
          <w:rFonts w:ascii="Times New Roman"/>
          <w:b w:val="false"/>
          <w:i w:val="false"/>
          <w:color w:val="000000"/>
          <w:sz w:val="28"/>
        </w:rPr>
        <w:t>
      4. Банк инвестициялық депозит туралы шарт бойынша қабылданған ақшаны пайдаланған кезде мынадай бухгалтерлік жазба жүзеге асырылады:</w:t>
      </w:r>
    </w:p>
    <w:bookmarkEnd w:id="5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bl>
    <w:bookmarkStart w:name="z66" w:id="56"/>
    <w:p>
      <w:pPr>
        <w:spacing w:after="0"/>
        <w:ind w:left="0"/>
        <w:jc w:val="both"/>
      </w:pPr>
      <w:r>
        <w:rPr>
          <w:rFonts w:ascii="Times New Roman"/>
          <w:b w:val="false"/>
          <w:i w:val="false"/>
          <w:color w:val="000000"/>
          <w:sz w:val="28"/>
        </w:rPr>
        <w:t>
      5. Банкке инвестициялық депозитті инвестициялау нәтижесінде сатып алынған активтерден ақша түскен кезде мынадай бухгалтерлік жазба жүзеге асырылады:</w:t>
      </w:r>
    </w:p>
    <w:bookmarkEnd w:id="5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w:t>
            </w:r>
          </w:p>
        </w:tc>
      </w:tr>
    </w:tbl>
    <w:bookmarkStart w:name="z67" w:id="57"/>
    <w:p>
      <w:pPr>
        <w:spacing w:after="0"/>
        <w:ind w:left="0"/>
        <w:jc w:val="left"/>
      </w:pPr>
      <w:r>
        <w:rPr>
          <w:rFonts w:ascii="Times New Roman"/>
          <w:b/>
          <w:i w:val="false"/>
          <w:color w:val="000000"/>
        </w:rPr>
        <w:t xml:space="preserve"> 2-параграф. Инвестициялық депозит туралы шарт бойынша қабылдаған, тазартылған бағалы металдарға орналастырылған ақшаны бухгалтерлік есепке алу</w:t>
      </w:r>
    </w:p>
    <w:bookmarkEnd w:id="57"/>
    <w:bookmarkStart w:name="z68" w:id="58"/>
    <w:p>
      <w:pPr>
        <w:spacing w:after="0"/>
        <w:ind w:left="0"/>
        <w:jc w:val="both"/>
      </w:pPr>
      <w:r>
        <w:rPr>
          <w:rFonts w:ascii="Times New Roman"/>
          <w:b w:val="false"/>
          <w:i w:val="false"/>
          <w:color w:val="000000"/>
          <w:sz w:val="28"/>
        </w:rPr>
        <w:t>
      6. Инвестициялық депозит туралы шарт бойынша қабылдаған ақшаны металл шотты аша отырып тазартылған бағалы металдарға орналастырылған кезде мынадай бухгалтерлік жазба жүзеге асырылады:</w:t>
      </w:r>
    </w:p>
    <w:bookmarkEnd w:id="5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bl>
    <w:bookmarkStart w:name="z69" w:id="59"/>
    <w:p>
      <w:pPr>
        <w:spacing w:after="0"/>
        <w:ind w:left="0"/>
        <w:jc w:val="both"/>
      </w:pPr>
      <w:r>
        <w:rPr>
          <w:rFonts w:ascii="Times New Roman"/>
          <w:b w:val="false"/>
          <w:i w:val="false"/>
          <w:color w:val="000000"/>
          <w:sz w:val="28"/>
        </w:rPr>
        <w:t>
      7. Банктің есеп саясатында белгіленген кезеңділікпен тазартылған бағалы металдардың әділ құны бойынша қайта бағалау жүргізілген кезде, мынадай бухгалтерлік жазбалар жүзеге асырылады:</w:t>
      </w:r>
    </w:p>
    <w:bookmarkEnd w:id="59"/>
    <w:p>
      <w:pPr>
        <w:spacing w:after="0"/>
        <w:ind w:left="0"/>
        <w:jc w:val="both"/>
      </w:pPr>
      <w:r>
        <w:rPr>
          <w:rFonts w:ascii="Times New Roman"/>
          <w:b w:val="false"/>
          <w:i w:val="false"/>
          <w:color w:val="000000"/>
          <w:sz w:val="28"/>
        </w:rPr>
        <w:t>
      1) тазартылған бағалы металдардың әділ құны олардың есепке алу құнынан асқан кезде: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әділ құны бойынша қайта бағалаудан түскен кірістер";</w:t>
            </w:r>
          </w:p>
        </w:tc>
      </w:tr>
    </w:tbl>
    <w:p>
      <w:pPr>
        <w:spacing w:after="0"/>
        <w:ind w:left="0"/>
        <w:jc w:val="both"/>
      </w:pPr>
      <w:r>
        <w:rPr>
          <w:rFonts w:ascii="Times New Roman"/>
          <w:b w:val="false"/>
          <w:i w:val="false"/>
          <w:color w:val="000000"/>
          <w:sz w:val="28"/>
        </w:rPr>
        <w:t>
      2) тазартылған бағалы металдардың есепке алу құны олардың әділ құнынан асқан кезде: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әділ құны бойынша қайта бағалаудан түскен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r>
    </w:tbl>
    <w:bookmarkStart w:name="z70" w:id="60"/>
    <w:p>
      <w:pPr>
        <w:spacing w:after="0"/>
        <w:ind w:left="0"/>
        <w:jc w:val="both"/>
      </w:pPr>
      <w:r>
        <w:rPr>
          <w:rFonts w:ascii="Times New Roman"/>
          <w:b w:val="false"/>
          <w:i w:val="false"/>
          <w:color w:val="000000"/>
          <w:sz w:val="28"/>
        </w:rPr>
        <w:t>
      8. Металл шот шартына сәйкес металл шот бойынша сыйақы есептеген кезде мынадай бухгалтерлік жазба жүзеге асырылады:</w:t>
      </w:r>
    </w:p>
    <w:bookmarkEnd w:id="6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түріндегі кірістер".</w:t>
            </w:r>
          </w:p>
        </w:tc>
      </w:tr>
    </w:tbl>
    <w:bookmarkStart w:name="z71" w:id="61"/>
    <w:p>
      <w:pPr>
        <w:spacing w:after="0"/>
        <w:ind w:left="0"/>
        <w:jc w:val="both"/>
      </w:pPr>
      <w:r>
        <w:rPr>
          <w:rFonts w:ascii="Times New Roman"/>
          <w:b w:val="false"/>
          <w:i w:val="false"/>
          <w:color w:val="000000"/>
          <w:sz w:val="28"/>
        </w:rPr>
        <w:t>
      9. Металл шот бойынша есептелген сыйақы алған кезде мынадай бухгалтерлік жазба жүзеге асырылады:</w:t>
      </w:r>
    </w:p>
    <w:bookmarkEnd w:id="6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r>
    </w:tbl>
    <w:bookmarkStart w:name="z72" w:id="62"/>
    <w:p>
      <w:pPr>
        <w:spacing w:after="0"/>
        <w:ind w:left="0"/>
        <w:jc w:val="both"/>
      </w:pPr>
      <w:r>
        <w:rPr>
          <w:rFonts w:ascii="Times New Roman"/>
          <w:b w:val="false"/>
          <w:i w:val="false"/>
          <w:color w:val="000000"/>
          <w:sz w:val="28"/>
        </w:rPr>
        <w:t>
      10. Тазартылған бағалы металдарды сатқан кезде мынадай бухгалтерлік жазбалар жүзеге асырылады:</w:t>
      </w:r>
    </w:p>
    <w:bookmarkEnd w:id="62"/>
    <w:bookmarkStart w:name="z73" w:id="63"/>
    <w:p>
      <w:pPr>
        <w:spacing w:after="0"/>
        <w:ind w:left="0"/>
        <w:jc w:val="both"/>
      </w:pPr>
      <w:r>
        <w:rPr>
          <w:rFonts w:ascii="Times New Roman"/>
          <w:b w:val="false"/>
          <w:i w:val="false"/>
          <w:color w:val="000000"/>
          <w:sz w:val="28"/>
        </w:rPr>
        <w:t>
      1) тазартылған бағалы металдардың құнына:</w:t>
      </w:r>
    </w:p>
    <w:bookmarkEnd w:id="6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r>
    </w:tbl>
    <w:bookmarkStart w:name="z74" w:id="64"/>
    <w:p>
      <w:pPr>
        <w:spacing w:after="0"/>
        <w:ind w:left="0"/>
        <w:jc w:val="both"/>
      </w:pPr>
      <w:r>
        <w:rPr>
          <w:rFonts w:ascii="Times New Roman"/>
          <w:b w:val="false"/>
          <w:i w:val="false"/>
          <w:color w:val="000000"/>
          <w:sz w:val="28"/>
        </w:rPr>
        <w:t>
      2) тазартылған бағалы металдардың сату бағасы мен олардың есепке алу құны арасында оң айырма туындаған кезде:</w:t>
      </w:r>
    </w:p>
    <w:bookmarkEnd w:id="6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алу-сатудан түскен кірістер";</w:t>
            </w:r>
          </w:p>
        </w:tc>
      </w:tr>
    </w:tbl>
    <w:bookmarkStart w:name="z75" w:id="65"/>
    <w:p>
      <w:pPr>
        <w:spacing w:after="0"/>
        <w:ind w:left="0"/>
        <w:jc w:val="both"/>
      </w:pPr>
      <w:r>
        <w:rPr>
          <w:rFonts w:ascii="Times New Roman"/>
          <w:b w:val="false"/>
          <w:i w:val="false"/>
          <w:color w:val="000000"/>
          <w:sz w:val="28"/>
        </w:rPr>
        <w:t>
      3) тазартылған бағалы металдарды сату бағасы мен олардың есепке алу құны арасында теріс айырма туындаған кезде:</w:t>
      </w:r>
    </w:p>
    <w:bookmarkEnd w:id="6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алу-сатудан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r>
    </w:tbl>
    <w:bookmarkStart w:name="z76" w:id="66"/>
    <w:p>
      <w:pPr>
        <w:spacing w:after="0"/>
        <w:ind w:left="0"/>
        <w:jc w:val="left"/>
      </w:pPr>
      <w:r>
        <w:rPr>
          <w:rFonts w:ascii="Times New Roman"/>
          <w:b/>
          <w:i w:val="false"/>
          <w:color w:val="000000"/>
        </w:rPr>
        <w:t xml:space="preserve"> 3-параграф. Инвестициялық депозит туралы шарт бойынша қабылдаған, ислам бағалы қағаздарына орналастырылған ақшаны бухгалтерлік есепке алу</w:t>
      </w:r>
    </w:p>
    <w:bookmarkEnd w:id="66"/>
    <w:bookmarkStart w:name="z77" w:id="67"/>
    <w:p>
      <w:pPr>
        <w:spacing w:after="0"/>
        <w:ind w:left="0"/>
        <w:jc w:val="both"/>
      </w:pPr>
      <w:r>
        <w:rPr>
          <w:rFonts w:ascii="Times New Roman"/>
          <w:b w:val="false"/>
          <w:i w:val="false"/>
          <w:color w:val="000000"/>
          <w:sz w:val="28"/>
        </w:rPr>
        <w:t>
      11. Инвестициялық депозит туралы шарт бойынша қабылдаған ақшаны орналастырған кезде сатып алу құнына мәміле бойынша шығындарды ескере отырып мынадай бухгалтерлік жазбалар жүзеге асырылады:</w:t>
      </w:r>
    </w:p>
    <w:bookmarkEnd w:id="67"/>
    <w:bookmarkStart w:name="z78" w:id="68"/>
    <w:p>
      <w:pPr>
        <w:spacing w:after="0"/>
        <w:ind w:left="0"/>
        <w:jc w:val="both"/>
      </w:pPr>
      <w:r>
        <w:rPr>
          <w:rFonts w:ascii="Times New Roman"/>
          <w:b w:val="false"/>
          <w:i w:val="false"/>
          <w:color w:val="000000"/>
          <w:sz w:val="28"/>
        </w:rPr>
        <w:t>
      1) сатып алынған ислам бағалы қағаздарының таза құнына (номиналды құнынан асатын сомаға):</w:t>
      </w:r>
    </w:p>
    <w:bookmarkEnd w:id="6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бағалы қағаздары" (бағалы қағаздың номиналды құнын есепке алуға арналған жеке қосалқы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bl>
    <w:bookmarkStart w:name="z79" w:id="69"/>
    <w:p>
      <w:pPr>
        <w:spacing w:after="0"/>
        <w:ind w:left="0"/>
        <w:jc w:val="both"/>
      </w:pPr>
      <w:r>
        <w:rPr>
          <w:rFonts w:ascii="Times New Roman"/>
          <w:b w:val="false"/>
          <w:i w:val="false"/>
          <w:color w:val="000000"/>
          <w:sz w:val="28"/>
        </w:rPr>
        <w:t>
      2) ислам бағалы қағаздарын сатып алуға байланысты шығындарды қамтитын сыйлықақы сомасына:</w:t>
      </w:r>
    </w:p>
    <w:bookmarkEnd w:id="6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бағалы қағаздары" (бағалы қағаз бойынша сыйлықақыны есепке алуға арналған жеке қосалқы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клиенттердің ақшалай қаражатын есепке алу шоты"; </w:t>
            </w:r>
          </w:p>
        </w:tc>
      </w:tr>
    </w:tbl>
    <w:bookmarkStart w:name="z80" w:id="70"/>
    <w:p>
      <w:pPr>
        <w:spacing w:after="0"/>
        <w:ind w:left="0"/>
        <w:jc w:val="both"/>
      </w:pPr>
      <w:r>
        <w:rPr>
          <w:rFonts w:ascii="Times New Roman"/>
          <w:b w:val="false"/>
          <w:i w:val="false"/>
          <w:color w:val="000000"/>
          <w:sz w:val="28"/>
        </w:rPr>
        <w:t>
      3) дисконт сомасына:</w:t>
      </w:r>
    </w:p>
    <w:bookmarkEnd w:id="7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бағалы қағаздары"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бағалы қағаздары" (бағалы қағаз бойынша дисконтты есепке алуға арналған жеке қосалқы шот).</w:t>
            </w:r>
          </w:p>
        </w:tc>
      </w:tr>
    </w:tbl>
    <w:bookmarkStart w:name="z81" w:id="71"/>
    <w:p>
      <w:pPr>
        <w:spacing w:after="0"/>
        <w:ind w:left="0"/>
        <w:jc w:val="both"/>
      </w:pPr>
      <w:r>
        <w:rPr>
          <w:rFonts w:ascii="Times New Roman"/>
          <w:b w:val="false"/>
          <w:i w:val="false"/>
          <w:color w:val="000000"/>
          <w:sz w:val="28"/>
        </w:rPr>
        <w:t>
      12. Сатып алынған ислам бағалы қағаздары бойынша сыйлықақы немесе дисконт амортизациясы кезінде мынадай бухгалтерлік жазбалар жүзеге асырылады:</w:t>
      </w:r>
    </w:p>
    <w:bookmarkEnd w:id="71"/>
    <w:bookmarkStart w:name="z82" w:id="72"/>
    <w:p>
      <w:pPr>
        <w:spacing w:after="0"/>
        <w:ind w:left="0"/>
        <w:jc w:val="both"/>
      </w:pPr>
      <w:r>
        <w:rPr>
          <w:rFonts w:ascii="Times New Roman"/>
          <w:b w:val="false"/>
          <w:i w:val="false"/>
          <w:color w:val="000000"/>
          <w:sz w:val="28"/>
        </w:rPr>
        <w:t>
      1) сыйлықақы амортизациясы сомасына:</w:t>
      </w:r>
    </w:p>
    <w:bookmarkEnd w:id="7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"Сыйлықақы амортизациясы бойынша шығыстар"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бағалы қағаздары" (бағалы қағаз бойынша сыйлықақыны есепке алуға арналған жеке қосалқы шот);</w:t>
            </w:r>
          </w:p>
        </w:tc>
      </w:tr>
    </w:tbl>
    <w:bookmarkStart w:name="z83" w:id="73"/>
    <w:p>
      <w:pPr>
        <w:spacing w:after="0"/>
        <w:ind w:left="0"/>
        <w:jc w:val="both"/>
      </w:pPr>
      <w:r>
        <w:rPr>
          <w:rFonts w:ascii="Times New Roman"/>
          <w:b w:val="false"/>
          <w:i w:val="false"/>
          <w:color w:val="000000"/>
          <w:sz w:val="28"/>
        </w:rPr>
        <w:t>
      2) дисконт амортизациясы сомасына:</w:t>
      </w:r>
    </w:p>
    <w:bookmarkEnd w:id="7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бағалы қағаздары" (бағалы қағаз бойынша дисконтты есепке алуға арналған жеке қосалқы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амортизациясы бойынша кірістер".</w:t>
            </w:r>
          </w:p>
        </w:tc>
      </w:tr>
    </w:tbl>
    <w:bookmarkStart w:name="z84" w:id="74"/>
    <w:p>
      <w:pPr>
        <w:spacing w:after="0"/>
        <w:ind w:left="0"/>
        <w:jc w:val="both"/>
      </w:pPr>
      <w:r>
        <w:rPr>
          <w:rFonts w:ascii="Times New Roman"/>
          <w:b w:val="false"/>
          <w:i w:val="false"/>
          <w:color w:val="000000"/>
          <w:sz w:val="28"/>
        </w:rPr>
        <w:t>
      13. Ислам бағалы қағаздары бойынша тиесілі кірісті есептеу кезінде мынадай бухгалтерлік жазба жүзеге асырылады:</w:t>
      </w:r>
    </w:p>
    <w:bookmarkEnd w:id="7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түріндегі кірістер".</w:t>
            </w:r>
          </w:p>
        </w:tc>
      </w:tr>
    </w:tbl>
    <w:bookmarkStart w:name="z85" w:id="75"/>
    <w:p>
      <w:pPr>
        <w:spacing w:after="0"/>
        <w:ind w:left="0"/>
        <w:jc w:val="both"/>
      </w:pPr>
      <w:r>
        <w:rPr>
          <w:rFonts w:ascii="Times New Roman"/>
          <w:b w:val="false"/>
          <w:i w:val="false"/>
          <w:color w:val="000000"/>
          <w:sz w:val="28"/>
        </w:rPr>
        <w:t>
      Ислам бағалы қағаздары бойынша кірісті алу кезінде, мынадай бухгалтерлік жазба жүзеге асырылады:</w:t>
      </w:r>
    </w:p>
    <w:bookmarkEnd w:id="7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r>
    </w:tbl>
    <w:bookmarkStart w:name="z86" w:id="76"/>
    <w:p>
      <w:pPr>
        <w:spacing w:after="0"/>
        <w:ind w:left="0"/>
        <w:jc w:val="both"/>
      </w:pPr>
      <w:r>
        <w:rPr>
          <w:rFonts w:ascii="Times New Roman"/>
          <w:b w:val="false"/>
          <w:i w:val="false"/>
          <w:color w:val="000000"/>
          <w:sz w:val="28"/>
        </w:rPr>
        <w:t>
      14. Банктің есеп саясатында белгіленген кезеңдікпен әділ құны бойынша сатып алынған ислам бағалы қағаздарына қайта бағалауды жүзеге асыру кезінде мынадай бухгалтерлік жазбалар жүзеге асырылады:</w:t>
      </w:r>
    </w:p>
    <w:bookmarkEnd w:id="76"/>
    <w:bookmarkStart w:name="z87" w:id="77"/>
    <w:p>
      <w:pPr>
        <w:spacing w:after="0"/>
        <w:ind w:left="0"/>
        <w:jc w:val="both"/>
      </w:pPr>
      <w:r>
        <w:rPr>
          <w:rFonts w:ascii="Times New Roman"/>
          <w:b w:val="false"/>
          <w:i w:val="false"/>
          <w:color w:val="000000"/>
          <w:sz w:val="28"/>
        </w:rPr>
        <w:t>
      1) егер ислам бағалы қағаздарының әділ құны олардың есептік құнынан жоғары болса:</w:t>
      </w:r>
    </w:p>
    <w:bookmarkEnd w:id="7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 бағалы қағаздары"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әділ құны бойынша қайта бағалаудан түскен кірістер";</w:t>
            </w:r>
          </w:p>
        </w:tc>
      </w:tr>
    </w:tbl>
    <w:bookmarkStart w:name="z88" w:id="78"/>
    <w:p>
      <w:pPr>
        <w:spacing w:after="0"/>
        <w:ind w:left="0"/>
        <w:jc w:val="both"/>
      </w:pPr>
      <w:r>
        <w:rPr>
          <w:rFonts w:ascii="Times New Roman"/>
          <w:b w:val="false"/>
          <w:i w:val="false"/>
          <w:color w:val="000000"/>
          <w:sz w:val="28"/>
        </w:rPr>
        <w:t>
      2) егер ислам бағалы қағаздарының есептік құны олардың әділ құнынан жоғары болса:</w:t>
      </w:r>
    </w:p>
    <w:bookmarkEnd w:id="7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әділ құны бойынша қайта бағалаудан болған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 бағалы қағаздары". </w:t>
            </w:r>
          </w:p>
        </w:tc>
      </w:tr>
    </w:tbl>
    <w:bookmarkStart w:name="z89" w:id="79"/>
    <w:p>
      <w:pPr>
        <w:spacing w:after="0"/>
        <w:ind w:left="0"/>
        <w:jc w:val="both"/>
      </w:pPr>
      <w:r>
        <w:rPr>
          <w:rFonts w:ascii="Times New Roman"/>
          <w:b w:val="false"/>
          <w:i w:val="false"/>
          <w:color w:val="000000"/>
          <w:sz w:val="28"/>
        </w:rPr>
        <w:t>
      15. Банктің есеп саясатында белгіленген, бірақ есепті күннен жиі емес кезеңдікпен банк ислам бағалы қағаздарының құнсыздануына тест жүргізеді. Ислам бағалы қағаздары бойынша құнсызданудан болатын зиянды өтеуге арналған резервтерді (провизияларды) құрған жағдайда мынадай бухгалтерлік жазба жүзеге асырылады:</w:t>
      </w:r>
    </w:p>
    <w:bookmarkEnd w:id="7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 болатын зиян"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bl>
    <w:bookmarkStart w:name="z90" w:id="80"/>
    <w:p>
      <w:pPr>
        <w:spacing w:after="0"/>
        <w:ind w:left="0"/>
        <w:jc w:val="both"/>
      </w:pPr>
      <w:r>
        <w:rPr>
          <w:rFonts w:ascii="Times New Roman"/>
          <w:b w:val="false"/>
          <w:i w:val="false"/>
          <w:color w:val="000000"/>
          <w:sz w:val="28"/>
        </w:rPr>
        <w:t>
      16. Банктің уәкілетті органы құнсызданған ислам бағалы қағаздарын құнсызданудан болған зиянды өтеуге қалыптастырылған резервтер (провизиялар) есебінен есептен шығару туралы шешім қабылдаған жағдайда мынадай бухгалтерлік жазба жүзеге асырылады:</w:t>
      </w:r>
    </w:p>
    <w:bookmarkEnd w:id="8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өтеуге арналған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бағалы қағаздары"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r>
    </w:tbl>
    <w:bookmarkStart w:name="z91" w:id="81"/>
    <w:p>
      <w:pPr>
        <w:spacing w:after="0"/>
        <w:ind w:left="0"/>
        <w:jc w:val="both"/>
      </w:pPr>
      <w:r>
        <w:rPr>
          <w:rFonts w:ascii="Times New Roman"/>
          <w:b w:val="false"/>
          <w:i w:val="false"/>
          <w:color w:val="000000"/>
          <w:sz w:val="28"/>
        </w:rPr>
        <w:t>
      17. Ислам бағалы қағаздарының кредиттік сапасын өтеген немесе жақсартқан жағдайда зиянды өтеуге арналған бұрын қалыптастырылған резервтер (провизиялар) мынадай бухгалтерлік жазбамен азайтылады:</w:t>
      </w:r>
    </w:p>
    <w:bookmarkEnd w:id="8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өтеуге арналған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(провизияларды) қалпына келтіруден түскен кірістер".</w:t>
            </w:r>
          </w:p>
        </w:tc>
      </w:tr>
    </w:tbl>
    <w:bookmarkStart w:name="z92" w:id="82"/>
    <w:p>
      <w:pPr>
        <w:spacing w:after="0"/>
        <w:ind w:left="0"/>
        <w:jc w:val="both"/>
      </w:pPr>
      <w:r>
        <w:rPr>
          <w:rFonts w:ascii="Times New Roman"/>
          <w:b w:val="false"/>
          <w:i w:val="false"/>
          <w:color w:val="000000"/>
          <w:sz w:val="28"/>
        </w:rPr>
        <w:t>
      18. Нұсқаулықтың 12, 13 және 14-тармақтарына сәйкес әділ құны бойынша ислам бағалы қағаздарының жарияланған сыйлықақысы, сыйлықақының (дисконттың) амортизациясы есептелгеннен және қайта бағаланғаннан кейін ислам бағалы қағаздарын сату кезінде мынадай бухгалтерлік жазбалар жүзеге асырылады:</w:t>
      </w:r>
    </w:p>
    <w:bookmarkEnd w:id="82"/>
    <w:bookmarkStart w:name="z93" w:id="83"/>
    <w:p>
      <w:pPr>
        <w:spacing w:after="0"/>
        <w:ind w:left="0"/>
        <w:jc w:val="both"/>
      </w:pPr>
      <w:r>
        <w:rPr>
          <w:rFonts w:ascii="Times New Roman"/>
          <w:b w:val="false"/>
          <w:i w:val="false"/>
          <w:color w:val="000000"/>
          <w:sz w:val="28"/>
        </w:rPr>
        <w:t>
      1) амортизацияланбаған сыйлықақы сомасына:</w:t>
      </w:r>
    </w:p>
    <w:bookmarkEnd w:id="8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бағалы қағаздары" (бағалы қағаздың номиналды құнын есепке алуға арналған жеке қосалқы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бағалы қағаздары" (бағалы қағаз бойынша сыйлықақыны есепке алуға арналған жеке қосалқы шот);</w:t>
            </w:r>
          </w:p>
        </w:tc>
      </w:tr>
    </w:tbl>
    <w:bookmarkStart w:name="z94" w:id="84"/>
    <w:p>
      <w:pPr>
        <w:spacing w:after="0"/>
        <w:ind w:left="0"/>
        <w:jc w:val="both"/>
      </w:pPr>
      <w:r>
        <w:rPr>
          <w:rFonts w:ascii="Times New Roman"/>
          <w:b w:val="false"/>
          <w:i w:val="false"/>
          <w:color w:val="000000"/>
          <w:sz w:val="28"/>
        </w:rPr>
        <w:t>
      2) амортизацияланбаған дисконт сомасына:</w:t>
      </w:r>
    </w:p>
    <w:bookmarkEnd w:id="8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бағалы қағаздары" (бағалы қағаз бойынша дисконтты есепке алуға арналған жеке қосалқы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бағалы қағаздары" (бағалы қағаздың номиналды құнын есепке алуға арналған жеке қосалқы шот);</w:t>
            </w:r>
          </w:p>
        </w:tc>
      </w:tr>
    </w:tbl>
    <w:bookmarkStart w:name="z95" w:id="85"/>
    <w:p>
      <w:pPr>
        <w:spacing w:after="0"/>
        <w:ind w:left="0"/>
        <w:jc w:val="both"/>
      </w:pPr>
      <w:r>
        <w:rPr>
          <w:rFonts w:ascii="Times New Roman"/>
          <w:b w:val="false"/>
          <w:i w:val="false"/>
          <w:color w:val="000000"/>
          <w:sz w:val="28"/>
        </w:rPr>
        <w:t>
      3) ислам бағалы қағаздарының құнына:</w:t>
      </w:r>
    </w:p>
    <w:bookmarkEnd w:id="8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бағалы қағаздары";</w:t>
            </w:r>
          </w:p>
        </w:tc>
      </w:tr>
    </w:tbl>
    <w:bookmarkStart w:name="z96" w:id="86"/>
    <w:p>
      <w:pPr>
        <w:spacing w:after="0"/>
        <w:ind w:left="0"/>
        <w:jc w:val="both"/>
      </w:pPr>
      <w:r>
        <w:rPr>
          <w:rFonts w:ascii="Times New Roman"/>
          <w:b w:val="false"/>
          <w:i w:val="false"/>
          <w:color w:val="000000"/>
          <w:sz w:val="28"/>
        </w:rPr>
        <w:t>
      4) ислам бағалы қағаздарының сату бағасы және олардың есептік құны арасында оң айырма туындаған кезде:</w:t>
      </w:r>
    </w:p>
    <w:bookmarkEnd w:id="8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алу-сатудан болатын кірістер";</w:t>
            </w:r>
          </w:p>
        </w:tc>
      </w:tr>
    </w:tbl>
    <w:bookmarkStart w:name="z97" w:id="87"/>
    <w:p>
      <w:pPr>
        <w:spacing w:after="0"/>
        <w:ind w:left="0"/>
        <w:jc w:val="both"/>
      </w:pPr>
      <w:r>
        <w:rPr>
          <w:rFonts w:ascii="Times New Roman"/>
          <w:b w:val="false"/>
          <w:i w:val="false"/>
          <w:color w:val="000000"/>
          <w:sz w:val="28"/>
        </w:rPr>
        <w:t>
      5) ислам бағалы қағаздарының сату бағасы және олардың есептік құны арасында теріс айырма туындаған кезде:</w:t>
      </w:r>
    </w:p>
    <w:bookmarkEnd w:id="8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алу-сатудан болатын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бағалы қағаздары".</w:t>
            </w:r>
          </w:p>
        </w:tc>
      </w:tr>
    </w:tbl>
    <w:bookmarkStart w:name="z98" w:id="88"/>
    <w:p>
      <w:pPr>
        <w:spacing w:after="0"/>
        <w:ind w:left="0"/>
        <w:jc w:val="left"/>
      </w:pPr>
      <w:r>
        <w:rPr>
          <w:rFonts w:ascii="Times New Roman"/>
          <w:b/>
          <w:i w:val="false"/>
          <w:color w:val="000000"/>
        </w:rPr>
        <w:t xml:space="preserve"> 4-параграф. Инвестициялық депозит туралы шарт бойынша қабылданған және коммерциялық кредит бере отырып, сауда делдалы ретінде сауда қызметін қаржыландыру бойынша операцияға орналастырылған ақшаны бухгалтерлік есепке алу </w:t>
      </w:r>
    </w:p>
    <w:bookmarkEnd w:id="88"/>
    <w:bookmarkStart w:name="z99" w:id="89"/>
    <w:p>
      <w:pPr>
        <w:spacing w:after="0"/>
        <w:ind w:left="0"/>
        <w:jc w:val="both"/>
      </w:pPr>
      <w:r>
        <w:rPr>
          <w:rFonts w:ascii="Times New Roman"/>
          <w:b w:val="false"/>
          <w:i w:val="false"/>
          <w:color w:val="000000"/>
          <w:sz w:val="28"/>
        </w:rPr>
        <w:t>
      19. Мәні дайын тауар болып табылатын коммерциялық кредит бере отырып, сауда делдалы ретінде сауда қызметін инвестициялық депозит туралы шарт бойынша қабылданған ақша есебінен қаржыландыру кезінде, мынадай бухгалтерлік жазба жүзеге асырылады:</w:t>
      </w:r>
    </w:p>
    <w:bookmarkEnd w:id="8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машиналар, жабдық, көлік және басқа құралдар"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(орнатылып) жатқан негізгі құралдар"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bl>
    <w:bookmarkStart w:name="z100" w:id="90"/>
    <w:p>
      <w:pPr>
        <w:spacing w:after="0"/>
        <w:ind w:left="0"/>
        <w:jc w:val="both"/>
      </w:pPr>
      <w:r>
        <w:rPr>
          <w:rFonts w:ascii="Times New Roman"/>
          <w:b w:val="false"/>
          <w:i w:val="false"/>
          <w:color w:val="000000"/>
          <w:sz w:val="28"/>
        </w:rPr>
        <w:t>
      Тауарды дайындауды аяқтау кезінде тауар дайындаушы ұсынған барлық есептер негізінде мынадай бухгалтерлік жазба жүзеге асырылады:</w:t>
      </w:r>
    </w:p>
    <w:bookmarkEnd w:id="9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машиналар, жабдық, көлік және басқа құралдар"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(орнатылып) жатқан негізгі құралдар".</w:t>
            </w:r>
          </w:p>
        </w:tc>
      </w:tr>
    </w:tbl>
    <w:bookmarkStart w:name="z101" w:id="91"/>
    <w:p>
      <w:pPr>
        <w:spacing w:after="0"/>
        <w:ind w:left="0"/>
        <w:jc w:val="both"/>
      </w:pPr>
      <w:r>
        <w:rPr>
          <w:rFonts w:ascii="Times New Roman"/>
          <w:b w:val="false"/>
          <w:i w:val="false"/>
          <w:color w:val="000000"/>
          <w:sz w:val="28"/>
        </w:rPr>
        <w:t>
      20. Клиентке тауарды үстеме бағасын ескере отырып, сату бағасы бойынша беру және олармен коммерциялық кредит туралы шарт жасау кезінде мынадай бухгалтерлік жазба жүзеге асырылады:</w:t>
      </w:r>
    </w:p>
    <w:bookmarkEnd w:id="9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қаржыландыру операциялары бойынша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машиналар, жабдық, көлік және басқа құралдар"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 кірістері" (үстеме баға сомасына).</w:t>
            </w:r>
          </w:p>
        </w:tc>
      </w:tr>
    </w:tbl>
    <w:bookmarkStart w:name="z102" w:id="92"/>
    <w:p>
      <w:pPr>
        <w:spacing w:after="0"/>
        <w:ind w:left="0"/>
        <w:jc w:val="both"/>
      </w:pPr>
      <w:r>
        <w:rPr>
          <w:rFonts w:ascii="Times New Roman"/>
          <w:b w:val="false"/>
          <w:i w:val="false"/>
          <w:color w:val="000000"/>
          <w:sz w:val="28"/>
        </w:rPr>
        <w:t>
      21. Банктің есеп саясатында белгіленген кезеңдікпен кірістерді үстеме баға сомасына жатқызу кезінде, мынадай бухгалтерлік жазба жүзеге асырылады:</w:t>
      </w:r>
    </w:p>
    <w:bookmarkEnd w:id="9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 кірістері"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қаржыландыру операциялары бойынша кірістер".</w:t>
            </w:r>
          </w:p>
        </w:tc>
      </w:tr>
    </w:tbl>
    <w:bookmarkStart w:name="z103" w:id="93"/>
    <w:p>
      <w:pPr>
        <w:spacing w:after="0"/>
        <w:ind w:left="0"/>
        <w:jc w:val="both"/>
      </w:pPr>
      <w:r>
        <w:rPr>
          <w:rFonts w:ascii="Times New Roman"/>
          <w:b w:val="false"/>
          <w:i w:val="false"/>
          <w:color w:val="000000"/>
          <w:sz w:val="28"/>
        </w:rPr>
        <w:t>
      22. Коммерциялық кредит туралы шарт бойынша төлемдерді алу кезінде мынадай бухгалтерлік жазба жүзеге асырылады:</w:t>
      </w:r>
    </w:p>
    <w:bookmarkEnd w:id="9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қаржыландыру операциялары бойынша талаптар".</w:t>
            </w:r>
          </w:p>
        </w:tc>
      </w:tr>
    </w:tbl>
    <w:bookmarkStart w:name="z104" w:id="94"/>
    <w:p>
      <w:pPr>
        <w:spacing w:after="0"/>
        <w:ind w:left="0"/>
        <w:jc w:val="both"/>
      </w:pPr>
      <w:r>
        <w:rPr>
          <w:rFonts w:ascii="Times New Roman"/>
          <w:b w:val="false"/>
          <w:i w:val="false"/>
          <w:color w:val="000000"/>
          <w:sz w:val="28"/>
        </w:rPr>
        <w:t xml:space="preserve">
      23. Банктің есеп саясатында белгіленген, бірақ есепті күннен жиі емес кезеңдікпен банк сауда қызметін қаржыландыру операциялары бойынша клиенттерге талаптардың құнсыздануына тест жүргізеді. Құнсыздануынан болатын зиянды өтеуге арналған резервтерді (провизияларды) құрған жағдайда мынадай бухгалтерлік жазба жүзеге асырылады: </w:t>
      </w:r>
    </w:p>
    <w:bookmarkEnd w:id="94"/>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 болатын зиян"</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өтеуге арналған резервтер (провизиялар)".</w:t>
            </w:r>
          </w:p>
        </w:tc>
      </w:tr>
    </w:tbl>
    <w:bookmarkStart w:name="z105" w:id="95"/>
    <w:p>
      <w:pPr>
        <w:spacing w:after="0"/>
        <w:ind w:left="0"/>
        <w:jc w:val="both"/>
      </w:pPr>
      <w:r>
        <w:rPr>
          <w:rFonts w:ascii="Times New Roman"/>
          <w:b w:val="false"/>
          <w:i w:val="false"/>
          <w:color w:val="000000"/>
          <w:sz w:val="28"/>
        </w:rPr>
        <w:t>
      24. Банктің уәкілетті органы банктің ішкі құжаттарында белгіленген тәртіппен сауда қызметін қаржыландыру операциялары бойынша клиенттерге төленбеген талаптарды есептен шығару туралы шешім қабылдаған жағдайда, мынадай бухгалтерлік жазба жүзеге асырылады:</w:t>
      </w:r>
    </w:p>
    <w:bookmarkEnd w:id="9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өтеуге арналған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қаржыландыру операциялары бойынша талаптар".</w:t>
            </w:r>
          </w:p>
        </w:tc>
      </w:tr>
    </w:tbl>
    <w:bookmarkStart w:name="z106" w:id="96"/>
    <w:p>
      <w:pPr>
        <w:spacing w:after="0"/>
        <w:ind w:left="0"/>
        <w:jc w:val="both"/>
      </w:pPr>
      <w:r>
        <w:rPr>
          <w:rFonts w:ascii="Times New Roman"/>
          <w:b w:val="false"/>
          <w:i w:val="false"/>
          <w:color w:val="000000"/>
          <w:sz w:val="28"/>
        </w:rPr>
        <w:t>
      25. Сауда қызметін қаржыландыру операциялары бойынша клиенттерге талаптардың кредиттік сапасын өтеген немесе жақсартқан жағдайда зиянды өтеуге арналған бұрын қалыптастырылған резервтер (провизиялар) мынадай бухгалтерлік жазбамен азайтылады:</w:t>
      </w:r>
    </w:p>
    <w:bookmarkEnd w:id="9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өтеуге арналған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(провизияларды) қалпына келтіруден түскен кірістер".</w:t>
            </w:r>
          </w:p>
        </w:tc>
      </w:tr>
    </w:tbl>
    <w:bookmarkStart w:name="z107" w:id="97"/>
    <w:p>
      <w:pPr>
        <w:spacing w:after="0"/>
        <w:ind w:left="0"/>
        <w:jc w:val="left"/>
      </w:pPr>
      <w:r>
        <w:rPr>
          <w:rFonts w:ascii="Times New Roman"/>
          <w:b/>
          <w:i w:val="false"/>
          <w:color w:val="000000"/>
        </w:rPr>
        <w:t xml:space="preserve"> 5-параграф. Инвестициялық депозит туралы шарт бойынша қабылданған және заңды тұлғалардың капиталдарына қатысу арқылы және (немесе) әріптестік талаптарымен өндірістік және сауда қызметін қаржыландыру операцияларына орналастырылған ақшаны бухгалтерлік есепке алу </w:t>
      </w:r>
    </w:p>
    <w:bookmarkEnd w:id="97"/>
    <w:bookmarkStart w:name="z108" w:id="98"/>
    <w:p>
      <w:pPr>
        <w:spacing w:after="0"/>
        <w:ind w:left="0"/>
        <w:jc w:val="both"/>
      </w:pPr>
      <w:r>
        <w:rPr>
          <w:rFonts w:ascii="Times New Roman"/>
          <w:b w:val="false"/>
          <w:i w:val="false"/>
          <w:color w:val="000000"/>
          <w:sz w:val="28"/>
        </w:rPr>
        <w:t>
      26. Инвестициялық депозит туралы шарт бойынша қабылданған ақша есебінен заңды тұлғалардың капиталдарына қатысу арқылы және (немесе) әріптестік талаптарымен өндірістік және сауда қызметін қаржыландыруды жүзеге асыру кезінде, мынадай бухгалтерлік жазба жүзеге асырылады:</w:t>
      </w:r>
    </w:p>
    <w:bookmarkEnd w:id="9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bl>
    <w:bookmarkStart w:name="z109" w:id="99"/>
    <w:p>
      <w:pPr>
        <w:spacing w:after="0"/>
        <w:ind w:left="0"/>
        <w:jc w:val="both"/>
      </w:pPr>
      <w:r>
        <w:rPr>
          <w:rFonts w:ascii="Times New Roman"/>
          <w:b w:val="false"/>
          <w:i w:val="false"/>
          <w:color w:val="000000"/>
          <w:sz w:val="28"/>
        </w:rPr>
        <w:t>
      27. Заңды тұлғалардың жарғылық капиталына қатысудан түскен кірістерді банктің есеп саясатында белгіленген кезеңдікпен есептеу кезінде, мынадай бухгалтерлік жазба жүзеге асырылады:</w:t>
      </w:r>
    </w:p>
    <w:bookmarkEnd w:id="9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қаржыландыру операциялары бойынша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капиталына қатысудан кіріс".</w:t>
            </w:r>
          </w:p>
        </w:tc>
      </w:tr>
    </w:tbl>
    <w:bookmarkStart w:name="z110" w:id="100"/>
    <w:p>
      <w:pPr>
        <w:spacing w:after="0"/>
        <w:ind w:left="0"/>
        <w:jc w:val="both"/>
      </w:pPr>
      <w:r>
        <w:rPr>
          <w:rFonts w:ascii="Times New Roman"/>
          <w:b w:val="false"/>
          <w:i w:val="false"/>
          <w:color w:val="000000"/>
          <w:sz w:val="28"/>
        </w:rPr>
        <w:t>
      28. Қатысудан кірістер алу кезінде мынадай бухгалтерлік жазба жүзеге асырылады:</w:t>
      </w:r>
    </w:p>
    <w:bookmarkEnd w:id="10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қаржыландыру операциялары бойынша талаптар".</w:t>
            </w:r>
          </w:p>
        </w:tc>
      </w:tr>
    </w:tbl>
    <w:bookmarkStart w:name="z111" w:id="101"/>
    <w:p>
      <w:pPr>
        <w:spacing w:after="0"/>
        <w:ind w:left="0"/>
        <w:jc w:val="both"/>
      </w:pPr>
      <w:r>
        <w:rPr>
          <w:rFonts w:ascii="Times New Roman"/>
          <w:b w:val="false"/>
          <w:i w:val="false"/>
          <w:color w:val="000000"/>
          <w:sz w:val="28"/>
        </w:rPr>
        <w:t>
      29. Банктің есеп саясатында белгіленген, бірақ есепті күннен жиі емес кезеңдікпен банк заңды тұлғалардың жарғылық капиталдарына және (немесе) әріптестік талаптармен қатысу үлесінің құнсыздануына тест жүргізеді. Құнсызданудан болатын зиянды өтеуге арналған резервтерді (провизияларды) құрған жағдайда мынадай бухгалтерлік жазба жүзеге асырылады:</w:t>
      </w:r>
    </w:p>
    <w:bookmarkEnd w:id="10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 болатын зиян"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өтеуге арналған резервтер (провизиялар)".</w:t>
            </w:r>
          </w:p>
        </w:tc>
      </w:tr>
    </w:tbl>
    <w:bookmarkStart w:name="z112" w:id="102"/>
    <w:p>
      <w:pPr>
        <w:spacing w:after="0"/>
        <w:ind w:left="0"/>
        <w:jc w:val="both"/>
      </w:pPr>
      <w:r>
        <w:rPr>
          <w:rFonts w:ascii="Times New Roman"/>
          <w:b w:val="false"/>
          <w:i w:val="false"/>
          <w:color w:val="000000"/>
          <w:sz w:val="28"/>
        </w:rPr>
        <w:t xml:space="preserve">
      30. Банктің уәкілетті органы құнсызданудан зияндарды өтеуге қалыптастырылған резервтер (провизиялар) есебінен заңды тұлғалардың жарғылық капиталында және (немесе) серіктестік талаптарымен қатысу үлестерін есептен шығару туралы шешім қабылдаған жағдайда мынадай бухгалтерлік жазба жүзеге асырылады: </w:t>
      </w:r>
    </w:p>
    <w:bookmarkEnd w:id="10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"Зияндарды өтеуге арналған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қаржыландыру операциялары бойынша талаптар".</w:t>
            </w:r>
          </w:p>
        </w:tc>
      </w:tr>
    </w:tbl>
    <w:bookmarkStart w:name="z113" w:id="103"/>
    <w:p>
      <w:pPr>
        <w:spacing w:after="0"/>
        <w:ind w:left="0"/>
        <w:jc w:val="both"/>
      </w:pPr>
      <w:r>
        <w:rPr>
          <w:rFonts w:ascii="Times New Roman"/>
          <w:b w:val="false"/>
          <w:i w:val="false"/>
          <w:color w:val="000000"/>
          <w:sz w:val="28"/>
        </w:rPr>
        <w:t xml:space="preserve">
      31. Заңды тұлғалардың жарғылық капиталында және (немесе) серіктестік талаптарымен қатысу үлестерінің кредиттік сапасын өтеу немесе жақсарту жағдайында, бұдан бұрын құнсызданудан зияндарды өтеуге қалыптастырылған резервтер (провизиялар) мынадай бухгалтерлік жазбамен азайтылады: </w:t>
      </w:r>
    </w:p>
    <w:bookmarkEnd w:id="10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өтеуге арналған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(провизияларды) қалпына келтіруден түскен кірістер".</w:t>
            </w:r>
          </w:p>
        </w:tc>
      </w:tr>
    </w:tbl>
    <w:bookmarkStart w:name="z114" w:id="104"/>
    <w:p>
      <w:pPr>
        <w:spacing w:after="0"/>
        <w:ind w:left="0"/>
        <w:jc w:val="both"/>
      </w:pPr>
      <w:r>
        <w:rPr>
          <w:rFonts w:ascii="Times New Roman"/>
          <w:b w:val="false"/>
          <w:i w:val="false"/>
          <w:color w:val="000000"/>
          <w:sz w:val="28"/>
        </w:rPr>
        <w:t>
      32. Заңды тұлғалардың жарғылық капиталындағы және (немесе) серіктестік талаптарымен қатысу үлестерін сатқан кезде мынадай бухгалтерлік жазба жүзеге асырылады:</w:t>
      </w:r>
    </w:p>
    <w:bookmarkEnd w:id="104"/>
    <w:bookmarkStart w:name="z115" w:id="105"/>
    <w:p>
      <w:pPr>
        <w:spacing w:after="0"/>
        <w:ind w:left="0"/>
        <w:jc w:val="both"/>
      </w:pPr>
      <w:r>
        <w:rPr>
          <w:rFonts w:ascii="Times New Roman"/>
          <w:b w:val="false"/>
          <w:i w:val="false"/>
          <w:color w:val="000000"/>
          <w:sz w:val="28"/>
        </w:rPr>
        <w:t>
      1) қатысу үлесінің құнына:</w:t>
      </w:r>
    </w:p>
    <w:bookmarkEnd w:id="10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үлестері";</w:t>
            </w:r>
          </w:p>
        </w:tc>
      </w:tr>
    </w:tbl>
    <w:bookmarkStart w:name="z116" w:id="106"/>
    <w:p>
      <w:pPr>
        <w:spacing w:after="0"/>
        <w:ind w:left="0"/>
        <w:jc w:val="both"/>
      </w:pPr>
      <w:r>
        <w:rPr>
          <w:rFonts w:ascii="Times New Roman"/>
          <w:b w:val="false"/>
          <w:i w:val="false"/>
          <w:color w:val="000000"/>
          <w:sz w:val="28"/>
        </w:rPr>
        <w:t>
      2) қатысу үлесін сатып алу-сатудан кірістер пайда болған жағдайда:</w:t>
      </w:r>
    </w:p>
    <w:bookmarkEnd w:id="10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алу-сатудан түскен кірістер";</w:t>
            </w:r>
          </w:p>
        </w:tc>
      </w:tr>
    </w:tbl>
    <w:bookmarkStart w:name="z117" w:id="107"/>
    <w:p>
      <w:pPr>
        <w:spacing w:after="0"/>
        <w:ind w:left="0"/>
        <w:jc w:val="both"/>
      </w:pPr>
      <w:r>
        <w:rPr>
          <w:rFonts w:ascii="Times New Roman"/>
          <w:b w:val="false"/>
          <w:i w:val="false"/>
          <w:color w:val="000000"/>
          <w:sz w:val="28"/>
        </w:rPr>
        <w:t>
      3) қатысу үлесін сатып алу-сатудан шығыстар пайда болған жағдайда:</w:t>
      </w:r>
    </w:p>
    <w:bookmarkEnd w:id="10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алу-сатудан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үлестері".</w:t>
            </w:r>
          </w:p>
        </w:tc>
      </w:tr>
    </w:tbl>
    <w:bookmarkStart w:name="z118" w:id="108"/>
    <w:p>
      <w:pPr>
        <w:spacing w:after="0"/>
        <w:ind w:left="0"/>
        <w:jc w:val="left"/>
      </w:pPr>
      <w:r>
        <w:rPr>
          <w:rFonts w:ascii="Times New Roman"/>
          <w:b/>
          <w:i w:val="false"/>
          <w:color w:val="000000"/>
        </w:rPr>
        <w:t xml:space="preserve"> 6-параграф. Инвестициялық депозит шарты бойынша қабылданған және инвестициялық қызметке лизинг (жалдау) талабымен орналастырылған ақшаның бухгалтерлік есебі</w:t>
      </w:r>
    </w:p>
    <w:bookmarkEnd w:id="108"/>
    <w:bookmarkStart w:name="z119" w:id="109"/>
    <w:p>
      <w:pPr>
        <w:spacing w:after="0"/>
        <w:ind w:left="0"/>
        <w:jc w:val="both"/>
      </w:pPr>
      <w:r>
        <w:rPr>
          <w:rFonts w:ascii="Times New Roman"/>
          <w:b w:val="false"/>
          <w:i w:val="false"/>
          <w:color w:val="000000"/>
          <w:sz w:val="28"/>
        </w:rPr>
        <w:t>
      33. Лизингке (жалға) беру үшін инвестициялық депозит шарты бойынша қабылданған ақша есебінен мүлікті сатып алған кезде мынадай бухгалтерлік жазба жүзеге асырылады:</w:t>
      </w:r>
    </w:p>
    <w:bookmarkEnd w:id="10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машиналар, жабдық, көлік және басқа құралдар"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bl>
    <w:bookmarkStart w:name="z120" w:id="110"/>
    <w:p>
      <w:pPr>
        <w:spacing w:after="0"/>
        <w:ind w:left="0"/>
        <w:jc w:val="both"/>
      </w:pPr>
      <w:r>
        <w:rPr>
          <w:rFonts w:ascii="Times New Roman"/>
          <w:b w:val="false"/>
          <w:i w:val="false"/>
          <w:color w:val="000000"/>
          <w:sz w:val="28"/>
        </w:rPr>
        <w:t>
      34. Банктің есептік саясатында белгіленген кезеңділікпен лизинг (жалдау) шартының талаптарына сәйкес жалдау төлемдерін есептеген кезде мынадай бухгалтерлік жазба жүзеге асырылады:</w:t>
      </w:r>
    </w:p>
    <w:bookmarkEnd w:id="11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есептелген кірістер"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(жалдау) төлемдері түріндегі кірістер".</w:t>
            </w:r>
          </w:p>
        </w:tc>
      </w:tr>
    </w:tbl>
    <w:bookmarkStart w:name="z121" w:id="111"/>
    <w:p>
      <w:pPr>
        <w:spacing w:after="0"/>
        <w:ind w:left="0"/>
        <w:jc w:val="both"/>
      </w:pPr>
      <w:r>
        <w:rPr>
          <w:rFonts w:ascii="Times New Roman"/>
          <w:b w:val="false"/>
          <w:i w:val="false"/>
          <w:color w:val="000000"/>
          <w:sz w:val="28"/>
        </w:rPr>
        <w:t>
      35. Лизинг (жалдау) шартының талаптарына сәйкес жалдау төлемдерін алған кезде мынадай бухгалтерлік жазба жүзеге асырылады:</w:t>
      </w:r>
    </w:p>
    <w:bookmarkEnd w:id="11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есептелген кірістер".</w:t>
            </w:r>
          </w:p>
        </w:tc>
      </w:tr>
    </w:tbl>
    <w:bookmarkStart w:name="z122" w:id="1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Бухгалтерлік есеп мақсатында операциялық жалдау ретінде жасалған лизинг (жалдау) шартын сыныптау кезінде сатып алынған мүлік мынадай бухгалтерлік жазбамен, есеп саясатында көзделген кезеңділікпен амортизацияланады:</w:t>
      </w:r>
    </w:p>
    <w:bookmarkEnd w:id="11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құралды амортизациялау бойынша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машиналар, жабдық, көлік және басқа құралдар".";</w:t>
            </w:r>
          </w:p>
        </w:tc>
      </w:tr>
    </w:tbl>
    <w:p>
      <w:pPr>
        <w:spacing w:after="0"/>
        <w:ind w:left="0"/>
        <w:jc w:val="left"/>
      </w:pPr>
      <w:r>
        <w:rPr>
          <w:rFonts w:ascii="Times New Roman"/>
          <w:b w:val="false"/>
          <w:i w:val="false"/>
          <w:color w:val="ff0000"/>
          <w:sz w:val="28"/>
        </w:rPr>
        <w:t xml:space="preserve">      Ескерту. 36-тармақ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Бухгалтерлік есеп мақсатында жасалған лизинг (жалдау) шартын қаржылық жалдау ретінде сыныптау кезінде мынадай бухгалтерлік жазба жүзеге асырылады:</w:t>
      </w:r>
    </w:p>
    <w:bookmarkStart w:name="z124" w:id="113"/>
    <w:p>
      <w:pPr>
        <w:spacing w:after="0"/>
        <w:ind w:left="0"/>
        <w:jc w:val="both"/>
      </w:pPr>
      <w:r>
        <w:rPr>
          <w:rFonts w:ascii="Times New Roman"/>
          <w:b w:val="false"/>
          <w:i w:val="false"/>
          <w:color w:val="000000"/>
          <w:sz w:val="28"/>
        </w:rPr>
        <w:t>
      1) лизинг алушыға мүлікті лизингке (жалға) берген кезде:</w:t>
      </w:r>
    </w:p>
    <w:bookmarkEnd w:id="11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(жалға) берілген активтер бойынша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машиналар, жабдық, көлік және басқа құралдар";</w:t>
            </w:r>
          </w:p>
        </w:tc>
      </w:tr>
    </w:tbl>
    <w:bookmarkStart w:name="z125" w:id="114"/>
    <w:p>
      <w:pPr>
        <w:spacing w:after="0"/>
        <w:ind w:left="0"/>
        <w:jc w:val="both"/>
      </w:pPr>
      <w:r>
        <w:rPr>
          <w:rFonts w:ascii="Times New Roman"/>
          <w:b w:val="false"/>
          <w:i w:val="false"/>
          <w:color w:val="000000"/>
          <w:sz w:val="28"/>
        </w:rPr>
        <w:t>
      2) Нұсқаулықтың 35-тармағында көзделген бухгалтерлік жазбаға қосымша лизинг (жалдау) шартының талаптарына сәйкес мынадай бухгалтерлік жазба жүзеге асырылады:</w:t>
      </w:r>
    </w:p>
    <w:bookmarkEnd w:id="11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(жалға) берілген активтер бойынша талаптар".</w:t>
            </w:r>
          </w:p>
        </w:tc>
      </w:tr>
    </w:tbl>
    <w:bookmarkStart w:name="z126" w:id="115"/>
    <w:p>
      <w:pPr>
        <w:spacing w:after="0"/>
        <w:ind w:left="0"/>
        <w:jc w:val="both"/>
      </w:pPr>
      <w:r>
        <w:rPr>
          <w:rFonts w:ascii="Times New Roman"/>
          <w:b w:val="false"/>
          <w:i w:val="false"/>
          <w:color w:val="000000"/>
          <w:sz w:val="28"/>
        </w:rPr>
        <w:t>
      38. Банктің есеп саясатында белгіленген кезеңділікпен, бірақ есептік күнінен жиі емес банк лизинг (жалдау) шарты бойынша талаптар құнсыздануына тест жүргізеді. Талаптар құнсыздануынан зияндарды өтеуге резервтерді (провизияларды) жасаған кезде лизинг (жалдау) шарты бойынша мынадай бухгалтерлік жазба жүзеге асырылады:</w:t>
      </w:r>
    </w:p>
    <w:bookmarkEnd w:id="11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 болатын зияндар"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"Зияндарды өтеуге арналған резервтер (провизиялар)".</w:t>
            </w:r>
          </w:p>
        </w:tc>
      </w:tr>
    </w:tbl>
    <w:bookmarkStart w:name="z127" w:id="116"/>
    <w:p>
      <w:pPr>
        <w:spacing w:after="0"/>
        <w:ind w:left="0"/>
        <w:jc w:val="both"/>
      </w:pPr>
      <w:r>
        <w:rPr>
          <w:rFonts w:ascii="Times New Roman"/>
          <w:b w:val="false"/>
          <w:i w:val="false"/>
          <w:color w:val="000000"/>
          <w:sz w:val="28"/>
        </w:rPr>
        <w:t>
      39. Банктің уәкілетті органы лизинг (жалдау) шарты бойынша құнсызданған талаптарды құнсызданудан болған зияндарды өтеуге қалыптастырылған резервтер (провизиялар) есебінен есептен шығару туралы шешім қабылдаған жағдайда мынадай бухгалтерлік жазба жүзеге асырылады:</w:t>
      </w:r>
    </w:p>
    <w:bookmarkEnd w:id="11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"Зияндарды өтеуге арналған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есептелген кірістер".</w:t>
            </w:r>
          </w:p>
        </w:tc>
      </w:tr>
    </w:tbl>
    <w:bookmarkStart w:name="z128" w:id="117"/>
    <w:p>
      <w:pPr>
        <w:spacing w:after="0"/>
        <w:ind w:left="0"/>
        <w:jc w:val="both"/>
      </w:pPr>
      <w:r>
        <w:rPr>
          <w:rFonts w:ascii="Times New Roman"/>
          <w:b w:val="false"/>
          <w:i w:val="false"/>
          <w:color w:val="000000"/>
          <w:sz w:val="28"/>
        </w:rPr>
        <w:t>
      40. Лизинг (жалдау) шарты бойынша талаптардың кредиттік сапасын өтеген және жақсартқан жағдайда, құнсызданудан болған зияндарды өтеуге бұдан бұрын қалыптастырылған резервтер (провизиялар) мынадай бухгалтерлік жазбамен азайтылады:</w:t>
      </w:r>
    </w:p>
    <w:bookmarkEnd w:id="11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"Зияндарды өтеуге арналған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(провизияларды) қалпына келтіруден түскен кірістер".</w:t>
            </w:r>
          </w:p>
        </w:tc>
      </w:tr>
    </w:tbl>
    <w:bookmarkStart w:name="z129" w:id="118"/>
    <w:p>
      <w:pPr>
        <w:spacing w:after="0"/>
        <w:ind w:left="0"/>
        <w:jc w:val="left"/>
      </w:pPr>
      <w:r>
        <w:rPr>
          <w:rFonts w:ascii="Times New Roman"/>
          <w:b/>
          <w:i w:val="false"/>
          <w:color w:val="000000"/>
        </w:rPr>
        <w:t xml:space="preserve"> 7-параграф. Инвестициялық депозит шарты бойынша қабылданған ақшаны пайдалану нәтижелерінің бухгалтерлік есебі</w:t>
      </w:r>
    </w:p>
    <w:bookmarkEnd w:id="118"/>
    <w:bookmarkStart w:name="z130" w:id="119"/>
    <w:p>
      <w:pPr>
        <w:spacing w:after="0"/>
        <w:ind w:left="0"/>
        <w:jc w:val="both"/>
      </w:pPr>
      <w:r>
        <w:rPr>
          <w:rFonts w:ascii="Times New Roman"/>
          <w:b w:val="false"/>
          <w:i w:val="false"/>
          <w:color w:val="000000"/>
          <w:sz w:val="28"/>
        </w:rPr>
        <w:t>
      41. Клиентке тиесілі кірісті банктің есеп саясатында белгіленген кезеңділікпен есептеген кезде инвестициялық депозит шартының талаптарына сәйкес инвестициялық депозит бойынша мынадай бухгалтерлік жазба жүзеге асырылады:</w:t>
      </w:r>
    </w:p>
    <w:bookmarkEnd w:id="11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 бойынша сыйақы төлеумен байланысты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 бойынша есептелген шығыстар";</w:t>
            </w:r>
          </w:p>
        </w:tc>
      </w:tr>
    </w:tbl>
    <w:p>
      <w:pPr>
        <w:spacing w:after="0"/>
        <w:ind w:left="0"/>
        <w:jc w:val="both"/>
      </w:pPr>
      <w:r>
        <w:rPr>
          <w:rFonts w:ascii="Times New Roman"/>
          <w:b w:val="false"/>
          <w:i w:val="false"/>
          <w:color w:val="000000"/>
          <w:sz w:val="28"/>
        </w:rPr>
        <w:t>
      клиентке инвестициялық депозит бойынша кірісті төлеу кезінде: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 бойынша есептелген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bl>
    <w:p>
      <w:pPr>
        <w:spacing w:after="0"/>
        <w:ind w:left="0"/>
        <w:jc w:val="both"/>
      </w:pPr>
      <w:r>
        <w:rPr>
          <w:rFonts w:ascii="Times New Roman"/>
          <w:b w:val="false"/>
          <w:i w:val="false"/>
          <w:color w:val="000000"/>
          <w:sz w:val="28"/>
        </w:rPr>
        <w:t>
      егер клиенттердің ақшасы біріктірілген жағдайда: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талап етуге дейінгі салымдары"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етуге дейінгі салымдары";</w:t>
            </w:r>
          </w:p>
        </w:tc>
      </w:tr>
    </w:tbl>
    <w:p>
      <w:pPr>
        <w:spacing w:after="0"/>
        <w:ind w:left="0"/>
        <w:jc w:val="both"/>
      </w:pPr>
      <w:r>
        <w:rPr>
          <w:rFonts w:ascii="Times New Roman"/>
          <w:b w:val="false"/>
          <w:i w:val="false"/>
          <w:color w:val="000000"/>
          <w:sz w:val="28"/>
        </w:rPr>
        <w:t>
      клиенттерге ақша төлеген кезде: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bl>
    <w:bookmarkStart w:name="z131" w:id="120"/>
    <w:p>
      <w:pPr>
        <w:spacing w:after="0"/>
        <w:ind w:left="0"/>
        <w:jc w:val="both"/>
      </w:pPr>
      <w:r>
        <w:rPr>
          <w:rFonts w:ascii="Times New Roman"/>
          <w:b w:val="false"/>
          <w:i w:val="false"/>
          <w:color w:val="000000"/>
          <w:sz w:val="28"/>
        </w:rPr>
        <w:t xml:space="preserve">
      42. Банкке клиенттің ақшасын басқарғаны үшін тиесілі сыйақыны банктің есеп саясатында белгіленген кезеңділікпен есептеген кезде шарттың талаптарына сәйкес мынадай бухгалтерлік жазба жүзеге асырылады: </w:t>
      </w:r>
    </w:p>
    <w:bookmarkEnd w:id="12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депозит бойынша сыйақы төлеумен байланысты шығыстар"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депозитті басқарғаны үшін сыйақы";</w:t>
            </w:r>
          </w:p>
        </w:tc>
      </w:tr>
    </w:tbl>
    <w:p>
      <w:pPr>
        <w:spacing w:after="0"/>
        <w:ind w:left="0"/>
        <w:jc w:val="both"/>
      </w:pPr>
      <w:r>
        <w:rPr>
          <w:rFonts w:ascii="Times New Roman"/>
          <w:b w:val="false"/>
          <w:i w:val="false"/>
          <w:color w:val="000000"/>
          <w:sz w:val="28"/>
        </w:rPr>
        <w:t>
      және бірмезгілде: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депозиттермен операциялар бойынша есептелген кірістер"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депозиттермен операциялар бойынша қызмет көрсетулер үшін кірістер".</w:t>
            </w:r>
          </w:p>
        </w:tc>
      </w:tr>
    </w:tbl>
    <w:p>
      <w:pPr>
        <w:spacing w:after="0"/>
        <w:ind w:left="0"/>
        <w:jc w:val="both"/>
      </w:pPr>
      <w:r>
        <w:rPr>
          <w:rFonts w:ascii="Times New Roman"/>
          <w:b w:val="false"/>
          <w:i w:val="false"/>
          <w:color w:val="000000"/>
          <w:sz w:val="28"/>
        </w:rPr>
        <w:t xml:space="preserve">
      Банкке клиенттің ақшасын басқарғаны үшін тиесілі сыйақыны төлеген кезде шарттың талаптарына сәйкес мынадай бухгалтерлік жазба жүзеге асырылады: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депозитті басқарғаны үшін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bl>
    <w:p>
      <w:pPr>
        <w:spacing w:after="0"/>
        <w:ind w:left="0"/>
        <w:jc w:val="both"/>
      </w:pPr>
      <w:r>
        <w:rPr>
          <w:rFonts w:ascii="Times New Roman"/>
          <w:b w:val="false"/>
          <w:i w:val="false"/>
          <w:color w:val="000000"/>
          <w:sz w:val="28"/>
        </w:rPr>
        <w:t>
      және бірмезгілде: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ағымдағы шоттары"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депозиттермен операциялар бойынша есептелген кірістер".</w:t>
            </w:r>
          </w:p>
        </w:tc>
      </w:tr>
    </w:tbl>
    <w:bookmarkStart w:name="z132" w:id="121"/>
    <w:p>
      <w:pPr>
        <w:spacing w:after="0"/>
        <w:ind w:left="0"/>
        <w:jc w:val="both"/>
      </w:pPr>
      <w:r>
        <w:rPr>
          <w:rFonts w:ascii="Times New Roman"/>
          <w:b w:val="false"/>
          <w:i w:val="false"/>
          <w:color w:val="000000"/>
          <w:sz w:val="28"/>
        </w:rPr>
        <w:t>
      43. Клиентке инвестициялық депозитті қайтарған жағдайда мынадай бухгалтерлік жазбалар жүзеге асырылады:</w:t>
      </w:r>
    </w:p>
    <w:bookmarkEnd w:id="121"/>
    <w:bookmarkStart w:name="z133" w:id="122"/>
    <w:p>
      <w:pPr>
        <w:spacing w:after="0"/>
        <w:ind w:left="0"/>
        <w:jc w:val="both"/>
      </w:pPr>
      <w:r>
        <w:rPr>
          <w:rFonts w:ascii="Times New Roman"/>
          <w:b w:val="false"/>
          <w:i w:val="false"/>
          <w:color w:val="000000"/>
          <w:sz w:val="28"/>
        </w:rPr>
        <w:t>
      1) қайтарылатын инвестициялық депозиттің сомасына:</w:t>
      </w:r>
    </w:p>
    <w:bookmarkEnd w:id="12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bl>
    <w:bookmarkStart w:name="z134" w:id="123"/>
    <w:p>
      <w:pPr>
        <w:spacing w:after="0"/>
        <w:ind w:left="0"/>
        <w:jc w:val="both"/>
      </w:pPr>
      <w:r>
        <w:rPr>
          <w:rFonts w:ascii="Times New Roman"/>
          <w:b w:val="false"/>
          <w:i w:val="false"/>
          <w:color w:val="000000"/>
          <w:sz w:val="28"/>
        </w:rPr>
        <w:t>
      2) егер клиенттердің ақшасы біріктірілген жағдайда:</w:t>
      </w:r>
    </w:p>
    <w:bookmarkEnd w:id="12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етуге дейінгі салымдары";</w:t>
            </w:r>
          </w:p>
        </w:tc>
      </w:tr>
    </w:tbl>
    <w:bookmarkStart w:name="z135" w:id="124"/>
    <w:p>
      <w:pPr>
        <w:spacing w:after="0"/>
        <w:ind w:left="0"/>
        <w:jc w:val="both"/>
      </w:pPr>
      <w:r>
        <w:rPr>
          <w:rFonts w:ascii="Times New Roman"/>
          <w:b w:val="false"/>
          <w:i w:val="false"/>
          <w:color w:val="000000"/>
          <w:sz w:val="28"/>
        </w:rPr>
        <w:t>
      3) клиенттерге ақша төлеген кезде:</w:t>
      </w:r>
    </w:p>
    <w:bookmarkEnd w:id="12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bl>
    <w:bookmarkStart w:name="z136" w:id="125"/>
    <w:p>
      <w:pPr>
        <w:spacing w:after="0"/>
        <w:ind w:left="0"/>
        <w:jc w:val="both"/>
      </w:pPr>
      <w:r>
        <w:rPr>
          <w:rFonts w:ascii="Times New Roman"/>
          <w:b w:val="false"/>
          <w:i w:val="false"/>
          <w:color w:val="000000"/>
          <w:sz w:val="28"/>
        </w:rPr>
        <w:t>
      4) банктің ақшасын клиенттің талабы бойынша инвестициялық депозитті мерзімінен бұрын қайтару үшін пайдаланған жағдайда:</w:t>
      </w:r>
    </w:p>
    <w:bookmarkEnd w:id="12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 бойынша клиенттермен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етуге дейінгі салымдары";</w:t>
            </w:r>
          </w:p>
        </w:tc>
      </w:tr>
    </w:tbl>
    <w:p>
      <w:pPr>
        <w:spacing w:after="0"/>
        <w:ind w:left="0"/>
        <w:jc w:val="both"/>
      </w:pPr>
      <w:r>
        <w:rPr>
          <w:rFonts w:ascii="Times New Roman"/>
          <w:b w:val="false"/>
          <w:i w:val="false"/>
          <w:color w:val="000000"/>
          <w:sz w:val="28"/>
        </w:rPr>
        <w:t xml:space="preserve">
      және бірмезгілде 7831 "Инвестициялық депозиттер бойынша міндеттемелер" шоты бойынша клиент алдындағы берешекті азайту және банк алдындағы берешекті тану сомасына баланстан тыс шоттарда: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 бойынша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 бойынша міндеттемелер";</w:t>
            </w:r>
          </w:p>
        </w:tc>
      </w:tr>
    </w:tbl>
    <w:p>
      <w:pPr>
        <w:spacing w:after="0"/>
        <w:ind w:left="0"/>
        <w:jc w:val="both"/>
      </w:pPr>
      <w:r>
        <w:rPr>
          <w:rFonts w:ascii="Times New Roman"/>
          <w:b w:val="false"/>
          <w:i w:val="false"/>
          <w:color w:val="000000"/>
          <w:sz w:val="28"/>
        </w:rPr>
        <w:t>
      банктің ақшасын өтеген кезде: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 бойынша клиенттермен есеп айырысу".</w:t>
            </w:r>
          </w:p>
        </w:tc>
      </w:tr>
    </w:tbl>
    <w:bookmarkStart w:name="z137" w:id="126"/>
    <w:p>
      <w:pPr>
        <w:spacing w:after="0"/>
        <w:ind w:left="0"/>
        <w:jc w:val="both"/>
      </w:pPr>
      <w:r>
        <w:rPr>
          <w:rFonts w:ascii="Times New Roman"/>
          <w:b w:val="false"/>
          <w:i w:val="false"/>
          <w:color w:val="000000"/>
          <w:sz w:val="28"/>
        </w:rPr>
        <w:t>
      44. Банк инвестициялық депозиттің шығындылығы кезінде сыйақыға берілген құқығын жоғалтқан жағдайда (инвестициялық депозит бойынша тартылған ақшаны пайдалану нәтижесінде кірістің болмауы) мынадай бухгалтерлік жазбалар жүзеге асырылады:</w:t>
      </w:r>
    </w:p>
    <w:bookmarkEnd w:id="12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қызметтен болатын басқа да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депозиттермен операциялар бойынша есептелген кірістер";</w:t>
            </w:r>
          </w:p>
        </w:tc>
      </w:tr>
    </w:tbl>
    <w:p>
      <w:pPr>
        <w:spacing w:after="0"/>
        <w:ind w:left="0"/>
        <w:jc w:val="both"/>
      </w:pPr>
      <w:r>
        <w:rPr>
          <w:rFonts w:ascii="Times New Roman"/>
          <w:b w:val="false"/>
          <w:i w:val="false"/>
          <w:color w:val="000000"/>
          <w:sz w:val="28"/>
        </w:rPr>
        <w:t>
      бірмезгілде: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депозиттерді басқарғаны үшін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r>
    </w:tbl>
    <w:bookmarkStart w:name="z138" w:id="127"/>
    <w:p>
      <w:pPr>
        <w:spacing w:after="0"/>
        <w:ind w:left="0"/>
        <w:jc w:val="both"/>
      </w:pPr>
      <w:r>
        <w:rPr>
          <w:rFonts w:ascii="Times New Roman"/>
          <w:b w:val="false"/>
          <w:i w:val="false"/>
          <w:color w:val="000000"/>
          <w:sz w:val="28"/>
        </w:rPr>
        <w:t>
      45. Егер инвестициялық депозиттің ақшасы салынған активтер құнының азаюына байланысты зиян банктің кінәсінен туындаған жағдайда Нұсқаулықтың 44-тармағында көзделген бухгалтерлік жазбаларға қосымша мынадай бухгалтерлік жазбалар жүзеге асырылады:</w:t>
      </w:r>
    </w:p>
    <w:bookmarkEnd w:id="12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қызметтен болатын басқа да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етуге дейінгі салымдары";</w:t>
            </w:r>
          </w:p>
        </w:tc>
      </w:tr>
    </w:tbl>
    <w:p>
      <w:pPr>
        <w:spacing w:after="0"/>
        <w:ind w:left="0"/>
        <w:jc w:val="both"/>
      </w:pPr>
      <w:r>
        <w:rPr>
          <w:rFonts w:ascii="Times New Roman"/>
          <w:b w:val="false"/>
          <w:i w:val="false"/>
          <w:color w:val="000000"/>
          <w:sz w:val="28"/>
        </w:rPr>
        <w:t>
      және бірмезгілде: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клиенттердің ақшалай қаражатын есепке алу шоты"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r>
    </w:tbl>
    <w:bookmarkStart w:name="z209" w:id="128"/>
    <w:p>
      <w:pPr>
        <w:spacing w:after="0"/>
        <w:ind w:left="0"/>
        <w:jc w:val="left"/>
      </w:pPr>
      <w:r>
        <w:rPr>
          <w:rFonts w:ascii="Times New Roman"/>
          <w:b/>
          <w:i w:val="false"/>
          <w:color w:val="000000"/>
        </w:rPr>
        <w:t xml:space="preserve"> 2-1-тарау. Халықаралық қаржылық есептілік стандарттарына сәйкес міндеттемелерді тану критерийлеріне сәйкес келетін инвестициялық депозиттер операцияларының бухгалтерлік есебі</w:t>
      </w:r>
    </w:p>
    <w:bookmarkEnd w:id="128"/>
    <w:p>
      <w:pPr>
        <w:spacing w:after="0"/>
        <w:ind w:left="0"/>
        <w:jc w:val="both"/>
      </w:pPr>
      <w:r>
        <w:rPr>
          <w:rFonts w:ascii="Times New Roman"/>
          <w:b w:val="false"/>
          <w:i w:val="false"/>
          <w:color w:val="ff0000"/>
          <w:sz w:val="28"/>
        </w:rPr>
        <w:t xml:space="preserve">
      Ескерту. Нұсқаулық 2-1-тараумен толықтырылды - ҚР Ұлттық Банкі Басқармасының 21.08.2023 </w:t>
      </w:r>
      <w:r>
        <w:rPr>
          <w:rFonts w:ascii="Times New Roman"/>
          <w:b w:val="false"/>
          <w:i w:val="false"/>
          <w:color w:val="ff0000"/>
          <w:sz w:val="28"/>
        </w:rPr>
        <w:t>№ 63</w:t>
      </w:r>
      <w:r>
        <w:rPr>
          <w:rFonts w:ascii="Times New Roman"/>
          <w:b w:val="false"/>
          <w:i w:val="false"/>
          <w:color w:val="ff0000"/>
          <w:sz w:val="28"/>
        </w:rPr>
        <w:t xml:space="preserve"> (01.12.2023 бастап қолданысқа енгізіледі) қаулысымен. </w:t>
      </w:r>
    </w:p>
    <w:bookmarkStart w:name="z210" w:id="129"/>
    <w:p>
      <w:pPr>
        <w:spacing w:after="0"/>
        <w:ind w:left="0"/>
        <w:jc w:val="both"/>
      </w:pPr>
      <w:r>
        <w:rPr>
          <w:rFonts w:ascii="Times New Roman"/>
          <w:b w:val="false"/>
          <w:i w:val="false"/>
          <w:color w:val="000000"/>
          <w:sz w:val="28"/>
        </w:rPr>
        <w:t>
      45-1. Банк инвестициялық депозит туралы шарт бойынша жеке немесе заңды тұлғадан инвестициялық депозит шарты бойынша қабылданған ақша сомасына инвестициялық депозитті қабылдаған кезде мынадай бухгалтерлік жазбалар жүзеге асырылады:</w:t>
      </w:r>
    </w:p>
    <w:bookmarkEnd w:id="129"/>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ағымдағы шоттары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w:t>
            </w:r>
          </w:p>
        </w:tc>
      </w:tr>
    </w:tbl>
    <w:bookmarkStart w:name="z211" w:id="130"/>
    <w:p>
      <w:pPr>
        <w:spacing w:after="0"/>
        <w:ind w:left="0"/>
        <w:jc w:val="both"/>
      </w:pPr>
      <w:r>
        <w:rPr>
          <w:rFonts w:ascii="Times New Roman"/>
          <w:b w:val="false"/>
          <w:i w:val="false"/>
          <w:color w:val="000000"/>
          <w:sz w:val="28"/>
        </w:rPr>
        <w:t>
      45-2. Ивестициялық депозит туралы шарт талаптарына сәйкес инвестициялық депозит бойынша клиентке тиесілі кірісті банктің есеп саясатында белгіленген кезеңділікпен есептеу кезінде мынадай бухгалтерлік жазбалар жүзеге асырылады:</w:t>
      </w:r>
    </w:p>
    <w:bookmarkEnd w:id="130"/>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депозит бойынша кіріс бөлігін төлеу бойынша шығыс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 бойынша кіріс бөлігін төлеу бойынша міндеттемелер</w:t>
            </w:r>
          </w:p>
        </w:tc>
      </w:tr>
    </w:tbl>
    <w:p>
      <w:pPr>
        <w:spacing w:after="0"/>
        <w:ind w:left="0"/>
        <w:jc w:val="both"/>
      </w:pPr>
      <w:r>
        <w:rPr>
          <w:rFonts w:ascii="Times New Roman"/>
          <w:b w:val="false"/>
          <w:i w:val="false"/>
          <w:color w:val="000000"/>
          <w:sz w:val="28"/>
        </w:rPr>
        <w:t>
      клиентке инвестициялық депозит бойынша кірісті төлеу кезінде:</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 бойынша кіріс бөлігін төлеу бойынша міндеттемелер</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ағымдағы шоттары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етуге дейінгі салымдары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етуге дейінгі салымдары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bl>
    <w:bookmarkStart w:name="z212" w:id="131"/>
    <w:p>
      <w:pPr>
        <w:spacing w:after="0"/>
        <w:ind w:left="0"/>
        <w:jc w:val="both"/>
      </w:pPr>
      <w:r>
        <w:rPr>
          <w:rFonts w:ascii="Times New Roman"/>
          <w:b w:val="false"/>
          <w:i w:val="false"/>
          <w:color w:val="000000"/>
          <w:sz w:val="28"/>
        </w:rPr>
        <w:t>
      45-3. Шарт талаптарына сәйкес клиенттің ақшасын басқарғаны үшін банкке тиесілі кіріс бөлігін банктің есеп саясатында белгіленген кезеңділікпен есептеу кезінде мынадай бухгалтерлік жазбалар жүзеге асырылады</w:t>
      </w:r>
    </w:p>
    <w:bookmarkEnd w:id="131"/>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депозиттермен операциялар бойынша есептелген кіріс.</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депозиттермен операциялар бойынша қызмет үшін кіріс</w:t>
            </w:r>
          </w:p>
        </w:tc>
      </w:tr>
    </w:tbl>
    <w:p>
      <w:pPr>
        <w:spacing w:after="0"/>
        <w:ind w:left="0"/>
        <w:jc w:val="both"/>
      </w:pPr>
      <w:r>
        <w:rPr>
          <w:rFonts w:ascii="Times New Roman"/>
          <w:b w:val="false"/>
          <w:i w:val="false"/>
          <w:color w:val="000000"/>
          <w:sz w:val="28"/>
        </w:rPr>
        <w:t xml:space="preserve">
      және бір мезгілде: </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ағымдағы шоттары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етуге дейінгі салымдары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етуге дейінгі салымдары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депозиттермен операциялар бойынша есептелген кіріс.</w:t>
            </w:r>
          </w:p>
        </w:tc>
      </w:tr>
    </w:tbl>
    <w:bookmarkStart w:name="z213" w:id="132"/>
    <w:p>
      <w:pPr>
        <w:spacing w:after="0"/>
        <w:ind w:left="0"/>
        <w:jc w:val="both"/>
      </w:pPr>
      <w:r>
        <w:rPr>
          <w:rFonts w:ascii="Times New Roman"/>
          <w:b w:val="false"/>
          <w:i w:val="false"/>
          <w:color w:val="000000"/>
          <w:sz w:val="28"/>
        </w:rPr>
        <w:t>
      45-4. Инвестициялық депозит клиентке қайтарылған жағдайда мынадай бухгалтерлік жазбалар жүзеге асырылады:</w:t>
      </w:r>
    </w:p>
    <w:bookmarkEnd w:id="132"/>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ағымдағы шоттары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етуге дейінгі салымдары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етуге дейінгі салымдары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bl>
    <w:bookmarkStart w:name="z139" w:id="133"/>
    <w:p>
      <w:pPr>
        <w:spacing w:after="0"/>
        <w:ind w:left="0"/>
        <w:jc w:val="left"/>
      </w:pPr>
      <w:r>
        <w:rPr>
          <w:rFonts w:ascii="Times New Roman"/>
          <w:b/>
          <w:i w:val="false"/>
          <w:color w:val="000000"/>
        </w:rPr>
        <w:t xml:space="preserve"> 3-тарау. Банктік қарыз операцияларының бухгалтерлік есебі</w:t>
      </w:r>
    </w:p>
    <w:bookmarkEnd w:id="133"/>
    <w:bookmarkStart w:name="z140" w:id="1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46. Банк заемын беру кезінде мынадай бухгалтерлік жазбалар жүзеге асырылады: </w:t>
      </w:r>
    </w:p>
    <w:bookmarkEnd w:id="13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 бойынша овердрафт заемдары"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қысқа мерзімді заемдар"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овернайт заемдары"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ұзақ мерзімді заемдар"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 мерзімді заемдар"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ұзақ мерзімді заемдар"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басқа да заемдар"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bl>
    <w:p>
      <w:pPr>
        <w:spacing w:after="0"/>
        <w:ind w:left="0"/>
        <w:jc w:val="both"/>
      </w:pPr>
      <w:r>
        <w:rPr>
          <w:rFonts w:ascii="Times New Roman"/>
          <w:b w:val="false"/>
          <w:i w:val="false"/>
          <w:color w:val="000000"/>
          <w:sz w:val="28"/>
        </w:rPr>
        <w:t xml:space="preserve">
      әділ құны бойынша заемды тануға байланысты туындаған дисконт сомасына: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 бойынша овердрафт заемдары"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қысқа мерзімді заемдар"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овернайт заемдары"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ұзақ мерзімді заемдар"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 мерзімді заемдар"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ұзақ мерзімді заемдар"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басқа да заемдар"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бойынша дисконт".";</w:t>
            </w:r>
          </w:p>
        </w:tc>
      </w:tr>
    </w:tbl>
    <w:p>
      <w:pPr>
        <w:spacing w:after="0"/>
        <w:ind w:left="0"/>
        <w:jc w:val="left"/>
      </w:pPr>
      <w:r>
        <w:rPr>
          <w:rFonts w:ascii="Times New Roman"/>
          <w:b w:val="false"/>
          <w:i w:val="false"/>
          <w:color w:val="ff0000"/>
          <w:sz w:val="28"/>
        </w:rPr>
        <w:t xml:space="preserve">      Ескерту. 46-тармақ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Банктік қарыз шарттары 7339 "Әртүрлі құндылықтар мен құжаттар" баланстан тыс шотында шартты құны 1 (бір) теңге бойынша мынадай тәсілмен көрсетіледі:</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құндылықтар мен құжаттар".</w:t>
            </w:r>
          </w:p>
        </w:tc>
      </w:tr>
    </w:tbl>
    <w:bookmarkStart w:name="z142" w:id="135"/>
    <w:p>
      <w:pPr>
        <w:spacing w:after="0"/>
        <w:ind w:left="0"/>
        <w:jc w:val="both"/>
      </w:pPr>
      <w:r>
        <w:rPr>
          <w:rFonts w:ascii="Times New Roman"/>
          <w:b w:val="false"/>
          <w:i w:val="false"/>
          <w:color w:val="000000"/>
          <w:sz w:val="28"/>
        </w:rPr>
        <w:t>
      48. Егер қарыз алушының міндеттемелерін қамтамасыз ету ретінде кепіл қабылданса, кепіл шарты негізінде банк қарызын қамтамасыз етуге қабылданған мүліктің құны сомасына (теңгеде, сол сияқты шетел валютасында) мынадай бухгалтерлік жазба жүзеге асырылады:</w:t>
      </w:r>
    </w:p>
    <w:bookmarkEnd w:id="13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етуге (кепілге) қабылданған мүлік".</w:t>
            </w:r>
          </w:p>
        </w:tc>
      </w:tr>
    </w:tbl>
    <w:bookmarkStart w:name="z143" w:id="136"/>
    <w:p>
      <w:pPr>
        <w:spacing w:after="0"/>
        <w:ind w:left="0"/>
        <w:jc w:val="both"/>
      </w:pPr>
      <w:r>
        <w:rPr>
          <w:rFonts w:ascii="Times New Roman"/>
          <w:b w:val="false"/>
          <w:i w:val="false"/>
          <w:color w:val="000000"/>
          <w:sz w:val="28"/>
        </w:rPr>
        <w:t>
      49. Егер қарыз алушының міндеттемелерін қамтамасыз ету ретінде кепілдік қабылданса, қабылданған кепілдік сомасына мынадай бухгалтерлік жазба жүзеге асырылады:</w:t>
      </w:r>
    </w:p>
    <w:bookmarkEnd w:id="13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кепілдіктер бойынша ықтимал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кепілдіктер бойынша талаптардың ықтимал азаюы".</w:t>
            </w:r>
          </w:p>
        </w:tc>
      </w:tr>
    </w:tbl>
    <w:bookmarkStart w:name="z144" w:id="1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Дисконтты амортизациялау кезінде банктің есеп саясатында белгіленген кезеңділікпен мынадай бухгалтерлік жазба жүзеге асырылады:</w:t>
      </w:r>
    </w:p>
    <w:bookmarkEnd w:id="13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бойынша дисконтты амортизациялау бойынша кірістер"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бойынша дисконтты амортизациялау бойынша кірістер".</w:t>
            </w:r>
          </w:p>
        </w:tc>
      </w:tr>
    </w:tbl>
    <w:p>
      <w:pPr>
        <w:spacing w:after="0"/>
        <w:ind w:left="0"/>
        <w:jc w:val="left"/>
      </w:pPr>
      <w:r>
        <w:rPr>
          <w:rFonts w:ascii="Times New Roman"/>
          <w:b w:val="false"/>
          <w:i w:val="false"/>
          <w:color w:val="ff0000"/>
          <w:sz w:val="28"/>
        </w:rPr>
        <w:t xml:space="preserve">      Ескерту. 50-тармақ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206" w:id="138"/>
    <w:p>
      <w:pPr>
        <w:spacing w:after="0"/>
        <w:ind w:left="0"/>
        <w:jc w:val="both"/>
      </w:pPr>
      <w:r>
        <w:rPr>
          <w:rFonts w:ascii="Times New Roman"/>
          <w:b w:val="false"/>
          <w:i w:val="false"/>
          <w:color w:val="000000"/>
          <w:sz w:val="28"/>
        </w:rPr>
        <w:t>
      51. Банк заемын өтеу шотына ақша келіп түскен кезде мынадай бухгалтерлік жазба жүзеге асырылады:</w:t>
      </w:r>
    </w:p>
    <w:bookmarkEnd w:id="13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банктердің корреспонденттік шоттары бойынша овердрафт заемдары"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қысқа мерзімді заемдар"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овернайт заемдары"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ұзақ мерзімді заемдар"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 мерзімді заемдар"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ұзақ мерзімді заемдар"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басқа да заемдар".";</w:t>
            </w:r>
          </w:p>
        </w:tc>
      </w:tr>
    </w:tbl>
    <w:p>
      <w:pPr>
        <w:spacing w:after="0"/>
        <w:ind w:left="0"/>
        <w:jc w:val="left"/>
      </w:pPr>
      <w:r>
        <w:rPr>
          <w:rFonts w:ascii="Times New Roman"/>
          <w:b w:val="false"/>
          <w:i w:val="false"/>
          <w:color w:val="ff0000"/>
          <w:sz w:val="28"/>
        </w:rPr>
        <w:t xml:space="preserve">      Ескерту. 51-тармақ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146" w:id="139"/>
    <w:p>
      <w:pPr>
        <w:spacing w:after="0"/>
        <w:ind w:left="0"/>
        <w:jc w:val="both"/>
      </w:pPr>
      <w:r>
        <w:rPr>
          <w:rFonts w:ascii="Times New Roman"/>
          <w:b w:val="false"/>
          <w:i w:val="false"/>
          <w:color w:val="000000"/>
          <w:sz w:val="28"/>
        </w:rPr>
        <w:t>
      52. Банк қарызын толық өтеген кезде мынадай бухгалтерлік жазбалар жүзеге асырылады:</w:t>
      </w:r>
    </w:p>
    <w:bookmarkEnd w:id="139"/>
    <w:bookmarkStart w:name="z147" w:id="140"/>
    <w:p>
      <w:pPr>
        <w:spacing w:after="0"/>
        <w:ind w:left="0"/>
        <w:jc w:val="both"/>
      </w:pPr>
      <w:r>
        <w:rPr>
          <w:rFonts w:ascii="Times New Roman"/>
          <w:b w:val="false"/>
          <w:i w:val="false"/>
          <w:color w:val="000000"/>
          <w:sz w:val="28"/>
        </w:rPr>
        <w:t>
      1) кепіл затының құнын есептен шығарған кезде:</w:t>
      </w:r>
    </w:p>
    <w:bookmarkEnd w:id="14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етуге (кепілге) қабылданған мүлік";</w:t>
            </w:r>
          </w:p>
        </w:tc>
      </w:tr>
    </w:tbl>
    <w:bookmarkStart w:name="z148" w:id="141"/>
    <w:p>
      <w:pPr>
        <w:spacing w:after="0"/>
        <w:ind w:left="0"/>
        <w:jc w:val="both"/>
      </w:pPr>
      <w:r>
        <w:rPr>
          <w:rFonts w:ascii="Times New Roman"/>
          <w:b w:val="false"/>
          <w:i w:val="false"/>
          <w:color w:val="000000"/>
          <w:sz w:val="28"/>
        </w:rPr>
        <w:t>
      2) құжаттарды есептен шығарған кезде:</w:t>
      </w:r>
    </w:p>
    <w:bookmarkEnd w:id="14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құндылықтар мен құжаттар";</w:t>
            </w:r>
          </w:p>
        </w:tc>
      </w:tr>
    </w:tbl>
    <w:bookmarkStart w:name="z149" w:id="142"/>
    <w:p>
      <w:pPr>
        <w:spacing w:after="0"/>
        <w:ind w:left="0"/>
        <w:jc w:val="both"/>
      </w:pPr>
      <w:r>
        <w:rPr>
          <w:rFonts w:ascii="Times New Roman"/>
          <w:b w:val="false"/>
          <w:i w:val="false"/>
          <w:color w:val="000000"/>
          <w:sz w:val="28"/>
        </w:rPr>
        <w:t>
      3) қабылданған кепілдік сомасын есептен шығарған кезде:</w:t>
      </w:r>
    </w:p>
    <w:bookmarkEnd w:id="14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кепілдіктер бойынша талаптардың ықтимал азаюы"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кепілдіктер бойынша ықтимал талаптар".</w:t>
            </w:r>
          </w:p>
        </w:tc>
      </w:tr>
    </w:tbl>
    <w:bookmarkStart w:name="z150" w:id="143"/>
    <w:p>
      <w:pPr>
        <w:spacing w:after="0"/>
        <w:ind w:left="0"/>
        <w:jc w:val="both"/>
      </w:pPr>
      <w:r>
        <w:rPr>
          <w:rFonts w:ascii="Times New Roman"/>
          <w:b w:val="false"/>
          <w:i w:val="false"/>
          <w:color w:val="000000"/>
          <w:sz w:val="28"/>
        </w:rPr>
        <w:t>
      53. Егер мерзімі басталған кезде заем алушы банк заемы бойынша борышын өтемеген кезде мынадай бухгалтерлік жазба жүзеге асырылады:</w:t>
      </w:r>
    </w:p>
    <w:bookmarkEnd w:id="14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заемдар бойынша мерзімі өткен берешегі"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заемдар бойынша мерзімі өткен берешегі"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 бойынша овердрафт заемдары"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қысқа мерзімді заемдар"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овернайт заемдары"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ұзақ мерзімді заемдар"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 мерзімді заемдар"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ұзақ мерзімді заемдар"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басқа да заемдар".";</w:t>
            </w:r>
          </w:p>
        </w:tc>
      </w:tr>
    </w:tbl>
    <w:p>
      <w:pPr>
        <w:spacing w:after="0"/>
        <w:ind w:left="0"/>
        <w:jc w:val="left"/>
      </w:pPr>
      <w:r>
        <w:rPr>
          <w:rFonts w:ascii="Times New Roman"/>
          <w:b w:val="false"/>
          <w:i w:val="false"/>
          <w:color w:val="ff0000"/>
          <w:sz w:val="28"/>
        </w:rPr>
        <w:t xml:space="preserve">      Ескерту. 53-тармақ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151" w:id="144"/>
    <w:p>
      <w:pPr>
        <w:spacing w:after="0"/>
        <w:ind w:left="0"/>
        <w:jc w:val="both"/>
      </w:pPr>
      <w:r>
        <w:rPr>
          <w:rFonts w:ascii="Times New Roman"/>
          <w:b w:val="false"/>
          <w:i w:val="false"/>
          <w:color w:val="000000"/>
          <w:sz w:val="28"/>
        </w:rPr>
        <w:t>
       54. Егер банк қарызы шартында тұрақсыздық айыбы (айыппұл, өсімпұл) сомасына тұрақсыздық айыбын (айыппұлды, өсімпұлды) есептеу көзделген жағдайда мынадай бухгалтерлік жазба жүзеге асырылады:</w:t>
      </w:r>
    </w:p>
    <w:bookmarkEnd w:id="14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тұрақсыздық айыбы (айыппұл, өсімпұл)"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төлемдерінің шоты".</w:t>
            </w:r>
          </w:p>
        </w:tc>
      </w:tr>
    </w:tbl>
    <w:bookmarkStart w:name="z152" w:id="145"/>
    <w:p>
      <w:pPr>
        <w:spacing w:after="0"/>
        <w:ind w:left="0"/>
        <w:jc w:val="both"/>
      </w:pPr>
      <w:r>
        <w:rPr>
          <w:rFonts w:ascii="Times New Roman"/>
          <w:b w:val="false"/>
          <w:i w:val="false"/>
          <w:color w:val="000000"/>
          <w:sz w:val="28"/>
        </w:rPr>
        <w:t>
      55. Банк қарызы бойынша тұрақсыздық айыбы (айыппұл, өсімпұл) сомасы алынған кезде мынадай бухгалтерлік жазбалар жүзеге асырылады:</w:t>
      </w:r>
    </w:p>
    <w:bookmarkEnd w:id="14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тұрақсыздық айыбы (айыппұл, өсімпұл)".</w:t>
            </w:r>
          </w:p>
        </w:tc>
      </w:tr>
    </w:tbl>
    <w:p>
      <w:pPr>
        <w:spacing w:after="0"/>
        <w:ind w:left="0"/>
        <w:jc w:val="both"/>
      </w:pPr>
      <w:r>
        <w:rPr>
          <w:rFonts w:ascii="Times New Roman"/>
          <w:b w:val="false"/>
          <w:i w:val="false"/>
          <w:color w:val="000000"/>
          <w:sz w:val="28"/>
        </w:rPr>
        <w:t>
      Алынған тұрақсыздық айыбы (айыппұл, өсімпұл) сомаларын қайырымдылық ұйымының пайдасына аударған кезде мынадай бухгалтерлік жазбалар жүзеге асырылады: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төлемдерінің шоты"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bl>
    <w:bookmarkStart w:name="z153" w:id="146"/>
    <w:p>
      <w:pPr>
        <w:spacing w:after="0"/>
        <w:ind w:left="0"/>
        <w:jc w:val="both"/>
      </w:pPr>
      <w:r>
        <w:rPr>
          <w:rFonts w:ascii="Times New Roman"/>
          <w:b w:val="false"/>
          <w:i w:val="false"/>
          <w:color w:val="000000"/>
          <w:sz w:val="28"/>
        </w:rPr>
        <w:t>
      56. Банктік заем бойынша мерзімі өткен берешекті өтеу шотына ақша түскен кезде мынадай бухгалтерлік жазба жүзеге асырылады:</w:t>
      </w:r>
    </w:p>
    <w:bookmarkEnd w:id="14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заемдар бойынша мерзімі өткен берешегі"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заемдар бойынша мерзімі өткен берешегі".</w:t>
            </w:r>
          </w:p>
        </w:tc>
      </w:tr>
    </w:tbl>
    <w:p>
      <w:pPr>
        <w:spacing w:after="0"/>
        <w:ind w:left="0"/>
        <w:jc w:val="left"/>
      </w:pPr>
      <w:r>
        <w:rPr>
          <w:rFonts w:ascii="Times New Roman"/>
          <w:b w:val="false"/>
          <w:i w:val="false"/>
          <w:color w:val="ff0000"/>
          <w:sz w:val="28"/>
        </w:rPr>
        <w:t xml:space="preserve">      Ескерту. 56-тармақ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154" w:id="147"/>
    <w:p>
      <w:pPr>
        <w:spacing w:after="0"/>
        <w:ind w:left="0"/>
        <w:jc w:val="both"/>
      </w:pPr>
      <w:r>
        <w:rPr>
          <w:rFonts w:ascii="Times New Roman"/>
          <w:b w:val="false"/>
          <w:i w:val="false"/>
          <w:color w:val="000000"/>
          <w:sz w:val="28"/>
        </w:rPr>
        <w:t xml:space="preserve">
      57. Банктік заемдардың құнсыздануынан болған шығындарды өтеуге резервтер (провизиялар) құру кезінде мынадай бухгалтерлік жазба жүзеге асырылады: </w:t>
      </w:r>
    </w:p>
    <w:bookmarkEnd w:id="14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мен қаржы лизингі бойынша резервтерді (провизияларды) қалыптастыруға арналған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мен қаржы лизингі бойынша резервтерді (провизияларды) қалыптастыруға арналған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мен қаржы лизингі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мен қаржы лизингі бойынша резервтер (провизиялар)".</w:t>
            </w:r>
          </w:p>
        </w:tc>
      </w:tr>
    </w:tbl>
    <w:p>
      <w:pPr>
        <w:spacing w:after="0"/>
        <w:ind w:left="0"/>
        <w:jc w:val="left"/>
      </w:pPr>
      <w:r>
        <w:rPr>
          <w:rFonts w:ascii="Times New Roman"/>
          <w:b w:val="false"/>
          <w:i w:val="false"/>
          <w:color w:val="ff0000"/>
          <w:sz w:val="28"/>
        </w:rPr>
        <w:t xml:space="preserve">      Ескерту. 57-тармақ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155" w:id="148"/>
    <w:p>
      <w:pPr>
        <w:spacing w:after="0"/>
        <w:ind w:left="0"/>
        <w:jc w:val="both"/>
      </w:pPr>
      <w:r>
        <w:rPr>
          <w:rFonts w:ascii="Times New Roman"/>
          <w:b w:val="false"/>
          <w:i w:val="false"/>
          <w:color w:val="000000"/>
          <w:sz w:val="28"/>
        </w:rPr>
        <w:t>
       58. Банктік заемды өтеу немесе кредиттік сапасын жақсарту кезінде бұрын қалыптастырған резервтер (провизиялар) азаяды және мынадай бухгалтерлік жазба жүзеге асырылады:</w:t>
      </w:r>
    </w:p>
    <w:bookmarkEnd w:id="14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мен қаржы лизингі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мен қаржы лизингі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мен қаржы лизингі бойынша құрылған резервтерді (провизияларды) қалпына келтіруден болатын кірістер"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мен қаржы лизингі бойынша құрылған резервтерді (провизияларды) қалпына келтіруден болатын кірістер".</w:t>
            </w:r>
          </w:p>
        </w:tc>
      </w:tr>
    </w:tbl>
    <w:p>
      <w:pPr>
        <w:spacing w:after="0"/>
        <w:ind w:left="0"/>
        <w:jc w:val="left"/>
      </w:pPr>
      <w:r>
        <w:rPr>
          <w:rFonts w:ascii="Times New Roman"/>
          <w:b w:val="false"/>
          <w:i w:val="false"/>
          <w:color w:val="ff0000"/>
          <w:sz w:val="28"/>
        </w:rPr>
        <w:t xml:space="preserve">      Ескерту. 58-тармақ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156" w:id="149"/>
    <w:p>
      <w:pPr>
        <w:spacing w:after="0"/>
        <w:ind w:left="0"/>
        <w:jc w:val="both"/>
      </w:pPr>
      <w:r>
        <w:rPr>
          <w:rFonts w:ascii="Times New Roman"/>
          <w:b w:val="false"/>
          <w:i w:val="false"/>
          <w:color w:val="000000"/>
          <w:sz w:val="28"/>
        </w:rPr>
        <w:t xml:space="preserve">
       59. Банктің ішкі құжаттарында белгіленген тәртіппен және мерзімде төленбеген мерзімі өткен банктік заемды баланстан есептен шығару туралы банк шешім қабылдаған жағдайда мынадай бухгалтерлік жазбалар жүзеге асырылады: </w:t>
      </w:r>
    </w:p>
    <w:bookmarkEnd w:id="149"/>
    <w:p>
      <w:pPr>
        <w:spacing w:after="0"/>
        <w:ind w:left="0"/>
        <w:jc w:val="both"/>
      </w:pPr>
      <w:r>
        <w:rPr>
          <w:rFonts w:ascii="Times New Roman"/>
          <w:b w:val="false"/>
          <w:i w:val="false"/>
          <w:color w:val="000000"/>
          <w:sz w:val="28"/>
        </w:rPr>
        <w:t>
      1) теңгемен көрсетілген банктік заемның негізгі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мен қаржы лизингі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мен қаржы лизингі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заемдар бойынша мерзімі өткен берешегі"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заемдар бойынша мерзімі өткен берешегі";</w:t>
            </w:r>
          </w:p>
        </w:tc>
      </w:tr>
    </w:tbl>
    <w:p>
      <w:pPr>
        <w:spacing w:after="0"/>
        <w:ind w:left="0"/>
        <w:jc w:val="both"/>
      </w:pPr>
      <w:r>
        <w:rPr>
          <w:rFonts w:ascii="Times New Roman"/>
          <w:b w:val="false"/>
          <w:i w:val="false"/>
          <w:color w:val="000000"/>
          <w:sz w:val="28"/>
        </w:rPr>
        <w:t>
      2) заемды әділ құны бойынша бастапқы танумен байланысты толық амортизацияланбаған дисконт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бойынша дисконтты амортизациялау бойынша кірістер"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бойынша дисконтты амортизациялау бойынша кірістер".</w:t>
            </w:r>
          </w:p>
        </w:tc>
      </w:tr>
    </w:tbl>
    <w:p>
      <w:pPr>
        <w:spacing w:after="0"/>
        <w:ind w:left="0"/>
        <w:jc w:val="left"/>
      </w:pPr>
      <w:r>
        <w:rPr>
          <w:rFonts w:ascii="Times New Roman"/>
          <w:b w:val="false"/>
          <w:i w:val="false"/>
          <w:color w:val="ff0000"/>
          <w:sz w:val="28"/>
        </w:rPr>
        <w:t xml:space="preserve">      Ескерту. 59-тармақ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159" w:id="150"/>
    <w:p>
      <w:pPr>
        <w:spacing w:after="0"/>
        <w:ind w:left="0"/>
        <w:jc w:val="both"/>
      </w:pPr>
      <w:r>
        <w:rPr>
          <w:rFonts w:ascii="Times New Roman"/>
          <w:b w:val="false"/>
          <w:i w:val="false"/>
          <w:color w:val="000000"/>
          <w:sz w:val="28"/>
        </w:rPr>
        <w:t>
      60. Заем алушы баланстан есептен шығарылған банктік заем бойынша берешекті өтеу кезінде, мынадай бухгалтерлік жазбалар жүзеге асырылады:</w:t>
      </w:r>
    </w:p>
    <w:bookmarkEnd w:id="15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және қаржы лизингі бойынша құрылған резервтерді (провизияларды) қалпына келтіруден болатын кірістер"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мен қаржы лизингі бойынша құрылған резервтерді (провизияларды) қалпына келтіруден кірістер".</w:t>
            </w:r>
          </w:p>
        </w:tc>
      </w:tr>
    </w:tbl>
    <w:p>
      <w:pPr>
        <w:spacing w:after="0"/>
        <w:ind w:left="0"/>
        <w:jc w:val="left"/>
      </w:pPr>
      <w:r>
        <w:rPr>
          <w:rFonts w:ascii="Times New Roman"/>
          <w:b w:val="false"/>
          <w:i w:val="false"/>
          <w:color w:val="ff0000"/>
          <w:sz w:val="28"/>
        </w:rPr>
        <w:t xml:space="preserve">      Ескерту. 60-тармақ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160" w:id="151"/>
    <w:p>
      <w:pPr>
        <w:spacing w:after="0"/>
        <w:ind w:left="0"/>
        <w:jc w:val="left"/>
      </w:pPr>
      <w:r>
        <w:rPr>
          <w:rFonts w:ascii="Times New Roman"/>
          <w:b/>
          <w:i w:val="false"/>
          <w:color w:val="000000"/>
        </w:rPr>
        <w:t xml:space="preserve"> 4-тарау. Коммерциялық кредит бере отырып сауда делдалы ретінде сауда қызметін қаржыландыру бойынша операцияларды бухгалтерлік есепке алу </w:t>
      </w:r>
    </w:p>
    <w:bookmarkEnd w:id="151"/>
    <w:bookmarkStart w:name="z161" w:id="152"/>
    <w:p>
      <w:pPr>
        <w:spacing w:after="0"/>
        <w:ind w:left="0"/>
        <w:jc w:val="left"/>
      </w:pPr>
      <w:r>
        <w:rPr>
          <w:rFonts w:ascii="Times New Roman"/>
          <w:b/>
          <w:i w:val="false"/>
          <w:color w:val="000000"/>
        </w:rPr>
        <w:t xml:space="preserve"> 1-параграф. Коммерциялық кредит туралы шарт бойынша операцияларды бухгалтерлік есепке алу </w:t>
      </w:r>
    </w:p>
    <w:bookmarkEnd w:id="152"/>
    <w:bookmarkStart w:name="z162" w:id="153"/>
    <w:p>
      <w:pPr>
        <w:spacing w:after="0"/>
        <w:ind w:left="0"/>
        <w:jc w:val="both"/>
      </w:pPr>
      <w:r>
        <w:rPr>
          <w:rFonts w:ascii="Times New Roman"/>
          <w:b w:val="false"/>
          <w:i w:val="false"/>
          <w:color w:val="000000"/>
          <w:sz w:val="28"/>
        </w:rPr>
        <w:t>
      61. Коммерциялық кредит туралы шарттың талабында клиенттің тауар үшін ақша кепілімен ақы төлеу бойынша міндеттемелердің орындалуын қамтамасыз ету талабы көзделсе, алынған ақша сомасына мынадай бухгалтерлік жазба жүзеге асырылады:</w:t>
      </w:r>
    </w:p>
    <w:bookmarkEnd w:id="15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алдын ала ақы төлеу".</w:t>
            </w:r>
          </w:p>
        </w:tc>
      </w:tr>
    </w:tbl>
    <w:bookmarkStart w:name="z163" w:id="154"/>
    <w:p>
      <w:pPr>
        <w:spacing w:after="0"/>
        <w:ind w:left="0"/>
        <w:jc w:val="both"/>
      </w:pPr>
      <w:r>
        <w:rPr>
          <w:rFonts w:ascii="Times New Roman"/>
          <w:b w:val="false"/>
          <w:i w:val="false"/>
          <w:color w:val="000000"/>
          <w:sz w:val="28"/>
        </w:rPr>
        <w:t>
      62. Коммерциялық кредит туралы шарт 7339 "Әр түрлі құндылықтар және құжаттар" баланстан тыс шотында мынадай түрде шартты құны 1 (бір) теңге бойынша көрсетіледі:</w:t>
      </w:r>
    </w:p>
    <w:bookmarkEnd w:id="15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құндылықтар және құжаттар".</w:t>
            </w:r>
          </w:p>
        </w:tc>
      </w:tr>
    </w:tbl>
    <w:bookmarkStart w:name="z164" w:id="155"/>
    <w:p>
      <w:pPr>
        <w:spacing w:after="0"/>
        <w:ind w:left="0"/>
        <w:jc w:val="both"/>
      </w:pPr>
      <w:r>
        <w:rPr>
          <w:rFonts w:ascii="Times New Roman"/>
          <w:b w:val="false"/>
          <w:i w:val="false"/>
          <w:color w:val="000000"/>
          <w:sz w:val="28"/>
        </w:rPr>
        <w:t>
      63. Коммерциялық кредит туралы шарттың мәні дайындауға жататын тауарларды (қайта өңдеу өнімдерін, қайта жасалатын жылжымайтын мүліктің жаңа жылжитын затын) сатып алу болып табылған жағдайда мынадай бухгалтерлік жазбалар жүзеге асырылады:</w:t>
      </w:r>
    </w:p>
    <w:bookmarkEnd w:id="155"/>
    <w:bookmarkStart w:name="z165" w:id="156"/>
    <w:p>
      <w:pPr>
        <w:spacing w:after="0"/>
        <w:ind w:left="0"/>
        <w:jc w:val="both"/>
      </w:pPr>
      <w:r>
        <w:rPr>
          <w:rFonts w:ascii="Times New Roman"/>
          <w:b w:val="false"/>
          <w:i w:val="false"/>
          <w:color w:val="000000"/>
          <w:sz w:val="28"/>
        </w:rPr>
        <w:t>
      1) егер тауарды өндіруші (шығарушы) сатып алынатын тауарға тараптар келісімде айқындаған мерзімде (жеткізуді кейінге қалдыру) дереу ішінара алдын ала ақыны немесе толық алдын ала ақыны талап етсе алдын ала ақы сомасына:</w:t>
      </w:r>
    </w:p>
    <w:bookmarkEnd w:id="15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алдын ала ақы төлеу"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bl>
    <w:bookmarkStart w:name="z166" w:id="157"/>
    <w:p>
      <w:pPr>
        <w:spacing w:after="0"/>
        <w:ind w:left="0"/>
        <w:jc w:val="both"/>
      </w:pPr>
      <w:r>
        <w:rPr>
          <w:rFonts w:ascii="Times New Roman"/>
          <w:b w:val="false"/>
          <w:i w:val="false"/>
          <w:color w:val="000000"/>
          <w:sz w:val="28"/>
        </w:rPr>
        <w:t>
      2) тауар өндіруші (шығарушы) істелген жұмыстар туралы есеп ұсынуына қарай және тауар өндіру (шығару) үшін ақы төлеуге қарай, сондай-ақ тауар өндіруді (шығаруды) аяқтаған кезде және тауар өндіруші (шығарушы) ұсынған барлық есептер негізінде түпкілікті есеп айырысу жүргізеді:</w:t>
      </w:r>
    </w:p>
    <w:bookmarkEnd w:id="15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(орнатылып жатқан) негізгі құрал-жабдықтар"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алдын ала ақы төлеу";</w:t>
            </w:r>
          </w:p>
        </w:tc>
      </w:tr>
    </w:tbl>
    <w:bookmarkStart w:name="z167" w:id="1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тауар өндіру (дайындау) аяқталған кезде:</w:t>
      </w:r>
    </w:p>
    <w:bookmarkEnd w:id="15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қорлар"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(орнатылып жатқан) негізгі құралдар"</w:t>
            </w:r>
          </w:p>
        </w:tc>
      </w:tr>
    </w:tbl>
    <w:p>
      <w:pPr>
        <w:spacing w:after="0"/>
        <w:ind w:left="0"/>
        <w:jc w:val="left"/>
      </w:pPr>
      <w:r>
        <w:rPr>
          <w:rFonts w:ascii="Times New Roman"/>
          <w:b w:val="false"/>
          <w:i w:val="false"/>
          <w:color w:val="ff0000"/>
          <w:sz w:val="28"/>
        </w:rPr>
        <w:t xml:space="preserve">      Ескерту. 63-тармаққа өзгеріс енгізілді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170" w:id="159"/>
    <w:p>
      <w:pPr>
        <w:spacing w:after="0"/>
        <w:ind w:left="0"/>
        <w:jc w:val="both"/>
      </w:pPr>
      <w:r>
        <w:rPr>
          <w:rFonts w:ascii="Times New Roman"/>
          <w:b w:val="false"/>
          <w:i w:val="false"/>
          <w:color w:val="000000"/>
          <w:sz w:val="28"/>
        </w:rPr>
        <w:t>
      64. Банк тауар сатып алған жағдайда, оны сатып алуға тікелей байланысты шығынды ескере отырып нақты құн сомасына мынадай бухгалтерлік жазба жүзеге асырылады:</w:t>
      </w:r>
    </w:p>
    <w:bookmarkEnd w:id="15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қорлар"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bl>
    <w:p>
      <w:pPr>
        <w:spacing w:after="0"/>
        <w:ind w:left="0"/>
        <w:jc w:val="left"/>
      </w:pPr>
      <w:r>
        <w:rPr>
          <w:rFonts w:ascii="Times New Roman"/>
          <w:b w:val="false"/>
          <w:i w:val="false"/>
          <w:color w:val="ff0000"/>
          <w:sz w:val="28"/>
        </w:rPr>
        <w:t xml:space="preserve">      Ескерту. 64-тармақ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207" w:id="160"/>
    <w:p>
      <w:pPr>
        <w:spacing w:after="0"/>
        <w:ind w:left="0"/>
        <w:jc w:val="both"/>
      </w:pPr>
      <w:r>
        <w:rPr>
          <w:rFonts w:ascii="Times New Roman"/>
          <w:b w:val="false"/>
          <w:i w:val="false"/>
          <w:color w:val="000000"/>
          <w:sz w:val="28"/>
        </w:rPr>
        <w:t>
      65. Коммерциялық кредит туралы шартқа сәйкес клиентке тауарды өткізу кезінде мынадай бухгалтерлік жазбалар жүзеге асырылады:</w:t>
      </w:r>
    </w:p>
    <w:bookmarkEnd w:id="16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сауда қызметін қаржыландыру операциялары бойынша қойылатын талаптар"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қорлар"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 кірістері" (үстеме баға сомасына).</w:t>
            </w:r>
          </w:p>
        </w:tc>
      </w:tr>
    </w:tbl>
    <w:p>
      <w:pPr>
        <w:spacing w:after="0"/>
        <w:ind w:left="0"/>
        <w:jc w:val="both"/>
      </w:pPr>
      <w:r>
        <w:rPr>
          <w:rFonts w:ascii="Times New Roman"/>
          <w:b w:val="false"/>
          <w:i w:val="false"/>
          <w:color w:val="000000"/>
          <w:sz w:val="28"/>
        </w:rPr>
        <w:t>
      бір мезгілде 2799 "Басқа да алдын ала ақы төлеу" баланс шотында есепте тұрған клиенттен бұрын алынған алдын ала ақы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алдын ала ақы төлеу"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сауда қызметін қаржыландыру операциялары бойынша қойылатын талаптар".";</w:t>
            </w:r>
          </w:p>
        </w:tc>
      </w:tr>
    </w:tbl>
    <w:p>
      <w:pPr>
        <w:spacing w:after="0"/>
        <w:ind w:left="0"/>
        <w:jc w:val="left"/>
      </w:pPr>
      <w:r>
        <w:rPr>
          <w:rFonts w:ascii="Times New Roman"/>
          <w:b w:val="false"/>
          <w:i w:val="false"/>
          <w:color w:val="ff0000"/>
          <w:sz w:val="28"/>
        </w:rPr>
        <w:t xml:space="preserve">      Ескерту. 65-тармақ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208" w:id="161"/>
    <w:p>
      <w:pPr>
        <w:spacing w:after="0"/>
        <w:ind w:left="0"/>
        <w:jc w:val="both"/>
      </w:pPr>
      <w:r>
        <w:rPr>
          <w:rFonts w:ascii="Times New Roman"/>
          <w:b w:val="false"/>
          <w:i w:val="false"/>
          <w:color w:val="000000"/>
          <w:sz w:val="28"/>
        </w:rPr>
        <w:t>
      66. Коммерциялық кредит туралы шарт бойынша төлемдерді алған кезде мынадай бухгалтерлік жазба жүзеге асырылады:</w:t>
      </w:r>
    </w:p>
    <w:bookmarkEnd w:id="16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қаржыландыру операциялары бойынша клиентке талаптар".</w:t>
            </w:r>
          </w:p>
        </w:tc>
      </w:tr>
    </w:tbl>
    <w:bookmarkStart w:name="z171" w:id="162"/>
    <w:p>
      <w:pPr>
        <w:spacing w:after="0"/>
        <w:ind w:left="0"/>
        <w:jc w:val="both"/>
      </w:pPr>
      <w:r>
        <w:rPr>
          <w:rFonts w:ascii="Times New Roman"/>
          <w:b w:val="false"/>
          <w:i w:val="false"/>
          <w:color w:val="000000"/>
          <w:sz w:val="28"/>
        </w:rPr>
        <w:t>
      67. Банктің есеп саясатында көзделген кезеңділікпен үстеме баға сомасын кіріске жатқызған кезде мынадай бухгалтерлік жазба жүзеге асырылады:</w:t>
      </w:r>
    </w:p>
    <w:bookmarkEnd w:id="16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 кірістері"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қаржыландыру операциялары бойынша сыйақы алуға байланысты кірістер".</w:t>
            </w:r>
          </w:p>
        </w:tc>
      </w:tr>
    </w:tbl>
    <w:bookmarkStart w:name="z172" w:id="163"/>
    <w:p>
      <w:pPr>
        <w:spacing w:after="0"/>
        <w:ind w:left="0"/>
        <w:jc w:val="both"/>
      </w:pPr>
      <w:r>
        <w:rPr>
          <w:rFonts w:ascii="Times New Roman"/>
          <w:b w:val="false"/>
          <w:i w:val="false"/>
          <w:color w:val="000000"/>
          <w:sz w:val="28"/>
        </w:rPr>
        <w:t>
      68. Егер мерзімі келген кезде клиент коммерциялық кредит бойынша борышын өтемеген болса мынадай бухгалтерлік жазба жүзеге асырылады:</w:t>
      </w:r>
    </w:p>
    <w:bookmarkEnd w:id="16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қаржыландыру операциялары бойынша мерзімі өткен берешек"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қаржыландыру операциялары бойынша клиентке талаптар".</w:t>
            </w:r>
          </w:p>
        </w:tc>
      </w:tr>
    </w:tbl>
    <w:bookmarkStart w:name="z173" w:id="164"/>
    <w:p>
      <w:pPr>
        <w:spacing w:after="0"/>
        <w:ind w:left="0"/>
        <w:jc w:val="both"/>
      </w:pPr>
      <w:r>
        <w:rPr>
          <w:rFonts w:ascii="Times New Roman"/>
          <w:b w:val="false"/>
          <w:i w:val="false"/>
          <w:color w:val="000000"/>
          <w:sz w:val="28"/>
        </w:rPr>
        <w:t>
      69. Егер коммерциялық кредит туралы шартта тұрақсыздық айыбын (айыппұл, өсімпұл) есептеу көзделген жағдайда Нұсқаулықтың 54 және 55-тармақтарында көзделген бухгалтерлік жазбалар жүзеге асырылады.</w:t>
      </w:r>
    </w:p>
    <w:bookmarkEnd w:id="164"/>
    <w:bookmarkStart w:name="z174" w:id="165"/>
    <w:p>
      <w:pPr>
        <w:spacing w:after="0"/>
        <w:ind w:left="0"/>
        <w:jc w:val="both"/>
      </w:pPr>
      <w:r>
        <w:rPr>
          <w:rFonts w:ascii="Times New Roman"/>
          <w:b w:val="false"/>
          <w:i w:val="false"/>
          <w:color w:val="000000"/>
          <w:sz w:val="28"/>
        </w:rPr>
        <w:t>
      70. Клиент коммерциялық кредит бойынша мерзімі өткен берешекті төлеген кезде мынадай бухгалтерлік жазба жүзеге асырылады:</w:t>
      </w:r>
    </w:p>
    <w:bookmarkEnd w:id="16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қаржыландыру операциялары бойынша мерзімі өткен берешек".</w:t>
            </w:r>
          </w:p>
        </w:tc>
      </w:tr>
    </w:tbl>
    <w:bookmarkStart w:name="z175" w:id="1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Банк коммерциялық кредит туралы шарт бойынша талаптардың құнсыздануына банктің есеп саясатында белгіленген кезеңділікпен, бірақ есепті күннен жиі емес тест жүргізеді. Құнсызданудан болған зиянды өтеуге резервтер (провизиялар) құрылған жағдайда мынадай бухгалтерлік жазба жүзеге асырылады:</w:t>
      </w:r>
    </w:p>
    <w:bookmarkEnd w:id="16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заемдар мен қаржы лизингі бойынша резервтерді (провизияларды) қалыптастыруға арналған шығыстар"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мен қаржы лизингі бойынша резервтер (провизиялар)".";</w:t>
            </w:r>
          </w:p>
        </w:tc>
      </w:tr>
    </w:tbl>
    <w:p>
      <w:pPr>
        <w:spacing w:after="0"/>
        <w:ind w:left="0"/>
        <w:jc w:val="left"/>
      </w:pPr>
      <w:r>
        <w:rPr>
          <w:rFonts w:ascii="Times New Roman"/>
          <w:b w:val="false"/>
          <w:i w:val="false"/>
          <w:color w:val="ff0000"/>
          <w:sz w:val="28"/>
        </w:rPr>
        <w:t xml:space="preserve">      Ескерту. 71-тармақ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Банктің уәкілетті органы коммерциялық кредит туралы шарт бойынша ақысы төленбеген мерзімі өткен талаптарды есептен шығару туралы шешім қабылданған жағдайда мынадай бухгалтерлік жазба жүзеге асырылады: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берілген қарыздар және қаржы лизингі бойынша резервтер (провизиялар)"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қаржыландыру операциялары бойынша мерзімі өткен берешек".</w:t>
            </w:r>
          </w:p>
        </w:tc>
      </w:tr>
    </w:tbl>
    <w:bookmarkStart w:name="z177" w:id="167"/>
    <w:p>
      <w:pPr>
        <w:spacing w:after="0"/>
        <w:ind w:left="0"/>
        <w:jc w:val="both"/>
      </w:pPr>
      <w:r>
        <w:rPr>
          <w:rFonts w:ascii="Times New Roman"/>
          <w:b w:val="false"/>
          <w:i w:val="false"/>
          <w:color w:val="000000"/>
          <w:sz w:val="28"/>
        </w:rPr>
        <w:t>
      73. Коммерциялық кредит туралы шарт бойынша талаптар өтелген немесе кредиттік сапасы жақсарған жағдайда құнсызданудан болған зиянды өтеуге бұрын қалыптастырылған резервтер (провизиялар) мынадай бухгалтерлік жазбамен азаяды:</w:t>
      </w:r>
    </w:p>
    <w:bookmarkEnd w:id="16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және қаржы лизингі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және қаржы лизингі бойынша құрылған резервтерді (провизияларды) қалпына келтіруден түскен кірістер".</w:t>
            </w:r>
          </w:p>
        </w:tc>
      </w:tr>
    </w:tbl>
    <w:bookmarkStart w:name="z178" w:id="168"/>
    <w:p>
      <w:pPr>
        <w:spacing w:after="0"/>
        <w:ind w:left="0"/>
        <w:jc w:val="left"/>
      </w:pPr>
      <w:r>
        <w:rPr>
          <w:rFonts w:ascii="Times New Roman"/>
          <w:b/>
          <w:i w:val="false"/>
          <w:color w:val="000000"/>
        </w:rPr>
        <w:t xml:space="preserve"> 5-тарау. Заңды тұлғалардың жарғылық капиталдарына қатысу арқылы және (немесе) серіктестік талаптарымен өндірістік және сауда қызметін қаржыландыруды бухгалтерлік есепке алу</w:t>
      </w:r>
    </w:p>
    <w:bookmarkEnd w:id="168"/>
    <w:bookmarkStart w:name="z179" w:id="169"/>
    <w:p>
      <w:pPr>
        <w:spacing w:after="0"/>
        <w:ind w:left="0"/>
        <w:jc w:val="both"/>
      </w:pPr>
      <w:r>
        <w:rPr>
          <w:rFonts w:ascii="Times New Roman"/>
          <w:b w:val="false"/>
          <w:i w:val="false"/>
          <w:color w:val="000000"/>
          <w:sz w:val="28"/>
        </w:rPr>
        <w:t>
      74. Заңды тұлғалардың жарғылық капиталдарына қатысу арқылы және (немесе) серіктестік талаптарымен өндірістік және сауда қызметін қаржыландырған кезде (бұдан әрі – бірлескен қызмет) мынадай бухгалтерлік жазбалар жүзеге асырылады:</w:t>
      </w:r>
    </w:p>
    <w:bookmarkEnd w:id="169"/>
    <w:bookmarkStart w:name="z180" w:id="170"/>
    <w:p>
      <w:pPr>
        <w:spacing w:after="0"/>
        <w:ind w:left="0"/>
        <w:jc w:val="both"/>
      </w:pPr>
      <w:r>
        <w:rPr>
          <w:rFonts w:ascii="Times New Roman"/>
          <w:b w:val="false"/>
          <w:i w:val="false"/>
          <w:color w:val="000000"/>
          <w:sz w:val="28"/>
        </w:rPr>
        <w:t>
      1) ақшамен қаржыландырған кезде:</w:t>
      </w:r>
    </w:p>
    <w:bookmarkEnd w:id="17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банкінің өндірістік және сауда қызметіне инвестициялары"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bl>
    <w:bookmarkStart w:name="z181" w:id="171"/>
    <w:p>
      <w:pPr>
        <w:spacing w:after="0"/>
        <w:ind w:left="0"/>
        <w:jc w:val="both"/>
      </w:pPr>
      <w:r>
        <w:rPr>
          <w:rFonts w:ascii="Times New Roman"/>
          <w:b w:val="false"/>
          <w:i w:val="false"/>
          <w:color w:val="000000"/>
          <w:sz w:val="28"/>
        </w:rPr>
        <w:t>
      2) банктің негізгі қаражатын салу арқылы қаржыландырған кезде:</w:t>
      </w:r>
    </w:p>
    <w:bookmarkEnd w:id="17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банкінің өндірістік және сауда қызметіне инвестициялары"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үйлер және ғимараттар"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құрал-жабдықтар"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r>
    </w:tbl>
    <w:bookmarkStart w:name="z182" w:id="172"/>
    <w:p>
      <w:pPr>
        <w:spacing w:after="0"/>
        <w:ind w:left="0"/>
        <w:jc w:val="both"/>
      </w:pPr>
      <w:r>
        <w:rPr>
          <w:rFonts w:ascii="Times New Roman"/>
          <w:b w:val="false"/>
          <w:i w:val="false"/>
          <w:color w:val="000000"/>
          <w:sz w:val="28"/>
        </w:rPr>
        <w:t xml:space="preserve">
      75. Клиент бірлескен қызметке қатысу сомасына мынадай бухгалтерлік жазбалар жүзеге асырылады: </w:t>
      </w:r>
    </w:p>
    <w:bookmarkEnd w:id="17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bl>
    <w:bookmarkStart w:name="z183" w:id="173"/>
    <w:p>
      <w:pPr>
        <w:spacing w:after="0"/>
        <w:ind w:left="0"/>
        <w:jc w:val="both"/>
      </w:pPr>
      <w:r>
        <w:rPr>
          <w:rFonts w:ascii="Times New Roman"/>
          <w:b w:val="false"/>
          <w:i w:val="false"/>
          <w:color w:val="000000"/>
          <w:sz w:val="28"/>
        </w:rPr>
        <w:t>
      76. Банктің есеп саясатында белгіленген кезеңділікпен, заңды тұлғалардың жарғылық капиталдарына қатысудан түскен кірістерді есептеген кезде мынадай бухгалтерлік жазба жүзеге асырылады:</w:t>
      </w:r>
    </w:p>
    <w:bookmarkEnd w:id="17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операциялар бойынша есептелген кірістер"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банкінің өндірістік және сауда қызметін қаржыландырудан болатын кірістері".</w:t>
            </w:r>
          </w:p>
        </w:tc>
      </w:tr>
    </w:tbl>
    <w:bookmarkStart w:name="z184" w:id="174"/>
    <w:p>
      <w:pPr>
        <w:spacing w:after="0"/>
        <w:ind w:left="0"/>
        <w:jc w:val="both"/>
      </w:pPr>
      <w:r>
        <w:rPr>
          <w:rFonts w:ascii="Times New Roman"/>
          <w:b w:val="false"/>
          <w:i w:val="false"/>
          <w:color w:val="000000"/>
          <w:sz w:val="28"/>
        </w:rPr>
        <w:t>
      77. Қатысудан кірістер алған кезде мынадай бухгалтерлік жазба жүзеге асырылады:</w:t>
      </w:r>
    </w:p>
    <w:bookmarkEnd w:id="17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транзиттік шоттар".</w:t>
            </w:r>
          </w:p>
        </w:tc>
      </w:tr>
    </w:tbl>
    <w:bookmarkStart w:name="z185" w:id="175"/>
    <w:p>
      <w:pPr>
        <w:spacing w:after="0"/>
        <w:ind w:left="0"/>
        <w:jc w:val="both"/>
      </w:pPr>
      <w:r>
        <w:rPr>
          <w:rFonts w:ascii="Times New Roman"/>
          <w:b w:val="false"/>
          <w:i w:val="false"/>
          <w:color w:val="000000"/>
          <w:sz w:val="28"/>
        </w:rPr>
        <w:t>
      78. Кірістерді (зиянды) бөлген кезде мынадай бухгалтерлік жазбалар жүзеге асырылады:</w:t>
      </w:r>
    </w:p>
    <w:bookmarkEnd w:id="175"/>
    <w:bookmarkStart w:name="z186" w:id="176"/>
    <w:p>
      <w:pPr>
        <w:spacing w:after="0"/>
        <w:ind w:left="0"/>
        <w:jc w:val="both"/>
      </w:pPr>
      <w:r>
        <w:rPr>
          <w:rFonts w:ascii="Times New Roman"/>
          <w:b w:val="false"/>
          <w:i w:val="false"/>
          <w:color w:val="000000"/>
          <w:sz w:val="28"/>
        </w:rPr>
        <w:t>
      1) банк кірісінің сомасына:</w:t>
      </w:r>
    </w:p>
    <w:bookmarkEnd w:id="17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транзиттік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операциялар бойынша есептелген кірістер";</w:t>
            </w:r>
          </w:p>
        </w:tc>
      </w:tr>
    </w:tbl>
    <w:bookmarkStart w:name="z187" w:id="177"/>
    <w:p>
      <w:pPr>
        <w:spacing w:after="0"/>
        <w:ind w:left="0"/>
        <w:jc w:val="both"/>
      </w:pPr>
      <w:r>
        <w:rPr>
          <w:rFonts w:ascii="Times New Roman"/>
          <w:b w:val="false"/>
          <w:i w:val="false"/>
          <w:color w:val="000000"/>
          <w:sz w:val="28"/>
        </w:rPr>
        <w:t>
      2) банктің қатысушы клиенті кірісінің сомасына:</w:t>
      </w:r>
    </w:p>
    <w:bookmarkEnd w:id="17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транзиттік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2203 </w:t>
            </w:r>
          </w:p>
          <w:p>
            <w:pPr>
              <w:spacing w:after="20"/>
              <w:ind w:left="20"/>
              <w:jc w:val="both"/>
            </w:pPr>
            <w:r>
              <w:rPr>
                <w:rFonts w:ascii="Times New Roman"/>
                <w:b w:val="false"/>
                <w:i w:val="false"/>
                <w:color w:val="000000"/>
                <w:sz w:val="20"/>
              </w:rPr>
              <w:t>
2204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ағымдағы шоттары" </w:t>
            </w:r>
          </w:p>
          <w:p>
            <w:pPr>
              <w:spacing w:after="20"/>
              <w:ind w:left="20"/>
              <w:jc w:val="both"/>
            </w:pPr>
            <w:r>
              <w:rPr>
                <w:rFonts w:ascii="Times New Roman"/>
                <w:b w:val="false"/>
                <w:i w:val="false"/>
                <w:color w:val="000000"/>
                <w:sz w:val="20"/>
              </w:rPr>
              <w:t>
"Жеке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етуге дейінгі салымдары".</w:t>
            </w:r>
          </w:p>
        </w:tc>
      </w:tr>
    </w:tbl>
    <w:bookmarkStart w:name="z188" w:id="178"/>
    <w:p>
      <w:pPr>
        <w:spacing w:after="0"/>
        <w:ind w:left="0"/>
        <w:jc w:val="both"/>
      </w:pPr>
      <w:r>
        <w:rPr>
          <w:rFonts w:ascii="Times New Roman"/>
          <w:b w:val="false"/>
          <w:i w:val="false"/>
          <w:color w:val="000000"/>
          <w:sz w:val="28"/>
        </w:rPr>
        <w:t>
      79. Клиент жобадағы өз үлестерін банкке сатқан кезде, банктің жобадағы үлестерді сатып алғанын көрсететін мынадай бухгалтерлік жазба жүзеге асырылады:</w:t>
      </w:r>
    </w:p>
    <w:bookmarkEnd w:id="17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банкінің өндірістік және сауда қызметіне инвестициялары"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ағымдағы шоттары"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етуге дейінгі салымдары"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етуге дейінгі салымдары".</w:t>
            </w:r>
          </w:p>
        </w:tc>
      </w:tr>
    </w:tbl>
    <w:bookmarkStart w:name="z189" w:id="179"/>
    <w:p>
      <w:pPr>
        <w:spacing w:after="0"/>
        <w:ind w:left="0"/>
        <w:jc w:val="both"/>
      </w:pPr>
      <w:r>
        <w:rPr>
          <w:rFonts w:ascii="Times New Roman"/>
          <w:b w:val="false"/>
          <w:i w:val="false"/>
          <w:color w:val="000000"/>
          <w:sz w:val="28"/>
        </w:rPr>
        <w:t>
      80. Банк жобадағы өз үлестерін клиентке сатқан кезде, клиенттің жобадағы үлестерді сатып алғанын көрсететін мынадай бухгалтерлік жазба жүзеге асырылады:</w:t>
      </w:r>
    </w:p>
    <w:bookmarkEnd w:id="17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банкінің өндірістік және сауда қызметіне инвестициялары".</w:t>
            </w:r>
          </w:p>
        </w:tc>
      </w:tr>
    </w:tbl>
    <w:bookmarkStart w:name="z190" w:id="180"/>
    <w:p>
      <w:pPr>
        <w:spacing w:after="0"/>
        <w:ind w:left="0"/>
        <w:jc w:val="left"/>
      </w:pPr>
      <w:r>
        <w:rPr>
          <w:rFonts w:ascii="Times New Roman"/>
          <w:b/>
          <w:i w:val="false"/>
          <w:color w:val="000000"/>
        </w:rPr>
        <w:t xml:space="preserve"> 6-тарау. Лизинг (жалдау) талаптарымен инвестициялық қызметті бухгалтерлік есепке алу</w:t>
      </w:r>
    </w:p>
    <w:bookmarkEnd w:id="180"/>
    <w:bookmarkStart w:name="z191" w:id="181"/>
    <w:p>
      <w:pPr>
        <w:spacing w:after="0"/>
        <w:ind w:left="0"/>
        <w:jc w:val="both"/>
      </w:pPr>
      <w:r>
        <w:rPr>
          <w:rFonts w:ascii="Times New Roman"/>
          <w:b w:val="false"/>
          <w:i w:val="false"/>
          <w:color w:val="000000"/>
          <w:sz w:val="28"/>
        </w:rPr>
        <w:t>
      81. Банк мүлікті лизинг (жалдау) шартына сәйкес лизингке (жалға) беру үшін сатып алған кезде мынадай бухгалтерлік жазба жүзеге асырылады:</w:t>
      </w:r>
    </w:p>
    <w:bookmarkEnd w:id="18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беруге арналған негізгі құрал-жабдықтар"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bl>
    <w:bookmarkStart w:name="z192" w:id="182"/>
    <w:p>
      <w:pPr>
        <w:spacing w:after="0"/>
        <w:ind w:left="0"/>
        <w:jc w:val="both"/>
      </w:pPr>
      <w:r>
        <w:rPr>
          <w:rFonts w:ascii="Times New Roman"/>
          <w:b w:val="false"/>
          <w:i w:val="false"/>
          <w:color w:val="000000"/>
          <w:sz w:val="28"/>
        </w:rPr>
        <w:t>
      82. Лизинг (жалдау) шарты 7339 "Әр түрлі құндылықтар және құжаттар" баланстан тыс шотында 1 (бір) теңге шартты құны бойынша былайша көрсетіледі:</w:t>
      </w:r>
    </w:p>
    <w:bookmarkEnd w:id="18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құндылықтар және құжаттар".</w:t>
            </w:r>
          </w:p>
        </w:tc>
      </w:tr>
    </w:tbl>
    <w:bookmarkStart w:name="z193" w:id="183"/>
    <w:p>
      <w:pPr>
        <w:spacing w:after="0"/>
        <w:ind w:left="0"/>
        <w:jc w:val="both"/>
      </w:pPr>
      <w:r>
        <w:rPr>
          <w:rFonts w:ascii="Times New Roman"/>
          <w:b w:val="false"/>
          <w:i w:val="false"/>
          <w:color w:val="000000"/>
          <w:sz w:val="28"/>
        </w:rPr>
        <w:t>
      83. Банктің есеп саясатында белгіленген кезеңділікпен лизинг (жалдау) шартының талаптарына сәйкес жалдау төлемдерін есептеген кезде мынадай бухгалтерлік жазба жүзеге асырылады:</w:t>
      </w:r>
    </w:p>
    <w:bookmarkEnd w:id="18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банкінің жалдау жағдайындағы инвестициялық қызмет бойынша есептелген кірістері"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банкінің жалдау жағдайындағы инвестициялық қызмет бойынша сыйақы алуына байланысты кірістері".</w:t>
            </w:r>
          </w:p>
        </w:tc>
      </w:tr>
    </w:tbl>
    <w:bookmarkStart w:name="z194" w:id="184"/>
    <w:p>
      <w:pPr>
        <w:spacing w:after="0"/>
        <w:ind w:left="0"/>
        <w:jc w:val="both"/>
      </w:pPr>
      <w:r>
        <w:rPr>
          <w:rFonts w:ascii="Times New Roman"/>
          <w:b w:val="false"/>
          <w:i w:val="false"/>
          <w:color w:val="000000"/>
          <w:sz w:val="28"/>
        </w:rPr>
        <w:t>
      84. Лизинг (жалдау) шартының талаптарына сәйкес жалдау төлемдерін алған кезде мынадай бухгалтерлік жазба жүзеге асырылады:</w:t>
      </w:r>
    </w:p>
    <w:bookmarkEnd w:id="18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банкінің жалдау жағдайындағы инвестициялық қызмет бойынша есептелген кірістері".</w:t>
            </w:r>
          </w:p>
        </w:tc>
      </w:tr>
    </w:tbl>
    <w:bookmarkStart w:name="z195" w:id="185"/>
    <w:p>
      <w:pPr>
        <w:spacing w:after="0"/>
        <w:ind w:left="0"/>
        <w:jc w:val="both"/>
      </w:pPr>
      <w:r>
        <w:rPr>
          <w:rFonts w:ascii="Times New Roman"/>
          <w:b w:val="false"/>
          <w:i w:val="false"/>
          <w:color w:val="000000"/>
          <w:sz w:val="28"/>
        </w:rPr>
        <w:t>
      85. Егер мерзімі басталған кезде клиент лизинг (жалдау) шартында көзделген төлемді төлемесе мынадай бухгалтерлік жазба жүзеге асырылады:</w:t>
      </w:r>
    </w:p>
    <w:bookmarkEnd w:id="18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"Жалдау жағдайындағы инвестициялық қызмет бойынша мерзімі өткен берешек"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банкінің жалдау жағдайындағы инвестициялық қызмет бойынша есептелген кірістері".</w:t>
            </w:r>
          </w:p>
        </w:tc>
      </w:tr>
    </w:tbl>
    <w:bookmarkStart w:name="z196" w:id="186"/>
    <w:p>
      <w:pPr>
        <w:spacing w:after="0"/>
        <w:ind w:left="0"/>
        <w:jc w:val="both"/>
      </w:pPr>
      <w:r>
        <w:rPr>
          <w:rFonts w:ascii="Times New Roman"/>
          <w:b w:val="false"/>
          <w:i w:val="false"/>
          <w:color w:val="000000"/>
          <w:sz w:val="28"/>
        </w:rPr>
        <w:t xml:space="preserve">
      86. Егер коммерциялық кредит туралы шартта тұрақсыздық айыбын (айыппұл, өсімпұл) есептеу көзделген жағдайда Нұсқаулықтың 54 және 55-тармақтарында көзделген бухгалтерлік жазбалар жүзеге асырылады. </w:t>
      </w:r>
    </w:p>
    <w:bookmarkEnd w:id="186"/>
    <w:bookmarkStart w:name="z197" w:id="187"/>
    <w:p>
      <w:pPr>
        <w:spacing w:after="0"/>
        <w:ind w:left="0"/>
        <w:jc w:val="both"/>
      </w:pPr>
      <w:r>
        <w:rPr>
          <w:rFonts w:ascii="Times New Roman"/>
          <w:b w:val="false"/>
          <w:i w:val="false"/>
          <w:color w:val="000000"/>
          <w:sz w:val="28"/>
        </w:rPr>
        <w:t>
      87. Операциялық жалдау ретінде бухгалтерлік есеп мақсатында жасалған лизинг (жалдау) шартын сыныптау кезінде сатып алынған мүлік банктің есеп саясатында көзделген кезеңділікпен келесі бухгалтерлік жазбамен амортизацияланады:</w:t>
      </w:r>
    </w:p>
    <w:bookmarkEnd w:id="18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беруге арналған негізгі құралдарды амортизациялау бойынша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тапсыруға арналған негізгі құралдар бойынша есептелген амортизация".</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198" w:id="188"/>
    <w:p>
      <w:pPr>
        <w:spacing w:after="0"/>
        <w:ind w:left="0"/>
        <w:jc w:val="both"/>
      </w:pPr>
      <w:r>
        <w:rPr>
          <w:rFonts w:ascii="Times New Roman"/>
          <w:b w:val="false"/>
          <w:i w:val="false"/>
          <w:color w:val="000000"/>
          <w:sz w:val="28"/>
        </w:rPr>
        <w:t>
      88. Қаржылық жалдау ретінде бухгалтерлік есеп мақсатында жасалған лизинг (жалдау) шартын сыныптау кезінде мынадай бухгалтерлік жазбалар жүзеге асырылады:</w:t>
      </w:r>
    </w:p>
    <w:bookmarkEnd w:id="188"/>
    <w:p>
      <w:pPr>
        <w:spacing w:after="0"/>
        <w:ind w:left="0"/>
        <w:jc w:val="both"/>
      </w:pPr>
      <w:r>
        <w:rPr>
          <w:rFonts w:ascii="Times New Roman"/>
          <w:b w:val="false"/>
          <w:i w:val="false"/>
          <w:color w:val="000000"/>
          <w:sz w:val="28"/>
        </w:rPr>
        <w:t>
      1) лизинг алушыға мүлікті лизингке (жалға) беру кезінде: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берілетін қаржы лизингі"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берілетін қаржы лизингі"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беруге арналған негізгі құралдар";</w:t>
            </w:r>
          </w:p>
        </w:tc>
      </w:tr>
    </w:tbl>
    <w:p>
      <w:pPr>
        <w:spacing w:after="0"/>
        <w:ind w:left="0"/>
        <w:jc w:val="both"/>
      </w:pPr>
      <w:r>
        <w:rPr>
          <w:rFonts w:ascii="Times New Roman"/>
          <w:b w:val="false"/>
          <w:i w:val="false"/>
          <w:color w:val="000000"/>
          <w:sz w:val="28"/>
        </w:rPr>
        <w:t>
      2) Нұсқаулықтың 84-тармағында көзделген бухгалтерлік жазбаға қосымша лизинг (жалдау) шартының талаптарына сәйкес мынадай бухгалтерлік жазба жүзеге асырылады: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берілетін қаржы лизингі"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берілетін қаржы лизингі";</w:t>
            </w:r>
          </w:p>
        </w:tc>
      </w:tr>
    </w:tbl>
    <w:p>
      <w:pPr>
        <w:spacing w:after="0"/>
        <w:ind w:left="0"/>
        <w:jc w:val="both"/>
      </w:pPr>
      <w:r>
        <w:rPr>
          <w:rFonts w:ascii="Times New Roman"/>
          <w:b w:val="false"/>
          <w:i w:val="false"/>
          <w:color w:val="000000"/>
          <w:sz w:val="28"/>
        </w:rPr>
        <w:t>
      3) Нұсқаулықтың 85-тармағында көзделген бухгалтерлік жазбаға мынадай бухгалтерлік жазба жүзеге асырылады: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қаржы лизингі бойынша мерзімі өткен берешегі"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қаржы лизингі бойынша мерзімі өткен берешегі"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берілетін қаржы лизингі"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берілетін қаржы лизингі".</w:t>
            </w:r>
          </w:p>
        </w:tc>
      </w:tr>
    </w:tbl>
    <w:p>
      <w:pPr>
        <w:spacing w:after="0"/>
        <w:ind w:left="0"/>
        <w:jc w:val="left"/>
      </w:pPr>
      <w:r>
        <w:rPr>
          <w:rFonts w:ascii="Times New Roman"/>
          <w:b w:val="false"/>
          <w:i w:val="false"/>
          <w:color w:val="ff0000"/>
          <w:sz w:val="28"/>
        </w:rPr>
        <w:t xml:space="preserve">      Ескерту. 88-тармақ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202" w:id="189"/>
    <w:p>
      <w:pPr>
        <w:spacing w:after="0"/>
        <w:ind w:left="0"/>
        <w:jc w:val="both"/>
      </w:pPr>
      <w:r>
        <w:rPr>
          <w:rFonts w:ascii="Times New Roman"/>
          <w:b w:val="false"/>
          <w:i w:val="false"/>
          <w:color w:val="000000"/>
          <w:sz w:val="28"/>
        </w:rPr>
        <w:t>
      89. Клиент лизинг (жалдау) шарты бойынша мерзімі өткен төлемді төлеген кезде мынадай бухгалтерлік жазба жүзеге асырылады:</w:t>
      </w:r>
    </w:p>
    <w:bookmarkEnd w:id="18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корреспонденттік шоттар"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талаптарындағы инвестициялық қызмет бойынша мерзімі өткен берешек"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қаржы лизингі бойынша мерзімі өткен берешегі"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қаржы лизингі бойынша мерзімі өткен берешегі".</w:t>
            </w:r>
          </w:p>
        </w:tc>
      </w:tr>
    </w:tbl>
    <w:p>
      <w:pPr>
        <w:spacing w:after="0"/>
        <w:ind w:left="0"/>
        <w:jc w:val="left"/>
      </w:pPr>
      <w:r>
        <w:rPr>
          <w:rFonts w:ascii="Times New Roman"/>
          <w:b w:val="false"/>
          <w:i w:val="false"/>
          <w:color w:val="ff0000"/>
          <w:sz w:val="28"/>
        </w:rPr>
        <w:t xml:space="preserve">      Ескерту. 89-тармақ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203" w:id="190"/>
    <w:p>
      <w:pPr>
        <w:spacing w:after="0"/>
        <w:ind w:left="0"/>
        <w:jc w:val="both"/>
      </w:pPr>
      <w:r>
        <w:rPr>
          <w:rFonts w:ascii="Times New Roman"/>
          <w:b w:val="false"/>
          <w:i w:val="false"/>
          <w:color w:val="000000"/>
          <w:sz w:val="28"/>
        </w:rPr>
        <w:t xml:space="preserve">
      90. Банктің есеп саясатында белгіленген кезеңділікпен, алайда есепті күннен сирек емес банк лизинг (жалдау) шарты бойынша талаптардың құнсыздануына тест жүргізеді. Құнсызданудан болған зияндарды өтеуге резервтер (провизиялар) құру жағдайында мынадай бухгалтерлік жазба жүзеге асырылады: </w:t>
      </w:r>
    </w:p>
    <w:bookmarkEnd w:id="19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қызметіне байланысты дебиторлық берешек бойынша резервтерді (провизияларды) қалыптастыруға арналған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мен қаржы лизингі бойынша резервтерді (провизияларды) қалыптастыруға арналған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мен қаржы лизингі бойынша резервтерді (провизияларды) қалыптастыруға арналған шығыстары"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қызметіне байланысты дебиторлық берешек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мен қаржы лизингі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мен қаржы лизингі бойынша резервтер".</w:t>
            </w:r>
          </w:p>
        </w:tc>
      </w:tr>
    </w:tbl>
    <w:p>
      <w:pPr>
        <w:spacing w:after="0"/>
        <w:ind w:left="0"/>
        <w:jc w:val="left"/>
      </w:pPr>
      <w:r>
        <w:rPr>
          <w:rFonts w:ascii="Times New Roman"/>
          <w:b w:val="false"/>
          <w:i w:val="false"/>
          <w:color w:val="ff0000"/>
          <w:sz w:val="28"/>
        </w:rPr>
        <w:t xml:space="preserve">      Ескерту. 90-тармақ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bookmarkStart w:name="z204" w:id="191"/>
    <w:p>
      <w:pPr>
        <w:spacing w:after="0"/>
        <w:ind w:left="0"/>
        <w:jc w:val="both"/>
      </w:pPr>
      <w:r>
        <w:rPr>
          <w:rFonts w:ascii="Times New Roman"/>
          <w:b w:val="false"/>
          <w:i w:val="false"/>
          <w:color w:val="000000"/>
          <w:sz w:val="28"/>
        </w:rPr>
        <w:t>
      91. Банктің уәкілетті органы лизинг (жалдау) шарты бойынша төленбеген мерзімі өткен талаптарды есептен шығару туралы шешім қабылдаған жағдайда мынадай бухгалтерлік жазба жүзеге асырылады:</w:t>
      </w:r>
    </w:p>
    <w:bookmarkEnd w:id="19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қызметіне байланысты дебиторлық берешек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мен қаржы лизингі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мен қаржы лизингі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жағдайындағы инвестициялық қызмет бойынша мерзімі өткен берешек"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қаржы лизингі бойынша мерзімі өткен берешегі"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қаржы лизингі бойынша мерзімі өткен берешегі".</w:t>
            </w:r>
          </w:p>
        </w:tc>
      </w:tr>
    </w:tbl>
    <w:p>
      <w:pPr>
        <w:spacing w:after="0"/>
        <w:ind w:left="0"/>
        <w:jc w:val="left"/>
      </w:pPr>
      <w:r>
        <w:rPr>
          <w:rFonts w:ascii="Times New Roman"/>
          <w:b w:val="false"/>
          <w:i w:val="false"/>
          <w:color w:val="ff0000"/>
          <w:sz w:val="28"/>
        </w:rPr>
        <w:t xml:space="preserve">      Ескерту. 91-тармақ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p>
    <w:bookmarkStart w:name="z205" w:id="192"/>
    <w:p>
      <w:pPr>
        <w:spacing w:after="0"/>
        <w:ind w:left="0"/>
        <w:jc w:val="both"/>
      </w:pPr>
      <w:r>
        <w:rPr>
          <w:rFonts w:ascii="Times New Roman"/>
          <w:b w:val="false"/>
          <w:i w:val="false"/>
          <w:color w:val="000000"/>
          <w:sz w:val="28"/>
        </w:rPr>
        <w:t xml:space="preserve">
      92. Лизинг (жалдау) шарты бойынша талаптардың кредиттік сапасын өтеу немесе жақсарту жағдайында құнсызданудан болған зиянды өтеуге бұрын қалыптастырылған резервтер (провизиялар) мынадай бухгалтерлік жазбамен азайтылады: </w:t>
      </w:r>
    </w:p>
    <w:bookmarkEnd w:id="19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қызметіне байланысты дебиторлық берешек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және қаржы лизингі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мен қаржы лизингі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қызметіне байланысты дебиторлық берешек бойынша құрылған резервтерді (провизияларды) қалпына келтіруден болатын кірістер"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заемдар және қаржы лизингі бойынша құрылған резервтерді (провизияларды) қалпына келтіруден болатын кірістер"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және қаржы лизингі бойынша құрылған резервтерді (провизияларды) қалпына келтіруден кірістер".".</w:t>
            </w:r>
          </w:p>
        </w:tc>
      </w:tr>
    </w:tbl>
    <w:p>
      <w:pPr>
        <w:spacing w:after="0"/>
        <w:ind w:left="0"/>
        <w:jc w:val="left"/>
      </w:pPr>
      <w:r>
        <w:rPr>
          <w:rFonts w:ascii="Times New Roman"/>
          <w:b w:val="false"/>
          <w:i w:val="false"/>
          <w:color w:val="ff0000"/>
          <w:sz w:val="28"/>
        </w:rPr>
        <w:t xml:space="preserve">      Ескерту. 92-тармақ жаңа редакцияда – ҚР Ұлттық Банкі Басқармасының 31.12.2019 </w:t>
      </w:r>
      <w:r>
        <w:rPr>
          <w:rFonts w:ascii="Times New Roman"/>
          <w:b w:val="false"/>
          <w:i w:val="false"/>
          <w:color w:val="000000"/>
          <w:sz w:val="28"/>
        </w:rPr>
        <w:t>№ 267</w:t>
      </w:r>
      <w:r>
        <w:rPr>
          <w:rFonts w:ascii="Times New Roman"/>
          <w:b w:val="false"/>
          <w:i w:val="false"/>
          <w:color w:val="ff0000"/>
          <w:sz w:val="28"/>
        </w:rPr>
        <w:t xml:space="preserve"> (01.07.2020 бастап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