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c169" w14:textId="52fc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ұйымдарының педагогика кадрларының біліктілігін арттыру курстарының білім беру бағдарламаларын бекіту туралы" Қазақстан Республикасы Білім және ғылым министрінің міндетін атқарушының 2016 жылғы 10 наурыздағы № 193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6 сәуірдегі № 155 бұйрығы. Қазақстан Республикасының Әділет министрлігінде 2017 жылғы 18 мамырда № 15130 болып тіркелді. Күші жойылды - Қазақстан Республикасы Білім және ғылым министрінің 2020 жылғы 4 мамырдағы № 175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"Техникалық және кәсіптік білім беру ұйымдарының педагогика кадрларының біліктілігін арттыру курстарының білім беру бағдарламаларын бекіту туралы" Қазақстан Республикасы Білім және ғылым министрінің міндетін атқарушының 2016 жылғы 10 наурыздағы № 193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13594 болып тіркелген, "Әділет" ақпараттық-құқықтық жүйесінде 2016 жылғы 28 сәуірде жарияланған) мынадай өзгеріс пен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"Техникалық және кәсіптік білім беру жүйесін жаңғырту жағдайында колледж басшыларының кәсіби дамуы" тақырыбындағы білім беру бағдарламасы;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"Техникалық және кәсіптік білім беру ұйымдарында оқыту сапасын заманауи педагогикалық менеджмент негізінде арттыру" тақырыбындағы білім беру бағдарламасы;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 беру ұйымдарының жеңіл өнеркәсіп саласы бойынша арнайы пән оқытушылары мен өндірістік оқыту шеберлеріне арналған педагогика кадрларының біліктілігін арттыру курсының "Дуальды білім беру жүйесін енгізу жағдайында өндірістік технологиялық процестерді модельдеуді пайдалану әдістемесі" тақырыбындағы білім беру бағдарламасы;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білім беру ұйымдарының баспа, полиграфия, кітап тарату саласындағы арнайы пән оқытушылары мен өндірістік оқыту шеберлеріне арналған педагогика кадрларының біліктілігін арттыру курсының "Дуальды оқыту жүйесін ендіру жағдайында техникалық және кәсіптік білім берудің оқыту іс-әрекетін ұйымдастырудың кластерлік тәсілі" тақырыбындағы білім беру бағдарламасы;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 ұйымдарының туризм мен қонақ үй шаруашылығы саласындағы мамандықтар бойынша арнайы пән оқытушылары мен өндірістік оқыту шеберлеріне арналған педагогика кадрларының біліктілігін арттыру курсының "Техникалық және кәсіптік білім беру ұйымдарында туризм және қонақүй шаруашылығы саласы үшін мамандарды даярлаудың инновациялық тәсілі" тақырыбындағы білім беру бағдарламасы;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білім беру ұйымдарының тамақтандыру мен мейрамханалық бизнес саласындағы мамандықтар бойынша арнайы пән оқытушылары мен өндірістік оқыту шеберлеріне арналған педагогика кадрларының біліктілігін арттыру курсының "Тамақтану саласын ұйымдастыру мамандарын даярлаудың инновациялық тәсілі - техникалық және кәсіптік білім беру ұйымдарының түлектерін сапалы оқыту шарты ретінде" тақырыбындағы білім беру бағдарламасы;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техникалық және кәсіптік білім беру ұйымдарының арнайы пән оқытушылары мен өндірістік оқыту шеберлеріне арналған педагогика кадрларының біліктілігін арттыру курсының "Тігін өндірісі мен киімді модельдеу" мамандығы бойынша "Инклюзивті оқыту мен дуальды оқыту элементтерін енгізу - техникалық және кәсіптік білім беру жүйесінде түлектерді әлеуметтендіру мен бейімдеудің шарты" тақырыбындағы білім беру бағдарламасы;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техникалық және кәсіптік білім беру ұйымдарының арнайы пән оқытушылары мен өндірістік оқыту шеберлеріне арналған педагогика кадрларының біліктілігін арттыру курсының "Шаштараз өнері және сәндік косметика" мамандығы бойынша "Инклюзивті оқыту мен дуальды оқыту элементтерін енгізу - техникалық және кәсіптік білім беру жүйесінде түлектерді әлеуметтендіру мен бейімдеудің шарты" тақырыбындағы білім беру бағдарламасы;</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техникалық және кәсіптік білім беру ұйымдарының арнайы пәндер оқытушыларына арналған педагогика кадрларының біліктілігін арттыру курсының "Дуальді оқыту жағдайында техникалық және кәсіптік білім беру жүйесінде білім беру процесін ұйымдастыру" тақырыбындағы білім беру бағдарламасы;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техникалық және кәсіптік білім беру ұйымдарының жалпы-гуманитарлық пәндер оқытушыларына арналған педагогика кадрларының біліктілігін арттыру курсының "Қоғамдық-гуманитарлық пәндер оқытушыларының нәтижеге бағытталған білім беру моделінде қызмет жасауға кәсіби-тұлғалық дайындығы" тақырыбындағы білім беру бағдарламасы;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беру ұйымдарының жалпы білім беретін пәндер оқытушыларына арналған педагогика кадрларының біліктілігін арттыру курсының "ТжКБ жүйесін жаңғырту жағдайындағы жалпы білім беретін пәндер оқытушыларының кәсіби құзыреттілігі" тақырыбындағы білім беру бағдарламасы;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беру ұйымдарының жаратылыстану-математика пәндері оқытушыларына арналған педагогика кадрларының біліктілігін арттыру курсының "Жаратылыстану-математика пәндері оқытушысының нәтижеге бағытталған білім беру моделі жағдайындағы кәсіби-тұлғалық дайындығы" тақырыбындағы білім беру бағдарламасы;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техникалық және кәсіптік білім беру ұйымдарының басшылары мен менеджерлеріне арналған педагогика кадрларының біліктілігін арттыру курсының "Кадрлар даярлау жүйесін жаңғыртудың мемлекеттік саясаты және әлемдік үрдістер тұрғысында өзгерістерді басқару" тақырыбындағы білім беру бағдарламасы;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техникалық және кәсіптік білім беру ұйымдарының оқытушылары мен өндірістік оқыту шеберлеріне арналған педагогика кадрларының біліктілігін арттыру курсының "Техникалық және кәсіптік білім беру жүйесінің жаңа формациядағы педагогі" тақырыбындағы білім беру бағдарламасы;</w:t>
      </w:r>
    </w:p>
    <w:bookmarkEnd w:id="16"/>
    <w:bookmarkStart w:name="z19" w:id="17"/>
    <w:p>
      <w:pPr>
        <w:spacing w:after="0"/>
        <w:ind w:left="0"/>
        <w:jc w:val="both"/>
      </w:pPr>
      <w:r>
        <w:rPr>
          <w:rFonts w:ascii="Times New Roman"/>
          <w:b w:val="false"/>
          <w:i w:val="false"/>
          <w:color w:val="000000"/>
          <w:sz w:val="28"/>
        </w:rPr>
        <w:t>
      15) осы бұйрыққа 15-қосымшаға сәйкес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w:t>
      </w:r>
    </w:p>
    <w:bookmarkEnd w:id="17"/>
    <w:bookmarkStart w:name="z20" w:id="18"/>
    <w:p>
      <w:pPr>
        <w:spacing w:after="0"/>
        <w:ind w:left="0"/>
        <w:jc w:val="both"/>
      </w:pPr>
      <w:r>
        <w:rPr>
          <w:rFonts w:ascii="Times New Roman"/>
          <w:b w:val="false"/>
          <w:i w:val="false"/>
          <w:color w:val="000000"/>
          <w:sz w:val="28"/>
        </w:rPr>
        <w:t>
      16) осы бұйрыққа 16-қосымшаға сәйкес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w:t>
      </w:r>
    </w:p>
    <w:bookmarkEnd w:id="18"/>
    <w:bookmarkStart w:name="z21" w:id="19"/>
    <w:p>
      <w:pPr>
        <w:spacing w:after="0"/>
        <w:ind w:left="0"/>
        <w:jc w:val="both"/>
      </w:pPr>
      <w:r>
        <w:rPr>
          <w:rFonts w:ascii="Times New Roman"/>
          <w:b w:val="false"/>
          <w:i w:val="false"/>
          <w:color w:val="000000"/>
          <w:sz w:val="28"/>
        </w:rPr>
        <w:t>
      17) осы бұйрыққа 17-қосымшаға сәйкес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w:t>
      </w:r>
    </w:p>
    <w:bookmarkEnd w:id="19"/>
    <w:bookmarkStart w:name="z22" w:id="20"/>
    <w:p>
      <w:pPr>
        <w:spacing w:after="0"/>
        <w:ind w:left="0"/>
        <w:jc w:val="both"/>
      </w:pPr>
      <w:r>
        <w:rPr>
          <w:rFonts w:ascii="Times New Roman"/>
          <w:b w:val="false"/>
          <w:i w:val="false"/>
          <w:color w:val="000000"/>
          <w:sz w:val="28"/>
        </w:rPr>
        <w:t>
      18) осы бұйрыққа 18-қосымшаға сәйкес педагогика кадрларының біліктілігін арттыру курстарының "Мұнайгаз саласының мамандықтары бойынша техникалық және кәсіптік білім беру мазмұнын жаңарту жағдайында дуальды оқытудың ерекшеліктері" тақырыбындағы бағдарламасы;</w:t>
      </w:r>
    </w:p>
    <w:bookmarkEnd w:id="20"/>
    <w:bookmarkStart w:name="z23" w:id="21"/>
    <w:p>
      <w:pPr>
        <w:spacing w:after="0"/>
        <w:ind w:left="0"/>
        <w:jc w:val="both"/>
      </w:pPr>
      <w:r>
        <w:rPr>
          <w:rFonts w:ascii="Times New Roman"/>
          <w:b w:val="false"/>
          <w:i w:val="false"/>
          <w:color w:val="000000"/>
          <w:sz w:val="28"/>
        </w:rPr>
        <w:t>
      19) осы бұйрыққа 19-қосымшаға сәйкес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w:t>
      </w:r>
    </w:p>
    <w:bookmarkEnd w:id="21"/>
    <w:bookmarkStart w:name="z24" w:id="22"/>
    <w:p>
      <w:pPr>
        <w:spacing w:after="0"/>
        <w:ind w:left="0"/>
        <w:jc w:val="both"/>
      </w:pPr>
      <w:r>
        <w:rPr>
          <w:rFonts w:ascii="Times New Roman"/>
          <w:b w:val="false"/>
          <w:i w:val="false"/>
          <w:color w:val="000000"/>
          <w:sz w:val="28"/>
        </w:rPr>
        <w:t>
      20) осы бұйрыққа 20-қосымшаға сәйкес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w:t>
      </w:r>
    </w:p>
    <w:bookmarkEnd w:id="22"/>
    <w:bookmarkStart w:name="z25" w:id="23"/>
    <w:p>
      <w:pPr>
        <w:spacing w:after="0"/>
        <w:ind w:left="0"/>
        <w:jc w:val="both"/>
      </w:pPr>
      <w:r>
        <w:rPr>
          <w:rFonts w:ascii="Times New Roman"/>
          <w:b w:val="false"/>
          <w:i w:val="false"/>
          <w:color w:val="000000"/>
          <w:sz w:val="28"/>
        </w:rPr>
        <w:t>
      21) осы бұйрыққа 21-қосымшаға сәйкес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w:t>
      </w:r>
    </w:p>
    <w:bookmarkEnd w:id="23"/>
    <w:bookmarkStart w:name="z26" w:id="24"/>
    <w:p>
      <w:pPr>
        <w:spacing w:after="0"/>
        <w:ind w:left="0"/>
        <w:jc w:val="both"/>
      </w:pPr>
      <w:r>
        <w:rPr>
          <w:rFonts w:ascii="Times New Roman"/>
          <w:b w:val="false"/>
          <w:i w:val="false"/>
          <w:color w:val="000000"/>
          <w:sz w:val="28"/>
        </w:rPr>
        <w:t>
      22) осы бұйрыққа 22-қосымшаға сәйкес педагогика кадрларының біліктілігін арттыру курстарының "Техникалық және кәсіптік білім беруде заманауи педагогикалық және SMART-технологияларды пайдалану (СМАРТ)" тақырыбындағы білім беру бағдарламасы;</w:t>
      </w:r>
    </w:p>
    <w:bookmarkEnd w:id="24"/>
    <w:bookmarkStart w:name="z27" w:id="25"/>
    <w:p>
      <w:pPr>
        <w:spacing w:after="0"/>
        <w:ind w:left="0"/>
        <w:jc w:val="both"/>
      </w:pPr>
      <w:r>
        <w:rPr>
          <w:rFonts w:ascii="Times New Roman"/>
          <w:b w:val="false"/>
          <w:i w:val="false"/>
          <w:color w:val="000000"/>
          <w:sz w:val="28"/>
        </w:rPr>
        <w:t>
      23) осы бұйрыққа 23-қосымшаға сәйкес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w:t>
      </w:r>
    </w:p>
    <w:bookmarkEnd w:id="25"/>
    <w:bookmarkStart w:name="z28" w:id="26"/>
    <w:p>
      <w:pPr>
        <w:spacing w:after="0"/>
        <w:ind w:left="0"/>
        <w:jc w:val="both"/>
      </w:pPr>
      <w:r>
        <w:rPr>
          <w:rFonts w:ascii="Times New Roman"/>
          <w:b w:val="false"/>
          <w:i w:val="false"/>
          <w:color w:val="000000"/>
          <w:sz w:val="28"/>
        </w:rPr>
        <w:t>
      24) осы бұйрыққа 24-қосымшаға сәйкес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w:t>
      </w:r>
    </w:p>
    <w:bookmarkEnd w:id="26"/>
    <w:bookmarkStart w:name="z29" w:id="27"/>
    <w:p>
      <w:pPr>
        <w:spacing w:after="0"/>
        <w:ind w:left="0"/>
        <w:jc w:val="both"/>
      </w:pPr>
      <w:r>
        <w:rPr>
          <w:rFonts w:ascii="Times New Roman"/>
          <w:b w:val="false"/>
          <w:i w:val="false"/>
          <w:color w:val="000000"/>
          <w:sz w:val="28"/>
        </w:rPr>
        <w:t>
      25) осы бұйрыққа 25-қосымшаға сәйкес педагогика кадрларының біліктілігін арттыру курстарының "CLIL (КЛИЛ) әдістемесі: жалпы білім беретін пәндерді ағылшын тілінде оқыту процесінде пәндік-тілдік интеграцияланған оқыту" тақырыбындағы білім беру бағдарламасы;</w:t>
      </w:r>
    </w:p>
    <w:bookmarkEnd w:id="27"/>
    <w:bookmarkStart w:name="z30" w:id="28"/>
    <w:p>
      <w:pPr>
        <w:spacing w:after="0"/>
        <w:ind w:left="0"/>
        <w:jc w:val="both"/>
      </w:pPr>
      <w:r>
        <w:rPr>
          <w:rFonts w:ascii="Times New Roman"/>
          <w:b w:val="false"/>
          <w:i w:val="false"/>
          <w:color w:val="000000"/>
          <w:sz w:val="28"/>
        </w:rPr>
        <w:t>
      26) осы бұйрыққа 26-қосымшаға сәйкес 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w:t>
      </w:r>
    </w:p>
    <w:bookmarkEnd w:id="28"/>
    <w:bookmarkStart w:name="z31" w:id="29"/>
    <w:p>
      <w:pPr>
        <w:spacing w:after="0"/>
        <w:ind w:left="0"/>
        <w:jc w:val="both"/>
      </w:pPr>
      <w:r>
        <w:rPr>
          <w:rFonts w:ascii="Times New Roman"/>
          <w:b w:val="false"/>
          <w:i w:val="false"/>
          <w:color w:val="000000"/>
          <w:sz w:val="28"/>
        </w:rPr>
        <w:t>
      27) осы бұйрыққа 27-қосымшаға сәйкес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w:t>
      </w:r>
    </w:p>
    <w:bookmarkEnd w:id="29"/>
    <w:bookmarkStart w:name="z32" w:id="30"/>
    <w:p>
      <w:pPr>
        <w:spacing w:after="0"/>
        <w:ind w:left="0"/>
        <w:jc w:val="both"/>
      </w:pPr>
      <w:r>
        <w:rPr>
          <w:rFonts w:ascii="Times New Roman"/>
          <w:b w:val="false"/>
          <w:i w:val="false"/>
          <w:color w:val="000000"/>
          <w:sz w:val="28"/>
        </w:rPr>
        <w:t>
      28) осы бұйрыққа 28-қосымшаға сәйкес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w:t>
      </w:r>
    </w:p>
    <w:bookmarkEnd w:id="30"/>
    <w:bookmarkStart w:name="z33" w:id="31"/>
    <w:p>
      <w:pPr>
        <w:spacing w:after="0"/>
        <w:ind w:left="0"/>
        <w:jc w:val="both"/>
      </w:pPr>
      <w:r>
        <w:rPr>
          <w:rFonts w:ascii="Times New Roman"/>
          <w:b w:val="false"/>
          <w:i w:val="false"/>
          <w:color w:val="000000"/>
          <w:sz w:val="28"/>
        </w:rPr>
        <w:t>
      29) осы бұйрыққа 29-қосымшаға сәйкес педагогика кадрларының біліктілігін арттыру курстарының "CLIL (КЛИЛ) әдістемесі: арнайы пәндерді ағылшын тілінде оқыту процесінде пәндік-тілдік интеграцияланған оқыту" тақырыбындағы білім беру бағдарламасы;</w:t>
      </w:r>
    </w:p>
    <w:bookmarkEnd w:id="31"/>
    <w:bookmarkStart w:name="z34" w:id="32"/>
    <w:p>
      <w:pPr>
        <w:spacing w:after="0"/>
        <w:ind w:left="0"/>
        <w:jc w:val="both"/>
      </w:pPr>
      <w:r>
        <w:rPr>
          <w:rFonts w:ascii="Times New Roman"/>
          <w:b w:val="false"/>
          <w:i w:val="false"/>
          <w:color w:val="000000"/>
          <w:sz w:val="28"/>
        </w:rPr>
        <w:t>
      30) осы бұйрыққа 30-қосымшаға сәйкес педагогика кадрларының біліктілігін арттыру курстарының "Бейіні (мамандығы) бойынша кадрлар даярлаудағы заманауи тәсілдер" тақырыбындағы білім беру бағдарламасы;</w:t>
      </w:r>
    </w:p>
    <w:bookmarkEnd w:id="32"/>
    <w:bookmarkStart w:name="z35" w:id="33"/>
    <w:p>
      <w:pPr>
        <w:spacing w:after="0"/>
        <w:ind w:left="0"/>
        <w:jc w:val="both"/>
      </w:pPr>
      <w:r>
        <w:rPr>
          <w:rFonts w:ascii="Times New Roman"/>
          <w:b w:val="false"/>
          <w:i w:val="false"/>
          <w:color w:val="000000"/>
          <w:sz w:val="28"/>
        </w:rPr>
        <w:t>
      31) осы бұйрыққа 31-қосымшаға сәйкес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бакалавриаттың білім беру бағдарламаларын іске асыру" тақырыбындағы білім беру бағдарламасы;</w:t>
      </w:r>
    </w:p>
    <w:bookmarkEnd w:id="33"/>
    <w:bookmarkStart w:name="z36" w:id="34"/>
    <w:p>
      <w:pPr>
        <w:spacing w:after="0"/>
        <w:ind w:left="0"/>
        <w:jc w:val="both"/>
      </w:pPr>
      <w:r>
        <w:rPr>
          <w:rFonts w:ascii="Times New Roman"/>
          <w:b w:val="false"/>
          <w:i w:val="false"/>
          <w:color w:val="000000"/>
          <w:sz w:val="28"/>
        </w:rPr>
        <w:t>
      32) осы бұйрыққа 32-қосымшаға сәйкес педагогика кадрларының біліктілігін арттыру курстарының "Модульдік-құзыреттілік тәсіл негізінде әзірленген техникалық және кәсіптік білім беру бағдарламаларын іске асыру" тақырыбындағы білім беру бағдарламасы;</w:t>
      </w:r>
    </w:p>
    <w:bookmarkEnd w:id="34"/>
    <w:bookmarkStart w:name="z37" w:id="35"/>
    <w:p>
      <w:pPr>
        <w:spacing w:after="0"/>
        <w:ind w:left="0"/>
        <w:jc w:val="both"/>
      </w:pPr>
      <w:r>
        <w:rPr>
          <w:rFonts w:ascii="Times New Roman"/>
          <w:b w:val="false"/>
          <w:i w:val="false"/>
          <w:color w:val="000000"/>
          <w:sz w:val="28"/>
        </w:rPr>
        <w:t>
      33) осы бұйрыққа 33-қосымшаға сәйкес педагогика кадрларының біліктілігін арттыру курстарының "Техникалық және кәсіптік білім беру ұйымын тиімді басқару. ISO 9001 (ИСО) халықаралық стандартына негізделген білім берудегі сапа менеджментінің жүйесі.";</w:t>
      </w:r>
    </w:p>
    <w:bookmarkEnd w:id="35"/>
    <w:bookmarkStart w:name="z38"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15, 16, 17, 18, 19, 20, 21, 22, 23, 24, 25, 26, 27, 28, 29, 30, 31, 32 және 33-қосымшалармен толықтырылсын.</w:t>
      </w:r>
    </w:p>
    <w:bookmarkEnd w:id="36"/>
    <w:bookmarkStart w:name="z39" w:id="37"/>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заңнамада белгіленген тәртіппен:</w:t>
      </w:r>
    </w:p>
    <w:bookmarkEnd w:id="37"/>
    <w:bookmarkStart w:name="z40" w:id="3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8"/>
    <w:bookmarkStart w:name="z41" w:id="3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ресми жариялау үшін мерзімді баспа басылымдарына, сондай-ақ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39"/>
    <w:bookmarkStart w:name="z42" w:id="40"/>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40"/>
    <w:bookmarkStart w:name="z43" w:id="4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осы бұйрықтың 1), 2) және 3) тармақшаларында қарастырылған іс-шаралардың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w:t>
      </w:r>
    </w:p>
    <w:bookmarkEnd w:id="41"/>
    <w:bookmarkStart w:name="z44" w:id="4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Э.А. Суханбердиеваға жүктелсін. </w:t>
      </w:r>
    </w:p>
    <w:bookmarkEnd w:id="42"/>
    <w:bookmarkStart w:name="z45"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15-қосымша</w:t>
            </w:r>
          </w:p>
        </w:tc>
      </w:tr>
    </w:tbl>
    <w:bookmarkStart w:name="z48" w:id="44"/>
    <w:p>
      <w:pPr>
        <w:spacing w:after="0"/>
        <w:ind w:left="0"/>
        <w:jc w:val="left"/>
      </w:pPr>
      <w:r>
        <w:rPr>
          <w:rFonts w:ascii="Times New Roman"/>
          <w:b/>
          <w:i w:val="false"/>
          <w:color w:val="000000"/>
        </w:rPr>
        <w:t xml:space="preserve">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w:t>
      </w:r>
    </w:p>
    <w:bookmarkEnd w:id="44"/>
    <w:bookmarkStart w:name="z49" w:id="45"/>
    <w:p>
      <w:pPr>
        <w:spacing w:after="0"/>
        <w:ind w:left="0"/>
        <w:jc w:val="left"/>
      </w:pPr>
      <w:r>
        <w:rPr>
          <w:rFonts w:ascii="Times New Roman"/>
          <w:b/>
          <w:i w:val="false"/>
          <w:color w:val="000000"/>
        </w:rPr>
        <w:t xml:space="preserve"> 1-тарау. Кіріспе</w:t>
      </w:r>
    </w:p>
    <w:bookmarkEnd w:id="45"/>
    <w:bookmarkStart w:name="z50" w:id="46"/>
    <w:p>
      <w:pPr>
        <w:spacing w:after="0"/>
        <w:ind w:left="0"/>
        <w:jc w:val="both"/>
      </w:pPr>
      <w:r>
        <w:rPr>
          <w:rFonts w:ascii="Times New Roman"/>
          <w:b w:val="false"/>
          <w:i w:val="false"/>
          <w:color w:val="000000"/>
          <w:sz w:val="28"/>
        </w:rPr>
        <w:t>
      1.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 (бұдан әрі - Бағдарлама) техникалық және кәсіптік білім (бұдан әрі - ТжКБ) беру ұйымдарының басшыларына арналған.</w:t>
      </w:r>
    </w:p>
    <w:bookmarkEnd w:id="46"/>
    <w:bookmarkStart w:name="z51" w:id="47"/>
    <w:p>
      <w:pPr>
        <w:spacing w:after="0"/>
        <w:ind w:left="0"/>
        <w:jc w:val="both"/>
      </w:pPr>
      <w:r>
        <w:rPr>
          <w:rFonts w:ascii="Times New Roman"/>
          <w:b w:val="false"/>
          <w:i w:val="false"/>
          <w:color w:val="000000"/>
          <w:sz w:val="28"/>
        </w:rPr>
        <w:t>
      2. Бағдарлама дуальды оқыту жүйесі жағдайында оқу-тәрбие процесін жобалау мен ұйымдастыруда техникалық және кәсіптік білім беру ұйымдары басшыларының кәсіби-басқарушылық құзыреттілігін дамытуды қарастырады.</w:t>
      </w:r>
    </w:p>
    <w:bookmarkEnd w:id="47"/>
    <w:bookmarkStart w:name="z52" w:id="48"/>
    <w:p>
      <w:pPr>
        <w:spacing w:after="0"/>
        <w:ind w:left="0"/>
        <w:jc w:val="left"/>
      </w:pPr>
      <w:r>
        <w:rPr>
          <w:rFonts w:ascii="Times New Roman"/>
          <w:b/>
          <w:i w:val="false"/>
          <w:color w:val="000000"/>
        </w:rPr>
        <w:t xml:space="preserve"> 2-тарау. Бағдарламаның мақсаты мен міндеттері</w:t>
      </w:r>
    </w:p>
    <w:bookmarkEnd w:id="48"/>
    <w:bookmarkStart w:name="z53" w:id="49"/>
    <w:p>
      <w:pPr>
        <w:spacing w:after="0"/>
        <w:ind w:left="0"/>
        <w:jc w:val="both"/>
      </w:pPr>
      <w:r>
        <w:rPr>
          <w:rFonts w:ascii="Times New Roman"/>
          <w:b w:val="false"/>
          <w:i w:val="false"/>
          <w:color w:val="000000"/>
          <w:sz w:val="28"/>
        </w:rPr>
        <w:t>
      3. Бағдарламаның мақсаты дуальды оқыту жүйесі жағдайында оқу-тәрбие процесін жобалау мен ұйымдастыруда ТжКБ ұйымдары басшыларының кәсіби-басқарушылық құзыреттілігін дамыту болып табылады.</w:t>
      </w:r>
    </w:p>
    <w:bookmarkEnd w:id="49"/>
    <w:bookmarkStart w:name="z54" w:id="50"/>
    <w:p>
      <w:pPr>
        <w:spacing w:after="0"/>
        <w:ind w:left="0"/>
        <w:jc w:val="both"/>
      </w:pPr>
      <w:r>
        <w:rPr>
          <w:rFonts w:ascii="Times New Roman"/>
          <w:b w:val="false"/>
          <w:i w:val="false"/>
          <w:color w:val="000000"/>
          <w:sz w:val="28"/>
        </w:rPr>
        <w:t>
      4. Бағдарламаның міндеттері:</w:t>
      </w:r>
    </w:p>
    <w:bookmarkEnd w:id="50"/>
    <w:bookmarkStart w:name="z55" w:id="51"/>
    <w:p>
      <w:pPr>
        <w:spacing w:after="0"/>
        <w:ind w:left="0"/>
        <w:jc w:val="both"/>
      </w:pPr>
      <w:r>
        <w:rPr>
          <w:rFonts w:ascii="Times New Roman"/>
          <w:b w:val="false"/>
          <w:i w:val="false"/>
          <w:color w:val="000000"/>
          <w:sz w:val="28"/>
        </w:rPr>
        <w:t>
      1) дуальды оқыту саласындағы нормативтік құқықтық актілерді зерделеу;</w:t>
      </w:r>
    </w:p>
    <w:bookmarkEnd w:id="51"/>
    <w:bookmarkStart w:name="z56" w:id="52"/>
    <w:p>
      <w:pPr>
        <w:spacing w:after="0"/>
        <w:ind w:left="0"/>
        <w:jc w:val="both"/>
      </w:pPr>
      <w:r>
        <w:rPr>
          <w:rFonts w:ascii="Times New Roman"/>
          <w:b w:val="false"/>
          <w:i w:val="false"/>
          <w:color w:val="000000"/>
          <w:sz w:val="28"/>
        </w:rPr>
        <w:t>
      2) дуальды оқытуды іске асыратын базалық ТжКБ ұйымдарының инновацияларымен танысу;</w:t>
      </w:r>
    </w:p>
    <w:bookmarkEnd w:id="52"/>
    <w:bookmarkStart w:name="z57" w:id="53"/>
    <w:p>
      <w:pPr>
        <w:spacing w:after="0"/>
        <w:ind w:left="0"/>
        <w:jc w:val="both"/>
      </w:pPr>
      <w:r>
        <w:rPr>
          <w:rFonts w:ascii="Times New Roman"/>
          <w:b w:val="false"/>
          <w:i w:val="false"/>
          <w:color w:val="000000"/>
          <w:sz w:val="28"/>
        </w:rPr>
        <w:t>
      3) дуальды оқыту жүйесі жағдайында ТжКБ ұйымдары басшыларының инновациялық және кәсіби деңгейін жетілдіру;</w:t>
      </w:r>
    </w:p>
    <w:bookmarkEnd w:id="53"/>
    <w:bookmarkStart w:name="z58" w:id="54"/>
    <w:p>
      <w:pPr>
        <w:spacing w:after="0"/>
        <w:ind w:left="0"/>
        <w:jc w:val="both"/>
      </w:pPr>
      <w:r>
        <w:rPr>
          <w:rFonts w:ascii="Times New Roman"/>
          <w:b w:val="false"/>
          <w:i w:val="false"/>
          <w:color w:val="000000"/>
          <w:sz w:val="28"/>
        </w:rPr>
        <w:t>
      4) дуальды оқытуда әдістемелік тұрғыдан қамтамасыз етуді ұйымдастыру;</w:t>
      </w:r>
    </w:p>
    <w:bookmarkEnd w:id="54"/>
    <w:bookmarkStart w:name="z59" w:id="55"/>
    <w:p>
      <w:pPr>
        <w:spacing w:after="0"/>
        <w:ind w:left="0"/>
        <w:jc w:val="both"/>
      </w:pPr>
      <w:r>
        <w:rPr>
          <w:rFonts w:ascii="Times New Roman"/>
          <w:b w:val="false"/>
          <w:i w:val="false"/>
          <w:color w:val="000000"/>
          <w:sz w:val="28"/>
        </w:rPr>
        <w:t>
      5) дуальды оқыту процесін басқару мен бақылау.</w:t>
      </w:r>
    </w:p>
    <w:bookmarkEnd w:id="55"/>
    <w:bookmarkStart w:name="z60" w:id="56"/>
    <w:p>
      <w:pPr>
        <w:spacing w:after="0"/>
        <w:ind w:left="0"/>
        <w:jc w:val="left"/>
      </w:pPr>
      <w:r>
        <w:rPr>
          <w:rFonts w:ascii="Times New Roman"/>
          <w:b/>
          <w:i w:val="false"/>
          <w:color w:val="000000"/>
        </w:rPr>
        <w:t xml:space="preserve"> 3-тарау. Күтілетін нәтиже</w:t>
      </w:r>
    </w:p>
    <w:bookmarkEnd w:id="56"/>
    <w:bookmarkStart w:name="z61" w:id="57"/>
    <w:p>
      <w:pPr>
        <w:spacing w:after="0"/>
        <w:ind w:left="0"/>
        <w:jc w:val="both"/>
      </w:pPr>
      <w:r>
        <w:rPr>
          <w:rFonts w:ascii="Times New Roman"/>
          <w:b w:val="false"/>
          <w:i w:val="false"/>
          <w:color w:val="000000"/>
          <w:sz w:val="28"/>
        </w:rPr>
        <w:t>
      5. Курс соңында тыңдаушылар:</w:t>
      </w:r>
    </w:p>
    <w:bookmarkEnd w:id="57"/>
    <w:bookmarkStart w:name="z62" w:id="58"/>
    <w:p>
      <w:pPr>
        <w:spacing w:after="0"/>
        <w:ind w:left="0"/>
        <w:jc w:val="both"/>
      </w:pPr>
      <w:r>
        <w:rPr>
          <w:rFonts w:ascii="Times New Roman"/>
          <w:b w:val="false"/>
          <w:i w:val="false"/>
          <w:color w:val="000000"/>
          <w:sz w:val="28"/>
        </w:rPr>
        <w:t>
      1) мыналарды:</w:t>
      </w:r>
    </w:p>
    <w:bookmarkEnd w:id="58"/>
    <w:bookmarkStart w:name="z63" w:id="59"/>
    <w:p>
      <w:pPr>
        <w:spacing w:after="0"/>
        <w:ind w:left="0"/>
        <w:jc w:val="both"/>
      </w:pPr>
      <w:r>
        <w:rPr>
          <w:rFonts w:ascii="Times New Roman"/>
          <w:b w:val="false"/>
          <w:i w:val="false"/>
          <w:color w:val="000000"/>
          <w:sz w:val="28"/>
        </w:rPr>
        <w:t>
      дуальды оқытудың дәстүрлі түрлері мен әдістерін;</w:t>
      </w:r>
    </w:p>
    <w:bookmarkEnd w:id="59"/>
    <w:bookmarkStart w:name="z64" w:id="60"/>
    <w:p>
      <w:pPr>
        <w:spacing w:after="0"/>
        <w:ind w:left="0"/>
        <w:jc w:val="both"/>
      </w:pPr>
      <w:r>
        <w:rPr>
          <w:rFonts w:ascii="Times New Roman"/>
          <w:b w:val="false"/>
          <w:i w:val="false"/>
          <w:color w:val="000000"/>
          <w:sz w:val="28"/>
        </w:rPr>
        <w:t>
      дуальды оқытуды іске асыру тетіктерін біледі;</w:t>
      </w:r>
    </w:p>
    <w:bookmarkEnd w:id="60"/>
    <w:bookmarkStart w:name="z65" w:id="61"/>
    <w:p>
      <w:pPr>
        <w:spacing w:after="0"/>
        <w:ind w:left="0"/>
        <w:jc w:val="both"/>
      </w:pPr>
      <w:r>
        <w:rPr>
          <w:rFonts w:ascii="Times New Roman"/>
          <w:b w:val="false"/>
          <w:i w:val="false"/>
          <w:color w:val="000000"/>
          <w:sz w:val="28"/>
        </w:rPr>
        <w:t xml:space="preserve">
      2) мыналарды: </w:t>
      </w:r>
    </w:p>
    <w:bookmarkEnd w:id="61"/>
    <w:bookmarkStart w:name="z66" w:id="62"/>
    <w:p>
      <w:pPr>
        <w:spacing w:after="0"/>
        <w:ind w:left="0"/>
        <w:jc w:val="both"/>
      </w:pPr>
      <w:r>
        <w:rPr>
          <w:rFonts w:ascii="Times New Roman"/>
          <w:b w:val="false"/>
          <w:i w:val="false"/>
          <w:color w:val="000000"/>
          <w:sz w:val="28"/>
        </w:rPr>
        <w:t>
      белгіленген біліктілік талаптарына сай білім алушыларды даярлауда өндіріс талаптарын ұйымдастыра;</w:t>
      </w:r>
    </w:p>
    <w:bookmarkEnd w:id="62"/>
    <w:bookmarkStart w:name="z67" w:id="63"/>
    <w:p>
      <w:pPr>
        <w:spacing w:after="0"/>
        <w:ind w:left="0"/>
        <w:jc w:val="both"/>
      </w:pPr>
      <w:r>
        <w:rPr>
          <w:rFonts w:ascii="Times New Roman"/>
          <w:b w:val="false"/>
          <w:i w:val="false"/>
          <w:color w:val="000000"/>
          <w:sz w:val="28"/>
        </w:rPr>
        <w:t xml:space="preserve">
      дуальды оқытуға арналған модульдік оқу жұмыс бағдарламаларын әзірлеу үшін кәсіптік стандарттарды қолдана; </w:t>
      </w:r>
    </w:p>
    <w:bookmarkEnd w:id="63"/>
    <w:bookmarkStart w:name="z68" w:id="64"/>
    <w:p>
      <w:pPr>
        <w:spacing w:after="0"/>
        <w:ind w:left="0"/>
        <w:jc w:val="both"/>
      </w:pPr>
      <w:r>
        <w:rPr>
          <w:rFonts w:ascii="Times New Roman"/>
          <w:b w:val="false"/>
          <w:i w:val="false"/>
          <w:color w:val="000000"/>
          <w:sz w:val="28"/>
        </w:rPr>
        <w:t>
      еңбек ресурстарын кәсіптік оқытуды ұйымдастыру бойынша жұмыс берушілермен тығыз байланыс жасай алады;</w:t>
      </w:r>
    </w:p>
    <w:bookmarkEnd w:id="64"/>
    <w:bookmarkStart w:name="z69" w:id="65"/>
    <w:p>
      <w:pPr>
        <w:spacing w:after="0"/>
        <w:ind w:left="0"/>
        <w:jc w:val="both"/>
      </w:pPr>
      <w:r>
        <w:rPr>
          <w:rFonts w:ascii="Times New Roman"/>
          <w:b w:val="false"/>
          <w:i w:val="false"/>
          <w:color w:val="000000"/>
          <w:sz w:val="28"/>
        </w:rPr>
        <w:t>
      3) жұмыс орнында меңгерген дағдылары, дуальды оқыту жүйесінде білім алушыларды даярлау тәжірибесі арқылы кәсіптік білім беру сапасын көтеру дағдылары мен нысандарын меңгереді.</w:t>
      </w:r>
    </w:p>
    <w:bookmarkEnd w:id="65"/>
    <w:bookmarkStart w:name="z70" w:id="66"/>
    <w:p>
      <w:pPr>
        <w:spacing w:after="0"/>
        <w:ind w:left="0"/>
        <w:jc w:val="left"/>
      </w:pPr>
      <w:r>
        <w:rPr>
          <w:rFonts w:ascii="Times New Roman"/>
          <w:b/>
          <w:i w:val="false"/>
          <w:color w:val="000000"/>
        </w:rPr>
        <w:t xml:space="preserve"> 4-тарау. Бағдарламаның мазмұны</w:t>
      </w:r>
    </w:p>
    <w:bookmarkEnd w:id="66"/>
    <w:bookmarkStart w:name="z71" w:id="67"/>
    <w:p>
      <w:pPr>
        <w:spacing w:after="0"/>
        <w:ind w:left="0"/>
        <w:jc w:val="both"/>
      </w:pPr>
      <w:r>
        <w:rPr>
          <w:rFonts w:ascii="Times New Roman"/>
          <w:b w:val="false"/>
          <w:i w:val="false"/>
          <w:color w:val="000000"/>
          <w:sz w:val="28"/>
        </w:rPr>
        <w:t>
      6. Бағдарлама келесі модульдерден тұрады:</w:t>
      </w:r>
    </w:p>
    <w:bookmarkEnd w:id="67"/>
    <w:bookmarkStart w:name="z72" w:id="68"/>
    <w:p>
      <w:pPr>
        <w:spacing w:after="0"/>
        <w:ind w:left="0"/>
        <w:jc w:val="both"/>
      </w:pPr>
      <w:r>
        <w:rPr>
          <w:rFonts w:ascii="Times New Roman"/>
          <w:b w:val="false"/>
          <w:i w:val="false"/>
          <w:color w:val="000000"/>
          <w:sz w:val="28"/>
        </w:rPr>
        <w:t>
      1) нормативтік құқықтық;</w:t>
      </w:r>
    </w:p>
    <w:bookmarkEnd w:id="68"/>
    <w:bookmarkStart w:name="z73" w:id="69"/>
    <w:p>
      <w:pPr>
        <w:spacing w:after="0"/>
        <w:ind w:left="0"/>
        <w:jc w:val="both"/>
      </w:pPr>
      <w:r>
        <w:rPr>
          <w:rFonts w:ascii="Times New Roman"/>
          <w:b w:val="false"/>
          <w:i w:val="false"/>
          <w:color w:val="000000"/>
          <w:sz w:val="28"/>
        </w:rPr>
        <w:t>
      2) басқарушылық;</w:t>
      </w:r>
    </w:p>
    <w:bookmarkEnd w:id="69"/>
    <w:bookmarkStart w:name="z74" w:id="70"/>
    <w:p>
      <w:pPr>
        <w:spacing w:after="0"/>
        <w:ind w:left="0"/>
        <w:jc w:val="both"/>
      </w:pPr>
      <w:r>
        <w:rPr>
          <w:rFonts w:ascii="Times New Roman"/>
          <w:b w:val="false"/>
          <w:i w:val="false"/>
          <w:color w:val="000000"/>
          <w:sz w:val="28"/>
        </w:rPr>
        <w:t>
      3) психологиялық-педагогикалық;</w:t>
      </w:r>
    </w:p>
    <w:bookmarkEnd w:id="70"/>
    <w:bookmarkStart w:name="z75" w:id="71"/>
    <w:p>
      <w:pPr>
        <w:spacing w:after="0"/>
        <w:ind w:left="0"/>
        <w:jc w:val="both"/>
      </w:pPr>
      <w:r>
        <w:rPr>
          <w:rFonts w:ascii="Times New Roman"/>
          <w:b w:val="false"/>
          <w:i w:val="false"/>
          <w:color w:val="000000"/>
          <w:sz w:val="28"/>
        </w:rPr>
        <w:t>
      4) мазмұндық;</w:t>
      </w:r>
    </w:p>
    <w:bookmarkEnd w:id="71"/>
    <w:bookmarkStart w:name="z76" w:id="72"/>
    <w:p>
      <w:pPr>
        <w:spacing w:after="0"/>
        <w:ind w:left="0"/>
        <w:jc w:val="both"/>
      </w:pPr>
      <w:r>
        <w:rPr>
          <w:rFonts w:ascii="Times New Roman"/>
          <w:b w:val="false"/>
          <w:i w:val="false"/>
          <w:color w:val="000000"/>
          <w:sz w:val="28"/>
        </w:rPr>
        <w:t>
      5) технологиялық;</w:t>
      </w:r>
    </w:p>
    <w:bookmarkEnd w:id="72"/>
    <w:bookmarkStart w:name="z77" w:id="73"/>
    <w:p>
      <w:pPr>
        <w:spacing w:after="0"/>
        <w:ind w:left="0"/>
        <w:jc w:val="both"/>
      </w:pPr>
      <w:r>
        <w:rPr>
          <w:rFonts w:ascii="Times New Roman"/>
          <w:b w:val="false"/>
          <w:i w:val="false"/>
          <w:color w:val="000000"/>
          <w:sz w:val="28"/>
        </w:rPr>
        <w:t>
      6) вариативтік.</w:t>
      </w:r>
    </w:p>
    <w:bookmarkEnd w:id="73"/>
    <w:bookmarkStart w:name="z78" w:id="74"/>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74"/>
    <w:bookmarkStart w:name="z79" w:id="75"/>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75"/>
    <w:bookmarkStart w:name="z80" w:id="76"/>
    <w:p>
      <w:pPr>
        <w:spacing w:after="0"/>
        <w:ind w:left="0"/>
        <w:jc w:val="left"/>
      </w:pPr>
      <w:r>
        <w:rPr>
          <w:rFonts w:ascii="Times New Roman"/>
          <w:b/>
          <w:i w:val="false"/>
          <w:color w:val="000000"/>
        </w:rPr>
        <w:t xml:space="preserve"> 5-тарау. Білім беру процесін ұйымдастыру</w:t>
      </w:r>
    </w:p>
    <w:bookmarkEnd w:id="76"/>
    <w:bookmarkStart w:name="z81" w:id="77"/>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77"/>
    <w:bookmarkStart w:name="z82" w:id="78"/>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 - шаралар) таныстырылымы және қорытынды тестілеу жүргізіледі.</w:t>
      </w:r>
    </w:p>
    <w:bookmarkEnd w:id="78"/>
    <w:bookmarkStart w:name="z83" w:id="79"/>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79"/>
    <w:bookmarkStart w:name="z84" w:id="80"/>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80"/>
    <w:bookmarkStart w:name="z85" w:id="81"/>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тәжірибелік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81"/>
    <w:bookmarkStart w:name="z86" w:id="82"/>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курстың ОӘК енгізіледі.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"Дуальды оқыту</w:t>
            </w:r>
            <w:r>
              <w:br/>
            </w:r>
            <w:r>
              <w:rPr>
                <w:rFonts w:ascii="Times New Roman"/>
                <w:b w:val="false"/>
                <w:i w:val="false"/>
                <w:color w:val="000000"/>
                <w:sz w:val="20"/>
              </w:rPr>
              <w:t>жүйесі жағдайында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ұйымдарындағы оқу процесін</w:t>
            </w:r>
            <w:r>
              <w:br/>
            </w:r>
            <w:r>
              <w:rPr>
                <w:rFonts w:ascii="Times New Roman"/>
                <w:b w:val="false"/>
                <w:i w:val="false"/>
                <w:color w:val="000000"/>
                <w:sz w:val="20"/>
              </w:rPr>
              <w:t>жобалау мен ұйымдастыру"</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3802"/>
        <w:gridCol w:w="887"/>
        <w:gridCol w:w="571"/>
        <w:gridCol w:w="887"/>
        <w:gridCol w:w="887"/>
        <w:gridCol w:w="571"/>
        <w:gridCol w:w="571"/>
        <w:gridCol w:w="887"/>
        <w:gridCol w:w="572"/>
        <w:gridCol w:w="572"/>
        <w:gridCol w:w="889"/>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актілермен бекітілген ТжКБ жүйесіндегі мемлекеттік саясат пен даму стратегиясының негізгі бағыттары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оқытуды басқару: жоспарлау, бақылау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нарығына кәсіби кадрларды даярлауға талдау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заманауи менеджменттің корпоративтік мәдениеті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жүзеге асыруда педагогикалық ұжымды басқару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педагогикалық ұжымын басқарудың педагогикалық-психологиялық негіздері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оқытушы мен өндірістік оқыту шеберлерінің командалық жұмысын ұйымдастырудың психологиялық аспектілері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дайындауда дуальды оқыту жүйесінің ерекшеліктері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жүйесінің  тиімділігінің критерийлері, оқу жоспарлары, бағдарламалар, өндірісте білім алушыларды нақты жұмыс орындарымен қамтамасыз ету, оқу-өндірістік орталықтар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/Германия, Сингапур тәжірибелері/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ұйымдастырудың инновациялық тәсілдері; критериалды бағалау негізінде белсенді оқыту нысандары және кәсіби оқыту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дуалды оқыту жүйесіне енгізуге дайындау мәнмәтінінде ТжКБ басшыларының дағдылары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әріптестер арасында өндірістік оқытуды ұйымдастыру бойынша қарым-қатынас құру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және критериалды бағалау негізінде белсенді оқыту нысандары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берудің басым бағытының бірі кәсіби оқыту жүйесі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дуальды жүйесін енгізу әдістері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 басқаруда АКТ қолдану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 пәндерін оқыту ерекшеліктері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жүйе бойынша оқитын білім алушыларға арналған кәсіби және оқыту талаптары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білім алушыларына тәрбие беру құндылықтары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ұйымында еңбек нарығын талдау қажеттілігі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қанағаттандыру үшін кадрларды даярлаудың дуальды жүйесін енгізу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мұғалімдері арасында қазіргі заманғы технологияларды енгізуді ұйымдастыру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беруде қашықтықтан оқыту технологиялары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Кластерлік тәсіл әлеуметтік әріптестік нысаны ретінде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16-қосымша</w:t>
            </w:r>
          </w:p>
        </w:tc>
      </w:tr>
    </w:tbl>
    <w:bookmarkStart w:name="z90" w:id="83"/>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w:t>
      </w:r>
    </w:p>
    <w:bookmarkEnd w:id="83"/>
    <w:bookmarkStart w:name="z91" w:id="84"/>
    <w:p>
      <w:pPr>
        <w:spacing w:after="0"/>
        <w:ind w:left="0"/>
        <w:jc w:val="left"/>
      </w:pPr>
      <w:r>
        <w:rPr>
          <w:rFonts w:ascii="Times New Roman"/>
          <w:b/>
          <w:i w:val="false"/>
          <w:color w:val="000000"/>
        </w:rPr>
        <w:t xml:space="preserve"> 1-тарау. Кіріспе</w:t>
      </w:r>
    </w:p>
    <w:bookmarkEnd w:id="84"/>
    <w:bookmarkStart w:name="z92" w:id="85"/>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 (бұдан әрі - Бағдарлама) техникалық және кәсіптік білім (бұдан әрі - ТжКБ) беру ұйымдарының экология саласында арнайы пәндер оқытушыларын және өндірістік оқыту шеберлерін оқытуға арналған.</w:t>
      </w:r>
    </w:p>
    <w:bookmarkEnd w:id="85"/>
    <w:bookmarkStart w:name="z93" w:id="86"/>
    <w:p>
      <w:pPr>
        <w:spacing w:after="0"/>
        <w:ind w:left="0"/>
        <w:jc w:val="both"/>
      </w:pPr>
      <w:r>
        <w:rPr>
          <w:rFonts w:ascii="Times New Roman"/>
          <w:b w:val="false"/>
          <w:i w:val="false"/>
          <w:color w:val="000000"/>
          <w:sz w:val="28"/>
        </w:rPr>
        <w:t xml:space="preserve">
      2. Бағдарлама "таза технологияларды" енгізу бойынша өзекті құзыреттілікті қалыптастыруға, оқу-тәрбие процесін ұйымдастыру бойынша қажетті білім көлеміне және Экономикалық ынтымақтастық және даму ұйымы (ЭЫДҰ) елдерінде "таза технологияларды" енгізетін инженерлерді оқытудың норвегтік әдістемесін табысты сынақтан өткізу нәтижелеріне бағытталған. </w:t>
      </w:r>
    </w:p>
    <w:bookmarkEnd w:id="86"/>
    <w:bookmarkStart w:name="z94" w:id="87"/>
    <w:p>
      <w:pPr>
        <w:spacing w:after="0"/>
        <w:ind w:left="0"/>
        <w:jc w:val="left"/>
      </w:pPr>
      <w:r>
        <w:rPr>
          <w:rFonts w:ascii="Times New Roman"/>
          <w:b/>
          <w:i w:val="false"/>
          <w:color w:val="000000"/>
        </w:rPr>
        <w:t xml:space="preserve"> 2-тарау. Бағдарламаның мақсаты мен міндеттері</w:t>
      </w:r>
    </w:p>
    <w:bookmarkEnd w:id="87"/>
    <w:bookmarkStart w:name="z95" w:id="88"/>
    <w:p>
      <w:pPr>
        <w:spacing w:after="0"/>
        <w:ind w:left="0"/>
        <w:jc w:val="both"/>
      </w:pPr>
      <w:r>
        <w:rPr>
          <w:rFonts w:ascii="Times New Roman"/>
          <w:b w:val="false"/>
          <w:i w:val="false"/>
          <w:color w:val="000000"/>
          <w:sz w:val="28"/>
        </w:rPr>
        <w:t>
      3. Бағдарламаның мақсаты кластерлік тәсіл негізінде экология саласында арнайы пәндер оқытушыларының және өндірістік оқыту шеберлерінің біліктілігін арттыру, "таза өндірісті" енгізу әдістемесі бойынша олардың арнайы құзыреттіліктерін арттыру болып табылады.</w:t>
      </w:r>
    </w:p>
    <w:bookmarkEnd w:id="88"/>
    <w:bookmarkStart w:name="z96" w:id="89"/>
    <w:p>
      <w:pPr>
        <w:spacing w:after="0"/>
        <w:ind w:left="0"/>
        <w:jc w:val="both"/>
      </w:pPr>
      <w:r>
        <w:rPr>
          <w:rFonts w:ascii="Times New Roman"/>
          <w:b w:val="false"/>
          <w:i w:val="false"/>
          <w:color w:val="000000"/>
          <w:sz w:val="28"/>
        </w:rPr>
        <w:t>
      4. Бағдарламаның міндеттері:</w:t>
      </w:r>
    </w:p>
    <w:bookmarkEnd w:id="89"/>
    <w:bookmarkStart w:name="z97" w:id="90"/>
    <w:p>
      <w:pPr>
        <w:spacing w:after="0"/>
        <w:ind w:left="0"/>
        <w:jc w:val="both"/>
      </w:pPr>
      <w:r>
        <w:rPr>
          <w:rFonts w:ascii="Times New Roman"/>
          <w:b w:val="false"/>
          <w:i w:val="false"/>
          <w:color w:val="000000"/>
          <w:sz w:val="28"/>
        </w:rPr>
        <w:t>
      1) ТжКБ жүйесін жаңғыртудың негізгі бағыттарын зерттеу, экологиялық занңаманың негіздерін зерттеу;</w:t>
      </w:r>
    </w:p>
    <w:bookmarkEnd w:id="90"/>
    <w:bookmarkStart w:name="z98" w:id="91"/>
    <w:p>
      <w:pPr>
        <w:spacing w:after="0"/>
        <w:ind w:left="0"/>
        <w:jc w:val="both"/>
      </w:pPr>
      <w:r>
        <w:rPr>
          <w:rFonts w:ascii="Times New Roman"/>
          <w:b w:val="false"/>
          <w:i w:val="false"/>
          <w:color w:val="000000"/>
          <w:sz w:val="28"/>
        </w:rPr>
        <w:t>
      2) саланың өндірістік озық мамандарын кәсіби даярлау үшін арнайы пәндер оқытушыларына және өндірістік оқыту шеберлеріне қажетті кәсіби салада психологиялық-педагогикалық құзыреттіліктерді арттыру;</w:t>
      </w:r>
    </w:p>
    <w:bookmarkEnd w:id="91"/>
    <w:bookmarkStart w:name="z99" w:id="92"/>
    <w:p>
      <w:pPr>
        <w:spacing w:after="0"/>
        <w:ind w:left="0"/>
        <w:jc w:val="both"/>
      </w:pPr>
      <w:r>
        <w:rPr>
          <w:rFonts w:ascii="Times New Roman"/>
          <w:b w:val="false"/>
          <w:i w:val="false"/>
          <w:color w:val="000000"/>
          <w:sz w:val="28"/>
        </w:rPr>
        <w:t>
      3) кәсіпорындардың өндірістік ортасына ену, кәсіпорындарда замануи инновациялық технологиялармен жұмыс және жекелеген білім салаларында тыңдаушылардың кәсібилігін  етілдіру;</w:t>
      </w:r>
    </w:p>
    <w:bookmarkEnd w:id="92"/>
    <w:bookmarkStart w:name="z100" w:id="93"/>
    <w:p>
      <w:pPr>
        <w:spacing w:after="0"/>
        <w:ind w:left="0"/>
        <w:jc w:val="both"/>
      </w:pPr>
      <w:r>
        <w:rPr>
          <w:rFonts w:ascii="Times New Roman"/>
          <w:b w:val="false"/>
          <w:i w:val="false"/>
          <w:color w:val="000000"/>
          <w:sz w:val="28"/>
        </w:rPr>
        <w:t>
      4) ТжКБ оқу орындарында инновациялық білім беру технологиясын пайдалану бойынша икемділікті қалыптастыру, оқу процессінде ақпараттық-коммуникациялық технология бойынша құзыреттілікті қалыптастыру (бұдан әрі - АКТ).</w:t>
      </w:r>
    </w:p>
    <w:bookmarkEnd w:id="93"/>
    <w:bookmarkStart w:name="z101" w:id="94"/>
    <w:p>
      <w:pPr>
        <w:spacing w:after="0"/>
        <w:ind w:left="0"/>
        <w:jc w:val="left"/>
      </w:pPr>
      <w:r>
        <w:rPr>
          <w:rFonts w:ascii="Times New Roman"/>
          <w:b/>
          <w:i w:val="false"/>
          <w:color w:val="000000"/>
        </w:rPr>
        <w:t xml:space="preserve"> 3-тарау. Күтілетін нәтиже</w:t>
      </w:r>
    </w:p>
    <w:bookmarkEnd w:id="94"/>
    <w:bookmarkStart w:name="z102" w:id="95"/>
    <w:p>
      <w:pPr>
        <w:spacing w:after="0"/>
        <w:ind w:left="0"/>
        <w:jc w:val="both"/>
      </w:pPr>
      <w:r>
        <w:rPr>
          <w:rFonts w:ascii="Times New Roman"/>
          <w:b w:val="false"/>
          <w:i w:val="false"/>
          <w:color w:val="000000"/>
          <w:sz w:val="28"/>
        </w:rPr>
        <w:t>
      5. Курс аяқталғаннан тындаушылар:</w:t>
      </w:r>
    </w:p>
    <w:bookmarkEnd w:id="95"/>
    <w:bookmarkStart w:name="z103" w:id="96"/>
    <w:p>
      <w:pPr>
        <w:spacing w:after="0"/>
        <w:ind w:left="0"/>
        <w:jc w:val="both"/>
      </w:pPr>
      <w:r>
        <w:rPr>
          <w:rFonts w:ascii="Times New Roman"/>
          <w:b w:val="false"/>
          <w:i w:val="false"/>
          <w:color w:val="000000"/>
          <w:sz w:val="28"/>
        </w:rPr>
        <w:t>
      1) мыналарды:</w:t>
      </w:r>
    </w:p>
    <w:bookmarkEnd w:id="96"/>
    <w:bookmarkStart w:name="z104" w:id="97"/>
    <w:p>
      <w:pPr>
        <w:spacing w:after="0"/>
        <w:ind w:left="0"/>
        <w:jc w:val="both"/>
      </w:pPr>
      <w:r>
        <w:rPr>
          <w:rFonts w:ascii="Times New Roman"/>
          <w:b w:val="false"/>
          <w:i w:val="false"/>
          <w:color w:val="000000"/>
          <w:sz w:val="28"/>
        </w:rPr>
        <w:t>
      ТжКБ жүйесін жаңғыртудың негізгі бағыттарын және ТжКБ ұйымдарын дамыту бойынша нормативтік құқықтық актілердің тұжырымдамалық негіздерін;</w:t>
      </w:r>
    </w:p>
    <w:bookmarkEnd w:id="97"/>
    <w:bookmarkStart w:name="z105" w:id="98"/>
    <w:p>
      <w:pPr>
        <w:spacing w:after="0"/>
        <w:ind w:left="0"/>
        <w:jc w:val="both"/>
      </w:pPr>
      <w:r>
        <w:rPr>
          <w:rFonts w:ascii="Times New Roman"/>
          <w:b w:val="false"/>
          <w:i w:val="false"/>
          <w:color w:val="000000"/>
          <w:sz w:val="28"/>
        </w:rPr>
        <w:t>
      Қазақстан Республикасы экология заңнамасының негізгі талаптарын;</w:t>
      </w:r>
    </w:p>
    <w:bookmarkEnd w:id="98"/>
    <w:bookmarkStart w:name="z106" w:id="99"/>
    <w:p>
      <w:pPr>
        <w:spacing w:after="0"/>
        <w:ind w:left="0"/>
        <w:jc w:val="both"/>
      </w:pPr>
      <w:r>
        <w:rPr>
          <w:rFonts w:ascii="Times New Roman"/>
          <w:b w:val="false"/>
          <w:i w:val="false"/>
          <w:color w:val="000000"/>
          <w:sz w:val="28"/>
        </w:rPr>
        <w:t>
      саладағы "таза өндірісті" енгізу әдіснамасының тұжырымдамалық негіздерін;</w:t>
      </w:r>
    </w:p>
    <w:bookmarkEnd w:id="99"/>
    <w:bookmarkStart w:name="z107" w:id="100"/>
    <w:p>
      <w:pPr>
        <w:spacing w:after="0"/>
        <w:ind w:left="0"/>
        <w:jc w:val="both"/>
      </w:pPr>
      <w:r>
        <w:rPr>
          <w:rFonts w:ascii="Times New Roman"/>
          <w:b w:val="false"/>
          <w:i w:val="false"/>
          <w:color w:val="000000"/>
          <w:sz w:val="28"/>
        </w:rPr>
        <w:t>
      "таза өндірісті" енгізу бойынша жобалауды басқару қағидаттарын және енгізу оқытудың инновациялық педагогикалық технологиясының әдіснамасын;</w:t>
      </w:r>
    </w:p>
    <w:bookmarkEnd w:id="100"/>
    <w:bookmarkStart w:name="z108" w:id="101"/>
    <w:p>
      <w:pPr>
        <w:spacing w:after="0"/>
        <w:ind w:left="0"/>
        <w:jc w:val="both"/>
      </w:pPr>
      <w:r>
        <w:rPr>
          <w:rFonts w:ascii="Times New Roman"/>
          <w:b w:val="false"/>
          <w:i w:val="false"/>
          <w:color w:val="000000"/>
          <w:sz w:val="28"/>
        </w:rPr>
        <w:t>
      ТжКБ ұйымдарында педагогті кәсіби дамытуды психологиялық педагогикалық колдаудың заманауи әдістерін біледі;</w:t>
      </w:r>
    </w:p>
    <w:bookmarkEnd w:id="101"/>
    <w:bookmarkStart w:name="z109" w:id="102"/>
    <w:p>
      <w:pPr>
        <w:spacing w:after="0"/>
        <w:ind w:left="0"/>
        <w:jc w:val="both"/>
      </w:pPr>
      <w:r>
        <w:rPr>
          <w:rFonts w:ascii="Times New Roman"/>
          <w:b w:val="false"/>
          <w:i w:val="false"/>
          <w:color w:val="000000"/>
          <w:sz w:val="28"/>
        </w:rPr>
        <w:t>
      2) мыналарды:</w:t>
      </w:r>
    </w:p>
    <w:bookmarkEnd w:id="102"/>
    <w:bookmarkStart w:name="z110" w:id="103"/>
    <w:p>
      <w:pPr>
        <w:spacing w:after="0"/>
        <w:ind w:left="0"/>
        <w:jc w:val="both"/>
      </w:pPr>
      <w:r>
        <w:rPr>
          <w:rFonts w:ascii="Times New Roman"/>
          <w:b w:val="false"/>
          <w:i w:val="false"/>
          <w:color w:val="000000"/>
          <w:sz w:val="28"/>
        </w:rPr>
        <w:t>
      "таза өндірістік" қағидаттарын енгізу бойынша жобаларды басқаруды;</w:t>
      </w:r>
    </w:p>
    <w:bookmarkEnd w:id="103"/>
    <w:bookmarkStart w:name="z111" w:id="104"/>
    <w:p>
      <w:pPr>
        <w:spacing w:after="0"/>
        <w:ind w:left="0"/>
        <w:jc w:val="both"/>
      </w:pPr>
      <w:r>
        <w:rPr>
          <w:rFonts w:ascii="Times New Roman"/>
          <w:b w:val="false"/>
          <w:i w:val="false"/>
          <w:color w:val="000000"/>
          <w:sz w:val="28"/>
        </w:rPr>
        <w:t>
      "таза өндірістік" қағидаттарының стратегиясын әзірлеуді;</w:t>
      </w:r>
    </w:p>
    <w:bookmarkEnd w:id="104"/>
    <w:bookmarkStart w:name="z112" w:id="105"/>
    <w:p>
      <w:pPr>
        <w:spacing w:after="0"/>
        <w:ind w:left="0"/>
        <w:jc w:val="both"/>
      </w:pPr>
      <w:r>
        <w:rPr>
          <w:rFonts w:ascii="Times New Roman"/>
          <w:b w:val="false"/>
          <w:i w:val="false"/>
          <w:color w:val="000000"/>
          <w:sz w:val="28"/>
        </w:rPr>
        <w:t>
      "таза өндірісті" енгізу бойынша бизнес-жоспарды әзірлеуді;</w:t>
      </w:r>
    </w:p>
    <w:bookmarkEnd w:id="105"/>
    <w:bookmarkStart w:name="z113" w:id="106"/>
    <w:p>
      <w:pPr>
        <w:spacing w:after="0"/>
        <w:ind w:left="0"/>
        <w:jc w:val="both"/>
      </w:pPr>
      <w:r>
        <w:rPr>
          <w:rFonts w:ascii="Times New Roman"/>
          <w:b w:val="false"/>
          <w:i w:val="false"/>
          <w:color w:val="000000"/>
          <w:sz w:val="28"/>
        </w:rPr>
        <w:t>
      кәсіпорындарда заманауи инновациялық технологияны;</w:t>
      </w:r>
    </w:p>
    <w:bookmarkEnd w:id="106"/>
    <w:bookmarkStart w:name="z114" w:id="107"/>
    <w:p>
      <w:pPr>
        <w:spacing w:after="0"/>
        <w:ind w:left="0"/>
        <w:jc w:val="both"/>
      </w:pPr>
      <w:r>
        <w:rPr>
          <w:rFonts w:ascii="Times New Roman"/>
          <w:b w:val="false"/>
          <w:i w:val="false"/>
          <w:color w:val="000000"/>
          <w:sz w:val="28"/>
        </w:rPr>
        <w:t>
      экологиялық мамандықтар бойынша мамандарды даярлаудың тиімділігін арттыру және жетілдіру жөніндегі ұсынымдар әзірлеуді қолдана алады;</w:t>
      </w:r>
    </w:p>
    <w:bookmarkEnd w:id="107"/>
    <w:bookmarkStart w:name="z115" w:id="108"/>
    <w:p>
      <w:pPr>
        <w:spacing w:after="0"/>
        <w:ind w:left="0"/>
        <w:jc w:val="both"/>
      </w:pPr>
      <w:r>
        <w:rPr>
          <w:rFonts w:ascii="Times New Roman"/>
          <w:b w:val="false"/>
          <w:i w:val="false"/>
          <w:color w:val="000000"/>
          <w:sz w:val="28"/>
        </w:rPr>
        <w:t>
      3) мыналарды:</w:t>
      </w:r>
    </w:p>
    <w:bookmarkEnd w:id="108"/>
    <w:bookmarkStart w:name="z116" w:id="109"/>
    <w:p>
      <w:pPr>
        <w:spacing w:after="0"/>
        <w:ind w:left="0"/>
        <w:jc w:val="both"/>
      </w:pPr>
      <w:r>
        <w:rPr>
          <w:rFonts w:ascii="Times New Roman"/>
          <w:b w:val="false"/>
          <w:i w:val="false"/>
          <w:color w:val="000000"/>
          <w:sz w:val="28"/>
        </w:rPr>
        <w:t>
      заманауи тәсіл тұрғысында білім алу принциптерін;</w:t>
      </w:r>
    </w:p>
    <w:bookmarkEnd w:id="109"/>
    <w:bookmarkStart w:name="z117" w:id="110"/>
    <w:p>
      <w:pPr>
        <w:spacing w:after="0"/>
        <w:ind w:left="0"/>
        <w:jc w:val="both"/>
      </w:pPr>
      <w:r>
        <w:rPr>
          <w:rFonts w:ascii="Times New Roman"/>
          <w:b w:val="false"/>
          <w:i w:val="false"/>
          <w:color w:val="000000"/>
          <w:sz w:val="28"/>
        </w:rPr>
        <w:t>
      саланың өндірістік озық мамандарын кәсіби даярлау үшін психологиялық-педагогикалық құзыреттіліктерді;</w:t>
      </w:r>
    </w:p>
    <w:bookmarkEnd w:id="110"/>
    <w:bookmarkStart w:name="z118" w:id="111"/>
    <w:p>
      <w:pPr>
        <w:spacing w:after="0"/>
        <w:ind w:left="0"/>
        <w:jc w:val="both"/>
      </w:pPr>
      <w:r>
        <w:rPr>
          <w:rFonts w:ascii="Times New Roman"/>
          <w:b w:val="false"/>
          <w:i w:val="false"/>
          <w:color w:val="000000"/>
          <w:sz w:val="28"/>
        </w:rPr>
        <w:t>
      ТжКБ ұйымдарының оқу-тәрбие процесінде тренинг, коуч-сессиялар, шеберлік сыныптар элементтерін және басқа инновациялық педагогикалық технологияларды қолдану дағдыларын;</w:t>
      </w:r>
    </w:p>
    <w:bookmarkEnd w:id="111"/>
    <w:bookmarkStart w:name="z119" w:id="112"/>
    <w:p>
      <w:pPr>
        <w:spacing w:after="0"/>
        <w:ind w:left="0"/>
        <w:jc w:val="both"/>
      </w:pPr>
      <w:r>
        <w:rPr>
          <w:rFonts w:ascii="Times New Roman"/>
          <w:b w:val="false"/>
          <w:i w:val="false"/>
          <w:color w:val="000000"/>
          <w:sz w:val="28"/>
        </w:rPr>
        <w:t>
      педагогикалық қызметті қарқындату жағдайларында заманауи АКТ технологияларды;</w:t>
      </w:r>
    </w:p>
    <w:bookmarkEnd w:id="112"/>
    <w:bookmarkStart w:name="z120" w:id="113"/>
    <w:p>
      <w:pPr>
        <w:spacing w:after="0"/>
        <w:ind w:left="0"/>
        <w:jc w:val="both"/>
      </w:pPr>
      <w:r>
        <w:rPr>
          <w:rFonts w:ascii="Times New Roman"/>
          <w:b w:val="false"/>
          <w:i w:val="false"/>
          <w:color w:val="000000"/>
          <w:sz w:val="28"/>
        </w:rPr>
        <w:t>
      салада "таза өндірісті" енгізу әдіснамасын оқытудың шағын-сабақтары таныстырылымының дағдыларын меңгереді.</w:t>
      </w:r>
    </w:p>
    <w:bookmarkEnd w:id="113"/>
    <w:bookmarkStart w:name="z121" w:id="114"/>
    <w:p>
      <w:pPr>
        <w:spacing w:after="0"/>
        <w:ind w:left="0"/>
        <w:jc w:val="left"/>
      </w:pPr>
      <w:r>
        <w:rPr>
          <w:rFonts w:ascii="Times New Roman"/>
          <w:b/>
          <w:i w:val="false"/>
          <w:color w:val="000000"/>
        </w:rPr>
        <w:t xml:space="preserve"> 4-тарау. Бағдарламаның мазмұны</w:t>
      </w:r>
    </w:p>
    <w:bookmarkEnd w:id="114"/>
    <w:bookmarkStart w:name="z122" w:id="115"/>
    <w:p>
      <w:pPr>
        <w:spacing w:after="0"/>
        <w:ind w:left="0"/>
        <w:jc w:val="both"/>
      </w:pPr>
      <w:r>
        <w:rPr>
          <w:rFonts w:ascii="Times New Roman"/>
          <w:b w:val="false"/>
          <w:i w:val="false"/>
          <w:color w:val="000000"/>
          <w:sz w:val="28"/>
        </w:rPr>
        <w:t>
      6. Бағдарлама келесі модульдерден тұрады:</w:t>
      </w:r>
    </w:p>
    <w:bookmarkEnd w:id="115"/>
    <w:bookmarkStart w:name="z123" w:id="116"/>
    <w:p>
      <w:pPr>
        <w:spacing w:after="0"/>
        <w:ind w:left="0"/>
        <w:jc w:val="both"/>
      </w:pPr>
      <w:r>
        <w:rPr>
          <w:rFonts w:ascii="Times New Roman"/>
          <w:b w:val="false"/>
          <w:i w:val="false"/>
          <w:color w:val="000000"/>
          <w:sz w:val="28"/>
        </w:rPr>
        <w:t>
      1) нормативтік құқықтық;</w:t>
      </w:r>
    </w:p>
    <w:bookmarkEnd w:id="116"/>
    <w:bookmarkStart w:name="z124" w:id="117"/>
    <w:p>
      <w:pPr>
        <w:spacing w:after="0"/>
        <w:ind w:left="0"/>
        <w:jc w:val="both"/>
      </w:pPr>
      <w:r>
        <w:rPr>
          <w:rFonts w:ascii="Times New Roman"/>
          <w:b w:val="false"/>
          <w:i w:val="false"/>
          <w:color w:val="000000"/>
          <w:sz w:val="28"/>
        </w:rPr>
        <w:t>
      2) психологиялық-педагогикалық;</w:t>
      </w:r>
    </w:p>
    <w:bookmarkEnd w:id="117"/>
    <w:bookmarkStart w:name="z125" w:id="118"/>
    <w:p>
      <w:pPr>
        <w:spacing w:after="0"/>
        <w:ind w:left="0"/>
        <w:jc w:val="both"/>
      </w:pPr>
      <w:r>
        <w:rPr>
          <w:rFonts w:ascii="Times New Roman"/>
          <w:b w:val="false"/>
          <w:i w:val="false"/>
          <w:color w:val="000000"/>
          <w:sz w:val="28"/>
        </w:rPr>
        <w:t>
      3) мазмұндық;</w:t>
      </w:r>
    </w:p>
    <w:bookmarkEnd w:id="118"/>
    <w:bookmarkStart w:name="z126" w:id="119"/>
    <w:p>
      <w:pPr>
        <w:spacing w:after="0"/>
        <w:ind w:left="0"/>
        <w:jc w:val="both"/>
      </w:pPr>
      <w:r>
        <w:rPr>
          <w:rFonts w:ascii="Times New Roman"/>
          <w:b w:val="false"/>
          <w:i w:val="false"/>
          <w:color w:val="000000"/>
          <w:sz w:val="28"/>
        </w:rPr>
        <w:t>
      4) технологиялық;</w:t>
      </w:r>
    </w:p>
    <w:bookmarkEnd w:id="119"/>
    <w:bookmarkStart w:name="z127" w:id="120"/>
    <w:p>
      <w:pPr>
        <w:spacing w:after="0"/>
        <w:ind w:left="0"/>
        <w:jc w:val="both"/>
      </w:pPr>
      <w:r>
        <w:rPr>
          <w:rFonts w:ascii="Times New Roman"/>
          <w:b w:val="false"/>
          <w:i w:val="false"/>
          <w:color w:val="000000"/>
          <w:sz w:val="28"/>
        </w:rPr>
        <w:t>
      5) вариативтік.</w:t>
      </w:r>
    </w:p>
    <w:bookmarkEnd w:id="120"/>
    <w:bookmarkStart w:name="z128" w:id="121"/>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121"/>
    <w:bookmarkStart w:name="z129" w:id="122"/>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122"/>
    <w:bookmarkStart w:name="z130" w:id="123"/>
    <w:p>
      <w:pPr>
        <w:spacing w:after="0"/>
        <w:ind w:left="0"/>
        <w:jc w:val="left"/>
      </w:pPr>
      <w:r>
        <w:rPr>
          <w:rFonts w:ascii="Times New Roman"/>
          <w:b/>
          <w:i w:val="false"/>
          <w:color w:val="000000"/>
        </w:rPr>
        <w:t xml:space="preserve"> 5-тарау. Білім беру процесін ұйымдастыру</w:t>
      </w:r>
    </w:p>
    <w:bookmarkEnd w:id="123"/>
    <w:bookmarkStart w:name="z131" w:id="124"/>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2 есеге қысқарады.</w:t>
      </w:r>
    </w:p>
    <w:bookmarkEnd w:id="124"/>
    <w:bookmarkStart w:name="z132" w:id="125"/>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125"/>
    <w:bookmarkStart w:name="z133" w:id="126"/>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126"/>
    <w:bookmarkStart w:name="z134" w:id="127"/>
    <w:p>
      <w:pPr>
        <w:spacing w:after="0"/>
        <w:ind w:left="0"/>
        <w:jc w:val="left"/>
      </w:pPr>
      <w:r>
        <w:rPr>
          <w:rFonts w:ascii="Times New Roman"/>
          <w:b/>
          <w:i w:val="false"/>
          <w:color w:val="000000"/>
        </w:rPr>
        <w:t xml:space="preserve"> 6-тарау. Білім беру процесін жүзеге асыру нысандары мен әдістері, оқыту нәтижелерін бағалау критерийлері</w:t>
      </w:r>
    </w:p>
    <w:bookmarkEnd w:id="127"/>
    <w:bookmarkStart w:name="z135" w:id="128"/>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128"/>
    <w:bookmarkStart w:name="z136" w:id="129"/>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ұйымдарының экология</w:t>
            </w:r>
            <w:r>
              <w:br/>
            </w:r>
            <w:r>
              <w:rPr>
                <w:rFonts w:ascii="Times New Roman"/>
                <w:b w:val="false"/>
                <w:i w:val="false"/>
                <w:color w:val="000000"/>
                <w:sz w:val="20"/>
              </w:rPr>
              <w:t>мамандықтары бойынша</w:t>
            </w:r>
            <w:r>
              <w:br/>
            </w:r>
            <w:r>
              <w:rPr>
                <w:rFonts w:ascii="Times New Roman"/>
                <w:b w:val="false"/>
                <w:i w:val="false"/>
                <w:color w:val="000000"/>
                <w:sz w:val="20"/>
              </w:rPr>
              <w:t>түлектеріне "таза өндірісті"</w:t>
            </w:r>
            <w:r>
              <w:br/>
            </w:r>
            <w:r>
              <w:rPr>
                <w:rFonts w:ascii="Times New Roman"/>
                <w:b w:val="false"/>
                <w:i w:val="false"/>
                <w:color w:val="000000"/>
                <w:sz w:val="20"/>
              </w:rPr>
              <w:t>енгізу әдіснамасын оқытудың</w:t>
            </w:r>
            <w:r>
              <w:br/>
            </w:r>
            <w:r>
              <w:rPr>
                <w:rFonts w:ascii="Times New Roman"/>
                <w:b w:val="false"/>
                <w:i w:val="false"/>
                <w:color w:val="000000"/>
                <w:sz w:val="20"/>
              </w:rPr>
              <w:t>инновациялық әдістері" білім</w:t>
            </w:r>
            <w:r>
              <w:br/>
            </w:r>
            <w:r>
              <w:rPr>
                <w:rFonts w:ascii="Times New Roman"/>
                <w:b w:val="false"/>
                <w:i w:val="false"/>
                <w:color w:val="000000"/>
                <w:sz w:val="20"/>
              </w:rPr>
              <w:t>беру 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861"/>
        <w:gridCol w:w="885"/>
        <w:gridCol w:w="482"/>
        <w:gridCol w:w="749"/>
        <w:gridCol w:w="749"/>
        <w:gridCol w:w="482"/>
        <w:gridCol w:w="483"/>
        <w:gridCol w:w="483"/>
        <w:gridCol w:w="527"/>
        <w:gridCol w:w="483"/>
        <w:gridCol w:w="483"/>
        <w:gridCol w:w="750"/>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қорғау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тәрбиелеудің заманауи теорияларының тұжырымдамалық негізі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тиімділігін арттыру және оқитындарды ыңталандыру.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оқитындардың девианттық мінез-құлқының педагогикасы мен психологиясының негіздері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өндірістің" тұжырымдамалық негіздері. Қоршаған ортаның ластауын төмендету әдістері.</w:t>
            </w:r>
            <w:r>
              <w:br/>
            </w:r>
            <w:r>
              <w:rPr>
                <w:rFonts w:ascii="Times New Roman"/>
                <w:b w:val="false"/>
                <w:i w:val="false"/>
                <w:color w:val="000000"/>
                <w:sz w:val="20"/>
              </w:rPr>
              <w:t>
Қоршаған ортаны қорғау, "таза өндіріс" негізгі түсініктерінің мәні</w:t>
            </w:r>
            <w:r>
              <w:br/>
            </w:r>
            <w:r>
              <w:rPr>
                <w:rFonts w:ascii="Times New Roman"/>
                <w:b w:val="false"/>
                <w:i w:val="false"/>
                <w:color w:val="000000"/>
                <w:sz w:val="20"/>
              </w:rPr>
              <w:t>
Табиғат қорғау шараларын дамытудағы негізгі кезеңдер. "Таза өндіріс" қағидаттарының мазмұны. Ластауды болдырмау стратегиясының мақсаттары және нәтижелері. Артықшылықтар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ластануды бақылау аспаптарына шолу. Нормативтіқ-құқықтық стандарттар, экономикалық, халықаралық, экологиялық есеп, экологиялық көрсеткішетерді бағалау, өмірлік циклді бағалау, экодизайн, қоршаған ортаны басқару жүйесі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 қағидаттарын енгізу жобаларын әзірлеу әдістемесі. Жоба: түсініктер, мақсаттар, сипаттамалар, түрлер. "Таза өндірісті" енгізу жобасын басқару. Оның функциялары және процестері.</w:t>
            </w:r>
            <w:r>
              <w:br/>
            </w:r>
            <w:r>
              <w:rPr>
                <w:rFonts w:ascii="Times New Roman"/>
                <w:b w:val="false"/>
                <w:i w:val="false"/>
                <w:color w:val="000000"/>
                <w:sz w:val="20"/>
              </w:rPr>
              <w:t>
"Таза өндіріс" жобасының құрылымы. Жобаның мақсаты: талаптар және реттеу. Жобаны іске асыру стратегиясы. Жобаның өмірлік циклі және оның кезеңдерінің сипаттамасы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 қағидаттарын енгізудің бизнес-жоспары. Түсінігі. Құрылымы. Құрастыру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мысалында экологиялық проблемаларды талдау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 және объектілерді құру кезінде шөп өсімдіктерінің түрлерін пайдалану және қалыптастыру" тақырыбы бойынша шеберлік сыныбы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орындарында жобалау және ғылыми-зерттеу жұмыстарының тәжірибесі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оқытушылары және өндірістік оқыту шеберлері білімдерінің игерілу және және қорытылу деңгейлерінің диагностикасы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өндірісті" енгізу жолдарын іздеу практикасындағы сыни ойлау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Тренингті өткізу негіздері. Түсініктер. Талаптар. Тренингке даярлық. Жаттығушыға талап. Тренингтің барысы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білім беруді басқару  процесі нысандарының бірі ретінде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Таныстырылымды өткізу технологиясы. Мақсаты. Түрлері. Таныстырылымға даярлық. Таныстырылымды өткізу. Таныстырылым нәтижелері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 редакторында жұмыс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педагогикалық технологияларды пайдалана отырып, арнайы пәндер бойынша шағын-сабақтар таныстырылымы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дуальды жүйесі. ТжКБ оқытудың дуальды жүйесін ұйымдастырудың халықаралық тәжірибесі. Дуальды жүйені кезең-кезеңмен енгізуге бағытталған білім беру қызметін жоспарлау түрлері мен нысандары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орындарының кәсіпкерлікті дамыту тұрғысында еңбек нарығымен ынтымақтастығы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мамандығына экологиялық білімді кіріктіру үшін пәнаралық байланыстарды қолдану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мазмұнын жаңарту жағдайында білім алушылардың оқу жетістіктерін бағалау жүйесінің жаңа тәсілдері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мамандықтары бойынша дуальды оқыту жағдайында оқыту әдістерінің тиімділігі және әртүрлілігі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арнайы пәндерді оқытудағы күнтізбелік-тақырыптық жоспарлау және оқу бағдарламалық жобалау. Ақпараттық объектілердің қайта оқыту мен құру технологиясы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дәрісіне заманауи талаптар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оқытудың табыстылығын бағалаудың әдістемесі ретінде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17-қосымша</w:t>
            </w:r>
          </w:p>
        </w:tc>
      </w:tr>
    </w:tbl>
    <w:bookmarkStart w:name="z140" w:id="130"/>
    <w:p>
      <w:pPr>
        <w:spacing w:after="0"/>
        <w:ind w:left="0"/>
        <w:jc w:val="left"/>
      </w:pPr>
      <w:r>
        <w:rPr>
          <w:rFonts w:ascii="Times New Roman"/>
          <w:b/>
          <w:i w:val="false"/>
          <w:color w:val="000000"/>
        </w:rPr>
        <w:t xml:space="preserve">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w:t>
      </w:r>
    </w:p>
    <w:bookmarkEnd w:id="130"/>
    <w:bookmarkStart w:name="z141" w:id="131"/>
    <w:p>
      <w:pPr>
        <w:spacing w:after="0"/>
        <w:ind w:left="0"/>
        <w:jc w:val="left"/>
      </w:pPr>
      <w:r>
        <w:rPr>
          <w:rFonts w:ascii="Times New Roman"/>
          <w:b/>
          <w:i w:val="false"/>
          <w:color w:val="000000"/>
        </w:rPr>
        <w:t xml:space="preserve"> 1-тарау. Кіріспе</w:t>
      </w:r>
    </w:p>
    <w:bookmarkEnd w:id="131"/>
    <w:bookmarkStart w:name="z142" w:id="132"/>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 (бұдан әрі - Бағдарлама) техникалық және кәсіптік білім (бұдан әрі - ТжКБ) беру ұйымдарының арнайы пәндер оқытушылары мен өндірістік оқыту шеберлеріне арналған. </w:t>
      </w:r>
    </w:p>
    <w:bookmarkEnd w:id="132"/>
    <w:bookmarkStart w:name="z143" w:id="133"/>
    <w:p>
      <w:pPr>
        <w:spacing w:after="0"/>
        <w:ind w:left="0"/>
        <w:jc w:val="both"/>
      </w:pPr>
      <w:r>
        <w:rPr>
          <w:rFonts w:ascii="Times New Roman"/>
          <w:b w:val="false"/>
          <w:i w:val="false"/>
          <w:color w:val="000000"/>
          <w:sz w:val="28"/>
        </w:rPr>
        <w:t xml:space="preserve">
      2. Бағдарлама  білім беруді жаңғырту ТжКБ ұйымдарының оқу-тәрбие процесі жағдайында электроэнергетикалық саласындағы арнайы пәндер оқытушыларын даярлауды жүзеге асыруға бағытталған. </w:t>
      </w:r>
    </w:p>
    <w:bookmarkEnd w:id="133"/>
    <w:bookmarkStart w:name="z144" w:id="134"/>
    <w:p>
      <w:pPr>
        <w:spacing w:after="0"/>
        <w:ind w:left="0"/>
        <w:jc w:val="left"/>
      </w:pPr>
      <w:r>
        <w:rPr>
          <w:rFonts w:ascii="Times New Roman"/>
          <w:b/>
          <w:i w:val="false"/>
          <w:color w:val="000000"/>
        </w:rPr>
        <w:t xml:space="preserve"> 2-тарау. Бағдарламаның мақсаты мен міндеттері</w:t>
      </w:r>
    </w:p>
    <w:bookmarkEnd w:id="134"/>
    <w:bookmarkStart w:name="z145" w:id="135"/>
    <w:p>
      <w:pPr>
        <w:spacing w:after="0"/>
        <w:ind w:left="0"/>
        <w:jc w:val="both"/>
      </w:pPr>
      <w:r>
        <w:rPr>
          <w:rFonts w:ascii="Times New Roman"/>
          <w:b w:val="false"/>
          <w:i w:val="false"/>
          <w:color w:val="000000"/>
          <w:sz w:val="28"/>
        </w:rPr>
        <w:t>
      3. Бағдарламаның мақсаты: 0903000 "Электроэнергетика" мамандығы бойынша білім мазмұнын жаңарту аясында педагогикалық іс-әрекеттерді жүзеге асыру ретінде арнайы білім беретін пәндердің оқытушыларының кәсіби құзыреттілігін дамыту.</w:t>
      </w:r>
    </w:p>
    <w:bookmarkEnd w:id="135"/>
    <w:bookmarkStart w:name="z146" w:id="136"/>
    <w:p>
      <w:pPr>
        <w:spacing w:after="0"/>
        <w:ind w:left="0"/>
        <w:jc w:val="both"/>
      </w:pPr>
      <w:r>
        <w:rPr>
          <w:rFonts w:ascii="Times New Roman"/>
          <w:b w:val="false"/>
          <w:i w:val="false"/>
          <w:color w:val="000000"/>
          <w:sz w:val="28"/>
        </w:rPr>
        <w:t>
      4. Бағдарламаның міндеттері:</w:t>
      </w:r>
    </w:p>
    <w:bookmarkEnd w:id="136"/>
    <w:bookmarkStart w:name="z147" w:id="137"/>
    <w:p>
      <w:pPr>
        <w:spacing w:after="0"/>
        <w:ind w:left="0"/>
        <w:jc w:val="both"/>
      </w:pPr>
      <w:r>
        <w:rPr>
          <w:rFonts w:ascii="Times New Roman"/>
          <w:b w:val="false"/>
          <w:i w:val="false"/>
          <w:color w:val="000000"/>
          <w:sz w:val="28"/>
        </w:rPr>
        <w:t>
      1) ТжКБ жаңғырту шеңберінде білім беру жүйесін дамытудың бағыттары мен келешегін зерттеу;</w:t>
      </w:r>
    </w:p>
    <w:bookmarkEnd w:id="137"/>
    <w:bookmarkStart w:name="z148" w:id="138"/>
    <w:p>
      <w:pPr>
        <w:spacing w:after="0"/>
        <w:ind w:left="0"/>
        <w:jc w:val="both"/>
      </w:pPr>
      <w:r>
        <w:rPr>
          <w:rFonts w:ascii="Times New Roman"/>
          <w:b w:val="false"/>
          <w:i w:val="false"/>
          <w:color w:val="000000"/>
          <w:sz w:val="28"/>
        </w:rPr>
        <w:t>
      2) халықаралық және отандың тәжірибе аясында ТжКБ дуальды оқыту жүйесін енгізуінің негізгі бағыттарын зерттеу;</w:t>
      </w:r>
    </w:p>
    <w:bookmarkEnd w:id="138"/>
    <w:bookmarkStart w:name="z149" w:id="139"/>
    <w:p>
      <w:pPr>
        <w:spacing w:after="0"/>
        <w:ind w:left="0"/>
        <w:jc w:val="left"/>
      </w:pPr>
      <w:r>
        <w:rPr>
          <w:rFonts w:ascii="Times New Roman"/>
          <w:b/>
          <w:i w:val="false"/>
          <w:color w:val="000000"/>
        </w:rPr>
        <w:t xml:space="preserve"> 3-тарау. Күтілетін нәтиже</w:t>
      </w:r>
    </w:p>
    <w:bookmarkEnd w:id="139"/>
    <w:bookmarkStart w:name="z150" w:id="140"/>
    <w:p>
      <w:pPr>
        <w:spacing w:after="0"/>
        <w:ind w:left="0"/>
        <w:jc w:val="both"/>
      </w:pPr>
      <w:r>
        <w:rPr>
          <w:rFonts w:ascii="Times New Roman"/>
          <w:b w:val="false"/>
          <w:i w:val="false"/>
          <w:color w:val="000000"/>
          <w:sz w:val="28"/>
        </w:rPr>
        <w:t xml:space="preserve">
      6. Курс соңында тыңдаушылар: </w:t>
      </w:r>
    </w:p>
    <w:bookmarkEnd w:id="140"/>
    <w:bookmarkStart w:name="z151" w:id="141"/>
    <w:p>
      <w:pPr>
        <w:spacing w:after="0"/>
        <w:ind w:left="0"/>
        <w:jc w:val="both"/>
      </w:pPr>
      <w:r>
        <w:rPr>
          <w:rFonts w:ascii="Times New Roman"/>
          <w:b w:val="false"/>
          <w:i w:val="false"/>
          <w:color w:val="000000"/>
          <w:sz w:val="28"/>
        </w:rPr>
        <w:t>
      1)  мыналарды:</w:t>
      </w:r>
    </w:p>
    <w:bookmarkEnd w:id="141"/>
    <w:bookmarkStart w:name="z152" w:id="142"/>
    <w:p>
      <w:pPr>
        <w:spacing w:after="0"/>
        <w:ind w:left="0"/>
        <w:jc w:val="both"/>
      </w:pPr>
      <w:r>
        <w:rPr>
          <w:rFonts w:ascii="Times New Roman"/>
          <w:b w:val="false"/>
          <w:i w:val="false"/>
          <w:color w:val="000000"/>
          <w:sz w:val="28"/>
        </w:rPr>
        <w:t>
      ТжКБ жүйесін мазмұнын анықтап, дамыту стратегиясы мен мемлекеттік саясатының нормативті құқықтық актілерінің негізгі бағыттарын;</w:t>
      </w:r>
    </w:p>
    <w:bookmarkEnd w:id="142"/>
    <w:bookmarkStart w:name="z153" w:id="143"/>
    <w:p>
      <w:pPr>
        <w:spacing w:after="0"/>
        <w:ind w:left="0"/>
        <w:jc w:val="both"/>
      </w:pPr>
      <w:r>
        <w:rPr>
          <w:rFonts w:ascii="Times New Roman"/>
          <w:b w:val="false"/>
          <w:i w:val="false"/>
          <w:color w:val="000000"/>
          <w:sz w:val="28"/>
        </w:rPr>
        <w:t>
      ТжКБ саласындағы әріптестік қарым-қатынастардың негізгі бағыттарын;</w:t>
      </w:r>
    </w:p>
    <w:bookmarkEnd w:id="143"/>
    <w:bookmarkStart w:name="z154" w:id="144"/>
    <w:p>
      <w:pPr>
        <w:spacing w:after="0"/>
        <w:ind w:left="0"/>
        <w:jc w:val="both"/>
      </w:pPr>
      <w:r>
        <w:rPr>
          <w:rFonts w:ascii="Times New Roman"/>
          <w:b w:val="false"/>
          <w:i w:val="false"/>
          <w:color w:val="000000"/>
          <w:sz w:val="28"/>
        </w:rPr>
        <w:t>
      кәсіби қарым-қатынастар заңдылықтарын, тұлғаның кәсіби шеберлігі мен сапасын;</w:t>
      </w:r>
    </w:p>
    <w:bookmarkEnd w:id="144"/>
    <w:bookmarkStart w:name="z155" w:id="145"/>
    <w:p>
      <w:pPr>
        <w:spacing w:after="0"/>
        <w:ind w:left="0"/>
        <w:jc w:val="both"/>
      </w:pPr>
      <w:r>
        <w:rPr>
          <w:rFonts w:ascii="Times New Roman"/>
          <w:b w:val="false"/>
          <w:i w:val="false"/>
          <w:color w:val="000000"/>
          <w:sz w:val="28"/>
        </w:rPr>
        <w:t>
      білім мазмұнын жаңарту аясында 0903000 "Электроэнергетика" мамандығын оқытуды жүзеге асырудағы оқу-тәрбие процесін ұйымдастыру ерекшеліктерін;</w:t>
      </w:r>
    </w:p>
    <w:bookmarkEnd w:id="145"/>
    <w:bookmarkStart w:name="z156" w:id="146"/>
    <w:p>
      <w:pPr>
        <w:spacing w:after="0"/>
        <w:ind w:left="0"/>
        <w:jc w:val="both"/>
      </w:pPr>
      <w:r>
        <w:rPr>
          <w:rFonts w:ascii="Times New Roman"/>
          <w:b w:val="false"/>
          <w:i w:val="false"/>
          <w:color w:val="000000"/>
          <w:sz w:val="28"/>
        </w:rPr>
        <w:t>
      модульдік-құзыреттілік тәсілге негізделген білім беру бағдарламаларды дайындап енгізу механизімін; модульдік оқыту бағдарламалардың құрылымын, оның құрамдас элементтерін тағайындауды;</w:t>
      </w:r>
    </w:p>
    <w:bookmarkEnd w:id="146"/>
    <w:bookmarkStart w:name="z157" w:id="147"/>
    <w:p>
      <w:pPr>
        <w:spacing w:after="0"/>
        <w:ind w:left="0"/>
        <w:jc w:val="both"/>
      </w:pPr>
      <w:r>
        <w:rPr>
          <w:rFonts w:ascii="Times New Roman"/>
          <w:b w:val="false"/>
          <w:i w:val="false"/>
          <w:color w:val="000000"/>
          <w:sz w:val="28"/>
        </w:rPr>
        <w:t>
      сандық білім беру бағдарламаларды қолдану әдісін, арнайы мамандықтарды оқытудағы виртуалды жаттығу кешендерін;</w:t>
      </w:r>
    </w:p>
    <w:bookmarkEnd w:id="147"/>
    <w:bookmarkStart w:name="z158" w:id="148"/>
    <w:p>
      <w:pPr>
        <w:spacing w:after="0"/>
        <w:ind w:left="0"/>
        <w:jc w:val="both"/>
      </w:pPr>
      <w:r>
        <w:rPr>
          <w:rFonts w:ascii="Times New Roman"/>
          <w:b w:val="false"/>
          <w:i w:val="false"/>
          <w:color w:val="000000"/>
          <w:sz w:val="28"/>
        </w:rPr>
        <w:t>
      электроэнергетикалық саладағы еңбек қауіпсіздігін қалыптастыруға бағытталған ұйымдастыру-техникалық шаралар кешенін біледі;</w:t>
      </w:r>
    </w:p>
    <w:bookmarkEnd w:id="148"/>
    <w:bookmarkStart w:name="z159" w:id="149"/>
    <w:p>
      <w:pPr>
        <w:spacing w:after="0"/>
        <w:ind w:left="0"/>
        <w:jc w:val="both"/>
      </w:pPr>
      <w:r>
        <w:rPr>
          <w:rFonts w:ascii="Times New Roman"/>
          <w:b w:val="false"/>
          <w:i w:val="false"/>
          <w:color w:val="000000"/>
          <w:sz w:val="28"/>
        </w:rPr>
        <w:t>
      2) мыналарды:</w:t>
      </w:r>
    </w:p>
    <w:bookmarkEnd w:id="149"/>
    <w:bookmarkStart w:name="z160" w:id="150"/>
    <w:p>
      <w:pPr>
        <w:spacing w:after="0"/>
        <w:ind w:left="0"/>
        <w:jc w:val="both"/>
      </w:pPr>
      <w:r>
        <w:rPr>
          <w:rFonts w:ascii="Times New Roman"/>
          <w:b w:val="false"/>
          <w:i w:val="false"/>
          <w:color w:val="000000"/>
          <w:sz w:val="28"/>
        </w:rPr>
        <w:t>
      ең маңызды міндеттердің бірі ретінде білім алушының тұлғасын қалыптастыру және дамыту жүйесінің негіздемесін педагогикалық іс-әрекеттің субьектісі ретінде қарастыруды;</w:t>
      </w:r>
    </w:p>
    <w:bookmarkEnd w:id="150"/>
    <w:bookmarkStart w:name="z161" w:id="151"/>
    <w:p>
      <w:pPr>
        <w:spacing w:after="0"/>
        <w:ind w:left="0"/>
        <w:jc w:val="both"/>
      </w:pPr>
      <w:r>
        <w:rPr>
          <w:rFonts w:ascii="Times New Roman"/>
          <w:b w:val="false"/>
          <w:i w:val="false"/>
          <w:color w:val="000000"/>
          <w:sz w:val="28"/>
        </w:rPr>
        <w:t>
      ТжКБ мекемелерінде кәсіби бағдар беру жұмыстары мен кәсіби практиканы ұйымдастыру мәселелері бойынша әлеуметтік әріптестермен қарым-қатынас құруды;</w:t>
      </w:r>
    </w:p>
    <w:bookmarkEnd w:id="151"/>
    <w:bookmarkStart w:name="z162" w:id="152"/>
    <w:p>
      <w:pPr>
        <w:spacing w:after="0"/>
        <w:ind w:left="0"/>
        <w:jc w:val="both"/>
      </w:pPr>
      <w:r>
        <w:rPr>
          <w:rFonts w:ascii="Times New Roman"/>
          <w:b w:val="false"/>
          <w:i w:val="false"/>
          <w:color w:val="000000"/>
          <w:sz w:val="28"/>
        </w:rPr>
        <w:t>
      ТжКБ мекемелерінде оқыту-тәрбиелеу процесінің тиімділігін арттыру мақсатында интербелсенді  және заманауи әдістемелерді;</w:t>
      </w:r>
    </w:p>
    <w:bookmarkEnd w:id="152"/>
    <w:bookmarkStart w:name="z163" w:id="153"/>
    <w:p>
      <w:pPr>
        <w:spacing w:after="0"/>
        <w:ind w:left="0"/>
        <w:jc w:val="both"/>
      </w:pPr>
      <w:r>
        <w:rPr>
          <w:rFonts w:ascii="Times New Roman"/>
          <w:b w:val="false"/>
          <w:i w:val="false"/>
          <w:color w:val="000000"/>
          <w:sz w:val="28"/>
        </w:rPr>
        <w:t>
      0903000 "Электроэнергетика" мамандығы бойынша оқыту жағдайында оқыту-тәрбиелеу процесін модельдеуді;</w:t>
      </w:r>
    </w:p>
    <w:bookmarkEnd w:id="153"/>
    <w:bookmarkStart w:name="z164" w:id="154"/>
    <w:p>
      <w:pPr>
        <w:spacing w:after="0"/>
        <w:ind w:left="0"/>
        <w:jc w:val="both"/>
      </w:pPr>
      <w:r>
        <w:rPr>
          <w:rFonts w:ascii="Times New Roman"/>
          <w:b w:val="false"/>
          <w:i w:val="false"/>
          <w:color w:val="000000"/>
          <w:sz w:val="28"/>
        </w:rPr>
        <w:t xml:space="preserve">
      модульдік әдістеме негізінде арнайы пәндердің жұмыс оқу бағдарламаларын жобалауды; </w:t>
      </w:r>
    </w:p>
    <w:bookmarkEnd w:id="154"/>
    <w:bookmarkStart w:name="z165" w:id="155"/>
    <w:p>
      <w:pPr>
        <w:spacing w:after="0"/>
        <w:ind w:left="0"/>
        <w:jc w:val="both"/>
      </w:pPr>
      <w:r>
        <w:rPr>
          <w:rFonts w:ascii="Times New Roman"/>
          <w:b w:val="false"/>
          <w:i w:val="false"/>
          <w:color w:val="000000"/>
          <w:sz w:val="28"/>
        </w:rPr>
        <w:t>
      білім алушылардың талапқа сай құзыреттіліктерін қалыптастыратын  заманауи оқыту технологияларын енгізуді қолдана алады;</w:t>
      </w:r>
    </w:p>
    <w:bookmarkEnd w:id="155"/>
    <w:bookmarkStart w:name="z166" w:id="156"/>
    <w:p>
      <w:pPr>
        <w:spacing w:after="0"/>
        <w:ind w:left="0"/>
        <w:jc w:val="both"/>
      </w:pPr>
      <w:r>
        <w:rPr>
          <w:rFonts w:ascii="Times New Roman"/>
          <w:b w:val="false"/>
          <w:i w:val="false"/>
          <w:color w:val="000000"/>
          <w:sz w:val="28"/>
        </w:rPr>
        <w:t>
      3) мыналарды:</w:t>
      </w:r>
    </w:p>
    <w:bookmarkEnd w:id="156"/>
    <w:bookmarkStart w:name="z167" w:id="157"/>
    <w:p>
      <w:pPr>
        <w:spacing w:after="0"/>
        <w:ind w:left="0"/>
        <w:jc w:val="both"/>
      </w:pPr>
      <w:r>
        <w:rPr>
          <w:rFonts w:ascii="Times New Roman"/>
          <w:b w:val="false"/>
          <w:i w:val="false"/>
          <w:color w:val="000000"/>
          <w:sz w:val="28"/>
        </w:rPr>
        <w:t>
      ТжКБ саласында әріптестік қарым - қатынастарды тиімді ұйымдастыру тәсілдерін;</w:t>
      </w:r>
    </w:p>
    <w:bookmarkEnd w:id="157"/>
    <w:bookmarkStart w:name="z168" w:id="158"/>
    <w:p>
      <w:pPr>
        <w:spacing w:after="0"/>
        <w:ind w:left="0"/>
        <w:jc w:val="both"/>
      </w:pPr>
      <w:r>
        <w:rPr>
          <w:rFonts w:ascii="Times New Roman"/>
          <w:b w:val="false"/>
          <w:i w:val="false"/>
          <w:color w:val="000000"/>
          <w:sz w:val="28"/>
        </w:rPr>
        <w:t>
      айтарлықтай теориялық ұстанымдарын тексеру мен эксперименттік растау әдістемесін;</w:t>
      </w:r>
    </w:p>
    <w:bookmarkEnd w:id="158"/>
    <w:bookmarkStart w:name="z169" w:id="159"/>
    <w:p>
      <w:pPr>
        <w:spacing w:after="0"/>
        <w:ind w:left="0"/>
        <w:jc w:val="both"/>
      </w:pPr>
      <w:r>
        <w:rPr>
          <w:rFonts w:ascii="Times New Roman"/>
          <w:b w:val="false"/>
          <w:i w:val="false"/>
          <w:color w:val="000000"/>
          <w:sz w:val="28"/>
        </w:rPr>
        <w:t>
      білім алушылардың құзыреттіліктерін талапқа сай қалыптастыратын  заманауи оқыту технологияларын енгізудегі тиімді тәсілдерді меңгереді.</w:t>
      </w:r>
    </w:p>
    <w:bookmarkEnd w:id="159"/>
    <w:bookmarkStart w:name="z170" w:id="160"/>
    <w:p>
      <w:pPr>
        <w:spacing w:after="0"/>
        <w:ind w:left="0"/>
        <w:jc w:val="left"/>
      </w:pPr>
      <w:r>
        <w:rPr>
          <w:rFonts w:ascii="Times New Roman"/>
          <w:b/>
          <w:i w:val="false"/>
          <w:color w:val="000000"/>
        </w:rPr>
        <w:t xml:space="preserve"> 4-тарау. Бағдарламаның мазмұны</w:t>
      </w:r>
    </w:p>
    <w:bookmarkEnd w:id="160"/>
    <w:bookmarkStart w:name="z171" w:id="161"/>
    <w:p>
      <w:pPr>
        <w:spacing w:after="0"/>
        <w:ind w:left="0"/>
        <w:jc w:val="both"/>
      </w:pPr>
      <w:r>
        <w:rPr>
          <w:rFonts w:ascii="Times New Roman"/>
          <w:b w:val="false"/>
          <w:i w:val="false"/>
          <w:color w:val="000000"/>
          <w:sz w:val="28"/>
        </w:rPr>
        <w:t>
      6. Бағдарлама келесі модульдерден тұрады:</w:t>
      </w:r>
    </w:p>
    <w:bookmarkEnd w:id="161"/>
    <w:bookmarkStart w:name="z172" w:id="162"/>
    <w:p>
      <w:pPr>
        <w:spacing w:after="0"/>
        <w:ind w:left="0"/>
        <w:jc w:val="both"/>
      </w:pPr>
      <w:r>
        <w:rPr>
          <w:rFonts w:ascii="Times New Roman"/>
          <w:b w:val="false"/>
          <w:i w:val="false"/>
          <w:color w:val="000000"/>
          <w:sz w:val="28"/>
        </w:rPr>
        <w:t>
      1) нормативтік құқықтық;</w:t>
      </w:r>
    </w:p>
    <w:bookmarkEnd w:id="162"/>
    <w:bookmarkStart w:name="z173" w:id="163"/>
    <w:p>
      <w:pPr>
        <w:spacing w:after="0"/>
        <w:ind w:left="0"/>
        <w:jc w:val="both"/>
      </w:pPr>
      <w:r>
        <w:rPr>
          <w:rFonts w:ascii="Times New Roman"/>
          <w:b w:val="false"/>
          <w:i w:val="false"/>
          <w:color w:val="000000"/>
          <w:sz w:val="28"/>
        </w:rPr>
        <w:t>
      2) психологиялық-педагогикалық;</w:t>
      </w:r>
    </w:p>
    <w:bookmarkEnd w:id="163"/>
    <w:bookmarkStart w:name="z174" w:id="164"/>
    <w:p>
      <w:pPr>
        <w:spacing w:after="0"/>
        <w:ind w:left="0"/>
        <w:jc w:val="both"/>
      </w:pPr>
      <w:r>
        <w:rPr>
          <w:rFonts w:ascii="Times New Roman"/>
          <w:b w:val="false"/>
          <w:i w:val="false"/>
          <w:color w:val="000000"/>
          <w:sz w:val="28"/>
        </w:rPr>
        <w:t>
      3) мазмұндық;</w:t>
      </w:r>
    </w:p>
    <w:bookmarkEnd w:id="164"/>
    <w:bookmarkStart w:name="z175" w:id="165"/>
    <w:p>
      <w:pPr>
        <w:spacing w:after="0"/>
        <w:ind w:left="0"/>
        <w:jc w:val="both"/>
      </w:pPr>
      <w:r>
        <w:rPr>
          <w:rFonts w:ascii="Times New Roman"/>
          <w:b w:val="false"/>
          <w:i w:val="false"/>
          <w:color w:val="000000"/>
          <w:sz w:val="28"/>
        </w:rPr>
        <w:t>
      4) технологиялық;</w:t>
      </w:r>
    </w:p>
    <w:bookmarkEnd w:id="165"/>
    <w:bookmarkStart w:name="z176" w:id="166"/>
    <w:p>
      <w:pPr>
        <w:spacing w:after="0"/>
        <w:ind w:left="0"/>
        <w:jc w:val="both"/>
      </w:pPr>
      <w:r>
        <w:rPr>
          <w:rFonts w:ascii="Times New Roman"/>
          <w:b w:val="false"/>
          <w:i w:val="false"/>
          <w:color w:val="000000"/>
          <w:sz w:val="28"/>
        </w:rPr>
        <w:t>
      5) вариативтік.</w:t>
      </w:r>
    </w:p>
    <w:bookmarkEnd w:id="166"/>
    <w:bookmarkStart w:name="z177" w:id="167"/>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167"/>
    <w:bookmarkStart w:name="z178" w:id="168"/>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 барысында анықталады</w:t>
      </w:r>
    </w:p>
    <w:bookmarkEnd w:id="168"/>
    <w:bookmarkStart w:name="z179" w:id="169"/>
    <w:p>
      <w:pPr>
        <w:spacing w:after="0"/>
        <w:ind w:left="0"/>
        <w:jc w:val="left"/>
      </w:pPr>
      <w:r>
        <w:rPr>
          <w:rFonts w:ascii="Times New Roman"/>
          <w:b/>
          <w:i w:val="false"/>
          <w:color w:val="000000"/>
        </w:rPr>
        <w:t xml:space="preserve"> 5-тарау. Білім беру процесін ұйымдастыру</w:t>
      </w:r>
    </w:p>
    <w:bookmarkEnd w:id="169"/>
    <w:bookmarkStart w:name="z180" w:id="170"/>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170"/>
    <w:bookmarkStart w:name="z181" w:id="171"/>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171"/>
    <w:bookmarkStart w:name="z182" w:id="172"/>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172"/>
    <w:bookmarkStart w:name="z183" w:id="173"/>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173"/>
    <w:bookmarkStart w:name="z184" w:id="174"/>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174"/>
    <w:bookmarkStart w:name="z185" w:id="175"/>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"0903000 "Электр</w:t>
            </w:r>
            <w:r>
              <w:br/>
            </w:r>
            <w:r>
              <w:rPr>
                <w:rFonts w:ascii="Times New Roman"/>
                <w:b w:val="false"/>
                <w:i w:val="false"/>
                <w:color w:val="000000"/>
                <w:sz w:val="20"/>
              </w:rPr>
              <w:t>энергетикасы" мамандығы</w:t>
            </w:r>
            <w:r>
              <w:br/>
            </w:r>
            <w:r>
              <w:rPr>
                <w:rFonts w:ascii="Times New Roman"/>
                <w:b w:val="false"/>
                <w:i w:val="false"/>
                <w:color w:val="000000"/>
                <w:sz w:val="20"/>
              </w:rPr>
              <w:t>бойынша оқыту мазмұнын</w:t>
            </w:r>
            <w:r>
              <w:br/>
            </w:r>
            <w:r>
              <w:rPr>
                <w:rFonts w:ascii="Times New Roman"/>
                <w:b w:val="false"/>
                <w:i w:val="false"/>
                <w:color w:val="000000"/>
                <w:sz w:val="20"/>
              </w:rPr>
              <w:t>жаңарту жағдайында білім беру</w:t>
            </w:r>
            <w:r>
              <w:br/>
            </w:r>
            <w:r>
              <w:rPr>
                <w:rFonts w:ascii="Times New Roman"/>
                <w:b w:val="false"/>
                <w:i w:val="false"/>
                <w:color w:val="000000"/>
                <w:sz w:val="20"/>
              </w:rPr>
              <w:t>процесін ұйымдастыру</w:t>
            </w:r>
            <w:r>
              <w:br/>
            </w:r>
            <w:r>
              <w:rPr>
                <w:rFonts w:ascii="Times New Roman"/>
                <w:b w:val="false"/>
                <w:i w:val="false"/>
                <w:color w:val="000000"/>
                <w:sz w:val="20"/>
              </w:rPr>
              <w:t>ерекшеліктері"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4652"/>
        <w:gridCol w:w="761"/>
        <w:gridCol w:w="490"/>
        <w:gridCol w:w="761"/>
        <w:gridCol w:w="490"/>
        <w:gridCol w:w="490"/>
        <w:gridCol w:w="490"/>
        <w:gridCol w:w="761"/>
        <w:gridCol w:w="491"/>
        <w:gridCol w:w="491"/>
        <w:gridCol w:w="491"/>
        <w:gridCol w:w="762"/>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психофизиологиялық ерекшеліктері. Педагог пен білім алушының "Мен" -тұжырымдамасын қалыптастыру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тұлғасы мен педагогикалық қызметінің психологиясы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еңбек психологиясы мен корпоративтік этика негіздері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мазмұнын жаңарту жағдайындағы энергетика саласының мамандарына құзырлы кәсіби білім берудің заманауи моделі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 оқытудағы заманауи тәсілдер, арнайы пәндерді оқытуда интерактивті өзара әрекеттесу әдістері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оқу-әдістемелік кешендерді әзірлеудің практикалық тәсілдері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тәсіліне негізделген білім беру бағдарламаларды енгізу жағдайындағы әзірлемелер әдістемесі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берудегі білім алушылардың әлеуметтік бейімделуіне ықпал ететін тұлғалық-бағдарлы парадигмасы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Құзырлылықты қалыптастырушы оқу модульдерінің перспективтік-тақырыптық, күнделікті сабақ жоспарын құрастыру тәжірибесі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критериалды бағалау. Оқушыларды бағалау процесін сипаттау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мекемелерінде кәсіби практика мен кәсіби бағдар беруді ұйымдастырудағы әлеуметтік әріптестіктің ролі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 саласындағы ұлттық және салалық шеңберлердің біліктілік талаптары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ТжКБ білім мазмұнын жаңарту жағдайындағы электроэнергетика мамандығын оқытудағы интегративті тәсіл</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қалыптасқан кәсіби құзырлылығы деңгейін анықтау (қорытынды тестілеу)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орта білімнен кейінгі білім беру, модульдік білім беру ұстанымдарын, дуальды және кредиттік оқыту технологиясын жаңғыртудағы заманауи тәсілдер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 "Электроэнергетика" мамандығы бойынша оқыту жағдайында оқу-тәрбиелеу процесін ұйымдастыру ерекшеліктері (іс-тәжірибеден)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сандық білім беру ресурстарын, виртуалды жаттығу кешендерін қолдану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жүйесінің жаңа формациядағы педагогі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оқуда білім алушылардың жобалық іс-әрекетін ұйымдастыру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жобалауды ұйымдастыру және басқару. "Электроэнергетика" пәні бойынша зертханалық- практикалық сабақтарды жүргізу әдісі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қауіпсіздігін сақтау шарттарын қалыптастыруға бағытталған іс-шаралардың ұйымдастырушылық және техникалық сипаттағы жиынтығы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 тұжырымдамасын жүзеге асыру аясында электроэнергетиканы дамыту шаралары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бағалау жүйесінің жаңа тәсілдемелері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беру процесінің тиімділігін арттыруда  ақпараттық -коммуникативтік технологиялар құралы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еңбек нарығының жағдайында кәсіптік бағдарлау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технологияландыру негізгі кәсіби құзыреттілікті қалыптастыру факторы ретінде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18-қосымша</w:t>
            </w:r>
          </w:p>
        </w:tc>
      </w:tr>
    </w:tbl>
    <w:bookmarkStart w:name="z189" w:id="176"/>
    <w:p>
      <w:pPr>
        <w:spacing w:after="0"/>
        <w:ind w:left="0"/>
        <w:jc w:val="left"/>
      </w:pPr>
      <w:r>
        <w:rPr>
          <w:rFonts w:ascii="Times New Roman"/>
          <w:b/>
          <w:i w:val="false"/>
          <w:color w:val="000000"/>
        </w:rPr>
        <w:t xml:space="preserve"> Педагогика кадрларының біліктілігін арттыру курсының "Мұнайгаз саласының мамандықтары бойынша техникалық және кәсіптік білім беру мазмұнын жаңарту жағдайында дуальды оқытудың ерекшеліктері" білім беру бағдарламасы</w:t>
      </w:r>
    </w:p>
    <w:bookmarkEnd w:id="176"/>
    <w:bookmarkStart w:name="z190" w:id="177"/>
    <w:p>
      <w:pPr>
        <w:spacing w:after="0"/>
        <w:ind w:left="0"/>
        <w:jc w:val="left"/>
      </w:pPr>
      <w:r>
        <w:rPr>
          <w:rFonts w:ascii="Times New Roman"/>
          <w:b/>
          <w:i w:val="false"/>
          <w:color w:val="000000"/>
        </w:rPr>
        <w:t xml:space="preserve"> 1-тарау. Кіріспе</w:t>
      </w:r>
    </w:p>
    <w:bookmarkEnd w:id="177"/>
    <w:bookmarkStart w:name="z191" w:id="178"/>
    <w:p>
      <w:pPr>
        <w:spacing w:after="0"/>
        <w:ind w:left="0"/>
        <w:jc w:val="both"/>
      </w:pPr>
      <w:r>
        <w:rPr>
          <w:rFonts w:ascii="Times New Roman"/>
          <w:b w:val="false"/>
          <w:i w:val="false"/>
          <w:color w:val="000000"/>
          <w:sz w:val="28"/>
        </w:rPr>
        <w:t xml:space="preserve">
      1. Педагогика кадрларының біліктілігін арттыру курсының "Мұнайгаз саласының мамандықтары бойынша техникалық және кәсіптік білім беру мазмұнын жаңарту жағдайында дуальды оқытудың ерекшеліктері" білім беру бағдарламасы (бұдан әрі - Бағдарлама) техникалық және кәсіптік білім (бұдан әрі - ТжКБ) беру ұйымдарының мұнайгаз саласы бойынша арнайы пәндер оқытушылары мен өндірістік оқыту шеберлеріне арналған. </w:t>
      </w:r>
    </w:p>
    <w:bookmarkEnd w:id="178"/>
    <w:bookmarkStart w:name="z192" w:id="179"/>
    <w:p>
      <w:pPr>
        <w:spacing w:after="0"/>
        <w:ind w:left="0"/>
        <w:jc w:val="both"/>
      </w:pPr>
      <w:r>
        <w:rPr>
          <w:rFonts w:ascii="Times New Roman"/>
          <w:b w:val="false"/>
          <w:i w:val="false"/>
          <w:color w:val="000000"/>
          <w:sz w:val="28"/>
        </w:rPr>
        <w:t xml:space="preserve">
      2. Бағдарлама ТжКБ мазмұнын жаңарту шеңберінде дуальды оқытуды енгізу бойынша оқу-тәрбие процесін ұйымдастыруға бағытталған. </w:t>
      </w:r>
    </w:p>
    <w:bookmarkEnd w:id="179"/>
    <w:bookmarkStart w:name="z193" w:id="180"/>
    <w:p>
      <w:pPr>
        <w:spacing w:after="0"/>
        <w:ind w:left="0"/>
        <w:jc w:val="left"/>
      </w:pPr>
      <w:r>
        <w:rPr>
          <w:rFonts w:ascii="Times New Roman"/>
          <w:b/>
          <w:i w:val="false"/>
          <w:color w:val="000000"/>
        </w:rPr>
        <w:t xml:space="preserve"> 2-тарау. Бағдарламаның мақсаты мен міндеттері</w:t>
      </w:r>
    </w:p>
    <w:bookmarkEnd w:id="180"/>
    <w:bookmarkStart w:name="z194" w:id="181"/>
    <w:p>
      <w:pPr>
        <w:spacing w:after="0"/>
        <w:ind w:left="0"/>
        <w:jc w:val="both"/>
      </w:pPr>
      <w:r>
        <w:rPr>
          <w:rFonts w:ascii="Times New Roman"/>
          <w:b w:val="false"/>
          <w:i w:val="false"/>
          <w:color w:val="000000"/>
          <w:sz w:val="28"/>
        </w:rPr>
        <w:t>
      3. Бағдарламаның мақсаты мұнайгаз саласының мамандықтары бойынша ТжКБ мазмұнын жаңарту жағдайында дуальды оқытудың ерекшеліктерін ескере отырып, кадрларды даярлау сапасын қамтамасыз ету үшін арнайы пәндер оқытушылары мен өндірістік оқыту шеберлерінің кәсіби құзыреттілігін дамыту.</w:t>
      </w:r>
    </w:p>
    <w:bookmarkEnd w:id="181"/>
    <w:bookmarkStart w:name="z195" w:id="182"/>
    <w:p>
      <w:pPr>
        <w:spacing w:after="0"/>
        <w:ind w:left="0"/>
        <w:jc w:val="both"/>
      </w:pPr>
      <w:r>
        <w:rPr>
          <w:rFonts w:ascii="Times New Roman"/>
          <w:b w:val="false"/>
          <w:i w:val="false"/>
          <w:color w:val="000000"/>
          <w:sz w:val="28"/>
        </w:rPr>
        <w:t>
      4. Бағдарламаның міндеттері:</w:t>
      </w:r>
    </w:p>
    <w:bookmarkEnd w:id="182"/>
    <w:bookmarkStart w:name="z196" w:id="183"/>
    <w:p>
      <w:pPr>
        <w:spacing w:after="0"/>
        <w:ind w:left="0"/>
        <w:jc w:val="both"/>
      </w:pPr>
      <w:r>
        <w:rPr>
          <w:rFonts w:ascii="Times New Roman"/>
          <w:b w:val="false"/>
          <w:i w:val="false"/>
          <w:color w:val="000000"/>
          <w:sz w:val="28"/>
        </w:rPr>
        <w:t>
      1) ТжКБ жүйесін жаңғыртудың бағыттарын және негізгі даму стратегияларын зерттеу;</w:t>
      </w:r>
    </w:p>
    <w:bookmarkEnd w:id="183"/>
    <w:bookmarkStart w:name="z197" w:id="184"/>
    <w:p>
      <w:pPr>
        <w:spacing w:after="0"/>
        <w:ind w:left="0"/>
        <w:jc w:val="both"/>
      </w:pPr>
      <w:r>
        <w:rPr>
          <w:rFonts w:ascii="Times New Roman"/>
          <w:b w:val="false"/>
          <w:i w:val="false"/>
          <w:color w:val="000000"/>
          <w:sz w:val="28"/>
        </w:rPr>
        <w:t>
      2)) ТжКБ мазмұнын жаңарту шеңберінде дуальды оқыту жүйесін енгізудің ерекшеліктері туралы жаңа көзқарастарды қалыптастыру және білімдерін тереңдету;</w:t>
      </w:r>
    </w:p>
    <w:bookmarkEnd w:id="184"/>
    <w:bookmarkStart w:name="z198" w:id="185"/>
    <w:p>
      <w:pPr>
        <w:spacing w:after="0"/>
        <w:ind w:left="0"/>
        <w:jc w:val="both"/>
      </w:pPr>
      <w:r>
        <w:rPr>
          <w:rFonts w:ascii="Times New Roman"/>
          <w:b w:val="false"/>
          <w:i w:val="false"/>
          <w:color w:val="000000"/>
          <w:sz w:val="28"/>
        </w:rPr>
        <w:t xml:space="preserve">
      3) ТжКБ мазмұнын жаңарту аясындағы дуальды оқыту жүйесін енгізу барысында мұнайгаз саласы арнайы оқытушысының ролін айқындау; </w:t>
      </w:r>
    </w:p>
    <w:bookmarkEnd w:id="185"/>
    <w:bookmarkStart w:name="z199" w:id="186"/>
    <w:p>
      <w:pPr>
        <w:spacing w:after="0"/>
        <w:ind w:left="0"/>
        <w:jc w:val="both"/>
      </w:pPr>
      <w:r>
        <w:rPr>
          <w:rFonts w:ascii="Times New Roman"/>
          <w:b w:val="false"/>
          <w:i w:val="false"/>
          <w:color w:val="000000"/>
          <w:sz w:val="28"/>
        </w:rPr>
        <w:t>
      4) Дуальды оқыту жүйесін енгізу бойынша жаңа әдістерді қолдану мен кәсіби іс-әрекет нәтижесін өзіндік талдау дағдылары мен біліктіліктерін қалыптастыру;</w:t>
      </w:r>
    </w:p>
    <w:bookmarkEnd w:id="186"/>
    <w:bookmarkStart w:name="z200" w:id="187"/>
    <w:p>
      <w:pPr>
        <w:spacing w:after="0"/>
        <w:ind w:left="0"/>
        <w:jc w:val="both"/>
      </w:pPr>
      <w:r>
        <w:rPr>
          <w:rFonts w:ascii="Times New Roman"/>
          <w:b w:val="false"/>
          <w:i w:val="false"/>
          <w:color w:val="000000"/>
          <w:sz w:val="28"/>
        </w:rPr>
        <w:t xml:space="preserve">
      5) Дуальды оқыту негізіндегі оқу-тәрбие процесінде ақпараттық-коммуникациялық технологияларды (бұдан әрі - АКТ) қолдану бойынша құзыреттіліктерін қалыптастыру. </w:t>
      </w:r>
    </w:p>
    <w:bookmarkEnd w:id="187"/>
    <w:bookmarkStart w:name="z201" w:id="188"/>
    <w:p>
      <w:pPr>
        <w:spacing w:after="0"/>
        <w:ind w:left="0"/>
        <w:jc w:val="left"/>
      </w:pPr>
      <w:r>
        <w:rPr>
          <w:rFonts w:ascii="Times New Roman"/>
          <w:b/>
          <w:i w:val="false"/>
          <w:color w:val="000000"/>
        </w:rPr>
        <w:t xml:space="preserve"> 3-тарау. Күтілетін нәтижелер</w:t>
      </w:r>
    </w:p>
    <w:bookmarkEnd w:id="188"/>
    <w:bookmarkStart w:name="z202" w:id="189"/>
    <w:p>
      <w:pPr>
        <w:spacing w:after="0"/>
        <w:ind w:left="0"/>
        <w:jc w:val="both"/>
      </w:pPr>
      <w:r>
        <w:rPr>
          <w:rFonts w:ascii="Times New Roman"/>
          <w:b w:val="false"/>
          <w:i w:val="false"/>
          <w:color w:val="000000"/>
          <w:sz w:val="28"/>
        </w:rPr>
        <w:t>
      6. Курс соңында тыңдаушылар:</w:t>
      </w:r>
    </w:p>
    <w:bookmarkEnd w:id="189"/>
    <w:bookmarkStart w:name="z203" w:id="190"/>
    <w:p>
      <w:pPr>
        <w:spacing w:after="0"/>
        <w:ind w:left="0"/>
        <w:jc w:val="both"/>
      </w:pPr>
      <w:r>
        <w:rPr>
          <w:rFonts w:ascii="Times New Roman"/>
          <w:b w:val="false"/>
          <w:i w:val="false"/>
          <w:color w:val="000000"/>
          <w:sz w:val="28"/>
        </w:rPr>
        <w:t>
      1) мыналарды:</w:t>
      </w:r>
    </w:p>
    <w:bookmarkEnd w:id="190"/>
    <w:bookmarkStart w:name="z204" w:id="191"/>
    <w:p>
      <w:pPr>
        <w:spacing w:after="0"/>
        <w:ind w:left="0"/>
        <w:jc w:val="both"/>
      </w:pPr>
      <w:r>
        <w:rPr>
          <w:rFonts w:ascii="Times New Roman"/>
          <w:b w:val="false"/>
          <w:i w:val="false"/>
          <w:color w:val="000000"/>
          <w:sz w:val="28"/>
        </w:rPr>
        <w:t xml:space="preserve">
      ТжКБ ұйымдарында қолданылатын нормативтік құқықтық актілердің тұжырымдамалық негіздерін, ұлттық біліктілік аясы мен кәсіби стандарттар негізінде кадрларды даярлау саласындағы дуальды оқыту жүйесін біледі; </w:t>
      </w:r>
    </w:p>
    <w:bookmarkEnd w:id="191"/>
    <w:bookmarkStart w:name="z205" w:id="192"/>
    <w:p>
      <w:pPr>
        <w:spacing w:after="0"/>
        <w:ind w:left="0"/>
        <w:jc w:val="both"/>
      </w:pPr>
      <w:r>
        <w:rPr>
          <w:rFonts w:ascii="Times New Roman"/>
          <w:b w:val="false"/>
          <w:i w:val="false"/>
          <w:color w:val="000000"/>
          <w:sz w:val="28"/>
        </w:rPr>
        <w:t>
      ТжКБ жүйесінде мұнайгаз саласының арнайы пәндер бойынша серіктестіктің негізгі бағыттарын біледі;</w:t>
      </w:r>
    </w:p>
    <w:bookmarkEnd w:id="192"/>
    <w:bookmarkStart w:name="z206" w:id="193"/>
    <w:p>
      <w:pPr>
        <w:spacing w:after="0"/>
        <w:ind w:left="0"/>
        <w:jc w:val="both"/>
      </w:pPr>
      <w:r>
        <w:rPr>
          <w:rFonts w:ascii="Times New Roman"/>
          <w:b w:val="false"/>
          <w:i w:val="false"/>
          <w:color w:val="000000"/>
          <w:sz w:val="28"/>
        </w:rPr>
        <w:t>
      дуальды оқытуды енгізу барысында оқу-тәрбие процесін ұйымдастырудың ерекшеліктерін біледі;</w:t>
      </w:r>
    </w:p>
    <w:bookmarkEnd w:id="193"/>
    <w:bookmarkStart w:name="z207" w:id="194"/>
    <w:p>
      <w:pPr>
        <w:spacing w:after="0"/>
        <w:ind w:left="0"/>
        <w:jc w:val="both"/>
      </w:pPr>
      <w:r>
        <w:rPr>
          <w:rFonts w:ascii="Times New Roman"/>
          <w:b w:val="false"/>
          <w:i w:val="false"/>
          <w:color w:val="000000"/>
          <w:sz w:val="28"/>
        </w:rPr>
        <w:t>
      2) мыналарды:</w:t>
      </w:r>
    </w:p>
    <w:bookmarkEnd w:id="194"/>
    <w:bookmarkStart w:name="z208" w:id="195"/>
    <w:p>
      <w:pPr>
        <w:spacing w:after="0"/>
        <w:ind w:left="0"/>
        <w:jc w:val="both"/>
      </w:pPr>
      <w:r>
        <w:rPr>
          <w:rFonts w:ascii="Times New Roman"/>
          <w:b w:val="false"/>
          <w:i w:val="false"/>
          <w:color w:val="000000"/>
          <w:sz w:val="28"/>
        </w:rPr>
        <w:t xml:space="preserve">
      ТжКБ ұйымдарында әлеуметтік серіктестермен дуальды оқытуды ұйымдастыру мәселелері бойынша, кәсіби практика мен кәсіби бағдар беру жұмыстары бойынша өзара қарым-қатынас құра алады; </w:t>
      </w:r>
    </w:p>
    <w:bookmarkEnd w:id="195"/>
    <w:bookmarkStart w:name="z209" w:id="196"/>
    <w:p>
      <w:pPr>
        <w:spacing w:after="0"/>
        <w:ind w:left="0"/>
        <w:jc w:val="both"/>
      </w:pPr>
      <w:r>
        <w:rPr>
          <w:rFonts w:ascii="Times New Roman"/>
          <w:b w:val="false"/>
          <w:i w:val="false"/>
          <w:color w:val="000000"/>
          <w:sz w:val="28"/>
        </w:rPr>
        <w:t>
      дуальды оқытуды енгізу барысында оқу- тәрбие процесін модельдей алады;</w:t>
      </w:r>
    </w:p>
    <w:bookmarkEnd w:id="196"/>
    <w:bookmarkStart w:name="z210" w:id="197"/>
    <w:p>
      <w:pPr>
        <w:spacing w:after="0"/>
        <w:ind w:left="0"/>
        <w:jc w:val="both"/>
      </w:pPr>
      <w:r>
        <w:rPr>
          <w:rFonts w:ascii="Times New Roman"/>
          <w:b w:val="false"/>
          <w:i w:val="false"/>
          <w:color w:val="000000"/>
          <w:sz w:val="28"/>
        </w:rPr>
        <w:t>
      ТжКБ ұйымдарында заманауи технологиялар мен  интерактивті қарым-қатынас әдістерін қолдана алады;</w:t>
      </w:r>
    </w:p>
    <w:bookmarkEnd w:id="197"/>
    <w:bookmarkStart w:name="z211" w:id="198"/>
    <w:p>
      <w:pPr>
        <w:spacing w:after="0"/>
        <w:ind w:left="0"/>
        <w:jc w:val="both"/>
      </w:pPr>
      <w:r>
        <w:rPr>
          <w:rFonts w:ascii="Times New Roman"/>
          <w:b w:val="false"/>
          <w:i w:val="false"/>
          <w:color w:val="000000"/>
          <w:sz w:val="28"/>
        </w:rPr>
        <w:t>
      дуальды оқыту жағдайында мұнайгаз саласының арнайы пәндер бойынша  жұмыс оқу бағдарламаларын, тақырыптық күнтізбені жоспарлай және модельдей алады;</w:t>
      </w:r>
    </w:p>
    <w:bookmarkEnd w:id="198"/>
    <w:bookmarkStart w:name="z212" w:id="199"/>
    <w:p>
      <w:pPr>
        <w:spacing w:after="0"/>
        <w:ind w:left="0"/>
        <w:jc w:val="both"/>
      </w:pPr>
      <w:r>
        <w:rPr>
          <w:rFonts w:ascii="Times New Roman"/>
          <w:b w:val="false"/>
          <w:i w:val="false"/>
          <w:color w:val="000000"/>
          <w:sz w:val="28"/>
        </w:rPr>
        <w:t>
      3) мыналарды:</w:t>
      </w:r>
    </w:p>
    <w:bookmarkEnd w:id="199"/>
    <w:bookmarkStart w:name="z213" w:id="200"/>
    <w:p>
      <w:pPr>
        <w:spacing w:after="0"/>
        <w:ind w:left="0"/>
        <w:jc w:val="both"/>
      </w:pPr>
      <w:r>
        <w:rPr>
          <w:rFonts w:ascii="Times New Roman"/>
          <w:b w:val="false"/>
          <w:i w:val="false"/>
          <w:color w:val="000000"/>
          <w:sz w:val="28"/>
        </w:rPr>
        <w:t>
      Ұлттық біліктілік шеңбері мен кәсіби стандарттар негізінде кадрларды даярлау барысныда серіктестердің өзара қарым-қатынасын ұйымдастырудың жаңа тәсілдерін меңгереді;</w:t>
      </w:r>
    </w:p>
    <w:bookmarkEnd w:id="200"/>
    <w:bookmarkStart w:name="z214" w:id="201"/>
    <w:p>
      <w:pPr>
        <w:spacing w:after="0"/>
        <w:ind w:left="0"/>
        <w:jc w:val="both"/>
      </w:pPr>
      <w:r>
        <w:rPr>
          <w:rFonts w:ascii="Times New Roman"/>
          <w:b w:val="false"/>
          <w:i w:val="false"/>
          <w:color w:val="000000"/>
          <w:sz w:val="28"/>
        </w:rPr>
        <w:t xml:space="preserve">
      дуальды оқытуды енгізу мүмкіндіктері мен даму перспективасын бағалау тәсілдерін меңгереді; </w:t>
      </w:r>
    </w:p>
    <w:bookmarkEnd w:id="201"/>
    <w:bookmarkStart w:name="z215" w:id="202"/>
    <w:p>
      <w:pPr>
        <w:spacing w:after="0"/>
        <w:ind w:left="0"/>
        <w:jc w:val="both"/>
      </w:pPr>
      <w:r>
        <w:rPr>
          <w:rFonts w:ascii="Times New Roman"/>
          <w:b w:val="false"/>
          <w:i w:val="false"/>
          <w:color w:val="000000"/>
          <w:sz w:val="28"/>
        </w:rPr>
        <w:t xml:space="preserve">
      ТжКБ беру ұйымдарында дуальды оқыту жүйесі барысында оқу-тәрбие процесін ұйымдастыру сапасын бағалау, диагностикалау және даму процесіне мониторинг жасау дағдыларын меңгереді. </w:t>
      </w:r>
    </w:p>
    <w:bookmarkEnd w:id="202"/>
    <w:bookmarkStart w:name="z216" w:id="203"/>
    <w:p>
      <w:pPr>
        <w:spacing w:after="0"/>
        <w:ind w:left="0"/>
        <w:jc w:val="left"/>
      </w:pPr>
      <w:r>
        <w:rPr>
          <w:rFonts w:ascii="Times New Roman"/>
          <w:b/>
          <w:i w:val="false"/>
          <w:color w:val="000000"/>
        </w:rPr>
        <w:t xml:space="preserve"> 4-тарау. Бағдарламаның мазмұны</w:t>
      </w:r>
    </w:p>
    <w:bookmarkEnd w:id="203"/>
    <w:bookmarkStart w:name="z217" w:id="204"/>
    <w:p>
      <w:pPr>
        <w:spacing w:after="0"/>
        <w:ind w:left="0"/>
        <w:jc w:val="both"/>
      </w:pPr>
      <w:r>
        <w:rPr>
          <w:rFonts w:ascii="Times New Roman"/>
          <w:b w:val="false"/>
          <w:i w:val="false"/>
          <w:color w:val="000000"/>
          <w:sz w:val="28"/>
        </w:rPr>
        <w:t>
      6. Бағдарлама келесі модульдерден тұрады:</w:t>
      </w:r>
    </w:p>
    <w:bookmarkEnd w:id="204"/>
    <w:bookmarkStart w:name="z218" w:id="205"/>
    <w:p>
      <w:pPr>
        <w:spacing w:after="0"/>
        <w:ind w:left="0"/>
        <w:jc w:val="both"/>
      </w:pPr>
      <w:r>
        <w:rPr>
          <w:rFonts w:ascii="Times New Roman"/>
          <w:b w:val="false"/>
          <w:i w:val="false"/>
          <w:color w:val="000000"/>
          <w:sz w:val="28"/>
        </w:rPr>
        <w:t>
      1) нормативтік құқықтық;</w:t>
      </w:r>
    </w:p>
    <w:bookmarkEnd w:id="205"/>
    <w:bookmarkStart w:name="z219" w:id="206"/>
    <w:p>
      <w:pPr>
        <w:spacing w:after="0"/>
        <w:ind w:left="0"/>
        <w:jc w:val="both"/>
      </w:pPr>
      <w:r>
        <w:rPr>
          <w:rFonts w:ascii="Times New Roman"/>
          <w:b w:val="false"/>
          <w:i w:val="false"/>
          <w:color w:val="000000"/>
          <w:sz w:val="28"/>
        </w:rPr>
        <w:t>
      2) психологиялық-педагогикалық;</w:t>
      </w:r>
    </w:p>
    <w:bookmarkEnd w:id="206"/>
    <w:bookmarkStart w:name="z220" w:id="207"/>
    <w:p>
      <w:pPr>
        <w:spacing w:after="0"/>
        <w:ind w:left="0"/>
        <w:jc w:val="both"/>
      </w:pPr>
      <w:r>
        <w:rPr>
          <w:rFonts w:ascii="Times New Roman"/>
          <w:b w:val="false"/>
          <w:i w:val="false"/>
          <w:color w:val="000000"/>
          <w:sz w:val="28"/>
        </w:rPr>
        <w:t>
      3) мазмұндық;</w:t>
      </w:r>
    </w:p>
    <w:bookmarkEnd w:id="207"/>
    <w:bookmarkStart w:name="z221" w:id="208"/>
    <w:p>
      <w:pPr>
        <w:spacing w:after="0"/>
        <w:ind w:left="0"/>
        <w:jc w:val="both"/>
      </w:pPr>
      <w:r>
        <w:rPr>
          <w:rFonts w:ascii="Times New Roman"/>
          <w:b w:val="false"/>
          <w:i w:val="false"/>
          <w:color w:val="000000"/>
          <w:sz w:val="28"/>
        </w:rPr>
        <w:t>
      4) технологиялық;</w:t>
      </w:r>
    </w:p>
    <w:bookmarkEnd w:id="208"/>
    <w:bookmarkStart w:name="z222" w:id="209"/>
    <w:p>
      <w:pPr>
        <w:spacing w:after="0"/>
        <w:ind w:left="0"/>
        <w:jc w:val="both"/>
      </w:pPr>
      <w:r>
        <w:rPr>
          <w:rFonts w:ascii="Times New Roman"/>
          <w:b w:val="false"/>
          <w:i w:val="false"/>
          <w:color w:val="000000"/>
          <w:sz w:val="28"/>
        </w:rPr>
        <w:t>
      5) вариативтік.</w:t>
      </w:r>
    </w:p>
    <w:bookmarkEnd w:id="209"/>
    <w:bookmarkStart w:name="z223" w:id="210"/>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210"/>
    <w:bookmarkStart w:name="z224" w:id="211"/>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211"/>
    <w:bookmarkStart w:name="z225" w:id="212"/>
    <w:p>
      <w:pPr>
        <w:spacing w:after="0"/>
        <w:ind w:left="0"/>
        <w:jc w:val="left"/>
      </w:pPr>
      <w:r>
        <w:rPr>
          <w:rFonts w:ascii="Times New Roman"/>
          <w:b/>
          <w:i w:val="false"/>
          <w:color w:val="000000"/>
        </w:rPr>
        <w:t xml:space="preserve"> 5-тарау. Білім беру процесін ұйымдастыру</w:t>
      </w:r>
    </w:p>
    <w:bookmarkEnd w:id="212"/>
    <w:bookmarkStart w:name="z226" w:id="213"/>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2 есеге қысқарады.</w:t>
      </w:r>
    </w:p>
    <w:bookmarkEnd w:id="213"/>
    <w:bookmarkStart w:name="z227" w:id="214"/>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214"/>
    <w:bookmarkStart w:name="z228" w:id="215"/>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215"/>
    <w:bookmarkStart w:name="z229" w:id="216"/>
    <w:p>
      <w:pPr>
        <w:spacing w:after="0"/>
        <w:ind w:left="0"/>
        <w:jc w:val="left"/>
      </w:pPr>
      <w:r>
        <w:rPr>
          <w:rFonts w:ascii="Times New Roman"/>
          <w:b/>
          <w:i w:val="false"/>
          <w:color w:val="000000"/>
        </w:rPr>
        <w:t xml:space="preserve"> 6-тарау. Білім беру процесін жүзеге асыру нысандары мен әдістері, оқыту нәтижелерін бағалау критерийлері</w:t>
      </w:r>
    </w:p>
    <w:bookmarkEnd w:id="216"/>
    <w:bookmarkStart w:name="z230" w:id="217"/>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217"/>
    <w:bookmarkStart w:name="z231" w:id="218"/>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"Мұнайгаз саласының</w:t>
            </w:r>
            <w:r>
              <w:br/>
            </w:r>
            <w:r>
              <w:rPr>
                <w:rFonts w:ascii="Times New Roman"/>
                <w:b w:val="false"/>
                <w:i w:val="false"/>
                <w:color w:val="000000"/>
                <w:sz w:val="20"/>
              </w:rPr>
              <w:t>мамандықтары бойынша</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мазмұнын жаңарту</w:t>
            </w:r>
            <w:r>
              <w:br/>
            </w:r>
            <w:r>
              <w:rPr>
                <w:rFonts w:ascii="Times New Roman"/>
                <w:b w:val="false"/>
                <w:i w:val="false"/>
                <w:color w:val="000000"/>
                <w:sz w:val="20"/>
              </w:rPr>
              <w:t>жағдайында дуальды оқытудың</w:t>
            </w:r>
            <w:r>
              <w:br/>
            </w:r>
            <w:r>
              <w:rPr>
                <w:rFonts w:ascii="Times New Roman"/>
                <w:b w:val="false"/>
                <w:i w:val="false"/>
                <w:color w:val="000000"/>
                <w:sz w:val="20"/>
              </w:rPr>
              <w:t>ерекшеліктері" білім беру</w:t>
            </w:r>
            <w:r>
              <w:br/>
            </w:r>
            <w:r>
              <w:rPr>
                <w:rFonts w:ascii="Times New Roman"/>
                <w:b w:val="false"/>
                <w:i w:val="false"/>
                <w:color w:val="000000"/>
                <w:sz w:val="20"/>
              </w:rPr>
              <w:t>Бағдарламасына қосымша</w:t>
            </w:r>
          </w:p>
        </w:tc>
      </w:tr>
    </w:tbl>
    <w:bookmarkStart w:name="z233" w:id="219"/>
    <w:p>
      <w:pPr>
        <w:spacing w:after="0"/>
        <w:ind w:left="0"/>
        <w:jc w:val="left"/>
      </w:pPr>
      <w:r>
        <w:rPr>
          <w:rFonts w:ascii="Times New Roman"/>
          <w:b/>
          <w:i w:val="false"/>
          <w:color w:val="000000"/>
        </w:rPr>
        <w:t xml:space="preserve"> Оқу-тақырыптық жоспар</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4203"/>
        <w:gridCol w:w="699"/>
        <w:gridCol w:w="450"/>
        <w:gridCol w:w="699"/>
        <w:gridCol w:w="699"/>
        <w:gridCol w:w="451"/>
        <w:gridCol w:w="451"/>
        <w:gridCol w:w="451"/>
        <w:gridCol w:w="451"/>
        <w:gridCol w:w="451"/>
        <w:gridCol w:w="617"/>
        <w:gridCol w:w="451"/>
        <w:gridCol w:w="451"/>
        <w:gridCol w:w="70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қорғау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 пен  педагог тұлғасының психологиясы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оқу орындары оқытушыларының имиджі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этика негіздері мен ұжымдық еңбек психологиясы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аймағындағы шетелдік және қазақстандық алдыңғы қатарлы тәжірибедегі кәсіби дайындық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жаңартылған білім мазмұны жағдайында дуальды оқытуды енгізудің даму перспективасы мен мүмкіндіктері (SWOT- талдау) (СВОТ)</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мамандығы бойынша білім алушыларды сапалы дайындауға жаңаша көзқарасты көтеру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негізінде оқу бағдарламаларын құрастыру тәжірибесі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Мұнайғаз мамандығына білім алушылардың өзіндік қарым-қатынасын қалыптастыруға бағытталған модульдік оқу бағдарламаларын жобалаудың құзыреттілік амалдары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 оқытудағы заманауи тәсілдер, ТжКБ мазмұнының жаңғыруы шарттарында мұнайгаз саласындағы пәндерді оқытудағы интерактивті өзара әрекеттесу әдістері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ұйымдарында мұнайгаз саласының мамандықтары бойынша кәсіптік бағдар беру және кәсіби практиканы ұйымдастырудағы әлеуметтік әріптестердің рөлі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дағдарыс жағдайында мұнайгаз саласы бойынша Қазақстан экономикасында бәсекеге қабілеттілік проблемалары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дүниежүзілік нарықтық дамуының заңдылықтары. Өндіру, қор скважиналары және әлемдегі мұнай қоры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пәндерін үйретуде дуальды оқытуды ендіру жағдайында оқу-тәрбие процесін ұйымдастырудың ерекшеліктері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пәндерінің практикалық жұмыстарын ұйымдастырудың тиімді жолдары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мазмұнын жаңарту жағдайында мұнайгаз салаларының арнайы пән оқытушыларының және өндірістік оқыту шеберлерінің кәсіби құзыреттіліктерін жетілдірудегі заманауи тәсілдер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салалары бойынша арнайы пәндерді оқытудағы виртуалды тренажерлер кешені, сандық білім беру ресурсын қолдану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мұнайгаз салалары бойынша арнайы пәндерді оқытудағы күнтізбелік-тақырыптық жоспарлау және оқу бағдарламалық жобалау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бойынша дуальды оқыту жағдайында әлеуметтік әріптестермен практиканы ұйымдастыру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негізгі ерекшеліктері: практикаға,  үздіксіздік және мобильділік бағыттылық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мамандықтары бойынша дуальды оқыту жағдайында оқыту әдістерінің тиімділігі және әртүрлілігі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жобалық қызметті ұйымдастыру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 болашақ  маманның жетілген кәсіптік  және әлеуметтік бейімделу катализаторы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кадрлар даярлаудың дуальды моделін жүзеге асыру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саласының мамандықтары бойынша ақпараттық-коммуникациялық технологиялар негізінде жоғары кәсіби кадрларды даярлау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мазмұнын жаңарту  жағдайында білім алушылардың оқу жетістіктерін бағалау жүйесінің жаңа тәсілдері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19-қосымша</w:t>
            </w:r>
          </w:p>
        </w:tc>
      </w:tr>
    </w:tbl>
    <w:bookmarkStart w:name="z236" w:id="220"/>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w:t>
      </w:r>
    </w:p>
    <w:bookmarkEnd w:id="220"/>
    <w:bookmarkStart w:name="z237" w:id="221"/>
    <w:p>
      <w:pPr>
        <w:spacing w:after="0"/>
        <w:ind w:left="0"/>
        <w:jc w:val="left"/>
      </w:pPr>
      <w:r>
        <w:rPr>
          <w:rFonts w:ascii="Times New Roman"/>
          <w:b/>
          <w:i w:val="false"/>
          <w:color w:val="000000"/>
        </w:rPr>
        <w:t xml:space="preserve"> 1-тарау. Кіріспе</w:t>
      </w:r>
    </w:p>
    <w:bookmarkEnd w:id="221"/>
    <w:bookmarkStart w:name="z238" w:id="222"/>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 (бұдан әрі - Бағдарлама)  техникалық және кәсіптік білім беру (бұдан әрі - ТжКБ) жүйесінде қызмет жасайтын арнайы пәндер оқытушылары мен өндірістік оқыту шеберлерінің біліктілігін арттыруға арналған.</w:t>
      </w:r>
    </w:p>
    <w:bookmarkEnd w:id="222"/>
    <w:bookmarkStart w:name="z239" w:id="223"/>
    <w:p>
      <w:pPr>
        <w:spacing w:after="0"/>
        <w:ind w:left="0"/>
        <w:jc w:val="both"/>
      </w:pPr>
      <w:r>
        <w:rPr>
          <w:rFonts w:ascii="Times New Roman"/>
          <w:b w:val="false"/>
          <w:i w:val="false"/>
          <w:color w:val="000000"/>
          <w:sz w:val="28"/>
        </w:rPr>
        <w:t>
      2. Бағдарлама арнайы пәндер оқытушылары мен өндірістік оқыту шеберлерінің еңбек нарығының сұранысына сай білім алушылардың түйінді құзыреттіліктерін қалыптасуын қамтамасыз етуге бағыттылған.</w:t>
      </w:r>
    </w:p>
    <w:bookmarkEnd w:id="223"/>
    <w:bookmarkStart w:name="z240" w:id="224"/>
    <w:p>
      <w:pPr>
        <w:spacing w:after="0"/>
        <w:ind w:left="0"/>
        <w:jc w:val="left"/>
      </w:pPr>
      <w:r>
        <w:rPr>
          <w:rFonts w:ascii="Times New Roman"/>
          <w:b/>
          <w:i w:val="false"/>
          <w:color w:val="000000"/>
        </w:rPr>
        <w:t xml:space="preserve"> 2-тарау. Бағдарламаның мақсаты мен міндеттері</w:t>
      </w:r>
    </w:p>
    <w:bookmarkEnd w:id="224"/>
    <w:bookmarkStart w:name="z241" w:id="225"/>
    <w:p>
      <w:pPr>
        <w:spacing w:after="0"/>
        <w:ind w:left="0"/>
        <w:jc w:val="both"/>
      </w:pPr>
      <w:r>
        <w:rPr>
          <w:rFonts w:ascii="Times New Roman"/>
          <w:b w:val="false"/>
          <w:i w:val="false"/>
          <w:color w:val="000000"/>
          <w:sz w:val="28"/>
        </w:rPr>
        <w:t>
      3. Бағдарлама мақсаты ТжКБ ұйымдарында қызмет жасайтын арнайы пәндер оқытушылары мен өндірістік оқыту шеберлерінің бойында өзін-өзі үнемі жетілдіру мен педагогикалық шеберлігін дамытуға деген қажеттілікті қалыптастыру.</w:t>
      </w:r>
    </w:p>
    <w:bookmarkEnd w:id="225"/>
    <w:bookmarkStart w:name="z242" w:id="226"/>
    <w:p>
      <w:pPr>
        <w:spacing w:after="0"/>
        <w:ind w:left="0"/>
        <w:jc w:val="both"/>
      </w:pPr>
      <w:r>
        <w:rPr>
          <w:rFonts w:ascii="Times New Roman"/>
          <w:b w:val="false"/>
          <w:i w:val="false"/>
          <w:color w:val="000000"/>
          <w:sz w:val="28"/>
        </w:rPr>
        <w:t>
      4. Бағдарламаның міндеттері:</w:t>
      </w:r>
    </w:p>
    <w:bookmarkEnd w:id="226"/>
    <w:bookmarkStart w:name="z243" w:id="227"/>
    <w:p>
      <w:pPr>
        <w:spacing w:after="0"/>
        <w:ind w:left="0"/>
        <w:jc w:val="both"/>
      </w:pPr>
      <w:r>
        <w:rPr>
          <w:rFonts w:ascii="Times New Roman"/>
          <w:b w:val="false"/>
          <w:i w:val="false"/>
          <w:color w:val="000000"/>
          <w:sz w:val="28"/>
        </w:rPr>
        <w:t>
      1) ТжКБ жүйесін жаңғырту шеңберінде арнайы пән оқытушыларының кәсіби құзыреттіліктерін дамыту.</w:t>
      </w:r>
    </w:p>
    <w:bookmarkEnd w:id="227"/>
    <w:bookmarkStart w:name="z244" w:id="228"/>
    <w:p>
      <w:pPr>
        <w:spacing w:after="0"/>
        <w:ind w:left="0"/>
        <w:jc w:val="both"/>
      </w:pPr>
      <w:r>
        <w:rPr>
          <w:rFonts w:ascii="Times New Roman"/>
          <w:b w:val="false"/>
          <w:i w:val="false"/>
          <w:color w:val="000000"/>
          <w:sz w:val="28"/>
        </w:rPr>
        <w:t>
      2) үздіксіз кәсіби дамуында рефлексия және өзін-өзі бағалау дағдыларын жетілдіру;</w:t>
      </w:r>
    </w:p>
    <w:bookmarkEnd w:id="228"/>
    <w:bookmarkStart w:name="z245" w:id="229"/>
    <w:p>
      <w:pPr>
        <w:spacing w:after="0"/>
        <w:ind w:left="0"/>
        <w:jc w:val="both"/>
      </w:pPr>
      <w:r>
        <w:rPr>
          <w:rFonts w:ascii="Times New Roman"/>
          <w:b w:val="false"/>
          <w:i w:val="false"/>
          <w:color w:val="000000"/>
          <w:sz w:val="28"/>
        </w:rPr>
        <w:t>
      3) білім алушылардың бойында өз бетімен білім алу, өзін-өзі реттеу дағдыларын қалыптастыруға бағытталған әдістермен қаруландыру;</w:t>
      </w:r>
    </w:p>
    <w:bookmarkEnd w:id="229"/>
    <w:bookmarkStart w:name="z246" w:id="230"/>
    <w:p>
      <w:pPr>
        <w:spacing w:after="0"/>
        <w:ind w:left="0"/>
        <w:jc w:val="both"/>
      </w:pPr>
      <w:r>
        <w:rPr>
          <w:rFonts w:ascii="Times New Roman"/>
          <w:b w:val="false"/>
          <w:i w:val="false"/>
          <w:color w:val="000000"/>
          <w:sz w:val="28"/>
        </w:rPr>
        <w:t>
      4) білім алушыларға болашақ маман ретінде қалыптасуға көмектесетін оқу-тәрбие процесін ұйымдастыру әдістемесімен қамтамасыз ету;</w:t>
      </w:r>
    </w:p>
    <w:bookmarkEnd w:id="230"/>
    <w:bookmarkStart w:name="z247" w:id="231"/>
    <w:p>
      <w:pPr>
        <w:spacing w:after="0"/>
        <w:ind w:left="0"/>
        <w:jc w:val="both"/>
      </w:pPr>
      <w:r>
        <w:rPr>
          <w:rFonts w:ascii="Times New Roman"/>
          <w:b w:val="false"/>
          <w:i w:val="false"/>
          <w:color w:val="000000"/>
          <w:sz w:val="28"/>
        </w:rPr>
        <w:t>
      5) жаңашыл-педагогтар идеясын зерделеу және жаңа технологиялық әдістерді қолдану негізінде арнайы пән оқытушыларының кәсіби шеберліктерінің деңгейін көтеру;</w:t>
      </w:r>
    </w:p>
    <w:bookmarkEnd w:id="231"/>
    <w:bookmarkStart w:name="z248" w:id="232"/>
    <w:p>
      <w:pPr>
        <w:spacing w:after="0"/>
        <w:ind w:left="0"/>
        <w:jc w:val="both"/>
      </w:pPr>
      <w:r>
        <w:rPr>
          <w:rFonts w:ascii="Times New Roman"/>
          <w:b w:val="false"/>
          <w:i w:val="false"/>
          <w:color w:val="000000"/>
          <w:sz w:val="28"/>
        </w:rPr>
        <w:t>
      6) ТжКБ оқытушыларының кәсіби дамуына қолдау көрсету.</w:t>
      </w:r>
    </w:p>
    <w:bookmarkEnd w:id="232"/>
    <w:bookmarkStart w:name="z249" w:id="233"/>
    <w:p>
      <w:pPr>
        <w:spacing w:after="0"/>
        <w:ind w:left="0"/>
        <w:jc w:val="left"/>
      </w:pPr>
      <w:r>
        <w:rPr>
          <w:rFonts w:ascii="Times New Roman"/>
          <w:b/>
          <w:i w:val="false"/>
          <w:color w:val="000000"/>
        </w:rPr>
        <w:t xml:space="preserve"> 3-тарау. Күтілетін нәтижелер</w:t>
      </w:r>
    </w:p>
    <w:bookmarkEnd w:id="233"/>
    <w:bookmarkStart w:name="z250" w:id="234"/>
    <w:p>
      <w:pPr>
        <w:spacing w:after="0"/>
        <w:ind w:left="0"/>
        <w:jc w:val="both"/>
      </w:pPr>
      <w:r>
        <w:rPr>
          <w:rFonts w:ascii="Times New Roman"/>
          <w:b w:val="false"/>
          <w:i w:val="false"/>
          <w:color w:val="000000"/>
          <w:sz w:val="28"/>
        </w:rPr>
        <w:t>
      5. Курс соңында тыңдаушылар:</w:t>
      </w:r>
    </w:p>
    <w:bookmarkEnd w:id="234"/>
    <w:bookmarkStart w:name="z251" w:id="235"/>
    <w:p>
      <w:pPr>
        <w:spacing w:after="0"/>
        <w:ind w:left="0"/>
        <w:jc w:val="both"/>
      </w:pPr>
      <w:r>
        <w:rPr>
          <w:rFonts w:ascii="Times New Roman"/>
          <w:b w:val="false"/>
          <w:i w:val="false"/>
          <w:color w:val="000000"/>
          <w:sz w:val="28"/>
        </w:rPr>
        <w:t>
      1) мыналарды:</w:t>
      </w:r>
    </w:p>
    <w:bookmarkEnd w:id="235"/>
    <w:bookmarkStart w:name="z252" w:id="236"/>
    <w:p>
      <w:pPr>
        <w:spacing w:after="0"/>
        <w:ind w:left="0"/>
        <w:jc w:val="both"/>
      </w:pPr>
      <w:r>
        <w:rPr>
          <w:rFonts w:ascii="Times New Roman"/>
          <w:b w:val="false"/>
          <w:i w:val="false"/>
          <w:color w:val="000000"/>
          <w:sz w:val="28"/>
        </w:rPr>
        <w:t>
      дуальды оқыту саласында нормативтік құқықтық құжаттарды;</w:t>
      </w:r>
    </w:p>
    <w:bookmarkEnd w:id="236"/>
    <w:bookmarkStart w:name="z253" w:id="237"/>
    <w:p>
      <w:pPr>
        <w:spacing w:after="0"/>
        <w:ind w:left="0"/>
        <w:jc w:val="both"/>
      </w:pPr>
      <w:r>
        <w:rPr>
          <w:rFonts w:ascii="Times New Roman"/>
          <w:b w:val="false"/>
          <w:i w:val="false"/>
          <w:color w:val="000000"/>
          <w:sz w:val="28"/>
        </w:rPr>
        <w:t>
      ТжКБ ұйымының ұжымында және әріптестер арасында жағымды психологиялық ахуалды орнатуды;</w:t>
      </w:r>
    </w:p>
    <w:bookmarkEnd w:id="237"/>
    <w:bookmarkStart w:name="z254" w:id="238"/>
    <w:p>
      <w:pPr>
        <w:spacing w:after="0"/>
        <w:ind w:left="0"/>
        <w:jc w:val="both"/>
      </w:pPr>
      <w:r>
        <w:rPr>
          <w:rFonts w:ascii="Times New Roman"/>
          <w:b w:val="false"/>
          <w:i w:val="false"/>
          <w:color w:val="000000"/>
          <w:sz w:val="28"/>
        </w:rPr>
        <w:t>
      интербелсенді білім беру әдістемесін, оның репродуктивтік білім беру жүйесімен салыстырғанда артықшылықтары мен өзектілігін біледі.</w:t>
      </w:r>
    </w:p>
    <w:bookmarkEnd w:id="238"/>
    <w:bookmarkStart w:name="z255" w:id="239"/>
    <w:p>
      <w:pPr>
        <w:spacing w:after="0"/>
        <w:ind w:left="0"/>
        <w:jc w:val="both"/>
      </w:pPr>
      <w:r>
        <w:rPr>
          <w:rFonts w:ascii="Times New Roman"/>
          <w:b w:val="false"/>
          <w:i w:val="false"/>
          <w:color w:val="000000"/>
          <w:sz w:val="28"/>
        </w:rPr>
        <w:t>
      2) мыналарды:</w:t>
      </w:r>
    </w:p>
    <w:bookmarkEnd w:id="239"/>
    <w:bookmarkStart w:name="z256" w:id="240"/>
    <w:p>
      <w:pPr>
        <w:spacing w:after="0"/>
        <w:ind w:left="0"/>
        <w:jc w:val="both"/>
      </w:pPr>
      <w:r>
        <w:rPr>
          <w:rFonts w:ascii="Times New Roman"/>
          <w:b w:val="false"/>
          <w:i w:val="false"/>
          <w:color w:val="000000"/>
          <w:sz w:val="28"/>
        </w:rPr>
        <w:t>
      интербелсенді әдістеме бойынша сабақты жоспарлауды;</w:t>
      </w:r>
    </w:p>
    <w:bookmarkEnd w:id="240"/>
    <w:bookmarkStart w:name="z257" w:id="241"/>
    <w:p>
      <w:pPr>
        <w:spacing w:after="0"/>
        <w:ind w:left="0"/>
        <w:jc w:val="both"/>
      </w:pPr>
      <w:r>
        <w:rPr>
          <w:rFonts w:ascii="Times New Roman"/>
          <w:b w:val="false"/>
          <w:i w:val="false"/>
          <w:color w:val="000000"/>
          <w:sz w:val="28"/>
        </w:rPr>
        <w:t>
      сабақ беру практикасында интербелсенді әдістерді және тәсілдерін;</w:t>
      </w:r>
    </w:p>
    <w:bookmarkEnd w:id="241"/>
    <w:bookmarkStart w:name="z258" w:id="242"/>
    <w:p>
      <w:pPr>
        <w:spacing w:after="0"/>
        <w:ind w:left="0"/>
        <w:jc w:val="both"/>
      </w:pPr>
      <w:r>
        <w:rPr>
          <w:rFonts w:ascii="Times New Roman"/>
          <w:b w:val="false"/>
          <w:i w:val="false"/>
          <w:color w:val="000000"/>
          <w:sz w:val="28"/>
        </w:rPr>
        <w:t>
      өз практикалары туралы сыни ойланады, өзін-өзі кәсіби жетілдіруді жоспарлауды қолдана алады.</w:t>
      </w:r>
    </w:p>
    <w:bookmarkEnd w:id="242"/>
    <w:bookmarkStart w:name="z259" w:id="243"/>
    <w:p>
      <w:pPr>
        <w:spacing w:after="0"/>
        <w:ind w:left="0"/>
        <w:jc w:val="both"/>
      </w:pPr>
      <w:r>
        <w:rPr>
          <w:rFonts w:ascii="Times New Roman"/>
          <w:b w:val="false"/>
          <w:i w:val="false"/>
          <w:color w:val="000000"/>
          <w:sz w:val="28"/>
        </w:rPr>
        <w:t>
      3) мыналарды:</w:t>
      </w:r>
    </w:p>
    <w:bookmarkEnd w:id="243"/>
    <w:bookmarkStart w:name="z260" w:id="244"/>
    <w:p>
      <w:pPr>
        <w:spacing w:after="0"/>
        <w:ind w:left="0"/>
        <w:jc w:val="both"/>
      </w:pPr>
      <w:r>
        <w:rPr>
          <w:rFonts w:ascii="Times New Roman"/>
          <w:b w:val="false"/>
          <w:i w:val="false"/>
          <w:color w:val="000000"/>
          <w:sz w:val="28"/>
        </w:rPr>
        <w:t>
      интербелсенді әдістеме идеялары ауқымында білім алушылардың білімін бағалау тәсілдерін;</w:t>
      </w:r>
    </w:p>
    <w:bookmarkEnd w:id="244"/>
    <w:bookmarkStart w:name="z261" w:id="245"/>
    <w:p>
      <w:pPr>
        <w:spacing w:after="0"/>
        <w:ind w:left="0"/>
        <w:jc w:val="both"/>
      </w:pPr>
      <w:r>
        <w:rPr>
          <w:rFonts w:ascii="Times New Roman"/>
          <w:b w:val="false"/>
          <w:i w:val="false"/>
          <w:color w:val="000000"/>
          <w:sz w:val="28"/>
        </w:rPr>
        <w:t>
      жекелеген білім алушылардың топтық қызметіне бастама жасауды және басқаруды;</w:t>
      </w:r>
    </w:p>
    <w:bookmarkEnd w:id="245"/>
    <w:bookmarkStart w:name="z262" w:id="246"/>
    <w:p>
      <w:pPr>
        <w:spacing w:after="0"/>
        <w:ind w:left="0"/>
        <w:jc w:val="both"/>
      </w:pPr>
      <w:r>
        <w:rPr>
          <w:rFonts w:ascii="Times New Roman"/>
          <w:b w:val="false"/>
          <w:i w:val="false"/>
          <w:color w:val="000000"/>
          <w:sz w:val="28"/>
        </w:rPr>
        <w:t>
      желілік қоғамдастық жағдайында жұмыс істеуді;</w:t>
      </w:r>
    </w:p>
    <w:bookmarkEnd w:id="246"/>
    <w:bookmarkStart w:name="z263" w:id="247"/>
    <w:p>
      <w:pPr>
        <w:spacing w:after="0"/>
        <w:ind w:left="0"/>
        <w:jc w:val="both"/>
      </w:pPr>
      <w:r>
        <w:rPr>
          <w:rFonts w:ascii="Times New Roman"/>
          <w:b w:val="false"/>
          <w:i w:val="false"/>
          <w:color w:val="000000"/>
          <w:sz w:val="28"/>
        </w:rPr>
        <w:t>
      оқытушы білім алушыларды білім алуға тартудың интербелсенді әдістемесін меңгереді.</w:t>
      </w:r>
    </w:p>
    <w:bookmarkEnd w:id="247"/>
    <w:bookmarkStart w:name="z264" w:id="248"/>
    <w:p>
      <w:pPr>
        <w:spacing w:after="0"/>
        <w:ind w:left="0"/>
        <w:jc w:val="left"/>
      </w:pPr>
      <w:r>
        <w:rPr>
          <w:rFonts w:ascii="Times New Roman"/>
          <w:b/>
          <w:i w:val="false"/>
          <w:color w:val="000000"/>
        </w:rPr>
        <w:t xml:space="preserve"> 4-тарау. Бағдарламаның  мазмұны</w:t>
      </w:r>
    </w:p>
    <w:bookmarkEnd w:id="248"/>
    <w:bookmarkStart w:name="z265" w:id="249"/>
    <w:p>
      <w:pPr>
        <w:spacing w:after="0"/>
        <w:ind w:left="0"/>
        <w:jc w:val="both"/>
      </w:pPr>
      <w:r>
        <w:rPr>
          <w:rFonts w:ascii="Times New Roman"/>
          <w:b w:val="false"/>
          <w:i w:val="false"/>
          <w:color w:val="000000"/>
          <w:sz w:val="28"/>
        </w:rPr>
        <w:t>
      6. Бағдарлама келесі модульдерден тұрады:</w:t>
      </w:r>
    </w:p>
    <w:bookmarkEnd w:id="249"/>
    <w:bookmarkStart w:name="z266" w:id="250"/>
    <w:p>
      <w:pPr>
        <w:spacing w:after="0"/>
        <w:ind w:left="0"/>
        <w:jc w:val="both"/>
      </w:pPr>
      <w:r>
        <w:rPr>
          <w:rFonts w:ascii="Times New Roman"/>
          <w:b w:val="false"/>
          <w:i w:val="false"/>
          <w:color w:val="000000"/>
          <w:sz w:val="28"/>
        </w:rPr>
        <w:t>
      1) нормативтік құқықтық;</w:t>
      </w:r>
    </w:p>
    <w:bookmarkEnd w:id="250"/>
    <w:bookmarkStart w:name="z267" w:id="251"/>
    <w:p>
      <w:pPr>
        <w:spacing w:after="0"/>
        <w:ind w:left="0"/>
        <w:jc w:val="both"/>
      </w:pPr>
      <w:r>
        <w:rPr>
          <w:rFonts w:ascii="Times New Roman"/>
          <w:b w:val="false"/>
          <w:i w:val="false"/>
          <w:color w:val="000000"/>
          <w:sz w:val="28"/>
        </w:rPr>
        <w:t>
      2) психологиялық-педагогикалық;</w:t>
      </w:r>
    </w:p>
    <w:bookmarkEnd w:id="251"/>
    <w:bookmarkStart w:name="z268" w:id="252"/>
    <w:p>
      <w:pPr>
        <w:spacing w:after="0"/>
        <w:ind w:left="0"/>
        <w:jc w:val="both"/>
      </w:pPr>
      <w:r>
        <w:rPr>
          <w:rFonts w:ascii="Times New Roman"/>
          <w:b w:val="false"/>
          <w:i w:val="false"/>
          <w:color w:val="000000"/>
          <w:sz w:val="28"/>
        </w:rPr>
        <w:t>
      3) мазмұндық;</w:t>
      </w:r>
    </w:p>
    <w:bookmarkEnd w:id="252"/>
    <w:bookmarkStart w:name="z269" w:id="253"/>
    <w:p>
      <w:pPr>
        <w:spacing w:after="0"/>
        <w:ind w:left="0"/>
        <w:jc w:val="both"/>
      </w:pPr>
      <w:r>
        <w:rPr>
          <w:rFonts w:ascii="Times New Roman"/>
          <w:b w:val="false"/>
          <w:i w:val="false"/>
          <w:color w:val="000000"/>
          <w:sz w:val="28"/>
        </w:rPr>
        <w:t>
      4) технологиялық;</w:t>
      </w:r>
    </w:p>
    <w:bookmarkEnd w:id="253"/>
    <w:bookmarkStart w:name="z270" w:id="254"/>
    <w:p>
      <w:pPr>
        <w:spacing w:after="0"/>
        <w:ind w:left="0"/>
        <w:jc w:val="both"/>
      </w:pPr>
      <w:r>
        <w:rPr>
          <w:rFonts w:ascii="Times New Roman"/>
          <w:b w:val="false"/>
          <w:i w:val="false"/>
          <w:color w:val="000000"/>
          <w:sz w:val="28"/>
        </w:rPr>
        <w:t>
      5) вариативтік.</w:t>
      </w:r>
    </w:p>
    <w:bookmarkEnd w:id="254"/>
    <w:bookmarkStart w:name="z271" w:id="255"/>
    <w:p>
      <w:pPr>
        <w:spacing w:after="0"/>
        <w:ind w:left="0"/>
        <w:jc w:val="both"/>
      </w:pPr>
      <w:r>
        <w:rPr>
          <w:rFonts w:ascii="Times New Roman"/>
          <w:b w:val="false"/>
          <w:i w:val="false"/>
          <w:color w:val="000000"/>
          <w:sz w:val="28"/>
        </w:rPr>
        <w:t>
      7.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255"/>
    <w:bookmarkStart w:name="z272" w:id="256"/>
    <w:p>
      <w:pPr>
        <w:spacing w:after="0"/>
        <w:ind w:left="0"/>
        <w:jc w:val="left"/>
      </w:pPr>
      <w:r>
        <w:rPr>
          <w:rFonts w:ascii="Times New Roman"/>
          <w:b/>
          <w:i w:val="false"/>
          <w:color w:val="000000"/>
        </w:rPr>
        <w:t xml:space="preserve"> 5-тарау. Білім беру процесін ұйымдастыру</w:t>
      </w:r>
    </w:p>
    <w:bookmarkEnd w:id="256"/>
    <w:bookmarkStart w:name="z273" w:id="257"/>
    <w:p>
      <w:pPr>
        <w:spacing w:after="0"/>
        <w:ind w:left="0"/>
        <w:jc w:val="both"/>
      </w:pPr>
      <w:r>
        <w:rPr>
          <w:rFonts w:ascii="Times New Roman"/>
          <w:b w:val="false"/>
          <w:i w:val="false"/>
          <w:color w:val="000000"/>
          <w:sz w:val="28"/>
        </w:rPr>
        <w:t>
      8. Біліктілік арттыру курстары режимдері:</w:t>
      </w:r>
    </w:p>
    <w:bookmarkEnd w:id="257"/>
    <w:bookmarkStart w:name="z274" w:id="258"/>
    <w:p>
      <w:pPr>
        <w:spacing w:after="0"/>
        <w:ind w:left="0"/>
        <w:jc w:val="both"/>
      </w:pPr>
      <w:r>
        <w:rPr>
          <w:rFonts w:ascii="Times New Roman"/>
          <w:b w:val="false"/>
          <w:i w:val="false"/>
          <w:color w:val="000000"/>
          <w:sz w:val="28"/>
        </w:rPr>
        <w:t xml:space="preserve">
      1) күндізгі курстың оқу-тақырыптық жоспары бойынша Бағдарламаның </w:t>
      </w:r>
      <w:r>
        <w:rPr>
          <w:rFonts w:ascii="Times New Roman"/>
          <w:b w:val="false"/>
          <w:i w:val="false"/>
          <w:color w:val="000000"/>
          <w:sz w:val="28"/>
        </w:rPr>
        <w:t>1 қосымшасына</w:t>
      </w:r>
      <w:r>
        <w:rPr>
          <w:rFonts w:ascii="Times New Roman"/>
          <w:b w:val="false"/>
          <w:i w:val="false"/>
          <w:color w:val="000000"/>
          <w:sz w:val="28"/>
        </w:rPr>
        <w:t xml:space="preserve"> сәйкес ұйымдастырылады. Екі апталық күндізгі курс мерзімі 80 сағатты, күндізгі бір апталық курс 40 сағатты қамтиды. Бір апталық күндізгі курста оқу-тақырыптық жоспарының мазмұны өзгеріссіз қалып, сағат саны 2 есеге қысқарады;</w:t>
      </w:r>
    </w:p>
    <w:bookmarkEnd w:id="258"/>
    <w:bookmarkStart w:name="z275" w:id="259"/>
    <w:p>
      <w:pPr>
        <w:spacing w:after="0"/>
        <w:ind w:left="0"/>
        <w:jc w:val="both"/>
      </w:pPr>
      <w:r>
        <w:rPr>
          <w:rFonts w:ascii="Times New Roman"/>
          <w:b w:val="false"/>
          <w:i w:val="false"/>
          <w:color w:val="000000"/>
          <w:sz w:val="28"/>
        </w:rPr>
        <w:t xml:space="preserve">
      2) аралас режимдегі оқыту (Blended Learning) (Блендид ЛҰнинг) аралас курстың оқу-тақырыптық жоспары бойынша Бағдарламаның </w:t>
      </w:r>
      <w:r>
        <w:rPr>
          <w:rFonts w:ascii="Times New Roman"/>
          <w:b w:val="false"/>
          <w:i w:val="false"/>
          <w:color w:val="000000"/>
          <w:sz w:val="28"/>
        </w:rPr>
        <w:t>2 қосымшасына</w:t>
      </w:r>
      <w:r>
        <w:rPr>
          <w:rFonts w:ascii="Times New Roman"/>
          <w:b w:val="false"/>
          <w:i w:val="false"/>
          <w:color w:val="000000"/>
          <w:sz w:val="28"/>
        </w:rPr>
        <w:t xml:space="preserve"> сәйкес ұйымдастырылады және оқытудың 3 кезеңінен тұрады:   24 сағат- күндізгі, 14 сағат- қашықтық, 42 сағат – өзіндік.</w:t>
      </w:r>
    </w:p>
    <w:bookmarkEnd w:id="259"/>
    <w:bookmarkStart w:name="z276" w:id="260"/>
    <w:p>
      <w:pPr>
        <w:spacing w:after="0"/>
        <w:ind w:left="0"/>
        <w:jc w:val="both"/>
      </w:pPr>
      <w:r>
        <w:rPr>
          <w:rFonts w:ascii="Times New Roman"/>
          <w:b w:val="false"/>
          <w:i w:val="false"/>
          <w:color w:val="000000"/>
          <w:sz w:val="28"/>
        </w:rPr>
        <w:t>
      9. Күндізгі және аралас режимдегі білім беру процесін ұйымдастыруда,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260"/>
    <w:bookmarkStart w:name="z277" w:id="261"/>
    <w:p>
      <w:pPr>
        <w:spacing w:after="0"/>
        <w:ind w:left="0"/>
        <w:jc w:val="both"/>
      </w:pPr>
      <w:r>
        <w:rPr>
          <w:rFonts w:ascii="Times New Roman"/>
          <w:b w:val="false"/>
          <w:i w:val="false"/>
          <w:color w:val="000000"/>
          <w:sz w:val="28"/>
        </w:rPr>
        <w:t>
      10.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261"/>
    <w:bookmarkStart w:name="z278" w:id="262"/>
    <w:p>
      <w:pPr>
        <w:spacing w:after="0"/>
        <w:ind w:left="0"/>
        <w:jc w:val="left"/>
      </w:pPr>
      <w:r>
        <w:rPr>
          <w:rFonts w:ascii="Times New Roman"/>
          <w:b/>
          <w:i w:val="false"/>
          <w:color w:val="000000"/>
        </w:rPr>
        <w:t xml:space="preserve"> 6-тарау. Білім беру процесін жүзеге асыру формалары мен әдістері, оқыту нәтижелерін бағалау критерийлері</w:t>
      </w:r>
    </w:p>
    <w:bookmarkEnd w:id="262"/>
    <w:bookmarkStart w:name="z279" w:id="263"/>
    <w:p>
      <w:pPr>
        <w:spacing w:after="0"/>
        <w:ind w:left="0"/>
        <w:jc w:val="both"/>
      </w:pPr>
      <w:r>
        <w:rPr>
          <w:rFonts w:ascii="Times New Roman"/>
          <w:b w:val="false"/>
          <w:i w:val="false"/>
          <w:color w:val="000000"/>
          <w:sz w:val="28"/>
        </w:rPr>
        <w:t>
      11.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263"/>
    <w:bookmarkStart w:name="z280" w:id="264"/>
    <w:p>
      <w:pPr>
        <w:spacing w:after="0"/>
        <w:ind w:left="0"/>
        <w:jc w:val="both"/>
      </w:pPr>
      <w:r>
        <w:rPr>
          <w:rFonts w:ascii="Times New Roman"/>
          <w:b w:val="false"/>
          <w:i w:val="false"/>
          <w:color w:val="000000"/>
          <w:sz w:val="28"/>
        </w:rPr>
        <w:t>
      12.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ұйымдарының арнайы пәндер</w:t>
            </w:r>
            <w:r>
              <w:br/>
            </w:r>
            <w:r>
              <w:rPr>
                <w:rFonts w:ascii="Times New Roman"/>
                <w:b w:val="false"/>
                <w:i w:val="false"/>
                <w:color w:val="000000"/>
                <w:sz w:val="20"/>
              </w:rPr>
              <w:t>оқытушылары мен өндірістік</w:t>
            </w:r>
            <w:r>
              <w:br/>
            </w:r>
            <w:r>
              <w:rPr>
                <w:rFonts w:ascii="Times New Roman"/>
                <w:b w:val="false"/>
                <w:i w:val="false"/>
                <w:color w:val="000000"/>
                <w:sz w:val="20"/>
              </w:rPr>
              <w:t>оқыту шеберлерінің</w:t>
            </w:r>
            <w:r>
              <w:br/>
            </w:r>
            <w:r>
              <w:rPr>
                <w:rFonts w:ascii="Times New Roman"/>
                <w:b w:val="false"/>
                <w:i w:val="false"/>
                <w:color w:val="000000"/>
                <w:sz w:val="20"/>
              </w:rPr>
              <w:t>педагогикалық шеберліктерін</w:t>
            </w:r>
            <w:r>
              <w:br/>
            </w:r>
            <w:r>
              <w:rPr>
                <w:rFonts w:ascii="Times New Roman"/>
                <w:b w:val="false"/>
                <w:i w:val="false"/>
                <w:color w:val="000000"/>
                <w:sz w:val="20"/>
              </w:rPr>
              <w:t>дамыту" білім беру</w:t>
            </w:r>
            <w:r>
              <w:br/>
            </w:r>
            <w:r>
              <w:rPr>
                <w:rFonts w:ascii="Times New Roman"/>
                <w:b w:val="false"/>
                <w:i w:val="false"/>
                <w:color w:val="000000"/>
                <w:sz w:val="20"/>
              </w:rPr>
              <w:t>бағдарламасына 1-қосымша</w:t>
            </w:r>
          </w:p>
        </w:tc>
      </w:tr>
    </w:tbl>
    <w:p>
      <w:pPr>
        <w:spacing w:after="0"/>
        <w:ind w:left="0"/>
        <w:jc w:val="left"/>
      </w:pPr>
      <w:r>
        <w:rPr>
          <w:rFonts w:ascii="Times New Roman"/>
          <w:b/>
          <w:i w:val="false"/>
          <w:color w:val="000000"/>
        </w:rPr>
        <w:t xml:space="preserve"> Күндізгі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6476"/>
        <w:gridCol w:w="717"/>
        <w:gridCol w:w="462"/>
        <w:gridCol w:w="717"/>
        <w:gridCol w:w="718"/>
        <w:gridCol w:w="462"/>
        <w:gridCol w:w="463"/>
        <w:gridCol w:w="463"/>
        <w:gridCol w:w="719"/>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 және педагогикалық мәдениеттің компоненттерінің мәні мен мазмұны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шеберлікті қалыптастырудың негізі - кәсіби педагогикалық іс-әрекет</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шеберліктің құрамдас бөлігі педагогикалық қарым-қатынас</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танымдық әрекеттерін ұйымдастыруда интербелсенді әдіс-тәсілдерді қолдану. Топтық жұмысты ұйымдастырудың ерекшеліктері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сабақтан тыс уақытта тәрбиелік қызметті ұйымдастыру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ғылыми-зерттеушілік әрекеттерін ұйымдастыру арқылы талантты және дарынды білім алушыларды қолдау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білімдегі жетістіктерін бағалаудың жаңа жүйесі: оқу үшін бағалау және оқуды бағалау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Интербелсенді оқуда/оқытуда оқу мақсаттарын айқындау.  Білім алушының критрерийлік бағалауда Блум таксономиясының танымдық деңгейлері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ұзақ мерзімді, орта мерзімді, қысқа мерзімді жоспарлау. Сабақты жоспарлауда оқу мақсаты, жаттығу, табыс критерийлері арасындағы байланыс</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қоғамдастық арқылы  арнайы пәндер оқытушылары мен өндірістік оқыту шеберлерінің кәсіби-тұлғалық дамуына қолдау көрсету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оқу-тәрбие процесін басқарудағы оқытушының және өндірістік оқыту шеберінің шеберлігі. Көшбасшылық, бірлескен көшбасшылық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тұрғысынан ойлау технологиясы арқылы  білім алушылардың  негізгі және кәсіби құзырлығын қалыптастыру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  жағдайында сабақтың инклюзивті болуын қамтамасыз ету. Ашық сабақ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және өндірістік оқыту шеберінің  шығармашылық лабораториясы" - үздік педагогикалық тәжірибе тарату түрінің бірі ретінде. Шығармашылық есеп</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арнайы пәндер оқытушылары мен өндірістік оқыту шеберлерінің кәсіби-педагогикалық шеберліктерін дамыту" тақырыбы бойынша тыңдаушылардың кәсіби деңгейінің диагностикасы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оқытушылары мен өндірістік оқыту шеберлерінің ақпараттық және коммункикациялық технологиялық құзыреттілігін арттыруда "Prezi" (Прэзи), "ФотоШОУ PRO" (ПРО)  бағдарламаларын қолданудың тиімділігі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арнайы пәндерден  білім алушылардың  орындайтын ғылыми-зерттеушілік жұмыстары және олардың түрлері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 study (Кейс стади) әдісінің білім алушылардың  таңдау жасау мен қабылдау дағдыларын қалыптастырудағы маңызы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  шетелде кәсіптік білім. Кәсіптік білімнің әдістемелік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(Lesson study) (Лессон стади) – арнайы пән мұғалімдерінің тәжірибесін жетілдіруге бағытталған ынтымақтастық педагогикалық тәсіл</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және оны сабақта қолданудың кейбір жолдары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портфолиосы – педагогикалық өзін- өзі жетілдіру нәтижесіне бағдарланған білім беру жүйесіндегі бағалаудың жаңа тәсілі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  жағдайында денсаулық сақтаушы ортаны қалыптастыру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ТжКБ ұйымдарының оқу-тәрбие процесінде іске асыру жолдары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ортадағы діни экстремизмнің алдын алу жолдары.  Қазақстан Республикасында тиым салынған діни ұйымдар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 ұйымдарында сыбайлас жемқорлықтың алдын алу жөніндегі жұмыс жүргізудің жолдары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ұйымдарының арнайы пәндер</w:t>
            </w:r>
            <w:r>
              <w:br/>
            </w:r>
            <w:r>
              <w:rPr>
                <w:rFonts w:ascii="Times New Roman"/>
                <w:b w:val="false"/>
                <w:i w:val="false"/>
                <w:color w:val="000000"/>
                <w:sz w:val="20"/>
              </w:rPr>
              <w:t>оқытушылары мен өндірістік</w:t>
            </w:r>
            <w:r>
              <w:br/>
            </w:r>
            <w:r>
              <w:rPr>
                <w:rFonts w:ascii="Times New Roman"/>
                <w:b w:val="false"/>
                <w:i w:val="false"/>
                <w:color w:val="000000"/>
                <w:sz w:val="20"/>
              </w:rPr>
              <w:t>оқыту шеберлерінің</w:t>
            </w:r>
            <w:r>
              <w:br/>
            </w:r>
            <w:r>
              <w:rPr>
                <w:rFonts w:ascii="Times New Roman"/>
                <w:b w:val="false"/>
                <w:i w:val="false"/>
                <w:color w:val="000000"/>
                <w:sz w:val="20"/>
              </w:rPr>
              <w:t>педагогикалық шеберліктерін</w:t>
            </w:r>
            <w:r>
              <w:br/>
            </w:r>
            <w:r>
              <w:rPr>
                <w:rFonts w:ascii="Times New Roman"/>
                <w:b w:val="false"/>
                <w:i w:val="false"/>
                <w:color w:val="000000"/>
                <w:sz w:val="20"/>
              </w:rPr>
              <w:t>дамыту" білім беру</w:t>
            </w:r>
            <w:r>
              <w:br/>
            </w:r>
            <w:r>
              <w:rPr>
                <w:rFonts w:ascii="Times New Roman"/>
                <w:b w:val="false"/>
                <w:i w:val="false"/>
                <w:color w:val="000000"/>
                <w:sz w:val="20"/>
              </w:rPr>
              <w:t>бағдарламасына 2-қосымша</w:t>
            </w:r>
          </w:p>
        </w:tc>
      </w:tr>
    </w:tbl>
    <w:p>
      <w:pPr>
        <w:spacing w:after="0"/>
        <w:ind w:left="0"/>
        <w:jc w:val="left"/>
      </w:pPr>
      <w:r>
        <w:rPr>
          <w:rFonts w:ascii="Times New Roman"/>
          <w:b/>
          <w:i w:val="false"/>
          <w:color w:val="000000"/>
        </w:rPr>
        <w:t xml:space="preserve"> Аралас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6042"/>
        <w:gridCol w:w="431"/>
        <w:gridCol w:w="669"/>
        <w:gridCol w:w="431"/>
        <w:gridCol w:w="431"/>
        <w:gridCol w:w="431"/>
        <w:gridCol w:w="432"/>
        <w:gridCol w:w="471"/>
        <w:gridCol w:w="471"/>
        <w:gridCol w:w="791"/>
        <w:gridCol w:w="671"/>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r>
              <w:br/>
            </w:r>
            <w:r>
              <w:rPr>
                <w:rFonts w:ascii="Times New Roman"/>
                <w:b w:val="false"/>
                <w:i w:val="false"/>
                <w:color w:val="000000"/>
                <w:sz w:val="20"/>
              </w:rPr>
              <w:t>
24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r>
              <w:br/>
            </w:r>
            <w:r>
              <w:rPr>
                <w:rFonts w:ascii="Times New Roman"/>
                <w:b w:val="false"/>
                <w:i w:val="false"/>
                <w:color w:val="000000"/>
                <w:sz w:val="20"/>
              </w:rPr>
              <w:t>
14 сағат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оқыту</w:t>
            </w:r>
            <w:r>
              <w:br/>
            </w:r>
            <w:r>
              <w:rPr>
                <w:rFonts w:ascii="Times New Roman"/>
                <w:b w:val="false"/>
                <w:i w:val="false"/>
                <w:color w:val="000000"/>
                <w:sz w:val="20"/>
              </w:rPr>
              <w:t>
42 сағат</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сабақтың таныстырылымы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 Форум</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кеңес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Тыңдыушылардың өзіндік оқуы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 педагогикалық мәдениеттің компоненттерінің мәні мен мазмұны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шеберлікті қалыптастырудың негізі-кәсіби педагогикалық іс-әрекет</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шеберліктің құрамдас бөлігі педагогикалық қарым-қатынас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танымдық әрекеттерін ұйымдастыруда интербелсенді әдіс-тәсілдерді қолдану. Топтық жұмысты ұйымдастырудың ерекшеліктері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сабақтан тыс уақытта тәрбиелік қызметті ұйымдастыру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ғылыми-зерттеушілік әрекеттерін ұйымдастыру арқылы талантты және дарынды балаларды қолдау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білімдегі жетістіктерін бағалаудың жаңа жүйесі: оқу үшін бағалау және оқуды бағалау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Интербелсенді оқуда/оқытуда оқу мақсаттарын айқындау.  Білім алушының критрерийлік бағалауда Блум таксономиясының танымдық деңгейлері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ұзақ мерзімді, орта мерзімді, қысқа мерзімді жоспарлау. Сабақты жоспарлауда оқу мақсаты, жаттығу, табыс критерийлері арасындағы байланыс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қоғамдастық арқылы  арнайы пәндер оқытушылары мен өндірістік оқыту шеберлерінің кәсіби-тұлғалық дамуына қолдау көрсету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оқу-тәрбие процесін басқарудағы оқытушының және өндірістік оқыту шеберінің шеберлігі. Көшбасшылық, бірлескен көшбасшылық</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тұрғысынан ойлау технологиясы арқылы  білім алушылардың  коммуникативтік құзырлығын қалыптастыру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сабақтың  инклюзивті болуын қамтамасыз ету. Ашық сабақ</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және өндірістік оқыту шеберінің шығармашылық лабораториясы" - үздік педагогикалық тәжірибе тарату түрінің бірі ретінде. Шығармашылық есеп</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арнайы пәндер оқытушылары мен өндірістік оқыту шеберлерінің кәсіби-педагогикалық шеберліктерін дамыту" тақырыбы бойынша тыңдаушылардың кәсіби деңгейінің диагностикасы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оқытушылары мен өндірістік оқыту шеберлерінің ақпараттық және коммуникациялық технологиялық құзыреттілігін арттыруда "Prezi" (Прэзи), "ФотоШОУ PRO" (ПРО) бағдарламаларын қолданудың тиімділігі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арнайы пәндерден білім алушылардың орындайтын ғылыми-зерттеушілік жұмыстары және олардың түрлері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 study (Кейс стади) әдісінің білім алушылардың таңдау жасау мен қабылдау дағдыларын қалыптастырудағы маңызы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  шетелде кәсіптік білім. Кәсіптік білімнің әдістемелік негіздері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(Lesson Study) (Лессон стади) – арнайы пән мұғалімдерінің тәжірибесін жетілдіруге бағытталған ынтымақтастық педагогикалық тәсіл</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және оны сабақта қолданудың кейбір жолдары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портфолиосы – педагогикалық өзін-өзі жетілдіру нәтижесіне бағдарланған білім беру жүйесіндегі бағалаудың жаңа тәсілі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денсаулық сақтаушы ортаны қалыптастыру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ТжКБ ұйымдарының оқу-тәрбие процесінде іске асыру жолдары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ортадағы діни экстремизмнің алдын алу жолдары. Қазақстан Республикасында тиым салынған діни ұйымдар</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ұйымдарында сыбайлас жемқорлықтың алдын алу жөніндегі жұмыс жүргізудің жолдары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арқылы оқытуды сүйемелдеу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диагостикасы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20-қосымша</w:t>
            </w:r>
          </w:p>
        </w:tc>
      </w:tr>
    </w:tbl>
    <w:bookmarkStart w:name="z285" w:id="265"/>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w:t>
      </w:r>
    </w:p>
    <w:bookmarkEnd w:id="265"/>
    <w:bookmarkStart w:name="z286" w:id="266"/>
    <w:p>
      <w:pPr>
        <w:spacing w:after="0"/>
        <w:ind w:left="0"/>
        <w:jc w:val="left"/>
      </w:pPr>
      <w:r>
        <w:rPr>
          <w:rFonts w:ascii="Times New Roman"/>
          <w:b/>
          <w:i w:val="false"/>
          <w:color w:val="000000"/>
        </w:rPr>
        <w:t xml:space="preserve"> 1-тарау. Кіріспе</w:t>
      </w:r>
    </w:p>
    <w:bookmarkEnd w:id="266"/>
    <w:bookmarkStart w:name="z287" w:id="267"/>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 (бұдан әрі – Бағдарлама) техникалық және кәсіптік білім (бұдан әрі - ТжКБ) беру ұйымдарының  музыкалық-теориялық және арнайы пән оқытушыларына арналған.</w:t>
      </w:r>
    </w:p>
    <w:bookmarkEnd w:id="267"/>
    <w:bookmarkStart w:name="z288" w:id="268"/>
    <w:p>
      <w:pPr>
        <w:spacing w:after="0"/>
        <w:ind w:left="0"/>
        <w:jc w:val="both"/>
      </w:pPr>
      <w:r>
        <w:rPr>
          <w:rFonts w:ascii="Times New Roman"/>
          <w:b w:val="false"/>
          <w:i w:val="false"/>
          <w:color w:val="000000"/>
          <w:sz w:val="28"/>
        </w:rPr>
        <w:t>
      2. Бағдарлама ТжКБ жүйесін жаңғырту жағдайында музыкалық-теориялық және арнайы пәндердің оқу-тәрбие процесін жобалау ерекшеліктерін зерттеуге бағытталған.</w:t>
      </w:r>
    </w:p>
    <w:bookmarkEnd w:id="268"/>
    <w:bookmarkStart w:name="z289" w:id="269"/>
    <w:p>
      <w:pPr>
        <w:spacing w:after="0"/>
        <w:ind w:left="0"/>
        <w:jc w:val="left"/>
      </w:pPr>
      <w:r>
        <w:rPr>
          <w:rFonts w:ascii="Times New Roman"/>
          <w:b/>
          <w:i w:val="false"/>
          <w:color w:val="000000"/>
        </w:rPr>
        <w:t xml:space="preserve"> 2-тарау. Бағдарламаның мақсаты мен міндеттері</w:t>
      </w:r>
    </w:p>
    <w:bookmarkEnd w:id="269"/>
    <w:bookmarkStart w:name="z290" w:id="270"/>
    <w:p>
      <w:pPr>
        <w:spacing w:after="0"/>
        <w:ind w:left="0"/>
        <w:jc w:val="both"/>
      </w:pPr>
      <w:r>
        <w:rPr>
          <w:rFonts w:ascii="Times New Roman"/>
          <w:b w:val="false"/>
          <w:i w:val="false"/>
          <w:color w:val="000000"/>
          <w:sz w:val="28"/>
        </w:rPr>
        <w:t xml:space="preserve">
      3. Бағдарламаның мақсаты ТжКБ жүйесін жаңғырту жағдайында  музыкалық-теориялық және арнайы пәндер оқытушыларының оқу-тәрбие процесін жобалау және жүзеге асыру бойынша кәсіби құзіреттілігін дамыту болып табылады. </w:t>
      </w:r>
    </w:p>
    <w:bookmarkEnd w:id="270"/>
    <w:bookmarkStart w:name="z291" w:id="271"/>
    <w:p>
      <w:pPr>
        <w:spacing w:after="0"/>
        <w:ind w:left="0"/>
        <w:jc w:val="both"/>
      </w:pPr>
      <w:r>
        <w:rPr>
          <w:rFonts w:ascii="Times New Roman"/>
          <w:b w:val="false"/>
          <w:i w:val="false"/>
          <w:color w:val="000000"/>
          <w:sz w:val="28"/>
        </w:rPr>
        <w:t xml:space="preserve">
      4. Бағдарламаның міндеттері: </w:t>
      </w:r>
    </w:p>
    <w:bookmarkEnd w:id="271"/>
    <w:bookmarkStart w:name="z292" w:id="272"/>
    <w:p>
      <w:pPr>
        <w:spacing w:after="0"/>
        <w:ind w:left="0"/>
        <w:jc w:val="both"/>
      </w:pPr>
      <w:r>
        <w:rPr>
          <w:rFonts w:ascii="Times New Roman"/>
          <w:b w:val="false"/>
          <w:i w:val="false"/>
          <w:color w:val="000000"/>
          <w:sz w:val="28"/>
        </w:rPr>
        <w:t xml:space="preserve">
      1) ТжКБ оқытушыларының қызметін реттейтін нормативтік-құқықтық құжаттарға сәйкес білім беру саласындағы мемлекеттік саясаттың стратегиялық бағыттарын жүзеге асыру механизмдері туралы білімді жүйелеу; </w:t>
      </w:r>
    </w:p>
    <w:bookmarkEnd w:id="272"/>
    <w:bookmarkStart w:name="z293" w:id="273"/>
    <w:p>
      <w:pPr>
        <w:spacing w:after="0"/>
        <w:ind w:left="0"/>
        <w:jc w:val="both"/>
      </w:pPr>
      <w:r>
        <w:rPr>
          <w:rFonts w:ascii="Times New Roman"/>
          <w:b w:val="false"/>
          <w:i w:val="false"/>
          <w:color w:val="000000"/>
          <w:sz w:val="28"/>
        </w:rPr>
        <w:t xml:space="preserve">
      2) интерактивті өзара әрекеттесу әдістері, оқыту мен үйретудегі заманауи амалдарды пайдалану негізінде оқу-тәрбие процесін үлгілеу дағдыларын қалыптастыру; </w:t>
      </w:r>
    </w:p>
    <w:bookmarkEnd w:id="273"/>
    <w:bookmarkStart w:name="z294" w:id="274"/>
    <w:p>
      <w:pPr>
        <w:spacing w:after="0"/>
        <w:ind w:left="0"/>
        <w:jc w:val="both"/>
      </w:pPr>
      <w:r>
        <w:rPr>
          <w:rFonts w:ascii="Times New Roman"/>
          <w:b w:val="false"/>
          <w:i w:val="false"/>
          <w:color w:val="000000"/>
          <w:sz w:val="28"/>
        </w:rPr>
        <w:t>
      3) ТжКБ ұйымдарында кәсіби практика мен кәсіби бағдар беру жұмысын ұйымдастыруда әлеуметтік серіктестіктің мүмкіндіктерін пайдалану қажеттілігін танып білу;</w:t>
      </w:r>
    </w:p>
    <w:bookmarkEnd w:id="274"/>
    <w:bookmarkStart w:name="z295" w:id="275"/>
    <w:p>
      <w:pPr>
        <w:spacing w:after="0"/>
        <w:ind w:left="0"/>
        <w:jc w:val="both"/>
      </w:pPr>
      <w:r>
        <w:rPr>
          <w:rFonts w:ascii="Times New Roman"/>
          <w:b w:val="false"/>
          <w:i w:val="false"/>
          <w:color w:val="000000"/>
          <w:sz w:val="28"/>
        </w:rPr>
        <w:t xml:space="preserve">
      4) ТжКБ жаңғырту жағдайында оқыту нәтижелерін бағалау мақсатын: бақылау үшін бағалаудан дамыту үшін бағалауға қарай өзгеруін ұғыну;  </w:t>
      </w:r>
    </w:p>
    <w:bookmarkEnd w:id="275"/>
    <w:bookmarkStart w:name="z296" w:id="276"/>
    <w:p>
      <w:pPr>
        <w:spacing w:after="0"/>
        <w:ind w:left="0"/>
        <w:jc w:val="both"/>
      </w:pPr>
      <w:r>
        <w:rPr>
          <w:rFonts w:ascii="Times New Roman"/>
          <w:b w:val="false"/>
          <w:i w:val="false"/>
          <w:color w:val="000000"/>
          <w:sz w:val="28"/>
        </w:rPr>
        <w:t>
      5) оқу сабақтарының тиімділігін арттыру үшін арнайы және музыкалық-теориялық пәндерді оқытуда сандық білім беру ресурстарын пайдалану дағдыларын қалыптастыру.</w:t>
      </w:r>
    </w:p>
    <w:bookmarkEnd w:id="276"/>
    <w:bookmarkStart w:name="z297" w:id="277"/>
    <w:p>
      <w:pPr>
        <w:spacing w:after="0"/>
        <w:ind w:left="0"/>
        <w:jc w:val="left"/>
      </w:pPr>
      <w:r>
        <w:rPr>
          <w:rFonts w:ascii="Times New Roman"/>
          <w:b/>
          <w:i w:val="false"/>
          <w:color w:val="000000"/>
        </w:rPr>
        <w:t xml:space="preserve"> 3-тарау. Күтілетін нәтиже</w:t>
      </w:r>
    </w:p>
    <w:bookmarkEnd w:id="277"/>
    <w:bookmarkStart w:name="z298" w:id="278"/>
    <w:p>
      <w:pPr>
        <w:spacing w:after="0"/>
        <w:ind w:left="0"/>
        <w:jc w:val="both"/>
      </w:pPr>
      <w:r>
        <w:rPr>
          <w:rFonts w:ascii="Times New Roman"/>
          <w:b w:val="false"/>
          <w:i w:val="false"/>
          <w:color w:val="000000"/>
          <w:sz w:val="28"/>
        </w:rPr>
        <w:t>
      5. Курс соңында тыңдаушылар:</w:t>
      </w:r>
    </w:p>
    <w:bookmarkEnd w:id="278"/>
    <w:bookmarkStart w:name="z299" w:id="279"/>
    <w:p>
      <w:pPr>
        <w:spacing w:after="0"/>
        <w:ind w:left="0"/>
        <w:jc w:val="both"/>
      </w:pPr>
      <w:r>
        <w:rPr>
          <w:rFonts w:ascii="Times New Roman"/>
          <w:b w:val="false"/>
          <w:i w:val="false"/>
          <w:color w:val="000000"/>
          <w:sz w:val="28"/>
        </w:rPr>
        <w:t>
      4) мыналарды:</w:t>
      </w:r>
    </w:p>
    <w:bookmarkEnd w:id="279"/>
    <w:bookmarkStart w:name="z300" w:id="280"/>
    <w:p>
      <w:pPr>
        <w:spacing w:after="0"/>
        <w:ind w:left="0"/>
        <w:jc w:val="both"/>
      </w:pPr>
      <w:r>
        <w:rPr>
          <w:rFonts w:ascii="Times New Roman"/>
          <w:b w:val="false"/>
          <w:i w:val="false"/>
          <w:color w:val="000000"/>
          <w:sz w:val="28"/>
        </w:rPr>
        <w:t>
      білім беру, оның ішінде ТжКБ саласындағы мемлекеттік саясатты жүзеге асырудың негізгі механизмдерін;</w:t>
      </w:r>
    </w:p>
    <w:bookmarkEnd w:id="280"/>
    <w:bookmarkStart w:name="z301" w:id="281"/>
    <w:p>
      <w:pPr>
        <w:spacing w:after="0"/>
        <w:ind w:left="0"/>
        <w:jc w:val="both"/>
      </w:pPr>
      <w:r>
        <w:rPr>
          <w:rFonts w:ascii="Times New Roman"/>
          <w:b w:val="false"/>
          <w:i w:val="false"/>
          <w:color w:val="000000"/>
          <w:sz w:val="28"/>
        </w:rPr>
        <w:t xml:space="preserve">
      арнайы және музыкалық-теориялық пәндерді оқытудың тұжырымдамалық негіздерін; </w:t>
      </w:r>
    </w:p>
    <w:bookmarkEnd w:id="281"/>
    <w:bookmarkStart w:name="z302" w:id="282"/>
    <w:p>
      <w:pPr>
        <w:spacing w:after="0"/>
        <w:ind w:left="0"/>
        <w:jc w:val="both"/>
      </w:pPr>
      <w:r>
        <w:rPr>
          <w:rFonts w:ascii="Times New Roman"/>
          <w:b w:val="false"/>
          <w:i w:val="false"/>
          <w:color w:val="000000"/>
          <w:sz w:val="28"/>
        </w:rPr>
        <w:t>
      оқыту әдістерінің білім алушылардың жас ерекшеліктерімен және ерекше білім алу қажеттіліктерімен өзара байланысын;</w:t>
      </w:r>
    </w:p>
    <w:bookmarkEnd w:id="282"/>
    <w:bookmarkStart w:name="z303" w:id="283"/>
    <w:p>
      <w:pPr>
        <w:spacing w:after="0"/>
        <w:ind w:left="0"/>
        <w:jc w:val="both"/>
      </w:pPr>
      <w:r>
        <w:rPr>
          <w:rFonts w:ascii="Times New Roman"/>
          <w:b w:val="false"/>
          <w:i w:val="false"/>
          <w:color w:val="000000"/>
          <w:sz w:val="28"/>
        </w:rPr>
        <w:t xml:space="preserve">
      ТжКБ жаңғырту жағдайында оқу-тәрбие процесін ұйымдастыру ерекшеліктерін; </w:t>
      </w:r>
    </w:p>
    <w:bookmarkEnd w:id="283"/>
    <w:bookmarkStart w:name="z304" w:id="284"/>
    <w:p>
      <w:pPr>
        <w:spacing w:after="0"/>
        <w:ind w:left="0"/>
        <w:jc w:val="both"/>
      </w:pPr>
      <w:r>
        <w:rPr>
          <w:rFonts w:ascii="Times New Roman"/>
          <w:b w:val="false"/>
          <w:i w:val="false"/>
          <w:color w:val="000000"/>
          <w:sz w:val="28"/>
        </w:rPr>
        <w:t>
      оқушылардың оқу жетістіктерін бағалаудағы заманауи амалдарды;  оқыту мен үйретудегі формативті және суммативті бағалаудың мақсатын;</w:t>
      </w:r>
    </w:p>
    <w:bookmarkEnd w:id="284"/>
    <w:bookmarkStart w:name="z305" w:id="285"/>
    <w:p>
      <w:pPr>
        <w:spacing w:after="0"/>
        <w:ind w:left="0"/>
        <w:jc w:val="both"/>
      </w:pPr>
      <w:r>
        <w:rPr>
          <w:rFonts w:ascii="Times New Roman"/>
          <w:b w:val="false"/>
          <w:i w:val="false"/>
          <w:color w:val="000000"/>
          <w:sz w:val="28"/>
        </w:rPr>
        <w:t>
      музыкалық-теориялық және арнайы пәндерді оқытуда сандық білім беру ресурстарын пайдалану әдістемесін біледі;</w:t>
      </w:r>
    </w:p>
    <w:bookmarkEnd w:id="285"/>
    <w:bookmarkStart w:name="z306" w:id="286"/>
    <w:p>
      <w:pPr>
        <w:spacing w:after="0"/>
        <w:ind w:left="0"/>
        <w:jc w:val="both"/>
      </w:pPr>
      <w:r>
        <w:rPr>
          <w:rFonts w:ascii="Times New Roman"/>
          <w:b w:val="false"/>
          <w:i w:val="false"/>
          <w:color w:val="000000"/>
          <w:sz w:val="28"/>
        </w:rPr>
        <w:t>
      2) мыналарды:</w:t>
      </w:r>
    </w:p>
    <w:bookmarkEnd w:id="286"/>
    <w:bookmarkStart w:name="z307" w:id="287"/>
    <w:p>
      <w:pPr>
        <w:spacing w:after="0"/>
        <w:ind w:left="0"/>
        <w:jc w:val="both"/>
      </w:pPr>
      <w:r>
        <w:rPr>
          <w:rFonts w:ascii="Times New Roman"/>
          <w:b w:val="false"/>
          <w:i w:val="false"/>
          <w:color w:val="000000"/>
          <w:sz w:val="28"/>
        </w:rPr>
        <w:t>
      білім берудегі жаңа амалдар жағдайында оқу қызметін жобалауды;</w:t>
      </w:r>
    </w:p>
    <w:bookmarkEnd w:id="287"/>
    <w:bookmarkStart w:name="z308" w:id="288"/>
    <w:p>
      <w:pPr>
        <w:spacing w:after="0"/>
        <w:ind w:left="0"/>
        <w:jc w:val="both"/>
      </w:pPr>
      <w:r>
        <w:rPr>
          <w:rFonts w:ascii="Times New Roman"/>
          <w:b w:val="false"/>
          <w:i w:val="false"/>
          <w:color w:val="000000"/>
          <w:sz w:val="28"/>
        </w:rPr>
        <w:t xml:space="preserve">
      ТжКБ ұйымдарында оқу-тәрбие процесінің тиімділігін арттыру үшін интерактивті өзара әрекет әдістерін, оқыту мен үйретудің заманауи амалдарын қолдануды; </w:t>
      </w:r>
    </w:p>
    <w:bookmarkEnd w:id="288"/>
    <w:bookmarkStart w:name="z309" w:id="289"/>
    <w:p>
      <w:pPr>
        <w:spacing w:after="0"/>
        <w:ind w:left="0"/>
        <w:jc w:val="both"/>
      </w:pPr>
      <w:r>
        <w:rPr>
          <w:rFonts w:ascii="Times New Roman"/>
          <w:b w:val="false"/>
          <w:i w:val="false"/>
          <w:color w:val="000000"/>
          <w:sz w:val="28"/>
        </w:rPr>
        <w:t>
      ТжКБ жаңғырту жағдайында оқыту нәтижелерін бағалау: бақылау үшін бағалаудан дамыту үшін бағалау критерийлерін пайдалануды;</w:t>
      </w:r>
    </w:p>
    <w:bookmarkEnd w:id="289"/>
    <w:bookmarkStart w:name="z310" w:id="290"/>
    <w:p>
      <w:pPr>
        <w:spacing w:after="0"/>
        <w:ind w:left="0"/>
        <w:jc w:val="both"/>
      </w:pPr>
      <w:r>
        <w:rPr>
          <w:rFonts w:ascii="Times New Roman"/>
          <w:b w:val="false"/>
          <w:i w:val="false"/>
          <w:color w:val="000000"/>
          <w:sz w:val="28"/>
        </w:rPr>
        <w:t xml:space="preserve">
      әлеуметтік серіктестерді тартып, кәсіби практика мен кәсіби бағдар беру жұмысын ұйымдастырудың тиімді түрлерін анықтауды; </w:t>
      </w:r>
    </w:p>
    <w:bookmarkEnd w:id="290"/>
    <w:bookmarkStart w:name="z311" w:id="291"/>
    <w:p>
      <w:pPr>
        <w:spacing w:after="0"/>
        <w:ind w:left="0"/>
        <w:jc w:val="both"/>
      </w:pPr>
      <w:r>
        <w:rPr>
          <w:rFonts w:ascii="Times New Roman"/>
          <w:b w:val="false"/>
          <w:i w:val="false"/>
          <w:color w:val="000000"/>
          <w:sz w:val="28"/>
        </w:rPr>
        <w:t>
      білім беру процесінің тиімділігін арттыру үшін ақпараттық-коммуникациялық технологияларды пайдалануды қолдана алады;</w:t>
      </w:r>
    </w:p>
    <w:bookmarkEnd w:id="291"/>
    <w:bookmarkStart w:name="z312" w:id="292"/>
    <w:p>
      <w:pPr>
        <w:spacing w:after="0"/>
        <w:ind w:left="0"/>
        <w:jc w:val="both"/>
      </w:pPr>
      <w:r>
        <w:rPr>
          <w:rFonts w:ascii="Times New Roman"/>
          <w:b w:val="false"/>
          <w:i w:val="false"/>
          <w:color w:val="000000"/>
          <w:sz w:val="28"/>
        </w:rPr>
        <w:t>
      3) мыналарды:</w:t>
      </w:r>
    </w:p>
    <w:bookmarkEnd w:id="292"/>
    <w:bookmarkStart w:name="z313" w:id="293"/>
    <w:p>
      <w:pPr>
        <w:spacing w:after="0"/>
        <w:ind w:left="0"/>
        <w:jc w:val="both"/>
      </w:pPr>
      <w:r>
        <w:rPr>
          <w:rFonts w:ascii="Times New Roman"/>
          <w:b w:val="false"/>
          <w:i w:val="false"/>
          <w:color w:val="000000"/>
          <w:sz w:val="28"/>
        </w:rPr>
        <w:t>
      интерактивті өзара әрекеттесу әдістерін, оқыту мен үйретудің заманауи амалдарын қолдану негізінде оқу-тәрбие процесін үлгілеу дағдыларын;</w:t>
      </w:r>
    </w:p>
    <w:bookmarkEnd w:id="293"/>
    <w:bookmarkStart w:name="z314" w:id="294"/>
    <w:p>
      <w:pPr>
        <w:spacing w:after="0"/>
        <w:ind w:left="0"/>
        <w:jc w:val="both"/>
      </w:pPr>
      <w:r>
        <w:rPr>
          <w:rFonts w:ascii="Times New Roman"/>
          <w:b w:val="false"/>
          <w:i w:val="false"/>
          <w:color w:val="000000"/>
          <w:sz w:val="28"/>
        </w:rPr>
        <w:t>
      оқушылардың шығармашылық қабілеттерін дамытуға ықпал ететін  инновациялық педагогикалық технологияларды пайдалану дағдыларын;</w:t>
      </w:r>
    </w:p>
    <w:bookmarkEnd w:id="294"/>
    <w:bookmarkStart w:name="z315" w:id="295"/>
    <w:p>
      <w:pPr>
        <w:spacing w:after="0"/>
        <w:ind w:left="0"/>
        <w:jc w:val="both"/>
      </w:pPr>
      <w:r>
        <w:rPr>
          <w:rFonts w:ascii="Times New Roman"/>
          <w:b w:val="false"/>
          <w:i w:val="false"/>
          <w:color w:val="000000"/>
          <w:sz w:val="28"/>
        </w:rPr>
        <w:t>
      оқыту нәтижелерін бағалаудың бар амалдарын;</w:t>
      </w:r>
    </w:p>
    <w:bookmarkEnd w:id="295"/>
    <w:bookmarkStart w:name="z316" w:id="296"/>
    <w:p>
      <w:pPr>
        <w:spacing w:after="0"/>
        <w:ind w:left="0"/>
        <w:jc w:val="both"/>
      </w:pPr>
      <w:r>
        <w:rPr>
          <w:rFonts w:ascii="Times New Roman"/>
          <w:b w:val="false"/>
          <w:i w:val="false"/>
          <w:color w:val="000000"/>
          <w:sz w:val="28"/>
        </w:rPr>
        <w:t>
      ТжКБ жаңғырту жағдайында  арнайы және музыкалық-теориялық пәндер бойынша оқу-тәрбие процесін ұйымдастырудағы мәселелер мен оларды шешу жолдарын бағалауды;</w:t>
      </w:r>
    </w:p>
    <w:bookmarkEnd w:id="296"/>
    <w:bookmarkStart w:name="z317" w:id="297"/>
    <w:p>
      <w:pPr>
        <w:spacing w:after="0"/>
        <w:ind w:left="0"/>
        <w:jc w:val="both"/>
      </w:pPr>
      <w:r>
        <w:rPr>
          <w:rFonts w:ascii="Times New Roman"/>
          <w:b w:val="false"/>
          <w:i w:val="false"/>
          <w:color w:val="000000"/>
          <w:sz w:val="28"/>
        </w:rPr>
        <w:t xml:space="preserve">
      арнайы және музыкалық-теориялық пәндерді оқытуда сандық білім беру ресурстардың дидактикалық және технологиялық мүмкіндіктерін бағалау қабілеттерін меңгереді. </w:t>
      </w:r>
    </w:p>
    <w:bookmarkEnd w:id="297"/>
    <w:bookmarkStart w:name="z318" w:id="298"/>
    <w:p>
      <w:pPr>
        <w:spacing w:after="0"/>
        <w:ind w:left="0"/>
        <w:jc w:val="left"/>
      </w:pPr>
      <w:r>
        <w:rPr>
          <w:rFonts w:ascii="Times New Roman"/>
          <w:b/>
          <w:i w:val="false"/>
          <w:color w:val="000000"/>
        </w:rPr>
        <w:t xml:space="preserve"> 4-тарау. Бағдарламаның мазмұны</w:t>
      </w:r>
    </w:p>
    <w:bookmarkEnd w:id="298"/>
    <w:bookmarkStart w:name="z319" w:id="299"/>
    <w:p>
      <w:pPr>
        <w:spacing w:after="0"/>
        <w:ind w:left="0"/>
        <w:jc w:val="both"/>
      </w:pPr>
      <w:r>
        <w:rPr>
          <w:rFonts w:ascii="Times New Roman"/>
          <w:b w:val="false"/>
          <w:i w:val="false"/>
          <w:color w:val="000000"/>
          <w:sz w:val="28"/>
        </w:rPr>
        <w:t>
      6. Бағдарлама келесі модульдерден тұрады:</w:t>
      </w:r>
    </w:p>
    <w:bookmarkEnd w:id="299"/>
    <w:bookmarkStart w:name="z320" w:id="300"/>
    <w:p>
      <w:pPr>
        <w:spacing w:after="0"/>
        <w:ind w:left="0"/>
        <w:jc w:val="both"/>
      </w:pPr>
      <w:r>
        <w:rPr>
          <w:rFonts w:ascii="Times New Roman"/>
          <w:b w:val="false"/>
          <w:i w:val="false"/>
          <w:color w:val="000000"/>
          <w:sz w:val="28"/>
        </w:rPr>
        <w:t>
      1) нормативтік құқықтық;</w:t>
      </w:r>
    </w:p>
    <w:bookmarkEnd w:id="300"/>
    <w:bookmarkStart w:name="z321" w:id="301"/>
    <w:p>
      <w:pPr>
        <w:spacing w:after="0"/>
        <w:ind w:left="0"/>
        <w:jc w:val="both"/>
      </w:pPr>
      <w:r>
        <w:rPr>
          <w:rFonts w:ascii="Times New Roman"/>
          <w:b w:val="false"/>
          <w:i w:val="false"/>
          <w:color w:val="000000"/>
          <w:sz w:val="28"/>
        </w:rPr>
        <w:t>
      2) психологиялық-педагогикалық;</w:t>
      </w:r>
    </w:p>
    <w:bookmarkEnd w:id="301"/>
    <w:bookmarkStart w:name="z322" w:id="302"/>
    <w:p>
      <w:pPr>
        <w:spacing w:after="0"/>
        <w:ind w:left="0"/>
        <w:jc w:val="both"/>
      </w:pPr>
      <w:r>
        <w:rPr>
          <w:rFonts w:ascii="Times New Roman"/>
          <w:b w:val="false"/>
          <w:i w:val="false"/>
          <w:color w:val="000000"/>
          <w:sz w:val="28"/>
        </w:rPr>
        <w:t>
      3) мазмұндық;</w:t>
      </w:r>
    </w:p>
    <w:bookmarkEnd w:id="302"/>
    <w:bookmarkStart w:name="z323" w:id="303"/>
    <w:p>
      <w:pPr>
        <w:spacing w:after="0"/>
        <w:ind w:left="0"/>
        <w:jc w:val="both"/>
      </w:pPr>
      <w:r>
        <w:rPr>
          <w:rFonts w:ascii="Times New Roman"/>
          <w:b w:val="false"/>
          <w:i w:val="false"/>
          <w:color w:val="000000"/>
          <w:sz w:val="28"/>
        </w:rPr>
        <w:t>
      4) технологиялық;</w:t>
      </w:r>
    </w:p>
    <w:bookmarkEnd w:id="303"/>
    <w:bookmarkStart w:name="z324" w:id="304"/>
    <w:p>
      <w:pPr>
        <w:spacing w:after="0"/>
        <w:ind w:left="0"/>
        <w:jc w:val="both"/>
      </w:pPr>
      <w:r>
        <w:rPr>
          <w:rFonts w:ascii="Times New Roman"/>
          <w:b w:val="false"/>
          <w:i w:val="false"/>
          <w:color w:val="000000"/>
          <w:sz w:val="28"/>
        </w:rPr>
        <w:t>
      5) вариативтік.</w:t>
      </w:r>
    </w:p>
    <w:bookmarkEnd w:id="304"/>
    <w:bookmarkStart w:name="z325" w:id="305"/>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05"/>
    <w:bookmarkStart w:name="z326" w:id="306"/>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06"/>
    <w:bookmarkStart w:name="z327" w:id="307"/>
    <w:p>
      <w:pPr>
        <w:spacing w:after="0"/>
        <w:ind w:left="0"/>
        <w:jc w:val="left"/>
      </w:pPr>
      <w:r>
        <w:rPr>
          <w:rFonts w:ascii="Times New Roman"/>
          <w:b/>
          <w:i w:val="false"/>
          <w:color w:val="000000"/>
        </w:rPr>
        <w:t xml:space="preserve"> 5-тарау. Білім беру процесін ұйымдастыру</w:t>
      </w:r>
    </w:p>
    <w:bookmarkEnd w:id="307"/>
    <w:bookmarkStart w:name="z328" w:id="308"/>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сайкес ұйымдастырылады. Бір апталық курста ОТЖ мазмұны өзгеріссіз қалып, сағат саны екі есеге қысқарады.</w:t>
      </w:r>
    </w:p>
    <w:bookmarkEnd w:id="308"/>
    <w:bookmarkStart w:name="z329" w:id="309"/>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09"/>
    <w:bookmarkStart w:name="z330" w:id="310"/>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 ОӘК) беріледі.</w:t>
      </w:r>
    </w:p>
    <w:bookmarkEnd w:id="310"/>
    <w:bookmarkStart w:name="z331" w:id="311"/>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11"/>
    <w:bookmarkStart w:name="z332" w:id="312"/>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12"/>
    <w:bookmarkStart w:name="z333" w:id="313"/>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 жүйесін</w:t>
            </w:r>
            <w:r>
              <w:br/>
            </w:r>
            <w:r>
              <w:rPr>
                <w:rFonts w:ascii="Times New Roman"/>
                <w:b w:val="false"/>
                <w:i w:val="false"/>
                <w:color w:val="000000"/>
                <w:sz w:val="20"/>
              </w:rPr>
              <w:t>жаңғырту жағдайында</w:t>
            </w:r>
            <w:r>
              <w:br/>
            </w:r>
            <w:r>
              <w:rPr>
                <w:rFonts w:ascii="Times New Roman"/>
                <w:b w:val="false"/>
                <w:i w:val="false"/>
                <w:color w:val="000000"/>
                <w:sz w:val="20"/>
              </w:rPr>
              <w:t>музыкалық-теориялық және</w:t>
            </w:r>
            <w:r>
              <w:br/>
            </w:r>
            <w:r>
              <w:rPr>
                <w:rFonts w:ascii="Times New Roman"/>
                <w:b w:val="false"/>
                <w:i w:val="false"/>
                <w:color w:val="000000"/>
                <w:sz w:val="20"/>
              </w:rPr>
              <w:t>арнайы пәндер бойынша білім</w:t>
            </w:r>
            <w:r>
              <w:br/>
            </w:r>
            <w:r>
              <w:rPr>
                <w:rFonts w:ascii="Times New Roman"/>
                <w:b w:val="false"/>
                <w:i w:val="false"/>
                <w:color w:val="000000"/>
                <w:sz w:val="20"/>
              </w:rPr>
              <w:t>беру процесін жобалау" білім</w:t>
            </w:r>
            <w:r>
              <w:br/>
            </w:r>
            <w:r>
              <w:rPr>
                <w:rFonts w:ascii="Times New Roman"/>
                <w:b w:val="false"/>
                <w:i w:val="false"/>
                <w:color w:val="000000"/>
                <w:sz w:val="20"/>
              </w:rPr>
              <w:t>беру бағдарламасына қосымша</w:t>
            </w:r>
          </w:p>
        </w:tc>
      </w:tr>
    </w:tbl>
    <w:bookmarkStart w:name="z335" w:id="314"/>
    <w:p>
      <w:pPr>
        <w:spacing w:after="0"/>
        <w:ind w:left="0"/>
        <w:jc w:val="left"/>
      </w:pPr>
      <w:r>
        <w:rPr>
          <w:rFonts w:ascii="Times New Roman"/>
          <w:b/>
          <w:i w:val="false"/>
          <w:color w:val="000000"/>
        </w:rPr>
        <w:t xml:space="preserve"> Оқу-тақырыптық жоспар</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5956"/>
        <w:gridCol w:w="634"/>
        <w:gridCol w:w="409"/>
        <w:gridCol w:w="634"/>
        <w:gridCol w:w="409"/>
        <w:gridCol w:w="634"/>
        <w:gridCol w:w="635"/>
        <w:gridCol w:w="560"/>
        <w:gridCol w:w="409"/>
        <w:gridCol w:w="409"/>
        <w:gridCol w:w="636"/>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қорғау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музыкалық білім деңгейін, психологиялық жас және жеке ерекшеліктерін есепке ала отырып, оқу-тәрбиелеу процесін психологиялық-педагогикалық қостау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жаңғырту жағдайында музыкалық-теориялық және арнайы пәндердің оқытушысының психологиялық-педагогикалық құзыреттілігі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музыкалық сауаттылығын қалыптастырудың психологиялық-педагогикалық шарты музыкант маманның кәсіби маңызды қасиеті ретінде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және отандық практикасында музыкалық білім беруді дамыту тенденциялары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 мазмұнын жаңарту жағдайында арнайы және музыкалық-теориялық пәндерді оқытудың тұжырымдамалық негіздері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заманауи педагогикалық технологиялары, арнайы және инновациялық  әдістері музыкалық білім беруде оқушылардың базалық және кәсіби құзіреттілігін қалыптастыру құралы ретінде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оқыту және тәрбиелеудің педагогикалық жүйелері: әдістемесі, сұрыптау қағидалары (Карл Орф, Золтан Кодай, Жак-Далькроза, Д.Б. Кобалевский, С.В. Белецкий және т.б.)</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кәсіби білім беру бағдарламаларын әзірлеудің модульді-құзырлы тәсілі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оқитындардың интегративті музыкатанушылық дайындығы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оқыту және жобалау. Арнайы және музыкалық-теориялық пәндер бойынша сабақтың қысқа мерзімді жоспарын әзірлеу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әріптестікті дамыту бәсекеге қабілетті маманды даярлау сапасын  арттыру факторы. Әлеуметтік әріптестіктің түрлері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Шағын-сабақтың таныстырылымы (іс-шара)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тыңдаушыларында қалыптасқан кәсіби құзіреттілікті анықтау (қорытынды тестілеу)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дамыту технологиясы негізінде оқу-тәрбие процесін ұйымдастыру ерекшеліктері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арнайы пәндерді оқытуда ақпараттық -коммуникациялық технологиялар пайдалану ерекшеліктері (сандық білім беру ресурстары, ноталық редакторлар Finale (Финал) және Sibelius (Сибелиус)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жаңарту жағдайында оқыту нәтижелерін бағалаудың заманауи амалдары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электронды портфолиосы – оқыту мен үйретудегі өз тәжірибесін көрсету құралы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танымдық белсенділіктері мен шығармашылық-интерпретаторлық бастамашылықтарын ынталандыру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құбылыстар мен өз қызметін сыни ұғыну қабілетін дамыту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музыкалық-теориялық пәндерді оқыту мен үйретудің заманауи амалдары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музыкалық-теориялық пәндерді оқытуды ұзақ және орта мерзімді жоспарлаудың ерекшеліктері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сервистер арқылы дыбыстық медиафайлдарды өңдеу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аспаптарда ойнауды үйрету үшін Шиничи Сузуки әдісі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Белецкийдің хромоқатары" инновациялық әдістемесі музыкалық қабілетті дамыту және музыкалық сөзді түсінуді дамыту тәсілі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патриоттық құндылықтарын музыкалық мәдениеттегі ұлттық фольклор құралдарымен қалыптастыру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21-қосымша</w:t>
            </w:r>
          </w:p>
        </w:tc>
      </w:tr>
    </w:tbl>
    <w:bookmarkStart w:name="z338" w:id="315"/>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w:t>
      </w:r>
    </w:p>
    <w:bookmarkEnd w:id="315"/>
    <w:bookmarkStart w:name="z339" w:id="316"/>
    <w:p>
      <w:pPr>
        <w:spacing w:after="0"/>
        <w:ind w:left="0"/>
        <w:jc w:val="left"/>
      </w:pPr>
      <w:r>
        <w:rPr>
          <w:rFonts w:ascii="Times New Roman"/>
          <w:b/>
          <w:i w:val="false"/>
          <w:color w:val="000000"/>
        </w:rPr>
        <w:t xml:space="preserve"> 1-тарау. Кіріспе</w:t>
      </w:r>
    </w:p>
    <w:bookmarkEnd w:id="316"/>
    <w:bookmarkStart w:name="z340" w:id="317"/>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 (бұдан әрі - Бағдарлама) техникалық және кәсіптік білім (бұдан әрі - ТжКБ) беру ұйымдарының арнайы пән  оқытушыларына арналған. </w:t>
      </w:r>
    </w:p>
    <w:bookmarkEnd w:id="317"/>
    <w:bookmarkStart w:name="z341" w:id="318"/>
    <w:p>
      <w:pPr>
        <w:spacing w:after="0"/>
        <w:ind w:left="0"/>
        <w:jc w:val="both"/>
      </w:pPr>
      <w:r>
        <w:rPr>
          <w:rFonts w:ascii="Times New Roman"/>
          <w:b w:val="false"/>
          <w:i w:val="false"/>
          <w:color w:val="000000"/>
          <w:sz w:val="28"/>
        </w:rPr>
        <w:t xml:space="preserve">
      2. Бағдарлама арнайы пәндерді тиімді оқытуды ұйымдастыру үшін белсенді оқыту әдістерінің заманауи білім беру техналогиялары саласындағы қажетті теориялық біліммен қамтамасыз етуге арналған. </w:t>
      </w:r>
    </w:p>
    <w:bookmarkEnd w:id="318"/>
    <w:bookmarkStart w:name="z342" w:id="319"/>
    <w:p>
      <w:pPr>
        <w:spacing w:after="0"/>
        <w:ind w:left="0"/>
        <w:jc w:val="left"/>
      </w:pPr>
      <w:r>
        <w:rPr>
          <w:rFonts w:ascii="Times New Roman"/>
          <w:b/>
          <w:i w:val="false"/>
          <w:color w:val="000000"/>
        </w:rPr>
        <w:t xml:space="preserve"> 2-тарау. Бағдарламаның мақсаты мен міндеттері</w:t>
      </w:r>
    </w:p>
    <w:bookmarkEnd w:id="319"/>
    <w:bookmarkStart w:name="z343" w:id="320"/>
    <w:p>
      <w:pPr>
        <w:spacing w:after="0"/>
        <w:ind w:left="0"/>
        <w:jc w:val="both"/>
      </w:pPr>
      <w:r>
        <w:rPr>
          <w:rFonts w:ascii="Times New Roman"/>
          <w:b w:val="false"/>
          <w:i w:val="false"/>
          <w:color w:val="000000"/>
          <w:sz w:val="28"/>
        </w:rPr>
        <w:t>
      3. Бағдарламаның мақсаты ТжКБ мазмұнын жаңғырту жағдайында педагогикалық мамандықтар бойынша оқытушылардың кәсіби құзыреттілігін қалыптастыру.</w:t>
      </w:r>
    </w:p>
    <w:bookmarkEnd w:id="320"/>
    <w:bookmarkStart w:name="z344" w:id="321"/>
    <w:p>
      <w:pPr>
        <w:spacing w:after="0"/>
        <w:ind w:left="0"/>
        <w:jc w:val="both"/>
      </w:pPr>
      <w:r>
        <w:rPr>
          <w:rFonts w:ascii="Times New Roman"/>
          <w:b w:val="false"/>
          <w:i w:val="false"/>
          <w:color w:val="000000"/>
          <w:sz w:val="28"/>
        </w:rPr>
        <w:t>
      4. Бағдарламаның міндеттері:</w:t>
      </w:r>
    </w:p>
    <w:bookmarkEnd w:id="321"/>
    <w:bookmarkStart w:name="z345" w:id="322"/>
    <w:p>
      <w:pPr>
        <w:spacing w:after="0"/>
        <w:ind w:left="0"/>
        <w:jc w:val="both"/>
      </w:pPr>
      <w:r>
        <w:rPr>
          <w:rFonts w:ascii="Times New Roman"/>
          <w:b w:val="false"/>
          <w:i w:val="false"/>
          <w:color w:val="000000"/>
          <w:sz w:val="28"/>
        </w:rPr>
        <w:t>
      1) арнайы пәндерді тиімді оқыту мақсатында оқытушыларды заманауи білім беру технологиялар және оқытудың белсенді әдістері бойынша қажетті теориялық білім мен қамтамасыз ету;</w:t>
      </w:r>
    </w:p>
    <w:bookmarkEnd w:id="322"/>
    <w:bookmarkStart w:name="z346" w:id="323"/>
    <w:p>
      <w:pPr>
        <w:spacing w:after="0"/>
        <w:ind w:left="0"/>
        <w:jc w:val="both"/>
      </w:pPr>
      <w:r>
        <w:rPr>
          <w:rFonts w:ascii="Times New Roman"/>
          <w:b w:val="false"/>
          <w:i w:val="false"/>
          <w:color w:val="000000"/>
          <w:sz w:val="28"/>
        </w:rPr>
        <w:t xml:space="preserve">
      2)оқытушыларды бір тұтас педагогикалық процессті ұйымдастырудың тұжырымдамасы және ықпалдарымен таныстыру; </w:t>
      </w:r>
    </w:p>
    <w:bookmarkEnd w:id="323"/>
    <w:bookmarkStart w:name="z347" w:id="324"/>
    <w:p>
      <w:pPr>
        <w:spacing w:after="0"/>
        <w:ind w:left="0"/>
        <w:jc w:val="both"/>
      </w:pPr>
      <w:r>
        <w:rPr>
          <w:rFonts w:ascii="Times New Roman"/>
          <w:b w:val="false"/>
          <w:i w:val="false"/>
          <w:color w:val="000000"/>
          <w:sz w:val="28"/>
        </w:rPr>
        <w:t>
      3)педагогтардың кәсіби білімі мен дағдыларын жетілдіру, олардың шығармашылық мүмкіндіктерін дамыту;</w:t>
      </w:r>
    </w:p>
    <w:bookmarkEnd w:id="324"/>
    <w:bookmarkStart w:name="z348" w:id="325"/>
    <w:p>
      <w:pPr>
        <w:spacing w:after="0"/>
        <w:ind w:left="0"/>
        <w:jc w:val="both"/>
      </w:pPr>
      <w:r>
        <w:rPr>
          <w:rFonts w:ascii="Times New Roman"/>
          <w:b w:val="false"/>
          <w:i w:val="false"/>
          <w:color w:val="000000"/>
          <w:sz w:val="28"/>
        </w:rPr>
        <w:t>
      4) ТжКБ оқыту процессін психологиялық-педагогикалық қолдаудың маңыздылы туралы педагогтерде түсінік  арттыру;</w:t>
      </w:r>
    </w:p>
    <w:bookmarkEnd w:id="325"/>
    <w:bookmarkStart w:name="z349" w:id="326"/>
    <w:p>
      <w:pPr>
        <w:spacing w:after="0"/>
        <w:ind w:left="0"/>
        <w:jc w:val="both"/>
      </w:pPr>
      <w:r>
        <w:rPr>
          <w:rFonts w:ascii="Times New Roman"/>
          <w:b w:val="false"/>
          <w:i w:val="false"/>
          <w:color w:val="000000"/>
          <w:sz w:val="28"/>
        </w:rPr>
        <w:t>
      5) ТжКБ жүйесінде заманауи білім беру технологияларын қолдану дағдыларын арттыру;</w:t>
      </w:r>
    </w:p>
    <w:bookmarkEnd w:id="326"/>
    <w:bookmarkStart w:name="z350" w:id="327"/>
    <w:p>
      <w:pPr>
        <w:spacing w:after="0"/>
        <w:ind w:left="0"/>
        <w:jc w:val="both"/>
      </w:pPr>
      <w:r>
        <w:rPr>
          <w:rFonts w:ascii="Times New Roman"/>
          <w:b w:val="false"/>
          <w:i w:val="false"/>
          <w:color w:val="000000"/>
          <w:sz w:val="28"/>
        </w:rPr>
        <w:t>
      6) арнайы пәндерді оқытуда ақпараттық-коммуникациялық технологияларды қолдану құзыреттілігін арттыру.</w:t>
      </w:r>
    </w:p>
    <w:bookmarkEnd w:id="327"/>
    <w:bookmarkStart w:name="z351" w:id="328"/>
    <w:p>
      <w:pPr>
        <w:spacing w:after="0"/>
        <w:ind w:left="0"/>
        <w:jc w:val="left"/>
      </w:pPr>
      <w:r>
        <w:rPr>
          <w:rFonts w:ascii="Times New Roman"/>
          <w:b/>
          <w:i w:val="false"/>
          <w:color w:val="000000"/>
        </w:rPr>
        <w:t xml:space="preserve"> 3-тарау. Күтілетін нәтиже</w:t>
      </w:r>
    </w:p>
    <w:bookmarkEnd w:id="328"/>
    <w:bookmarkStart w:name="z352" w:id="329"/>
    <w:p>
      <w:pPr>
        <w:spacing w:after="0"/>
        <w:ind w:left="0"/>
        <w:jc w:val="both"/>
      </w:pPr>
      <w:r>
        <w:rPr>
          <w:rFonts w:ascii="Times New Roman"/>
          <w:b w:val="false"/>
          <w:i w:val="false"/>
          <w:color w:val="000000"/>
          <w:sz w:val="28"/>
        </w:rPr>
        <w:t>
      6. Курс соңында тыңдаушылар:</w:t>
      </w:r>
    </w:p>
    <w:bookmarkEnd w:id="329"/>
    <w:bookmarkStart w:name="z353" w:id="330"/>
    <w:p>
      <w:pPr>
        <w:spacing w:after="0"/>
        <w:ind w:left="0"/>
        <w:jc w:val="both"/>
      </w:pPr>
      <w:r>
        <w:rPr>
          <w:rFonts w:ascii="Times New Roman"/>
          <w:b w:val="false"/>
          <w:i w:val="false"/>
          <w:color w:val="000000"/>
          <w:sz w:val="28"/>
        </w:rPr>
        <w:t>
      1) мыналарды:</w:t>
      </w:r>
    </w:p>
    <w:bookmarkEnd w:id="330"/>
    <w:bookmarkStart w:name="z354" w:id="331"/>
    <w:p>
      <w:pPr>
        <w:spacing w:after="0"/>
        <w:ind w:left="0"/>
        <w:jc w:val="both"/>
      </w:pPr>
      <w:r>
        <w:rPr>
          <w:rFonts w:ascii="Times New Roman"/>
          <w:b w:val="false"/>
          <w:i w:val="false"/>
          <w:color w:val="000000"/>
          <w:sz w:val="28"/>
        </w:rPr>
        <w:t>
      оқу-тәрбие процесінде заманауи білім беру технологияларды қолданудың теориялық әдіснамасын, заманауи педагогикалық технологиялардың теориялық негіздерін, ТжКБ ұйымдарын дамыту бойынша нормативтік құқықтық актілердің тұжырымдамалық негіздерін;</w:t>
      </w:r>
    </w:p>
    <w:bookmarkEnd w:id="331"/>
    <w:bookmarkStart w:name="z355" w:id="332"/>
    <w:p>
      <w:pPr>
        <w:spacing w:after="0"/>
        <w:ind w:left="0"/>
        <w:jc w:val="both"/>
      </w:pPr>
      <w:r>
        <w:rPr>
          <w:rFonts w:ascii="Times New Roman"/>
          <w:b w:val="false"/>
          <w:i w:val="false"/>
          <w:color w:val="000000"/>
          <w:sz w:val="28"/>
        </w:rPr>
        <w:t xml:space="preserve">
      ТжКБ ұйымы оқытушысының кәсіби дамуын психология-педагогикалық сүйемелдеуде дүниежүзілік ғылым жетістіктерін; </w:t>
      </w:r>
    </w:p>
    <w:bookmarkEnd w:id="332"/>
    <w:bookmarkStart w:name="z356" w:id="333"/>
    <w:p>
      <w:pPr>
        <w:spacing w:after="0"/>
        <w:ind w:left="0"/>
        <w:jc w:val="both"/>
      </w:pPr>
      <w:r>
        <w:rPr>
          <w:rFonts w:ascii="Times New Roman"/>
          <w:b w:val="false"/>
          <w:i w:val="false"/>
          <w:color w:val="000000"/>
          <w:sz w:val="28"/>
        </w:rPr>
        <w:t>
      ТжКБ жаңғырту жағдайында оқу-тәрбие процесін ұйымдастыру ерекшеліктерін, заманауи білім беру технологияларын, интербелсенді оқыту әдістерін және оларды оқу-тәрбие процесіне енгізуді біледі;</w:t>
      </w:r>
    </w:p>
    <w:bookmarkEnd w:id="333"/>
    <w:bookmarkStart w:name="z357" w:id="334"/>
    <w:p>
      <w:pPr>
        <w:spacing w:after="0"/>
        <w:ind w:left="0"/>
        <w:jc w:val="both"/>
      </w:pPr>
      <w:r>
        <w:rPr>
          <w:rFonts w:ascii="Times New Roman"/>
          <w:b w:val="false"/>
          <w:i w:val="false"/>
          <w:color w:val="000000"/>
          <w:sz w:val="28"/>
        </w:rPr>
        <w:t>
      2) мыналарды:</w:t>
      </w:r>
    </w:p>
    <w:bookmarkEnd w:id="334"/>
    <w:bookmarkStart w:name="z358" w:id="335"/>
    <w:p>
      <w:pPr>
        <w:spacing w:after="0"/>
        <w:ind w:left="0"/>
        <w:jc w:val="both"/>
      </w:pPr>
      <w:r>
        <w:rPr>
          <w:rFonts w:ascii="Times New Roman"/>
          <w:b w:val="false"/>
          <w:i w:val="false"/>
          <w:color w:val="000000"/>
          <w:sz w:val="28"/>
        </w:rPr>
        <w:t>
      ТжКБ жүйесінде оқу-тәрбие процесін тиімді ұйымдастыруда инновациялық білім беру технологияларын қолдануды;</w:t>
      </w:r>
    </w:p>
    <w:bookmarkEnd w:id="335"/>
    <w:bookmarkStart w:name="z359" w:id="336"/>
    <w:p>
      <w:pPr>
        <w:spacing w:after="0"/>
        <w:ind w:left="0"/>
        <w:jc w:val="both"/>
      </w:pPr>
      <w:r>
        <w:rPr>
          <w:rFonts w:ascii="Times New Roman"/>
          <w:b w:val="false"/>
          <w:i w:val="false"/>
          <w:color w:val="000000"/>
          <w:sz w:val="28"/>
        </w:rPr>
        <w:t>
      ТжКБ жүйесінде интербелсенді әдістер мен заманауи технологияларды қолдану барысында оқу-тәрбие процесін жобалауды, оларды қолданудың маңыздылығын анықтауды қолдана алады;</w:t>
      </w:r>
    </w:p>
    <w:bookmarkEnd w:id="336"/>
    <w:bookmarkStart w:name="z360" w:id="337"/>
    <w:p>
      <w:pPr>
        <w:spacing w:after="0"/>
        <w:ind w:left="0"/>
        <w:jc w:val="both"/>
      </w:pPr>
      <w:r>
        <w:rPr>
          <w:rFonts w:ascii="Times New Roman"/>
          <w:b w:val="false"/>
          <w:i w:val="false"/>
          <w:color w:val="000000"/>
          <w:sz w:val="28"/>
        </w:rPr>
        <w:t>
      3) мыналарды:</w:t>
      </w:r>
    </w:p>
    <w:bookmarkEnd w:id="337"/>
    <w:bookmarkStart w:name="z361" w:id="338"/>
    <w:p>
      <w:pPr>
        <w:spacing w:after="0"/>
        <w:ind w:left="0"/>
        <w:jc w:val="both"/>
      </w:pPr>
      <w:r>
        <w:rPr>
          <w:rFonts w:ascii="Times New Roman"/>
          <w:b w:val="false"/>
          <w:i w:val="false"/>
          <w:color w:val="000000"/>
          <w:sz w:val="28"/>
        </w:rPr>
        <w:t>
      оқу процесінде интерактивті әдістер мен заманауи технологияларды қолдануды;</w:t>
      </w:r>
    </w:p>
    <w:bookmarkEnd w:id="338"/>
    <w:bookmarkStart w:name="z362" w:id="339"/>
    <w:p>
      <w:pPr>
        <w:spacing w:after="0"/>
        <w:ind w:left="0"/>
        <w:jc w:val="both"/>
      </w:pPr>
      <w:r>
        <w:rPr>
          <w:rFonts w:ascii="Times New Roman"/>
          <w:b w:val="false"/>
          <w:i w:val="false"/>
          <w:color w:val="000000"/>
          <w:sz w:val="28"/>
        </w:rPr>
        <w:t>
      арнайы пәндерді тиімді оқытуда қажетті болған ұйымдастыру, өткізу, оқу-тәрбие процесін талдау дағдыларын;</w:t>
      </w:r>
    </w:p>
    <w:bookmarkEnd w:id="339"/>
    <w:bookmarkStart w:name="z363" w:id="340"/>
    <w:p>
      <w:pPr>
        <w:spacing w:after="0"/>
        <w:ind w:left="0"/>
        <w:jc w:val="both"/>
      </w:pPr>
      <w:r>
        <w:rPr>
          <w:rFonts w:ascii="Times New Roman"/>
          <w:b w:val="false"/>
          <w:i w:val="false"/>
          <w:color w:val="000000"/>
          <w:sz w:val="28"/>
        </w:rPr>
        <w:t>
      ТжКБ жаңғырту жағдайында заманауи ақпараттық-коммуникациялық технологияларды меңгереді.</w:t>
      </w:r>
    </w:p>
    <w:bookmarkEnd w:id="340"/>
    <w:bookmarkStart w:name="z364" w:id="341"/>
    <w:p>
      <w:pPr>
        <w:spacing w:after="0"/>
        <w:ind w:left="0"/>
        <w:jc w:val="left"/>
      </w:pPr>
      <w:r>
        <w:rPr>
          <w:rFonts w:ascii="Times New Roman"/>
          <w:b/>
          <w:i w:val="false"/>
          <w:color w:val="000000"/>
        </w:rPr>
        <w:t xml:space="preserve"> 4-тарау. Бағдарламаның  мазмұны</w:t>
      </w:r>
    </w:p>
    <w:bookmarkEnd w:id="341"/>
    <w:bookmarkStart w:name="z365" w:id="342"/>
    <w:p>
      <w:pPr>
        <w:spacing w:after="0"/>
        <w:ind w:left="0"/>
        <w:jc w:val="both"/>
      </w:pPr>
      <w:r>
        <w:rPr>
          <w:rFonts w:ascii="Times New Roman"/>
          <w:b w:val="false"/>
          <w:i w:val="false"/>
          <w:color w:val="000000"/>
          <w:sz w:val="28"/>
        </w:rPr>
        <w:t>
      6. Бағдарлама келесі модульдерден тұрады:</w:t>
      </w:r>
    </w:p>
    <w:bookmarkEnd w:id="342"/>
    <w:bookmarkStart w:name="z366" w:id="343"/>
    <w:p>
      <w:pPr>
        <w:spacing w:after="0"/>
        <w:ind w:left="0"/>
        <w:jc w:val="both"/>
      </w:pPr>
      <w:r>
        <w:rPr>
          <w:rFonts w:ascii="Times New Roman"/>
          <w:b w:val="false"/>
          <w:i w:val="false"/>
          <w:color w:val="000000"/>
          <w:sz w:val="28"/>
        </w:rPr>
        <w:t>
      1) нормативтік құқықтық;</w:t>
      </w:r>
    </w:p>
    <w:bookmarkEnd w:id="343"/>
    <w:bookmarkStart w:name="z367" w:id="344"/>
    <w:p>
      <w:pPr>
        <w:spacing w:after="0"/>
        <w:ind w:left="0"/>
        <w:jc w:val="both"/>
      </w:pPr>
      <w:r>
        <w:rPr>
          <w:rFonts w:ascii="Times New Roman"/>
          <w:b w:val="false"/>
          <w:i w:val="false"/>
          <w:color w:val="000000"/>
          <w:sz w:val="28"/>
        </w:rPr>
        <w:t>
      2) психологиялық-педагогикалық;</w:t>
      </w:r>
    </w:p>
    <w:bookmarkEnd w:id="344"/>
    <w:bookmarkStart w:name="z368" w:id="345"/>
    <w:p>
      <w:pPr>
        <w:spacing w:after="0"/>
        <w:ind w:left="0"/>
        <w:jc w:val="both"/>
      </w:pPr>
      <w:r>
        <w:rPr>
          <w:rFonts w:ascii="Times New Roman"/>
          <w:b w:val="false"/>
          <w:i w:val="false"/>
          <w:color w:val="000000"/>
          <w:sz w:val="28"/>
        </w:rPr>
        <w:t>
      3) мазмұндық;</w:t>
      </w:r>
    </w:p>
    <w:bookmarkEnd w:id="345"/>
    <w:bookmarkStart w:name="z369" w:id="346"/>
    <w:p>
      <w:pPr>
        <w:spacing w:after="0"/>
        <w:ind w:left="0"/>
        <w:jc w:val="both"/>
      </w:pPr>
      <w:r>
        <w:rPr>
          <w:rFonts w:ascii="Times New Roman"/>
          <w:b w:val="false"/>
          <w:i w:val="false"/>
          <w:color w:val="000000"/>
          <w:sz w:val="28"/>
        </w:rPr>
        <w:t>
      4) технологиялық;</w:t>
      </w:r>
    </w:p>
    <w:bookmarkEnd w:id="346"/>
    <w:bookmarkStart w:name="z370" w:id="347"/>
    <w:p>
      <w:pPr>
        <w:spacing w:after="0"/>
        <w:ind w:left="0"/>
        <w:jc w:val="both"/>
      </w:pPr>
      <w:r>
        <w:rPr>
          <w:rFonts w:ascii="Times New Roman"/>
          <w:b w:val="false"/>
          <w:i w:val="false"/>
          <w:color w:val="000000"/>
          <w:sz w:val="28"/>
        </w:rPr>
        <w:t>
      5) вариативтік.</w:t>
      </w:r>
    </w:p>
    <w:bookmarkEnd w:id="347"/>
    <w:bookmarkStart w:name="z371" w:id="348"/>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ОТЖ) сәйкес негізгі мәселелер қарастырылады.</w:t>
      </w:r>
    </w:p>
    <w:bookmarkEnd w:id="348"/>
    <w:bookmarkStart w:name="z372" w:id="349"/>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49"/>
    <w:bookmarkStart w:name="z373" w:id="350"/>
    <w:p>
      <w:pPr>
        <w:spacing w:after="0"/>
        <w:ind w:left="0"/>
        <w:jc w:val="left"/>
      </w:pPr>
      <w:r>
        <w:rPr>
          <w:rFonts w:ascii="Times New Roman"/>
          <w:b/>
          <w:i w:val="false"/>
          <w:color w:val="000000"/>
        </w:rPr>
        <w:t xml:space="preserve"> 5-тарау. Білім беру процесін ұйымдастыру</w:t>
      </w:r>
    </w:p>
    <w:bookmarkEnd w:id="350"/>
    <w:bookmarkStart w:name="z374" w:id="351"/>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51"/>
    <w:bookmarkStart w:name="z375" w:id="352"/>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52"/>
    <w:bookmarkStart w:name="z376" w:id="353"/>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 ОӘК) беріледі.</w:t>
      </w:r>
    </w:p>
    <w:bookmarkEnd w:id="353"/>
    <w:bookmarkStart w:name="z377" w:id="354"/>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54"/>
    <w:bookmarkStart w:name="z378" w:id="355"/>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55"/>
    <w:bookmarkStart w:name="z379" w:id="356"/>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 педагогикалық</w:t>
            </w:r>
            <w:r>
              <w:br/>
            </w:r>
            <w:r>
              <w:rPr>
                <w:rFonts w:ascii="Times New Roman"/>
                <w:b w:val="false"/>
                <w:i w:val="false"/>
                <w:color w:val="000000"/>
                <w:sz w:val="20"/>
              </w:rPr>
              <w:t>мамандықтар бойынша білім</w:t>
            </w:r>
            <w:r>
              <w:br/>
            </w:r>
            <w:r>
              <w:rPr>
                <w:rFonts w:ascii="Times New Roman"/>
                <w:b w:val="false"/>
                <w:i w:val="false"/>
                <w:color w:val="000000"/>
                <w:sz w:val="20"/>
              </w:rPr>
              <w:t>беру технологияларын тиімді</w:t>
            </w:r>
            <w:r>
              <w:br/>
            </w:r>
            <w:r>
              <w:rPr>
                <w:rFonts w:ascii="Times New Roman"/>
                <w:b w:val="false"/>
                <w:i w:val="false"/>
                <w:color w:val="000000"/>
                <w:sz w:val="20"/>
              </w:rPr>
              <w:t>оқыту"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675"/>
        <w:gridCol w:w="374"/>
        <w:gridCol w:w="241"/>
        <w:gridCol w:w="374"/>
        <w:gridCol w:w="241"/>
        <w:gridCol w:w="241"/>
        <w:gridCol w:w="241"/>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жаңғырту жағдайында педагогтардың кәсіби дамуын психологиялық-педагогикалық сүйемелдеу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оқытушысының әлеуметтік-психологиялық тәсілдемелері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 сабақтарында психологиялық қауыпсыздық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оқу қызметін ұйымдастырудың психологиялық-педагогикалық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 жағдайында оқу процессін ұйымдастырудың психологиялық-педагогикалық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тұтас педагогикалық процессті үйымдастырудың тұжырымдамасы мен негіздері. Заманауи педагогикалық технологиялардың теориялық негіздері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белсенді әдістермен  заманауи білім беру (педагогикалық) технологиялар. Заманауи білім беру (педагогикалық) технологияларды жіктеу және ақпараттық технологиялардың сипаттамасы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оқытудың әдістемелік көріністері мен теориялық негіздері. Оқытудың тұлғаға бағытталған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тұрғыдан ойлау технологиясы. Сыни тұрғыдан ойлаудың тиімді стратегиялары.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алушылары мен оқытушыларының эмоционалды ой-өрісінің даму технологиясы. Эмоционалды ой-өрісінің даму технологиясы жағдайында практикалық сабақтарды дайындау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Кәсіби білім берудегі </w:t>
            </w:r>
            <w:r>
              <w:rPr>
                <w:rFonts w:ascii="Times New Roman"/>
                <w:b w:val="false"/>
                <w:i w:val="false"/>
                <w:color w:val="000000"/>
                <w:sz w:val="20"/>
              </w:rPr>
              <w:t>құзіреттілік тәсілдеме. Құзыреттілік тәсілдеменің ұстанымдары. Дәстүрлі тәсілдеменің құзіреттілік тәсілдемесінен айырмашылығы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қою әдістемесі. SMART (СМАРТ) (Self Monitoring Analysis and reporting technology  – Селф Анализис энд Рипотинг Текнолоджи) (бұдан әрі-SMART) бойынша қойылған мақсаттың дәстүрлі мақсатты қоюдан айырмашылығы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жаңғырту жағдайында оқыту нәтижелерін бағалаудың  заманауи тәсілдемесі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 оқыту жетістіктерін бағалау әдісі ретінде. Критериалды бағалаудың негіздері. Білім алушылардың оқу жетістіктерін бағалаудың мақсаттары мен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бағалаудың түрлері: диагностикалық формативті және жиынтық. Формативті бағалау техникасы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алушылармен кері байланыс орнатудың маңыздылығы. Бірін-бірі бағалау, өзін-өзі бағалау, рефлексия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 study (Кейс стади) әдісі - интербелсенді оқыту әдісі. Сase study (Кейс стади) жасау процесі. Кейспен жұмыс істеу технологиясы. Сase-study (Кейс стади) әдісін қолдану ерекшеліктері. Сase-study (Кейс стади) әдісін қолданатын оқытушының рөлі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диагостикасы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оқыту технологиясы-ХХІ ғасырдың білім беру технологиясы. Жобалау технологиясының мақсаттары. Жобаларды жіктеу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оқытудың жаңа формалары (скринкаст, подкаст, вебинар). Ғылыми және оқу мазмұны бойынша ақпараттарды ғаламтор желісінде іздестіру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 технологиясын пайдаланып білім беру процессін үстемелі (интенсивті) ету. Өз скринкасты қалай жазуға болады. YouTube-тан (Ютуб) роликтерді іздеу, көшіру және жөндеу. Freemake Video Converter (Фримэик Видео Конвентер) бағдарламасымен жұмыс. Білім алушының тақырыбы бойынша роликті іздеу, көшіру және жөндеу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Оnlinе іс-шараларды (веб-конференциялар жүйесін) ұйымдастырудың заманауи технологиялары. Интербелсенді оқытудың мультимедиялық технология құралдарын пайдаланатын оnline-лекциялар, вебинарлар. Өз вебинарыңды қалай жүргізуге болады. Оnwebinar.ru (онвебинар.ру) сервисімен жұмыс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 базасын  желіде сақтау, смартфон. PowerPoint (Пауэр Поинт) бағдарламасында кәсіби электронды курс құру. Power point бағдарламасымен жұмыс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білім беру технологиялары; тәрбиелік білім беру технологияларының жіктелуі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инклюзивті білім беру технологиялары; қашықтықтан оқыту, инклюзивті білім берудің интербелсенді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педагог қызметкерлерді аттестаттаудың ережесі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тұлғаға-бағыттап оқыту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технологиялар арқылы дәрістерді дайындаудың маңызы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(СМАРТ) білім берудегі SMART (СМАРТ) оқулықтар. Контенттің жаңа парадигмасы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Кластерлік тәсіл әлеуметтік серіктестік түр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ерекше қажеттіліктеріне сәйкес оқытуда жекелей оқытуға жобалық-зерттеушілік қызметіне тьюторлық жетекшілік ету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22-қосымша</w:t>
            </w:r>
          </w:p>
        </w:tc>
      </w:tr>
    </w:tbl>
    <w:bookmarkStart w:name="z383" w:id="357"/>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беруде заманауи педагогикалық және SMART-технологияларды (СМАРТ) пайдалану" тақырыбындағы білім беру бағдарламасы</w:t>
      </w:r>
    </w:p>
    <w:bookmarkEnd w:id="357"/>
    <w:bookmarkStart w:name="z385" w:id="358"/>
    <w:p>
      <w:pPr>
        <w:spacing w:after="0"/>
        <w:ind w:left="0"/>
        <w:jc w:val="left"/>
      </w:pPr>
      <w:r>
        <w:rPr>
          <w:rFonts w:ascii="Times New Roman"/>
          <w:b/>
          <w:i w:val="false"/>
          <w:color w:val="000000"/>
        </w:rPr>
        <w:t xml:space="preserve"> 1-тарау. Кіріспе</w:t>
      </w:r>
    </w:p>
    <w:bookmarkEnd w:id="358"/>
    <w:bookmarkStart w:name="z386" w:id="359"/>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беруде заманауи педагогикалық және SMART-технологияларды (СМАРТ) пайдалану" тақырыбындағы білім беру бағдарламасы (бұдан әрі - Бағдарлама) техникалық және кәсіптік білім (бұдан әрі - ТжКБ) беру ұйымдарының арнайы пән оқытушыларына арналған.</w:t>
      </w:r>
    </w:p>
    <w:bookmarkEnd w:id="359"/>
    <w:bookmarkStart w:name="z387" w:id="360"/>
    <w:p>
      <w:pPr>
        <w:spacing w:after="0"/>
        <w:ind w:left="0"/>
        <w:jc w:val="both"/>
      </w:pPr>
      <w:r>
        <w:rPr>
          <w:rFonts w:ascii="Times New Roman"/>
          <w:b w:val="false"/>
          <w:i w:val="false"/>
          <w:color w:val="000000"/>
          <w:sz w:val="28"/>
        </w:rPr>
        <w:t>
      2. Бағдарлама арнайы пән оқытушылары заманауи педагогикалық және SMART-технологияларды (СМАРТ) (Self Monitoring Analysis and reporting technology) (Селф Анализис энд Рипотинг Текнолоджи) (бұдан әрі - SMART) (СМАРТ) оқу-тәрбие процесінде қолдануға бағытталған.</w:t>
      </w:r>
    </w:p>
    <w:bookmarkEnd w:id="360"/>
    <w:bookmarkStart w:name="z388" w:id="361"/>
    <w:p>
      <w:pPr>
        <w:spacing w:after="0"/>
        <w:ind w:left="0"/>
        <w:jc w:val="left"/>
      </w:pPr>
      <w:r>
        <w:rPr>
          <w:rFonts w:ascii="Times New Roman"/>
          <w:b/>
          <w:i w:val="false"/>
          <w:color w:val="000000"/>
        </w:rPr>
        <w:t xml:space="preserve"> 2-тарау. Бағдарламаның мақсаты мен міндеттері</w:t>
      </w:r>
    </w:p>
    <w:bookmarkEnd w:id="361"/>
    <w:bookmarkStart w:name="z389" w:id="362"/>
    <w:p>
      <w:pPr>
        <w:spacing w:after="0"/>
        <w:ind w:left="0"/>
        <w:jc w:val="both"/>
      </w:pPr>
      <w:r>
        <w:rPr>
          <w:rFonts w:ascii="Times New Roman"/>
          <w:b w:val="false"/>
          <w:i w:val="false"/>
          <w:color w:val="000000"/>
          <w:sz w:val="28"/>
        </w:rPr>
        <w:t>
      3. Бағдарламаның мақсаты ТжКБ жүйесін жаңғырту аясында арнайы пән оқытушыларының педагогикалық және smart-технологиялар негізінде біліктіліктерін арттыру.</w:t>
      </w:r>
    </w:p>
    <w:bookmarkEnd w:id="362"/>
    <w:bookmarkStart w:name="z390" w:id="363"/>
    <w:p>
      <w:pPr>
        <w:spacing w:after="0"/>
        <w:ind w:left="0"/>
        <w:jc w:val="both"/>
      </w:pPr>
      <w:r>
        <w:rPr>
          <w:rFonts w:ascii="Times New Roman"/>
          <w:b w:val="false"/>
          <w:i w:val="false"/>
          <w:color w:val="000000"/>
          <w:sz w:val="28"/>
        </w:rPr>
        <w:t>
      4. Бағдарламаның міндеттері:</w:t>
      </w:r>
    </w:p>
    <w:bookmarkEnd w:id="363"/>
    <w:bookmarkStart w:name="z391" w:id="364"/>
    <w:p>
      <w:pPr>
        <w:spacing w:after="0"/>
        <w:ind w:left="0"/>
        <w:jc w:val="both"/>
      </w:pPr>
      <w:r>
        <w:rPr>
          <w:rFonts w:ascii="Times New Roman"/>
          <w:b w:val="false"/>
          <w:i w:val="false"/>
          <w:color w:val="000000"/>
          <w:sz w:val="28"/>
        </w:rPr>
        <w:t>
      1) тыңдаушыларды білім беру саласындағы нормативтік құқықтық актілермен таныстыру;</w:t>
      </w:r>
    </w:p>
    <w:bookmarkEnd w:id="364"/>
    <w:bookmarkStart w:name="z392" w:id="365"/>
    <w:p>
      <w:pPr>
        <w:spacing w:after="0"/>
        <w:ind w:left="0"/>
        <w:jc w:val="both"/>
      </w:pPr>
      <w:r>
        <w:rPr>
          <w:rFonts w:ascii="Times New Roman"/>
          <w:b w:val="false"/>
          <w:i w:val="false"/>
          <w:color w:val="000000"/>
          <w:sz w:val="28"/>
        </w:rPr>
        <w:t xml:space="preserve">
      2) арнайы пән оқытушыларының заманауи педагогикалық технологияларды пайдалану дағдыларын қалыптастыру; </w:t>
      </w:r>
    </w:p>
    <w:bookmarkEnd w:id="365"/>
    <w:bookmarkStart w:name="z393" w:id="366"/>
    <w:p>
      <w:pPr>
        <w:spacing w:after="0"/>
        <w:ind w:left="0"/>
        <w:jc w:val="both"/>
      </w:pPr>
      <w:r>
        <w:rPr>
          <w:rFonts w:ascii="Times New Roman"/>
          <w:b w:val="false"/>
          <w:i w:val="false"/>
          <w:color w:val="000000"/>
          <w:sz w:val="28"/>
        </w:rPr>
        <w:t>
      3) ТжКБ тыңдаушылардың smart-технологияларды қолдануда  білімін көтеріп, практикалық дағдыларын қалыптастыру.</w:t>
      </w:r>
    </w:p>
    <w:bookmarkEnd w:id="366"/>
    <w:bookmarkStart w:name="z394" w:id="367"/>
    <w:p>
      <w:pPr>
        <w:spacing w:after="0"/>
        <w:ind w:left="0"/>
        <w:jc w:val="left"/>
      </w:pPr>
      <w:r>
        <w:rPr>
          <w:rFonts w:ascii="Times New Roman"/>
          <w:b/>
          <w:i w:val="false"/>
          <w:color w:val="000000"/>
        </w:rPr>
        <w:t xml:space="preserve"> 3-тарау. Күтілетін нәтиже</w:t>
      </w:r>
    </w:p>
    <w:bookmarkEnd w:id="367"/>
    <w:bookmarkStart w:name="z395" w:id="368"/>
    <w:p>
      <w:pPr>
        <w:spacing w:after="0"/>
        <w:ind w:left="0"/>
        <w:jc w:val="both"/>
      </w:pPr>
      <w:r>
        <w:rPr>
          <w:rFonts w:ascii="Times New Roman"/>
          <w:b w:val="false"/>
          <w:i w:val="false"/>
          <w:color w:val="000000"/>
          <w:sz w:val="28"/>
        </w:rPr>
        <w:t>
      6. Курс соңында тыңдаушылар:</w:t>
      </w:r>
    </w:p>
    <w:bookmarkEnd w:id="368"/>
    <w:bookmarkStart w:name="z396" w:id="369"/>
    <w:p>
      <w:pPr>
        <w:spacing w:after="0"/>
        <w:ind w:left="0"/>
        <w:jc w:val="both"/>
      </w:pPr>
      <w:r>
        <w:rPr>
          <w:rFonts w:ascii="Times New Roman"/>
          <w:b w:val="false"/>
          <w:i w:val="false"/>
          <w:color w:val="000000"/>
          <w:sz w:val="28"/>
        </w:rPr>
        <w:t>
      1) мыналарды:</w:t>
      </w:r>
    </w:p>
    <w:bookmarkEnd w:id="369"/>
    <w:bookmarkStart w:name="z397" w:id="370"/>
    <w:p>
      <w:pPr>
        <w:spacing w:after="0"/>
        <w:ind w:left="0"/>
        <w:jc w:val="both"/>
      </w:pPr>
      <w:r>
        <w:rPr>
          <w:rFonts w:ascii="Times New Roman"/>
          <w:b w:val="false"/>
          <w:i w:val="false"/>
          <w:color w:val="000000"/>
          <w:sz w:val="28"/>
        </w:rPr>
        <w:t>
      білім беру ұйымдарының қызметін реттейтін нормативтік құқықтық акт негіздерін;</w:t>
      </w:r>
    </w:p>
    <w:bookmarkEnd w:id="370"/>
    <w:bookmarkStart w:name="z398" w:id="371"/>
    <w:p>
      <w:pPr>
        <w:spacing w:after="0"/>
        <w:ind w:left="0"/>
        <w:jc w:val="both"/>
      </w:pPr>
      <w:r>
        <w:rPr>
          <w:rFonts w:ascii="Times New Roman"/>
          <w:b w:val="false"/>
          <w:i w:val="false"/>
          <w:color w:val="000000"/>
          <w:sz w:val="28"/>
        </w:rPr>
        <w:t>
      заманауи педагогикалық және SMART-технологияларды (СМАРТ) және оларды оқу процесіне енгізу жолдарын біледі;</w:t>
      </w:r>
    </w:p>
    <w:bookmarkEnd w:id="371"/>
    <w:bookmarkStart w:name="z399" w:id="372"/>
    <w:p>
      <w:pPr>
        <w:spacing w:after="0"/>
        <w:ind w:left="0"/>
        <w:jc w:val="both"/>
      </w:pPr>
      <w:r>
        <w:rPr>
          <w:rFonts w:ascii="Times New Roman"/>
          <w:b w:val="false"/>
          <w:i w:val="false"/>
          <w:color w:val="000000"/>
          <w:sz w:val="28"/>
        </w:rPr>
        <w:t>
      2) мыналарды:</w:t>
      </w:r>
    </w:p>
    <w:bookmarkEnd w:id="372"/>
    <w:bookmarkStart w:name="z400" w:id="373"/>
    <w:p>
      <w:pPr>
        <w:spacing w:after="0"/>
        <w:ind w:left="0"/>
        <w:jc w:val="both"/>
      </w:pPr>
      <w:r>
        <w:rPr>
          <w:rFonts w:ascii="Times New Roman"/>
          <w:b w:val="false"/>
          <w:i w:val="false"/>
          <w:color w:val="000000"/>
          <w:sz w:val="28"/>
        </w:rPr>
        <w:t xml:space="preserve">
       ақпараттық және SMART-технологияларды (СМАРТ) ТжКБ ұйымдарындағы оқу процесінде қолдануды; </w:t>
      </w:r>
    </w:p>
    <w:bookmarkEnd w:id="373"/>
    <w:bookmarkStart w:name="z401" w:id="374"/>
    <w:p>
      <w:pPr>
        <w:spacing w:after="0"/>
        <w:ind w:left="0"/>
        <w:jc w:val="both"/>
      </w:pPr>
      <w:r>
        <w:rPr>
          <w:rFonts w:ascii="Times New Roman"/>
          <w:b w:val="false"/>
          <w:i w:val="false"/>
          <w:color w:val="000000"/>
          <w:sz w:val="28"/>
        </w:rPr>
        <w:t>
      оқытудың жаңа әдіс-тәсілдерін ТжКБ ұйымдарында жетілдіруді;</w:t>
      </w:r>
    </w:p>
    <w:bookmarkEnd w:id="374"/>
    <w:bookmarkStart w:name="z402" w:id="375"/>
    <w:p>
      <w:pPr>
        <w:spacing w:after="0"/>
        <w:ind w:left="0"/>
        <w:jc w:val="both"/>
      </w:pPr>
      <w:r>
        <w:rPr>
          <w:rFonts w:ascii="Times New Roman"/>
          <w:b w:val="false"/>
          <w:i w:val="false"/>
          <w:color w:val="000000"/>
          <w:sz w:val="28"/>
        </w:rPr>
        <w:t>
      3) мыналарды:</w:t>
      </w:r>
    </w:p>
    <w:bookmarkEnd w:id="375"/>
    <w:bookmarkStart w:name="z403" w:id="376"/>
    <w:p>
      <w:pPr>
        <w:spacing w:after="0"/>
        <w:ind w:left="0"/>
        <w:jc w:val="both"/>
      </w:pPr>
      <w:r>
        <w:rPr>
          <w:rFonts w:ascii="Times New Roman"/>
          <w:b w:val="false"/>
          <w:i w:val="false"/>
          <w:color w:val="000000"/>
          <w:sz w:val="28"/>
        </w:rPr>
        <w:t>
      оқу процесінде заманауи педагогикалық технологияларды қолдану дағдыларын;</w:t>
      </w:r>
    </w:p>
    <w:bookmarkEnd w:id="376"/>
    <w:bookmarkStart w:name="z404" w:id="377"/>
    <w:p>
      <w:pPr>
        <w:spacing w:after="0"/>
        <w:ind w:left="0"/>
        <w:jc w:val="both"/>
      </w:pPr>
      <w:r>
        <w:rPr>
          <w:rFonts w:ascii="Times New Roman"/>
          <w:b w:val="false"/>
          <w:i w:val="false"/>
          <w:color w:val="000000"/>
          <w:sz w:val="28"/>
        </w:rPr>
        <w:t>
      SMART-технологиялардың (СМАРТ) көмегімен білім алушылардың шығармашылық ізденісін ұйымдастыру дағдыларын меңгереді.</w:t>
      </w:r>
    </w:p>
    <w:bookmarkEnd w:id="377"/>
    <w:bookmarkStart w:name="z405" w:id="378"/>
    <w:p>
      <w:pPr>
        <w:spacing w:after="0"/>
        <w:ind w:left="0"/>
        <w:jc w:val="left"/>
      </w:pPr>
      <w:r>
        <w:rPr>
          <w:rFonts w:ascii="Times New Roman"/>
          <w:b/>
          <w:i w:val="false"/>
          <w:color w:val="000000"/>
        </w:rPr>
        <w:t xml:space="preserve"> 4-тарау. Бағдарламаның  мазмұны</w:t>
      </w:r>
    </w:p>
    <w:bookmarkEnd w:id="378"/>
    <w:bookmarkStart w:name="z406" w:id="379"/>
    <w:p>
      <w:pPr>
        <w:spacing w:after="0"/>
        <w:ind w:left="0"/>
        <w:jc w:val="both"/>
      </w:pPr>
      <w:r>
        <w:rPr>
          <w:rFonts w:ascii="Times New Roman"/>
          <w:b w:val="false"/>
          <w:i w:val="false"/>
          <w:color w:val="000000"/>
          <w:sz w:val="28"/>
        </w:rPr>
        <w:t>
      6. Бағдарлама келесі модульдерден тұрады:</w:t>
      </w:r>
    </w:p>
    <w:bookmarkEnd w:id="379"/>
    <w:bookmarkStart w:name="z407" w:id="380"/>
    <w:p>
      <w:pPr>
        <w:spacing w:after="0"/>
        <w:ind w:left="0"/>
        <w:jc w:val="both"/>
      </w:pPr>
      <w:r>
        <w:rPr>
          <w:rFonts w:ascii="Times New Roman"/>
          <w:b w:val="false"/>
          <w:i w:val="false"/>
          <w:color w:val="000000"/>
          <w:sz w:val="28"/>
        </w:rPr>
        <w:t>
      1) нормативтік құқықтық;</w:t>
      </w:r>
    </w:p>
    <w:bookmarkEnd w:id="380"/>
    <w:bookmarkStart w:name="z408" w:id="381"/>
    <w:p>
      <w:pPr>
        <w:spacing w:after="0"/>
        <w:ind w:left="0"/>
        <w:jc w:val="both"/>
      </w:pPr>
      <w:r>
        <w:rPr>
          <w:rFonts w:ascii="Times New Roman"/>
          <w:b w:val="false"/>
          <w:i w:val="false"/>
          <w:color w:val="000000"/>
          <w:sz w:val="28"/>
        </w:rPr>
        <w:t>
      2) психологиялық-педагогикалық;</w:t>
      </w:r>
    </w:p>
    <w:bookmarkEnd w:id="381"/>
    <w:bookmarkStart w:name="z409" w:id="382"/>
    <w:p>
      <w:pPr>
        <w:spacing w:after="0"/>
        <w:ind w:left="0"/>
        <w:jc w:val="both"/>
      </w:pPr>
      <w:r>
        <w:rPr>
          <w:rFonts w:ascii="Times New Roman"/>
          <w:b w:val="false"/>
          <w:i w:val="false"/>
          <w:color w:val="000000"/>
          <w:sz w:val="28"/>
        </w:rPr>
        <w:t>
      3) мазмұндық;</w:t>
      </w:r>
    </w:p>
    <w:bookmarkEnd w:id="382"/>
    <w:bookmarkStart w:name="z410" w:id="383"/>
    <w:p>
      <w:pPr>
        <w:spacing w:after="0"/>
        <w:ind w:left="0"/>
        <w:jc w:val="both"/>
      </w:pPr>
      <w:r>
        <w:rPr>
          <w:rFonts w:ascii="Times New Roman"/>
          <w:b w:val="false"/>
          <w:i w:val="false"/>
          <w:color w:val="000000"/>
          <w:sz w:val="28"/>
        </w:rPr>
        <w:t>
      4) технологиялық;</w:t>
      </w:r>
    </w:p>
    <w:bookmarkEnd w:id="383"/>
    <w:bookmarkStart w:name="z411" w:id="384"/>
    <w:p>
      <w:pPr>
        <w:spacing w:after="0"/>
        <w:ind w:left="0"/>
        <w:jc w:val="both"/>
      </w:pPr>
      <w:r>
        <w:rPr>
          <w:rFonts w:ascii="Times New Roman"/>
          <w:b w:val="false"/>
          <w:i w:val="false"/>
          <w:color w:val="000000"/>
          <w:sz w:val="28"/>
        </w:rPr>
        <w:t>
      5) вариативтік.</w:t>
      </w:r>
    </w:p>
    <w:bookmarkEnd w:id="384"/>
    <w:bookmarkStart w:name="z412" w:id="385"/>
    <w:p>
      <w:pPr>
        <w:spacing w:after="0"/>
        <w:ind w:left="0"/>
        <w:jc w:val="both"/>
      </w:pPr>
      <w:r>
        <w:rPr>
          <w:rFonts w:ascii="Times New Roman"/>
          <w:b w:val="false"/>
          <w:i w:val="false"/>
          <w:color w:val="000000"/>
          <w:sz w:val="28"/>
        </w:rPr>
        <w:t xml:space="preserve">
      7. Модульдердің мазмұнында осы Бағдарламаның қосымшасында келтірілген оқу-тақырыптық </w:t>
      </w:r>
      <w:r>
        <w:rPr>
          <w:rFonts w:ascii="Times New Roman"/>
          <w:b w:val="false"/>
          <w:i w:val="false"/>
          <w:color w:val="000000"/>
          <w:sz w:val="28"/>
        </w:rPr>
        <w:t>жоспарына</w:t>
      </w:r>
      <w:r>
        <w:rPr>
          <w:rFonts w:ascii="Times New Roman"/>
          <w:b w:val="false"/>
          <w:i w:val="false"/>
          <w:color w:val="000000"/>
          <w:sz w:val="28"/>
        </w:rPr>
        <w:t xml:space="preserve"> (бұдан әрі - ОТЖ) сәйкес негізгі мәселелер қарастырылады.</w:t>
      </w:r>
    </w:p>
    <w:bookmarkEnd w:id="385"/>
    <w:bookmarkStart w:name="z413" w:id="386"/>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86"/>
    <w:bookmarkStart w:name="z414" w:id="387"/>
    <w:p>
      <w:pPr>
        <w:spacing w:after="0"/>
        <w:ind w:left="0"/>
        <w:jc w:val="left"/>
      </w:pPr>
      <w:r>
        <w:rPr>
          <w:rFonts w:ascii="Times New Roman"/>
          <w:b/>
          <w:i w:val="false"/>
          <w:color w:val="000000"/>
        </w:rPr>
        <w:t xml:space="preserve"> 5-тарау. Білім беру процесін ұйымдастыру</w:t>
      </w:r>
    </w:p>
    <w:bookmarkEnd w:id="387"/>
    <w:bookmarkStart w:name="z415" w:id="388"/>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88"/>
    <w:bookmarkStart w:name="z416" w:id="389"/>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89"/>
    <w:bookmarkStart w:name="z417" w:id="390"/>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ОӘК) беріледі.</w:t>
      </w:r>
    </w:p>
    <w:bookmarkEnd w:id="390"/>
    <w:bookmarkStart w:name="z418" w:id="391"/>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91"/>
    <w:bookmarkStart w:name="z419" w:id="392"/>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92"/>
    <w:bookmarkStart w:name="z420" w:id="393"/>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беруде</w:t>
            </w:r>
            <w:r>
              <w:br/>
            </w:r>
            <w:r>
              <w:rPr>
                <w:rFonts w:ascii="Times New Roman"/>
                <w:b w:val="false"/>
                <w:i w:val="false"/>
                <w:color w:val="000000"/>
                <w:sz w:val="20"/>
              </w:rPr>
              <w:t>заманауи педагогикалық және</w:t>
            </w:r>
            <w:r>
              <w:br/>
            </w:r>
            <w:r>
              <w:rPr>
                <w:rFonts w:ascii="Times New Roman"/>
                <w:b w:val="false"/>
                <w:i w:val="false"/>
                <w:color w:val="000000"/>
                <w:sz w:val="20"/>
              </w:rPr>
              <w:t>smart-технологияларды</w:t>
            </w:r>
            <w:r>
              <w:br/>
            </w:r>
            <w:r>
              <w:rPr>
                <w:rFonts w:ascii="Times New Roman"/>
                <w:b w:val="false"/>
                <w:i w:val="false"/>
                <w:color w:val="000000"/>
                <w:sz w:val="20"/>
              </w:rPr>
              <w:t>пайдалану"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5669"/>
        <w:gridCol w:w="684"/>
        <w:gridCol w:w="440"/>
        <w:gridCol w:w="684"/>
        <w:gridCol w:w="441"/>
        <w:gridCol w:w="441"/>
        <w:gridCol w:w="441"/>
        <w:gridCol w:w="441"/>
        <w:gridCol w:w="441"/>
        <w:gridCol w:w="441"/>
        <w:gridCol w:w="441"/>
        <w:gridCol w:w="685"/>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қоргау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Зерттеушілік әрекетке негізделген кәсіби дамуды психологиялық-педагогикалық сүйемелдеу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девиантты  және делинквентті мінез-құлықтарының алдын алу шаралары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практикасында педагогикалық-психологиялық сүйемелдеуде заманауи технологиялардың ролі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заманауи педагогикалық және SMART-технологияларды (СМАРТ)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саласында жобалау әдісін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оқу-тәрбие процессінде ақпараттық-коммуникациялық технологияларды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 маман даярлауда сыни тұрғысынан ойлау стратегияларының маңызы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интерактивті онлайн шараларды  ұйымдастыруға арналған жаңа технологиялар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тьюторлық қолдауды ұйымдастыру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Құзыреттілікке бағытталған модулді жұмыс оқу бағдарламасы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жаңғырту жағдайындағы мобилді және smart оқыту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сабақтарында SMART-құрылғыларды (СМАРТ)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сабақтың таныстырылымы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қалыптасқан кәсіби құзыреттіліктерін анықтау (кіріс және шығыс тестілеу)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веб-сервистерді тиімді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SMART (СМАРТ) және InterWrite (ИнтерРайт) интерактивті технологияларын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денсаулық сақтаушы ортаны дамыту.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ақпаратты іздеудің тиімді тәсілдері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және түзету техникалары мен технологиялары  білім берудің қолдаушы факторы ретінде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Робототехниканың даму тарихы. Робототехниканың негіздері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педагогикалық  қызметкерлерді аттестаттаудың ережесі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және электронды қызметтер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бағытталған оқыту ТжКБ жүйесінде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менеджмент және басқару функциялары.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Board (СМАРТ Боард) құралдары. Сурет салуға арналған құралдар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технологиялар арқылы дәрістерді дайындаудың ерекшелігі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технологиялары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23-қосымша</w:t>
            </w:r>
          </w:p>
        </w:tc>
      </w:tr>
    </w:tbl>
    <w:bookmarkStart w:name="z424" w:id="394"/>
    <w:p>
      <w:pPr>
        <w:spacing w:after="0"/>
        <w:ind w:left="0"/>
        <w:jc w:val="left"/>
      </w:pPr>
      <w:r>
        <w:rPr>
          <w:rFonts w:ascii="Times New Roman"/>
          <w:b/>
          <w:i w:val="false"/>
          <w:color w:val="000000"/>
        </w:rPr>
        <w:t xml:space="preserve">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w:t>
      </w:r>
    </w:p>
    <w:bookmarkEnd w:id="394"/>
    <w:bookmarkStart w:name="z425" w:id="395"/>
    <w:p>
      <w:pPr>
        <w:spacing w:after="0"/>
        <w:ind w:left="0"/>
        <w:jc w:val="left"/>
      </w:pPr>
      <w:r>
        <w:rPr>
          <w:rFonts w:ascii="Times New Roman"/>
          <w:b/>
          <w:i w:val="false"/>
          <w:color w:val="000000"/>
        </w:rPr>
        <w:t xml:space="preserve"> 1-тарау. Кіріспе</w:t>
      </w:r>
    </w:p>
    <w:bookmarkEnd w:id="395"/>
    <w:bookmarkStart w:name="z426" w:id="396"/>
    <w:p>
      <w:pPr>
        <w:spacing w:after="0"/>
        <w:ind w:left="0"/>
        <w:jc w:val="both"/>
      </w:pPr>
      <w:r>
        <w:rPr>
          <w:rFonts w:ascii="Times New Roman"/>
          <w:b w:val="false"/>
          <w:i w:val="false"/>
          <w:color w:val="000000"/>
          <w:sz w:val="28"/>
        </w:rPr>
        <w:t>
      1.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 (бұдан әрі - Бағдарлама) техникалық және кәсіптік білім беру (бұдан әрі - ТжКБ) ұйымдарының арнайы пән оқытушыларына арналған.</w:t>
      </w:r>
    </w:p>
    <w:bookmarkEnd w:id="396"/>
    <w:bookmarkStart w:name="z427" w:id="397"/>
    <w:p>
      <w:pPr>
        <w:spacing w:after="0"/>
        <w:ind w:left="0"/>
        <w:jc w:val="both"/>
      </w:pPr>
      <w:r>
        <w:rPr>
          <w:rFonts w:ascii="Times New Roman"/>
          <w:b w:val="false"/>
          <w:i w:val="false"/>
          <w:color w:val="000000"/>
          <w:sz w:val="28"/>
        </w:rPr>
        <w:t>
      2. Бағдарлама арнайы пәндер циклы бойынша оқу-тәрбие процесін жобалау және жүзеге асыруда заманауи тәсілдемелері бойынша қажетті ауқымдағы білім алуға бағытталған.</w:t>
      </w:r>
    </w:p>
    <w:bookmarkEnd w:id="397"/>
    <w:bookmarkStart w:name="z428" w:id="398"/>
    <w:p>
      <w:pPr>
        <w:spacing w:after="0"/>
        <w:ind w:left="0"/>
        <w:jc w:val="left"/>
      </w:pPr>
      <w:r>
        <w:rPr>
          <w:rFonts w:ascii="Times New Roman"/>
          <w:b/>
          <w:i w:val="false"/>
          <w:color w:val="000000"/>
        </w:rPr>
        <w:t xml:space="preserve"> 2-тарау. Бағдарламаның мақсаты мен міндеттері</w:t>
      </w:r>
    </w:p>
    <w:bookmarkEnd w:id="398"/>
    <w:bookmarkStart w:name="z429" w:id="399"/>
    <w:p>
      <w:pPr>
        <w:spacing w:after="0"/>
        <w:ind w:left="0"/>
        <w:jc w:val="both"/>
      </w:pPr>
      <w:r>
        <w:rPr>
          <w:rFonts w:ascii="Times New Roman"/>
          <w:b w:val="false"/>
          <w:i w:val="false"/>
          <w:color w:val="000000"/>
          <w:sz w:val="28"/>
        </w:rPr>
        <w:t xml:space="preserve">
      3. Бағдарламаның мақсаты арнайы пәндерді оқыту процесінде базалық және кәсіби құзыреттерді қалыптастыруды қамтамасыз ететін ТжКБ ұйымдары оқытушыларының кәсіби құзыреттіліктерін дамыту болып табылады. </w:t>
      </w:r>
    </w:p>
    <w:bookmarkEnd w:id="399"/>
    <w:bookmarkStart w:name="z430" w:id="400"/>
    <w:p>
      <w:pPr>
        <w:spacing w:after="0"/>
        <w:ind w:left="0"/>
        <w:jc w:val="both"/>
      </w:pPr>
      <w:r>
        <w:rPr>
          <w:rFonts w:ascii="Times New Roman"/>
          <w:b w:val="false"/>
          <w:i w:val="false"/>
          <w:color w:val="000000"/>
          <w:sz w:val="28"/>
        </w:rPr>
        <w:t>
      4. Бағдарламаның міндеттері:</w:t>
      </w:r>
    </w:p>
    <w:bookmarkEnd w:id="400"/>
    <w:bookmarkStart w:name="z431" w:id="401"/>
    <w:p>
      <w:pPr>
        <w:spacing w:after="0"/>
        <w:ind w:left="0"/>
        <w:jc w:val="both"/>
      </w:pPr>
      <w:r>
        <w:rPr>
          <w:rFonts w:ascii="Times New Roman"/>
          <w:b w:val="false"/>
          <w:i w:val="false"/>
          <w:color w:val="000000"/>
          <w:sz w:val="28"/>
        </w:rPr>
        <w:t xml:space="preserve">
      1) ТжКБ саласындағы мемлекеттік саясаттың стратегиялық бағыттарын жүзеге асыру механизмдері туралы білімді жүйелеу және қазақстандық білім беруді жаңғырту әдіснамасының маңыздылығын түсінуге ықпал ету; </w:t>
      </w:r>
    </w:p>
    <w:bookmarkEnd w:id="401"/>
    <w:bookmarkStart w:name="z432" w:id="402"/>
    <w:p>
      <w:pPr>
        <w:spacing w:after="0"/>
        <w:ind w:left="0"/>
        <w:jc w:val="both"/>
      </w:pPr>
      <w:r>
        <w:rPr>
          <w:rFonts w:ascii="Times New Roman"/>
          <w:b w:val="false"/>
          <w:i w:val="false"/>
          <w:color w:val="000000"/>
          <w:sz w:val="28"/>
        </w:rPr>
        <w:t>
      2) ТжКБ оқу-тәрбиелік процесін психологиялық-педагогикалық қолдаудың маңыздылы туралы арнайы пән оқытушаларында түсінік қалыптастыру;</w:t>
      </w:r>
    </w:p>
    <w:bookmarkEnd w:id="402"/>
    <w:bookmarkStart w:name="z433" w:id="403"/>
    <w:p>
      <w:pPr>
        <w:spacing w:after="0"/>
        <w:ind w:left="0"/>
        <w:jc w:val="both"/>
      </w:pPr>
      <w:r>
        <w:rPr>
          <w:rFonts w:ascii="Times New Roman"/>
          <w:b w:val="false"/>
          <w:i w:val="false"/>
          <w:color w:val="000000"/>
          <w:sz w:val="28"/>
        </w:rPr>
        <w:t>
      3) ТжКБ жаңарту жағдайында білім беру процесін жүзеге асыру сұрақтары бойынша білімді тереңдету және жалпылау, арнайы пәндерді тиімді оқытуды ұйымдастыру үшін қажетті жаңаша тәсілдерді қолдану негізінде кәсіби құзіреттілікті дамыту;</w:t>
      </w:r>
    </w:p>
    <w:bookmarkEnd w:id="403"/>
    <w:bookmarkStart w:name="z434" w:id="404"/>
    <w:p>
      <w:pPr>
        <w:spacing w:after="0"/>
        <w:ind w:left="0"/>
        <w:jc w:val="both"/>
      </w:pPr>
      <w:r>
        <w:rPr>
          <w:rFonts w:ascii="Times New Roman"/>
          <w:b w:val="false"/>
          <w:i w:val="false"/>
          <w:color w:val="000000"/>
          <w:sz w:val="28"/>
        </w:rPr>
        <w:t>
      4) арнайы пәндерді оқыту құзыреттілігін арттыру үшін ақпараттық-коммуникациялық технологияны (бұдан әрі - АКТ) қолдана отырып, сандық білім беру ресурстарын пайдалану дағдыларын қалыптастыру.</w:t>
      </w:r>
    </w:p>
    <w:bookmarkEnd w:id="404"/>
    <w:bookmarkStart w:name="z435" w:id="405"/>
    <w:p>
      <w:pPr>
        <w:spacing w:after="0"/>
        <w:ind w:left="0"/>
        <w:jc w:val="left"/>
      </w:pPr>
      <w:r>
        <w:rPr>
          <w:rFonts w:ascii="Times New Roman"/>
          <w:b/>
          <w:i w:val="false"/>
          <w:color w:val="000000"/>
        </w:rPr>
        <w:t xml:space="preserve"> 3-тарау. Күтілетін нәтиже</w:t>
      </w:r>
    </w:p>
    <w:bookmarkEnd w:id="405"/>
    <w:bookmarkStart w:name="z436" w:id="406"/>
    <w:p>
      <w:pPr>
        <w:spacing w:after="0"/>
        <w:ind w:left="0"/>
        <w:jc w:val="both"/>
      </w:pPr>
      <w:r>
        <w:rPr>
          <w:rFonts w:ascii="Times New Roman"/>
          <w:b w:val="false"/>
          <w:i w:val="false"/>
          <w:color w:val="000000"/>
          <w:sz w:val="28"/>
        </w:rPr>
        <w:t>
      5. Курс соңында тыңдаушылар:</w:t>
      </w:r>
    </w:p>
    <w:bookmarkEnd w:id="406"/>
    <w:bookmarkStart w:name="z437" w:id="407"/>
    <w:p>
      <w:pPr>
        <w:spacing w:after="0"/>
        <w:ind w:left="0"/>
        <w:jc w:val="both"/>
      </w:pPr>
      <w:r>
        <w:rPr>
          <w:rFonts w:ascii="Times New Roman"/>
          <w:b w:val="false"/>
          <w:i w:val="false"/>
          <w:color w:val="000000"/>
          <w:sz w:val="28"/>
        </w:rPr>
        <w:t>
      1) мыналарды:</w:t>
      </w:r>
    </w:p>
    <w:bookmarkEnd w:id="407"/>
    <w:bookmarkStart w:name="z438" w:id="408"/>
    <w:p>
      <w:pPr>
        <w:spacing w:after="0"/>
        <w:ind w:left="0"/>
        <w:jc w:val="both"/>
      </w:pPr>
      <w:r>
        <w:rPr>
          <w:rFonts w:ascii="Times New Roman"/>
          <w:b w:val="false"/>
          <w:i w:val="false"/>
          <w:color w:val="000000"/>
          <w:sz w:val="28"/>
        </w:rPr>
        <w:t>
      білім беру саласындағы, оның ішінде ТжКБ мемлекеттік саясатты жүзеге асырудың негізгі механизмдерін;</w:t>
      </w:r>
    </w:p>
    <w:bookmarkEnd w:id="408"/>
    <w:bookmarkStart w:name="z439" w:id="409"/>
    <w:p>
      <w:pPr>
        <w:spacing w:after="0"/>
        <w:ind w:left="0"/>
        <w:jc w:val="both"/>
      </w:pPr>
      <w:r>
        <w:rPr>
          <w:rFonts w:ascii="Times New Roman"/>
          <w:b w:val="false"/>
          <w:i w:val="false"/>
          <w:color w:val="000000"/>
          <w:sz w:val="28"/>
        </w:rPr>
        <w:t>
      арнайы пәндер бойынша оқыту стандарты, оқу бағдарламасының мазмұнын, АКТ пайдаланылатын оқу-әдістемелік кешендер, оқыту процесін ұйымдастырудағы жаңа тәсілдерді: арнайы пәндерді оқу мен оқыту құралдары, әдістері мен формаларын;</w:t>
      </w:r>
    </w:p>
    <w:bookmarkEnd w:id="409"/>
    <w:bookmarkStart w:name="z440" w:id="410"/>
    <w:p>
      <w:pPr>
        <w:spacing w:after="0"/>
        <w:ind w:left="0"/>
        <w:jc w:val="both"/>
      </w:pPr>
      <w:r>
        <w:rPr>
          <w:rFonts w:ascii="Times New Roman"/>
          <w:b w:val="false"/>
          <w:i w:val="false"/>
          <w:color w:val="000000"/>
          <w:sz w:val="28"/>
        </w:rPr>
        <w:t>
      білім беру мазмұнының жаңаруы және білім алушылардың жас ерекшеліктері және олардың ерекше білімділік қажеттіліктері бойынша оқыту әдістерінің өзара байланысы мәнмәтінінде  арнайы пәндер бойынша білім беру процесін психологиялық-педагогикалық сүйемелдеудің маңыздылығын;</w:t>
      </w:r>
    </w:p>
    <w:bookmarkEnd w:id="410"/>
    <w:bookmarkStart w:name="z441" w:id="411"/>
    <w:p>
      <w:pPr>
        <w:spacing w:after="0"/>
        <w:ind w:left="0"/>
        <w:jc w:val="both"/>
      </w:pPr>
      <w:r>
        <w:rPr>
          <w:rFonts w:ascii="Times New Roman"/>
          <w:b w:val="false"/>
          <w:i w:val="false"/>
          <w:color w:val="000000"/>
          <w:sz w:val="28"/>
        </w:rPr>
        <w:t xml:space="preserve">
      ТжКБ жаңғыруы жағдайында білім беру процесін ұйымдастыру ерекшеліктерін; </w:t>
      </w:r>
    </w:p>
    <w:bookmarkEnd w:id="411"/>
    <w:bookmarkStart w:name="z442" w:id="412"/>
    <w:p>
      <w:pPr>
        <w:spacing w:after="0"/>
        <w:ind w:left="0"/>
        <w:jc w:val="both"/>
      </w:pPr>
      <w:r>
        <w:rPr>
          <w:rFonts w:ascii="Times New Roman"/>
          <w:b w:val="false"/>
          <w:i w:val="false"/>
          <w:color w:val="000000"/>
          <w:sz w:val="28"/>
        </w:rPr>
        <w:t>
      оқушылардың оқу жетістіктерін бағалаудың заманауи тәсілдерін: оқыту мен оқудағы қалыптастырушы және жиынтық бағалаудың мақсатын, білім алушылардың сыни ойлауын дамытуға бағытталған әдістер мен тәсілдер, оқу стратегиялар жүйесін;</w:t>
      </w:r>
    </w:p>
    <w:bookmarkEnd w:id="412"/>
    <w:bookmarkStart w:name="z443" w:id="413"/>
    <w:p>
      <w:pPr>
        <w:spacing w:after="0"/>
        <w:ind w:left="0"/>
        <w:jc w:val="both"/>
      </w:pPr>
      <w:r>
        <w:rPr>
          <w:rFonts w:ascii="Times New Roman"/>
          <w:b w:val="false"/>
          <w:i w:val="false"/>
          <w:color w:val="000000"/>
          <w:sz w:val="28"/>
        </w:rPr>
        <w:t>
      арнайы пәндерді оқытудағы сандық білім беру ресурстарын пайдалану әдістерін біледі;</w:t>
      </w:r>
    </w:p>
    <w:bookmarkEnd w:id="413"/>
    <w:bookmarkStart w:name="z444" w:id="414"/>
    <w:p>
      <w:pPr>
        <w:spacing w:after="0"/>
        <w:ind w:left="0"/>
        <w:jc w:val="both"/>
      </w:pPr>
      <w:r>
        <w:rPr>
          <w:rFonts w:ascii="Times New Roman"/>
          <w:b w:val="false"/>
          <w:i w:val="false"/>
          <w:color w:val="000000"/>
          <w:sz w:val="28"/>
        </w:rPr>
        <w:t>
      2) мыналарды:</w:t>
      </w:r>
    </w:p>
    <w:bookmarkEnd w:id="414"/>
    <w:bookmarkStart w:name="z445" w:id="415"/>
    <w:p>
      <w:pPr>
        <w:spacing w:after="0"/>
        <w:ind w:left="0"/>
        <w:jc w:val="both"/>
      </w:pPr>
      <w:r>
        <w:rPr>
          <w:rFonts w:ascii="Times New Roman"/>
          <w:b w:val="false"/>
          <w:i w:val="false"/>
          <w:color w:val="000000"/>
          <w:sz w:val="28"/>
        </w:rPr>
        <w:t>
      ТжКБ ұйымдарындағы оқу-тәрбие процесінің тиімділігін арттыру үшін интерактивті қарым-қатынас әдістерін, оқыту мен оқудағы жаңаша тәсілдерді;</w:t>
      </w:r>
    </w:p>
    <w:bookmarkEnd w:id="415"/>
    <w:bookmarkStart w:name="z446" w:id="416"/>
    <w:p>
      <w:pPr>
        <w:spacing w:after="0"/>
        <w:ind w:left="0"/>
        <w:jc w:val="both"/>
      </w:pPr>
      <w:r>
        <w:rPr>
          <w:rFonts w:ascii="Times New Roman"/>
          <w:b w:val="false"/>
          <w:i w:val="false"/>
          <w:color w:val="000000"/>
          <w:sz w:val="28"/>
        </w:rPr>
        <w:t>
      білім алушыларға тапсырмалар жиынтығын қалыптастыру, білімді меңгеру сапасын қамтамасыз ететін, Блум таксономиясына сәйкес әртүрлі деңгейлік тапсырмаларды құрастыруды;</w:t>
      </w:r>
    </w:p>
    <w:bookmarkEnd w:id="416"/>
    <w:bookmarkStart w:name="z447" w:id="417"/>
    <w:p>
      <w:pPr>
        <w:spacing w:after="0"/>
        <w:ind w:left="0"/>
        <w:jc w:val="both"/>
      </w:pPr>
      <w:r>
        <w:rPr>
          <w:rFonts w:ascii="Times New Roman"/>
          <w:b w:val="false"/>
          <w:i w:val="false"/>
          <w:color w:val="000000"/>
          <w:sz w:val="28"/>
        </w:rPr>
        <w:t>
      білім алушылардың сыни ойлауын дамытуға бағытталған, оқыту  процесінде білім алушылардың зерттеушілік дағдыларын дамытудағы әдістер мен тәсілдерді қолдана алады;</w:t>
      </w:r>
    </w:p>
    <w:bookmarkEnd w:id="417"/>
    <w:bookmarkStart w:name="z448" w:id="418"/>
    <w:p>
      <w:pPr>
        <w:spacing w:after="0"/>
        <w:ind w:left="0"/>
        <w:jc w:val="both"/>
      </w:pPr>
      <w:r>
        <w:rPr>
          <w:rFonts w:ascii="Times New Roman"/>
          <w:b w:val="false"/>
          <w:i w:val="false"/>
          <w:color w:val="000000"/>
          <w:sz w:val="28"/>
        </w:rPr>
        <w:t>
      3) мыналарды:</w:t>
      </w:r>
    </w:p>
    <w:bookmarkEnd w:id="418"/>
    <w:bookmarkStart w:name="z449" w:id="419"/>
    <w:p>
      <w:pPr>
        <w:spacing w:after="0"/>
        <w:ind w:left="0"/>
        <w:jc w:val="both"/>
      </w:pPr>
      <w:r>
        <w:rPr>
          <w:rFonts w:ascii="Times New Roman"/>
          <w:b w:val="false"/>
          <w:i w:val="false"/>
          <w:color w:val="000000"/>
          <w:sz w:val="28"/>
        </w:rPr>
        <w:t>
      білім беру процесін ұйымдастырудағы мәселелерді және оларды шешу жолдарын бағалау білігін;</w:t>
      </w:r>
    </w:p>
    <w:bookmarkEnd w:id="419"/>
    <w:bookmarkStart w:name="z450" w:id="420"/>
    <w:p>
      <w:pPr>
        <w:spacing w:after="0"/>
        <w:ind w:left="0"/>
        <w:jc w:val="both"/>
      </w:pPr>
      <w:r>
        <w:rPr>
          <w:rFonts w:ascii="Times New Roman"/>
          <w:b w:val="false"/>
          <w:i w:val="false"/>
          <w:color w:val="000000"/>
          <w:sz w:val="28"/>
        </w:rPr>
        <w:t>
      арнайы пәндерді тиімді оқытуды ұйымдастыруға арналған қажетті базалық және кәсіби құзыреттіліктерді;</w:t>
      </w:r>
    </w:p>
    <w:bookmarkEnd w:id="420"/>
    <w:bookmarkStart w:name="z451" w:id="421"/>
    <w:p>
      <w:pPr>
        <w:spacing w:after="0"/>
        <w:ind w:left="0"/>
        <w:jc w:val="both"/>
      </w:pPr>
      <w:r>
        <w:rPr>
          <w:rFonts w:ascii="Times New Roman"/>
          <w:b w:val="false"/>
          <w:i w:val="false"/>
          <w:color w:val="000000"/>
          <w:sz w:val="28"/>
        </w:rPr>
        <w:t>
      білім алушылардың оқу жетістіктерін бағалауда барлық тәсілдерді салыстыру дағдыларын, білім алушылардың сыни ойлауын дамыту үшін тәсілдерді тиімді пайдалану дағдыларын;</w:t>
      </w:r>
    </w:p>
    <w:bookmarkEnd w:id="421"/>
    <w:bookmarkStart w:name="z452" w:id="422"/>
    <w:p>
      <w:pPr>
        <w:spacing w:after="0"/>
        <w:ind w:left="0"/>
        <w:jc w:val="both"/>
      </w:pPr>
      <w:r>
        <w:rPr>
          <w:rFonts w:ascii="Times New Roman"/>
          <w:b w:val="false"/>
          <w:i w:val="false"/>
          <w:color w:val="000000"/>
          <w:sz w:val="28"/>
        </w:rPr>
        <w:t>
      кәсіби желілік қоғамдастықтағы өзара әрекеттестік және арнайы пәндерді оқытудағы сандық білім беру ресурстарының технологиялық мүмкіндіктерін және дидактикалық бағалау тәсілдерін меңгереді.</w:t>
      </w:r>
    </w:p>
    <w:bookmarkEnd w:id="422"/>
    <w:bookmarkStart w:name="z453" w:id="423"/>
    <w:p>
      <w:pPr>
        <w:spacing w:after="0"/>
        <w:ind w:left="0"/>
        <w:jc w:val="left"/>
      </w:pPr>
      <w:r>
        <w:rPr>
          <w:rFonts w:ascii="Times New Roman"/>
          <w:b/>
          <w:i w:val="false"/>
          <w:color w:val="000000"/>
        </w:rPr>
        <w:t xml:space="preserve"> 4-тарау. Бағдарламаның  мазмұны</w:t>
      </w:r>
    </w:p>
    <w:bookmarkEnd w:id="423"/>
    <w:bookmarkStart w:name="z454" w:id="424"/>
    <w:p>
      <w:pPr>
        <w:spacing w:after="0"/>
        <w:ind w:left="0"/>
        <w:jc w:val="both"/>
      </w:pPr>
      <w:r>
        <w:rPr>
          <w:rFonts w:ascii="Times New Roman"/>
          <w:b w:val="false"/>
          <w:i w:val="false"/>
          <w:color w:val="000000"/>
          <w:sz w:val="28"/>
        </w:rPr>
        <w:t>
      6. Бағдарлама келесі модульдерден тұрады:</w:t>
      </w:r>
    </w:p>
    <w:bookmarkEnd w:id="424"/>
    <w:bookmarkStart w:name="z455" w:id="425"/>
    <w:p>
      <w:pPr>
        <w:spacing w:after="0"/>
        <w:ind w:left="0"/>
        <w:jc w:val="both"/>
      </w:pPr>
      <w:r>
        <w:rPr>
          <w:rFonts w:ascii="Times New Roman"/>
          <w:b w:val="false"/>
          <w:i w:val="false"/>
          <w:color w:val="000000"/>
          <w:sz w:val="28"/>
        </w:rPr>
        <w:t>
      1) нормативтік құқықтық;</w:t>
      </w:r>
    </w:p>
    <w:bookmarkEnd w:id="425"/>
    <w:bookmarkStart w:name="z456" w:id="426"/>
    <w:p>
      <w:pPr>
        <w:spacing w:after="0"/>
        <w:ind w:left="0"/>
        <w:jc w:val="both"/>
      </w:pPr>
      <w:r>
        <w:rPr>
          <w:rFonts w:ascii="Times New Roman"/>
          <w:b w:val="false"/>
          <w:i w:val="false"/>
          <w:color w:val="000000"/>
          <w:sz w:val="28"/>
        </w:rPr>
        <w:t>
      2) психологиялық-педагогикалық;</w:t>
      </w:r>
    </w:p>
    <w:bookmarkEnd w:id="426"/>
    <w:bookmarkStart w:name="z457" w:id="427"/>
    <w:p>
      <w:pPr>
        <w:spacing w:after="0"/>
        <w:ind w:left="0"/>
        <w:jc w:val="both"/>
      </w:pPr>
      <w:r>
        <w:rPr>
          <w:rFonts w:ascii="Times New Roman"/>
          <w:b w:val="false"/>
          <w:i w:val="false"/>
          <w:color w:val="000000"/>
          <w:sz w:val="28"/>
        </w:rPr>
        <w:t>
      3) мазмұндық;</w:t>
      </w:r>
    </w:p>
    <w:bookmarkEnd w:id="427"/>
    <w:bookmarkStart w:name="z458" w:id="428"/>
    <w:p>
      <w:pPr>
        <w:spacing w:after="0"/>
        <w:ind w:left="0"/>
        <w:jc w:val="both"/>
      </w:pPr>
      <w:r>
        <w:rPr>
          <w:rFonts w:ascii="Times New Roman"/>
          <w:b w:val="false"/>
          <w:i w:val="false"/>
          <w:color w:val="000000"/>
          <w:sz w:val="28"/>
        </w:rPr>
        <w:t>
      4) технологиялық;</w:t>
      </w:r>
    </w:p>
    <w:bookmarkEnd w:id="428"/>
    <w:bookmarkStart w:name="z459" w:id="429"/>
    <w:p>
      <w:pPr>
        <w:spacing w:after="0"/>
        <w:ind w:left="0"/>
        <w:jc w:val="both"/>
      </w:pPr>
      <w:r>
        <w:rPr>
          <w:rFonts w:ascii="Times New Roman"/>
          <w:b w:val="false"/>
          <w:i w:val="false"/>
          <w:color w:val="000000"/>
          <w:sz w:val="28"/>
        </w:rPr>
        <w:t>
      5) вариативтік.</w:t>
      </w:r>
    </w:p>
    <w:bookmarkEnd w:id="429"/>
    <w:bookmarkStart w:name="z460" w:id="430"/>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ОТЖ) сәйкес негізгі мәселелер қарастырылады.</w:t>
      </w:r>
    </w:p>
    <w:bookmarkEnd w:id="430"/>
    <w:bookmarkStart w:name="z461" w:id="431"/>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431"/>
    <w:bookmarkStart w:name="z462" w:id="432"/>
    <w:p>
      <w:pPr>
        <w:spacing w:after="0"/>
        <w:ind w:left="0"/>
        <w:jc w:val="left"/>
      </w:pPr>
      <w:r>
        <w:rPr>
          <w:rFonts w:ascii="Times New Roman"/>
          <w:b/>
          <w:i w:val="false"/>
          <w:color w:val="000000"/>
        </w:rPr>
        <w:t xml:space="preserve"> 5-тарау. Білім беру процесін ұйымдастыру</w:t>
      </w:r>
    </w:p>
    <w:bookmarkEnd w:id="432"/>
    <w:bookmarkStart w:name="z463" w:id="433"/>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құрайды. Білім беру процесі ОТҚ сәйкес ұйымдастырылады. Бір апталық курста ОТҚ мазмұны өзгеріссіз қалып, сағат саны екі рет қысқартылады.</w:t>
      </w:r>
    </w:p>
    <w:bookmarkEnd w:id="433"/>
    <w:bookmarkStart w:name="z464" w:id="434"/>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мақсатындағы білім беру процесін ұйымдастыруда: өзіндік жұмыс, жобалық жұмыс және қорытынды тестілеу жүргізіледі.</w:t>
      </w:r>
    </w:p>
    <w:bookmarkEnd w:id="434"/>
    <w:bookmarkStart w:name="z465" w:id="435"/>
    <w:p>
      <w:pPr>
        <w:spacing w:after="0"/>
        <w:ind w:left="0"/>
        <w:jc w:val="both"/>
      </w:pPr>
      <w:r>
        <w:rPr>
          <w:rFonts w:ascii="Times New Roman"/>
          <w:b w:val="false"/>
          <w:i w:val="false"/>
          <w:color w:val="000000"/>
          <w:sz w:val="28"/>
        </w:rPr>
        <w:t>
      11. Оқу-әдістемелік кешенінде (бұдан кейін - ОӘК) тыңдаушылардың жоба жұмыстарының тақырыптары, тест тапсырмалары, өзіндік жұмыстарға арналған тапсырмалар беріледі.</w:t>
      </w:r>
    </w:p>
    <w:bookmarkEnd w:id="435"/>
    <w:bookmarkStart w:name="z466" w:id="436"/>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436"/>
    <w:bookmarkStart w:name="z467" w:id="437"/>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437"/>
    <w:bookmarkStart w:name="z468" w:id="438"/>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беріледі.</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"Арнайы пәндерді</w:t>
            </w:r>
            <w:r>
              <w:br/>
            </w:r>
            <w:r>
              <w:rPr>
                <w:rFonts w:ascii="Times New Roman"/>
                <w:b w:val="false"/>
                <w:i w:val="false"/>
                <w:color w:val="000000"/>
                <w:sz w:val="20"/>
              </w:rPr>
              <w:t>оқыту процесінде білім</w:t>
            </w:r>
            <w:r>
              <w:br/>
            </w:r>
            <w:r>
              <w:rPr>
                <w:rFonts w:ascii="Times New Roman"/>
                <w:b w:val="false"/>
                <w:i w:val="false"/>
                <w:color w:val="000000"/>
                <w:sz w:val="20"/>
              </w:rPr>
              <w:t>алушылардың базалық және</w:t>
            </w:r>
            <w:r>
              <w:br/>
            </w:r>
            <w:r>
              <w:rPr>
                <w:rFonts w:ascii="Times New Roman"/>
                <w:b w:val="false"/>
                <w:i w:val="false"/>
                <w:color w:val="000000"/>
                <w:sz w:val="20"/>
              </w:rPr>
              <w:t>кәсіби құзыреттерін</w:t>
            </w:r>
            <w:r>
              <w:br/>
            </w:r>
            <w:r>
              <w:rPr>
                <w:rFonts w:ascii="Times New Roman"/>
                <w:b w:val="false"/>
                <w:i w:val="false"/>
                <w:color w:val="000000"/>
                <w:sz w:val="20"/>
              </w:rPr>
              <w:t>қалыптастыру"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235"/>
        <w:gridCol w:w="519"/>
        <w:gridCol w:w="334"/>
        <w:gridCol w:w="519"/>
        <w:gridCol w:w="334"/>
        <w:gridCol w:w="335"/>
        <w:gridCol w:w="335"/>
        <w:gridCol w:w="335"/>
        <w:gridCol w:w="365"/>
        <w:gridCol w:w="335"/>
        <w:gridCol w:w="335"/>
        <w:gridCol w:w="521"/>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 жағдайында оқу- тәрбие іс-әрекетін  ұйымдастырудың психологиялық-педагогикалық ерекшеліктері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алу қажеттіліктері бар білім алушыларды оқытудағы психологиялық-педагогикалық тәсілдер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сабақтарындағы білім беру ортасының психологиялық қауіпсіздігі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сабақтарындағы білім беру ортасының психологиялық қауіпсіздігін жобалау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ТжКБ жаңартудың заманауи тенденциялары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оқытушысының инновациялық қызметі. Білім берудің заманауи тәсілдері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пайдалана отырып,  заманауи оқу-әдістемелік кешендерді құрастырудың практикалық тәсілдері. Білім беру процесін ақпараттандыру және жүйелеу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жаңа педагогикалық технологияларды қолдану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ұзақ мерзімді және орта мерзімді жоспарлау ерекшеліктері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жаңарту жағдайында оқыту нәтижелерін бағалаудың заманауи тәсілдері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Ықшамсабақ және жобалау. Арнайы пәндер бойынша оқу сабақтарының (қысқа мерзімді жоспарлау) тиімді жоспарын әзірлеу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 процесінде білім алушылардың сыни ойлауын дамыту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оқытушысының зерттеушілік практикасы: сабақты зерттеу (Lesson Study) (Лессон Стади) және іс-әрекеттегі зерттеу (Action Research) (Экшн Рисерч)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сабақтарында оқу тапсырмаларын Б.Блумның таксономиясына сәйкес жобалау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үзінділерін панорамалық қорғау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жалпы білім беретін пәндердің арасындағы пәнаралық байланыс бәсекеге қабілетті маманды даярлау сапасын арттыру құралы ретінде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диагностикасы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процесінде ақпараттық-коммуникациялық технологиялардың ролі мен мүмкіндіктері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білім беру ресурстары. Стандартты бағдарламалық қамтамасыз ету құралдарымен пән бойынша электрондық білім беру контентін жобалау технологиясы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порталында, желілік педагогикалық қоғамдастықтағы өзара қарым-қатынас негіздері.</w:t>
            </w:r>
            <w:r>
              <w:br/>
            </w:r>
            <w:r>
              <w:rPr>
                <w:rFonts w:ascii="Times New Roman"/>
                <w:b w:val="false"/>
                <w:i w:val="false"/>
                <w:color w:val="000000"/>
                <w:sz w:val="20"/>
              </w:rPr>
              <w:t>Пән бойынша Ғаламтор желісіндегі ашық білім беру ресурстары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Сызықсыз құрылымды интерактивті мультимедиялық презентацияларды құруға арналған заманауи веб-қызметтер (Prezi.com) (Прэзи.ком)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процесінде мобильді және смарт оқыту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базалық және  кәсіби құзіреттіліктерін қалыптастыру факторы ретінде білім беру процесін технологияландыру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дамыту технологиясы негізінде білім беру процесін ұйымдастырудың ерекшеліктері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сабақты жетілдіру жолдары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оқуда білім алушылардың жобалау іс-әрекетін  ұйымдастыру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сағаты:</w:t>
            </w:r>
            <w:r>
              <w:br/>
            </w:r>
            <w:r>
              <w:rPr>
                <w:rFonts w:ascii="Times New Roman"/>
                <w:b w:val="false"/>
                <w:i w:val="false"/>
                <w:color w:val="000000"/>
                <w:sz w:val="20"/>
              </w:rPr>
              <w:t>Білім алушылардың оқу жетістіктерін бағалау жүйесінің жаңа тәсілдері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мазмұнының жаңаруы жағдайында педагогтердің ақпараттық-коммуникациялық технологиялар құзыреттіліктерін қалыптастыру негіздері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Ғаламтор-қоғамдастықта өзара әрекеті кәсіби құзіреттілікті арттырудың шарты ретінде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Ұлттың зияткерлік әлеуетін дамыту факторы ретіндегі талантты және дарынды балалармен жұмыс жүйесі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24-қосымша</w:t>
            </w:r>
          </w:p>
        </w:tc>
      </w:tr>
    </w:tbl>
    <w:bookmarkStart w:name="z472" w:id="439"/>
    <w:p>
      <w:pPr>
        <w:spacing w:after="0"/>
        <w:ind w:left="0"/>
        <w:jc w:val="left"/>
      </w:pPr>
      <w:r>
        <w:rPr>
          <w:rFonts w:ascii="Times New Roman"/>
          <w:b/>
          <w:i w:val="false"/>
          <w:color w:val="000000"/>
        </w:rPr>
        <w:t xml:space="preserve">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w:t>
      </w:r>
    </w:p>
    <w:bookmarkEnd w:id="439"/>
    <w:bookmarkStart w:name="z473" w:id="440"/>
    <w:p>
      <w:pPr>
        <w:spacing w:after="0"/>
        <w:ind w:left="0"/>
        <w:jc w:val="left"/>
      </w:pPr>
      <w:r>
        <w:rPr>
          <w:rFonts w:ascii="Times New Roman"/>
          <w:b/>
          <w:i w:val="false"/>
          <w:color w:val="000000"/>
        </w:rPr>
        <w:t xml:space="preserve"> 1-тарау. Кіріспе </w:t>
      </w:r>
    </w:p>
    <w:bookmarkEnd w:id="440"/>
    <w:bookmarkStart w:name="z474" w:id="441"/>
    <w:p>
      <w:pPr>
        <w:spacing w:after="0"/>
        <w:ind w:left="0"/>
        <w:jc w:val="both"/>
      </w:pPr>
      <w:r>
        <w:rPr>
          <w:rFonts w:ascii="Times New Roman"/>
          <w:b w:val="false"/>
          <w:i w:val="false"/>
          <w:color w:val="000000"/>
          <w:sz w:val="28"/>
        </w:rPr>
        <w:t>
      1.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 (бұдан әрі - Бағдарлама) техникалық және кәсіптік білім беру (бұдан әрі - ТжКБ) ұйымдарының кәсіптік және жаратылыстану - математика бағытындағы оқытушыларына қарастырылған.</w:t>
      </w:r>
    </w:p>
    <w:bookmarkEnd w:id="441"/>
    <w:bookmarkStart w:name="z475" w:id="442"/>
    <w:p>
      <w:pPr>
        <w:spacing w:after="0"/>
        <w:ind w:left="0"/>
        <w:jc w:val="both"/>
      </w:pPr>
      <w:r>
        <w:rPr>
          <w:rFonts w:ascii="Times New Roman"/>
          <w:b w:val="false"/>
          <w:i w:val="false"/>
          <w:color w:val="000000"/>
          <w:sz w:val="28"/>
        </w:rPr>
        <w:t>
      2. Бағдарлама ТжКБ ұйымдарының жаратылыстану-математика бағытындағы пәндер оқытушыларының іс-әрекеттің даму құралы ретінде инновациялық білім беру технологияларының кәсіби-педагогикалық дамуының құзіреттілік тәсіліне бағытталған.</w:t>
      </w:r>
    </w:p>
    <w:bookmarkEnd w:id="442"/>
    <w:bookmarkStart w:name="z476" w:id="443"/>
    <w:p>
      <w:pPr>
        <w:spacing w:after="0"/>
        <w:ind w:left="0"/>
        <w:jc w:val="left"/>
      </w:pPr>
      <w:r>
        <w:rPr>
          <w:rFonts w:ascii="Times New Roman"/>
          <w:b/>
          <w:i w:val="false"/>
          <w:color w:val="000000"/>
        </w:rPr>
        <w:t xml:space="preserve"> 2-тарау. Бағдарламаның мақсаты мен міндеттері</w:t>
      </w:r>
    </w:p>
    <w:bookmarkEnd w:id="443"/>
    <w:bookmarkStart w:name="z477" w:id="444"/>
    <w:p>
      <w:pPr>
        <w:spacing w:after="0"/>
        <w:ind w:left="0"/>
        <w:jc w:val="both"/>
      </w:pPr>
      <w:r>
        <w:rPr>
          <w:rFonts w:ascii="Times New Roman"/>
          <w:b w:val="false"/>
          <w:i w:val="false"/>
          <w:color w:val="000000"/>
          <w:sz w:val="28"/>
        </w:rPr>
        <w:t xml:space="preserve">
      3. Бағдарламаның мақсаты инновациялық білім беру технологияларын қолдану үшін ТжКБ ұйымдарының жаратылыстану - математика бағытындағы оқытушыларының кәсіби құзыреттіліктерін арттыру. </w:t>
      </w:r>
    </w:p>
    <w:bookmarkEnd w:id="444"/>
    <w:bookmarkStart w:name="z478" w:id="445"/>
    <w:p>
      <w:pPr>
        <w:spacing w:after="0"/>
        <w:ind w:left="0"/>
        <w:jc w:val="both"/>
      </w:pPr>
      <w:r>
        <w:rPr>
          <w:rFonts w:ascii="Times New Roman"/>
          <w:b w:val="false"/>
          <w:i w:val="false"/>
          <w:color w:val="000000"/>
          <w:sz w:val="28"/>
        </w:rPr>
        <w:t>
      4. Бағдарламаның міндеттері:</w:t>
      </w:r>
    </w:p>
    <w:bookmarkEnd w:id="445"/>
    <w:bookmarkStart w:name="z479" w:id="446"/>
    <w:p>
      <w:pPr>
        <w:spacing w:after="0"/>
        <w:ind w:left="0"/>
        <w:jc w:val="both"/>
      </w:pPr>
      <w:r>
        <w:rPr>
          <w:rFonts w:ascii="Times New Roman"/>
          <w:b w:val="false"/>
          <w:i w:val="false"/>
          <w:color w:val="000000"/>
          <w:sz w:val="28"/>
        </w:rPr>
        <w:t>
      1) Қазақстан Республикасы білім беруді дамыту жүйесінің басым бағыттары мен болашағын сараптау;</w:t>
      </w:r>
    </w:p>
    <w:bookmarkEnd w:id="446"/>
    <w:bookmarkStart w:name="z480" w:id="447"/>
    <w:p>
      <w:pPr>
        <w:spacing w:after="0"/>
        <w:ind w:left="0"/>
        <w:jc w:val="both"/>
      </w:pPr>
      <w:r>
        <w:rPr>
          <w:rFonts w:ascii="Times New Roman"/>
          <w:b w:val="false"/>
          <w:i w:val="false"/>
          <w:color w:val="000000"/>
          <w:sz w:val="28"/>
        </w:rPr>
        <w:t xml:space="preserve">
      2) жаратылыстану - математика бағытындағы пәндерді оқыту процессінде инновациялық білім беру технологияларын қолдану жағдайын психологиялық-педагогикалық тұрғыдан анықтау;  </w:t>
      </w:r>
    </w:p>
    <w:bookmarkEnd w:id="447"/>
    <w:bookmarkStart w:name="z481" w:id="448"/>
    <w:p>
      <w:pPr>
        <w:spacing w:after="0"/>
        <w:ind w:left="0"/>
        <w:jc w:val="both"/>
      </w:pPr>
      <w:r>
        <w:rPr>
          <w:rFonts w:ascii="Times New Roman"/>
          <w:b w:val="false"/>
          <w:i w:val="false"/>
          <w:color w:val="000000"/>
          <w:sz w:val="28"/>
        </w:rPr>
        <w:t xml:space="preserve">
      3) инновациялық білім беру технологияларының мазмұнын қарастыру; </w:t>
      </w:r>
    </w:p>
    <w:bookmarkEnd w:id="448"/>
    <w:bookmarkStart w:name="z482" w:id="449"/>
    <w:p>
      <w:pPr>
        <w:spacing w:after="0"/>
        <w:ind w:left="0"/>
        <w:jc w:val="both"/>
      </w:pPr>
      <w:r>
        <w:rPr>
          <w:rFonts w:ascii="Times New Roman"/>
          <w:b w:val="false"/>
          <w:i w:val="false"/>
          <w:color w:val="000000"/>
          <w:sz w:val="28"/>
        </w:rPr>
        <w:t>
      4) жалпы білім беретін пәндерді оқытуда интернет сервистерін және "бұлтты", заманауи мультимедиа ресурстарын қолдану техникаларын меңгеру;</w:t>
      </w:r>
    </w:p>
    <w:bookmarkEnd w:id="449"/>
    <w:bookmarkStart w:name="z483" w:id="450"/>
    <w:p>
      <w:pPr>
        <w:spacing w:after="0"/>
        <w:ind w:left="0"/>
        <w:jc w:val="both"/>
      </w:pPr>
      <w:r>
        <w:rPr>
          <w:rFonts w:ascii="Times New Roman"/>
          <w:b w:val="false"/>
          <w:i w:val="false"/>
          <w:color w:val="000000"/>
          <w:sz w:val="28"/>
        </w:rPr>
        <w:t xml:space="preserve">
      5) курс тақырыбы бойынша білім, білік, дағдыларын кеңейту және тереңдету. </w:t>
      </w:r>
    </w:p>
    <w:bookmarkEnd w:id="450"/>
    <w:bookmarkStart w:name="z484" w:id="451"/>
    <w:p>
      <w:pPr>
        <w:spacing w:after="0"/>
        <w:ind w:left="0"/>
        <w:jc w:val="left"/>
      </w:pPr>
      <w:r>
        <w:rPr>
          <w:rFonts w:ascii="Times New Roman"/>
          <w:b/>
          <w:i w:val="false"/>
          <w:color w:val="000000"/>
        </w:rPr>
        <w:t xml:space="preserve"> 3-тарау. Күтілетін нәтиже</w:t>
      </w:r>
    </w:p>
    <w:bookmarkEnd w:id="451"/>
    <w:bookmarkStart w:name="z485" w:id="452"/>
    <w:p>
      <w:pPr>
        <w:spacing w:after="0"/>
        <w:ind w:left="0"/>
        <w:jc w:val="both"/>
      </w:pPr>
      <w:r>
        <w:rPr>
          <w:rFonts w:ascii="Times New Roman"/>
          <w:b w:val="false"/>
          <w:i w:val="false"/>
          <w:color w:val="000000"/>
          <w:sz w:val="28"/>
        </w:rPr>
        <w:t>
      5. Курс соңында тыңдаушылар</w:t>
      </w:r>
      <w:r>
        <w:rPr>
          <w:rFonts w:ascii="Times New Roman"/>
          <w:b w:val="false"/>
          <w:i/>
          <w:color w:val="000000"/>
          <w:sz w:val="28"/>
        </w:rPr>
        <w:t>:</w:t>
      </w:r>
    </w:p>
    <w:bookmarkEnd w:id="452"/>
    <w:bookmarkStart w:name="z486" w:id="453"/>
    <w:p>
      <w:pPr>
        <w:spacing w:after="0"/>
        <w:ind w:left="0"/>
        <w:jc w:val="both"/>
      </w:pPr>
      <w:r>
        <w:rPr>
          <w:rFonts w:ascii="Times New Roman"/>
          <w:b w:val="false"/>
          <w:i w:val="false"/>
          <w:color w:val="000000"/>
          <w:sz w:val="28"/>
        </w:rPr>
        <w:t>
      1) мыналарды:</w:t>
      </w:r>
    </w:p>
    <w:bookmarkEnd w:id="453"/>
    <w:bookmarkStart w:name="z487" w:id="454"/>
    <w:p>
      <w:pPr>
        <w:spacing w:after="0"/>
        <w:ind w:left="0"/>
        <w:jc w:val="both"/>
      </w:pPr>
      <w:r>
        <w:rPr>
          <w:rFonts w:ascii="Times New Roman"/>
          <w:b w:val="false"/>
          <w:i w:val="false"/>
          <w:color w:val="000000"/>
          <w:sz w:val="28"/>
        </w:rPr>
        <w:t>
      ҚР білім беруді дамытудың басым бағыттары мен болашағын;</w:t>
      </w:r>
    </w:p>
    <w:bookmarkEnd w:id="454"/>
    <w:bookmarkStart w:name="z488" w:id="455"/>
    <w:p>
      <w:pPr>
        <w:spacing w:after="0"/>
        <w:ind w:left="0"/>
        <w:jc w:val="both"/>
      </w:pPr>
      <w:r>
        <w:rPr>
          <w:rFonts w:ascii="Times New Roman"/>
          <w:b w:val="false"/>
          <w:i w:val="false"/>
          <w:color w:val="000000"/>
          <w:sz w:val="28"/>
        </w:rPr>
        <w:t xml:space="preserve">
      жаратылыстану - математика бағытындағы пәндерді оқыту процессінде инновациялық білім беру технологияларын қолданудың психологиялық-педагогикалық жағдайын; </w:t>
      </w:r>
    </w:p>
    <w:bookmarkEnd w:id="455"/>
    <w:bookmarkStart w:name="z489" w:id="456"/>
    <w:p>
      <w:pPr>
        <w:spacing w:after="0"/>
        <w:ind w:left="0"/>
        <w:jc w:val="both"/>
      </w:pPr>
      <w:r>
        <w:rPr>
          <w:rFonts w:ascii="Times New Roman"/>
          <w:b w:val="false"/>
          <w:i w:val="false"/>
          <w:color w:val="000000"/>
          <w:sz w:val="28"/>
        </w:rPr>
        <w:t>
      өз қызметінде рефлексия мен кері байланыстың қажеттілігін;</w:t>
      </w:r>
    </w:p>
    <w:bookmarkEnd w:id="456"/>
    <w:bookmarkStart w:name="z490" w:id="457"/>
    <w:p>
      <w:pPr>
        <w:spacing w:after="0"/>
        <w:ind w:left="0"/>
        <w:jc w:val="both"/>
      </w:pPr>
      <w:r>
        <w:rPr>
          <w:rFonts w:ascii="Times New Roman"/>
          <w:b w:val="false"/>
          <w:i w:val="false"/>
          <w:color w:val="000000"/>
          <w:sz w:val="28"/>
        </w:rPr>
        <w:t>
      білім беру технологияларының инновациялық мазмұны мен мәнін;</w:t>
      </w:r>
    </w:p>
    <w:bookmarkEnd w:id="457"/>
    <w:bookmarkStart w:name="z491" w:id="458"/>
    <w:p>
      <w:pPr>
        <w:spacing w:after="0"/>
        <w:ind w:left="0"/>
        <w:jc w:val="both"/>
      </w:pPr>
      <w:r>
        <w:rPr>
          <w:rFonts w:ascii="Times New Roman"/>
          <w:b w:val="false"/>
          <w:i w:val="false"/>
          <w:color w:val="000000"/>
          <w:sz w:val="28"/>
        </w:rPr>
        <w:t>
      15 жасар білім алушының білім жетістігін бағалаудың (Programme for International Student Assessment) (Программ фор интернейшнл стюдент ассесмент) (бұдан әрі - PISA) (ПИЗА);</w:t>
      </w:r>
    </w:p>
    <w:bookmarkEnd w:id="458"/>
    <w:bookmarkStart w:name="z492" w:id="459"/>
    <w:p>
      <w:pPr>
        <w:spacing w:after="0"/>
        <w:ind w:left="0"/>
        <w:jc w:val="both"/>
      </w:pPr>
      <w:r>
        <w:rPr>
          <w:rFonts w:ascii="Times New Roman"/>
          <w:b w:val="false"/>
          <w:i w:val="false"/>
          <w:color w:val="000000"/>
          <w:sz w:val="28"/>
        </w:rPr>
        <w:t>
      PISA халықаралық зерттеулерінің бағыттарын біледі;</w:t>
      </w:r>
    </w:p>
    <w:bookmarkEnd w:id="459"/>
    <w:bookmarkStart w:name="z493" w:id="460"/>
    <w:p>
      <w:pPr>
        <w:spacing w:after="0"/>
        <w:ind w:left="0"/>
        <w:jc w:val="both"/>
      </w:pPr>
      <w:r>
        <w:rPr>
          <w:rFonts w:ascii="Times New Roman"/>
          <w:b w:val="false"/>
          <w:i w:val="false"/>
          <w:color w:val="000000"/>
          <w:sz w:val="28"/>
        </w:rPr>
        <w:t>
      2) мыналарды:</w:t>
      </w:r>
    </w:p>
    <w:bookmarkEnd w:id="460"/>
    <w:bookmarkStart w:name="z494" w:id="461"/>
    <w:p>
      <w:pPr>
        <w:spacing w:after="0"/>
        <w:ind w:left="0"/>
        <w:jc w:val="both"/>
      </w:pPr>
      <w:r>
        <w:rPr>
          <w:rFonts w:ascii="Times New Roman"/>
          <w:b w:val="false"/>
          <w:i w:val="false"/>
          <w:color w:val="000000"/>
          <w:sz w:val="28"/>
        </w:rPr>
        <w:t>
      модульдік технология негізінде оқу материалының мазмұнын құрылымдауды;</w:t>
      </w:r>
    </w:p>
    <w:bookmarkEnd w:id="461"/>
    <w:bookmarkStart w:name="z495" w:id="462"/>
    <w:p>
      <w:pPr>
        <w:spacing w:after="0"/>
        <w:ind w:left="0"/>
        <w:jc w:val="both"/>
      </w:pPr>
      <w:r>
        <w:rPr>
          <w:rFonts w:ascii="Times New Roman"/>
          <w:b w:val="false"/>
          <w:i w:val="false"/>
          <w:color w:val="000000"/>
          <w:sz w:val="28"/>
        </w:rPr>
        <w:t xml:space="preserve">
      жаратылыстану - математика бағытындағы пәндерді оқытуда инновациялық білім беру технологияларын практикада қолдануды; </w:t>
      </w:r>
    </w:p>
    <w:bookmarkEnd w:id="462"/>
    <w:bookmarkStart w:name="z496" w:id="463"/>
    <w:p>
      <w:pPr>
        <w:spacing w:after="0"/>
        <w:ind w:left="0"/>
        <w:jc w:val="both"/>
      </w:pPr>
      <w:r>
        <w:rPr>
          <w:rFonts w:ascii="Times New Roman"/>
          <w:b w:val="false"/>
          <w:i w:val="false"/>
          <w:color w:val="000000"/>
          <w:sz w:val="28"/>
        </w:rPr>
        <w:t>
      оқытудың коллаборативті ортасын құруды;</w:t>
      </w:r>
    </w:p>
    <w:bookmarkEnd w:id="463"/>
    <w:bookmarkStart w:name="z497" w:id="464"/>
    <w:p>
      <w:pPr>
        <w:spacing w:after="0"/>
        <w:ind w:left="0"/>
        <w:jc w:val="both"/>
      </w:pPr>
      <w:r>
        <w:rPr>
          <w:rFonts w:ascii="Times New Roman"/>
          <w:b w:val="false"/>
          <w:i w:val="false"/>
          <w:color w:val="000000"/>
          <w:sz w:val="28"/>
        </w:rPr>
        <w:t>
      ТжКБ ұйымдарында білім алушының оқу жетістіктерін критериалды бағалауды жүзеге асыруды;</w:t>
      </w:r>
    </w:p>
    <w:bookmarkEnd w:id="464"/>
    <w:bookmarkStart w:name="z498" w:id="465"/>
    <w:p>
      <w:pPr>
        <w:spacing w:after="0"/>
        <w:ind w:left="0"/>
        <w:jc w:val="both"/>
      </w:pPr>
      <w:r>
        <w:rPr>
          <w:rFonts w:ascii="Times New Roman"/>
          <w:b w:val="false"/>
          <w:i w:val="false"/>
          <w:color w:val="000000"/>
          <w:sz w:val="28"/>
        </w:rPr>
        <w:t xml:space="preserve">
      кейс-тапсырма құруды қолдана алады; </w:t>
      </w:r>
    </w:p>
    <w:bookmarkEnd w:id="465"/>
    <w:bookmarkStart w:name="z499" w:id="466"/>
    <w:p>
      <w:pPr>
        <w:spacing w:after="0"/>
        <w:ind w:left="0"/>
        <w:jc w:val="both"/>
      </w:pPr>
      <w:r>
        <w:rPr>
          <w:rFonts w:ascii="Times New Roman"/>
          <w:b w:val="false"/>
          <w:i w:val="false"/>
          <w:color w:val="000000"/>
          <w:sz w:val="28"/>
        </w:rPr>
        <w:t>
      3) мыналарды:</w:t>
      </w:r>
    </w:p>
    <w:bookmarkEnd w:id="466"/>
    <w:bookmarkStart w:name="z500" w:id="467"/>
    <w:p>
      <w:pPr>
        <w:spacing w:after="0"/>
        <w:ind w:left="0"/>
        <w:jc w:val="both"/>
      </w:pPr>
      <w:r>
        <w:rPr>
          <w:rFonts w:ascii="Times New Roman"/>
          <w:b w:val="false"/>
          <w:i w:val="false"/>
          <w:color w:val="000000"/>
          <w:sz w:val="28"/>
        </w:rPr>
        <w:t>
      жаратылыстану - математика бағытындағы пәндерді оқытуда интернет сервистер мен "бұлтты" заманауи мультимедиялық ресурстарды қолдану техникаларын;</w:t>
      </w:r>
    </w:p>
    <w:bookmarkEnd w:id="467"/>
    <w:bookmarkStart w:name="z501" w:id="468"/>
    <w:p>
      <w:pPr>
        <w:spacing w:after="0"/>
        <w:ind w:left="0"/>
        <w:jc w:val="both"/>
      </w:pPr>
      <w:r>
        <w:rPr>
          <w:rFonts w:ascii="Times New Roman"/>
          <w:b w:val="false"/>
          <w:i w:val="false"/>
          <w:color w:val="000000"/>
          <w:sz w:val="28"/>
        </w:rPr>
        <w:t xml:space="preserve">
      бейсызықты құрылыммен интербелсенді мультимедиалық таныстырылым (Prezi.com) (Прэзи.ком) жасаудың техникасын меңгереді. </w:t>
      </w:r>
    </w:p>
    <w:bookmarkEnd w:id="468"/>
    <w:bookmarkStart w:name="z502" w:id="469"/>
    <w:p>
      <w:pPr>
        <w:spacing w:after="0"/>
        <w:ind w:left="0"/>
        <w:jc w:val="left"/>
      </w:pPr>
      <w:r>
        <w:rPr>
          <w:rFonts w:ascii="Times New Roman"/>
          <w:b/>
          <w:i w:val="false"/>
          <w:color w:val="000000"/>
        </w:rPr>
        <w:t xml:space="preserve"> 4-тарау. Бағдарламаның  мазмұны</w:t>
      </w:r>
    </w:p>
    <w:bookmarkEnd w:id="469"/>
    <w:bookmarkStart w:name="z503" w:id="470"/>
    <w:p>
      <w:pPr>
        <w:spacing w:after="0"/>
        <w:ind w:left="0"/>
        <w:jc w:val="both"/>
      </w:pPr>
      <w:r>
        <w:rPr>
          <w:rFonts w:ascii="Times New Roman"/>
          <w:b w:val="false"/>
          <w:i w:val="false"/>
          <w:color w:val="000000"/>
          <w:sz w:val="28"/>
        </w:rPr>
        <w:t>
      6. Бағдарлама келесі модульдерден тұрады:</w:t>
      </w:r>
    </w:p>
    <w:bookmarkEnd w:id="470"/>
    <w:bookmarkStart w:name="z504" w:id="471"/>
    <w:p>
      <w:pPr>
        <w:spacing w:after="0"/>
        <w:ind w:left="0"/>
        <w:jc w:val="both"/>
      </w:pPr>
      <w:r>
        <w:rPr>
          <w:rFonts w:ascii="Times New Roman"/>
          <w:b w:val="false"/>
          <w:i w:val="false"/>
          <w:color w:val="000000"/>
          <w:sz w:val="28"/>
        </w:rPr>
        <w:t>
      1) нормативтік құқықтық;</w:t>
      </w:r>
    </w:p>
    <w:bookmarkEnd w:id="471"/>
    <w:bookmarkStart w:name="z505" w:id="472"/>
    <w:p>
      <w:pPr>
        <w:spacing w:after="0"/>
        <w:ind w:left="0"/>
        <w:jc w:val="both"/>
      </w:pPr>
      <w:r>
        <w:rPr>
          <w:rFonts w:ascii="Times New Roman"/>
          <w:b w:val="false"/>
          <w:i w:val="false"/>
          <w:color w:val="000000"/>
          <w:sz w:val="28"/>
        </w:rPr>
        <w:t>
      2) психологиялық-педагогикалық;</w:t>
      </w:r>
    </w:p>
    <w:bookmarkEnd w:id="472"/>
    <w:bookmarkStart w:name="z506" w:id="473"/>
    <w:p>
      <w:pPr>
        <w:spacing w:after="0"/>
        <w:ind w:left="0"/>
        <w:jc w:val="both"/>
      </w:pPr>
      <w:r>
        <w:rPr>
          <w:rFonts w:ascii="Times New Roman"/>
          <w:b w:val="false"/>
          <w:i w:val="false"/>
          <w:color w:val="000000"/>
          <w:sz w:val="28"/>
        </w:rPr>
        <w:t>
      3) мазмұндық;</w:t>
      </w:r>
    </w:p>
    <w:bookmarkEnd w:id="473"/>
    <w:bookmarkStart w:name="z507" w:id="474"/>
    <w:p>
      <w:pPr>
        <w:spacing w:after="0"/>
        <w:ind w:left="0"/>
        <w:jc w:val="both"/>
      </w:pPr>
      <w:r>
        <w:rPr>
          <w:rFonts w:ascii="Times New Roman"/>
          <w:b w:val="false"/>
          <w:i w:val="false"/>
          <w:color w:val="000000"/>
          <w:sz w:val="28"/>
        </w:rPr>
        <w:t>
      4) технологиялық;</w:t>
      </w:r>
    </w:p>
    <w:bookmarkEnd w:id="474"/>
    <w:bookmarkStart w:name="z508" w:id="475"/>
    <w:p>
      <w:pPr>
        <w:spacing w:after="0"/>
        <w:ind w:left="0"/>
        <w:jc w:val="both"/>
      </w:pPr>
      <w:r>
        <w:rPr>
          <w:rFonts w:ascii="Times New Roman"/>
          <w:b w:val="false"/>
          <w:i w:val="false"/>
          <w:color w:val="000000"/>
          <w:sz w:val="28"/>
        </w:rPr>
        <w:t>
      5) вариативтік.</w:t>
      </w:r>
    </w:p>
    <w:bookmarkEnd w:id="475"/>
    <w:bookmarkStart w:name="z509" w:id="476"/>
    <w:p>
      <w:pPr>
        <w:spacing w:after="0"/>
        <w:ind w:left="0"/>
        <w:jc w:val="both"/>
      </w:pPr>
      <w:r>
        <w:rPr>
          <w:rFonts w:ascii="Times New Roman"/>
          <w:b w:val="false"/>
          <w:i w:val="false"/>
          <w:color w:val="000000"/>
          <w:sz w:val="28"/>
        </w:rPr>
        <w:t>
      7.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476"/>
    <w:bookmarkStart w:name="z510" w:id="477"/>
    <w:p>
      <w:pPr>
        <w:spacing w:after="0"/>
        <w:ind w:left="0"/>
        <w:jc w:val="left"/>
      </w:pPr>
      <w:r>
        <w:rPr>
          <w:rFonts w:ascii="Times New Roman"/>
          <w:b/>
          <w:i w:val="false"/>
          <w:color w:val="000000"/>
        </w:rPr>
        <w:t xml:space="preserve"> 5-тарау. Білім беру процесін ұйымдастыру</w:t>
      </w:r>
    </w:p>
    <w:bookmarkEnd w:id="477"/>
    <w:bookmarkStart w:name="z511" w:id="478"/>
    <w:p>
      <w:pPr>
        <w:spacing w:after="0"/>
        <w:ind w:left="0"/>
        <w:jc w:val="both"/>
      </w:pPr>
      <w:r>
        <w:rPr>
          <w:rFonts w:ascii="Times New Roman"/>
          <w:b w:val="false"/>
          <w:i w:val="false"/>
          <w:color w:val="000000"/>
          <w:sz w:val="28"/>
        </w:rPr>
        <w:t>
      8. Біліктілік арттыру курстары режимдері:</w:t>
      </w:r>
    </w:p>
    <w:bookmarkEnd w:id="478"/>
    <w:bookmarkStart w:name="z512" w:id="479"/>
    <w:p>
      <w:pPr>
        <w:spacing w:after="0"/>
        <w:ind w:left="0"/>
        <w:jc w:val="both"/>
      </w:pPr>
      <w:r>
        <w:rPr>
          <w:rFonts w:ascii="Times New Roman"/>
          <w:b w:val="false"/>
          <w:i w:val="false"/>
          <w:color w:val="000000"/>
          <w:sz w:val="28"/>
        </w:rPr>
        <w:t xml:space="preserve">
      1) күндізгі курстың оқу-тақырыптық жоспары бойынша Бағдарламаның </w:t>
      </w:r>
      <w:r>
        <w:rPr>
          <w:rFonts w:ascii="Times New Roman"/>
          <w:b w:val="false"/>
          <w:i w:val="false"/>
          <w:color w:val="000000"/>
          <w:sz w:val="28"/>
        </w:rPr>
        <w:t>1 қосымшасына</w:t>
      </w:r>
      <w:r>
        <w:rPr>
          <w:rFonts w:ascii="Times New Roman"/>
          <w:b w:val="false"/>
          <w:i w:val="false"/>
          <w:color w:val="000000"/>
          <w:sz w:val="28"/>
        </w:rPr>
        <w:t xml:space="preserve"> сәйкес ұйымдастырылады. Екі апталық күндізгі курс мерзімі 80 сағатты, күндізгі бір апталық курс 40 сағатты қамтиды. Бір апталық күндізгі курста оқу-тақырыптық жоспарының мазмұны өзгеріссіз қалып, сағат саны 2 есеге қысқарады;</w:t>
      </w:r>
    </w:p>
    <w:bookmarkEnd w:id="479"/>
    <w:bookmarkStart w:name="z513" w:id="480"/>
    <w:p>
      <w:pPr>
        <w:spacing w:after="0"/>
        <w:ind w:left="0"/>
        <w:jc w:val="both"/>
      </w:pPr>
      <w:r>
        <w:rPr>
          <w:rFonts w:ascii="Times New Roman"/>
          <w:b w:val="false"/>
          <w:i w:val="false"/>
          <w:color w:val="000000"/>
          <w:sz w:val="28"/>
        </w:rPr>
        <w:t xml:space="preserve">
      2) аралас режимдегі оқыту (Blended Learning) (Блендид ЛҰнинг) аралас курстың оқу-тақырыптық жоспары бойынша Бағдарламаның </w:t>
      </w:r>
      <w:r>
        <w:rPr>
          <w:rFonts w:ascii="Times New Roman"/>
          <w:b w:val="false"/>
          <w:i w:val="false"/>
          <w:color w:val="000000"/>
          <w:sz w:val="28"/>
        </w:rPr>
        <w:t>2 қосымшасына</w:t>
      </w:r>
      <w:r>
        <w:rPr>
          <w:rFonts w:ascii="Times New Roman"/>
          <w:b w:val="false"/>
          <w:i w:val="false"/>
          <w:color w:val="000000"/>
          <w:sz w:val="28"/>
        </w:rPr>
        <w:t xml:space="preserve"> сәйкес ұйымдастырылады және оқытудың 3 кезеңінен тұрады:   24 сағат- күндізгі, 14 сағат- қашықтық, 42 сағат – өзіндік.</w:t>
      </w:r>
    </w:p>
    <w:bookmarkEnd w:id="480"/>
    <w:bookmarkStart w:name="z514" w:id="481"/>
    <w:p>
      <w:pPr>
        <w:spacing w:after="0"/>
        <w:ind w:left="0"/>
        <w:jc w:val="both"/>
      </w:pPr>
      <w:r>
        <w:rPr>
          <w:rFonts w:ascii="Times New Roman"/>
          <w:b w:val="false"/>
          <w:i w:val="false"/>
          <w:color w:val="000000"/>
          <w:sz w:val="28"/>
        </w:rPr>
        <w:t>
      9. Күндізгі және аралас режимдегі білім беру процесін ұйымдастыруда,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481"/>
    <w:bookmarkStart w:name="z515" w:id="482"/>
    <w:p>
      <w:pPr>
        <w:spacing w:after="0"/>
        <w:ind w:left="0"/>
        <w:jc w:val="both"/>
      </w:pPr>
      <w:r>
        <w:rPr>
          <w:rFonts w:ascii="Times New Roman"/>
          <w:b w:val="false"/>
          <w:i w:val="false"/>
          <w:color w:val="000000"/>
          <w:sz w:val="28"/>
        </w:rPr>
        <w:t>
      10.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482"/>
    <w:bookmarkStart w:name="z516" w:id="483"/>
    <w:p>
      <w:pPr>
        <w:spacing w:after="0"/>
        <w:ind w:left="0"/>
        <w:jc w:val="left"/>
      </w:pPr>
      <w:r>
        <w:rPr>
          <w:rFonts w:ascii="Times New Roman"/>
          <w:b/>
          <w:i w:val="false"/>
          <w:color w:val="000000"/>
        </w:rPr>
        <w:t xml:space="preserve"> 6-тарау. Білім беру процесін жүзеге асыру формалары мен әдістері, оқыту нәтижелерін бағалау критерийлері</w:t>
      </w:r>
    </w:p>
    <w:bookmarkEnd w:id="483"/>
    <w:bookmarkStart w:name="z517" w:id="484"/>
    <w:p>
      <w:pPr>
        <w:spacing w:after="0"/>
        <w:ind w:left="0"/>
        <w:jc w:val="both"/>
      </w:pPr>
      <w:r>
        <w:rPr>
          <w:rFonts w:ascii="Times New Roman"/>
          <w:b w:val="false"/>
          <w:i w:val="false"/>
          <w:color w:val="000000"/>
          <w:sz w:val="28"/>
        </w:rPr>
        <w:t>
      11.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484"/>
    <w:bookmarkStart w:name="z518" w:id="485"/>
    <w:p>
      <w:pPr>
        <w:spacing w:after="0"/>
        <w:ind w:left="0"/>
        <w:jc w:val="both"/>
      </w:pPr>
      <w:r>
        <w:rPr>
          <w:rFonts w:ascii="Times New Roman"/>
          <w:b w:val="false"/>
          <w:i w:val="false"/>
          <w:color w:val="000000"/>
          <w:sz w:val="28"/>
        </w:rPr>
        <w:t>
      12.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"Инновациялық</w:t>
            </w:r>
            <w:r>
              <w:br/>
            </w:r>
            <w:r>
              <w:rPr>
                <w:rFonts w:ascii="Times New Roman"/>
                <w:b w:val="false"/>
                <w:i w:val="false"/>
                <w:color w:val="000000"/>
                <w:sz w:val="20"/>
              </w:rPr>
              <w:t>білім беру технологиялары</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берудегі жаратылыстану-</w:t>
            </w:r>
            <w:r>
              <w:br/>
            </w:r>
            <w:r>
              <w:rPr>
                <w:rFonts w:ascii="Times New Roman"/>
                <w:b w:val="false"/>
                <w:i w:val="false"/>
                <w:color w:val="000000"/>
                <w:sz w:val="20"/>
              </w:rPr>
              <w:t>математика пәндері</w:t>
            </w:r>
            <w:r>
              <w:br/>
            </w:r>
            <w:r>
              <w:rPr>
                <w:rFonts w:ascii="Times New Roman"/>
                <w:b w:val="false"/>
                <w:i w:val="false"/>
                <w:color w:val="000000"/>
                <w:sz w:val="20"/>
              </w:rPr>
              <w:t>оқытушыларының кәсіби-</w:t>
            </w:r>
            <w:r>
              <w:br/>
            </w:r>
            <w:r>
              <w:rPr>
                <w:rFonts w:ascii="Times New Roman"/>
                <w:b w:val="false"/>
                <w:i w:val="false"/>
                <w:color w:val="000000"/>
                <w:sz w:val="20"/>
              </w:rPr>
              <w:t>педагогикалық қызметін</w:t>
            </w:r>
            <w:r>
              <w:br/>
            </w:r>
            <w:r>
              <w:rPr>
                <w:rFonts w:ascii="Times New Roman"/>
                <w:b w:val="false"/>
                <w:i w:val="false"/>
                <w:color w:val="000000"/>
                <w:sz w:val="20"/>
              </w:rPr>
              <w:t>дамытудың құралы ретінде"</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Күндізгі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126"/>
        <w:gridCol w:w="317"/>
        <w:gridCol w:w="317"/>
        <w:gridCol w:w="492"/>
        <w:gridCol w:w="492"/>
        <w:gridCol w:w="317"/>
        <w:gridCol w:w="317"/>
        <w:gridCol w:w="317"/>
        <w:gridCol w:w="141"/>
        <w:gridCol w:w="318"/>
        <w:gridCol w:w="347"/>
        <w:gridCol w:w="229"/>
        <w:gridCol w:w="318"/>
        <w:gridCol w:w="495"/>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Сабақ тақырыптары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Таңдау дәрісі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жұмыс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Тренинг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Семинар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Шеберлік сыныбы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Көшпелі практикалық сабақ</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Конференция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Дөңгелек үстел</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Шағын-сабақты таныстырылымы</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қорғау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тестілеу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оқытушысының заманауи психологиялық портреті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психология - ТжКБ ұйымдарында жаратылыстану - математика бағытындағы пәндер оқытушыларының инновациялық қызметін  дамытудың  теориялық базасы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процессінде психологиялық-педагогикалық сүйемелдеу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ЖҚТБ инфекцияларын, темекі шегу, маскүнемдік, нашақорлықтын алдын алу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діни толеранттылық және этникалық сұрақтары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Тұлғалық-құзыреттілік амалдарын енгізу жағдайында оқу процессін технологияландыру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технологияларының құрылымы мен мазмұны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ұйымдарында білім алушының кәсіби құзыреттілігін қалыптастыру құралы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 технологиясының негізінде жаратылыстану - математика бағытындағы пәндер бойынша оқу мазмұнын құрылымдау ерекшеліктері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сабақтарда инновациялық білім беру технологияларын қолдану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 метапәндік нәтижелер және пәндік жетістіктер үшін сын тұрғысынан ойлау технологиясын дамытудың мүмкіндіктері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шеберханалар технологиясы оқыту нәтижелерінің практикадағы жетістіктер құралы ретінде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пәндер оқытушыларының нәтижеге бағытталған, білім беру моделі қызметіндегі инновациялық тұрғыдан кәсіби тұлғалық дайындығы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жасар білім алушыдың білім жетістігін бағалаудың PISA (ПИЗА) халықаралық бағдарламасының тұжырымдамалық негіздері. Халықаралық зерттеу бағыттары. Тапсырма түрлері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оқыту стратегиясы және мәселені ынтымақтаса шешу әдісі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сабақтың шағын-таныстырылымы (тақырып таңдау бойынша)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ұйымындағы білім алушының оқу жетістігін бағалау  (критериалды бағалау, білім беру сапасын бағалау бойынша халықаралық зерттеулер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пәндік-бақылау білімдері бойынша кіріс және шығыс тестілері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процессіндегі кейс-стади әдісін қолдану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(Prezi.com) (Прэзи.ком) желілік емес құрылымдарында интерактивті мультимедияларды құру үшін заманауи "бұлтты" сервисі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сабақтарында заманауи таныстырылымдарды қолдану және құру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оқытуда мультимедиа технологияларын қолдану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желілеріндегі өзекті мәселелерді ТжКБ жаратылыстану - математика бағытындағы пәндер оқытушыларының өзара желілік қауымдастығын дамыту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оқытушыларының практикалақ зерттеушілігі: сабақтарды зерттеу (Lesson Study) (Лессон Стади) және әрекеттегі зерттеу (Action Research) (Экшн  Рисерч)</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 ТжКБ ұйымдарында білім алушының зерттеушілік дағдыларын дамыту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ТжКБ ұйымдарындағы жаратылыстану - математика бағытындағы пәндерді оқыту табыстылығын бағалау әдістемесі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бойынша ТжКБ ұйымдарында білім алушының жобалық-зерттеушілік қызметін  тьюторлық қолдау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кіріктіру негізінде жаратылыстану - математика  бағытындағы пәндерді оқыту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басқарушылық және көшбасшылық. Көшбасшылықтың тұжырымдамалық негіздері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алушының көшбасшылық қабілетін дамытуда рефлексиялық іскери ойындар және тренингтер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"Инновациялық</w:t>
            </w:r>
            <w:r>
              <w:br/>
            </w:r>
            <w:r>
              <w:rPr>
                <w:rFonts w:ascii="Times New Roman"/>
                <w:b w:val="false"/>
                <w:i w:val="false"/>
                <w:color w:val="000000"/>
                <w:sz w:val="20"/>
              </w:rPr>
              <w:t>білім беру технологиялары</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берудегі жаратылыстану-</w:t>
            </w:r>
            <w:r>
              <w:br/>
            </w:r>
            <w:r>
              <w:rPr>
                <w:rFonts w:ascii="Times New Roman"/>
                <w:b w:val="false"/>
                <w:i w:val="false"/>
                <w:color w:val="000000"/>
                <w:sz w:val="20"/>
              </w:rPr>
              <w:t>математика пәндері</w:t>
            </w:r>
            <w:r>
              <w:br/>
            </w:r>
            <w:r>
              <w:rPr>
                <w:rFonts w:ascii="Times New Roman"/>
                <w:b w:val="false"/>
                <w:i w:val="false"/>
                <w:color w:val="000000"/>
                <w:sz w:val="20"/>
              </w:rPr>
              <w:t>оқытушыларының кәсіби-</w:t>
            </w:r>
            <w:r>
              <w:br/>
            </w:r>
            <w:r>
              <w:rPr>
                <w:rFonts w:ascii="Times New Roman"/>
                <w:b w:val="false"/>
                <w:i w:val="false"/>
                <w:color w:val="000000"/>
                <w:sz w:val="20"/>
              </w:rPr>
              <w:t>педагогикалық қызметін</w:t>
            </w:r>
            <w:r>
              <w:br/>
            </w:r>
            <w:r>
              <w:rPr>
                <w:rFonts w:ascii="Times New Roman"/>
                <w:b w:val="false"/>
                <w:i w:val="false"/>
                <w:color w:val="000000"/>
                <w:sz w:val="20"/>
              </w:rPr>
              <w:t>дамытудың құралы ретінде"</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2-қосымшасы</w:t>
            </w:r>
          </w:p>
        </w:tc>
      </w:tr>
    </w:tbl>
    <w:p>
      <w:pPr>
        <w:spacing w:after="0"/>
        <w:ind w:left="0"/>
        <w:jc w:val="left"/>
      </w:pPr>
      <w:r>
        <w:rPr>
          <w:rFonts w:ascii="Times New Roman"/>
          <w:b/>
          <w:i w:val="false"/>
          <w:color w:val="000000"/>
        </w:rPr>
        <w:t xml:space="preserve"> Аралас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7442"/>
        <w:gridCol w:w="359"/>
        <w:gridCol w:w="558"/>
        <w:gridCol w:w="359"/>
        <w:gridCol w:w="360"/>
        <w:gridCol w:w="360"/>
        <w:gridCol w:w="393"/>
        <w:gridCol w:w="393"/>
        <w:gridCol w:w="659"/>
        <w:gridCol w:w="559"/>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r>
              <w:br/>
            </w:r>
            <w:r>
              <w:rPr>
                <w:rFonts w:ascii="Times New Roman"/>
                <w:b w:val="false"/>
                <w:i w:val="false"/>
                <w:color w:val="000000"/>
                <w:sz w:val="20"/>
              </w:rPr>
              <w:t>
24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r>
              <w:br/>
            </w:r>
            <w:r>
              <w:rPr>
                <w:rFonts w:ascii="Times New Roman"/>
                <w:b w:val="false"/>
                <w:i w:val="false"/>
                <w:color w:val="000000"/>
                <w:sz w:val="20"/>
              </w:rPr>
              <w:t>
14 сағат</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оқыту</w:t>
            </w:r>
            <w:r>
              <w:br/>
            </w:r>
            <w:r>
              <w:rPr>
                <w:rFonts w:ascii="Times New Roman"/>
                <w:b w:val="false"/>
                <w:i w:val="false"/>
                <w:color w:val="000000"/>
                <w:sz w:val="20"/>
              </w:rPr>
              <w:t>
42 сағат</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қорғау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фрум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кеңес</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Тыңдыушылардың өзіндік оқуы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оқытушысының заманауи психологиялық портреті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психология – ТжКБ ұйымдарында жаратылыстану - математика  бағытындағы пәндер оқытушыларының инновациялық қызметін  дамытудың  теориялық базасы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процессінде психологиялық-педагогикалық сүйемелдеу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ЖҚТБ инфекцияларын, темекі шегу, маскүнемдік, нашақорлықтын алдын алу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діни толеранттылық және этникалық сұрақтары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Тұлғалық-құзыреттілік амалдарын енгізу жағдайында оқу процессін технологияландыру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технологияларының құрылымы мен мазмұны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ұйымдарында білім алушының кәсіби құзыреттілігін қалыптастыру құралы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 технологиясының негізінде жаратылыстану - математика  бағытындағы пәндер бойынша оқу мазмұнын құрылымдау ерекшеліктері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сабақтарда инновациялық білім беру технологияларын қолдану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 метапәндік нәтижелер және пәндік жетістіктер үшін сын тұрғысынан ойлау технологиясын дамытудың мүмкіндіктері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шеберханалар технологиясы оқыту нәтижелерінің практикадағы жетістіктер құралы ретінде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пәндер оқытушыларының нәтижеге бағытталған білім беру моделінде инновациялық қызметке кәсіби тұлғалық дайындығы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жасар білім алушының білім жетістігін бағалаудың PISA (ПИЗА) халықаралық бағдарламасының тұжырымдамалық негіздері. Халықаралық зерттеу бағыттары. Тапсырма түрлері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оқыту стратегиясы және мәселені ынтымақтаса шешу әдісі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сабақтың шағын-таныстырылымы (тақырып таңдау бойынша)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ұйымындағы білім алушының оқу жетістігін бағалау (критериалды бағалау, білім беру сапасын бағалау бойынша халықаралық зерттеулер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математикалық пәндерді оқыту үдерісінде Кейс-стади әдісін пайдалану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(Prezi.com) (Прези.ком) желілік емес құрылымдарында интерактивті мультимедияларды құру үшін заманауи "бұлтты" сервисі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сабақтарында заманауи таныстырылымдарды қолдану және құру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оқытуда мультимедиа технологияларын қолдану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желілеріндегі өзекті мәселелерді ТжКБ жаратылыстану - математика бағытындағы пәндер оқытушыларының өзара желілік қауымдастығын дамыту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оқытушыларының практикалық зерттеушілігі: сабақтарды зерттеу LessonStudy (Лессон Стади) және әрекеттегі зерттеу Action Research (Экшн Рисерч)</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 ТжКБ ұйымдарында білім алушының зерттеушілік дағдыларын дамыту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ТжКБ ұйымдарындағы жаратылыстану - математика  бағытындағы пәндерді оқыту табыстылығын бағалау әдістемесі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бойынша ТжКБ ұйымдарында білім алушының жобалық-зерттеушілік қызметін  тьюторлық қолдау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кіріктіру негізінде жаратылыстану - математика  бағытындағы пәндерді оқыту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басқарушылық және көшбасшылық. Көшбасшылықтың тұжырымдамалық негіздері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алушының көшбасшылық қабілетін дамытуда рефлексиялық іскери ойындар және тренингтер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жетекшілік ету кеңестер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25-қосымша</w:t>
            </w:r>
          </w:p>
        </w:tc>
      </w:tr>
    </w:tbl>
    <w:bookmarkStart w:name="z523" w:id="486"/>
    <w:p>
      <w:pPr>
        <w:spacing w:after="0"/>
        <w:ind w:left="0"/>
        <w:jc w:val="left"/>
      </w:pPr>
      <w:r>
        <w:rPr>
          <w:rFonts w:ascii="Times New Roman"/>
          <w:b/>
          <w:i w:val="false"/>
          <w:color w:val="000000"/>
        </w:rPr>
        <w:t xml:space="preserve"> Педагогика кадрларының біліктілігін арттыру курстарының "CLIL (КЛИЛ) әдістемесі: жалпы білім беретін пәндерді ағылшын тілінде оқыту процесінде пәндік-тілдік интеграцияланған оқыту" тақырыбындағы білім беру бағдарламасы</w:t>
      </w:r>
    </w:p>
    <w:bookmarkEnd w:id="486"/>
    <w:bookmarkStart w:name="z524" w:id="487"/>
    <w:p>
      <w:pPr>
        <w:spacing w:after="0"/>
        <w:ind w:left="0"/>
        <w:jc w:val="left"/>
      </w:pPr>
      <w:r>
        <w:rPr>
          <w:rFonts w:ascii="Times New Roman"/>
          <w:b/>
          <w:i w:val="false"/>
          <w:color w:val="000000"/>
        </w:rPr>
        <w:t xml:space="preserve"> 1-тарау. Кіріспе</w:t>
      </w:r>
    </w:p>
    <w:bookmarkEnd w:id="487"/>
    <w:bookmarkStart w:name="z525" w:id="488"/>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"Пәндік-тілдік кіріктірілген оқыту (CLIL) әдістемесі: ерекшеліктері, артықшылықтары, әдістері мен тәсілдері" тақырыбындағы білім беру бағдарламасы (бұдан әрі - Бағдарлама) техникалық және кәсіптік білім беру (бұдан әрі - ТжКБ) ұйымдарының жалпы білім беретін пәндер оқытушыларына арналған. </w:t>
      </w:r>
    </w:p>
    <w:bookmarkEnd w:id="488"/>
    <w:bookmarkStart w:name="z526" w:id="489"/>
    <w:p>
      <w:pPr>
        <w:spacing w:after="0"/>
        <w:ind w:left="0"/>
        <w:jc w:val="both"/>
      </w:pPr>
      <w:r>
        <w:rPr>
          <w:rFonts w:ascii="Times New Roman"/>
          <w:b w:val="false"/>
          <w:i w:val="false"/>
          <w:color w:val="000000"/>
          <w:sz w:val="28"/>
        </w:rPr>
        <w:t xml:space="preserve">
      2. Бағдарлама оқытушылардың оқыту процесінің негіздерін (мазмұн, тіл, коммуникация, таным) және CLIL (КЛИЛ) (Content and Language Integrated Learning (Контент энд Лангуидж Интегрейтид Ленинг), бұдан әрі – CLIL (КЛИЛ) бағдарламасы бойынша білім алушыларға арналған қолдау стратегияларын түсінуіне бағытталады. </w:t>
      </w:r>
    </w:p>
    <w:bookmarkEnd w:id="489"/>
    <w:bookmarkStart w:name="z527" w:id="490"/>
    <w:p>
      <w:pPr>
        <w:spacing w:after="0"/>
        <w:ind w:left="0"/>
        <w:jc w:val="left"/>
      </w:pPr>
      <w:r>
        <w:rPr>
          <w:rFonts w:ascii="Times New Roman"/>
          <w:b/>
          <w:i w:val="false"/>
          <w:color w:val="000000"/>
        </w:rPr>
        <w:t xml:space="preserve"> 2-тарау. Бағдарламаның мақсаты мен міндеттері</w:t>
      </w:r>
    </w:p>
    <w:bookmarkEnd w:id="490"/>
    <w:bookmarkStart w:name="z528" w:id="491"/>
    <w:p>
      <w:pPr>
        <w:spacing w:after="0"/>
        <w:ind w:left="0"/>
        <w:jc w:val="both"/>
      </w:pPr>
      <w:r>
        <w:rPr>
          <w:rFonts w:ascii="Times New Roman"/>
          <w:b w:val="false"/>
          <w:i w:val="false"/>
          <w:color w:val="000000"/>
          <w:sz w:val="28"/>
        </w:rPr>
        <w:t xml:space="preserve">
      3. Бағдарлама мақсаты педагогтердің өзін-өзі жетілдіруі мен кәсіби құзыреттіліктерінің деңгейін арттыру, педагогтердің кәсіби және мәдени тұрғыдан дамуына ықпал ету, CLIL әдістемесін енгізу тиімділігін қамтамасыз ету. </w:t>
      </w:r>
    </w:p>
    <w:bookmarkEnd w:id="491"/>
    <w:bookmarkStart w:name="z529" w:id="492"/>
    <w:p>
      <w:pPr>
        <w:spacing w:after="0"/>
        <w:ind w:left="0"/>
        <w:jc w:val="both"/>
      </w:pPr>
      <w:r>
        <w:rPr>
          <w:rFonts w:ascii="Times New Roman"/>
          <w:b w:val="false"/>
          <w:i w:val="false"/>
          <w:color w:val="000000"/>
          <w:sz w:val="28"/>
        </w:rPr>
        <w:t>
      4. Бағдарламаның міндеттері:</w:t>
      </w:r>
    </w:p>
    <w:bookmarkEnd w:id="492"/>
    <w:bookmarkStart w:name="z530" w:id="493"/>
    <w:p>
      <w:pPr>
        <w:spacing w:after="0"/>
        <w:ind w:left="0"/>
        <w:jc w:val="both"/>
      </w:pPr>
      <w:r>
        <w:rPr>
          <w:rFonts w:ascii="Times New Roman"/>
          <w:b w:val="false"/>
          <w:i w:val="false"/>
          <w:color w:val="000000"/>
          <w:sz w:val="28"/>
        </w:rPr>
        <w:t>
      1) ТжКБ берудің Мемлекеттік жалпыға міндетті стандартының мазмұны және білім алушылардың дайындық деңгейіне қойылатын талаптармен танысу және оны қолдану;</w:t>
      </w:r>
    </w:p>
    <w:bookmarkEnd w:id="493"/>
    <w:bookmarkStart w:name="z531" w:id="494"/>
    <w:p>
      <w:pPr>
        <w:spacing w:after="0"/>
        <w:ind w:left="0"/>
        <w:jc w:val="both"/>
      </w:pPr>
      <w:r>
        <w:rPr>
          <w:rFonts w:ascii="Times New Roman"/>
          <w:b w:val="false"/>
          <w:i w:val="false"/>
          <w:color w:val="000000"/>
          <w:sz w:val="28"/>
        </w:rPr>
        <w:t xml:space="preserve">
      2) CLIL (КЛИЛ) әдістемесі бойынша пәндерді </w:t>
      </w:r>
      <w:r>
        <w:rPr>
          <w:rFonts w:ascii="Times New Roman"/>
          <w:b/>
          <w:i w:val="false"/>
          <w:color w:val="000000"/>
          <w:sz w:val="28"/>
        </w:rPr>
        <w:t xml:space="preserve">оқыту </w:t>
      </w:r>
      <w:r>
        <w:rPr>
          <w:rFonts w:ascii="Times New Roman"/>
          <w:b w:val="false"/>
          <w:i w:val="false"/>
          <w:color w:val="000000"/>
          <w:sz w:val="28"/>
        </w:rPr>
        <w:t>процесінде психологиялық-педагогикалық, әдістемелік білімдер мен жүйелі құрылған жұмыс жоспарын және инновациялық технологияларды қолданудың негізгі жолдарын меңгерту және қолдану;</w:t>
      </w:r>
    </w:p>
    <w:bookmarkEnd w:id="494"/>
    <w:bookmarkStart w:name="z532" w:id="495"/>
    <w:p>
      <w:pPr>
        <w:spacing w:after="0"/>
        <w:ind w:left="0"/>
        <w:jc w:val="both"/>
      </w:pPr>
      <w:r>
        <w:rPr>
          <w:rFonts w:ascii="Times New Roman"/>
          <w:b w:val="false"/>
          <w:i w:val="false"/>
          <w:color w:val="000000"/>
          <w:sz w:val="28"/>
        </w:rPr>
        <w:t xml:space="preserve">
      3) жаңартылған білім беру жүйесінің негізгі талабы бойынша оқытушылардың CLIL (КЛИЛ) әдістемесі бойынша пәндерді </w:t>
      </w:r>
      <w:r>
        <w:rPr>
          <w:rFonts w:ascii="Times New Roman"/>
          <w:b/>
          <w:i w:val="false"/>
          <w:color w:val="000000"/>
          <w:sz w:val="28"/>
        </w:rPr>
        <w:t xml:space="preserve">оқыту барысында белсенді және </w:t>
      </w:r>
      <w:r>
        <w:rPr>
          <w:rFonts w:ascii="Times New Roman"/>
          <w:b w:val="false"/>
          <w:i w:val="false"/>
          <w:color w:val="000000"/>
          <w:sz w:val="28"/>
        </w:rPr>
        <w:t>интербелсенді әдістер мен заманауи білім беру технологияларын қолдануына ықпал ету;</w:t>
      </w:r>
    </w:p>
    <w:bookmarkEnd w:id="495"/>
    <w:bookmarkStart w:name="z533" w:id="496"/>
    <w:p>
      <w:pPr>
        <w:spacing w:after="0"/>
        <w:ind w:left="0"/>
        <w:jc w:val="both"/>
      </w:pPr>
      <w:r>
        <w:rPr>
          <w:rFonts w:ascii="Times New Roman"/>
          <w:b w:val="false"/>
          <w:i w:val="false"/>
          <w:color w:val="000000"/>
          <w:sz w:val="28"/>
        </w:rPr>
        <w:t xml:space="preserve">
      4) оқытушылардың CLIL (КЛИЛ) әдістемесі бойынша пәндерді </w:t>
      </w:r>
      <w:r>
        <w:rPr>
          <w:rFonts w:ascii="Times New Roman"/>
          <w:b/>
          <w:i w:val="false"/>
          <w:color w:val="000000"/>
          <w:sz w:val="28"/>
        </w:rPr>
        <w:t xml:space="preserve">оқыту барысында </w:t>
      </w:r>
      <w:r>
        <w:rPr>
          <w:rFonts w:ascii="Times New Roman"/>
          <w:b w:val="false"/>
          <w:i w:val="false"/>
          <w:color w:val="000000"/>
          <w:sz w:val="28"/>
        </w:rPr>
        <w:t xml:space="preserve">ақпараттық-коммуникациялық технологияларды пайдалануға баулу; </w:t>
      </w:r>
    </w:p>
    <w:bookmarkEnd w:id="496"/>
    <w:bookmarkStart w:name="z534" w:id="497"/>
    <w:p>
      <w:pPr>
        <w:spacing w:after="0"/>
        <w:ind w:left="0"/>
        <w:jc w:val="both"/>
      </w:pPr>
      <w:r>
        <w:rPr>
          <w:rFonts w:ascii="Times New Roman"/>
          <w:b w:val="false"/>
          <w:i w:val="false"/>
          <w:color w:val="000000"/>
          <w:sz w:val="28"/>
        </w:rPr>
        <w:t>
      5) CLIL (КЛИЛ) бағдарламасы (мазмұн, тіл, коммуникация, таным) бойынша сабақ беру әдістемесін көрсету.</w:t>
      </w:r>
    </w:p>
    <w:bookmarkEnd w:id="497"/>
    <w:bookmarkStart w:name="z535" w:id="498"/>
    <w:p>
      <w:pPr>
        <w:spacing w:after="0"/>
        <w:ind w:left="0"/>
        <w:jc w:val="left"/>
      </w:pPr>
      <w:r>
        <w:rPr>
          <w:rFonts w:ascii="Times New Roman"/>
          <w:b/>
          <w:i w:val="false"/>
          <w:color w:val="000000"/>
        </w:rPr>
        <w:t xml:space="preserve"> 3-тарау. Күтілетін нәтиже</w:t>
      </w:r>
    </w:p>
    <w:bookmarkEnd w:id="498"/>
    <w:bookmarkStart w:name="z536" w:id="499"/>
    <w:p>
      <w:pPr>
        <w:spacing w:after="0"/>
        <w:ind w:left="0"/>
        <w:jc w:val="both"/>
      </w:pPr>
      <w:r>
        <w:rPr>
          <w:rFonts w:ascii="Times New Roman"/>
          <w:b w:val="false"/>
          <w:i w:val="false"/>
          <w:color w:val="000000"/>
          <w:sz w:val="28"/>
        </w:rPr>
        <w:t>
      5. Курс соңында тыңдаушылар:</w:t>
      </w:r>
    </w:p>
    <w:bookmarkEnd w:id="499"/>
    <w:bookmarkStart w:name="z537" w:id="500"/>
    <w:p>
      <w:pPr>
        <w:spacing w:after="0"/>
        <w:ind w:left="0"/>
        <w:jc w:val="both"/>
      </w:pPr>
      <w:r>
        <w:rPr>
          <w:rFonts w:ascii="Times New Roman"/>
          <w:b w:val="false"/>
          <w:i w:val="false"/>
          <w:color w:val="000000"/>
          <w:sz w:val="28"/>
        </w:rPr>
        <w:t>
      мыналарды:</w:t>
      </w:r>
    </w:p>
    <w:bookmarkEnd w:id="500"/>
    <w:bookmarkStart w:name="z538" w:id="501"/>
    <w:p>
      <w:pPr>
        <w:spacing w:after="0"/>
        <w:ind w:left="0"/>
        <w:jc w:val="both"/>
      </w:pPr>
      <w:r>
        <w:rPr>
          <w:rFonts w:ascii="Times New Roman"/>
          <w:b w:val="false"/>
          <w:i w:val="false"/>
          <w:color w:val="000000"/>
          <w:sz w:val="28"/>
        </w:rPr>
        <w:t xml:space="preserve">
      пәндік-тілдік кіріктірілген оқыту әдістемесі, оны қолдану түрлері мен тәсілдері туралы; </w:t>
      </w:r>
    </w:p>
    <w:bookmarkEnd w:id="501"/>
    <w:bookmarkStart w:name="z539" w:id="502"/>
    <w:p>
      <w:pPr>
        <w:spacing w:after="0"/>
        <w:ind w:left="0"/>
        <w:jc w:val="both"/>
      </w:pPr>
      <w:r>
        <w:rPr>
          <w:rFonts w:ascii="Times New Roman"/>
          <w:b w:val="false"/>
          <w:i w:val="false"/>
          <w:color w:val="000000"/>
          <w:sz w:val="28"/>
        </w:rPr>
        <w:t>
      CLIL (КЛИЛ) бағдарламасын енгізудің ерекшеліктері, басымдылықтары, мазмұнын, әдіс-тәсілдерін біледі.</w:t>
      </w:r>
    </w:p>
    <w:bookmarkEnd w:id="502"/>
    <w:bookmarkStart w:name="z540" w:id="503"/>
    <w:p>
      <w:pPr>
        <w:spacing w:after="0"/>
        <w:ind w:left="0"/>
        <w:jc w:val="both"/>
      </w:pPr>
      <w:r>
        <w:rPr>
          <w:rFonts w:ascii="Times New Roman"/>
          <w:b w:val="false"/>
          <w:i w:val="false"/>
          <w:color w:val="000000"/>
          <w:sz w:val="28"/>
        </w:rPr>
        <w:t>
      мыналарды:</w:t>
      </w:r>
    </w:p>
    <w:bookmarkEnd w:id="503"/>
    <w:bookmarkStart w:name="z541" w:id="504"/>
    <w:p>
      <w:pPr>
        <w:spacing w:after="0"/>
        <w:ind w:left="0"/>
        <w:jc w:val="both"/>
      </w:pPr>
      <w:r>
        <w:rPr>
          <w:rFonts w:ascii="Times New Roman"/>
          <w:b w:val="false"/>
          <w:i w:val="false"/>
          <w:color w:val="000000"/>
          <w:sz w:val="28"/>
        </w:rPr>
        <w:t>
      пәннің мазмұнын меңгеру мен тілдік дағдыларды дамыту кезінде білім алушыларға  қолдау көрсету бойынша негізгі тәсілдердін;</w:t>
      </w:r>
    </w:p>
    <w:bookmarkEnd w:id="504"/>
    <w:bookmarkStart w:name="z542" w:id="505"/>
    <w:p>
      <w:pPr>
        <w:spacing w:after="0"/>
        <w:ind w:left="0"/>
        <w:jc w:val="both"/>
      </w:pPr>
      <w:r>
        <w:rPr>
          <w:rFonts w:ascii="Times New Roman"/>
          <w:b w:val="false"/>
          <w:i w:val="false"/>
          <w:color w:val="000000"/>
          <w:sz w:val="28"/>
        </w:rPr>
        <w:t>
      оқу-тәрбие процесін ұйымдастырудың түрлі кезеңдерінде пәндік-тілдік кіріктірілген оқытуды ендіру үшін жоспарлаудың негізгі ұстанымдарын қолдана алады;</w:t>
      </w:r>
    </w:p>
    <w:bookmarkEnd w:id="505"/>
    <w:bookmarkStart w:name="z543" w:id="506"/>
    <w:p>
      <w:pPr>
        <w:spacing w:after="0"/>
        <w:ind w:left="0"/>
        <w:jc w:val="both"/>
      </w:pPr>
      <w:r>
        <w:rPr>
          <w:rFonts w:ascii="Times New Roman"/>
          <w:b w:val="false"/>
          <w:i w:val="false"/>
          <w:color w:val="000000"/>
          <w:sz w:val="28"/>
        </w:rPr>
        <w:t>
      мыналарды:</w:t>
      </w:r>
    </w:p>
    <w:bookmarkEnd w:id="506"/>
    <w:bookmarkStart w:name="z544" w:id="507"/>
    <w:p>
      <w:pPr>
        <w:spacing w:after="0"/>
        <w:ind w:left="0"/>
        <w:jc w:val="both"/>
      </w:pPr>
      <w:r>
        <w:rPr>
          <w:rFonts w:ascii="Times New Roman"/>
          <w:b w:val="false"/>
          <w:i w:val="false"/>
          <w:color w:val="000000"/>
          <w:sz w:val="28"/>
        </w:rPr>
        <w:t>
      пәндік-тілдік кіріктірілген оқытудағы бағалау әдістерін;</w:t>
      </w:r>
    </w:p>
    <w:bookmarkEnd w:id="507"/>
    <w:bookmarkStart w:name="z545" w:id="508"/>
    <w:p>
      <w:pPr>
        <w:spacing w:after="0"/>
        <w:ind w:left="0"/>
        <w:jc w:val="both"/>
      </w:pPr>
      <w:r>
        <w:rPr>
          <w:rFonts w:ascii="Times New Roman"/>
          <w:b w:val="false"/>
          <w:i w:val="false"/>
          <w:color w:val="000000"/>
          <w:sz w:val="28"/>
        </w:rPr>
        <w:t>
      пәндік-тілдік кіріктірілген оқыту әдістемесін меңгереді.</w:t>
      </w:r>
    </w:p>
    <w:bookmarkEnd w:id="508"/>
    <w:bookmarkStart w:name="z546" w:id="509"/>
    <w:p>
      <w:pPr>
        <w:spacing w:after="0"/>
        <w:ind w:left="0"/>
        <w:jc w:val="left"/>
      </w:pPr>
      <w:r>
        <w:rPr>
          <w:rFonts w:ascii="Times New Roman"/>
          <w:b/>
          <w:i w:val="false"/>
          <w:color w:val="000000"/>
        </w:rPr>
        <w:t xml:space="preserve"> 4-тарау. Бағдарламаның  мазмұны</w:t>
      </w:r>
    </w:p>
    <w:bookmarkEnd w:id="509"/>
    <w:bookmarkStart w:name="z547" w:id="510"/>
    <w:p>
      <w:pPr>
        <w:spacing w:after="0"/>
        <w:ind w:left="0"/>
        <w:jc w:val="both"/>
      </w:pPr>
      <w:r>
        <w:rPr>
          <w:rFonts w:ascii="Times New Roman"/>
          <w:b w:val="false"/>
          <w:i w:val="false"/>
          <w:color w:val="000000"/>
          <w:sz w:val="28"/>
        </w:rPr>
        <w:t>
      6. Бағдарлама келесі модульдерден тұрады:</w:t>
      </w:r>
    </w:p>
    <w:bookmarkEnd w:id="510"/>
    <w:bookmarkStart w:name="z548" w:id="511"/>
    <w:p>
      <w:pPr>
        <w:spacing w:after="0"/>
        <w:ind w:left="0"/>
        <w:jc w:val="both"/>
      </w:pPr>
      <w:r>
        <w:rPr>
          <w:rFonts w:ascii="Times New Roman"/>
          <w:b w:val="false"/>
          <w:i w:val="false"/>
          <w:color w:val="000000"/>
          <w:sz w:val="28"/>
        </w:rPr>
        <w:t>
      A) нормативтік құқықтық;</w:t>
      </w:r>
    </w:p>
    <w:bookmarkEnd w:id="511"/>
    <w:bookmarkStart w:name="z549" w:id="512"/>
    <w:p>
      <w:pPr>
        <w:spacing w:after="0"/>
        <w:ind w:left="0"/>
        <w:jc w:val="both"/>
      </w:pPr>
      <w:r>
        <w:rPr>
          <w:rFonts w:ascii="Times New Roman"/>
          <w:b w:val="false"/>
          <w:i w:val="false"/>
          <w:color w:val="000000"/>
          <w:sz w:val="28"/>
        </w:rPr>
        <w:t>
      B) психологиялық-педагогикалық;</w:t>
      </w:r>
    </w:p>
    <w:bookmarkEnd w:id="512"/>
    <w:bookmarkStart w:name="z550" w:id="513"/>
    <w:p>
      <w:pPr>
        <w:spacing w:after="0"/>
        <w:ind w:left="0"/>
        <w:jc w:val="both"/>
      </w:pPr>
      <w:r>
        <w:rPr>
          <w:rFonts w:ascii="Times New Roman"/>
          <w:b w:val="false"/>
          <w:i w:val="false"/>
          <w:color w:val="000000"/>
          <w:sz w:val="28"/>
        </w:rPr>
        <w:t>
      C) мазмұндық;</w:t>
      </w:r>
    </w:p>
    <w:bookmarkEnd w:id="513"/>
    <w:bookmarkStart w:name="z551" w:id="514"/>
    <w:p>
      <w:pPr>
        <w:spacing w:after="0"/>
        <w:ind w:left="0"/>
        <w:jc w:val="both"/>
      </w:pPr>
      <w:r>
        <w:rPr>
          <w:rFonts w:ascii="Times New Roman"/>
          <w:b w:val="false"/>
          <w:i w:val="false"/>
          <w:color w:val="000000"/>
          <w:sz w:val="28"/>
        </w:rPr>
        <w:t>
      D) технологиялық;</w:t>
      </w:r>
    </w:p>
    <w:bookmarkEnd w:id="514"/>
    <w:bookmarkStart w:name="z552" w:id="515"/>
    <w:p>
      <w:pPr>
        <w:spacing w:after="0"/>
        <w:ind w:left="0"/>
        <w:jc w:val="both"/>
      </w:pPr>
      <w:r>
        <w:rPr>
          <w:rFonts w:ascii="Times New Roman"/>
          <w:b w:val="false"/>
          <w:i w:val="false"/>
          <w:color w:val="000000"/>
          <w:sz w:val="28"/>
        </w:rPr>
        <w:t>
      E) вариативтік.</w:t>
      </w:r>
    </w:p>
    <w:bookmarkEnd w:id="515"/>
    <w:bookmarkStart w:name="z553" w:id="516"/>
    <w:p>
      <w:pPr>
        <w:spacing w:after="0"/>
        <w:ind w:left="0"/>
        <w:jc w:val="both"/>
      </w:pPr>
      <w:r>
        <w:rPr>
          <w:rFonts w:ascii="Times New Roman"/>
          <w:b w:val="false"/>
          <w:i w:val="false"/>
          <w:color w:val="000000"/>
          <w:sz w:val="28"/>
        </w:rPr>
        <w:t>
      7.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516"/>
    <w:bookmarkStart w:name="z554" w:id="517"/>
    <w:p>
      <w:pPr>
        <w:spacing w:after="0"/>
        <w:ind w:left="0"/>
        <w:jc w:val="left"/>
      </w:pPr>
      <w:r>
        <w:rPr>
          <w:rFonts w:ascii="Times New Roman"/>
          <w:b/>
          <w:i w:val="false"/>
          <w:color w:val="000000"/>
        </w:rPr>
        <w:t xml:space="preserve"> 5-тарау. Білім беру процесін ұйымдастыру</w:t>
      </w:r>
    </w:p>
    <w:bookmarkEnd w:id="517"/>
    <w:bookmarkStart w:name="z555" w:id="518"/>
    <w:p>
      <w:pPr>
        <w:spacing w:after="0"/>
        <w:ind w:left="0"/>
        <w:jc w:val="both"/>
      </w:pPr>
      <w:r>
        <w:rPr>
          <w:rFonts w:ascii="Times New Roman"/>
          <w:b w:val="false"/>
          <w:i w:val="false"/>
          <w:color w:val="000000"/>
          <w:sz w:val="28"/>
        </w:rPr>
        <w:t>
      8. Біліктілік арттыру курстары режимдері:</w:t>
      </w:r>
    </w:p>
    <w:bookmarkEnd w:id="518"/>
    <w:bookmarkStart w:name="z556" w:id="519"/>
    <w:p>
      <w:pPr>
        <w:spacing w:after="0"/>
        <w:ind w:left="0"/>
        <w:jc w:val="both"/>
      </w:pPr>
      <w:r>
        <w:rPr>
          <w:rFonts w:ascii="Times New Roman"/>
          <w:b w:val="false"/>
          <w:i w:val="false"/>
          <w:color w:val="000000"/>
          <w:sz w:val="28"/>
        </w:rPr>
        <w:t>
      Біліктілік арттыру курстары режимдері:</w:t>
      </w:r>
    </w:p>
    <w:bookmarkEnd w:id="519"/>
    <w:bookmarkStart w:name="z557" w:id="520"/>
    <w:p>
      <w:pPr>
        <w:spacing w:after="0"/>
        <w:ind w:left="0"/>
        <w:jc w:val="both"/>
      </w:pPr>
      <w:r>
        <w:rPr>
          <w:rFonts w:ascii="Times New Roman"/>
          <w:b w:val="false"/>
          <w:i w:val="false"/>
          <w:color w:val="000000"/>
          <w:sz w:val="28"/>
        </w:rPr>
        <w:t xml:space="preserve">
      1) күндізгі курстың оқу-тақырыптық жоспары бойынша Бағдарламаның </w:t>
      </w:r>
      <w:r>
        <w:rPr>
          <w:rFonts w:ascii="Times New Roman"/>
          <w:b w:val="false"/>
          <w:i w:val="false"/>
          <w:color w:val="000000"/>
          <w:sz w:val="28"/>
        </w:rPr>
        <w:t>1 қосымшасына</w:t>
      </w:r>
      <w:r>
        <w:rPr>
          <w:rFonts w:ascii="Times New Roman"/>
          <w:b w:val="false"/>
          <w:i w:val="false"/>
          <w:color w:val="000000"/>
          <w:sz w:val="28"/>
        </w:rPr>
        <w:t xml:space="preserve"> сәйкес ұйымдастырылады. Екі апталық күндізгі курс мерзімі 80 сағатты, күндізгі бір апталық курс 40 сағатты қамтиды. Бір апталық күндізгі курста оқу-тақырыптық жоспарының мазмұны өзгеріссіз қалып, сағат саны 2 есеге қысқарады;</w:t>
      </w:r>
    </w:p>
    <w:bookmarkEnd w:id="520"/>
    <w:bookmarkStart w:name="z558" w:id="521"/>
    <w:p>
      <w:pPr>
        <w:spacing w:after="0"/>
        <w:ind w:left="0"/>
        <w:jc w:val="both"/>
      </w:pPr>
      <w:r>
        <w:rPr>
          <w:rFonts w:ascii="Times New Roman"/>
          <w:b w:val="false"/>
          <w:i w:val="false"/>
          <w:color w:val="000000"/>
          <w:sz w:val="28"/>
        </w:rPr>
        <w:t xml:space="preserve">
      2) аралас режимдегі оқыту (Blended Learning) (Блендид ЛҰнинг)  аралас курстың оқу-тақырыптық жоспары бойынша Бағдарламаның </w:t>
      </w:r>
      <w:r>
        <w:rPr>
          <w:rFonts w:ascii="Times New Roman"/>
          <w:b w:val="false"/>
          <w:i w:val="false"/>
          <w:color w:val="000000"/>
          <w:sz w:val="28"/>
        </w:rPr>
        <w:t>2 қосымшасына</w:t>
      </w:r>
      <w:r>
        <w:rPr>
          <w:rFonts w:ascii="Times New Roman"/>
          <w:b w:val="false"/>
          <w:i w:val="false"/>
          <w:color w:val="000000"/>
          <w:sz w:val="28"/>
        </w:rPr>
        <w:t xml:space="preserve"> сәйкес ұйымдастырылады және оқытудың 3 кезеңінен тұрады: 24 сағат- күндізгі, 14 сағат- қашықтық, 42 сағат – өзіндік.</w:t>
      </w:r>
    </w:p>
    <w:bookmarkEnd w:id="521"/>
    <w:bookmarkStart w:name="z559" w:id="522"/>
    <w:p>
      <w:pPr>
        <w:spacing w:after="0"/>
        <w:ind w:left="0"/>
        <w:jc w:val="both"/>
      </w:pPr>
      <w:r>
        <w:rPr>
          <w:rFonts w:ascii="Times New Roman"/>
          <w:b w:val="false"/>
          <w:i w:val="false"/>
          <w:color w:val="000000"/>
          <w:sz w:val="28"/>
        </w:rPr>
        <w:t>
      9. Күндізгі және аралас режимдегі білім беру процесін ұйымдастыруда,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522"/>
    <w:bookmarkStart w:name="z560" w:id="523"/>
    <w:p>
      <w:pPr>
        <w:spacing w:after="0"/>
        <w:ind w:left="0"/>
        <w:jc w:val="both"/>
      </w:pPr>
      <w:r>
        <w:rPr>
          <w:rFonts w:ascii="Times New Roman"/>
          <w:b w:val="false"/>
          <w:i w:val="false"/>
          <w:color w:val="000000"/>
          <w:sz w:val="28"/>
        </w:rPr>
        <w:t>
      10.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523"/>
    <w:bookmarkStart w:name="z561" w:id="524"/>
    <w:p>
      <w:pPr>
        <w:spacing w:after="0"/>
        <w:ind w:left="0"/>
        <w:jc w:val="left"/>
      </w:pPr>
      <w:r>
        <w:rPr>
          <w:rFonts w:ascii="Times New Roman"/>
          <w:b/>
          <w:i w:val="false"/>
          <w:color w:val="000000"/>
        </w:rPr>
        <w:t xml:space="preserve"> 6-тарау. Білім беру процесін жүзеге асыру түрлері мен әдістері, оқыту нәтижелерін бағалау критерийлері</w:t>
      </w:r>
    </w:p>
    <w:bookmarkEnd w:id="524"/>
    <w:bookmarkStart w:name="z562" w:id="525"/>
    <w:p>
      <w:pPr>
        <w:spacing w:after="0"/>
        <w:ind w:left="0"/>
        <w:jc w:val="both"/>
      </w:pPr>
      <w:r>
        <w:rPr>
          <w:rFonts w:ascii="Times New Roman"/>
          <w:b w:val="false"/>
          <w:i w:val="false"/>
          <w:color w:val="000000"/>
          <w:sz w:val="28"/>
        </w:rPr>
        <w:t>
      12. Білім беру процесіне оқытудың интерактивті әдістері енгізіледі: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525"/>
    <w:bookmarkStart w:name="z563" w:id="526"/>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ОӘК беріледі.</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"CLIL (КЛИЛ)</w:t>
            </w:r>
            <w:r>
              <w:br/>
            </w:r>
            <w:r>
              <w:rPr>
                <w:rFonts w:ascii="Times New Roman"/>
                <w:b w:val="false"/>
                <w:i w:val="false"/>
                <w:color w:val="000000"/>
                <w:sz w:val="20"/>
              </w:rPr>
              <w:t>әдістемесі: жалпы білім беретін</w:t>
            </w:r>
            <w:r>
              <w:br/>
            </w:r>
            <w:r>
              <w:rPr>
                <w:rFonts w:ascii="Times New Roman"/>
                <w:b w:val="false"/>
                <w:i w:val="false"/>
                <w:color w:val="000000"/>
                <w:sz w:val="20"/>
              </w:rPr>
              <w:t>пәндерді ағылшын тілінде оқыту</w:t>
            </w:r>
            <w:r>
              <w:br/>
            </w:r>
            <w:r>
              <w:rPr>
                <w:rFonts w:ascii="Times New Roman"/>
                <w:b w:val="false"/>
                <w:i w:val="false"/>
                <w:color w:val="000000"/>
                <w:sz w:val="20"/>
              </w:rPr>
              <w:t>процесінде пәндік-тілдік</w:t>
            </w:r>
            <w:r>
              <w:br/>
            </w:r>
            <w:r>
              <w:rPr>
                <w:rFonts w:ascii="Times New Roman"/>
                <w:b w:val="false"/>
                <w:i w:val="false"/>
                <w:color w:val="000000"/>
                <w:sz w:val="20"/>
              </w:rPr>
              <w:t>интеграцияланған оқыту" білім</w:t>
            </w:r>
            <w:r>
              <w:br/>
            </w:r>
            <w:r>
              <w:rPr>
                <w:rFonts w:ascii="Times New Roman"/>
                <w:b w:val="false"/>
                <w:i w:val="false"/>
                <w:color w:val="000000"/>
                <w:sz w:val="20"/>
              </w:rPr>
              <w:t>беру бағдарламасына 1-қосымша</w:t>
            </w:r>
          </w:p>
        </w:tc>
      </w:tr>
    </w:tbl>
    <w:p>
      <w:pPr>
        <w:spacing w:after="0"/>
        <w:ind w:left="0"/>
        <w:jc w:val="left"/>
      </w:pPr>
      <w:r>
        <w:rPr>
          <w:rFonts w:ascii="Times New Roman"/>
          <w:b/>
          <w:i w:val="false"/>
          <w:color w:val="000000"/>
        </w:rPr>
        <w:t xml:space="preserve"> Күндізгі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510"/>
        <w:gridCol w:w="422"/>
        <w:gridCol w:w="272"/>
        <w:gridCol w:w="422"/>
        <w:gridCol w:w="272"/>
        <w:gridCol w:w="422"/>
        <w:gridCol w:w="272"/>
        <w:gridCol w:w="272"/>
        <w:gridCol w:w="272"/>
        <w:gridCol w:w="272"/>
        <w:gridCol w:w="273"/>
        <w:gridCol w:w="273"/>
        <w:gridCol w:w="273"/>
        <w:gridCol w:w="424"/>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жұмыстр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қорғау</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Нормативті-құқықтық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 жаңғыртуда психологиялық-педагогикалық сүйемелдеу құралдары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процесіне инновацияларды ендіруде педагогикалық-психологиялық тұрғыдан қолдау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қажеттілігі туралы Маслоу теориясы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Көптілдік -көпмәдениетті тұлғаның қалыптасу негізі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көптілді білім беруді дамытудың  стратегиялық бағыттары, халықаралық стандарттарға шолу. Жалпыеуропалық тіл құзыреттілігін бағалау жүйесі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оқу-тәрбие  процесін ұйымдастыру ерекшеліктері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сабақтарда сыни тұрғыдан ойлау стратегиясын дамыту. Блум таксономиясы оқытудың жетістігін бағалау әдістемесі ретінде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тілдік және коммуникативтік дағдыларын дамыту мен жетілдіру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мен тілді кіріктіре оқытуды оңтайландыру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жағдайында тілді оқыту ерекшеліктері. Тілдік дағдыларды дамытудағы түрлі әдіс-тәсілдер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процесінің ажырамас бөлігі ретіндегі білім алушылардың көпмәдени құзыреттілігін қалыптастыру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көпмәдени компонентті жүзеге асыру жолдары.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оқу материалдары: негізгі ұстанымдар мен талаптар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пәндер мысалында CLIL (КЛИЛ) үлгісін практикада қолдану ерекшеліктері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білім беру контентін жобалау технологиясы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сабақтың үлгісінде сандық білім беру қорын жобалау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порталдары мен педагогикалық желілік қоғамдастықтармен жұмыс негіздері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білім берудегі STEM-технологиялар (СТЭМ)  (Science Technology Engineering Maths) (Cайнс Технолоджи Инжиниринг Матс)</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 бойынша аутентикалық мәтінмен жұмыс жасау түрлері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қолдана отырып оқу-тәрбие процессін бағалау ерекшеліктері: оқытудың әр  кезеңіндегі бағалау үлгілері мен әдістері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сөйлеу дағдысын дамыту: пән бойынша сөздік қорын белсендіру амалдары мен тәсілдері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 білім беру жағдайында оқытушыны кәсіби тұрғыдан жетілдіру менторлық кері байланыс әдісі ретінде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Көпмәдени құзыреттілік пен оны  оқу-тәрбие  процесіне қалыптастыру ерекшеліктері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жағдайында коллаборативті жұмыс түрлері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(Лессон стади)  конструктивті оқыту философиясы ретінде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кәсіби қызметін өзіндік талдауы, өзін-өзі бағалау және рефлексия</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"CLIL (КЛИЛ)</w:t>
            </w:r>
            <w:r>
              <w:br/>
            </w:r>
            <w:r>
              <w:rPr>
                <w:rFonts w:ascii="Times New Roman"/>
                <w:b w:val="false"/>
                <w:i w:val="false"/>
                <w:color w:val="000000"/>
                <w:sz w:val="20"/>
              </w:rPr>
              <w:t>әдістемесі: жалпы білім беретін</w:t>
            </w:r>
            <w:r>
              <w:br/>
            </w:r>
            <w:r>
              <w:rPr>
                <w:rFonts w:ascii="Times New Roman"/>
                <w:b w:val="false"/>
                <w:i w:val="false"/>
                <w:color w:val="000000"/>
                <w:sz w:val="20"/>
              </w:rPr>
              <w:t>пәндерді ағылшын тілінде оқыту</w:t>
            </w:r>
            <w:r>
              <w:br/>
            </w:r>
            <w:r>
              <w:rPr>
                <w:rFonts w:ascii="Times New Roman"/>
                <w:b w:val="false"/>
                <w:i w:val="false"/>
                <w:color w:val="000000"/>
                <w:sz w:val="20"/>
              </w:rPr>
              <w:t>процесінде пәндік-тілдік</w:t>
            </w:r>
            <w:r>
              <w:br/>
            </w:r>
            <w:r>
              <w:rPr>
                <w:rFonts w:ascii="Times New Roman"/>
                <w:b w:val="false"/>
                <w:i w:val="false"/>
                <w:color w:val="000000"/>
                <w:sz w:val="20"/>
              </w:rPr>
              <w:t>интеграцияланған оқыту" білім</w:t>
            </w:r>
            <w:r>
              <w:br/>
            </w:r>
            <w:r>
              <w:rPr>
                <w:rFonts w:ascii="Times New Roman"/>
                <w:b w:val="false"/>
                <w:i w:val="false"/>
                <w:color w:val="000000"/>
                <w:sz w:val="20"/>
              </w:rPr>
              <w:t>беру бағдарламасына 2-қосымша</w:t>
            </w:r>
          </w:p>
        </w:tc>
      </w:tr>
    </w:tbl>
    <w:p>
      <w:pPr>
        <w:spacing w:after="0"/>
        <w:ind w:left="0"/>
        <w:jc w:val="left"/>
      </w:pPr>
      <w:r>
        <w:rPr>
          <w:rFonts w:ascii="Times New Roman"/>
          <w:b/>
          <w:i w:val="false"/>
          <w:color w:val="000000"/>
        </w:rPr>
        <w:t xml:space="preserve"> Аралас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8168"/>
        <w:gridCol w:w="296"/>
        <w:gridCol w:w="296"/>
        <w:gridCol w:w="296"/>
        <w:gridCol w:w="296"/>
        <w:gridCol w:w="296"/>
        <w:gridCol w:w="296"/>
        <w:gridCol w:w="323"/>
        <w:gridCol w:w="323"/>
        <w:gridCol w:w="543"/>
        <w:gridCol w:w="461"/>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r>
              <w:br/>
            </w:r>
            <w:r>
              <w:rPr>
                <w:rFonts w:ascii="Times New Roman"/>
                <w:b w:val="false"/>
                <w:i w:val="false"/>
                <w:color w:val="000000"/>
                <w:sz w:val="20"/>
              </w:rPr>
              <w:t>
24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r>
              <w:br/>
            </w:r>
            <w:r>
              <w:rPr>
                <w:rFonts w:ascii="Times New Roman"/>
                <w:b w:val="false"/>
                <w:i w:val="false"/>
                <w:color w:val="000000"/>
                <w:sz w:val="20"/>
              </w:rPr>
              <w:t>
14 сағат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оқыту</w:t>
            </w:r>
            <w:r>
              <w:br/>
            </w:r>
            <w:r>
              <w:rPr>
                <w:rFonts w:ascii="Times New Roman"/>
                <w:b w:val="false"/>
                <w:i w:val="false"/>
                <w:color w:val="000000"/>
                <w:sz w:val="20"/>
              </w:rPr>
              <w:t>
42 сағат</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қорғау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форум</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кеңесі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сабақ</w:t>
            </w:r>
          </w:p>
        </w:tc>
        <w:tc>
          <w:tcPr>
            <w:tcW w:w="0" w:type="auto"/>
            <w:vMerge/>
            <w:tcBorders>
              <w:top w:val="nil"/>
              <w:left w:val="single" w:color="cfcfcf" w:sz="5"/>
              <w:bottom w:val="single" w:color="cfcfcf" w:sz="5"/>
              <w:right w:val="single" w:color="cfcfcf" w:sz="5"/>
            </w:tcBorders>
          </w:tc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Нормативті-құқықтық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жаңғыртуда психологиялық-педагогикалық сүйемелдеу құралдары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процесіне инновацияларды ендіруде педагогикалық-психологиялық тұрғыдан қолдау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қажеттілігі туралы Маслоу теориясы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Көптілдік -көпмәдениетті тұлғаның қалыптасу негізі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көптілді білім беруді дамытудың  стратегиялық бағыттары, халықаралық стандарттарға шолу. Жалпыеуропалық тіл құзыреттілігін бағалау жүйесі (CEFR)</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оқу процесін ұйымдастыру ерекшеліктері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сабақтарда сыни тұрғыдан ойлау стратегиясын дамыту. Блум таксономиясы оқытудың жетістігін бағалау әдістемесі ретінде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тілдік және коммуникативтік дағдыларын (BICS және CALP) дамыту мен жетілдіру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мен тілді кіріктіре оқытуды оңтайландыру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жағдайында тілді оқыту ерекшеліктері. Тілдік дағдыларды дамытудағы түрлі әдіс-тәсілдер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ажырамас бөлігі ретіндегі білім алушылардың көпмәдени құзыреттілігін қалыптастыру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көпмәдени компонентті жүзеге асыру жолдары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оқу материалдары: негізгі ұстанымдар мен талаптар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пәндер мысалында CLIL (КЛИЛ) үлгісін практикады қолдану ерекшеліктері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білім беру контентін жобалау технологиясы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сабақтың үлгісінде сандық білім беру қорын жобалау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порталдары мен педагогикалық желілік қоғамдастықтармен жұмыс негіздері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білім берудегі STEM-технологиялар (СТЭМ)  (Science Technology Engineering Maths) (Cайнс Технолоджи Инжиниринг Матс)</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аутентикалық мәтінмен жұмыс жасау түрлері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қолдана отырып оқыту барысында бағалау ерекшеліктері: оқытудың әр кезеңіндегі бағалау үлгілері мен әдістері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сөйлеу дағдысын дамыту, пән бойынша сөздік қорын белсендіру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 білім беру жағдайында оқытушыны кәсіби тұрғыдан жетілдіру менторлық кері байланыс әдісі ретінде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Көпмәдени құзыреттілікті оқу процесінде қалыптастыру ерекшеліктері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жағдайында коллаборативті жұмыс түрлері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 конструктивті оқыту философиясы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кәсіби қызметін өзіндік талдауы, өзін-өзі бағалау және рефлексия.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арқылы оқытуды сүйемелдеу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26-қосымша</w:t>
            </w:r>
          </w:p>
        </w:tc>
      </w:tr>
    </w:tbl>
    <w:bookmarkStart w:name="z568" w:id="527"/>
    <w:p>
      <w:pPr>
        <w:spacing w:after="0"/>
        <w:ind w:left="0"/>
        <w:jc w:val="left"/>
      </w:pPr>
      <w:r>
        <w:rPr>
          <w:rFonts w:ascii="Times New Roman"/>
          <w:b/>
          <w:i w:val="false"/>
          <w:color w:val="000000"/>
        </w:rPr>
        <w:t xml:space="preserve"> 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w:t>
      </w:r>
    </w:p>
    <w:bookmarkEnd w:id="527"/>
    <w:bookmarkStart w:name="z569" w:id="528"/>
    <w:p>
      <w:pPr>
        <w:spacing w:after="0"/>
        <w:ind w:left="0"/>
        <w:jc w:val="left"/>
      </w:pPr>
      <w:r>
        <w:rPr>
          <w:rFonts w:ascii="Times New Roman"/>
          <w:b/>
          <w:i w:val="false"/>
          <w:color w:val="000000"/>
        </w:rPr>
        <w:t xml:space="preserve"> 1-тарау. Кіріспе</w:t>
      </w:r>
    </w:p>
    <w:bookmarkEnd w:id="528"/>
    <w:bookmarkStart w:name="z570" w:id="5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 (бұдан әрі - Бағдарлама) техникалық және кәсіптік білім беру (бұдан әрі - ТжКБ)  ұйымдарының </w:t>
      </w:r>
      <w:r>
        <w:rPr>
          <w:rFonts w:ascii="Times New Roman"/>
          <w:b/>
          <w:i w:val="false"/>
          <w:color w:val="000000"/>
          <w:sz w:val="28"/>
        </w:rPr>
        <w:t xml:space="preserve">ғылыми-жаратылыстану бағытындағы пән мұғалімдеріне ұсынылған.  </w:t>
      </w:r>
    </w:p>
    <w:bookmarkEnd w:id="529"/>
    <w:bookmarkStart w:name="z571" w:id="530"/>
    <w:p>
      <w:pPr>
        <w:spacing w:after="0"/>
        <w:ind w:left="0"/>
        <w:jc w:val="both"/>
      </w:pPr>
      <w:r>
        <w:rPr>
          <w:rFonts w:ascii="Times New Roman"/>
          <w:b w:val="false"/>
          <w:i w:val="false"/>
          <w:color w:val="000000"/>
          <w:sz w:val="28"/>
        </w:rPr>
        <w:t xml:space="preserve">
      </w:t>
      </w:r>
      <w:r>
        <w:rPr>
          <w:rFonts w:ascii="Times New Roman"/>
          <w:b/>
          <w:i w:val="false"/>
          <w:color w:val="000000"/>
          <w:sz w:val="28"/>
        </w:rPr>
        <w:t>2. Бағдарлама ТжКБ ұйымдарында білім алушылардың</w:t>
      </w:r>
      <w:r>
        <w:rPr>
          <w:rFonts w:ascii="Times New Roman"/>
          <w:b w:val="false"/>
          <w:i w:val="false"/>
          <w:color w:val="000000"/>
          <w:sz w:val="28"/>
        </w:rPr>
        <w:t xml:space="preserve"> </w:t>
      </w:r>
      <w:r>
        <w:rPr>
          <w:rFonts w:ascii="Times New Roman"/>
          <w:b/>
          <w:i w:val="false"/>
          <w:color w:val="000000"/>
          <w:sz w:val="28"/>
        </w:rPr>
        <w:t xml:space="preserve">жобалық-зерттеушілік қызметінде тьюторлық жетекшілік етуде құзыреттілік тәсілге бағытталған. </w:t>
      </w:r>
    </w:p>
    <w:bookmarkEnd w:id="530"/>
    <w:bookmarkStart w:name="z572" w:id="531"/>
    <w:p>
      <w:pPr>
        <w:spacing w:after="0"/>
        <w:ind w:left="0"/>
        <w:jc w:val="both"/>
      </w:pPr>
      <w:r>
        <w:rPr>
          <w:rFonts w:ascii="Times New Roman"/>
          <w:b w:val="false"/>
          <w:i w:val="false"/>
          <w:color w:val="000000"/>
          <w:sz w:val="28"/>
        </w:rPr>
        <w:t xml:space="preserve">
      </w:t>
      </w:r>
      <w:r>
        <w:rPr>
          <w:rFonts w:ascii="Times New Roman"/>
          <w:b/>
          <w:i w:val="false"/>
          <w:color w:val="000000"/>
          <w:sz w:val="28"/>
        </w:rPr>
        <w:t>Тьюторлық сүйемелдеу – бұл білім алушыны оның индивидуалды қозғалысында, жобалау және білім беру бағдарламасын құру, өмірлік таңдаудың түрлі жағдайларында оңтайлы шешімдерді қабылдауға үйрету.</w:t>
      </w:r>
    </w:p>
    <w:bookmarkEnd w:id="531"/>
    <w:bookmarkStart w:name="z573" w:id="532"/>
    <w:p>
      <w:pPr>
        <w:spacing w:after="0"/>
        <w:ind w:left="0"/>
        <w:jc w:val="left"/>
      </w:pPr>
      <w:r>
        <w:rPr>
          <w:rFonts w:ascii="Times New Roman"/>
          <w:b/>
          <w:i w:val="false"/>
          <w:color w:val="000000"/>
        </w:rPr>
        <w:t xml:space="preserve"> 2-тарау. Бағдарламаның мақсаты мен міндеттері</w:t>
      </w:r>
    </w:p>
    <w:bookmarkEnd w:id="532"/>
    <w:bookmarkStart w:name="z574" w:id="533"/>
    <w:p>
      <w:pPr>
        <w:spacing w:after="0"/>
        <w:ind w:left="0"/>
        <w:jc w:val="both"/>
      </w:pPr>
      <w:r>
        <w:rPr>
          <w:rFonts w:ascii="Times New Roman"/>
          <w:b w:val="false"/>
          <w:i w:val="false"/>
          <w:color w:val="000000"/>
          <w:sz w:val="28"/>
        </w:rPr>
        <w:t xml:space="preserve">
      3. Бағдарламаның мақсаты білім беру мазмұнын жаңарту жағдайында білім алушылардың жобалық-зерттеушілік қызметіне тьюторлық жетекшілік етуде ғылыми-жаратылыстану бағытындағы педагогтің кәсіби құзыреттілігін жетілдіру. </w:t>
      </w:r>
    </w:p>
    <w:bookmarkEnd w:id="533"/>
    <w:bookmarkStart w:name="z575" w:id="534"/>
    <w:p>
      <w:pPr>
        <w:spacing w:after="0"/>
        <w:ind w:left="0"/>
        <w:jc w:val="both"/>
      </w:pPr>
      <w:r>
        <w:rPr>
          <w:rFonts w:ascii="Times New Roman"/>
          <w:b w:val="false"/>
          <w:i w:val="false"/>
          <w:color w:val="000000"/>
          <w:sz w:val="28"/>
        </w:rPr>
        <w:t xml:space="preserve">
      4. Бағдарламаның міндеттері: </w:t>
      </w:r>
    </w:p>
    <w:bookmarkEnd w:id="534"/>
    <w:bookmarkStart w:name="z576" w:id="535"/>
    <w:p>
      <w:pPr>
        <w:spacing w:after="0"/>
        <w:ind w:left="0"/>
        <w:jc w:val="both"/>
      </w:pPr>
      <w:r>
        <w:rPr>
          <w:rFonts w:ascii="Times New Roman"/>
          <w:b w:val="false"/>
          <w:i w:val="false"/>
          <w:color w:val="000000"/>
          <w:sz w:val="28"/>
        </w:rPr>
        <w:t xml:space="preserve">
      1) ТжКБ жүйесін жаңғырту шеңберінде ТжКБ жүйесінің даму болашағын және басым бағыттарын талдау; </w:t>
      </w:r>
    </w:p>
    <w:bookmarkEnd w:id="535"/>
    <w:bookmarkStart w:name="z577" w:id="536"/>
    <w:p>
      <w:pPr>
        <w:spacing w:after="0"/>
        <w:ind w:left="0"/>
        <w:jc w:val="both"/>
      </w:pPr>
      <w:r>
        <w:rPr>
          <w:rFonts w:ascii="Times New Roman"/>
          <w:b w:val="false"/>
          <w:i w:val="false"/>
          <w:color w:val="000000"/>
          <w:sz w:val="28"/>
        </w:rPr>
        <w:t xml:space="preserve">
      2) білім алушылардың жобалық-зерттеушілік қызметіне тьюторлық жетекшілік етуде психологиялық-педагогикалық жағдайларды анықтау; </w:t>
      </w:r>
    </w:p>
    <w:bookmarkEnd w:id="536"/>
    <w:bookmarkStart w:name="z578" w:id="537"/>
    <w:p>
      <w:pPr>
        <w:spacing w:after="0"/>
        <w:ind w:left="0"/>
        <w:jc w:val="both"/>
      </w:pPr>
      <w:r>
        <w:rPr>
          <w:rFonts w:ascii="Times New Roman"/>
          <w:b w:val="false"/>
          <w:i w:val="false"/>
          <w:color w:val="000000"/>
          <w:sz w:val="28"/>
        </w:rPr>
        <w:t xml:space="preserve">
      3) білім алушылардың жобалық-зерттеушілік қызметіне тьюторлық жетекшілік етудің мазмұны мен мәнін меңгеру; </w:t>
      </w:r>
    </w:p>
    <w:bookmarkEnd w:id="537"/>
    <w:bookmarkStart w:name="z579" w:id="538"/>
    <w:p>
      <w:pPr>
        <w:spacing w:after="0"/>
        <w:ind w:left="0"/>
        <w:jc w:val="both"/>
      </w:pPr>
      <w:r>
        <w:rPr>
          <w:rFonts w:ascii="Times New Roman"/>
          <w:b w:val="false"/>
          <w:i w:val="false"/>
          <w:color w:val="000000"/>
          <w:sz w:val="28"/>
        </w:rPr>
        <w:t xml:space="preserve">
      4) білім алушылардың жобалық-зерттеушілік қызметіне тьюторлық жетекшілік ету процессін жүзеге асыруда  ақпараттық-коммуникациялық технологияларды (бұдан әрі - АКТ) қолдану артықшылықтарын анықтау;  </w:t>
      </w:r>
    </w:p>
    <w:bookmarkEnd w:id="538"/>
    <w:bookmarkStart w:name="z580" w:id="539"/>
    <w:p>
      <w:pPr>
        <w:spacing w:after="0"/>
        <w:ind w:left="0"/>
        <w:jc w:val="both"/>
      </w:pPr>
      <w:r>
        <w:rPr>
          <w:rFonts w:ascii="Times New Roman"/>
          <w:b w:val="false"/>
          <w:i w:val="false"/>
          <w:color w:val="000000"/>
          <w:sz w:val="28"/>
        </w:rPr>
        <w:t xml:space="preserve">
      5) курс тақырыбы бойынша тыңдаушылардың білім және білік дағдыларын кеңейту және тереңдету. </w:t>
      </w:r>
    </w:p>
    <w:bookmarkEnd w:id="539"/>
    <w:bookmarkStart w:name="z581" w:id="540"/>
    <w:p>
      <w:pPr>
        <w:spacing w:after="0"/>
        <w:ind w:left="0"/>
        <w:jc w:val="left"/>
      </w:pPr>
      <w:r>
        <w:rPr>
          <w:rFonts w:ascii="Times New Roman"/>
          <w:b/>
          <w:i w:val="false"/>
          <w:color w:val="000000"/>
        </w:rPr>
        <w:t xml:space="preserve"> 3-тарау. Күтілетін нәтижелер</w:t>
      </w:r>
    </w:p>
    <w:bookmarkEnd w:id="540"/>
    <w:bookmarkStart w:name="z582" w:id="541"/>
    <w:p>
      <w:pPr>
        <w:spacing w:after="0"/>
        <w:ind w:left="0"/>
        <w:jc w:val="both"/>
      </w:pPr>
      <w:r>
        <w:rPr>
          <w:rFonts w:ascii="Times New Roman"/>
          <w:b w:val="false"/>
          <w:i w:val="false"/>
          <w:color w:val="000000"/>
          <w:sz w:val="28"/>
        </w:rPr>
        <w:t xml:space="preserve">
      5. Тыңдаушылар курс соңында: </w:t>
      </w:r>
    </w:p>
    <w:bookmarkEnd w:id="541"/>
    <w:bookmarkStart w:name="z583" w:id="542"/>
    <w:p>
      <w:pPr>
        <w:spacing w:after="0"/>
        <w:ind w:left="0"/>
        <w:jc w:val="both"/>
      </w:pPr>
      <w:r>
        <w:rPr>
          <w:rFonts w:ascii="Times New Roman"/>
          <w:b w:val="false"/>
          <w:i w:val="false"/>
          <w:color w:val="000000"/>
          <w:sz w:val="28"/>
        </w:rPr>
        <w:t>
      1) мыналарды:</w:t>
      </w:r>
    </w:p>
    <w:bookmarkEnd w:id="542"/>
    <w:bookmarkStart w:name="z584" w:id="543"/>
    <w:p>
      <w:pPr>
        <w:spacing w:after="0"/>
        <w:ind w:left="0"/>
        <w:jc w:val="both"/>
      </w:pPr>
      <w:r>
        <w:rPr>
          <w:rFonts w:ascii="Times New Roman"/>
          <w:b w:val="false"/>
          <w:i w:val="false"/>
          <w:color w:val="000000"/>
          <w:sz w:val="28"/>
        </w:rPr>
        <w:t xml:space="preserve">
      Қазақстандық білім беру мазмұнын жаңарту саласындағы мемлекеттік саясаттың негізгі басымдық бағыттарын; </w:t>
      </w:r>
    </w:p>
    <w:bookmarkEnd w:id="543"/>
    <w:bookmarkStart w:name="z585" w:id="544"/>
    <w:p>
      <w:pPr>
        <w:spacing w:after="0"/>
        <w:ind w:left="0"/>
        <w:jc w:val="both"/>
      </w:pPr>
      <w:r>
        <w:rPr>
          <w:rFonts w:ascii="Times New Roman"/>
          <w:b w:val="false"/>
          <w:i w:val="false"/>
          <w:color w:val="000000"/>
          <w:sz w:val="28"/>
        </w:rPr>
        <w:t xml:space="preserve">
      ТжКБ жаңғыртуда тұжырымдамалық; </w:t>
      </w:r>
    </w:p>
    <w:bookmarkEnd w:id="544"/>
    <w:bookmarkStart w:name="z586" w:id="545"/>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етудің психологиялық-педагогикалық негіздерін;  </w:t>
      </w:r>
    </w:p>
    <w:bookmarkEnd w:id="545"/>
    <w:bookmarkStart w:name="z587" w:id="546"/>
    <w:p>
      <w:pPr>
        <w:spacing w:after="0"/>
        <w:ind w:left="0"/>
        <w:jc w:val="both"/>
      </w:pPr>
      <w:r>
        <w:rPr>
          <w:rFonts w:ascii="Times New Roman"/>
          <w:b w:val="false"/>
          <w:i w:val="false"/>
          <w:color w:val="000000"/>
          <w:sz w:val="28"/>
        </w:rPr>
        <w:t xml:space="preserve">
      "тьюторлық жетекшілік ету" түсінігінің мазмұнын және мәнін; </w:t>
      </w:r>
    </w:p>
    <w:bookmarkEnd w:id="546"/>
    <w:bookmarkStart w:name="z588" w:id="547"/>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етудің теориялық негіздерін үлгілеуді; </w:t>
      </w:r>
    </w:p>
    <w:bookmarkEnd w:id="547"/>
    <w:bookmarkStart w:name="z589" w:id="548"/>
    <w:p>
      <w:pPr>
        <w:spacing w:after="0"/>
        <w:ind w:left="0"/>
        <w:jc w:val="both"/>
      </w:pPr>
      <w:r>
        <w:rPr>
          <w:rFonts w:ascii="Times New Roman"/>
          <w:b w:val="false"/>
          <w:i w:val="false"/>
          <w:color w:val="000000"/>
          <w:sz w:val="28"/>
        </w:rPr>
        <w:t xml:space="preserve">
      білім алушылардың оқу жетістігін критериалды бағалау ұстанымдарын; </w:t>
      </w:r>
    </w:p>
    <w:bookmarkEnd w:id="548"/>
    <w:bookmarkStart w:name="z590" w:id="549"/>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 үшін  тиімді инновациялық білім беру технологияларын және оқытудың интерактивті әдістерін жүзеге асыруды біледі; </w:t>
      </w:r>
    </w:p>
    <w:bookmarkEnd w:id="549"/>
    <w:bookmarkStart w:name="z591" w:id="550"/>
    <w:p>
      <w:pPr>
        <w:spacing w:after="0"/>
        <w:ind w:left="0"/>
        <w:jc w:val="both"/>
      </w:pPr>
      <w:r>
        <w:rPr>
          <w:rFonts w:ascii="Times New Roman"/>
          <w:b w:val="false"/>
          <w:i w:val="false"/>
          <w:color w:val="000000"/>
          <w:sz w:val="28"/>
        </w:rPr>
        <w:t>
      2) мыналарды:</w:t>
      </w:r>
    </w:p>
    <w:bookmarkEnd w:id="550"/>
    <w:bookmarkStart w:name="z592" w:id="551"/>
    <w:p>
      <w:pPr>
        <w:spacing w:after="0"/>
        <w:ind w:left="0"/>
        <w:jc w:val="both"/>
      </w:pPr>
      <w:r>
        <w:rPr>
          <w:rFonts w:ascii="Times New Roman"/>
          <w:b w:val="false"/>
          <w:i w:val="false"/>
          <w:color w:val="000000"/>
          <w:sz w:val="28"/>
        </w:rPr>
        <w:t xml:space="preserve">
      пәнаралық сабақтастықты іске асыру мақсатында ғылыми-жаратылыстану бағытындағы пәндерді ресурстармен қамтамасыз ету және оқу-әдістемелік материалдарын; </w:t>
      </w:r>
    </w:p>
    <w:bookmarkEnd w:id="551"/>
    <w:bookmarkStart w:name="z593" w:id="552"/>
    <w:p>
      <w:pPr>
        <w:spacing w:after="0"/>
        <w:ind w:left="0"/>
        <w:jc w:val="both"/>
      </w:pPr>
      <w:r>
        <w:rPr>
          <w:rFonts w:ascii="Times New Roman"/>
          <w:b w:val="false"/>
          <w:i w:val="false"/>
          <w:color w:val="000000"/>
          <w:sz w:val="28"/>
        </w:rPr>
        <w:t xml:space="preserve">
      білім беру мазмұнын жаңарту мәнмәтінінде ғылыми-жаратылыстану бағытының мазмұнын, құрылымындағы ерекшеліктерін; </w:t>
      </w:r>
    </w:p>
    <w:bookmarkEnd w:id="552"/>
    <w:bookmarkStart w:name="z594" w:id="553"/>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 процессін үлгілеуді; </w:t>
      </w:r>
    </w:p>
    <w:bookmarkEnd w:id="553"/>
    <w:bookmarkStart w:name="z595" w:id="554"/>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жетекшілікті жүзеге асыру үшін оқытудың интерактивті әдістерін, білім беруде инновациялық және ақпараттық-коммуникациялық технологияларды тиімді қолдануды; </w:t>
      </w:r>
    </w:p>
    <w:bookmarkEnd w:id="554"/>
    <w:bookmarkStart w:name="z596" w:id="555"/>
    <w:p>
      <w:pPr>
        <w:spacing w:after="0"/>
        <w:ind w:left="0"/>
        <w:jc w:val="both"/>
      </w:pPr>
      <w:r>
        <w:rPr>
          <w:rFonts w:ascii="Times New Roman"/>
          <w:b w:val="false"/>
          <w:i w:val="false"/>
          <w:color w:val="000000"/>
          <w:sz w:val="28"/>
        </w:rPr>
        <w:t xml:space="preserve">
      ғылыми-жаратылыстану бағытындағы пәндерді оқыту процессінде білім алушылардың зерттеушілік дағдыларын дамытуды;  </w:t>
      </w:r>
    </w:p>
    <w:bookmarkEnd w:id="555"/>
    <w:bookmarkStart w:name="z597" w:id="556"/>
    <w:p>
      <w:pPr>
        <w:spacing w:after="0"/>
        <w:ind w:left="0"/>
        <w:jc w:val="both"/>
      </w:pPr>
      <w:r>
        <w:rPr>
          <w:rFonts w:ascii="Times New Roman"/>
          <w:b w:val="false"/>
          <w:i w:val="false"/>
          <w:color w:val="000000"/>
          <w:sz w:val="28"/>
        </w:rPr>
        <w:t xml:space="preserve">
      білім алушылардың оқу жетістіктерін бағалауды және тиімді оқытуды қолдауды  және салыстыруды; </w:t>
      </w:r>
    </w:p>
    <w:bookmarkEnd w:id="556"/>
    <w:bookmarkStart w:name="z598" w:id="557"/>
    <w:p>
      <w:pPr>
        <w:spacing w:after="0"/>
        <w:ind w:left="0"/>
        <w:jc w:val="both"/>
      </w:pPr>
      <w:r>
        <w:rPr>
          <w:rFonts w:ascii="Times New Roman"/>
          <w:b w:val="false"/>
          <w:i w:val="false"/>
          <w:color w:val="000000"/>
          <w:sz w:val="28"/>
        </w:rPr>
        <w:t>
      ғылыми-жаратылыстану бағытында білім алушылардың функционалдық сауаттылығын дамытуды қалыптастыруға тапсырмалар құруды;</w:t>
      </w:r>
    </w:p>
    <w:bookmarkEnd w:id="557"/>
    <w:bookmarkStart w:name="z599" w:id="558"/>
    <w:p>
      <w:pPr>
        <w:spacing w:after="0"/>
        <w:ind w:left="0"/>
        <w:jc w:val="both"/>
      </w:pPr>
      <w:r>
        <w:rPr>
          <w:rFonts w:ascii="Times New Roman"/>
          <w:b w:val="false"/>
          <w:i w:val="false"/>
          <w:color w:val="000000"/>
          <w:sz w:val="28"/>
        </w:rPr>
        <w:t>
      зерттеу сабақтарының кезеңдеріне панорамалық қорғау жүргізуді қолдана алады;</w:t>
      </w:r>
    </w:p>
    <w:bookmarkEnd w:id="558"/>
    <w:bookmarkStart w:name="z600" w:id="559"/>
    <w:p>
      <w:pPr>
        <w:spacing w:after="0"/>
        <w:ind w:left="0"/>
        <w:jc w:val="both"/>
      </w:pPr>
      <w:r>
        <w:rPr>
          <w:rFonts w:ascii="Times New Roman"/>
          <w:b w:val="false"/>
          <w:i w:val="false"/>
          <w:color w:val="000000"/>
          <w:sz w:val="28"/>
        </w:rPr>
        <w:t>
      3) мыналарды:</w:t>
      </w:r>
    </w:p>
    <w:bookmarkEnd w:id="559"/>
    <w:bookmarkStart w:name="z601" w:id="560"/>
    <w:p>
      <w:pPr>
        <w:spacing w:after="0"/>
        <w:ind w:left="0"/>
        <w:jc w:val="both"/>
      </w:pPr>
      <w:r>
        <w:rPr>
          <w:rFonts w:ascii="Times New Roman"/>
          <w:b w:val="false"/>
          <w:i w:val="false"/>
          <w:color w:val="000000"/>
          <w:sz w:val="28"/>
        </w:rPr>
        <w:t xml:space="preserve">
      білім алушылардың зерттеушілік-жобалық қызметіне тьюторлық жетекшілік ету дағдыларын; </w:t>
      </w:r>
    </w:p>
    <w:bookmarkEnd w:id="560"/>
    <w:bookmarkStart w:name="z602" w:id="561"/>
    <w:p>
      <w:pPr>
        <w:spacing w:after="0"/>
        <w:ind w:left="0"/>
        <w:jc w:val="both"/>
      </w:pPr>
      <w:r>
        <w:rPr>
          <w:rFonts w:ascii="Times New Roman"/>
          <w:b w:val="false"/>
          <w:i w:val="false"/>
          <w:color w:val="000000"/>
          <w:sz w:val="28"/>
        </w:rPr>
        <w:t xml:space="preserve">
      панорамалық сабақ кезеңін қорғау үшін таныстырылымдық дағдылары; Lesson Study (Лессон Стади) зерттеу сабағын талдау және жобалау дағыларын;  </w:t>
      </w:r>
    </w:p>
    <w:bookmarkEnd w:id="561"/>
    <w:bookmarkStart w:name="z603" w:id="562"/>
    <w:p>
      <w:pPr>
        <w:spacing w:after="0"/>
        <w:ind w:left="0"/>
        <w:jc w:val="both"/>
      </w:pPr>
      <w:r>
        <w:rPr>
          <w:rFonts w:ascii="Times New Roman"/>
          <w:b w:val="false"/>
          <w:i w:val="false"/>
          <w:color w:val="000000"/>
          <w:sz w:val="28"/>
        </w:rPr>
        <w:t xml:space="preserve">
      білім алушылардың оқу жетістіктерін критериалды бағалауды іске асыру дағдыларын; </w:t>
      </w:r>
    </w:p>
    <w:bookmarkEnd w:id="562"/>
    <w:bookmarkStart w:name="z604" w:id="563"/>
    <w:p>
      <w:pPr>
        <w:spacing w:after="0"/>
        <w:ind w:left="0"/>
        <w:jc w:val="both"/>
      </w:pPr>
      <w:r>
        <w:rPr>
          <w:rFonts w:ascii="Times New Roman"/>
          <w:b w:val="false"/>
          <w:i w:val="false"/>
          <w:color w:val="000000"/>
          <w:sz w:val="28"/>
        </w:rPr>
        <w:t>
      PISA (ПИЗА) (Programme for International Student Assessment) (Программ фор интернейшнл стюдент ассесмент) форматындағы тапсырмалар құру әдістерін меңгереді.</w:t>
      </w:r>
    </w:p>
    <w:bookmarkEnd w:id="563"/>
    <w:bookmarkStart w:name="z605" w:id="564"/>
    <w:p>
      <w:pPr>
        <w:spacing w:after="0"/>
        <w:ind w:left="0"/>
        <w:jc w:val="left"/>
      </w:pPr>
      <w:r>
        <w:rPr>
          <w:rFonts w:ascii="Times New Roman"/>
          <w:b/>
          <w:i w:val="false"/>
          <w:color w:val="000000"/>
        </w:rPr>
        <w:t xml:space="preserve"> 4-тарау. Бағдарламаның  мазмұны</w:t>
      </w:r>
    </w:p>
    <w:bookmarkEnd w:id="564"/>
    <w:bookmarkStart w:name="z606" w:id="565"/>
    <w:p>
      <w:pPr>
        <w:spacing w:after="0"/>
        <w:ind w:left="0"/>
        <w:jc w:val="both"/>
      </w:pPr>
      <w:r>
        <w:rPr>
          <w:rFonts w:ascii="Times New Roman"/>
          <w:b w:val="false"/>
          <w:i w:val="false"/>
          <w:color w:val="000000"/>
          <w:sz w:val="28"/>
        </w:rPr>
        <w:t>
      6. Бағдарлама келесі модульдерден тұрады:</w:t>
      </w:r>
    </w:p>
    <w:bookmarkEnd w:id="565"/>
    <w:bookmarkStart w:name="z607" w:id="566"/>
    <w:p>
      <w:pPr>
        <w:spacing w:after="0"/>
        <w:ind w:left="0"/>
        <w:jc w:val="both"/>
      </w:pPr>
      <w:r>
        <w:rPr>
          <w:rFonts w:ascii="Times New Roman"/>
          <w:b w:val="false"/>
          <w:i w:val="false"/>
          <w:color w:val="000000"/>
          <w:sz w:val="28"/>
        </w:rPr>
        <w:t>
      1) нормативтік құқықтық;</w:t>
      </w:r>
    </w:p>
    <w:bookmarkEnd w:id="566"/>
    <w:bookmarkStart w:name="z608" w:id="567"/>
    <w:p>
      <w:pPr>
        <w:spacing w:after="0"/>
        <w:ind w:left="0"/>
        <w:jc w:val="both"/>
      </w:pPr>
      <w:r>
        <w:rPr>
          <w:rFonts w:ascii="Times New Roman"/>
          <w:b w:val="false"/>
          <w:i w:val="false"/>
          <w:color w:val="000000"/>
          <w:sz w:val="28"/>
        </w:rPr>
        <w:t>
      2) психологиялық-педагогикалық;</w:t>
      </w:r>
    </w:p>
    <w:bookmarkEnd w:id="567"/>
    <w:bookmarkStart w:name="z609" w:id="568"/>
    <w:p>
      <w:pPr>
        <w:spacing w:after="0"/>
        <w:ind w:left="0"/>
        <w:jc w:val="both"/>
      </w:pPr>
      <w:r>
        <w:rPr>
          <w:rFonts w:ascii="Times New Roman"/>
          <w:b w:val="false"/>
          <w:i w:val="false"/>
          <w:color w:val="000000"/>
          <w:sz w:val="28"/>
        </w:rPr>
        <w:t>
      3) мазмұндық;</w:t>
      </w:r>
    </w:p>
    <w:bookmarkEnd w:id="568"/>
    <w:bookmarkStart w:name="z610" w:id="569"/>
    <w:p>
      <w:pPr>
        <w:spacing w:after="0"/>
        <w:ind w:left="0"/>
        <w:jc w:val="both"/>
      </w:pPr>
      <w:r>
        <w:rPr>
          <w:rFonts w:ascii="Times New Roman"/>
          <w:b w:val="false"/>
          <w:i w:val="false"/>
          <w:color w:val="000000"/>
          <w:sz w:val="28"/>
        </w:rPr>
        <w:t>
      4) технологиялық;</w:t>
      </w:r>
    </w:p>
    <w:bookmarkEnd w:id="569"/>
    <w:bookmarkStart w:name="z611" w:id="570"/>
    <w:p>
      <w:pPr>
        <w:spacing w:after="0"/>
        <w:ind w:left="0"/>
        <w:jc w:val="both"/>
      </w:pPr>
      <w:r>
        <w:rPr>
          <w:rFonts w:ascii="Times New Roman"/>
          <w:b w:val="false"/>
          <w:i w:val="false"/>
          <w:color w:val="000000"/>
          <w:sz w:val="28"/>
        </w:rPr>
        <w:t>
      5) вариативтік.</w:t>
      </w:r>
    </w:p>
    <w:bookmarkEnd w:id="570"/>
    <w:bookmarkStart w:name="z612" w:id="571"/>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571"/>
    <w:bookmarkStart w:name="z613" w:id="572"/>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572"/>
    <w:bookmarkStart w:name="z614" w:id="573"/>
    <w:p>
      <w:pPr>
        <w:spacing w:after="0"/>
        <w:ind w:left="0"/>
        <w:jc w:val="left"/>
      </w:pPr>
      <w:r>
        <w:rPr>
          <w:rFonts w:ascii="Times New Roman"/>
          <w:b/>
          <w:i w:val="false"/>
          <w:color w:val="000000"/>
        </w:rPr>
        <w:t xml:space="preserve"> 5-тарау. Білім беру процесін ұйымдастыру</w:t>
      </w:r>
    </w:p>
    <w:bookmarkEnd w:id="573"/>
    <w:bookmarkStart w:name="z615" w:id="574"/>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574"/>
    <w:bookmarkStart w:name="z616" w:id="575"/>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575"/>
    <w:bookmarkStart w:name="z617" w:id="576"/>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ОӘК беріледі.</w:t>
      </w:r>
    </w:p>
    <w:bookmarkEnd w:id="576"/>
    <w:bookmarkStart w:name="z618" w:id="577"/>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577"/>
    <w:bookmarkStart w:name="z619" w:id="578"/>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578"/>
    <w:bookmarkStart w:name="z620" w:id="579"/>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5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"Жаратылыстану-</w:t>
            </w:r>
            <w:r>
              <w:br/>
            </w:r>
            <w:r>
              <w:rPr>
                <w:rFonts w:ascii="Times New Roman"/>
                <w:b w:val="false"/>
                <w:i w:val="false"/>
                <w:color w:val="000000"/>
                <w:sz w:val="20"/>
              </w:rPr>
              <w:t>ғылыми пәндерді оқыту</w:t>
            </w:r>
            <w:r>
              <w:br/>
            </w:r>
            <w:r>
              <w:rPr>
                <w:rFonts w:ascii="Times New Roman"/>
                <w:b w:val="false"/>
                <w:i w:val="false"/>
                <w:color w:val="000000"/>
                <w:sz w:val="20"/>
              </w:rPr>
              <w:t>процесінде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ұйымдарында білім</w:t>
            </w:r>
            <w:r>
              <w:br/>
            </w:r>
            <w:r>
              <w:rPr>
                <w:rFonts w:ascii="Times New Roman"/>
                <w:b w:val="false"/>
                <w:i w:val="false"/>
                <w:color w:val="000000"/>
                <w:sz w:val="20"/>
              </w:rPr>
              <w:t>алушылардың жобалау-зерттеу</w:t>
            </w:r>
            <w:r>
              <w:br/>
            </w:r>
            <w:r>
              <w:rPr>
                <w:rFonts w:ascii="Times New Roman"/>
                <w:b w:val="false"/>
                <w:i w:val="false"/>
                <w:color w:val="000000"/>
                <w:sz w:val="20"/>
              </w:rPr>
              <w:t>қызметін тьюторлық</w:t>
            </w:r>
            <w:r>
              <w:br/>
            </w:r>
            <w:r>
              <w:rPr>
                <w:rFonts w:ascii="Times New Roman"/>
                <w:b w:val="false"/>
                <w:i w:val="false"/>
                <w:color w:val="000000"/>
                <w:sz w:val="20"/>
              </w:rPr>
              <w:t>сүйемелдеу" білім беру</w:t>
            </w:r>
            <w:r>
              <w:br/>
            </w:r>
            <w:r>
              <w:rPr>
                <w:rFonts w:ascii="Times New Roman"/>
                <w:b w:val="false"/>
                <w:i w:val="false"/>
                <w:color w:val="000000"/>
                <w:sz w:val="20"/>
              </w:rPr>
              <w:t>бағдарламасына қосымша</w:t>
            </w:r>
          </w:p>
        </w:tc>
      </w:tr>
    </w:tbl>
    <w:bookmarkStart w:name="z624" w:id="580"/>
    <w:p>
      <w:pPr>
        <w:spacing w:after="0"/>
        <w:ind w:left="0"/>
        <w:jc w:val="left"/>
      </w:pPr>
      <w:r>
        <w:rPr>
          <w:rFonts w:ascii="Times New Roman"/>
          <w:b/>
          <w:i w:val="false"/>
          <w:color w:val="000000"/>
        </w:rPr>
        <w:t xml:space="preserve"> Оқу-тақырыптық жоспар</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5310"/>
        <w:gridCol w:w="721"/>
        <w:gridCol w:w="464"/>
        <w:gridCol w:w="721"/>
        <w:gridCol w:w="464"/>
        <w:gridCol w:w="465"/>
        <w:gridCol w:w="465"/>
        <w:gridCol w:w="465"/>
        <w:gridCol w:w="465"/>
        <w:gridCol w:w="465"/>
        <w:gridCol w:w="465"/>
        <w:gridCol w:w="722"/>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дәрістері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жұмыстр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таныстырылымы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етудің психологиялық аспектілері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білім алушылармен жекелей жұмыс жасауда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зерттеушілік-жобалық қызметіне тьюторлық жетекшілік етуге құзыреттілік тұрғыдан қамтамасыз етуді іске асыру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модернизациялау мәнмәтініндегі Ғылыми-жаратылыстану"  пәндерді оқыту ерекшеліктері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"Тьюторлық жетекшілік ету" түсінігінің мазмұны және мәні.</w:t>
            </w:r>
            <w:r>
              <w:br/>
            </w:r>
            <w:r>
              <w:rPr>
                <w:rFonts w:ascii="Times New Roman"/>
                <w:b w:val="false"/>
                <w:i w:val="false"/>
                <w:color w:val="000000"/>
                <w:sz w:val="20"/>
              </w:rPr>
              <w:t>Білім алушылардың жобалық-зерттеушілік қызметіне тьюторлық жетекшілік етудің теориялық негіздерін үлгілеу. Тьюторлық практика түрлері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алушыларының әрекетіне жобалық-зерттеушілік жетекшілік ету моделі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 процессін жоспарлау әдістемесі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алушылардың жобалық-зерттеушілік қызметіне тьюторлық жетекшілік етудің түрлері мен әдістері</w:t>
            </w:r>
            <w:r>
              <w:rPr>
                <w:rFonts w:ascii="Times New Roman"/>
                <w:b w:val="false"/>
                <w:i w:val="false"/>
                <w:color w:val="000000"/>
                <w:sz w:val="20"/>
              </w:rPr>
              <w:t xml:space="preserve"> </w:t>
            </w:r>
            <w:r>
              <w:rPr>
                <w:rFonts w:ascii="Times New Roman"/>
                <w:b/>
                <w:i w:val="false"/>
                <w:color w:val="000000"/>
                <w:sz w:val="20"/>
              </w:rPr>
              <w:t>(тақырып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(Лессон стади) зерттеу сабағын талдау және жобалау ерекшеліктері  "Металдар" тақырыбы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(ПИЗА) халықаралық зерттеулеріне сәйкес ғылыми-жаратылыстану сауаттылығын бағалау және дамыту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жобалық-зерттеушілік қызметінің нәтижесін критериалды бағалау тәсілдері ("Ақуыз. Құрылысы мен функциялық қызметі", "Қоғам және табиғатпен өзара байланыс" </w:t>
            </w:r>
            <w:r>
              <w:br/>
            </w:r>
            <w:r>
              <w:rPr>
                <w:rFonts w:ascii="Times New Roman"/>
                <w:b w:val="false"/>
                <w:i w:val="false"/>
                <w:color w:val="000000"/>
                <w:sz w:val="20"/>
              </w:rPr>
              <w:t>"Жылу двигательдері. Жылу двигательдерінің "ПӘК", "Металдар коррозиясы және олармен күресу" тақырыптарында мысал ретінде)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 "ТжКБ ұйымдарында білім алушылардың жобалық әрекетіне тьюторлық жетекшілік етуді ұйымдастыру: мәселелері, шешу жолдары"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"ТжКБ модернизациясы мәнмәтінінде білім алушылардың жобалық-зерттеушілік әрекетіне тьюторлық жетекшілік етудің теориясы және практикасы"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шағын таныстырылымы  - Ықшам сабақ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етуде ақпараттық-коммуникациялық технологияларды қолдану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мультимедиялық ресурстарды қолдану мүмкіндіктері. Сызба, кесте, диаграммалармен жұмыс</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Ғылыми-жаратылыстану пәндерін оқытуда смарт және мобильді оқыту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 процессінде ынтымақтастық орта  және белсенді өзара әрекет құру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ерекше қажеттіліктеріне сәйкес оқытуда жекелей оқытуға жобалық-зерттеушілік қызметіне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практиканы ұйымдастыруда тьютордың жұмыс түрі мен әдістері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алушыларының оқу қызметіне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сыныптан тыс қызметіне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"Технопарк" жобасына тьюторлық жетекшілік ету процесін модельдеу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жобасына тьюторлық жетекшілік ету процесін модельдеу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косметика" жобасына тьюторлық жетекшілік ету процесін модельдеу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27-қосымша</w:t>
            </w:r>
          </w:p>
        </w:tc>
      </w:tr>
    </w:tbl>
    <w:bookmarkStart w:name="z627" w:id="581"/>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w:t>
      </w:r>
    </w:p>
    <w:bookmarkEnd w:id="581"/>
    <w:bookmarkStart w:name="z628" w:id="582"/>
    <w:p>
      <w:pPr>
        <w:spacing w:after="0"/>
        <w:ind w:left="0"/>
        <w:jc w:val="left"/>
      </w:pPr>
      <w:r>
        <w:rPr>
          <w:rFonts w:ascii="Times New Roman"/>
          <w:b/>
          <w:i w:val="false"/>
          <w:color w:val="000000"/>
        </w:rPr>
        <w:t xml:space="preserve"> 1-тарау. Кіріспе</w:t>
      </w:r>
    </w:p>
    <w:bookmarkEnd w:id="582"/>
    <w:bookmarkStart w:name="z629" w:id="583"/>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 (бұдан әрі - Бағдарлама) техникалық және кәсіптік білім (бұдан әрі - ТжКБ) беру ұйымдарының басшыларына арналған.</w:t>
      </w:r>
    </w:p>
    <w:bookmarkEnd w:id="583"/>
    <w:bookmarkStart w:name="z630" w:id="584"/>
    <w:p>
      <w:pPr>
        <w:spacing w:after="0"/>
        <w:ind w:left="0"/>
        <w:jc w:val="both"/>
      </w:pPr>
      <w:r>
        <w:rPr>
          <w:rFonts w:ascii="Times New Roman"/>
          <w:b w:val="false"/>
          <w:i w:val="false"/>
          <w:color w:val="000000"/>
          <w:sz w:val="28"/>
        </w:rPr>
        <w:t xml:space="preserve">
      2. Бағдарлама ТжКБ ұйым басшыларының құқықтық құзыреттілік негізінде ұйымдастырушылық-басқарушылық шеберлігін жетілдіруіне бағытталған. </w:t>
      </w:r>
    </w:p>
    <w:bookmarkEnd w:id="584"/>
    <w:bookmarkStart w:name="z631" w:id="585"/>
    <w:p>
      <w:pPr>
        <w:spacing w:after="0"/>
        <w:ind w:left="0"/>
        <w:jc w:val="left"/>
      </w:pPr>
      <w:r>
        <w:rPr>
          <w:rFonts w:ascii="Times New Roman"/>
          <w:b/>
          <w:i w:val="false"/>
          <w:color w:val="000000"/>
        </w:rPr>
        <w:t xml:space="preserve"> 2-тарау. Бағдарламаның мақсаты мен міндеттері</w:t>
      </w:r>
    </w:p>
    <w:bookmarkEnd w:id="585"/>
    <w:bookmarkStart w:name="z632" w:id="586"/>
    <w:p>
      <w:pPr>
        <w:spacing w:after="0"/>
        <w:ind w:left="0"/>
        <w:jc w:val="both"/>
      </w:pPr>
      <w:r>
        <w:rPr>
          <w:rFonts w:ascii="Times New Roman"/>
          <w:b w:val="false"/>
          <w:i w:val="false"/>
          <w:color w:val="000000"/>
          <w:sz w:val="28"/>
        </w:rPr>
        <w:t xml:space="preserve">
      3. Бағдарламаның мақсаты ТжКБ ұйымдары басшыларының құқықтық мәселелер және білім беру саласындағы заңнама бойынша құзыреттілігін дамыту табылады. </w:t>
      </w:r>
    </w:p>
    <w:bookmarkEnd w:id="586"/>
    <w:bookmarkStart w:name="z633" w:id="587"/>
    <w:p>
      <w:pPr>
        <w:spacing w:after="0"/>
        <w:ind w:left="0"/>
        <w:jc w:val="both"/>
      </w:pPr>
      <w:r>
        <w:rPr>
          <w:rFonts w:ascii="Times New Roman"/>
          <w:b w:val="false"/>
          <w:i w:val="false"/>
          <w:color w:val="000000"/>
          <w:sz w:val="28"/>
        </w:rPr>
        <w:t>
      4. Бағдарламаның міндеттері:</w:t>
      </w:r>
    </w:p>
    <w:bookmarkEnd w:id="587"/>
    <w:bookmarkStart w:name="z634" w:id="588"/>
    <w:p>
      <w:pPr>
        <w:spacing w:after="0"/>
        <w:ind w:left="0"/>
        <w:jc w:val="both"/>
      </w:pPr>
      <w:r>
        <w:rPr>
          <w:rFonts w:ascii="Times New Roman"/>
          <w:b w:val="false"/>
          <w:i w:val="false"/>
          <w:color w:val="000000"/>
          <w:sz w:val="28"/>
        </w:rPr>
        <w:t>
      1) ТжКБ басқаруға арналған қолданыстағы нормативтік құқықтық актілерді зерделеу;</w:t>
      </w:r>
    </w:p>
    <w:bookmarkEnd w:id="588"/>
    <w:bookmarkStart w:name="z635" w:id="589"/>
    <w:p>
      <w:pPr>
        <w:spacing w:after="0"/>
        <w:ind w:left="0"/>
        <w:jc w:val="both"/>
      </w:pPr>
      <w:r>
        <w:rPr>
          <w:rFonts w:ascii="Times New Roman"/>
          <w:b w:val="false"/>
          <w:i w:val="false"/>
          <w:color w:val="000000"/>
          <w:sz w:val="28"/>
        </w:rPr>
        <w:t>
      2) ТжКБ саласындағы қолданыстағы заңдар мен нормативтік құқықтық актілердің нақты ерекшеліктері бойынша білімдерін кеңейту;</w:t>
      </w:r>
    </w:p>
    <w:bookmarkEnd w:id="589"/>
    <w:bookmarkStart w:name="z636" w:id="590"/>
    <w:p>
      <w:pPr>
        <w:spacing w:after="0"/>
        <w:ind w:left="0"/>
        <w:jc w:val="both"/>
      </w:pPr>
      <w:r>
        <w:rPr>
          <w:rFonts w:ascii="Times New Roman"/>
          <w:b w:val="false"/>
          <w:i w:val="false"/>
          <w:color w:val="000000"/>
          <w:sz w:val="28"/>
        </w:rPr>
        <w:t>
      3) білім беру саласындағы құқықтық мәселелер мен заңнама бойынша колледж басшыларының кәсіби құзырлылығын арттыру;</w:t>
      </w:r>
    </w:p>
    <w:bookmarkEnd w:id="590"/>
    <w:bookmarkStart w:name="z637" w:id="591"/>
    <w:p>
      <w:pPr>
        <w:spacing w:after="0"/>
        <w:ind w:left="0"/>
        <w:jc w:val="both"/>
      </w:pPr>
      <w:r>
        <w:rPr>
          <w:rFonts w:ascii="Times New Roman"/>
          <w:b w:val="false"/>
          <w:i w:val="false"/>
          <w:color w:val="000000"/>
          <w:sz w:val="28"/>
        </w:rPr>
        <w:t>
      4) ТжКБ саласындағы қолданыстағы заңдар мен нормативтік құқықтық актілердің жүзеге асыру білімдері мен дағдыларын қалыптастыру;</w:t>
      </w:r>
    </w:p>
    <w:bookmarkEnd w:id="591"/>
    <w:bookmarkStart w:name="z638" w:id="592"/>
    <w:p>
      <w:pPr>
        <w:spacing w:after="0"/>
        <w:ind w:left="0"/>
        <w:jc w:val="both"/>
      </w:pPr>
      <w:r>
        <w:rPr>
          <w:rFonts w:ascii="Times New Roman"/>
          <w:b w:val="false"/>
          <w:i w:val="false"/>
          <w:color w:val="000000"/>
          <w:sz w:val="28"/>
        </w:rPr>
        <w:t>
      5) ТжКБ саласындағы қолданыстағы заңдар мен нормативтік актілердің орындалуын басқару мен бақылау бойынша тәсілдерін қалыптастыру.</w:t>
      </w:r>
    </w:p>
    <w:bookmarkEnd w:id="592"/>
    <w:bookmarkStart w:name="z639" w:id="593"/>
    <w:p>
      <w:pPr>
        <w:spacing w:after="0"/>
        <w:ind w:left="0"/>
        <w:jc w:val="left"/>
      </w:pPr>
      <w:r>
        <w:rPr>
          <w:rFonts w:ascii="Times New Roman"/>
          <w:b/>
          <w:i w:val="false"/>
          <w:color w:val="000000"/>
        </w:rPr>
        <w:t xml:space="preserve"> 3-тарау. Күтілетін нәтиже</w:t>
      </w:r>
    </w:p>
    <w:bookmarkEnd w:id="593"/>
    <w:bookmarkStart w:name="z640" w:id="594"/>
    <w:p>
      <w:pPr>
        <w:spacing w:after="0"/>
        <w:ind w:left="0"/>
        <w:jc w:val="both"/>
      </w:pPr>
      <w:r>
        <w:rPr>
          <w:rFonts w:ascii="Times New Roman"/>
          <w:b w:val="false"/>
          <w:i w:val="false"/>
          <w:color w:val="000000"/>
          <w:sz w:val="28"/>
        </w:rPr>
        <w:t>
      5. Курс соңында тыңдаушылар:</w:t>
      </w:r>
    </w:p>
    <w:bookmarkEnd w:id="594"/>
    <w:bookmarkStart w:name="z641" w:id="595"/>
    <w:p>
      <w:pPr>
        <w:spacing w:after="0"/>
        <w:ind w:left="0"/>
        <w:jc w:val="both"/>
      </w:pPr>
      <w:r>
        <w:rPr>
          <w:rFonts w:ascii="Times New Roman"/>
          <w:b w:val="false"/>
          <w:i w:val="false"/>
          <w:color w:val="000000"/>
          <w:sz w:val="28"/>
        </w:rPr>
        <w:t>
      1) мыналарды:</w:t>
      </w:r>
    </w:p>
    <w:bookmarkEnd w:id="595"/>
    <w:bookmarkStart w:name="z642" w:id="596"/>
    <w:p>
      <w:pPr>
        <w:spacing w:after="0"/>
        <w:ind w:left="0"/>
        <w:jc w:val="both"/>
      </w:pPr>
      <w:r>
        <w:rPr>
          <w:rFonts w:ascii="Times New Roman"/>
          <w:b w:val="false"/>
          <w:i w:val="false"/>
          <w:color w:val="000000"/>
          <w:sz w:val="28"/>
        </w:rPr>
        <w:t>
      ТжКБ саласындағы заңнамаларды;</w:t>
      </w:r>
    </w:p>
    <w:bookmarkEnd w:id="596"/>
    <w:bookmarkStart w:name="z643" w:id="597"/>
    <w:p>
      <w:pPr>
        <w:spacing w:after="0"/>
        <w:ind w:left="0"/>
        <w:jc w:val="both"/>
      </w:pPr>
      <w:r>
        <w:rPr>
          <w:rFonts w:ascii="Times New Roman"/>
          <w:b w:val="false"/>
          <w:i w:val="false"/>
          <w:color w:val="000000"/>
          <w:sz w:val="28"/>
        </w:rPr>
        <w:t>
      ТжКБ ұйымдарының қызметін реттейтін нормативтік құжаттамаларды біледі;</w:t>
      </w:r>
    </w:p>
    <w:bookmarkEnd w:id="597"/>
    <w:bookmarkStart w:name="z644" w:id="598"/>
    <w:p>
      <w:pPr>
        <w:spacing w:after="0"/>
        <w:ind w:left="0"/>
        <w:jc w:val="both"/>
      </w:pPr>
      <w:r>
        <w:rPr>
          <w:rFonts w:ascii="Times New Roman"/>
          <w:b w:val="false"/>
          <w:i w:val="false"/>
          <w:color w:val="000000"/>
          <w:sz w:val="28"/>
        </w:rPr>
        <w:t xml:space="preserve">
      2) мыналарды: </w:t>
      </w:r>
    </w:p>
    <w:bookmarkEnd w:id="598"/>
    <w:bookmarkStart w:name="z645" w:id="599"/>
    <w:p>
      <w:pPr>
        <w:spacing w:after="0"/>
        <w:ind w:left="0"/>
        <w:jc w:val="both"/>
      </w:pPr>
      <w:r>
        <w:rPr>
          <w:rFonts w:ascii="Times New Roman"/>
          <w:b w:val="false"/>
          <w:i w:val="false"/>
          <w:color w:val="000000"/>
          <w:sz w:val="28"/>
        </w:rPr>
        <w:t>
      ТжКБ ұйымдарының жұмысын реттейтін заңдарды;</w:t>
      </w:r>
    </w:p>
    <w:bookmarkEnd w:id="599"/>
    <w:bookmarkStart w:name="z646" w:id="600"/>
    <w:p>
      <w:pPr>
        <w:spacing w:after="0"/>
        <w:ind w:left="0"/>
        <w:jc w:val="both"/>
      </w:pPr>
      <w:r>
        <w:rPr>
          <w:rFonts w:ascii="Times New Roman"/>
          <w:b w:val="false"/>
          <w:i w:val="false"/>
          <w:color w:val="000000"/>
          <w:sz w:val="28"/>
        </w:rPr>
        <w:t>
      ТжКБ ұйымдарының жұмысын реттейтін түрлі заңдар өзара іс-қимылды жүзеге асыруды;</w:t>
      </w:r>
    </w:p>
    <w:bookmarkEnd w:id="600"/>
    <w:bookmarkStart w:name="z647" w:id="601"/>
    <w:p>
      <w:pPr>
        <w:spacing w:after="0"/>
        <w:ind w:left="0"/>
        <w:jc w:val="both"/>
      </w:pPr>
      <w:r>
        <w:rPr>
          <w:rFonts w:ascii="Times New Roman"/>
          <w:b w:val="false"/>
          <w:i w:val="false"/>
          <w:color w:val="000000"/>
          <w:sz w:val="28"/>
        </w:rPr>
        <w:t>
      қызметтерінің ерекшеліктерін ескере отырып, ТжКБ ұйымдарының жұмысын реттейтін заңдар мен ережелерді қолдана алады;</w:t>
      </w:r>
    </w:p>
    <w:bookmarkEnd w:id="601"/>
    <w:bookmarkStart w:name="z648" w:id="602"/>
    <w:p>
      <w:pPr>
        <w:spacing w:after="0"/>
        <w:ind w:left="0"/>
        <w:jc w:val="both"/>
      </w:pPr>
      <w:r>
        <w:rPr>
          <w:rFonts w:ascii="Times New Roman"/>
          <w:b w:val="false"/>
          <w:i w:val="false"/>
          <w:color w:val="000000"/>
          <w:sz w:val="28"/>
        </w:rPr>
        <w:t>
      3) мыналарды:</w:t>
      </w:r>
    </w:p>
    <w:bookmarkEnd w:id="602"/>
    <w:bookmarkStart w:name="z649" w:id="603"/>
    <w:p>
      <w:pPr>
        <w:spacing w:after="0"/>
        <w:ind w:left="0"/>
        <w:jc w:val="both"/>
      </w:pPr>
      <w:r>
        <w:rPr>
          <w:rFonts w:ascii="Times New Roman"/>
          <w:b w:val="false"/>
          <w:i w:val="false"/>
          <w:color w:val="000000"/>
          <w:sz w:val="28"/>
        </w:rPr>
        <w:t>
      ТжКБ ұйымдарының жұмысын реттейтін заңдар мен нормативтік құқықтық актілердің жүзеге асыру нысандары мен әдістерін меңгереді.</w:t>
      </w:r>
    </w:p>
    <w:bookmarkEnd w:id="603"/>
    <w:bookmarkStart w:name="z650" w:id="604"/>
    <w:p>
      <w:pPr>
        <w:spacing w:after="0"/>
        <w:ind w:left="0"/>
        <w:jc w:val="left"/>
      </w:pPr>
      <w:r>
        <w:rPr>
          <w:rFonts w:ascii="Times New Roman"/>
          <w:b/>
          <w:i w:val="false"/>
          <w:color w:val="000000"/>
        </w:rPr>
        <w:t xml:space="preserve"> 4-тарау. Бағдарлама мазмұны</w:t>
      </w:r>
    </w:p>
    <w:bookmarkEnd w:id="604"/>
    <w:bookmarkStart w:name="z651" w:id="605"/>
    <w:p>
      <w:pPr>
        <w:spacing w:after="0"/>
        <w:ind w:left="0"/>
        <w:jc w:val="both"/>
      </w:pPr>
      <w:r>
        <w:rPr>
          <w:rFonts w:ascii="Times New Roman"/>
          <w:b w:val="false"/>
          <w:i w:val="false"/>
          <w:color w:val="000000"/>
          <w:sz w:val="28"/>
        </w:rPr>
        <w:t>
      6. Бағдарлама 6 модульден тұрады:</w:t>
      </w:r>
    </w:p>
    <w:bookmarkEnd w:id="605"/>
    <w:bookmarkStart w:name="z652" w:id="606"/>
    <w:p>
      <w:pPr>
        <w:spacing w:after="0"/>
        <w:ind w:left="0"/>
        <w:jc w:val="both"/>
      </w:pPr>
      <w:r>
        <w:rPr>
          <w:rFonts w:ascii="Times New Roman"/>
          <w:b w:val="false"/>
          <w:i w:val="false"/>
          <w:color w:val="000000"/>
          <w:sz w:val="28"/>
        </w:rPr>
        <w:t>
      1) нормативті-құқықтық;</w:t>
      </w:r>
    </w:p>
    <w:bookmarkEnd w:id="606"/>
    <w:bookmarkStart w:name="z653" w:id="607"/>
    <w:p>
      <w:pPr>
        <w:spacing w:after="0"/>
        <w:ind w:left="0"/>
        <w:jc w:val="both"/>
      </w:pPr>
      <w:r>
        <w:rPr>
          <w:rFonts w:ascii="Times New Roman"/>
          <w:b w:val="false"/>
          <w:i w:val="false"/>
          <w:color w:val="000000"/>
          <w:sz w:val="28"/>
        </w:rPr>
        <w:t>
      2) басқарушылық;</w:t>
      </w:r>
    </w:p>
    <w:bookmarkEnd w:id="607"/>
    <w:bookmarkStart w:name="z654" w:id="608"/>
    <w:p>
      <w:pPr>
        <w:spacing w:after="0"/>
        <w:ind w:left="0"/>
        <w:jc w:val="both"/>
      </w:pPr>
      <w:r>
        <w:rPr>
          <w:rFonts w:ascii="Times New Roman"/>
          <w:b w:val="false"/>
          <w:i w:val="false"/>
          <w:color w:val="000000"/>
          <w:sz w:val="28"/>
        </w:rPr>
        <w:t>
      3) психологиялық-педагогикалық;</w:t>
      </w:r>
    </w:p>
    <w:bookmarkEnd w:id="608"/>
    <w:bookmarkStart w:name="z655" w:id="609"/>
    <w:p>
      <w:pPr>
        <w:spacing w:after="0"/>
        <w:ind w:left="0"/>
        <w:jc w:val="both"/>
      </w:pPr>
      <w:r>
        <w:rPr>
          <w:rFonts w:ascii="Times New Roman"/>
          <w:b w:val="false"/>
          <w:i w:val="false"/>
          <w:color w:val="000000"/>
          <w:sz w:val="28"/>
        </w:rPr>
        <w:t xml:space="preserve">
      4) мазмұндық; </w:t>
      </w:r>
    </w:p>
    <w:bookmarkEnd w:id="609"/>
    <w:bookmarkStart w:name="z656" w:id="610"/>
    <w:p>
      <w:pPr>
        <w:spacing w:after="0"/>
        <w:ind w:left="0"/>
        <w:jc w:val="both"/>
      </w:pPr>
      <w:r>
        <w:rPr>
          <w:rFonts w:ascii="Times New Roman"/>
          <w:b w:val="false"/>
          <w:i w:val="false"/>
          <w:color w:val="000000"/>
          <w:sz w:val="28"/>
        </w:rPr>
        <w:t>
      5) технологиялық;</w:t>
      </w:r>
    </w:p>
    <w:bookmarkEnd w:id="610"/>
    <w:bookmarkStart w:name="z657" w:id="611"/>
    <w:p>
      <w:pPr>
        <w:spacing w:after="0"/>
        <w:ind w:left="0"/>
        <w:jc w:val="both"/>
      </w:pPr>
      <w:r>
        <w:rPr>
          <w:rFonts w:ascii="Times New Roman"/>
          <w:b w:val="false"/>
          <w:i w:val="false"/>
          <w:color w:val="000000"/>
          <w:sz w:val="28"/>
        </w:rPr>
        <w:t>
      6) вариативтік.</w:t>
      </w:r>
    </w:p>
    <w:bookmarkEnd w:id="611"/>
    <w:bookmarkStart w:name="z658" w:id="612"/>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612"/>
    <w:bookmarkStart w:name="z659" w:id="613"/>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613"/>
    <w:bookmarkStart w:name="z660" w:id="614"/>
    <w:p>
      <w:pPr>
        <w:spacing w:after="0"/>
        <w:ind w:left="0"/>
        <w:jc w:val="left"/>
      </w:pPr>
      <w:r>
        <w:rPr>
          <w:rFonts w:ascii="Times New Roman"/>
          <w:b/>
          <w:i w:val="false"/>
          <w:color w:val="000000"/>
        </w:rPr>
        <w:t xml:space="preserve"> 5-тарау. Білім беру процесін ұйымдастыру</w:t>
      </w:r>
    </w:p>
    <w:bookmarkEnd w:id="614"/>
    <w:bookmarkStart w:name="z661" w:id="615"/>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615"/>
    <w:bookmarkStart w:name="z662" w:id="616"/>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және қорытынды тестілеу жүргізіледі.</w:t>
      </w:r>
    </w:p>
    <w:bookmarkEnd w:id="616"/>
    <w:bookmarkStart w:name="z663" w:id="617"/>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 ОӘК) беріледі.</w:t>
      </w:r>
    </w:p>
    <w:bookmarkEnd w:id="617"/>
    <w:bookmarkStart w:name="z664" w:id="618"/>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618"/>
    <w:bookmarkStart w:name="z665" w:id="619"/>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кейс әдісі, бейнефильмдерді талқылау немесе мәселені бірлесіп талқылау.</w:t>
      </w:r>
    </w:p>
    <w:bookmarkEnd w:id="619"/>
    <w:bookmarkStart w:name="z666" w:id="620"/>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ОӘК беріледі.</w:t>
      </w:r>
    </w:p>
    <w:bookmarkEnd w:id="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 ұйымдары</w:t>
            </w:r>
            <w:r>
              <w:br/>
            </w:r>
            <w:r>
              <w:rPr>
                <w:rFonts w:ascii="Times New Roman"/>
                <w:b w:val="false"/>
                <w:i w:val="false"/>
                <w:color w:val="000000"/>
                <w:sz w:val="20"/>
              </w:rPr>
              <w:t>басшыларының құқықтық</w:t>
            </w:r>
            <w:r>
              <w:br/>
            </w:r>
            <w:r>
              <w:rPr>
                <w:rFonts w:ascii="Times New Roman"/>
                <w:b w:val="false"/>
                <w:i w:val="false"/>
                <w:color w:val="000000"/>
                <w:sz w:val="20"/>
              </w:rPr>
              <w:t>құзыреттілігін дамыту" білім</w:t>
            </w:r>
            <w:r>
              <w:br/>
            </w:r>
            <w:r>
              <w:rPr>
                <w:rFonts w:ascii="Times New Roman"/>
                <w:b w:val="false"/>
                <w:i w:val="false"/>
                <w:color w:val="000000"/>
                <w:sz w:val="20"/>
              </w:rPr>
              <w:t xml:space="preserve"> беру 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3298"/>
        <w:gridCol w:w="1109"/>
        <w:gridCol w:w="714"/>
        <w:gridCol w:w="1109"/>
        <w:gridCol w:w="1109"/>
        <w:gridCol w:w="715"/>
        <w:gridCol w:w="715"/>
        <w:gridCol w:w="715"/>
        <w:gridCol w:w="1111"/>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Дәрістердің тақырыбы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Заңдарының еңбек ресурстарын дайындау бойынша ТжКБ ұйымдарының қызметіне әсері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және білім беруді басқару ұйымдарының қызметін реттейтін, Қазақстан Республикасының негізгі заңнамасының  мақалалар мазмұны.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заңнамасындағы ТжКБ  жүйесіндегі шешуге тиісті проблемалар.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педагогтардың қызметін нормативтік қамтамасыз етудің ұжымдағы моральдық-психологиялық ахуалға әсері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Аттестациялау - ТжКБ ұйымдарындағы қызметкерлердің педагогикалық шеберлігін арттыру құралы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құжаттардың педагогикалық ұжымдағы тұлғааралық қарым-қатынастарға әсер етуінің психологиялық- педагогикалық негіздері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беру қызметін лицензиялау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қызметінің құқықтық негіздері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қызметкерлері мен ұйымдарын қаржыландыруда мемлекеттік нормативтерді пайдалану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педагогикалық ұжымды қалыптастыру ережелері.</w:t>
            </w:r>
            <w:r>
              <w:br/>
            </w:r>
            <w:r>
              <w:rPr>
                <w:rFonts w:ascii="Times New Roman"/>
                <w:b w:val="false"/>
                <w:i w:val="false"/>
                <w:color w:val="000000"/>
                <w:sz w:val="20"/>
              </w:rPr>
              <w:t>ТжКБ ұйымдарындағы білім алушылар ұжымын қалыптастыру ережелері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педагогикалық қызметкерлердің кәсіптік қызметін ұйымдастыру ережелерін пайдалану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оқу-тәрбие үрдістерін ұйымдастыру ережелерін қолдану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аттестациялауын жүргізу.</w:t>
            </w:r>
            <w:r>
              <w:br/>
            </w:r>
            <w:r>
              <w:rPr>
                <w:rFonts w:ascii="Times New Roman"/>
                <w:b w:val="false"/>
                <w:i w:val="false"/>
                <w:color w:val="000000"/>
                <w:sz w:val="20"/>
              </w:rPr>
              <w:t>ТжКБ ұйымдарының аккредитациясын жүргізу.</w:t>
            </w:r>
            <w:r>
              <w:br/>
            </w:r>
            <w:r>
              <w:rPr>
                <w:rFonts w:ascii="Times New Roman"/>
                <w:b w:val="false"/>
                <w:i w:val="false"/>
                <w:color w:val="000000"/>
                <w:sz w:val="20"/>
              </w:rPr>
              <w:t>ТжКБ ұйымдарының ақылы қызмет көрсетуі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Мемлекеттік жалпыға міндетті білім беру стандартының іске асырылуын нормативтік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кәсіптік оқыту нормативі ретінде кәсіптік-біліктілік сипаттамалары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мүмкіндігі шектеулі балалардың кәсіптік оқытуын ұйымдастырудың құқықтық нормалары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беру мониторингін жүзеге асыру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Жұмыссыздардың біліктілігін арттыру және қайта даярлау бойынша ТжКБ ұйымдарының қызметінің құқықтық негіздері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алушылардың рухани-адамгершілік бағытта  тәрбиеленуін мемлекеттік нормативтік тұрғыдан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еңбек заңнамаларын қолданудағы өзекті сұрақтар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түлектерінің кәсіби дайындығын және біліктілігін растауы.</w:t>
            </w:r>
            <w:r>
              <w:br/>
            </w:r>
            <w:r>
              <w:rPr>
                <w:rFonts w:ascii="Times New Roman"/>
                <w:b w:val="false"/>
                <w:i w:val="false"/>
                <w:color w:val="000000"/>
                <w:sz w:val="20"/>
              </w:rPr>
              <w:t>Ұлттық біліктілікті ТжКБ ұйымдарының қызметінде пайдалану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тендерлік сатып алуды жүргізуін нормативтік тұрғыдан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қызметінде нормативтік-құқықтық қамтамасыз етудегі өзгертулер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қызметтік бөлімдерінің  ерекшеліктеріне сәйкес құқықтық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сапалы дайындаудың шарты ТжКБ ұйымдарын қаржыландыру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кәсіптік даярлаудағы шынайылықтар және өзгеру әлеуеттері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талдауда ТжКБ қажеттілігі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беруде қашықтықтан оқыту технологиясы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формасы ретінде кластерлік тәсіл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жүйе жағдайында білім алушыларды оқытуда білім беру және кәсіби талаптар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28-қосымша</w:t>
            </w:r>
          </w:p>
        </w:tc>
      </w:tr>
    </w:tbl>
    <w:bookmarkStart w:name="z670" w:id="621"/>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w:t>
      </w:r>
    </w:p>
    <w:bookmarkEnd w:id="621"/>
    <w:bookmarkStart w:name="z671" w:id="622"/>
    <w:p>
      <w:pPr>
        <w:spacing w:after="0"/>
        <w:ind w:left="0"/>
        <w:jc w:val="left"/>
      </w:pPr>
      <w:r>
        <w:rPr>
          <w:rFonts w:ascii="Times New Roman"/>
          <w:b/>
          <w:i w:val="false"/>
          <w:color w:val="000000"/>
        </w:rPr>
        <w:t xml:space="preserve"> 1-тарау. Кіріспе</w:t>
      </w:r>
    </w:p>
    <w:bookmarkEnd w:id="622"/>
    <w:bookmarkStart w:name="z672" w:id="623"/>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біліктілігін арттыру курстарын өткізуге арналған.</w:t>
      </w:r>
    </w:p>
    <w:bookmarkEnd w:id="623"/>
    <w:bookmarkStart w:name="z673" w:id="624"/>
    <w:p>
      <w:pPr>
        <w:spacing w:after="0"/>
        <w:ind w:left="0"/>
        <w:jc w:val="both"/>
      </w:pPr>
      <w:r>
        <w:rPr>
          <w:rFonts w:ascii="Times New Roman"/>
          <w:b w:val="false"/>
          <w:i w:val="false"/>
          <w:color w:val="000000"/>
          <w:sz w:val="28"/>
        </w:rPr>
        <w:t xml:space="preserve">
      2. Бағдарлама ТжКБ жүйесінің педагогикалық қызметкерлері мен оларға теңестірілген адамдардың (бұдан әрі - педагогикалық қызметкерлер) кәсіби құзыреттіліктерінің сапасын арттыруға және жетілдіруге, ТжКБ жүйесін жаңғыртуға бағытталған. </w:t>
      </w:r>
    </w:p>
    <w:bookmarkEnd w:id="624"/>
    <w:bookmarkStart w:name="z674" w:id="625"/>
    <w:p>
      <w:pPr>
        <w:spacing w:after="0"/>
        <w:ind w:left="0"/>
        <w:jc w:val="left"/>
      </w:pPr>
      <w:r>
        <w:rPr>
          <w:rFonts w:ascii="Times New Roman"/>
          <w:b/>
          <w:i w:val="false"/>
          <w:color w:val="000000"/>
        </w:rPr>
        <w:t xml:space="preserve"> 2-тарау. Бағдарламаның мақсаты мен міндеттері</w:t>
      </w:r>
    </w:p>
    <w:bookmarkEnd w:id="625"/>
    <w:bookmarkStart w:name="z675" w:id="626"/>
    <w:p>
      <w:pPr>
        <w:spacing w:after="0"/>
        <w:ind w:left="0"/>
        <w:jc w:val="both"/>
      </w:pPr>
      <w:r>
        <w:rPr>
          <w:rFonts w:ascii="Times New Roman"/>
          <w:b w:val="false"/>
          <w:i w:val="false"/>
          <w:color w:val="000000"/>
          <w:sz w:val="28"/>
        </w:rPr>
        <w:t>
      3. Бағдарламаның мақсаты педагогикалық қызметкерлердің ТжКБ ұйымдарында оқытудың кредиттік-модульдік технологияларын енгізу тетігін және оған ауысу шарттарын іске асыру бойынша практикалық білімін, іскерліктері мен дағдыларын, кәсіби құзыреттіліктерін қалыптастыру және дамыту болып табылады.</w:t>
      </w:r>
    </w:p>
    <w:bookmarkEnd w:id="626"/>
    <w:bookmarkStart w:name="z676" w:id="627"/>
    <w:p>
      <w:pPr>
        <w:spacing w:after="0"/>
        <w:ind w:left="0"/>
        <w:jc w:val="both"/>
      </w:pPr>
      <w:r>
        <w:rPr>
          <w:rFonts w:ascii="Times New Roman"/>
          <w:b w:val="false"/>
          <w:i w:val="false"/>
          <w:color w:val="000000"/>
          <w:sz w:val="28"/>
        </w:rPr>
        <w:t>
      4. Бағдарламаның негізгі міндеттері:</w:t>
      </w:r>
    </w:p>
    <w:bookmarkEnd w:id="627"/>
    <w:bookmarkStart w:name="z677" w:id="628"/>
    <w:p>
      <w:pPr>
        <w:spacing w:after="0"/>
        <w:ind w:left="0"/>
        <w:jc w:val="both"/>
      </w:pPr>
      <w:r>
        <w:rPr>
          <w:rFonts w:ascii="Times New Roman"/>
          <w:b w:val="false"/>
          <w:i w:val="false"/>
          <w:color w:val="000000"/>
          <w:sz w:val="28"/>
        </w:rPr>
        <w:t>
      1) оқытудың кредиттік-модульдік технологияларына ауысуды ескере отырып, ТжКБ ұйымдарының оқу процесіне модульдік-құзыреттілік тәсілдеме негізінде әзірленген білім беру бағдарламалары мен оқу жоспарларын енгізу әдіснамасын және әдістемесін оқыту;</w:t>
      </w:r>
    </w:p>
    <w:bookmarkEnd w:id="628"/>
    <w:bookmarkStart w:name="z678" w:id="629"/>
    <w:p>
      <w:pPr>
        <w:spacing w:after="0"/>
        <w:ind w:left="0"/>
        <w:jc w:val="both"/>
      </w:pPr>
      <w:r>
        <w:rPr>
          <w:rFonts w:ascii="Times New Roman"/>
          <w:b w:val="false"/>
          <w:i w:val="false"/>
          <w:color w:val="000000"/>
          <w:sz w:val="28"/>
        </w:rPr>
        <w:t>
      2) ТжКБ ұйымдарында оқытудың кредиттік-модульдік технологиясына ауысу кезінде студенттің жеке оқу жоспарын, анықтамалық-жолсілтемесін құрастыру және оқу-әдістемелік қамтамасыз етуді қалыптастыру бойынша практикалық дағдылар мен іскерліктерді шыңдау.</w:t>
      </w:r>
    </w:p>
    <w:bookmarkEnd w:id="629"/>
    <w:bookmarkStart w:name="z679" w:id="630"/>
    <w:p>
      <w:pPr>
        <w:spacing w:after="0"/>
        <w:ind w:left="0"/>
        <w:jc w:val="left"/>
      </w:pPr>
      <w:r>
        <w:rPr>
          <w:rFonts w:ascii="Times New Roman"/>
          <w:b/>
          <w:i w:val="false"/>
          <w:color w:val="000000"/>
        </w:rPr>
        <w:t xml:space="preserve"> 3-тарау. Күтілетін нәтижелер</w:t>
      </w:r>
    </w:p>
    <w:bookmarkEnd w:id="630"/>
    <w:bookmarkStart w:name="z680" w:id="631"/>
    <w:p>
      <w:pPr>
        <w:spacing w:after="0"/>
        <w:ind w:left="0"/>
        <w:jc w:val="both"/>
      </w:pPr>
      <w:r>
        <w:rPr>
          <w:rFonts w:ascii="Times New Roman"/>
          <w:b w:val="false"/>
          <w:i w:val="false"/>
          <w:color w:val="000000"/>
          <w:sz w:val="28"/>
        </w:rPr>
        <w:t>
      5. Курс аяқталғаннан кейін тыңдаушылар:</w:t>
      </w:r>
    </w:p>
    <w:bookmarkEnd w:id="631"/>
    <w:bookmarkStart w:name="z681" w:id="632"/>
    <w:p>
      <w:pPr>
        <w:spacing w:after="0"/>
        <w:ind w:left="0"/>
        <w:jc w:val="both"/>
      </w:pPr>
      <w:r>
        <w:rPr>
          <w:rFonts w:ascii="Times New Roman"/>
          <w:b w:val="false"/>
          <w:i w:val="false"/>
          <w:color w:val="000000"/>
          <w:sz w:val="28"/>
        </w:rPr>
        <w:t>
      1) мыналарды:</w:t>
      </w:r>
    </w:p>
    <w:bookmarkEnd w:id="632"/>
    <w:bookmarkStart w:name="z682" w:id="633"/>
    <w:p>
      <w:pPr>
        <w:spacing w:after="0"/>
        <w:ind w:left="0"/>
        <w:jc w:val="both"/>
      </w:pPr>
      <w:r>
        <w:rPr>
          <w:rFonts w:ascii="Times New Roman"/>
          <w:b w:val="false"/>
          <w:i w:val="false"/>
          <w:color w:val="000000"/>
          <w:sz w:val="28"/>
        </w:rPr>
        <w:t>
      ТжКБ ұйымдарының білім беру процесіне оқытудың кредиттік-модульдік технологиясын енгізудің тетігін;</w:t>
      </w:r>
    </w:p>
    <w:bookmarkEnd w:id="633"/>
    <w:bookmarkStart w:name="z683" w:id="634"/>
    <w:p>
      <w:pPr>
        <w:spacing w:after="0"/>
        <w:ind w:left="0"/>
        <w:jc w:val="both"/>
      </w:pPr>
      <w:r>
        <w:rPr>
          <w:rFonts w:ascii="Times New Roman"/>
          <w:b w:val="false"/>
          <w:i w:val="false"/>
          <w:color w:val="000000"/>
          <w:sz w:val="28"/>
        </w:rPr>
        <w:t>
      ТжКБ ұйымдарында оқытудың кредиттік-модульдік технологиясына ауысу бойынша шетелдік және қазақстандық тәжірибенің бағыттарын;</w:t>
      </w:r>
    </w:p>
    <w:bookmarkEnd w:id="634"/>
    <w:bookmarkStart w:name="z684" w:id="635"/>
    <w:p>
      <w:pPr>
        <w:spacing w:after="0"/>
        <w:ind w:left="0"/>
        <w:jc w:val="both"/>
      </w:pPr>
      <w:r>
        <w:rPr>
          <w:rFonts w:ascii="Times New Roman"/>
          <w:b w:val="false"/>
          <w:i w:val="false"/>
          <w:color w:val="000000"/>
          <w:sz w:val="28"/>
        </w:rPr>
        <w:t>
      оқытудың кредиттік-модульдік технологиясына ауысу ерекшеліктерін ескере отырып, оқу жұмыс жоспарлары мен білім беру бағдарламаларын әзірлеу әдістемесін, құрылымын және форматын;</w:t>
      </w:r>
    </w:p>
    <w:bookmarkEnd w:id="635"/>
    <w:bookmarkStart w:name="z685" w:id="636"/>
    <w:p>
      <w:pPr>
        <w:spacing w:after="0"/>
        <w:ind w:left="0"/>
        <w:jc w:val="both"/>
      </w:pPr>
      <w:r>
        <w:rPr>
          <w:rFonts w:ascii="Times New Roman"/>
          <w:b w:val="false"/>
          <w:i w:val="false"/>
          <w:color w:val="000000"/>
          <w:sz w:val="28"/>
        </w:rPr>
        <w:t>
      оқытудың кредиттік-модульдік технологиясының ерекшеліктерін ескере отырып, пәндер (модульдер) бойынша жеке оқу жоспарын, анықтамалық-жолсілтемені, оқу-әдістемелік кешенді жасаудың мақсаттарын, міндеттерін және тәртібін;</w:t>
      </w:r>
    </w:p>
    <w:bookmarkEnd w:id="636"/>
    <w:bookmarkStart w:name="z686" w:id="637"/>
    <w:p>
      <w:pPr>
        <w:spacing w:after="0"/>
        <w:ind w:left="0"/>
        <w:jc w:val="both"/>
      </w:pPr>
      <w:r>
        <w:rPr>
          <w:rFonts w:ascii="Times New Roman"/>
          <w:b w:val="false"/>
          <w:i w:val="false"/>
          <w:color w:val="000000"/>
          <w:sz w:val="28"/>
        </w:rPr>
        <w:t>
      оқытудың кредиттік-модульдік технологиялары шарттарында студенттердің жоспарланған нәтижелері мен жетістіктерін критериалдық бағалау тетігін біледі және түсінеді;</w:t>
      </w:r>
    </w:p>
    <w:bookmarkEnd w:id="637"/>
    <w:bookmarkStart w:name="z687" w:id="638"/>
    <w:p>
      <w:pPr>
        <w:spacing w:after="0"/>
        <w:ind w:left="0"/>
        <w:jc w:val="both"/>
      </w:pPr>
      <w:r>
        <w:rPr>
          <w:rFonts w:ascii="Times New Roman"/>
          <w:b w:val="false"/>
          <w:i w:val="false"/>
          <w:color w:val="000000"/>
          <w:sz w:val="28"/>
        </w:rPr>
        <w:t>
      2) мыналарды:</w:t>
      </w:r>
    </w:p>
    <w:bookmarkEnd w:id="638"/>
    <w:bookmarkStart w:name="z688" w:id="639"/>
    <w:p>
      <w:pPr>
        <w:spacing w:after="0"/>
        <w:ind w:left="0"/>
        <w:jc w:val="both"/>
      </w:pPr>
      <w:r>
        <w:rPr>
          <w:rFonts w:ascii="Times New Roman"/>
          <w:b w:val="false"/>
          <w:i w:val="false"/>
          <w:color w:val="000000"/>
          <w:sz w:val="28"/>
        </w:rPr>
        <w:t>
      оқытудың кредиттік-модульдік технологияларының басты аспектілерін ескере отырып, оқу жұмыс жоспарының және білім беру бағдарламаларының негізгі элементтерін құрастыра;</w:t>
      </w:r>
    </w:p>
    <w:bookmarkEnd w:id="639"/>
    <w:bookmarkStart w:name="z689" w:id="640"/>
    <w:p>
      <w:pPr>
        <w:spacing w:after="0"/>
        <w:ind w:left="0"/>
        <w:jc w:val="both"/>
      </w:pPr>
      <w:r>
        <w:rPr>
          <w:rFonts w:ascii="Times New Roman"/>
          <w:b w:val="false"/>
          <w:i w:val="false"/>
          <w:color w:val="000000"/>
          <w:sz w:val="28"/>
        </w:rPr>
        <w:t>
      оқытудың кредиттік-модульдік технологияларының ерекшеліктерін ескере отырып, ТжКБ ұйымдарының білім беру қызметінде пайдаланылатын қатаң есептегі құжаттар нысандарын толтыра;</w:t>
      </w:r>
    </w:p>
    <w:bookmarkEnd w:id="640"/>
    <w:bookmarkStart w:name="z690" w:id="641"/>
    <w:p>
      <w:pPr>
        <w:spacing w:after="0"/>
        <w:ind w:left="0"/>
        <w:jc w:val="both"/>
      </w:pPr>
      <w:r>
        <w:rPr>
          <w:rFonts w:ascii="Times New Roman"/>
          <w:b w:val="false"/>
          <w:i w:val="false"/>
          <w:color w:val="000000"/>
          <w:sz w:val="28"/>
        </w:rPr>
        <w:t>
      оқытудың кредиттік-модульдік технологияларына ауысу кезінде білім берудің мазмұнын және студентті оқытуды ұйымдастыруды анықтайтын жеке оқу жоспарын құрастыра;</w:t>
      </w:r>
    </w:p>
    <w:bookmarkEnd w:id="641"/>
    <w:bookmarkStart w:name="z691" w:id="642"/>
    <w:p>
      <w:pPr>
        <w:spacing w:after="0"/>
        <w:ind w:left="0"/>
        <w:jc w:val="both"/>
      </w:pPr>
      <w:r>
        <w:rPr>
          <w:rFonts w:ascii="Times New Roman"/>
          <w:b w:val="false"/>
          <w:i w:val="false"/>
          <w:color w:val="000000"/>
          <w:sz w:val="28"/>
        </w:rPr>
        <w:t>
      оқытудың кредиттік-модульдік технологиясының ерекшеліктерін ескере отырып, силлабус құрастыра және пәндер (модульдер) бойынша оқу-әдістемелік кешен әзірлей;</w:t>
      </w:r>
    </w:p>
    <w:bookmarkEnd w:id="642"/>
    <w:bookmarkStart w:name="z692" w:id="643"/>
    <w:p>
      <w:pPr>
        <w:spacing w:after="0"/>
        <w:ind w:left="0"/>
        <w:jc w:val="both"/>
      </w:pPr>
      <w:r>
        <w:rPr>
          <w:rFonts w:ascii="Times New Roman"/>
          <w:b w:val="false"/>
          <w:i w:val="false"/>
          <w:color w:val="000000"/>
          <w:sz w:val="28"/>
        </w:rPr>
        <w:t>
      оқытудың кредиттік-модульдік технологиялары шарттарында студентке практикалық ақпарат беруге арналған анықтамалық-жолсілтеме құрастыра;</w:t>
      </w:r>
    </w:p>
    <w:bookmarkEnd w:id="643"/>
    <w:bookmarkStart w:name="z693" w:id="644"/>
    <w:p>
      <w:pPr>
        <w:spacing w:after="0"/>
        <w:ind w:left="0"/>
        <w:jc w:val="both"/>
      </w:pPr>
      <w:r>
        <w:rPr>
          <w:rFonts w:ascii="Times New Roman"/>
          <w:b w:val="false"/>
          <w:i w:val="false"/>
          <w:color w:val="000000"/>
          <w:sz w:val="28"/>
        </w:rPr>
        <w:t>
      оқытудың әртүрлі кезеңдерінде критериалдық бағалаудың әртүрлі үлгілерін және құралдарын пайдалана біледі;</w:t>
      </w:r>
    </w:p>
    <w:bookmarkEnd w:id="644"/>
    <w:bookmarkStart w:name="z694" w:id="645"/>
    <w:p>
      <w:pPr>
        <w:spacing w:after="0"/>
        <w:ind w:left="0"/>
        <w:jc w:val="both"/>
      </w:pPr>
      <w:r>
        <w:rPr>
          <w:rFonts w:ascii="Times New Roman"/>
          <w:b w:val="false"/>
          <w:i w:val="false"/>
          <w:color w:val="000000"/>
          <w:sz w:val="28"/>
        </w:rPr>
        <w:t>
      3) ТжКБ ұйымдарында оқытудың кредиттік-модульдік технологияларына ауысу кезінде тиімді оқытуды ұйымдастыру үшін қажетті дағдылар мен кәсіби құзыреттіліктерді меңгереді.</w:t>
      </w:r>
    </w:p>
    <w:bookmarkEnd w:id="645"/>
    <w:bookmarkStart w:name="z695" w:id="646"/>
    <w:p>
      <w:pPr>
        <w:spacing w:after="0"/>
        <w:ind w:left="0"/>
        <w:jc w:val="left"/>
      </w:pPr>
      <w:r>
        <w:rPr>
          <w:rFonts w:ascii="Times New Roman"/>
          <w:b/>
          <w:i w:val="false"/>
          <w:color w:val="000000"/>
        </w:rPr>
        <w:t xml:space="preserve"> 4-тарау. Бағдарламаның мазмұны</w:t>
      </w:r>
    </w:p>
    <w:bookmarkEnd w:id="646"/>
    <w:bookmarkStart w:name="z696" w:id="647"/>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bookmarkEnd w:id="647"/>
    <w:bookmarkStart w:name="z697" w:id="648"/>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bookmarkEnd w:id="648"/>
    <w:bookmarkStart w:name="z698" w:id="649"/>
    <w:p>
      <w:pPr>
        <w:spacing w:after="0"/>
        <w:ind w:left="0"/>
        <w:jc w:val="both"/>
      </w:pPr>
      <w:r>
        <w:rPr>
          <w:rFonts w:ascii="Times New Roman"/>
          <w:b w:val="false"/>
          <w:i w:val="false"/>
          <w:color w:val="000000"/>
          <w:sz w:val="28"/>
        </w:rPr>
        <w:t>
      8. Бағдарлама модульдері:</w:t>
      </w:r>
    </w:p>
    <w:bookmarkEnd w:id="649"/>
    <w:bookmarkStart w:name="z699" w:id="650"/>
    <w:p>
      <w:pPr>
        <w:spacing w:after="0"/>
        <w:ind w:left="0"/>
        <w:jc w:val="both"/>
      </w:pPr>
      <w:r>
        <w:rPr>
          <w:rFonts w:ascii="Times New Roman"/>
          <w:b w:val="false"/>
          <w:i w:val="false"/>
          <w:color w:val="000000"/>
          <w:sz w:val="28"/>
        </w:rPr>
        <w:t>
      1) оқытудың кредиттік-модульдік технологияларын ескере отырып, модульдік-құзыреттілік тәсілдеме негізінде әзірленген оқу жоспарлары мен білім беру бағдарламаларын ТжКБ ұйымдарының оқу процесіне енгізудің әдіснамасы;</w:t>
      </w:r>
    </w:p>
    <w:bookmarkEnd w:id="650"/>
    <w:bookmarkStart w:name="z700" w:id="651"/>
    <w:p>
      <w:pPr>
        <w:spacing w:after="0"/>
        <w:ind w:left="0"/>
        <w:jc w:val="both"/>
      </w:pPr>
      <w:r>
        <w:rPr>
          <w:rFonts w:ascii="Times New Roman"/>
          <w:b w:val="false"/>
          <w:i w:val="false"/>
          <w:color w:val="000000"/>
          <w:sz w:val="28"/>
        </w:rPr>
        <w:t>
      2) ТжКБ ұйымдарында оқытудың кредиттік-модульдік технологияларына ауысуды есепке ала отырып, оқу жұмыс жоспарларын және білім беру бағдарламаларын әзірлеу әдістемесі;</w:t>
      </w:r>
    </w:p>
    <w:bookmarkEnd w:id="651"/>
    <w:bookmarkStart w:name="z701" w:id="652"/>
    <w:p>
      <w:pPr>
        <w:spacing w:after="0"/>
        <w:ind w:left="0"/>
        <w:jc w:val="both"/>
      </w:pPr>
      <w:r>
        <w:rPr>
          <w:rFonts w:ascii="Times New Roman"/>
          <w:b w:val="false"/>
          <w:i w:val="false"/>
          <w:color w:val="000000"/>
          <w:sz w:val="28"/>
        </w:rPr>
        <w:t>
      3) оқытудың кредиттік-модульдік технологиясының ерекшеліктерін ескере отырып, қатаң есептегі құжаттар нысандарын толтырудың теориясы және практикасы;</w:t>
      </w:r>
    </w:p>
    <w:bookmarkEnd w:id="652"/>
    <w:bookmarkStart w:name="z702" w:id="653"/>
    <w:p>
      <w:pPr>
        <w:spacing w:after="0"/>
        <w:ind w:left="0"/>
        <w:jc w:val="both"/>
      </w:pPr>
      <w:r>
        <w:rPr>
          <w:rFonts w:ascii="Times New Roman"/>
          <w:b w:val="false"/>
          <w:i w:val="false"/>
          <w:color w:val="000000"/>
          <w:sz w:val="28"/>
        </w:rPr>
        <w:t>
      4) оқытудың кредиттік-модульдік технологиясына ауысу шарттарында білім беру қызметін оқу-әдістемелік қамтамасыз етуді қалыптастырудың ерекшеліктері;</w:t>
      </w:r>
    </w:p>
    <w:bookmarkEnd w:id="653"/>
    <w:bookmarkStart w:name="z703" w:id="654"/>
    <w:p>
      <w:pPr>
        <w:spacing w:after="0"/>
        <w:ind w:left="0"/>
        <w:jc w:val="both"/>
      </w:pPr>
      <w:r>
        <w:rPr>
          <w:rFonts w:ascii="Times New Roman"/>
          <w:b w:val="false"/>
          <w:i w:val="false"/>
          <w:color w:val="000000"/>
          <w:sz w:val="28"/>
        </w:rPr>
        <w:t xml:space="preserve">
      5) оқытудың кредиттік-модульдік технологиясы шарттарында студенттердің жоспарланған нәтижелерін және оқу жетістіктерін бағалау. </w:t>
      </w:r>
    </w:p>
    <w:bookmarkEnd w:id="654"/>
    <w:bookmarkStart w:name="z704" w:id="655"/>
    <w:p>
      <w:pPr>
        <w:spacing w:after="0"/>
        <w:ind w:left="0"/>
        <w:jc w:val="left"/>
      </w:pPr>
      <w:r>
        <w:rPr>
          <w:rFonts w:ascii="Times New Roman"/>
          <w:b/>
          <w:i w:val="false"/>
          <w:color w:val="000000"/>
        </w:rPr>
        <w:t xml:space="preserve"> 5-тарау. Білім беру процесін ұйымдастыру</w:t>
      </w:r>
    </w:p>
    <w:bookmarkEnd w:id="655"/>
    <w:bookmarkStart w:name="z705" w:id="656"/>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 </w:t>
      </w:r>
    </w:p>
    <w:bookmarkEnd w:id="656"/>
    <w:bookmarkStart w:name="z706" w:id="657"/>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bookmarkEnd w:id="657"/>
    <w:bookmarkStart w:name="z707" w:id="658"/>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658"/>
    <w:bookmarkStart w:name="z708" w:id="659"/>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bookmarkEnd w:id="659"/>
    <w:bookmarkStart w:name="z709" w:id="660"/>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660"/>
    <w:bookmarkStart w:name="z710" w:id="661"/>
    <w:p>
      <w:pPr>
        <w:spacing w:after="0"/>
        <w:ind w:left="0"/>
        <w:jc w:val="left"/>
      </w:pPr>
      <w:r>
        <w:rPr>
          <w:rFonts w:ascii="Times New Roman"/>
          <w:b/>
          <w:i w:val="false"/>
          <w:color w:val="000000"/>
        </w:rPr>
        <w:t xml:space="preserve"> 7-тарау. Оқыту нәтижелерін бағалау өлшемшарттары</w:t>
      </w:r>
    </w:p>
    <w:bookmarkEnd w:id="661"/>
    <w:bookmarkStart w:name="z711" w:id="662"/>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662"/>
    <w:bookmarkStart w:name="z712" w:id="663"/>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663"/>
    <w:bookmarkStart w:name="z713" w:id="664"/>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664"/>
    <w:bookmarkStart w:name="z714" w:id="665"/>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665"/>
    <w:bookmarkStart w:name="z715" w:id="666"/>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End w:id="666"/>
    <w:bookmarkStart w:name="z716" w:id="667"/>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667"/>
    <w:bookmarkStart w:name="z717" w:id="668"/>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bookmarkEnd w:id="668"/>
    <w:bookmarkStart w:name="z718" w:id="669"/>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 оқытудың</w:t>
            </w:r>
            <w:r>
              <w:br/>
            </w:r>
            <w:r>
              <w:rPr>
                <w:rFonts w:ascii="Times New Roman"/>
                <w:b w:val="false"/>
                <w:i w:val="false"/>
                <w:color w:val="000000"/>
                <w:sz w:val="20"/>
              </w:rPr>
              <w:t>кредиттік-модульдік</w:t>
            </w:r>
            <w:r>
              <w:br/>
            </w:r>
            <w:r>
              <w:rPr>
                <w:rFonts w:ascii="Times New Roman"/>
                <w:b w:val="false"/>
                <w:i w:val="false"/>
                <w:color w:val="000000"/>
                <w:sz w:val="20"/>
              </w:rPr>
              <w:t>технологияларын енгізудің</w:t>
            </w:r>
            <w:r>
              <w:br/>
            </w:r>
            <w:r>
              <w:rPr>
                <w:rFonts w:ascii="Times New Roman"/>
                <w:b w:val="false"/>
                <w:i w:val="false"/>
                <w:color w:val="000000"/>
                <w:sz w:val="20"/>
              </w:rPr>
              <w:t>ерекшеліктері"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6431"/>
        <w:gridCol w:w="1216"/>
        <w:gridCol w:w="1217"/>
        <w:gridCol w:w="784"/>
        <w:gridCol w:w="1218"/>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 ескере отырып, модульдік-құзыреттілік тәсілдеме негізінде әзірленген оқу жоспарлары мен білім беру бағдарламаларын ТжКБ ұйымдарының оқу процесіне енгізудің әдіснамасы"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беру процесіне оқытудың кредиттік-модульдік технологиясын енгізудің тетігі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оқытудың кредиттік-модульдік технологиясына ауысу бойынша озат шетелдік және қазақстандық тәжірибе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технологиясына ауысқан кезде білім беру процесін құрастырудағы ерекшеліктер және негізгі бағыттар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 негізінде әзірленген оқу жоспарларын, білім беру бағдарламаларын құрастырудың ерекшеліктері және жалпы ережелері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оқытудың кредиттік-модульдік технологияларына ауысуды есепке ала отырып, оқу жұмыс жоспарларын және білім беру бағдарламаларын әзірлеу әдістемесі"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оқу жұмыс жоспарлары мен бағдарламаларының жалпы ережелері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(оқу процесінің кестесі, бюджет мерзімі бойынша жиынтық деректер, оқу  процесінің жоспары, оқу жоспарына түсіндірме жазба) құрылымы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мазмұнының құрылымы (пәнге (модульге) қысқаша шолу, күтілетін нәтиже және бағалау критерийлері)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технологиясының ерекшеліктерін ескере отырып, қатаң есептегі құжаттар нысандарын толтырудың теориясы және практикасы"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үшін теориялық және өндірістік оқытуды есепке алу журналдарын жүргізудің ережелері және тәртібі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технологияларының ерекшеліктерін ескеріп сабақ кестесін құрастыру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технологияларына ауысу шарттарында диплом бланкісін және қосымшасын толтыру ерекшеліктері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технологиясына ауысу шарттарында білім беру қызметін оқу-әдістемелік қамтамасыз етуді қалыптастырудың ерекшеліктері"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технологиясына ауысу кезінде студентті оқытуды ұйымдастыруды және білім алу мазмұнын анықтайтын жеке оқу жоспарын жобалау және оны құрастыру тәжірибесі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технологияларының ерекшеліктерін есепке ала отырып, силлабус құрастыру және оқыту процесінің оқу-әдістемелік қамтамасыз етілуін қалыптастыру әдістемесі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 шарттарында студентке практикалық ақпарат беруге арналған анықтамалық-жолсілтеме құрастыру практикасы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 шарттарында студенттердің оқу жетістіктерін бағалау"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 шарттарында студенттердің оқу жетістіктерін критериалды бағалау тетігі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пәндер (модульдер) бойынша бағалауды өткізу тәртібі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бағалаудың практикалық маңыздылығы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29-қосымша</w:t>
            </w:r>
          </w:p>
        </w:tc>
      </w:tr>
    </w:tbl>
    <w:bookmarkStart w:name="z722" w:id="670"/>
    <w:p>
      <w:pPr>
        <w:spacing w:after="0"/>
        <w:ind w:left="0"/>
        <w:jc w:val="left"/>
      </w:pPr>
      <w:r>
        <w:rPr>
          <w:rFonts w:ascii="Times New Roman"/>
          <w:b/>
          <w:i w:val="false"/>
          <w:color w:val="000000"/>
        </w:rPr>
        <w:t xml:space="preserve"> Педагогика кадрларының біліктілігін арттыру курстарының "CLIL әдістемесі: арнайы пәндерді ағылшын тілінде оқыту процесінде пәндік-тілдік интеграцияланған оқыту" тақырыбындағы білім беру бағдарламасы</w:t>
      </w:r>
    </w:p>
    <w:bookmarkEnd w:id="670"/>
    <w:bookmarkStart w:name="z724" w:id="671"/>
    <w:p>
      <w:pPr>
        <w:spacing w:after="0"/>
        <w:ind w:left="0"/>
        <w:jc w:val="left"/>
      </w:pPr>
      <w:r>
        <w:rPr>
          <w:rFonts w:ascii="Times New Roman"/>
          <w:b/>
          <w:i w:val="false"/>
          <w:color w:val="000000"/>
        </w:rPr>
        <w:t xml:space="preserve"> 1-тарау. Кіріспе</w:t>
      </w:r>
    </w:p>
    <w:bookmarkEnd w:id="671"/>
    <w:bookmarkStart w:name="z725" w:id="672"/>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"CLIL (КЛИЛ) әдістемесі: арнайы пәндерді ағылшын тілінде оқыту процесінде пәндік-тілдік интеграцияланған оқыту"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 </w:t>
      </w:r>
    </w:p>
    <w:bookmarkEnd w:id="672"/>
    <w:bookmarkStart w:name="z726" w:id="673"/>
    <w:p>
      <w:pPr>
        <w:spacing w:after="0"/>
        <w:ind w:left="0"/>
        <w:jc w:val="both"/>
      </w:pPr>
      <w:r>
        <w:rPr>
          <w:rFonts w:ascii="Times New Roman"/>
          <w:b w:val="false"/>
          <w:i w:val="false"/>
          <w:color w:val="000000"/>
          <w:sz w:val="28"/>
        </w:rPr>
        <w:t>
      2. Бағдарлама оқыту процесінің сапасын арттыруға, ТжКБ ұйымдарындағы педагогикалық қызметкерлердің кәсіби құзыреттіліктерін дамытуға және жетілдіруге бағытталған.</w:t>
      </w:r>
    </w:p>
    <w:bookmarkEnd w:id="673"/>
    <w:bookmarkStart w:name="z727" w:id="674"/>
    <w:p>
      <w:pPr>
        <w:spacing w:after="0"/>
        <w:ind w:left="0"/>
        <w:jc w:val="left"/>
      </w:pPr>
      <w:r>
        <w:rPr>
          <w:rFonts w:ascii="Times New Roman"/>
          <w:b/>
          <w:i w:val="false"/>
          <w:color w:val="000000"/>
        </w:rPr>
        <w:t xml:space="preserve"> 2-тарау. Бағдарламаның мақсаты мен міндеттері</w:t>
      </w:r>
    </w:p>
    <w:bookmarkEnd w:id="674"/>
    <w:bookmarkStart w:name="z728" w:id="675"/>
    <w:p>
      <w:pPr>
        <w:spacing w:after="0"/>
        <w:ind w:left="0"/>
        <w:jc w:val="both"/>
      </w:pPr>
      <w:r>
        <w:rPr>
          <w:rFonts w:ascii="Times New Roman"/>
          <w:b w:val="false"/>
          <w:i w:val="false"/>
          <w:color w:val="000000"/>
          <w:sz w:val="28"/>
        </w:rPr>
        <w:t>
      3. Бағдарламаның мақсаты педагогикалық қызметкерлерді арнайы пәндерді ағылшын тілінде оқыту процесінде пәндік-тілдік интеграцияланған оқытуға бағытталған CLIL (КЛИЛ) әдістемесі (бұдан әрі – CLIL (КЛИЛ) әдістемесі) бойынша білімдер мен практикалық дағдыларға оқыту болып табылады.</w:t>
      </w:r>
    </w:p>
    <w:bookmarkEnd w:id="675"/>
    <w:bookmarkStart w:name="z729" w:id="676"/>
    <w:p>
      <w:pPr>
        <w:spacing w:after="0"/>
        <w:ind w:left="0"/>
        <w:jc w:val="both"/>
      </w:pPr>
      <w:r>
        <w:rPr>
          <w:rFonts w:ascii="Times New Roman"/>
          <w:b w:val="false"/>
          <w:i w:val="false"/>
          <w:color w:val="000000"/>
          <w:sz w:val="28"/>
        </w:rPr>
        <w:t>
      4. Бағдарламаның негізгі міндеттері:</w:t>
      </w:r>
    </w:p>
    <w:bookmarkEnd w:id="676"/>
    <w:bookmarkStart w:name="z730" w:id="677"/>
    <w:p>
      <w:pPr>
        <w:spacing w:after="0"/>
        <w:ind w:left="0"/>
        <w:jc w:val="both"/>
      </w:pPr>
      <w:r>
        <w:rPr>
          <w:rFonts w:ascii="Times New Roman"/>
          <w:b w:val="false"/>
          <w:i w:val="false"/>
          <w:color w:val="000000"/>
          <w:sz w:val="28"/>
        </w:rPr>
        <w:t xml:space="preserve">
      1) үш тілде білім беру процесінде білім беру процесін ұйымастырудың негізгі принциптерін түсіну; </w:t>
      </w:r>
    </w:p>
    <w:bookmarkEnd w:id="677"/>
    <w:bookmarkStart w:name="z731" w:id="678"/>
    <w:p>
      <w:pPr>
        <w:spacing w:after="0"/>
        <w:ind w:left="0"/>
        <w:jc w:val="both"/>
      </w:pPr>
      <w:r>
        <w:rPr>
          <w:rFonts w:ascii="Times New Roman"/>
          <w:b w:val="false"/>
          <w:i w:val="false"/>
          <w:color w:val="000000"/>
          <w:sz w:val="28"/>
        </w:rPr>
        <w:t>
      2) арнайы пәндерді ағылшын тілінде оқыту әдістемесінің ерекшеліктерін үйрену;</w:t>
      </w:r>
    </w:p>
    <w:bookmarkEnd w:id="678"/>
    <w:bookmarkStart w:name="z732" w:id="679"/>
    <w:p>
      <w:pPr>
        <w:spacing w:after="0"/>
        <w:ind w:left="0"/>
        <w:jc w:val="both"/>
      </w:pPr>
      <w:r>
        <w:rPr>
          <w:rFonts w:ascii="Times New Roman"/>
          <w:b w:val="false"/>
          <w:i w:val="false"/>
          <w:color w:val="000000"/>
          <w:sz w:val="28"/>
        </w:rPr>
        <w:t>
      3) педагогикалық қызметкерлердің арнайы пәндерді ағылшын тілінде оқыту процесіне CLIL (КЛИЛ) әдістемесінде қолдана білу;</w:t>
      </w:r>
    </w:p>
    <w:bookmarkEnd w:id="679"/>
    <w:bookmarkStart w:name="z733" w:id="680"/>
    <w:p>
      <w:pPr>
        <w:spacing w:after="0"/>
        <w:ind w:left="0"/>
        <w:jc w:val="both"/>
      </w:pPr>
      <w:r>
        <w:rPr>
          <w:rFonts w:ascii="Times New Roman"/>
          <w:b w:val="false"/>
          <w:i w:val="false"/>
          <w:color w:val="000000"/>
          <w:sz w:val="28"/>
        </w:rPr>
        <w:t>
      4) оқу сабағын CLIL (КЛИЛ) әдістемесі негізінде жоспарлай білу;</w:t>
      </w:r>
    </w:p>
    <w:bookmarkEnd w:id="680"/>
    <w:bookmarkStart w:name="z734" w:id="681"/>
    <w:p>
      <w:pPr>
        <w:spacing w:after="0"/>
        <w:ind w:left="0"/>
        <w:jc w:val="both"/>
      </w:pPr>
      <w:r>
        <w:rPr>
          <w:rFonts w:ascii="Times New Roman"/>
          <w:b w:val="false"/>
          <w:i w:val="false"/>
          <w:color w:val="000000"/>
          <w:sz w:val="28"/>
        </w:rPr>
        <w:t xml:space="preserve">
      5) ағылшын тіліндегі арнайы пәндер бойынша оқу-әдістемелік құжаттарды қалыптастыра білу; </w:t>
      </w:r>
    </w:p>
    <w:bookmarkEnd w:id="681"/>
    <w:bookmarkStart w:name="z735" w:id="682"/>
    <w:p>
      <w:pPr>
        <w:spacing w:after="0"/>
        <w:ind w:left="0"/>
        <w:jc w:val="both"/>
      </w:pPr>
      <w:r>
        <w:rPr>
          <w:rFonts w:ascii="Times New Roman"/>
          <w:b w:val="false"/>
          <w:i w:val="false"/>
          <w:color w:val="000000"/>
          <w:sz w:val="28"/>
        </w:rPr>
        <w:t xml:space="preserve">
      6) арнайы пәндерді ағылшын тілінде оқыту процесінде CLIL (КЛИЛ) әдістемесі бойынша бағалау жүйесін қолдана алу; </w:t>
      </w:r>
    </w:p>
    <w:bookmarkEnd w:id="682"/>
    <w:bookmarkStart w:name="z736" w:id="683"/>
    <w:p>
      <w:pPr>
        <w:spacing w:after="0"/>
        <w:ind w:left="0"/>
        <w:jc w:val="both"/>
      </w:pPr>
      <w:r>
        <w:rPr>
          <w:rFonts w:ascii="Times New Roman"/>
          <w:b w:val="false"/>
          <w:i w:val="false"/>
          <w:color w:val="000000"/>
          <w:sz w:val="28"/>
        </w:rPr>
        <w:t>
      7) педагогикалық қызметкерлерің кәсіби ағылшын тіліндегі білімдерін үздіксіз жетілдіру қажеттіліктерін қалыптастыру;</w:t>
      </w:r>
    </w:p>
    <w:bookmarkEnd w:id="683"/>
    <w:bookmarkStart w:name="z737" w:id="684"/>
    <w:p>
      <w:pPr>
        <w:spacing w:after="0"/>
        <w:ind w:left="0"/>
        <w:jc w:val="left"/>
      </w:pPr>
      <w:r>
        <w:rPr>
          <w:rFonts w:ascii="Times New Roman"/>
          <w:b/>
          <w:i w:val="false"/>
          <w:color w:val="000000"/>
        </w:rPr>
        <w:t xml:space="preserve"> 3-тарау. Күтілетін нәтижелер</w:t>
      </w:r>
    </w:p>
    <w:bookmarkEnd w:id="684"/>
    <w:bookmarkStart w:name="z738" w:id="685"/>
    <w:p>
      <w:pPr>
        <w:spacing w:after="0"/>
        <w:ind w:left="0"/>
        <w:jc w:val="both"/>
      </w:pPr>
      <w:r>
        <w:rPr>
          <w:rFonts w:ascii="Times New Roman"/>
          <w:b w:val="false"/>
          <w:i w:val="false"/>
          <w:color w:val="000000"/>
          <w:sz w:val="28"/>
        </w:rPr>
        <w:t>
      5. Курс аяқталғаннан кейін тыңдаушылар:</w:t>
      </w:r>
    </w:p>
    <w:bookmarkEnd w:id="685"/>
    <w:bookmarkStart w:name="z739" w:id="686"/>
    <w:p>
      <w:pPr>
        <w:spacing w:after="0"/>
        <w:ind w:left="0"/>
        <w:jc w:val="both"/>
      </w:pPr>
      <w:r>
        <w:rPr>
          <w:rFonts w:ascii="Times New Roman"/>
          <w:b w:val="false"/>
          <w:i w:val="false"/>
          <w:color w:val="000000"/>
          <w:sz w:val="28"/>
        </w:rPr>
        <w:t xml:space="preserve">
      1) мыналарды: </w:t>
      </w:r>
    </w:p>
    <w:bookmarkEnd w:id="686"/>
    <w:bookmarkStart w:name="z740" w:id="687"/>
    <w:p>
      <w:pPr>
        <w:spacing w:after="0"/>
        <w:ind w:left="0"/>
        <w:jc w:val="both"/>
      </w:pPr>
      <w:r>
        <w:rPr>
          <w:rFonts w:ascii="Times New Roman"/>
          <w:b w:val="false"/>
          <w:i w:val="false"/>
          <w:color w:val="000000"/>
          <w:sz w:val="28"/>
        </w:rPr>
        <w:t xml:space="preserve">
      үш тілде білім беру жағдайында оқыту процесін ұйымдастырудың негізгі принциптерін; </w:t>
      </w:r>
    </w:p>
    <w:bookmarkEnd w:id="687"/>
    <w:bookmarkStart w:name="z741" w:id="688"/>
    <w:p>
      <w:pPr>
        <w:spacing w:after="0"/>
        <w:ind w:left="0"/>
        <w:jc w:val="both"/>
      </w:pPr>
      <w:r>
        <w:rPr>
          <w:rFonts w:ascii="Times New Roman"/>
          <w:b w:val="false"/>
          <w:i w:val="false"/>
          <w:color w:val="000000"/>
          <w:sz w:val="28"/>
        </w:rPr>
        <w:t xml:space="preserve">
      CLIL (КЛИЛ) әдістемесінің ерекшеліктерін; </w:t>
      </w:r>
    </w:p>
    <w:bookmarkEnd w:id="688"/>
    <w:bookmarkStart w:name="z742" w:id="689"/>
    <w:p>
      <w:pPr>
        <w:spacing w:after="0"/>
        <w:ind w:left="0"/>
        <w:jc w:val="both"/>
      </w:pPr>
      <w:r>
        <w:rPr>
          <w:rFonts w:ascii="Times New Roman"/>
          <w:b w:val="false"/>
          <w:i w:val="false"/>
          <w:color w:val="000000"/>
          <w:sz w:val="28"/>
        </w:rPr>
        <w:t xml:space="preserve">
      кәсіби ағылшын тілі бойынша  білімін жүйелі түрде жетілдіру қажеттілігін біледі және түсінеді; </w:t>
      </w:r>
    </w:p>
    <w:bookmarkEnd w:id="689"/>
    <w:bookmarkStart w:name="z743" w:id="690"/>
    <w:p>
      <w:pPr>
        <w:spacing w:after="0"/>
        <w:ind w:left="0"/>
        <w:jc w:val="both"/>
      </w:pPr>
      <w:r>
        <w:rPr>
          <w:rFonts w:ascii="Times New Roman"/>
          <w:b w:val="false"/>
          <w:i w:val="false"/>
          <w:color w:val="000000"/>
          <w:sz w:val="28"/>
        </w:rPr>
        <w:t xml:space="preserve">
      2) мыналарды: </w:t>
      </w:r>
    </w:p>
    <w:bookmarkEnd w:id="690"/>
    <w:bookmarkStart w:name="z744" w:id="691"/>
    <w:p>
      <w:pPr>
        <w:spacing w:after="0"/>
        <w:ind w:left="0"/>
        <w:jc w:val="both"/>
      </w:pPr>
      <w:r>
        <w:rPr>
          <w:rFonts w:ascii="Times New Roman"/>
          <w:b w:val="false"/>
          <w:i w:val="false"/>
          <w:color w:val="000000"/>
          <w:sz w:val="28"/>
        </w:rPr>
        <w:t>
      ағылшын тілін білу деңгейін және өзіндік мүмкіншіліктерін ескере отырып арнайы пәндерді ағылшын тілінде оқыта біледі;</w:t>
      </w:r>
    </w:p>
    <w:bookmarkEnd w:id="691"/>
    <w:bookmarkStart w:name="z745" w:id="692"/>
    <w:p>
      <w:pPr>
        <w:spacing w:after="0"/>
        <w:ind w:left="0"/>
        <w:jc w:val="both"/>
      </w:pPr>
      <w:r>
        <w:rPr>
          <w:rFonts w:ascii="Times New Roman"/>
          <w:b w:val="false"/>
          <w:i w:val="false"/>
          <w:color w:val="000000"/>
          <w:sz w:val="28"/>
        </w:rPr>
        <w:t>
      CLIL (КЛИЛ) әдістемесі бойынша сабақты жоспарлай алады;</w:t>
      </w:r>
    </w:p>
    <w:bookmarkEnd w:id="692"/>
    <w:bookmarkStart w:name="z746" w:id="693"/>
    <w:p>
      <w:pPr>
        <w:spacing w:after="0"/>
        <w:ind w:left="0"/>
        <w:jc w:val="both"/>
      </w:pPr>
      <w:r>
        <w:rPr>
          <w:rFonts w:ascii="Times New Roman"/>
          <w:b w:val="false"/>
          <w:i w:val="false"/>
          <w:color w:val="000000"/>
          <w:sz w:val="28"/>
        </w:rPr>
        <w:t>
      арнайы пәндерді ағылшын тілінде оқыту бойынша оқу-әдістемелік кешенді құрастыра алады;</w:t>
      </w:r>
    </w:p>
    <w:bookmarkEnd w:id="693"/>
    <w:bookmarkStart w:name="z747" w:id="694"/>
    <w:p>
      <w:pPr>
        <w:spacing w:after="0"/>
        <w:ind w:left="0"/>
        <w:jc w:val="both"/>
      </w:pPr>
      <w:r>
        <w:rPr>
          <w:rFonts w:ascii="Times New Roman"/>
          <w:b w:val="false"/>
          <w:i w:val="false"/>
          <w:color w:val="000000"/>
          <w:sz w:val="28"/>
        </w:rPr>
        <w:t>
      арнайы пәндерді ағылшын тілінде оқыту процесінде CLIL (КЛИЛ) әдістемесі бойынша студенттерді бағалау және сабақты жоспарлау жүйесін пайдалана біледі.</w:t>
      </w:r>
    </w:p>
    <w:bookmarkEnd w:id="694"/>
    <w:bookmarkStart w:name="z748" w:id="695"/>
    <w:p>
      <w:pPr>
        <w:spacing w:after="0"/>
        <w:ind w:left="0"/>
        <w:jc w:val="left"/>
      </w:pPr>
      <w:r>
        <w:rPr>
          <w:rFonts w:ascii="Times New Roman"/>
          <w:b/>
          <w:i w:val="false"/>
          <w:color w:val="000000"/>
        </w:rPr>
        <w:t xml:space="preserve"> 4-тарау. Бағдарламаның мазмұны</w:t>
      </w:r>
    </w:p>
    <w:bookmarkEnd w:id="695"/>
    <w:bookmarkStart w:name="z749" w:id="696"/>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696"/>
    <w:bookmarkStart w:name="z750" w:id="697"/>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(көрсету сабағы) қорғауды қарастырады.  </w:t>
      </w:r>
    </w:p>
    <w:bookmarkEnd w:id="697"/>
    <w:bookmarkStart w:name="z751" w:id="698"/>
    <w:p>
      <w:pPr>
        <w:spacing w:after="0"/>
        <w:ind w:left="0"/>
        <w:jc w:val="both"/>
      </w:pPr>
      <w:r>
        <w:rPr>
          <w:rFonts w:ascii="Times New Roman"/>
          <w:b w:val="false"/>
          <w:i w:val="false"/>
          <w:color w:val="000000"/>
          <w:sz w:val="28"/>
        </w:rPr>
        <w:t>
      8. Бағдарламаның модульдері:</w:t>
      </w:r>
    </w:p>
    <w:bookmarkEnd w:id="698"/>
    <w:bookmarkStart w:name="z752" w:id="699"/>
    <w:p>
      <w:pPr>
        <w:spacing w:after="0"/>
        <w:ind w:left="0"/>
        <w:jc w:val="both"/>
      </w:pPr>
      <w:r>
        <w:rPr>
          <w:rFonts w:ascii="Times New Roman"/>
          <w:b w:val="false"/>
          <w:i w:val="false"/>
          <w:color w:val="000000"/>
          <w:sz w:val="28"/>
        </w:rPr>
        <w:t>
      1) CLIL (КЛИЛ) әдістемесінің негізгі принциптері;</w:t>
      </w:r>
    </w:p>
    <w:bookmarkEnd w:id="699"/>
    <w:bookmarkStart w:name="z753" w:id="700"/>
    <w:p>
      <w:pPr>
        <w:spacing w:after="0"/>
        <w:ind w:left="0"/>
        <w:jc w:val="both"/>
      </w:pPr>
      <w:r>
        <w:rPr>
          <w:rFonts w:ascii="Times New Roman"/>
          <w:b w:val="false"/>
          <w:i w:val="false"/>
          <w:color w:val="000000"/>
          <w:sz w:val="28"/>
        </w:rPr>
        <w:t>
      2) CLIL (КЛИЛ) әдістемесінің ерекшеліктері;</w:t>
      </w:r>
    </w:p>
    <w:bookmarkEnd w:id="700"/>
    <w:bookmarkStart w:name="z754" w:id="701"/>
    <w:p>
      <w:pPr>
        <w:spacing w:after="0"/>
        <w:ind w:left="0"/>
        <w:jc w:val="both"/>
      </w:pPr>
      <w:r>
        <w:rPr>
          <w:rFonts w:ascii="Times New Roman"/>
          <w:b w:val="false"/>
          <w:i w:val="false"/>
          <w:color w:val="000000"/>
          <w:sz w:val="28"/>
        </w:rPr>
        <w:t xml:space="preserve">
      3) арнайы пәндерді ағылшын тілінде оқыту процесінде CLIL (КЛИЛ) әдістемесін практикалық қолдану; </w:t>
      </w:r>
    </w:p>
    <w:bookmarkEnd w:id="701"/>
    <w:bookmarkStart w:name="z755" w:id="702"/>
    <w:p>
      <w:pPr>
        <w:spacing w:after="0"/>
        <w:ind w:left="0"/>
        <w:jc w:val="both"/>
      </w:pPr>
      <w:r>
        <w:rPr>
          <w:rFonts w:ascii="Times New Roman"/>
          <w:b w:val="false"/>
          <w:i w:val="false"/>
          <w:color w:val="000000"/>
          <w:sz w:val="28"/>
        </w:rPr>
        <w:t xml:space="preserve">
      4) сабақты CLIL (КЛИЛ) әдістемесі бойынша жоспарлау; </w:t>
      </w:r>
    </w:p>
    <w:bookmarkEnd w:id="702"/>
    <w:bookmarkStart w:name="z756" w:id="703"/>
    <w:p>
      <w:pPr>
        <w:spacing w:after="0"/>
        <w:ind w:left="0"/>
        <w:jc w:val="both"/>
      </w:pPr>
      <w:r>
        <w:rPr>
          <w:rFonts w:ascii="Times New Roman"/>
          <w:b w:val="false"/>
          <w:i w:val="false"/>
          <w:color w:val="000000"/>
          <w:sz w:val="28"/>
        </w:rPr>
        <w:t xml:space="preserve">
      5) CLIL (КЛИЛ) әдістемесі бойынша арнайы пәндерді ағылшын тілінде оқыту нәтижелілігін бағалау өлшемшарттары; </w:t>
      </w:r>
    </w:p>
    <w:bookmarkEnd w:id="703"/>
    <w:bookmarkStart w:name="z757" w:id="704"/>
    <w:p>
      <w:pPr>
        <w:spacing w:after="0"/>
        <w:ind w:left="0"/>
        <w:jc w:val="left"/>
      </w:pPr>
      <w:r>
        <w:rPr>
          <w:rFonts w:ascii="Times New Roman"/>
          <w:b/>
          <w:i w:val="false"/>
          <w:color w:val="000000"/>
        </w:rPr>
        <w:t xml:space="preserve"> 5-тарау. Білім беру процесін ұйымдастыру</w:t>
      </w:r>
    </w:p>
    <w:bookmarkEnd w:id="704"/>
    <w:bookmarkStart w:name="z758" w:id="705"/>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705"/>
    <w:bookmarkStart w:name="z759" w:id="706"/>
    <w:p>
      <w:pPr>
        <w:spacing w:after="0"/>
        <w:ind w:left="0"/>
        <w:jc w:val="both"/>
      </w:pPr>
      <w:r>
        <w:rPr>
          <w:rFonts w:ascii="Times New Roman"/>
          <w:b w:val="false"/>
          <w:i w:val="false"/>
          <w:color w:val="000000"/>
          <w:sz w:val="28"/>
        </w:rPr>
        <w:t>
      10. Бағдарлама бойынша біліктілікті арттыру курсын өткізу процесінің тиімділігін арттыру әртүрлі білім беру технологиялары, нысандар, оқыту әдістері және бақылау, оның ішінде қашықтықтан оқытуды қолдану негізінде жүзеге асырылады.</w:t>
      </w:r>
    </w:p>
    <w:bookmarkEnd w:id="706"/>
    <w:bookmarkStart w:name="z760" w:id="707"/>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707"/>
    <w:bookmarkStart w:name="z761" w:id="708"/>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активити, пікірталас, ой-талқы, рөлдік ойындар, жоба әдісі, проблемалық әдіс, ситуациялық тапсырмалар, кері байланыс немесе рефлексия.</w:t>
      </w:r>
    </w:p>
    <w:bookmarkEnd w:id="708"/>
    <w:bookmarkStart w:name="z762" w:id="709"/>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709"/>
    <w:bookmarkStart w:name="z763" w:id="710"/>
    <w:p>
      <w:pPr>
        <w:spacing w:after="0"/>
        <w:ind w:left="0"/>
        <w:jc w:val="left"/>
      </w:pPr>
      <w:r>
        <w:rPr>
          <w:rFonts w:ascii="Times New Roman"/>
          <w:b/>
          <w:i w:val="false"/>
          <w:color w:val="000000"/>
        </w:rPr>
        <w:t xml:space="preserve"> 7-тарау. Оқыту нәтижелерін бағалау өлшемшарттары</w:t>
      </w:r>
    </w:p>
    <w:bookmarkEnd w:id="710"/>
    <w:bookmarkStart w:name="z764" w:id="711"/>
    <w:p>
      <w:pPr>
        <w:spacing w:after="0"/>
        <w:ind w:left="0"/>
        <w:jc w:val="both"/>
      </w:pPr>
      <w:r>
        <w:rPr>
          <w:rFonts w:ascii="Times New Roman"/>
          <w:b w:val="false"/>
          <w:i w:val="false"/>
          <w:color w:val="000000"/>
          <w:sz w:val="28"/>
        </w:rPr>
        <w:t>
      13. Бағдарлама шеңберінде білімді бағалауға негізделген және бақылау нысандары оқыту мен бағалау процестерін интеграциялау жүйе бойынша жүргізіледі.</w:t>
      </w:r>
    </w:p>
    <w:bookmarkEnd w:id="711"/>
    <w:bookmarkStart w:name="z765" w:id="712"/>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712"/>
    <w:bookmarkStart w:name="z766" w:id="713"/>
    <w:p>
      <w:pPr>
        <w:spacing w:after="0"/>
        <w:ind w:left="0"/>
        <w:jc w:val="both"/>
      </w:pPr>
      <w:r>
        <w:rPr>
          <w:rFonts w:ascii="Times New Roman"/>
          <w:b w:val="false"/>
          <w:i w:val="false"/>
          <w:color w:val="000000"/>
          <w:sz w:val="28"/>
        </w:rPr>
        <w:t xml:space="preserve">
      14. Бағдарлама мазмұны екі негізгі өлшемшарт негізінде бағалауды қарастырады: </w:t>
      </w:r>
    </w:p>
    <w:bookmarkEnd w:id="713"/>
    <w:bookmarkStart w:name="z767" w:id="714"/>
    <w:p>
      <w:pPr>
        <w:spacing w:after="0"/>
        <w:ind w:left="0"/>
        <w:jc w:val="both"/>
      </w:pPr>
      <w:r>
        <w:rPr>
          <w:rFonts w:ascii="Times New Roman"/>
          <w:b w:val="false"/>
          <w:i w:val="false"/>
          <w:color w:val="000000"/>
          <w:sz w:val="28"/>
        </w:rPr>
        <w:t xml:space="preserve">
      1) оқу процесінің барысында Бағдарламаның бес модулінің мазмұнын  білу және түсіну; </w:t>
      </w:r>
    </w:p>
    <w:bookmarkEnd w:id="714"/>
    <w:bookmarkStart w:name="z768" w:id="715"/>
    <w:p>
      <w:pPr>
        <w:spacing w:after="0"/>
        <w:ind w:left="0"/>
        <w:jc w:val="both"/>
      </w:pPr>
      <w:r>
        <w:rPr>
          <w:rFonts w:ascii="Times New Roman"/>
          <w:b w:val="false"/>
          <w:i w:val="false"/>
          <w:color w:val="000000"/>
          <w:sz w:val="28"/>
        </w:rPr>
        <w:t xml:space="preserve">
      2) игерген білімін жобаны қорғау (көрсету сабағы) барысында қолдана алу; </w:t>
      </w:r>
    </w:p>
    <w:bookmarkEnd w:id="715"/>
    <w:bookmarkStart w:name="z769" w:id="716"/>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716"/>
    <w:bookmarkStart w:name="z770" w:id="717"/>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(демонстрациялық сабақ) жеке немесе топта қорғайды.</w:t>
      </w:r>
    </w:p>
    <w:bookmarkEnd w:id="717"/>
    <w:bookmarkStart w:name="z771" w:id="718"/>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бағалау шкаласы және Бағдарлама мазмұнын меңгеру параметрлері әзірленеді. </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"CLIL әдістемесі:</w:t>
            </w:r>
            <w:r>
              <w:br/>
            </w:r>
            <w:r>
              <w:rPr>
                <w:rFonts w:ascii="Times New Roman"/>
                <w:b w:val="false"/>
                <w:i w:val="false"/>
                <w:color w:val="000000"/>
                <w:sz w:val="20"/>
              </w:rPr>
              <w:t>арнайы пәндерді ағылшын</w:t>
            </w:r>
            <w:r>
              <w:br/>
            </w:r>
            <w:r>
              <w:rPr>
                <w:rFonts w:ascii="Times New Roman"/>
                <w:b w:val="false"/>
                <w:i w:val="false"/>
                <w:color w:val="000000"/>
                <w:sz w:val="20"/>
              </w:rPr>
              <w:t>тілінде оқыту процесінде пәндік-</w:t>
            </w:r>
            <w:r>
              <w:br/>
            </w:r>
            <w:r>
              <w:rPr>
                <w:rFonts w:ascii="Times New Roman"/>
                <w:b w:val="false"/>
                <w:i w:val="false"/>
                <w:color w:val="000000"/>
                <w:sz w:val="20"/>
              </w:rPr>
              <w:t>тілдік интеграцияланған оқыту"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6255"/>
        <w:gridCol w:w="1173"/>
        <w:gridCol w:w="1529"/>
        <w:gridCol w:w="641"/>
        <w:gridCol w:w="1530"/>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әдістемесінің негізгі принциптері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үш тілде білім беру педагогикасының  негізі ретінде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екінші/үшінші тілде оқытудың ерекшеліктері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тиімді қолдануға арналған практикалық  ұсынымдар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әдістемесінің ерекшеліктері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пайдалану кезінде кәсіби  ағылшын тілі дағдыларын дамыту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ағылшын тілінде оқыту барысында "Scaffolding" (Скаффолдинг) стратегиясының маңыздылығы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қолдану барысындағы ана тілінің маңыздылығы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ағылшын тілінде оқыту барысында CLIL (КЛИЛ) әдістемесін практикалық қолдану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пәндік-тілдік интеграцияланған әдістемесіне негізделген көрсету сабағын дайындау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талдау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CLIL әдістемесі бойынша жоспарлау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ағылшын тілінде оқытуда оқыту мақсаттарын белгілеу және іске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материалдар әзірлеу және өңдеу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арнайы пәндерді ағылшын тілінде оқыту нәтижелігін бағалау өлшемшарттары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әдістемесімен арнайы пәндерді ағылшын тіліне оқыту нәтижелігін бағалау әдістемесі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стратегиясы мен құралдары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оқылған модульдер бойынша Жобаны  қорғау (көрсету сабақ)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30-қосымша</w:t>
            </w:r>
          </w:p>
        </w:tc>
      </w:tr>
    </w:tbl>
    <w:bookmarkStart w:name="z775" w:id="719"/>
    <w:p>
      <w:pPr>
        <w:spacing w:after="0"/>
        <w:ind w:left="0"/>
        <w:jc w:val="left"/>
      </w:pPr>
      <w:r>
        <w:rPr>
          <w:rFonts w:ascii="Times New Roman"/>
          <w:b/>
          <w:i w:val="false"/>
          <w:color w:val="000000"/>
        </w:rPr>
        <w:t xml:space="preserve"> Педагогика кадрларының біліктілігін арттыру курстарының "Бейіні (мамандығы) бойынша кадрлар даярлаудағы заманауи тәсілдер" тақырыбындағы білім беру бағдарламасы</w:t>
      </w:r>
    </w:p>
    <w:bookmarkEnd w:id="719"/>
    <w:bookmarkStart w:name="z776" w:id="720"/>
    <w:p>
      <w:pPr>
        <w:spacing w:after="0"/>
        <w:ind w:left="0"/>
        <w:jc w:val="left"/>
      </w:pPr>
      <w:r>
        <w:rPr>
          <w:rFonts w:ascii="Times New Roman"/>
          <w:b/>
          <w:i w:val="false"/>
          <w:color w:val="000000"/>
        </w:rPr>
        <w:t xml:space="preserve"> 1-тарау. Кіріспе</w:t>
      </w:r>
    </w:p>
    <w:bookmarkEnd w:id="720"/>
    <w:bookmarkStart w:name="z777" w:id="721"/>
    <w:p>
      <w:pPr>
        <w:spacing w:after="0"/>
        <w:ind w:left="0"/>
        <w:jc w:val="both"/>
      </w:pPr>
      <w:r>
        <w:rPr>
          <w:rFonts w:ascii="Times New Roman"/>
          <w:b w:val="false"/>
          <w:i w:val="false"/>
          <w:color w:val="000000"/>
          <w:sz w:val="28"/>
        </w:rPr>
        <w:t>
      1. Педагогика кадрларының біліктілігін арттыру курстарының "Бейіні (мамандығы) бойынша кадрлар даярлаудағы заманауи тәсілдемелер" тақырыбындағы білім беру бағдарламасы (бұдан әрі - Бағдарлама) техникалық және кәсіптік білім беру (бұдан әрі - ТжКБ) ұйымдарының арнайы пән оқытушылары мен өндірістік оқыту шеберлерінің біліктілігін арттыру курстарын өткізуге арналған.</w:t>
      </w:r>
    </w:p>
    <w:bookmarkEnd w:id="721"/>
    <w:bookmarkStart w:name="z778" w:id="722"/>
    <w:p>
      <w:pPr>
        <w:spacing w:after="0"/>
        <w:ind w:left="0"/>
        <w:jc w:val="both"/>
      </w:pPr>
      <w:r>
        <w:rPr>
          <w:rFonts w:ascii="Times New Roman"/>
          <w:b w:val="false"/>
          <w:i w:val="false"/>
          <w:color w:val="000000"/>
          <w:sz w:val="28"/>
        </w:rPr>
        <w:t>
      2. Бағдарлама мазмұны оқыту процесінің тиімділігін және сапасын арттыруға, инновациялық технологиялар негізінде оқытылатын пәндер (модульдердің) мазмұнын өзектендіруге, ТжКБ ұйымдарының арнайы пән оқытушылары мен өндірістік оқыту шеберлерін кәсіби дамытуға бағытталған.</w:t>
      </w:r>
    </w:p>
    <w:bookmarkEnd w:id="722"/>
    <w:bookmarkStart w:name="z779" w:id="723"/>
    <w:p>
      <w:pPr>
        <w:spacing w:after="0"/>
        <w:ind w:left="0"/>
        <w:jc w:val="left"/>
      </w:pPr>
      <w:r>
        <w:rPr>
          <w:rFonts w:ascii="Times New Roman"/>
          <w:b/>
          <w:i w:val="false"/>
          <w:color w:val="000000"/>
        </w:rPr>
        <w:t xml:space="preserve"> 2-тарау. Бағдарламаның мақсаты мен міндеттері</w:t>
      </w:r>
    </w:p>
    <w:bookmarkEnd w:id="723"/>
    <w:bookmarkStart w:name="z780" w:id="724"/>
    <w:p>
      <w:pPr>
        <w:spacing w:after="0"/>
        <w:ind w:left="0"/>
        <w:jc w:val="both"/>
      </w:pPr>
      <w:r>
        <w:rPr>
          <w:rFonts w:ascii="Times New Roman"/>
          <w:b w:val="false"/>
          <w:i w:val="false"/>
          <w:color w:val="000000"/>
          <w:sz w:val="28"/>
        </w:rPr>
        <w:t>
      3. Бағдарламаның мақсаты еңбек нарығының талаптарына, жұмыс берушілердің қажеттіліктеріне сәйкес және бейін (мамандық) бойынша оқыту процесіндегі инновациялық технологияларды ескере отырып, кадрлар даярлау саласындағы арнайы пән оқытушылары мен өндірістік оқыту шеберлерінің біліктіліктерін арттыру болып табылады.</w:t>
      </w:r>
    </w:p>
    <w:bookmarkEnd w:id="724"/>
    <w:bookmarkStart w:name="z781" w:id="725"/>
    <w:p>
      <w:pPr>
        <w:spacing w:after="0"/>
        <w:ind w:left="0"/>
        <w:jc w:val="both"/>
      </w:pPr>
      <w:r>
        <w:rPr>
          <w:rFonts w:ascii="Times New Roman"/>
          <w:b w:val="false"/>
          <w:i w:val="false"/>
          <w:color w:val="000000"/>
          <w:sz w:val="28"/>
        </w:rPr>
        <w:t>
      4. Бағдарламаның негізгі міндеттері:</w:t>
      </w:r>
    </w:p>
    <w:bookmarkEnd w:id="725"/>
    <w:bookmarkStart w:name="z782" w:id="726"/>
    <w:p>
      <w:pPr>
        <w:spacing w:after="0"/>
        <w:ind w:left="0"/>
        <w:jc w:val="both"/>
      </w:pPr>
      <w:r>
        <w:rPr>
          <w:rFonts w:ascii="Times New Roman"/>
          <w:b w:val="false"/>
          <w:i w:val="false"/>
          <w:color w:val="000000"/>
          <w:sz w:val="28"/>
        </w:rPr>
        <w:t xml:space="preserve">
      1) озық қазақстандық және халықаралық педагогикалық тәжірибені ескере отырып, ТжКБ ұйымдарының арнайы пән оқытушылары мен өндірістік оқыту шеберлерінің кәсіби деңгейін арттыру; </w:t>
      </w:r>
    </w:p>
    <w:bookmarkEnd w:id="726"/>
    <w:bookmarkStart w:name="z783" w:id="727"/>
    <w:p>
      <w:pPr>
        <w:spacing w:after="0"/>
        <w:ind w:left="0"/>
        <w:jc w:val="both"/>
      </w:pPr>
      <w:r>
        <w:rPr>
          <w:rFonts w:ascii="Times New Roman"/>
          <w:b w:val="false"/>
          <w:i w:val="false"/>
          <w:color w:val="000000"/>
          <w:sz w:val="28"/>
        </w:rPr>
        <w:t>
      2) жүйелік жұмыс және педагогикалық практика мен өндірістің үздіксіз байланысы негізінде ТжКБ ұйымдарының арнайы пән оқытушылары мен өндірістік оқыту шеберлерін кәсіби дамыту.</w:t>
      </w:r>
    </w:p>
    <w:bookmarkEnd w:id="727"/>
    <w:bookmarkStart w:name="z784" w:id="728"/>
    <w:p>
      <w:pPr>
        <w:spacing w:after="0"/>
        <w:ind w:left="0"/>
        <w:jc w:val="left"/>
      </w:pPr>
      <w:r>
        <w:rPr>
          <w:rFonts w:ascii="Times New Roman"/>
          <w:b/>
          <w:i w:val="false"/>
          <w:color w:val="000000"/>
        </w:rPr>
        <w:t xml:space="preserve"> 3-тарау. Күтілетін нәтижелер</w:t>
      </w:r>
    </w:p>
    <w:bookmarkEnd w:id="728"/>
    <w:bookmarkStart w:name="z785" w:id="729"/>
    <w:p>
      <w:pPr>
        <w:spacing w:after="0"/>
        <w:ind w:left="0"/>
        <w:jc w:val="both"/>
      </w:pPr>
      <w:r>
        <w:rPr>
          <w:rFonts w:ascii="Times New Roman"/>
          <w:b w:val="false"/>
          <w:i w:val="false"/>
          <w:color w:val="000000"/>
          <w:sz w:val="28"/>
        </w:rPr>
        <w:t>
      5. Курс аяқталғаннан кейін тыңдаушылар:</w:t>
      </w:r>
    </w:p>
    <w:bookmarkEnd w:id="729"/>
    <w:bookmarkStart w:name="z786" w:id="730"/>
    <w:p>
      <w:pPr>
        <w:spacing w:after="0"/>
        <w:ind w:left="0"/>
        <w:jc w:val="both"/>
      </w:pPr>
      <w:r>
        <w:rPr>
          <w:rFonts w:ascii="Times New Roman"/>
          <w:b w:val="false"/>
          <w:i w:val="false"/>
          <w:color w:val="000000"/>
          <w:sz w:val="28"/>
        </w:rPr>
        <w:t>
      1) мыналарды:</w:t>
      </w:r>
    </w:p>
    <w:bookmarkEnd w:id="730"/>
    <w:bookmarkStart w:name="z787" w:id="731"/>
    <w:p>
      <w:pPr>
        <w:spacing w:after="0"/>
        <w:ind w:left="0"/>
        <w:jc w:val="both"/>
      </w:pPr>
      <w:r>
        <w:rPr>
          <w:rFonts w:ascii="Times New Roman"/>
          <w:b w:val="false"/>
          <w:i w:val="false"/>
          <w:color w:val="000000"/>
          <w:sz w:val="28"/>
        </w:rPr>
        <w:t>
      саланың (бейіннің немесе мамандықтың) ағымдағы жағдайын және дамуын;</w:t>
      </w:r>
    </w:p>
    <w:bookmarkEnd w:id="731"/>
    <w:bookmarkStart w:name="z788" w:id="732"/>
    <w:p>
      <w:pPr>
        <w:spacing w:after="0"/>
        <w:ind w:left="0"/>
        <w:jc w:val="both"/>
      </w:pPr>
      <w:r>
        <w:rPr>
          <w:rFonts w:ascii="Times New Roman"/>
          <w:b w:val="false"/>
          <w:i w:val="false"/>
          <w:color w:val="000000"/>
          <w:sz w:val="28"/>
        </w:rPr>
        <w:t>
      енбекті қорғау, қауіпсіздік техникасы, өнеркәсіптік санитарлық жағдай, өртке қарсы қауіпсіздік ережелерін;</w:t>
      </w:r>
    </w:p>
    <w:bookmarkEnd w:id="732"/>
    <w:bookmarkStart w:name="z789" w:id="733"/>
    <w:p>
      <w:pPr>
        <w:spacing w:after="0"/>
        <w:ind w:left="0"/>
        <w:jc w:val="both"/>
      </w:pPr>
      <w:r>
        <w:rPr>
          <w:rFonts w:ascii="Times New Roman"/>
          <w:b w:val="false"/>
          <w:i w:val="false"/>
          <w:color w:val="000000"/>
          <w:sz w:val="28"/>
        </w:rPr>
        <w:t>
      өндірістің (кәсіпорынның) технологиялық процесіндегі инновацияларды;</w:t>
      </w:r>
    </w:p>
    <w:bookmarkEnd w:id="733"/>
    <w:bookmarkStart w:name="z790" w:id="734"/>
    <w:p>
      <w:pPr>
        <w:spacing w:after="0"/>
        <w:ind w:left="0"/>
        <w:jc w:val="both"/>
      </w:pPr>
      <w:r>
        <w:rPr>
          <w:rFonts w:ascii="Times New Roman"/>
          <w:b w:val="false"/>
          <w:i w:val="false"/>
          <w:color w:val="000000"/>
          <w:sz w:val="28"/>
        </w:rPr>
        <w:t>
      студенттерді оқыту процесінде жаңа білім беру технологияларын қолдану тетіктерін;</w:t>
      </w:r>
    </w:p>
    <w:bookmarkEnd w:id="734"/>
    <w:bookmarkStart w:name="z791" w:id="735"/>
    <w:p>
      <w:pPr>
        <w:spacing w:after="0"/>
        <w:ind w:left="0"/>
        <w:jc w:val="both"/>
      </w:pPr>
      <w:r>
        <w:rPr>
          <w:rFonts w:ascii="Times New Roman"/>
          <w:b w:val="false"/>
          <w:i w:val="false"/>
          <w:color w:val="000000"/>
          <w:sz w:val="28"/>
        </w:rPr>
        <w:t>
      ТжКБ ұйымдарының түлектеріне өндірістің (кәсіпорынның) талаптарын біледі;</w:t>
      </w:r>
    </w:p>
    <w:bookmarkEnd w:id="735"/>
    <w:bookmarkStart w:name="z792" w:id="736"/>
    <w:p>
      <w:pPr>
        <w:spacing w:after="0"/>
        <w:ind w:left="0"/>
        <w:jc w:val="both"/>
      </w:pPr>
      <w:r>
        <w:rPr>
          <w:rFonts w:ascii="Times New Roman"/>
          <w:b w:val="false"/>
          <w:i w:val="false"/>
          <w:color w:val="000000"/>
          <w:sz w:val="28"/>
        </w:rPr>
        <w:t>
      2) мыналарды:</w:t>
      </w:r>
    </w:p>
    <w:bookmarkEnd w:id="736"/>
    <w:bookmarkStart w:name="z793" w:id="737"/>
    <w:p>
      <w:pPr>
        <w:spacing w:after="0"/>
        <w:ind w:left="0"/>
        <w:jc w:val="both"/>
      </w:pPr>
      <w:r>
        <w:rPr>
          <w:rFonts w:ascii="Times New Roman"/>
          <w:b w:val="false"/>
          <w:i w:val="false"/>
          <w:color w:val="000000"/>
          <w:sz w:val="28"/>
        </w:rPr>
        <w:t>
      кәсіби қызметінде ақпараттық-коммуникациялық технологияларды қолдана;</w:t>
      </w:r>
    </w:p>
    <w:bookmarkEnd w:id="737"/>
    <w:bookmarkStart w:name="z794" w:id="738"/>
    <w:p>
      <w:pPr>
        <w:spacing w:after="0"/>
        <w:ind w:left="0"/>
        <w:jc w:val="both"/>
      </w:pPr>
      <w:r>
        <w:rPr>
          <w:rFonts w:ascii="Times New Roman"/>
          <w:b w:val="false"/>
          <w:i w:val="false"/>
          <w:color w:val="000000"/>
          <w:sz w:val="28"/>
        </w:rPr>
        <w:t>
      еңбек нарығының сұранысына сәйкес келетін кадрларды даярлау бойынша инновациялық білім беру технологияларын қолдана;</w:t>
      </w:r>
    </w:p>
    <w:bookmarkEnd w:id="738"/>
    <w:bookmarkStart w:name="z795" w:id="739"/>
    <w:p>
      <w:pPr>
        <w:spacing w:after="0"/>
        <w:ind w:left="0"/>
        <w:jc w:val="both"/>
      </w:pPr>
      <w:r>
        <w:rPr>
          <w:rFonts w:ascii="Times New Roman"/>
          <w:b w:val="false"/>
          <w:i w:val="false"/>
          <w:color w:val="000000"/>
          <w:sz w:val="28"/>
        </w:rPr>
        <w:t>
      ТжКБ ұйымдарының түлектеріне өндірістің (кәсіпорынның) талаптарын талдау негізінде оқыту нәтижесін  бағалау нысандарын әзірлей біледі;</w:t>
      </w:r>
    </w:p>
    <w:bookmarkEnd w:id="739"/>
    <w:bookmarkStart w:name="z796" w:id="740"/>
    <w:p>
      <w:pPr>
        <w:spacing w:after="0"/>
        <w:ind w:left="0"/>
        <w:jc w:val="both"/>
      </w:pPr>
      <w:r>
        <w:rPr>
          <w:rFonts w:ascii="Times New Roman"/>
          <w:b w:val="false"/>
          <w:i w:val="false"/>
          <w:color w:val="000000"/>
          <w:sz w:val="28"/>
        </w:rPr>
        <w:t>
      3) кадрларды даярлаудың инновациялық тәсілдемелерін меңгереді және пәндерді (модульдерді) оқыту процесінде практикалық білімдерін және дағдыларын қолданады.</w:t>
      </w:r>
    </w:p>
    <w:bookmarkEnd w:id="740"/>
    <w:bookmarkStart w:name="z797" w:id="741"/>
    <w:p>
      <w:pPr>
        <w:spacing w:after="0"/>
        <w:ind w:left="0"/>
        <w:jc w:val="left"/>
      </w:pPr>
      <w:r>
        <w:rPr>
          <w:rFonts w:ascii="Times New Roman"/>
          <w:b/>
          <w:i w:val="false"/>
          <w:color w:val="000000"/>
        </w:rPr>
        <w:t xml:space="preserve"> 4-тарау. Бағдарламаның мазмұны</w:t>
      </w:r>
    </w:p>
    <w:bookmarkEnd w:id="741"/>
    <w:bookmarkStart w:name="z798" w:id="742"/>
    <w:p>
      <w:pPr>
        <w:spacing w:after="0"/>
        <w:ind w:left="0"/>
        <w:jc w:val="both"/>
      </w:pPr>
      <w:r>
        <w:rPr>
          <w:rFonts w:ascii="Times New Roman"/>
          <w:b w:val="false"/>
          <w:i w:val="false"/>
          <w:color w:val="000000"/>
          <w:sz w:val="28"/>
        </w:rPr>
        <w:t>
      6. Бағдарлама екі негізгі компонент бойынша оқытуға бағытталған – өндірістік (практикалық) және теориялық.</w:t>
      </w:r>
    </w:p>
    <w:bookmarkEnd w:id="742"/>
    <w:bookmarkStart w:name="z799" w:id="743"/>
    <w:p>
      <w:pPr>
        <w:spacing w:after="0"/>
        <w:ind w:left="0"/>
        <w:jc w:val="both"/>
      </w:pPr>
      <w:r>
        <w:rPr>
          <w:rFonts w:ascii="Times New Roman"/>
          <w:b w:val="false"/>
          <w:i w:val="false"/>
          <w:color w:val="000000"/>
          <w:sz w:val="28"/>
        </w:rPr>
        <w:t>
      7. Жаңа білім беру технологиялары бойынша тыңдаушыда практикалық білімді, білік пен дағдыны, кәсіби құзыреттілікті қалыптастыру үшін Бағдарлама келесі 7 модульді меңгеруді және оларды меңгеру бойынша жобаны қорғауды қарастырады.</w:t>
      </w:r>
    </w:p>
    <w:bookmarkEnd w:id="743"/>
    <w:bookmarkStart w:name="z800" w:id="744"/>
    <w:p>
      <w:pPr>
        <w:spacing w:after="0"/>
        <w:ind w:left="0"/>
        <w:jc w:val="both"/>
      </w:pPr>
      <w:r>
        <w:rPr>
          <w:rFonts w:ascii="Times New Roman"/>
          <w:b w:val="false"/>
          <w:i w:val="false"/>
          <w:color w:val="000000"/>
          <w:sz w:val="28"/>
        </w:rPr>
        <w:t>
      8. Бағдарлама модульдері:</w:t>
      </w:r>
    </w:p>
    <w:bookmarkEnd w:id="744"/>
    <w:bookmarkStart w:name="z801" w:id="745"/>
    <w:p>
      <w:pPr>
        <w:spacing w:after="0"/>
        <w:ind w:left="0"/>
        <w:jc w:val="both"/>
      </w:pPr>
      <w:r>
        <w:rPr>
          <w:rFonts w:ascii="Times New Roman"/>
          <w:b w:val="false"/>
          <w:i w:val="false"/>
          <w:color w:val="000000"/>
          <w:sz w:val="28"/>
        </w:rPr>
        <w:t>
      1) саланың (бейіннің немесе мамандықтың) индустриалды-инновациялық дамуы;</w:t>
      </w:r>
    </w:p>
    <w:bookmarkEnd w:id="745"/>
    <w:bookmarkStart w:name="z802" w:id="746"/>
    <w:p>
      <w:pPr>
        <w:spacing w:after="0"/>
        <w:ind w:left="0"/>
        <w:jc w:val="both"/>
      </w:pPr>
      <w:r>
        <w:rPr>
          <w:rFonts w:ascii="Times New Roman"/>
          <w:b w:val="false"/>
          <w:i w:val="false"/>
          <w:color w:val="000000"/>
          <w:sz w:val="28"/>
        </w:rPr>
        <w:t>
      2) еңбекті қорғау, қауіпсіздік техникасы, өнеркәсіптік санитария және өртке қарсы қауіпсіздік ережелері;</w:t>
      </w:r>
    </w:p>
    <w:bookmarkEnd w:id="746"/>
    <w:bookmarkStart w:name="z803" w:id="747"/>
    <w:p>
      <w:pPr>
        <w:spacing w:after="0"/>
        <w:ind w:left="0"/>
        <w:jc w:val="both"/>
      </w:pPr>
      <w:r>
        <w:rPr>
          <w:rFonts w:ascii="Times New Roman"/>
          <w:b w:val="false"/>
          <w:i w:val="false"/>
          <w:color w:val="000000"/>
          <w:sz w:val="28"/>
        </w:rPr>
        <w:t>
      3) өндірістің (кәсіпорынның) технологиялық процестеріндегі инновациялар;</w:t>
      </w:r>
    </w:p>
    <w:bookmarkEnd w:id="747"/>
    <w:bookmarkStart w:name="z804" w:id="748"/>
    <w:p>
      <w:pPr>
        <w:spacing w:after="0"/>
        <w:ind w:left="0"/>
        <w:jc w:val="both"/>
      </w:pPr>
      <w:r>
        <w:rPr>
          <w:rFonts w:ascii="Times New Roman"/>
          <w:b w:val="false"/>
          <w:i w:val="false"/>
          <w:color w:val="000000"/>
          <w:sz w:val="28"/>
        </w:rPr>
        <w:t>
      4) маманның біліктілігі бойынша еңбек функцияларының тізбесі;</w:t>
      </w:r>
    </w:p>
    <w:bookmarkEnd w:id="748"/>
    <w:bookmarkStart w:name="z805" w:id="749"/>
    <w:p>
      <w:pPr>
        <w:spacing w:after="0"/>
        <w:ind w:left="0"/>
        <w:jc w:val="both"/>
      </w:pPr>
      <w:r>
        <w:rPr>
          <w:rFonts w:ascii="Times New Roman"/>
          <w:b w:val="false"/>
          <w:i w:val="false"/>
          <w:color w:val="000000"/>
          <w:sz w:val="28"/>
        </w:rPr>
        <w:t>
      5) кадрлар даярлаудағы және арнайы пәндерді (модульдерді) оқытудағы тәсілдемелер;</w:t>
      </w:r>
    </w:p>
    <w:bookmarkEnd w:id="749"/>
    <w:bookmarkStart w:name="z806" w:id="750"/>
    <w:p>
      <w:pPr>
        <w:spacing w:after="0"/>
        <w:ind w:left="0"/>
        <w:jc w:val="both"/>
      </w:pPr>
      <w:r>
        <w:rPr>
          <w:rFonts w:ascii="Times New Roman"/>
          <w:b w:val="false"/>
          <w:i w:val="false"/>
          <w:color w:val="000000"/>
          <w:sz w:val="28"/>
        </w:rPr>
        <w:t>
      6) кәсіби қызметтегі ақпараттық-коммуникациялық технологиялардың рөлі мен мәні;</w:t>
      </w:r>
    </w:p>
    <w:bookmarkEnd w:id="750"/>
    <w:bookmarkStart w:name="z807" w:id="751"/>
    <w:p>
      <w:pPr>
        <w:spacing w:after="0"/>
        <w:ind w:left="0"/>
        <w:jc w:val="both"/>
      </w:pPr>
      <w:r>
        <w:rPr>
          <w:rFonts w:ascii="Times New Roman"/>
          <w:b w:val="false"/>
          <w:i w:val="false"/>
          <w:color w:val="000000"/>
          <w:sz w:val="28"/>
        </w:rPr>
        <w:t>
      7) ТжКБ ұйымдарының түлектеріне өндірістің (кәсіпорынның) қоятын талаптарын талдау. Студенттің (түлектің) оқу жетістіктерін бағалау.</w:t>
      </w:r>
    </w:p>
    <w:bookmarkEnd w:id="751"/>
    <w:bookmarkStart w:name="z808" w:id="752"/>
    <w:p>
      <w:pPr>
        <w:spacing w:after="0"/>
        <w:ind w:left="0"/>
        <w:jc w:val="left"/>
      </w:pPr>
      <w:r>
        <w:rPr>
          <w:rFonts w:ascii="Times New Roman"/>
          <w:b/>
          <w:i w:val="false"/>
          <w:color w:val="000000"/>
        </w:rPr>
        <w:t xml:space="preserve"> 5-тарау. Білім беру процесін ұйымдастыру</w:t>
      </w:r>
    </w:p>
    <w:bookmarkEnd w:id="752"/>
    <w:bookmarkStart w:name="z809" w:id="753"/>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қосымшада</w:t>
      </w:r>
      <w:r>
        <w:rPr>
          <w:rFonts w:ascii="Times New Roman"/>
          <w:b w:val="false"/>
          <w:i w:val="false"/>
          <w:color w:val="000000"/>
          <w:sz w:val="28"/>
        </w:rPr>
        <w:t xml:space="preserve"> келтірілген оқу-тақырыптық жоспар негізінде жасалған әртүрлі салалар (бейіндер немесе мамандықтар) бойынша жұмыс оқу-тақырыптық жоспарларына сәйкес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753"/>
    <w:bookmarkStart w:name="z810" w:id="754"/>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bookmarkEnd w:id="754"/>
    <w:bookmarkStart w:name="z811" w:id="755"/>
    <w:p>
      <w:pPr>
        <w:spacing w:after="0"/>
        <w:ind w:left="0"/>
        <w:jc w:val="left"/>
      </w:pPr>
      <w:r>
        <w:rPr>
          <w:rFonts w:ascii="Times New Roman"/>
          <w:b/>
          <w:i w:val="false"/>
          <w:color w:val="000000"/>
        </w:rPr>
        <w:t xml:space="preserve"> 6-тарау. Білім беру процесін іске асырудың нысандары мен әдістері </w:t>
      </w:r>
    </w:p>
    <w:bookmarkEnd w:id="755"/>
    <w:bookmarkStart w:name="z812" w:id="756"/>
    <w:p>
      <w:pPr>
        <w:spacing w:after="0"/>
        <w:ind w:left="0"/>
        <w:jc w:val="both"/>
      </w:pPr>
      <w:r>
        <w:rPr>
          <w:rFonts w:ascii="Times New Roman"/>
          <w:b w:val="false"/>
          <w:i w:val="false"/>
          <w:color w:val="000000"/>
          <w:sz w:val="28"/>
        </w:rPr>
        <w:t>
      11. Бағдарламаның мазмұны келесі интерактивті оқыту әдістерін қолдануды қамтиды: кейс-стади, тренингтер, семинарлар, пікірталас, ой-талқы, рөлдік ойындар, жобалар әдісі, проблемалық әдіс, ситуациялық тапсырмалар, кері байланыс және рефлексия.</w:t>
      </w:r>
    </w:p>
    <w:bookmarkEnd w:id="756"/>
    <w:bookmarkStart w:name="z813" w:id="757"/>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757"/>
    <w:bookmarkStart w:name="z814" w:id="758"/>
    <w:p>
      <w:pPr>
        <w:spacing w:after="0"/>
        <w:ind w:left="0"/>
        <w:jc w:val="left"/>
      </w:pPr>
      <w:r>
        <w:rPr>
          <w:rFonts w:ascii="Times New Roman"/>
          <w:b/>
          <w:i w:val="false"/>
          <w:color w:val="000000"/>
        </w:rPr>
        <w:t xml:space="preserve"> 7-тарау. Оқыту нәтижелерін бағалау өлшемшарттары</w:t>
      </w:r>
    </w:p>
    <w:bookmarkEnd w:id="758"/>
    <w:bookmarkStart w:name="z815" w:id="759"/>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759"/>
    <w:bookmarkStart w:name="z816" w:id="760"/>
    <w:p>
      <w:pPr>
        <w:spacing w:after="0"/>
        <w:ind w:left="0"/>
        <w:jc w:val="both"/>
      </w:pPr>
      <w:r>
        <w:rPr>
          <w:rFonts w:ascii="Times New Roman"/>
          <w:b w:val="false"/>
          <w:i w:val="false"/>
          <w:color w:val="000000"/>
          <w:sz w:val="28"/>
        </w:rPr>
        <w:t>
      Оқыту және бағалау процесін интеграциялау жүйесі бағалаудың екі аспектісінен тұрады: оқыту үшін бағалау (формативті бағалау) және оқуды бағалау (суммативті бағалау).</w:t>
      </w:r>
    </w:p>
    <w:bookmarkEnd w:id="760"/>
    <w:bookmarkStart w:name="z817" w:id="761"/>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761"/>
    <w:bookmarkStart w:name="z818" w:id="762"/>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762"/>
    <w:bookmarkStart w:name="z819" w:id="763"/>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End w:id="763"/>
    <w:bookmarkStart w:name="z820" w:id="764"/>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764"/>
    <w:bookmarkStart w:name="z821" w:id="765"/>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bookmarkEnd w:id="765"/>
    <w:bookmarkStart w:name="z822" w:id="766"/>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"Бейіні</w:t>
            </w:r>
            <w:r>
              <w:br/>
            </w:r>
            <w:r>
              <w:rPr>
                <w:rFonts w:ascii="Times New Roman"/>
                <w:b w:val="false"/>
                <w:i w:val="false"/>
                <w:color w:val="000000"/>
                <w:sz w:val="20"/>
              </w:rPr>
              <w:t>(мамандығы) бойынша кадрлар</w:t>
            </w:r>
            <w:r>
              <w:br/>
            </w:r>
            <w:r>
              <w:rPr>
                <w:rFonts w:ascii="Times New Roman"/>
                <w:b w:val="false"/>
                <w:i w:val="false"/>
                <w:color w:val="000000"/>
                <w:sz w:val="20"/>
              </w:rPr>
              <w:t>даярлаудағы заманауи</w:t>
            </w:r>
            <w:r>
              <w:br/>
            </w:r>
            <w:r>
              <w:rPr>
                <w:rFonts w:ascii="Times New Roman"/>
                <w:b w:val="false"/>
                <w:i w:val="false"/>
                <w:color w:val="000000"/>
                <w:sz w:val="20"/>
              </w:rPr>
              <w:t>тәсілдемелер"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5817"/>
        <w:gridCol w:w="1344"/>
        <w:gridCol w:w="1344"/>
        <w:gridCol w:w="866"/>
        <w:gridCol w:w="1345"/>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r>
              <w:br/>
            </w:r>
            <w:r>
              <w:rPr>
                <w:rFonts w:ascii="Times New Roman"/>
                <w:b w:val="false"/>
                <w:i w:val="false"/>
                <w:color w:val="000000"/>
                <w:sz w:val="20"/>
              </w:rPr>
              <w:t>
Семинар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индустриалды-инновациялық дамуы "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ағымдағы жағдайын талдау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әлемдік тәжірибесі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индустриалды-инновациялық даму стратегиясы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қауіпсіздік техникасы, өнеркәсіптік санитария және өртке қарсы қауіпсіздік ережелері"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еңбек қауіпсіздігі және еңбекті қорғау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санитария және гигиена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қауіпсіздігінің жалпы талаптары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(кәсіпорынның) технологиялық процестеріндегі инновациялар"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жалпы сипаттамасы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 талдау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біліктілігі бойынша еңбек функцияларының тізбесі"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біліктілігінің жаңа еңбек функциялары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бөлімшелердің тапсырма-жүктелімі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технологиялық операцияларды орындау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шеберлігін жетілдірудегі еңбек дағдыларын қалыптастыру тетігі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даярлаудағы және арнайы пәндерді (модульдерді) оқытудағы тәсілдемелер"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практикалық бағдарлануы. Дуальды оқыту жүйесі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психологиялық ерекшеліктері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(модульдерді) оқыту әдістемесі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ақпараттық-коммуникациялық технологиялардың рөлі мен мәні"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орта (кәсіптік қызметте негізгі міндеттерді орындауда пайдаланылатын техника түрлері)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орта (бағдарламалық құралдар жинағы)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(бейіннің (мамандықтың) нақты пәндік мазмұны)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орта (нұсқаулар, қолдану тәртібі)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түлектеріне өндірістің (кәсіпорынның) қоятын талаптарын талдау. Студенттің (түлектің) оқу жетістіктерін бағалау"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құзыреттіліктерінің үлгісі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маманды даярлау жүйесін талдау және оның тәжірибесі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қалыптасу деңгейін және оқыту нәтижесін бағалау жүйесі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31-қосымша</w:t>
            </w:r>
          </w:p>
        </w:tc>
      </w:tr>
    </w:tbl>
    <w:bookmarkStart w:name="z826" w:id="767"/>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бакалавриаттың білім беру бағдарламаларын іске асыру" тақырыбындағы білім беру бағдарламасы</w:t>
      </w:r>
    </w:p>
    <w:bookmarkEnd w:id="767"/>
    <w:bookmarkStart w:name="z827" w:id="768"/>
    <w:p>
      <w:pPr>
        <w:spacing w:after="0"/>
        <w:ind w:left="0"/>
        <w:jc w:val="left"/>
      </w:pPr>
      <w:r>
        <w:rPr>
          <w:rFonts w:ascii="Times New Roman"/>
          <w:b/>
          <w:i w:val="false"/>
          <w:color w:val="000000"/>
        </w:rPr>
        <w:t xml:space="preserve"> 1-тарау. Кіріспе</w:t>
      </w:r>
    </w:p>
    <w:bookmarkEnd w:id="768"/>
    <w:bookmarkStart w:name="z828" w:id="769"/>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 бағдарламаларын іске асыру" тақырыбындағы білім беру бағдарламасы (бұдан әрі - Бағдарлама) техникалық және кәсіптік,  орта білімнен кейінгі білім беру (бұдан әрі - ТжКОБКБ) ұйымдарының педагогикалық қызметкерлері мен оларға теңестірілген адамдардың (бұдан әрі – педагогикалық қызметкерлер) біліктілікті арттыру курстарын өткізуге арналған.</w:t>
      </w:r>
    </w:p>
    <w:bookmarkEnd w:id="769"/>
    <w:bookmarkStart w:name="z829" w:id="770"/>
    <w:p>
      <w:pPr>
        <w:spacing w:after="0"/>
        <w:ind w:left="0"/>
        <w:jc w:val="both"/>
      </w:pPr>
      <w:r>
        <w:rPr>
          <w:rFonts w:ascii="Times New Roman"/>
          <w:b w:val="false"/>
          <w:i w:val="false"/>
          <w:color w:val="000000"/>
          <w:sz w:val="28"/>
        </w:rPr>
        <w:t>
      2. Бағдарлама ТжКОБКБ жүйесінің педагогикалық қызметкерлерінің кәсіби құзыреттіліктерінің сапасын арттыруға және жетілдіруге бағытталған.</w:t>
      </w:r>
    </w:p>
    <w:bookmarkEnd w:id="770"/>
    <w:bookmarkStart w:name="z830" w:id="771"/>
    <w:p>
      <w:pPr>
        <w:spacing w:after="0"/>
        <w:ind w:left="0"/>
        <w:jc w:val="left"/>
      </w:pPr>
      <w:r>
        <w:rPr>
          <w:rFonts w:ascii="Times New Roman"/>
          <w:b/>
          <w:i w:val="false"/>
          <w:color w:val="000000"/>
        </w:rPr>
        <w:t xml:space="preserve"> 2-тарау. Бағдарламаның мақсаты мен міндеттері</w:t>
      </w:r>
    </w:p>
    <w:bookmarkEnd w:id="771"/>
    <w:bookmarkStart w:name="z831" w:id="772"/>
    <w:p>
      <w:pPr>
        <w:spacing w:after="0"/>
        <w:ind w:left="0"/>
        <w:jc w:val="both"/>
      </w:pPr>
      <w:r>
        <w:rPr>
          <w:rFonts w:ascii="Times New Roman"/>
          <w:b w:val="false"/>
          <w:i w:val="false"/>
          <w:color w:val="000000"/>
          <w:sz w:val="28"/>
        </w:rPr>
        <w:t>
      3. Бағдарламаның мақсаты педагогикалық қызметкерлердің ТжКОБКБ ұйымдарында қолданбалы бакалавриаттың білім беру бағдарламаларын (бұдан әрі - ҚБББ)  іске асыру бойынша практикалық білімін, іскерліктері мен дағдыларын, кәсіби құзыреттіліктерін қалыптастыру және дамыту болып табылады.</w:t>
      </w:r>
    </w:p>
    <w:bookmarkEnd w:id="772"/>
    <w:bookmarkStart w:name="z832" w:id="773"/>
    <w:p>
      <w:pPr>
        <w:spacing w:after="0"/>
        <w:ind w:left="0"/>
        <w:jc w:val="both"/>
      </w:pPr>
      <w:r>
        <w:rPr>
          <w:rFonts w:ascii="Times New Roman"/>
          <w:b w:val="false"/>
          <w:i w:val="false"/>
          <w:color w:val="000000"/>
          <w:sz w:val="28"/>
        </w:rPr>
        <w:t xml:space="preserve">
      4. Бағдарламаның негізгі міндеттері: </w:t>
      </w:r>
    </w:p>
    <w:bookmarkEnd w:id="773"/>
    <w:bookmarkStart w:name="z833" w:id="774"/>
    <w:p>
      <w:pPr>
        <w:spacing w:after="0"/>
        <w:ind w:left="0"/>
        <w:jc w:val="both"/>
      </w:pPr>
      <w:r>
        <w:rPr>
          <w:rFonts w:ascii="Times New Roman"/>
          <w:b w:val="false"/>
          <w:i w:val="false"/>
          <w:color w:val="000000"/>
          <w:sz w:val="28"/>
        </w:rPr>
        <w:t>
      1) ТжКОБКБ  ұйымдарында ҚБББ іске асыру әдістемесін оқыту;</w:t>
      </w:r>
    </w:p>
    <w:bookmarkEnd w:id="774"/>
    <w:bookmarkStart w:name="z834" w:id="775"/>
    <w:p>
      <w:pPr>
        <w:spacing w:after="0"/>
        <w:ind w:left="0"/>
        <w:jc w:val="both"/>
      </w:pPr>
      <w:r>
        <w:rPr>
          <w:rFonts w:ascii="Times New Roman"/>
          <w:b w:val="false"/>
          <w:i w:val="false"/>
          <w:color w:val="000000"/>
          <w:sz w:val="28"/>
        </w:rPr>
        <w:t xml:space="preserve">
      2) ҚБББ іске асыру барысында оқу-тәрбие процесін ұйымдастыру және оқу-әдістемелік қолдау бойынша практикалық дағдылар мен машықтарды  шыңдау. </w:t>
      </w:r>
    </w:p>
    <w:bookmarkEnd w:id="775"/>
    <w:bookmarkStart w:name="z835" w:id="776"/>
    <w:p>
      <w:pPr>
        <w:spacing w:after="0"/>
        <w:ind w:left="0"/>
        <w:jc w:val="left"/>
      </w:pPr>
      <w:r>
        <w:rPr>
          <w:rFonts w:ascii="Times New Roman"/>
          <w:b/>
          <w:i w:val="false"/>
          <w:color w:val="000000"/>
        </w:rPr>
        <w:t xml:space="preserve"> 3-тарау. Күтілетін нәтижелер</w:t>
      </w:r>
    </w:p>
    <w:bookmarkEnd w:id="776"/>
    <w:bookmarkStart w:name="z836" w:id="777"/>
    <w:p>
      <w:pPr>
        <w:spacing w:after="0"/>
        <w:ind w:left="0"/>
        <w:jc w:val="both"/>
      </w:pPr>
      <w:r>
        <w:rPr>
          <w:rFonts w:ascii="Times New Roman"/>
          <w:b w:val="false"/>
          <w:i w:val="false"/>
          <w:color w:val="000000"/>
          <w:sz w:val="28"/>
        </w:rPr>
        <w:t xml:space="preserve">
      5. Курс аяқталғаннан кейін тыңдаушылар: </w:t>
      </w:r>
    </w:p>
    <w:bookmarkEnd w:id="777"/>
    <w:bookmarkStart w:name="z837" w:id="778"/>
    <w:p>
      <w:pPr>
        <w:spacing w:after="0"/>
        <w:ind w:left="0"/>
        <w:jc w:val="both"/>
      </w:pPr>
      <w:r>
        <w:rPr>
          <w:rFonts w:ascii="Times New Roman"/>
          <w:b w:val="false"/>
          <w:i w:val="false"/>
          <w:color w:val="000000"/>
          <w:sz w:val="28"/>
        </w:rPr>
        <w:t xml:space="preserve">
      1) мыналарды: </w:t>
      </w:r>
    </w:p>
    <w:bookmarkEnd w:id="778"/>
    <w:bookmarkStart w:name="z838" w:id="779"/>
    <w:p>
      <w:pPr>
        <w:spacing w:after="0"/>
        <w:ind w:left="0"/>
        <w:jc w:val="both"/>
      </w:pPr>
      <w:r>
        <w:rPr>
          <w:rFonts w:ascii="Times New Roman"/>
          <w:b w:val="false"/>
          <w:i w:val="false"/>
          <w:color w:val="000000"/>
          <w:sz w:val="28"/>
        </w:rPr>
        <w:t>
      ТжКОБКБ ұйымдарында ҚБББ іске асыру механизмін;</w:t>
      </w:r>
    </w:p>
    <w:bookmarkEnd w:id="779"/>
    <w:bookmarkStart w:name="z839" w:id="780"/>
    <w:p>
      <w:pPr>
        <w:spacing w:after="0"/>
        <w:ind w:left="0"/>
        <w:jc w:val="both"/>
      </w:pPr>
      <w:r>
        <w:rPr>
          <w:rFonts w:ascii="Times New Roman"/>
          <w:b w:val="false"/>
          <w:i w:val="false"/>
          <w:color w:val="000000"/>
          <w:sz w:val="28"/>
        </w:rPr>
        <w:t>
      мамандықтар бойынша ҚБББ енгізудің негізгі кезеңдерін;</w:t>
      </w:r>
    </w:p>
    <w:bookmarkEnd w:id="780"/>
    <w:bookmarkStart w:name="z840" w:id="781"/>
    <w:p>
      <w:pPr>
        <w:spacing w:after="0"/>
        <w:ind w:left="0"/>
        <w:jc w:val="both"/>
      </w:pPr>
      <w:r>
        <w:rPr>
          <w:rFonts w:ascii="Times New Roman"/>
          <w:b w:val="false"/>
          <w:i w:val="false"/>
          <w:color w:val="000000"/>
          <w:sz w:val="28"/>
        </w:rPr>
        <w:t xml:space="preserve">
      ТжКОБКБ ұйымдарының мамандықтар бойынша ҚБББ енгізу қызметін реттейтін арналған негізгі нормативті құқықтық құжаттарды әзірлеу әдістемесін; </w:t>
      </w:r>
    </w:p>
    <w:bookmarkEnd w:id="781"/>
    <w:bookmarkStart w:name="z841" w:id="782"/>
    <w:p>
      <w:pPr>
        <w:spacing w:after="0"/>
        <w:ind w:left="0"/>
        <w:jc w:val="both"/>
      </w:pPr>
      <w:r>
        <w:rPr>
          <w:rFonts w:ascii="Times New Roman"/>
          <w:b w:val="false"/>
          <w:i w:val="false"/>
          <w:color w:val="000000"/>
          <w:sz w:val="28"/>
        </w:rPr>
        <w:t xml:space="preserve">
      мамандықтар бойынша ҚБББ іске асыру технологиясын біледі және түсінеді; </w:t>
      </w:r>
    </w:p>
    <w:bookmarkEnd w:id="782"/>
    <w:bookmarkStart w:name="z842" w:id="783"/>
    <w:p>
      <w:pPr>
        <w:spacing w:after="0"/>
        <w:ind w:left="0"/>
        <w:jc w:val="both"/>
      </w:pPr>
      <w:r>
        <w:rPr>
          <w:rFonts w:ascii="Times New Roman"/>
          <w:b w:val="false"/>
          <w:i w:val="false"/>
          <w:color w:val="000000"/>
          <w:sz w:val="28"/>
        </w:rPr>
        <w:t>
      2) мыналарды:</w:t>
      </w:r>
    </w:p>
    <w:bookmarkEnd w:id="783"/>
    <w:bookmarkStart w:name="z843" w:id="784"/>
    <w:p>
      <w:pPr>
        <w:spacing w:after="0"/>
        <w:ind w:left="0"/>
        <w:jc w:val="both"/>
      </w:pPr>
      <w:r>
        <w:rPr>
          <w:rFonts w:ascii="Times New Roman"/>
          <w:b w:val="false"/>
          <w:i w:val="false"/>
          <w:color w:val="000000"/>
          <w:sz w:val="28"/>
        </w:rPr>
        <w:t xml:space="preserve">
      жұмыс тобының құрамында мамандықтар бойынша ҚБББ оқу жұмыс бағдарламаларын әзірлей; </w:t>
      </w:r>
    </w:p>
    <w:bookmarkEnd w:id="784"/>
    <w:bookmarkStart w:name="z844" w:id="785"/>
    <w:p>
      <w:pPr>
        <w:spacing w:after="0"/>
        <w:ind w:left="0"/>
        <w:jc w:val="both"/>
      </w:pPr>
      <w:r>
        <w:rPr>
          <w:rFonts w:ascii="Times New Roman"/>
          <w:b w:val="false"/>
          <w:i w:val="false"/>
          <w:color w:val="000000"/>
          <w:sz w:val="28"/>
        </w:rPr>
        <w:t xml:space="preserve">
      ҚБББ іске асыру барысында қазіргі заманғы білім беру технологияларын оқу-өндірістік процесте қолдана; </w:t>
      </w:r>
    </w:p>
    <w:bookmarkEnd w:id="785"/>
    <w:bookmarkStart w:name="z845" w:id="786"/>
    <w:p>
      <w:pPr>
        <w:spacing w:after="0"/>
        <w:ind w:left="0"/>
        <w:jc w:val="both"/>
      </w:pPr>
      <w:r>
        <w:rPr>
          <w:rFonts w:ascii="Times New Roman"/>
          <w:b w:val="false"/>
          <w:i w:val="false"/>
          <w:color w:val="000000"/>
          <w:sz w:val="28"/>
        </w:rPr>
        <w:t xml:space="preserve">
      ТжКОБКБ ұйымдарында әлеуметтік әріптестердің қатысуымен деңгейлік үздіксіз кәсіби білім берудің тұтас құрылымын жасай; </w:t>
      </w:r>
    </w:p>
    <w:bookmarkEnd w:id="786"/>
    <w:bookmarkStart w:name="z846" w:id="787"/>
    <w:p>
      <w:pPr>
        <w:spacing w:after="0"/>
        <w:ind w:left="0"/>
        <w:jc w:val="both"/>
      </w:pPr>
      <w:r>
        <w:rPr>
          <w:rFonts w:ascii="Times New Roman"/>
          <w:b w:val="false"/>
          <w:i w:val="false"/>
          <w:color w:val="000000"/>
          <w:sz w:val="28"/>
        </w:rPr>
        <w:t>
      қоғамның, білім алушының жеке қажеттіліктеріне, еңбек нарығының сұраныстарына сәйкес қалыптастырылған кәсіби  құзіреттіліктерді ескере отырып, оқу нәтижелерін бағалау өлшемдерін әзірлей алады;</w:t>
      </w:r>
    </w:p>
    <w:bookmarkEnd w:id="787"/>
    <w:bookmarkStart w:name="z847" w:id="788"/>
    <w:p>
      <w:pPr>
        <w:spacing w:after="0"/>
        <w:ind w:left="0"/>
        <w:jc w:val="both"/>
      </w:pPr>
      <w:r>
        <w:rPr>
          <w:rFonts w:ascii="Times New Roman"/>
          <w:b w:val="false"/>
          <w:i w:val="false"/>
          <w:color w:val="000000"/>
          <w:sz w:val="28"/>
        </w:rPr>
        <w:t xml:space="preserve">
      3) ҚБББ іске асыру кезінде ТжКОБКБ ұйымдарында тиімді оқу процесін ұйымдастыру үшін қажетті дағдылар мен кәсіби құзыреттіліктерді меңгереді. </w:t>
      </w:r>
    </w:p>
    <w:bookmarkEnd w:id="788"/>
    <w:bookmarkStart w:name="z848" w:id="789"/>
    <w:p>
      <w:pPr>
        <w:spacing w:after="0"/>
        <w:ind w:left="0"/>
        <w:jc w:val="left"/>
      </w:pPr>
      <w:r>
        <w:rPr>
          <w:rFonts w:ascii="Times New Roman"/>
          <w:b/>
          <w:i w:val="false"/>
          <w:color w:val="000000"/>
        </w:rPr>
        <w:t xml:space="preserve"> 4-тарау. Бағдарламаның мазмұны</w:t>
      </w:r>
    </w:p>
    <w:bookmarkEnd w:id="789"/>
    <w:bookmarkStart w:name="z849" w:id="790"/>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790"/>
    <w:bookmarkStart w:name="z850" w:id="791"/>
    <w:p>
      <w:pPr>
        <w:spacing w:after="0"/>
        <w:ind w:left="0"/>
        <w:jc w:val="both"/>
      </w:pPr>
      <w:r>
        <w:rPr>
          <w:rFonts w:ascii="Times New Roman"/>
          <w:b w:val="false"/>
          <w:i w:val="false"/>
          <w:color w:val="000000"/>
          <w:sz w:val="28"/>
        </w:rPr>
        <w:t>
      7. Белгіленген мақсаттар мен міндеттерге сәйкес тыңдаушыда кәсіби білімдерді, іскерліктер мен дағдыларды қалыптастыру үшін Бағдарлама келесі 7 модульді меңгеруді және оларды меңгеру бойынша жобаны қорғауды қарастырады.</w:t>
      </w:r>
    </w:p>
    <w:bookmarkEnd w:id="791"/>
    <w:bookmarkStart w:name="z851" w:id="792"/>
    <w:p>
      <w:pPr>
        <w:spacing w:after="0"/>
        <w:ind w:left="0"/>
        <w:jc w:val="both"/>
      </w:pPr>
      <w:r>
        <w:rPr>
          <w:rFonts w:ascii="Times New Roman"/>
          <w:b w:val="false"/>
          <w:i w:val="false"/>
          <w:color w:val="000000"/>
          <w:sz w:val="28"/>
        </w:rPr>
        <w:t xml:space="preserve">
      8. Бағдарлама модульдері: </w:t>
      </w:r>
    </w:p>
    <w:bookmarkEnd w:id="792"/>
    <w:bookmarkStart w:name="z852" w:id="793"/>
    <w:p>
      <w:pPr>
        <w:spacing w:after="0"/>
        <w:ind w:left="0"/>
        <w:jc w:val="both"/>
      </w:pPr>
      <w:r>
        <w:rPr>
          <w:rFonts w:ascii="Times New Roman"/>
          <w:b w:val="false"/>
          <w:i w:val="false"/>
          <w:color w:val="000000"/>
          <w:sz w:val="28"/>
        </w:rPr>
        <w:t xml:space="preserve">
      1) мамандықтар бойынша ҚБББ іске асыру процесінің ерекшеліктері; </w:t>
      </w:r>
    </w:p>
    <w:bookmarkEnd w:id="793"/>
    <w:bookmarkStart w:name="z853" w:id="794"/>
    <w:p>
      <w:pPr>
        <w:spacing w:after="0"/>
        <w:ind w:left="0"/>
        <w:jc w:val="both"/>
      </w:pPr>
      <w:r>
        <w:rPr>
          <w:rFonts w:ascii="Times New Roman"/>
          <w:b w:val="false"/>
          <w:i w:val="false"/>
          <w:color w:val="000000"/>
          <w:sz w:val="28"/>
        </w:rPr>
        <w:t xml:space="preserve">
      2) мамандықтары бойынша қолданбалы бакалавриаттың оқу жұмыс бағдарламаларын әзірлеу процесінің тәртібі; </w:t>
      </w:r>
    </w:p>
    <w:bookmarkEnd w:id="794"/>
    <w:bookmarkStart w:name="z854" w:id="795"/>
    <w:p>
      <w:pPr>
        <w:spacing w:after="0"/>
        <w:ind w:left="0"/>
        <w:jc w:val="both"/>
      </w:pPr>
      <w:r>
        <w:rPr>
          <w:rFonts w:ascii="Times New Roman"/>
          <w:b w:val="false"/>
          <w:i w:val="false"/>
          <w:color w:val="000000"/>
          <w:sz w:val="28"/>
        </w:rPr>
        <w:t xml:space="preserve">
      3) мамандықтар бойынша қолданбалы жұмыс оқу бағдарламаларын әзірлеу кезеңдері; </w:t>
      </w:r>
    </w:p>
    <w:bookmarkEnd w:id="795"/>
    <w:bookmarkStart w:name="z855" w:id="796"/>
    <w:p>
      <w:pPr>
        <w:spacing w:after="0"/>
        <w:ind w:left="0"/>
        <w:jc w:val="both"/>
      </w:pPr>
      <w:r>
        <w:rPr>
          <w:rFonts w:ascii="Times New Roman"/>
          <w:b w:val="false"/>
          <w:i w:val="false"/>
          <w:color w:val="000000"/>
          <w:sz w:val="28"/>
        </w:rPr>
        <w:t xml:space="preserve">
      4) мамандықтар бойынша ҚБББ бейіні мен мамандандыруын айқындау әдістемесі; </w:t>
      </w:r>
    </w:p>
    <w:bookmarkEnd w:id="796"/>
    <w:bookmarkStart w:name="z856" w:id="797"/>
    <w:p>
      <w:pPr>
        <w:spacing w:after="0"/>
        <w:ind w:left="0"/>
        <w:jc w:val="both"/>
      </w:pPr>
      <w:r>
        <w:rPr>
          <w:rFonts w:ascii="Times New Roman"/>
          <w:b w:val="false"/>
          <w:i w:val="false"/>
          <w:color w:val="000000"/>
          <w:sz w:val="28"/>
        </w:rPr>
        <w:t xml:space="preserve">
      5) білім алушылардың дайындық деңгейіне қойылатын талаптарды анықтау әдістемесі; </w:t>
      </w:r>
    </w:p>
    <w:bookmarkEnd w:id="797"/>
    <w:bookmarkStart w:name="z857" w:id="798"/>
    <w:p>
      <w:pPr>
        <w:spacing w:after="0"/>
        <w:ind w:left="0"/>
        <w:jc w:val="both"/>
      </w:pPr>
      <w:r>
        <w:rPr>
          <w:rFonts w:ascii="Times New Roman"/>
          <w:b w:val="false"/>
          <w:i w:val="false"/>
          <w:color w:val="000000"/>
          <w:sz w:val="28"/>
        </w:rPr>
        <w:t xml:space="preserve">
      6) оқу жұмыс жоспарын әзірлеу әдістемесі және форматы; </w:t>
      </w:r>
    </w:p>
    <w:bookmarkEnd w:id="798"/>
    <w:bookmarkStart w:name="z858" w:id="799"/>
    <w:p>
      <w:pPr>
        <w:spacing w:after="0"/>
        <w:ind w:left="0"/>
        <w:jc w:val="both"/>
      </w:pPr>
      <w:r>
        <w:rPr>
          <w:rFonts w:ascii="Times New Roman"/>
          <w:b w:val="false"/>
          <w:i w:val="false"/>
          <w:color w:val="000000"/>
          <w:sz w:val="28"/>
        </w:rPr>
        <w:t xml:space="preserve">
      7) ҚБББ іске асыру процесін қамтамасыз ететін нормативтік құқықтық базаны зерделеу.  </w:t>
      </w:r>
    </w:p>
    <w:bookmarkEnd w:id="799"/>
    <w:bookmarkStart w:name="z859" w:id="800"/>
    <w:p>
      <w:pPr>
        <w:spacing w:after="0"/>
        <w:ind w:left="0"/>
        <w:jc w:val="left"/>
      </w:pPr>
      <w:r>
        <w:rPr>
          <w:rFonts w:ascii="Times New Roman"/>
          <w:b/>
          <w:i w:val="false"/>
          <w:color w:val="000000"/>
        </w:rPr>
        <w:t xml:space="preserve"> 5-тарау. Білім беру процесін ұйымдастыру </w:t>
      </w:r>
    </w:p>
    <w:bookmarkEnd w:id="800"/>
    <w:bookmarkStart w:name="z860" w:id="801"/>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801"/>
    <w:bookmarkStart w:name="z861" w:id="802"/>
    <w:p>
      <w:pPr>
        <w:spacing w:after="0"/>
        <w:ind w:left="0"/>
        <w:jc w:val="both"/>
      </w:pPr>
      <w:r>
        <w:rPr>
          <w:rFonts w:ascii="Times New Roman"/>
          <w:b w:val="false"/>
          <w:i w:val="false"/>
          <w:color w:val="000000"/>
          <w:sz w:val="28"/>
        </w:rPr>
        <w:t xml:space="preserve">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 </w:t>
      </w:r>
    </w:p>
    <w:bookmarkEnd w:id="802"/>
    <w:bookmarkStart w:name="z862" w:id="803"/>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803"/>
    <w:bookmarkStart w:name="z863" w:id="804"/>
    <w:p>
      <w:pPr>
        <w:spacing w:after="0"/>
        <w:ind w:left="0"/>
        <w:jc w:val="both"/>
      </w:pPr>
      <w:r>
        <w:rPr>
          <w:rFonts w:ascii="Times New Roman"/>
          <w:b w:val="false"/>
          <w:i w:val="false"/>
          <w:color w:val="000000"/>
          <w:sz w:val="28"/>
        </w:rPr>
        <w:t>
      11. Бағдарламаның мазмұны мынадай интерактивті оқыту әдістерін қамтиды: кейс-стади, пікірталас, ой-талқы, рөлдік ойындар, жобалар әдісі, проблемалық әдіс, ситуациялық тапсырмалар, кері байланыс немесе рефлексия.</w:t>
      </w:r>
    </w:p>
    <w:bookmarkEnd w:id="804"/>
    <w:bookmarkStart w:name="z864" w:id="805"/>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805"/>
    <w:bookmarkStart w:name="z865" w:id="806"/>
    <w:p>
      <w:pPr>
        <w:spacing w:after="0"/>
        <w:ind w:left="0"/>
        <w:jc w:val="left"/>
      </w:pPr>
      <w:r>
        <w:rPr>
          <w:rFonts w:ascii="Times New Roman"/>
          <w:b/>
          <w:i w:val="false"/>
          <w:color w:val="000000"/>
        </w:rPr>
        <w:t xml:space="preserve"> 7-тарау. Оқыту нәтижелерін бағалау өлшемшарттары</w:t>
      </w:r>
    </w:p>
    <w:bookmarkEnd w:id="806"/>
    <w:bookmarkStart w:name="z866" w:id="807"/>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интеграциялауға негізделген жүйе бойынша жүргізіледі.</w:t>
      </w:r>
    </w:p>
    <w:bookmarkEnd w:id="807"/>
    <w:bookmarkStart w:name="z867" w:id="808"/>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808"/>
    <w:bookmarkStart w:name="z868" w:id="809"/>
    <w:p>
      <w:pPr>
        <w:spacing w:after="0"/>
        <w:ind w:left="0"/>
        <w:jc w:val="both"/>
      </w:pPr>
      <w:r>
        <w:rPr>
          <w:rFonts w:ascii="Times New Roman"/>
          <w:b w:val="false"/>
          <w:i w:val="false"/>
          <w:color w:val="000000"/>
          <w:sz w:val="28"/>
        </w:rPr>
        <w:t>
      14. Бағдарламаның мазмұны екі негізгі өлшемшарт негізінде бағалауды қарастырады:</w:t>
      </w:r>
    </w:p>
    <w:bookmarkEnd w:id="809"/>
    <w:bookmarkStart w:name="z869" w:id="810"/>
    <w:p>
      <w:pPr>
        <w:spacing w:after="0"/>
        <w:ind w:left="0"/>
        <w:jc w:val="both"/>
      </w:pPr>
      <w:r>
        <w:rPr>
          <w:rFonts w:ascii="Times New Roman"/>
          <w:b w:val="false"/>
          <w:i w:val="false"/>
          <w:color w:val="000000"/>
          <w:sz w:val="28"/>
        </w:rPr>
        <w:t xml:space="preserve">
      1) Бағдарламаның мақсаты мен міндеттерін білу және түсіну; </w:t>
      </w:r>
    </w:p>
    <w:bookmarkEnd w:id="810"/>
    <w:bookmarkStart w:name="z870" w:id="811"/>
    <w:p>
      <w:pPr>
        <w:spacing w:after="0"/>
        <w:ind w:left="0"/>
        <w:jc w:val="both"/>
      </w:pPr>
      <w:r>
        <w:rPr>
          <w:rFonts w:ascii="Times New Roman"/>
          <w:b w:val="false"/>
          <w:i w:val="false"/>
          <w:color w:val="000000"/>
          <w:sz w:val="28"/>
        </w:rPr>
        <w:t xml:space="preserve">
      2) өзінің жеке кәсіби қызметінде жаңа білімді практикалық қолдану бойынша білік және дағды. </w:t>
      </w:r>
    </w:p>
    <w:bookmarkEnd w:id="811"/>
    <w:bookmarkStart w:name="z871" w:id="812"/>
    <w:p>
      <w:pPr>
        <w:spacing w:after="0"/>
        <w:ind w:left="0"/>
        <w:jc w:val="both"/>
      </w:pPr>
      <w:r>
        <w:rPr>
          <w:rFonts w:ascii="Times New Roman"/>
          <w:b w:val="false"/>
          <w:i w:val="false"/>
          <w:color w:val="000000"/>
          <w:sz w:val="28"/>
        </w:rPr>
        <w:t xml:space="preserve">
      15. Курс барысында және соңында тыңдаушыларды формативті және суммативті бағалау жүргізіледі. </w:t>
      </w:r>
    </w:p>
    <w:bookmarkEnd w:id="812"/>
    <w:bookmarkStart w:name="z872" w:id="813"/>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презентация түрінде қорғайды.</w:t>
      </w:r>
    </w:p>
    <w:bookmarkEnd w:id="813"/>
    <w:bookmarkStart w:name="z873" w:id="814"/>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ұйымдарында</w:t>
            </w:r>
            <w:r>
              <w:br/>
            </w:r>
            <w:r>
              <w:rPr>
                <w:rFonts w:ascii="Times New Roman"/>
                <w:b w:val="false"/>
                <w:i w:val="false"/>
                <w:color w:val="000000"/>
                <w:sz w:val="20"/>
              </w:rPr>
              <w:t>қолданбалы бакалавриат</w:t>
            </w:r>
            <w:r>
              <w:br/>
            </w:r>
            <w:r>
              <w:rPr>
                <w:rFonts w:ascii="Times New Roman"/>
                <w:b w:val="false"/>
                <w:i w:val="false"/>
                <w:color w:val="000000"/>
                <w:sz w:val="20"/>
              </w:rPr>
              <w:t>бағдарламаларын іске асыру"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746"/>
        <w:gridCol w:w="1408"/>
        <w:gridCol w:w="1660"/>
        <w:gridCol w:w="1660"/>
        <w:gridCol w:w="2166"/>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ҚБББ іске асыру процесінің ерекшеліктері"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бойынша кадрлар даярлаудың шетелдік және отандық тәжірибесі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еңбек нарығының және жұмыс берушілердің маманның кәсіби құзыреттілігіне   қоятын талаптары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ТжКБ ұйымдарында интеграцияланған, практикаға бағдарланған ҚБББ іске асыру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бакалавриаттың оқу жұмыс бағдарламаларын   әзірлеу процесінің тәртібі"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деңгейіне қатысты  жаңа кәсіптік білім беру бағдарламасын әзірлеу тәртібі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бакалавриаттың оқу жұмыс бағдарламасын әзірлеу процесі мен форматын жоспарлаудың әдістемелік аспектілері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бакалавриаттың оқу жұмыс бағдарламаларын әзірлеу кезеңдері"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 оқу жұмыс бағдарламаларын жобалау және әзірлеу кезеңдерінің сипаттамасы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құрастыратын жұмыс тобын ұйымдастыру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модульдерінің базалық және кәсіби құзіреттіліктермен өзара байланысын қамтамасыз ету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ҚБББ бейіні мен мамандандыруын айқындау әдістемесі"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туыстас біліктіліктерін, профилін және мамандануын анықтау әдісі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қызметінің саласын сипаттау және анықтау әдістері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 мамандықтарына сәйкес келетін біліктіліктерді, кәсіптер мен мамандықтарды айқындауға талаптар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дайындық деңгейіне қойылатын талаптарды анықтау және сипаттау әдістемесі"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қалыптасатын құзыреттіліктер тізбесі негізінде білім алушының дайындық деңгейіне қойылатын талаптар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талаптары мен сарапшылардың қорытындыларына сәйкес құзыреттіліктер тізбесін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ҚБББ іске асыру кезінде жоғары білім бакалавриатының жеке пәндерін айқындау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 әзірлеу әдістемесі мен форматы"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қысқаша шолуға қойылатын талаптар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нәтижесін бағалау сипаттамасы мен  критерийлері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ерекшеліктерін ескере отырып, оқу жоспары мен оқу процесінің кестесін әзірлеу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"ҚБОБ еңгізуді қамтамасыз ететін нормативтік құқықтық базаны зерделеу"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іске асыру процесін регламенттейтін нормативтік актілерге шолу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бакалавриаттың жұмыс оқыту бағдарламаларын әзірлеуде нормативтік құқықтық актілер талаптарын орындау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қамтылған тақырыптар бойынша жобаны қорғау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32-қосымша</w:t>
            </w:r>
          </w:p>
        </w:tc>
      </w:tr>
    </w:tbl>
    <w:bookmarkStart w:name="z877" w:id="815"/>
    <w:p>
      <w:pPr>
        <w:spacing w:after="0"/>
        <w:ind w:left="0"/>
        <w:jc w:val="left"/>
      </w:pPr>
      <w:r>
        <w:rPr>
          <w:rFonts w:ascii="Times New Roman"/>
          <w:b/>
          <w:i w:val="false"/>
          <w:color w:val="000000"/>
        </w:rPr>
        <w:t xml:space="preserve"> Педагогика кадрларының біліктілігін арттыру курстарының "Модульдік-құзыреттілік тәсіл негізінде әзірленген техникалық және кәсіптік білім беру бағдарламаларын іске асыру" тақырыбындағы білім беру бағдарламасы</w:t>
      </w:r>
    </w:p>
    <w:bookmarkEnd w:id="815"/>
    <w:bookmarkStart w:name="z878" w:id="816"/>
    <w:p>
      <w:pPr>
        <w:spacing w:after="0"/>
        <w:ind w:left="0"/>
        <w:jc w:val="left"/>
      </w:pPr>
      <w:r>
        <w:rPr>
          <w:rFonts w:ascii="Times New Roman"/>
          <w:b/>
          <w:i w:val="false"/>
          <w:color w:val="000000"/>
        </w:rPr>
        <w:t xml:space="preserve"> 1-тарау. Кіріспе</w:t>
      </w:r>
    </w:p>
    <w:bookmarkEnd w:id="816"/>
    <w:bookmarkStart w:name="z879" w:id="817"/>
    <w:p>
      <w:pPr>
        <w:spacing w:after="0"/>
        <w:ind w:left="0"/>
        <w:jc w:val="both"/>
      </w:pPr>
      <w:r>
        <w:rPr>
          <w:rFonts w:ascii="Times New Roman"/>
          <w:b w:val="false"/>
          <w:i w:val="false"/>
          <w:color w:val="000000"/>
          <w:sz w:val="28"/>
        </w:rPr>
        <w:t>
      1. Педагогика кадрларының біліктілігін арттыру курстарының "Модульдік-құзыреттілік тәсілдеме негізінде әзірленген техникалық және кәсіптік білім беру бағдарламаларын іске асыру"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bookmarkEnd w:id="817"/>
    <w:bookmarkStart w:name="z880" w:id="818"/>
    <w:p>
      <w:pPr>
        <w:spacing w:after="0"/>
        <w:ind w:left="0"/>
        <w:jc w:val="both"/>
      </w:pPr>
      <w:r>
        <w:rPr>
          <w:rFonts w:ascii="Times New Roman"/>
          <w:b w:val="false"/>
          <w:i w:val="false"/>
          <w:color w:val="000000"/>
          <w:sz w:val="28"/>
        </w:rPr>
        <w:t>
      2. Бағдарлама ТжКБ жүйесінің педагогикалық қызметкерлерінің кәсіби құзыреттіліктерінің сапасын арттыруға және жетілдіруге бағытталған.</w:t>
      </w:r>
    </w:p>
    <w:bookmarkEnd w:id="818"/>
    <w:bookmarkStart w:name="z881" w:id="819"/>
    <w:p>
      <w:pPr>
        <w:spacing w:after="0"/>
        <w:ind w:left="0"/>
        <w:jc w:val="left"/>
      </w:pPr>
      <w:r>
        <w:rPr>
          <w:rFonts w:ascii="Times New Roman"/>
          <w:b/>
          <w:i w:val="false"/>
          <w:color w:val="000000"/>
        </w:rPr>
        <w:t xml:space="preserve"> 2-тарау. Бағдарламаның мақсаты мен міндеттері</w:t>
      </w:r>
    </w:p>
    <w:bookmarkEnd w:id="819"/>
    <w:bookmarkStart w:name="z882" w:id="820"/>
    <w:p>
      <w:pPr>
        <w:spacing w:after="0"/>
        <w:ind w:left="0"/>
        <w:jc w:val="both"/>
      </w:pPr>
      <w:r>
        <w:rPr>
          <w:rFonts w:ascii="Times New Roman"/>
          <w:b w:val="false"/>
          <w:i w:val="false"/>
          <w:color w:val="000000"/>
          <w:sz w:val="28"/>
        </w:rPr>
        <w:t xml:space="preserve">
      3. Бағдарламаның мақсаты педагогикалық қызметкерлердің модульдік-құзыреттілік тәсілдеме негізінде әзірленген ТжКБ білім беру бағдарламаларын іске асыру бойынша практикалық білімін, іскерліктері мен дағдыларын, кәсіби құзыреттіліктерін қалыптастыру және дамыту болып табылады. </w:t>
      </w:r>
    </w:p>
    <w:bookmarkEnd w:id="820"/>
    <w:bookmarkStart w:name="z883" w:id="821"/>
    <w:p>
      <w:pPr>
        <w:spacing w:after="0"/>
        <w:ind w:left="0"/>
        <w:jc w:val="both"/>
      </w:pPr>
      <w:r>
        <w:rPr>
          <w:rFonts w:ascii="Times New Roman"/>
          <w:b w:val="false"/>
          <w:i w:val="false"/>
          <w:color w:val="000000"/>
          <w:sz w:val="28"/>
        </w:rPr>
        <w:t>
      4. Бағдарламаның негізгі міндеттері:</w:t>
      </w:r>
    </w:p>
    <w:bookmarkEnd w:id="821"/>
    <w:bookmarkStart w:name="z884" w:id="822"/>
    <w:p>
      <w:pPr>
        <w:spacing w:after="0"/>
        <w:ind w:left="0"/>
        <w:jc w:val="both"/>
      </w:pPr>
      <w:r>
        <w:rPr>
          <w:rFonts w:ascii="Times New Roman"/>
          <w:b w:val="false"/>
          <w:i w:val="false"/>
          <w:color w:val="000000"/>
          <w:sz w:val="28"/>
        </w:rPr>
        <w:t>
      1) модульдік-құзыреттілік тәсілдеме негізінде ТжКБ мамандықтары бойынша оқу жұмыс жоспарлары мен бағдарламаларын әзірлеу әдістемесімен таныстыру;</w:t>
      </w:r>
    </w:p>
    <w:bookmarkEnd w:id="822"/>
    <w:bookmarkStart w:name="z885" w:id="823"/>
    <w:p>
      <w:pPr>
        <w:spacing w:after="0"/>
        <w:ind w:left="0"/>
        <w:jc w:val="both"/>
      </w:pPr>
      <w:r>
        <w:rPr>
          <w:rFonts w:ascii="Times New Roman"/>
          <w:b w:val="false"/>
          <w:i w:val="false"/>
          <w:color w:val="000000"/>
          <w:sz w:val="28"/>
        </w:rPr>
        <w:t>
      2) ТжКБ мазмұнының жаңару шарттарында модульдік-құзыреттілік тәсілдемені ескере отырып, ТжКБ ұйымдарының педагогикалық қызметкерлерінде кәсіби білімдерді және құзыреттерді шыңдау;</w:t>
      </w:r>
    </w:p>
    <w:bookmarkEnd w:id="823"/>
    <w:bookmarkStart w:name="z886" w:id="824"/>
    <w:p>
      <w:pPr>
        <w:spacing w:after="0"/>
        <w:ind w:left="0"/>
        <w:jc w:val="both"/>
      </w:pPr>
      <w:r>
        <w:rPr>
          <w:rFonts w:ascii="Times New Roman"/>
          <w:b w:val="false"/>
          <w:i w:val="false"/>
          <w:color w:val="000000"/>
          <w:sz w:val="28"/>
        </w:rPr>
        <w:t>
      3) жұмыс оқу жоспарлары мен бағдарламаларын әзірлеу және модульдік-құзыреттілік тәсілдемеге негізделген ТжКБ үлгілік оқу жоспарлары мен білім беру бағдарламаларын іске асыру бойынша практикалық дағдылар мен іскерліктерді дамыту.</w:t>
      </w:r>
    </w:p>
    <w:bookmarkEnd w:id="824"/>
    <w:bookmarkStart w:name="z887" w:id="825"/>
    <w:p>
      <w:pPr>
        <w:spacing w:after="0"/>
        <w:ind w:left="0"/>
        <w:jc w:val="left"/>
      </w:pPr>
      <w:r>
        <w:rPr>
          <w:rFonts w:ascii="Times New Roman"/>
          <w:b/>
          <w:i w:val="false"/>
          <w:color w:val="000000"/>
        </w:rPr>
        <w:t xml:space="preserve"> 3-тарау. Күтілетін нәтижелер</w:t>
      </w:r>
    </w:p>
    <w:bookmarkEnd w:id="825"/>
    <w:bookmarkStart w:name="z888" w:id="826"/>
    <w:p>
      <w:pPr>
        <w:spacing w:after="0"/>
        <w:ind w:left="0"/>
        <w:jc w:val="both"/>
      </w:pPr>
      <w:r>
        <w:rPr>
          <w:rFonts w:ascii="Times New Roman"/>
          <w:b w:val="false"/>
          <w:i w:val="false"/>
          <w:color w:val="000000"/>
          <w:sz w:val="28"/>
        </w:rPr>
        <w:t>
      5. Курс аяқталғаннан кейін тыңдаушылар:</w:t>
      </w:r>
    </w:p>
    <w:bookmarkEnd w:id="826"/>
    <w:bookmarkStart w:name="z889" w:id="827"/>
    <w:p>
      <w:pPr>
        <w:spacing w:after="0"/>
        <w:ind w:left="0"/>
        <w:jc w:val="both"/>
      </w:pPr>
      <w:r>
        <w:rPr>
          <w:rFonts w:ascii="Times New Roman"/>
          <w:b w:val="false"/>
          <w:i w:val="false"/>
          <w:color w:val="000000"/>
          <w:sz w:val="28"/>
        </w:rPr>
        <w:t>
      1) мыналарды:</w:t>
      </w:r>
    </w:p>
    <w:bookmarkEnd w:id="827"/>
    <w:bookmarkStart w:name="z890" w:id="828"/>
    <w:p>
      <w:pPr>
        <w:spacing w:after="0"/>
        <w:ind w:left="0"/>
        <w:jc w:val="both"/>
      </w:pPr>
      <w:r>
        <w:rPr>
          <w:rFonts w:ascii="Times New Roman"/>
          <w:b w:val="false"/>
          <w:i w:val="false"/>
          <w:color w:val="000000"/>
          <w:sz w:val="28"/>
        </w:rPr>
        <w:t>
      құзыреттілік тәсілдемеге негізделген модульдік оқытудың принциптерін;</w:t>
      </w:r>
    </w:p>
    <w:bookmarkEnd w:id="828"/>
    <w:bookmarkStart w:name="z891" w:id="829"/>
    <w:p>
      <w:pPr>
        <w:spacing w:after="0"/>
        <w:ind w:left="0"/>
        <w:jc w:val="both"/>
      </w:pPr>
      <w:r>
        <w:rPr>
          <w:rFonts w:ascii="Times New Roman"/>
          <w:b w:val="false"/>
          <w:i w:val="false"/>
          <w:color w:val="000000"/>
          <w:sz w:val="28"/>
        </w:rPr>
        <w:t>
      модульдік оқытуға көшу барысында отандық және шетелдік озық тәжірибені;</w:t>
      </w:r>
    </w:p>
    <w:bookmarkEnd w:id="829"/>
    <w:bookmarkStart w:name="z892" w:id="830"/>
    <w:p>
      <w:pPr>
        <w:spacing w:after="0"/>
        <w:ind w:left="0"/>
        <w:jc w:val="both"/>
      </w:pPr>
      <w:r>
        <w:rPr>
          <w:rFonts w:ascii="Times New Roman"/>
          <w:b w:val="false"/>
          <w:i w:val="false"/>
          <w:color w:val="000000"/>
          <w:sz w:val="28"/>
        </w:rPr>
        <w:t>
      оқу жұмыс жоспарларын әзірлеу әдістемесін және ТжКБ мамандықтары бойынша білім беру бағдарламаларын іске асыруды;</w:t>
      </w:r>
    </w:p>
    <w:bookmarkEnd w:id="830"/>
    <w:bookmarkStart w:name="z893" w:id="831"/>
    <w:p>
      <w:pPr>
        <w:spacing w:after="0"/>
        <w:ind w:left="0"/>
        <w:jc w:val="both"/>
      </w:pPr>
      <w:r>
        <w:rPr>
          <w:rFonts w:ascii="Times New Roman"/>
          <w:b w:val="false"/>
          <w:i w:val="false"/>
          <w:color w:val="000000"/>
          <w:sz w:val="28"/>
        </w:rPr>
        <w:t>
      модульдік-құзыреттілік тәсілдемеге негізделген ТжКБ үлгілік оқу жоспарлары мен білім беру бағдарламаларын оқу процесіне енгізу механизмін;</w:t>
      </w:r>
    </w:p>
    <w:bookmarkEnd w:id="831"/>
    <w:bookmarkStart w:name="z894" w:id="832"/>
    <w:p>
      <w:pPr>
        <w:spacing w:after="0"/>
        <w:ind w:left="0"/>
        <w:jc w:val="both"/>
      </w:pPr>
      <w:r>
        <w:rPr>
          <w:rFonts w:ascii="Times New Roman"/>
          <w:b w:val="false"/>
          <w:i w:val="false"/>
          <w:color w:val="000000"/>
          <w:sz w:val="28"/>
        </w:rPr>
        <w:t xml:space="preserve">
      модульдік-құзыреттілік тәсілдемеге негізделген ТжКБ оқу жұмыс жоспарларын және бағдарламаларын әзірлеудің құрылымын, нысанын және әдістемесін; </w:t>
      </w:r>
    </w:p>
    <w:bookmarkEnd w:id="832"/>
    <w:bookmarkStart w:name="z895" w:id="833"/>
    <w:p>
      <w:pPr>
        <w:spacing w:after="0"/>
        <w:ind w:left="0"/>
        <w:jc w:val="both"/>
      </w:pPr>
      <w:r>
        <w:rPr>
          <w:rFonts w:ascii="Times New Roman"/>
          <w:b w:val="false"/>
          <w:i w:val="false"/>
          <w:color w:val="000000"/>
          <w:sz w:val="28"/>
        </w:rPr>
        <w:t>
      студенттердің оқу жетістіктерін бағалау әдістерін қолданудың модульдік-құзыреттілік тәсілдемесін біледі және түсінеді;</w:t>
      </w:r>
    </w:p>
    <w:bookmarkEnd w:id="833"/>
    <w:bookmarkStart w:name="z896" w:id="834"/>
    <w:p>
      <w:pPr>
        <w:spacing w:after="0"/>
        <w:ind w:left="0"/>
        <w:jc w:val="both"/>
      </w:pPr>
      <w:r>
        <w:rPr>
          <w:rFonts w:ascii="Times New Roman"/>
          <w:b w:val="false"/>
          <w:i w:val="false"/>
          <w:color w:val="000000"/>
          <w:sz w:val="28"/>
        </w:rPr>
        <w:t>
      2) мыналарды:</w:t>
      </w:r>
    </w:p>
    <w:bookmarkEnd w:id="834"/>
    <w:bookmarkStart w:name="z897" w:id="835"/>
    <w:p>
      <w:pPr>
        <w:spacing w:after="0"/>
        <w:ind w:left="0"/>
        <w:jc w:val="both"/>
      </w:pPr>
      <w:r>
        <w:rPr>
          <w:rFonts w:ascii="Times New Roman"/>
          <w:b w:val="false"/>
          <w:i w:val="false"/>
          <w:color w:val="000000"/>
          <w:sz w:val="28"/>
        </w:rPr>
        <w:t>
      оқу жұмыс жоспарларын және бағдарламаларын әзірлеуде модульдік-құзыреттілік тәсілдемеге негізделген әртүрлі технологияларды және тәсілдерді қолдана алады;</w:t>
      </w:r>
    </w:p>
    <w:bookmarkEnd w:id="835"/>
    <w:bookmarkStart w:name="z898" w:id="836"/>
    <w:p>
      <w:pPr>
        <w:spacing w:after="0"/>
        <w:ind w:left="0"/>
        <w:jc w:val="both"/>
      </w:pPr>
      <w:r>
        <w:rPr>
          <w:rFonts w:ascii="Times New Roman"/>
          <w:b w:val="false"/>
          <w:i w:val="false"/>
          <w:color w:val="000000"/>
          <w:sz w:val="28"/>
        </w:rPr>
        <w:t>
      модульдік оқытудың ерекшеліктерін ескере отырып, пәндер (модульдер) бойынша оқу-әдістемелік кешенді қалыптастыра алады;</w:t>
      </w:r>
    </w:p>
    <w:bookmarkEnd w:id="836"/>
    <w:bookmarkStart w:name="z899" w:id="837"/>
    <w:p>
      <w:pPr>
        <w:spacing w:after="0"/>
        <w:ind w:left="0"/>
        <w:jc w:val="both"/>
      </w:pPr>
      <w:r>
        <w:rPr>
          <w:rFonts w:ascii="Times New Roman"/>
          <w:b w:val="false"/>
          <w:i w:val="false"/>
          <w:color w:val="000000"/>
          <w:sz w:val="28"/>
        </w:rPr>
        <w:t>
      студенттердің оқу жетістіктерін бағалаудың тиісті әдістерін және құралдарын пайдалана алады;</w:t>
      </w:r>
    </w:p>
    <w:bookmarkEnd w:id="837"/>
    <w:bookmarkStart w:name="z900" w:id="838"/>
    <w:p>
      <w:pPr>
        <w:spacing w:after="0"/>
        <w:ind w:left="0"/>
        <w:jc w:val="both"/>
      </w:pPr>
      <w:r>
        <w:rPr>
          <w:rFonts w:ascii="Times New Roman"/>
          <w:b w:val="false"/>
          <w:i w:val="false"/>
          <w:color w:val="000000"/>
          <w:sz w:val="28"/>
        </w:rPr>
        <w:t>
      3) мыналарды:</w:t>
      </w:r>
    </w:p>
    <w:bookmarkEnd w:id="838"/>
    <w:bookmarkStart w:name="z901" w:id="839"/>
    <w:p>
      <w:pPr>
        <w:spacing w:after="0"/>
        <w:ind w:left="0"/>
        <w:jc w:val="both"/>
      </w:pPr>
      <w:r>
        <w:rPr>
          <w:rFonts w:ascii="Times New Roman"/>
          <w:b w:val="false"/>
          <w:i w:val="false"/>
          <w:color w:val="000000"/>
          <w:sz w:val="28"/>
        </w:rPr>
        <w:t>
      модульдік-құзыреттілік тәсілдемеге негізделген оқу жұмыс жоспарларын және бағдарламаларын әзірлеудің дағдысын;</w:t>
      </w:r>
    </w:p>
    <w:bookmarkEnd w:id="839"/>
    <w:bookmarkStart w:name="z902" w:id="840"/>
    <w:p>
      <w:pPr>
        <w:spacing w:after="0"/>
        <w:ind w:left="0"/>
        <w:jc w:val="both"/>
      </w:pPr>
      <w:r>
        <w:rPr>
          <w:rFonts w:ascii="Times New Roman"/>
          <w:b w:val="false"/>
          <w:i w:val="false"/>
          <w:color w:val="000000"/>
          <w:sz w:val="28"/>
        </w:rPr>
        <w:t xml:space="preserve">
      ТжКБ ұйымдарында модульдік-құзыреттілік тәсілдемеге негізделген тиімді оқу процесін ұйымдастыру үшін қажетті кәсіби құзыреттіліктерді меңгереді. </w:t>
      </w:r>
    </w:p>
    <w:bookmarkEnd w:id="840"/>
    <w:bookmarkStart w:name="z903" w:id="841"/>
    <w:p>
      <w:pPr>
        <w:spacing w:after="0"/>
        <w:ind w:left="0"/>
        <w:jc w:val="left"/>
      </w:pPr>
      <w:r>
        <w:rPr>
          <w:rFonts w:ascii="Times New Roman"/>
          <w:b/>
          <w:i w:val="false"/>
          <w:color w:val="000000"/>
        </w:rPr>
        <w:t xml:space="preserve"> 4-тарау. Бағдарламаның мазмұны</w:t>
      </w:r>
    </w:p>
    <w:bookmarkEnd w:id="841"/>
    <w:bookmarkStart w:name="z904" w:id="842"/>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bookmarkEnd w:id="842"/>
    <w:bookmarkStart w:name="z905" w:id="843"/>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5 модульді меңгеруді және оларды меңгеру бойынша жобаны қорғауды қарастырады.</w:t>
      </w:r>
    </w:p>
    <w:bookmarkEnd w:id="843"/>
    <w:bookmarkStart w:name="z906" w:id="844"/>
    <w:p>
      <w:pPr>
        <w:spacing w:after="0"/>
        <w:ind w:left="0"/>
        <w:jc w:val="both"/>
      </w:pPr>
      <w:r>
        <w:rPr>
          <w:rFonts w:ascii="Times New Roman"/>
          <w:b w:val="false"/>
          <w:i w:val="false"/>
          <w:color w:val="000000"/>
          <w:sz w:val="28"/>
        </w:rPr>
        <w:t>
      8. Бағдарлама модульдері:</w:t>
      </w:r>
    </w:p>
    <w:bookmarkEnd w:id="844"/>
    <w:bookmarkStart w:name="z907" w:id="845"/>
    <w:p>
      <w:pPr>
        <w:spacing w:after="0"/>
        <w:ind w:left="0"/>
        <w:jc w:val="both"/>
      </w:pPr>
      <w:r>
        <w:rPr>
          <w:rFonts w:ascii="Times New Roman"/>
          <w:b w:val="false"/>
          <w:i w:val="false"/>
          <w:color w:val="000000"/>
          <w:sz w:val="28"/>
        </w:rPr>
        <w:t>
      1) құзыреттілік тәсілдемеге негізделген модульдік оқыту;</w:t>
      </w:r>
    </w:p>
    <w:bookmarkEnd w:id="845"/>
    <w:bookmarkStart w:name="z908" w:id="846"/>
    <w:p>
      <w:pPr>
        <w:spacing w:after="0"/>
        <w:ind w:left="0"/>
        <w:jc w:val="both"/>
      </w:pPr>
      <w:r>
        <w:rPr>
          <w:rFonts w:ascii="Times New Roman"/>
          <w:b w:val="false"/>
          <w:i w:val="false"/>
          <w:color w:val="000000"/>
          <w:sz w:val="28"/>
        </w:rPr>
        <w:t xml:space="preserve">
      2) модульдік-құзыреттілік тәсілдемеге негізделген ТжКБ үлгілік оқу жоспарларын және білім беру бағдарламаларын оқу процесіне енгізу механизмі; </w:t>
      </w:r>
    </w:p>
    <w:bookmarkEnd w:id="846"/>
    <w:bookmarkStart w:name="z909" w:id="847"/>
    <w:p>
      <w:pPr>
        <w:spacing w:after="0"/>
        <w:ind w:left="0"/>
        <w:jc w:val="both"/>
      </w:pPr>
      <w:r>
        <w:rPr>
          <w:rFonts w:ascii="Times New Roman"/>
          <w:b w:val="false"/>
          <w:i w:val="false"/>
          <w:color w:val="000000"/>
          <w:sz w:val="28"/>
        </w:rPr>
        <w:t>
      3) модульдік-құзыреттілік тәсілдемеге негізделген оқу жұмыс жоспарларын және бағдарламаларын әзірлеу практикасы;</w:t>
      </w:r>
    </w:p>
    <w:bookmarkEnd w:id="847"/>
    <w:bookmarkStart w:name="z910" w:id="848"/>
    <w:p>
      <w:pPr>
        <w:spacing w:after="0"/>
        <w:ind w:left="0"/>
        <w:jc w:val="both"/>
      </w:pPr>
      <w:r>
        <w:rPr>
          <w:rFonts w:ascii="Times New Roman"/>
          <w:b w:val="false"/>
          <w:i w:val="false"/>
          <w:color w:val="000000"/>
          <w:sz w:val="28"/>
        </w:rPr>
        <w:t>
      4) оқу-әдістемелік кешенді қалыптастыру;</w:t>
      </w:r>
    </w:p>
    <w:bookmarkEnd w:id="848"/>
    <w:bookmarkStart w:name="z911" w:id="849"/>
    <w:p>
      <w:pPr>
        <w:spacing w:after="0"/>
        <w:ind w:left="0"/>
        <w:jc w:val="both"/>
      </w:pPr>
      <w:r>
        <w:rPr>
          <w:rFonts w:ascii="Times New Roman"/>
          <w:b w:val="false"/>
          <w:i w:val="false"/>
          <w:color w:val="000000"/>
          <w:sz w:val="28"/>
        </w:rPr>
        <w:t>
      5) студенттердің жоспарланған (күтілетін) нәтижелері мен оқу жетістіктерін бағалау әдістері.</w:t>
      </w:r>
    </w:p>
    <w:bookmarkEnd w:id="849"/>
    <w:bookmarkStart w:name="z912" w:id="850"/>
    <w:p>
      <w:pPr>
        <w:spacing w:after="0"/>
        <w:ind w:left="0"/>
        <w:jc w:val="left"/>
      </w:pPr>
      <w:r>
        <w:rPr>
          <w:rFonts w:ascii="Times New Roman"/>
          <w:b/>
          <w:i w:val="false"/>
          <w:color w:val="000000"/>
        </w:rPr>
        <w:t xml:space="preserve"> 5-тарау. Білім беру процесін ұйымдастыру</w:t>
      </w:r>
    </w:p>
    <w:bookmarkEnd w:id="850"/>
    <w:bookmarkStart w:name="z913" w:id="851"/>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851"/>
    <w:bookmarkStart w:name="z914" w:id="852"/>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w:t>
      </w:r>
    </w:p>
    <w:bookmarkEnd w:id="852"/>
    <w:bookmarkStart w:name="z915" w:id="853"/>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853"/>
    <w:bookmarkStart w:name="z916" w:id="854"/>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кейс-стади, тренингтер, семинарлар, пікірталас, ой-талқы, рөлдік ойындар, жобалар әдісі, проблемалық әдіс, ситуациялық тапсырмалар, кері байланыс немесе рефлексия.</w:t>
      </w:r>
    </w:p>
    <w:bookmarkEnd w:id="854"/>
    <w:bookmarkStart w:name="z917" w:id="855"/>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855"/>
    <w:bookmarkStart w:name="z918" w:id="856"/>
    <w:p>
      <w:pPr>
        <w:spacing w:after="0"/>
        <w:ind w:left="0"/>
        <w:jc w:val="left"/>
      </w:pPr>
      <w:r>
        <w:rPr>
          <w:rFonts w:ascii="Times New Roman"/>
          <w:b/>
          <w:i w:val="false"/>
          <w:color w:val="000000"/>
        </w:rPr>
        <w:t xml:space="preserve"> 7-тарау. Оқыту нәтижелерін бағалау өлшемшарттары</w:t>
      </w:r>
    </w:p>
    <w:bookmarkEnd w:id="856"/>
    <w:bookmarkStart w:name="z919" w:id="857"/>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857"/>
    <w:bookmarkStart w:name="z920" w:id="858"/>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858"/>
    <w:bookmarkStart w:name="z921" w:id="859"/>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859"/>
    <w:bookmarkStart w:name="z922" w:id="860"/>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860"/>
    <w:bookmarkStart w:name="z923" w:id="861"/>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End w:id="861"/>
    <w:bookmarkStart w:name="z924" w:id="862"/>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862"/>
    <w:bookmarkStart w:name="z925" w:id="863"/>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bookmarkEnd w:id="863"/>
    <w:bookmarkStart w:name="z926" w:id="864"/>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"Модульдік-</w:t>
            </w:r>
            <w:r>
              <w:br/>
            </w:r>
            <w:r>
              <w:rPr>
                <w:rFonts w:ascii="Times New Roman"/>
                <w:b w:val="false"/>
                <w:i w:val="false"/>
                <w:color w:val="000000"/>
                <w:sz w:val="20"/>
              </w:rPr>
              <w:t>құзыреттілік тәсілдеме негізінде</w:t>
            </w:r>
            <w:r>
              <w:br/>
            </w:r>
            <w:r>
              <w:rPr>
                <w:rFonts w:ascii="Times New Roman"/>
                <w:b w:val="false"/>
                <w:i w:val="false"/>
                <w:color w:val="000000"/>
                <w:sz w:val="20"/>
              </w:rPr>
              <w:t>әзірленген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бағдарламаларын іске асыру"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6188"/>
        <w:gridCol w:w="881"/>
        <w:gridCol w:w="1368"/>
        <w:gridCol w:w="882"/>
        <w:gridCol w:w="1369"/>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тәсілдемеге негізделген модульдік оқыту"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оқытудағы құзыреттілік тәсілдеме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оқытудың принциптері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оқытуға ауысудың қазақстандық және шетелдік озық тәжірибесі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ТжКБ үлгілік оқу жоспарларын және білім беру бағдарламаларын оқу процесіне енгізу механизмі"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жоспарларын және оқу бағдарламаларын құрастырудың ерекшеліктері және жалпы ережелері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ТжКБ үлгілік оқу жоспарларын және білім беру бағдарламаларын оқу процесіне енгізу әдістемесі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жұмыс оқу жоспарларын және бағдарламаларын әзірлеу практикасы"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жоспарының құрылымы (оқу процесінің графигі, уақыт бюджеті бойынша жиынтық мәліметтер, оқу процесінің жоспары, оқу жоспарына түсіндірме жазба)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бағдарламасы мазмұнының құрылымы (модульге (пәнге) қысқаша шолу, күтілетін нәтиже және бағалау критерийлері)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кешенді қалыптастыру"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кешенінің құрылымына және мазмұнына қойылатын талаптар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кешенді қалыптастыру практикасы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жоспарланған (күтілетін) нәтижелері мен оқу жетістіктерін бағалау әдістері"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бағалаудың түрлері, нысандары және әдістері (формативті және суммативті бағалау)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оқу жетістіктерін бағалау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6 сәуірдегі</w:t>
            </w:r>
            <w:r>
              <w:br/>
            </w:r>
            <w:r>
              <w:rPr>
                <w:rFonts w:ascii="Times New Roman"/>
                <w:b w:val="false"/>
                <w:i w:val="false"/>
                <w:color w:val="000000"/>
                <w:sz w:val="20"/>
              </w:rPr>
              <w:t>№ 155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33-қосымша</w:t>
            </w:r>
          </w:p>
        </w:tc>
      </w:tr>
    </w:tbl>
    <w:bookmarkStart w:name="z930" w:id="865"/>
    <w:p>
      <w:pPr>
        <w:spacing w:after="0"/>
        <w:ind w:left="0"/>
        <w:jc w:val="left"/>
      </w:pPr>
      <w:r>
        <w:rPr>
          <w:rFonts w:ascii="Times New Roman"/>
          <w:b/>
          <w:i w:val="false"/>
          <w:color w:val="000000"/>
        </w:rPr>
        <w:t xml:space="preserve"> Педагогика кадрларының біліктілігін арттыру курстарының "ТжКБ ұйымын тиімді басқару. ISO 9001  халықаралық стандартына негізделген білім берудегі сапа менеджментінің жүйесі" тақырыбындағы білім беру бағдарламасы</w:t>
      </w:r>
    </w:p>
    <w:bookmarkEnd w:id="865"/>
    <w:bookmarkStart w:name="z931" w:id="866"/>
    <w:p>
      <w:pPr>
        <w:spacing w:after="0"/>
        <w:ind w:left="0"/>
        <w:jc w:val="left"/>
      </w:pPr>
      <w:r>
        <w:rPr>
          <w:rFonts w:ascii="Times New Roman"/>
          <w:b/>
          <w:i w:val="false"/>
          <w:color w:val="000000"/>
        </w:rPr>
        <w:t xml:space="preserve"> 1-тарау. Кіріспе</w:t>
      </w:r>
    </w:p>
    <w:bookmarkEnd w:id="866"/>
    <w:bookmarkStart w:name="z932" w:id="867"/>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ТжКБ ұйымын тиімді басқару. ISO 9001 халықаралық стандартына негізделген білім берудегі сапа менеджментінің жүйесі" тақырыбындағы педагог кадрлардың біліктілігін арттыру курстарының білім беру бағдарламасы (бұдан әрі - Бағдарлама) техникалық және кәсіптік білім беру (бұдан әрі - ТжКБ) ұйымдарының басшылары мен олардың орынбасарларының біліктілігін арттыру курстарын өткізуге арналған.</w:t>
      </w:r>
    </w:p>
    <w:bookmarkEnd w:id="867"/>
    <w:bookmarkStart w:name="z933" w:id="868"/>
    <w:p>
      <w:pPr>
        <w:spacing w:after="0"/>
        <w:ind w:left="0"/>
        <w:jc w:val="both"/>
      </w:pPr>
      <w:r>
        <w:rPr>
          <w:rFonts w:ascii="Times New Roman"/>
          <w:b w:val="false"/>
          <w:i w:val="false"/>
          <w:color w:val="000000"/>
          <w:sz w:val="28"/>
        </w:rPr>
        <w:t xml:space="preserve">
      2. Бағдарлама оқу орнының сыртқы және ішкі, педагогикалық және экономикалық, ұйымдастырушылық және мазмұндық ресурстарын интегративті есепке алуды тиімді дамыту мақсатында білім беру ұйымдарын басқарудың жаңа модельдерін меңгеру арқылы басшылардың және олардың орынбасарларының басқарушылық құзіреттіліктерін жетілдіру негізінде ТжКБ ұйымдарын басқару процесінің тиімділігі мен сапасын арттыруға бағытталған. </w:t>
      </w:r>
    </w:p>
    <w:bookmarkEnd w:id="868"/>
    <w:bookmarkStart w:name="z934" w:id="869"/>
    <w:p>
      <w:pPr>
        <w:spacing w:after="0"/>
        <w:ind w:left="0"/>
        <w:jc w:val="left"/>
      </w:pPr>
      <w:r>
        <w:rPr>
          <w:rFonts w:ascii="Times New Roman"/>
          <w:b/>
          <w:i w:val="false"/>
          <w:color w:val="000000"/>
        </w:rPr>
        <w:t xml:space="preserve"> 2-тарау. Бағдарламаның мақсаты мен міндеттері</w:t>
      </w:r>
    </w:p>
    <w:bookmarkEnd w:id="869"/>
    <w:bookmarkStart w:name="z935" w:id="870"/>
    <w:p>
      <w:pPr>
        <w:spacing w:after="0"/>
        <w:ind w:left="0"/>
        <w:jc w:val="both"/>
      </w:pPr>
      <w:r>
        <w:rPr>
          <w:rFonts w:ascii="Times New Roman"/>
          <w:b w:val="false"/>
          <w:i w:val="false"/>
          <w:color w:val="000000"/>
          <w:sz w:val="28"/>
        </w:rPr>
        <w:t>
      3. Бағдарламаның мақсаты ТжКБ жүйесін жаңғырту мақсаттарына сәйкес ТжКБ ұйымдарын дамыту стратегиясын әзірлеу бойынша басшылардың және олардың орынбасарларының негізгі басқарушылық құзыреттіліктерін дамыту және жетілдіру болып табылады.</w:t>
      </w:r>
    </w:p>
    <w:bookmarkEnd w:id="870"/>
    <w:bookmarkStart w:name="z936" w:id="871"/>
    <w:p>
      <w:pPr>
        <w:spacing w:after="0"/>
        <w:ind w:left="0"/>
        <w:jc w:val="both"/>
      </w:pPr>
      <w:r>
        <w:rPr>
          <w:rFonts w:ascii="Times New Roman"/>
          <w:b w:val="false"/>
          <w:i w:val="false"/>
          <w:color w:val="000000"/>
          <w:sz w:val="28"/>
        </w:rPr>
        <w:t>
      4. Бағдарламаның негізгі міндеттері:</w:t>
      </w:r>
    </w:p>
    <w:bookmarkEnd w:id="871"/>
    <w:bookmarkStart w:name="z937" w:id="872"/>
    <w:p>
      <w:pPr>
        <w:spacing w:after="0"/>
        <w:ind w:left="0"/>
        <w:jc w:val="both"/>
      </w:pPr>
      <w:r>
        <w:rPr>
          <w:rFonts w:ascii="Times New Roman"/>
          <w:b w:val="false"/>
          <w:i w:val="false"/>
          <w:color w:val="000000"/>
          <w:sz w:val="28"/>
        </w:rPr>
        <w:t xml:space="preserve">
      1) ТжКБ және жалпы білім берудің жаңа әлемдік даму үрдістерін зерделеу;  </w:t>
      </w:r>
    </w:p>
    <w:bookmarkEnd w:id="872"/>
    <w:bookmarkStart w:name="z938" w:id="873"/>
    <w:p>
      <w:pPr>
        <w:spacing w:after="0"/>
        <w:ind w:left="0"/>
        <w:jc w:val="both"/>
      </w:pPr>
      <w:r>
        <w:rPr>
          <w:rFonts w:ascii="Times New Roman"/>
          <w:b w:val="false"/>
          <w:i w:val="false"/>
          <w:color w:val="000000"/>
          <w:sz w:val="28"/>
        </w:rPr>
        <w:t xml:space="preserve">
      2) ТжКБ ұйымдарында стратегиялық даму, оқытушылық және әкімшілік құрамының жетілуін басқару теориясы және практикасымен танысу; </w:t>
      </w:r>
    </w:p>
    <w:bookmarkEnd w:id="873"/>
    <w:bookmarkStart w:name="z939" w:id="874"/>
    <w:p>
      <w:pPr>
        <w:spacing w:after="0"/>
        <w:ind w:left="0"/>
        <w:jc w:val="both"/>
      </w:pPr>
      <w:r>
        <w:rPr>
          <w:rFonts w:ascii="Times New Roman"/>
          <w:b w:val="false"/>
          <w:i w:val="false"/>
          <w:color w:val="000000"/>
          <w:sz w:val="28"/>
        </w:rPr>
        <w:t xml:space="preserve">
      3) ТжКБ ұйымдары басшыларының және олардың орынбасарларының басқарушылық және көшбасшылық сапасын жетілдіру; </w:t>
      </w:r>
    </w:p>
    <w:bookmarkEnd w:id="874"/>
    <w:bookmarkStart w:name="z940" w:id="875"/>
    <w:p>
      <w:pPr>
        <w:spacing w:after="0"/>
        <w:ind w:left="0"/>
        <w:jc w:val="both"/>
      </w:pPr>
      <w:r>
        <w:rPr>
          <w:rFonts w:ascii="Times New Roman"/>
          <w:b w:val="false"/>
          <w:i w:val="false"/>
          <w:color w:val="000000"/>
          <w:sz w:val="28"/>
        </w:rPr>
        <w:t xml:space="preserve">
      4) ТжКБ ұйымдарында бар ресурстарды (оның ішінде ұйымдастырушылық, экономикалық) және оқу орнын дамыту міндеттерін шешу мақсатында сыртқы орта әлеуетін барынша тиімді қолдану қажеттілігіне түсінік беру. </w:t>
      </w:r>
    </w:p>
    <w:bookmarkEnd w:id="875"/>
    <w:bookmarkStart w:name="z941" w:id="876"/>
    <w:p>
      <w:pPr>
        <w:spacing w:after="0"/>
        <w:ind w:left="0"/>
        <w:jc w:val="left"/>
      </w:pPr>
      <w:r>
        <w:rPr>
          <w:rFonts w:ascii="Times New Roman"/>
          <w:b/>
          <w:i w:val="false"/>
          <w:color w:val="000000"/>
        </w:rPr>
        <w:t xml:space="preserve"> 3-тарау. Күтілетін нәтижелер</w:t>
      </w:r>
    </w:p>
    <w:bookmarkEnd w:id="876"/>
    <w:bookmarkStart w:name="z942" w:id="877"/>
    <w:p>
      <w:pPr>
        <w:spacing w:after="0"/>
        <w:ind w:left="0"/>
        <w:jc w:val="both"/>
      </w:pPr>
      <w:r>
        <w:rPr>
          <w:rFonts w:ascii="Times New Roman"/>
          <w:b w:val="false"/>
          <w:i w:val="false"/>
          <w:color w:val="000000"/>
          <w:sz w:val="28"/>
        </w:rPr>
        <w:t>
      5. Курс аяқталғаннан кейін тыңдаушылар:</w:t>
      </w:r>
    </w:p>
    <w:bookmarkEnd w:id="877"/>
    <w:bookmarkStart w:name="z943" w:id="878"/>
    <w:p>
      <w:pPr>
        <w:spacing w:after="0"/>
        <w:ind w:left="0"/>
        <w:jc w:val="both"/>
      </w:pPr>
      <w:r>
        <w:rPr>
          <w:rFonts w:ascii="Times New Roman"/>
          <w:b w:val="false"/>
          <w:i w:val="false"/>
          <w:color w:val="000000"/>
          <w:sz w:val="28"/>
        </w:rPr>
        <w:t>
      1) мыналарды:</w:t>
      </w:r>
    </w:p>
    <w:bookmarkEnd w:id="878"/>
    <w:bookmarkStart w:name="z944" w:id="879"/>
    <w:p>
      <w:pPr>
        <w:spacing w:after="0"/>
        <w:ind w:left="0"/>
        <w:jc w:val="both"/>
      </w:pPr>
      <w:r>
        <w:rPr>
          <w:rFonts w:ascii="Times New Roman"/>
          <w:b w:val="false"/>
          <w:i w:val="false"/>
          <w:color w:val="000000"/>
          <w:sz w:val="28"/>
        </w:rPr>
        <w:t xml:space="preserve">
      ТжКБ ұйымдарының стратегиялық даму теориясы мен практикасын; </w:t>
      </w:r>
    </w:p>
    <w:bookmarkEnd w:id="879"/>
    <w:bookmarkStart w:name="z945" w:id="880"/>
    <w:p>
      <w:pPr>
        <w:spacing w:after="0"/>
        <w:ind w:left="0"/>
        <w:jc w:val="both"/>
      </w:pPr>
      <w:r>
        <w:rPr>
          <w:rFonts w:ascii="Times New Roman"/>
          <w:b w:val="false"/>
          <w:i w:val="false"/>
          <w:color w:val="000000"/>
          <w:sz w:val="28"/>
        </w:rPr>
        <w:t xml:space="preserve">
      ТжКБ жүйесі жұмысының тиімділігін айқындаушы фактор ретінде көшбасшылықтың теориясы мен практикасын; </w:t>
      </w:r>
    </w:p>
    <w:bookmarkEnd w:id="880"/>
    <w:bookmarkStart w:name="z946" w:id="881"/>
    <w:p>
      <w:pPr>
        <w:spacing w:after="0"/>
        <w:ind w:left="0"/>
        <w:jc w:val="both"/>
      </w:pPr>
      <w:r>
        <w:rPr>
          <w:rFonts w:ascii="Times New Roman"/>
          <w:b w:val="false"/>
          <w:i w:val="false"/>
          <w:color w:val="000000"/>
          <w:sz w:val="28"/>
        </w:rPr>
        <w:t xml:space="preserve">
      ТжКБ ұйымдарындағы оқытушылық және әкімшілік құрамның жетілуін басқару әдістерін; </w:t>
      </w:r>
    </w:p>
    <w:bookmarkEnd w:id="881"/>
    <w:bookmarkStart w:name="z947" w:id="882"/>
    <w:p>
      <w:pPr>
        <w:spacing w:after="0"/>
        <w:ind w:left="0"/>
        <w:jc w:val="both"/>
      </w:pPr>
      <w:r>
        <w:rPr>
          <w:rFonts w:ascii="Times New Roman"/>
          <w:b w:val="false"/>
          <w:i w:val="false"/>
          <w:color w:val="000000"/>
          <w:sz w:val="28"/>
        </w:rPr>
        <w:t xml:space="preserve">
      білімді басқару технологиялары мен әдістерін;  </w:t>
      </w:r>
    </w:p>
    <w:bookmarkEnd w:id="882"/>
    <w:bookmarkStart w:name="z948" w:id="883"/>
    <w:p>
      <w:pPr>
        <w:spacing w:after="0"/>
        <w:ind w:left="0"/>
        <w:jc w:val="both"/>
      </w:pPr>
      <w:r>
        <w:rPr>
          <w:rFonts w:ascii="Times New Roman"/>
          <w:b w:val="false"/>
          <w:i w:val="false"/>
          <w:color w:val="000000"/>
          <w:sz w:val="28"/>
        </w:rPr>
        <w:t xml:space="preserve">
      ISO 9001:2015 халықаралық стандартының талаптарын біледі және түсінеді; </w:t>
      </w:r>
    </w:p>
    <w:bookmarkEnd w:id="883"/>
    <w:bookmarkStart w:name="z949" w:id="884"/>
    <w:p>
      <w:pPr>
        <w:spacing w:after="0"/>
        <w:ind w:left="0"/>
        <w:jc w:val="both"/>
      </w:pPr>
      <w:r>
        <w:rPr>
          <w:rFonts w:ascii="Times New Roman"/>
          <w:b w:val="false"/>
          <w:i w:val="false"/>
          <w:color w:val="000000"/>
          <w:sz w:val="28"/>
        </w:rPr>
        <w:t>
      2) мыналарды:</w:t>
      </w:r>
    </w:p>
    <w:bookmarkEnd w:id="884"/>
    <w:bookmarkStart w:name="z950" w:id="885"/>
    <w:p>
      <w:pPr>
        <w:spacing w:after="0"/>
        <w:ind w:left="0"/>
        <w:jc w:val="both"/>
      </w:pPr>
      <w:r>
        <w:rPr>
          <w:rFonts w:ascii="Times New Roman"/>
          <w:b w:val="false"/>
          <w:i w:val="false"/>
          <w:color w:val="000000"/>
          <w:sz w:val="28"/>
        </w:rPr>
        <w:t>
      кәсіби қызметінде ақпараттық-коммуникациялық технологияларды қолдана алады;</w:t>
      </w:r>
    </w:p>
    <w:bookmarkEnd w:id="885"/>
    <w:bookmarkStart w:name="z951" w:id="886"/>
    <w:p>
      <w:pPr>
        <w:spacing w:after="0"/>
        <w:ind w:left="0"/>
        <w:jc w:val="both"/>
      </w:pPr>
      <w:r>
        <w:rPr>
          <w:rFonts w:ascii="Times New Roman"/>
          <w:b w:val="false"/>
          <w:i w:val="false"/>
          <w:color w:val="000000"/>
          <w:sz w:val="28"/>
        </w:rPr>
        <w:t>
      Стандарттың ТжКБ ұйымдарының және оның бөлімшелерінің қызметіне қоятын талаптарын қолдана алады;</w:t>
      </w:r>
    </w:p>
    <w:bookmarkEnd w:id="886"/>
    <w:bookmarkStart w:name="z952" w:id="887"/>
    <w:p>
      <w:pPr>
        <w:spacing w:after="0"/>
        <w:ind w:left="0"/>
        <w:jc w:val="both"/>
      </w:pPr>
      <w:r>
        <w:rPr>
          <w:rFonts w:ascii="Times New Roman"/>
          <w:b w:val="false"/>
          <w:i w:val="false"/>
          <w:color w:val="000000"/>
          <w:sz w:val="28"/>
        </w:rPr>
        <w:t xml:space="preserve">
      Білім беру ұйымының ISO 9001:2015 стандартының жаңартылған нұсқасына көшу/ауысу жобасын іске асыру барысында өз міндетін және жауапкершілігін түсінеді; </w:t>
      </w:r>
    </w:p>
    <w:bookmarkEnd w:id="887"/>
    <w:bookmarkStart w:name="z953" w:id="888"/>
    <w:p>
      <w:pPr>
        <w:spacing w:after="0"/>
        <w:ind w:left="0"/>
        <w:jc w:val="both"/>
      </w:pPr>
      <w:r>
        <w:rPr>
          <w:rFonts w:ascii="Times New Roman"/>
          <w:b w:val="false"/>
          <w:i w:val="false"/>
          <w:color w:val="000000"/>
          <w:sz w:val="28"/>
        </w:rPr>
        <w:t>
      ТжКБ ұйымдарының маркетинг саясатын тиімді қолдану үшін маркетинг құралдарын практикада қолдана алады;</w:t>
      </w:r>
    </w:p>
    <w:bookmarkEnd w:id="888"/>
    <w:bookmarkStart w:name="z954" w:id="889"/>
    <w:p>
      <w:pPr>
        <w:spacing w:after="0"/>
        <w:ind w:left="0"/>
        <w:jc w:val="both"/>
      </w:pPr>
      <w:r>
        <w:rPr>
          <w:rFonts w:ascii="Times New Roman"/>
          <w:b w:val="false"/>
          <w:i w:val="false"/>
          <w:color w:val="000000"/>
          <w:sz w:val="28"/>
        </w:rPr>
        <w:t xml:space="preserve">
      3) Кадрларды дамыту мен басқарудың инновациялық тәсілдемесін меңгереді және ТжКБ ұйымдарының тиімді менеджменті бойынша практикалық білімді қолданады. </w:t>
      </w:r>
    </w:p>
    <w:bookmarkEnd w:id="889"/>
    <w:bookmarkStart w:name="z955" w:id="890"/>
    <w:p>
      <w:pPr>
        <w:spacing w:after="0"/>
        <w:ind w:left="0"/>
        <w:jc w:val="left"/>
      </w:pPr>
      <w:r>
        <w:rPr>
          <w:rFonts w:ascii="Times New Roman"/>
          <w:b/>
          <w:i w:val="false"/>
          <w:color w:val="000000"/>
        </w:rPr>
        <w:t xml:space="preserve"> 4-тарау. Бағдарламаның мазмұны</w:t>
      </w:r>
    </w:p>
    <w:bookmarkEnd w:id="890"/>
    <w:bookmarkStart w:name="z956" w:id="891"/>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bookmarkEnd w:id="891"/>
    <w:bookmarkStart w:name="z957" w:id="892"/>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ТжКБ ұйымының қызметін стратегиялық жоспарлау мен басқаруда кәсіби білімді, білік пен дағдыны қалыптастыру үшін осы Бағдарлама мынадай үш модульді меңгеруді және оларды меңгеру бойынша жобаны қорғауды қарастырады. Әр модуль үш ішкі модульден тұрады. </w:t>
      </w:r>
    </w:p>
    <w:bookmarkEnd w:id="892"/>
    <w:bookmarkStart w:name="z958" w:id="893"/>
    <w:p>
      <w:pPr>
        <w:spacing w:after="0"/>
        <w:ind w:left="0"/>
        <w:jc w:val="both"/>
      </w:pPr>
      <w:r>
        <w:rPr>
          <w:rFonts w:ascii="Times New Roman"/>
          <w:b w:val="false"/>
          <w:i w:val="false"/>
          <w:color w:val="000000"/>
          <w:sz w:val="28"/>
        </w:rPr>
        <w:t>
      8. Бағдарламаның модульдері мен ішкі модульдері:</w:t>
      </w:r>
    </w:p>
    <w:bookmarkEnd w:id="893"/>
    <w:bookmarkStart w:name="z959" w:id="894"/>
    <w:p>
      <w:pPr>
        <w:spacing w:after="0"/>
        <w:ind w:left="0"/>
        <w:jc w:val="both"/>
      </w:pPr>
      <w:r>
        <w:rPr>
          <w:rFonts w:ascii="Times New Roman"/>
          <w:b w:val="false"/>
          <w:i w:val="false"/>
          <w:color w:val="000000"/>
          <w:sz w:val="28"/>
        </w:rPr>
        <w:t>
      1) кәсіби басқарушы: стратегия және көшбасшылық ("Көшбасшы және ұйым", "ТжКБ ұйымын басқару стратегиясы", "Өзгерістерді басқару");</w:t>
      </w:r>
    </w:p>
    <w:bookmarkEnd w:id="894"/>
    <w:bookmarkStart w:name="z960" w:id="895"/>
    <w:p>
      <w:pPr>
        <w:spacing w:after="0"/>
        <w:ind w:left="0"/>
        <w:jc w:val="both"/>
      </w:pPr>
      <w:r>
        <w:rPr>
          <w:rFonts w:ascii="Times New Roman"/>
          <w:b w:val="false"/>
          <w:i w:val="false"/>
          <w:color w:val="000000"/>
          <w:sz w:val="28"/>
        </w:rPr>
        <w:t xml:space="preserve">
      2) оқытудың және ТжКБ ұйымын дамытудың инновациялық технологиялары ("Оқытудың инновациялық технологиялары", "Білімді басқару", "ТжКБ ұйымына сапа менеджментінің жүйесін (СМЖ) енгізу және дамыту"); </w:t>
      </w:r>
    </w:p>
    <w:bookmarkEnd w:id="895"/>
    <w:bookmarkStart w:name="z961" w:id="896"/>
    <w:p>
      <w:pPr>
        <w:spacing w:after="0"/>
        <w:ind w:left="0"/>
        <w:jc w:val="both"/>
      </w:pPr>
      <w:r>
        <w:rPr>
          <w:rFonts w:ascii="Times New Roman"/>
          <w:b w:val="false"/>
          <w:i w:val="false"/>
          <w:color w:val="000000"/>
          <w:sz w:val="28"/>
        </w:rPr>
        <w:t xml:space="preserve">
      3)  ТжКБ ұйымы басшысының арсеналы ("ТжКБ ұйымында маркетинг жүйесін басқару", "ТжКБ ұйымдарындағы қаржылық және басқарушылық есеп", "Оқытушылар мен қызметкерлердің дамуын басқару"). </w:t>
      </w:r>
    </w:p>
    <w:bookmarkEnd w:id="896"/>
    <w:bookmarkStart w:name="z962" w:id="897"/>
    <w:p>
      <w:pPr>
        <w:spacing w:after="0"/>
        <w:ind w:left="0"/>
        <w:jc w:val="left"/>
      </w:pPr>
      <w:r>
        <w:rPr>
          <w:rFonts w:ascii="Times New Roman"/>
          <w:b/>
          <w:i w:val="false"/>
          <w:color w:val="000000"/>
        </w:rPr>
        <w:t xml:space="preserve"> 5-тарау. Білім беру процесін ұйымдастыру</w:t>
      </w:r>
    </w:p>
    <w:bookmarkEnd w:id="897"/>
    <w:bookmarkStart w:name="z963" w:id="898"/>
    <w:p>
      <w:pPr>
        <w:spacing w:after="0"/>
        <w:ind w:left="0"/>
        <w:jc w:val="both"/>
      </w:pPr>
      <w:r>
        <w:rPr>
          <w:rFonts w:ascii="Times New Roman"/>
          <w:b w:val="false"/>
          <w:i w:val="false"/>
          <w:color w:val="000000"/>
          <w:sz w:val="28"/>
        </w:rPr>
        <w:t xml:space="preserve">
      9.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және оқу жұмыс жоспары бойынша ұйымдастырылады. Курстың ұзақтығы 132 сағат. </w:t>
      </w:r>
    </w:p>
    <w:bookmarkEnd w:id="898"/>
    <w:bookmarkStart w:name="z964" w:id="899"/>
    <w:p>
      <w:pPr>
        <w:spacing w:after="0"/>
        <w:ind w:left="0"/>
        <w:jc w:val="both"/>
      </w:pPr>
      <w:r>
        <w:rPr>
          <w:rFonts w:ascii="Times New Roman"/>
          <w:b w:val="false"/>
          <w:i w:val="false"/>
          <w:color w:val="000000"/>
          <w:sz w:val="28"/>
        </w:rPr>
        <w:t xml:space="preserve">
      10. Білім беру процесінің тиімділігін арттыру үшін Бағдарламаны іске асыру әртүрлі технологиялар, нысандар, тәсілдемелер, оқыту және бақылау әдістері негізінде жүзеге асырылады. </w:t>
      </w:r>
    </w:p>
    <w:bookmarkEnd w:id="899"/>
    <w:bookmarkStart w:name="z965" w:id="900"/>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900"/>
    <w:bookmarkStart w:name="z966" w:id="901"/>
    <w:p>
      <w:pPr>
        <w:spacing w:after="0"/>
        <w:ind w:left="0"/>
        <w:jc w:val="both"/>
      </w:pPr>
      <w:r>
        <w:rPr>
          <w:rFonts w:ascii="Times New Roman"/>
          <w:b w:val="false"/>
          <w:i w:val="false"/>
          <w:color w:val="000000"/>
          <w:sz w:val="28"/>
        </w:rPr>
        <w:t xml:space="preserve">
      11. Бағдарламаның мазмұны мынадай интерактивті оқыту әдістерін қолдануды қамтиды: кейс-стади, тренингтер, семинарлар, пікірталас, ой-талқы, рөлдік ойындар, жобалар әдісі, проблемалық әдіс, ситуациялық тапсырмалар, жұмыс орнындағы практика, кері байланыс немесе рефлексия. </w:t>
      </w:r>
    </w:p>
    <w:bookmarkEnd w:id="901"/>
    <w:bookmarkStart w:name="z967" w:id="902"/>
    <w:p>
      <w:pPr>
        <w:spacing w:after="0"/>
        <w:ind w:left="0"/>
        <w:jc w:val="both"/>
      </w:pPr>
      <w:r>
        <w:rPr>
          <w:rFonts w:ascii="Times New Roman"/>
          <w:b w:val="false"/>
          <w:i w:val="false"/>
          <w:color w:val="000000"/>
          <w:sz w:val="28"/>
        </w:rPr>
        <w:t xml:space="preserve">
      12. Бағдарлама бойынша білім беру процесін ұйымдастыру күндізгі және (немесе) қашықтықтан оқыту (онлайн) нысанында теориялық және практикалық сабақтар өткізуді, сондай-ақ тыңдаушылардың өзіндік жұмысын қарастырады. </w:t>
      </w:r>
    </w:p>
    <w:bookmarkEnd w:id="902"/>
    <w:bookmarkStart w:name="z968" w:id="903"/>
    <w:p>
      <w:pPr>
        <w:spacing w:after="0"/>
        <w:ind w:left="0"/>
        <w:jc w:val="left"/>
      </w:pPr>
      <w:r>
        <w:rPr>
          <w:rFonts w:ascii="Times New Roman"/>
          <w:b/>
          <w:i w:val="false"/>
          <w:color w:val="000000"/>
        </w:rPr>
        <w:t xml:space="preserve"> 7-тарау. Оқыту нәтижелерін бағалау өлшемшарттары </w:t>
      </w:r>
    </w:p>
    <w:bookmarkEnd w:id="903"/>
    <w:bookmarkStart w:name="z969" w:id="904"/>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904"/>
    <w:bookmarkStart w:name="z970" w:id="905"/>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905"/>
    <w:bookmarkStart w:name="z971" w:id="906"/>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906"/>
    <w:bookmarkStart w:name="z972" w:id="907"/>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907"/>
    <w:bookmarkStart w:name="z973" w:id="908"/>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End w:id="908"/>
    <w:bookmarkStart w:name="z974" w:id="909"/>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909"/>
    <w:bookmarkStart w:name="z975" w:id="910"/>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және кіші модульдер бойынша жобаны жеке немесе топпен қорғайды.</w:t>
      </w:r>
    </w:p>
    <w:bookmarkEnd w:id="910"/>
    <w:bookmarkStart w:name="z976" w:id="911"/>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"ТжКБ ұйымын</w:t>
            </w:r>
            <w:r>
              <w:br/>
            </w:r>
            <w:r>
              <w:rPr>
                <w:rFonts w:ascii="Times New Roman"/>
                <w:b w:val="false"/>
                <w:i w:val="false"/>
                <w:color w:val="000000"/>
                <w:sz w:val="20"/>
              </w:rPr>
              <w:t>тиімді басқару. ISO 9001</w:t>
            </w:r>
            <w:r>
              <w:br/>
            </w:r>
            <w:r>
              <w:rPr>
                <w:rFonts w:ascii="Times New Roman"/>
                <w:b w:val="false"/>
                <w:i w:val="false"/>
                <w:color w:val="000000"/>
                <w:sz w:val="20"/>
              </w:rPr>
              <w:t>халықаралық стандартына</w:t>
            </w:r>
            <w:r>
              <w:br/>
            </w:r>
            <w:r>
              <w:rPr>
                <w:rFonts w:ascii="Times New Roman"/>
                <w:b w:val="false"/>
                <w:i w:val="false"/>
                <w:color w:val="000000"/>
                <w:sz w:val="20"/>
              </w:rPr>
              <w:t>негізделген білім берудегі сапа</w:t>
            </w:r>
            <w:r>
              <w:br/>
            </w:r>
            <w:r>
              <w:rPr>
                <w:rFonts w:ascii="Times New Roman"/>
                <w:b w:val="false"/>
                <w:i w:val="false"/>
                <w:color w:val="000000"/>
                <w:sz w:val="20"/>
              </w:rPr>
              <w:t>менеджментінің жүйесі"</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4350"/>
        <w:gridCol w:w="1390"/>
        <w:gridCol w:w="1391"/>
        <w:gridCol w:w="896"/>
        <w:gridCol w:w="1890"/>
      </w:tblGrid>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басқарушы: стратегия және көшбасшылық</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 және ұйым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көшбасшының эмоционалды құзыреттілігі  (EQ) (АЙКЬЮ)</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 мен оның ортасының тиімді өзара іс-қимылын орнату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Мақсаттылық: нәтижеге қалай оңай қол жеткізуге болады?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қою барысында басшының іс-қимыл топтамасы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табыстау негіздері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 басқару стратегиясы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Пайымдаулар және ТжКБ ұйымын дамытудың стратегиялық бағыттары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 принциптері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 бизнес ретінде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өзгерістер тұжырымдамасы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процесін жоспарлау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процесіндегі тиімді коммуникациялар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және ТжКБ ұйымын дамытудың инновациялық технологиялары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технологиялары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енгізу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әдістері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оқыту технологияларын қолдану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технологияларын енгізу нәтижелері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 саласындағы негізгі тұжырымдар мен шеңберлер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басқарудың мәдени және ұйымдастырушылық аспектілері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 технологиялары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басқарудың бизнес моделі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 стратегия қалыптастырудың он қадамы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ұйымына сапа менеджментінің жүйесін (СМЖ) енгізу және дамыту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сапа менеджментін енгізу – қажеттілік немесе мәжбүрлілік?</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менеджментін енгізу барысында басшының рөлі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Ұйымдастырудың бизнес процестері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енгізу - стратегиялық жоспарлау және жедел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 басшысының арсеналы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ұйымында маркетинг жүйесін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жайғастыру ерекшеліктері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таңдау барысында Артықшылықтар – Нышандар – Эмоциялар пирамидасы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және пайдаға позициялаудың әсері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позициялауды тексеру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насихаттау және  PR-ң (ПИАР) негізгі әдістері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ұйымарындағы қаржылық және басқарушылық есеп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қаржылық жағдайды талдау және ұйымдастыру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қаржылық тиімділікті арттыру резервтерін анықтау.  Қаржылық қызметті жоспарлау және бақылау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жалпы бюджетін және құрылымдық бөлімшелердің бюджетін қалыптастыру  және  орындалуын талдау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салынған инвестициялар тиімділігін талдау, негізгі қаражат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нарығындағы бос қаражатты орналастыру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 мен қызметкерлердің дамуын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 капиталды/ресурстарды басқарудың қазіргі заманғы үрдістері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сынып": қалыптасуы, дамуы, мотивация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адами капиталды басқару практикасының ерекшеліктері: халықаралық және отандық тәжірибе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қазметкерлерін ынталандыру және ынтасыздандыру факторлары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ТжКБ-ның ғылыми және педагогикалық кадрларын дамыту: бенчмарк (ең үздік әлемдік тәжірибе)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оқылған модульдер бойынша жобаны қорғау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