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31822" w14:textId="ae318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өнімін өндіруді басқару жүйелерін дамытуды субсидиялау" мемлекеттік көрсетілетін қызмет стандартын бекіту туралы" Қазақстан Республикасы Ауыл шаруашылығы министрінің міндетін атқарушының 2015 жылғы 30 сәуірдегі № 5-2/389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2017 жылғы 2 мамырдағы № 189 бұйрығы. Қазақстан Республикасының Әділет министрлігінде 2017 жылғы 13 маусымда № 15212 болып тіркелді. Күші жойылды - Қазақстан Республикасы Ауыл шаруашылығы министрінің 2021 жылғы 15 маусымдағы № 185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15.06.2021 </w:t>
      </w:r>
      <w:r>
        <w:rPr>
          <w:rFonts w:ascii="Times New Roman"/>
          <w:b w:val="false"/>
          <w:i w:val="false"/>
          <w:color w:val="ff0000"/>
          <w:sz w:val="28"/>
        </w:rPr>
        <w:t>№ 185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"Ауыл шаруашылығы өнімін өндіруді басқару жүйелерін дамытуды субсидиялау" мемлекеттік көрсетілетін қызмет стандартын бекіту туралы" Қазақстан Республикасы Ауыл шаруашылығы министрінің міндетін атқарушының 2015 жылғы 30 сәуірдегі № 5-2/389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11345 болып тіркелген, 2015 жылғы 15 қазанда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"Ауыл шаруашылығы өнімін өндіруді басқару жүйелерін дамытуды субсидиялау"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Ауыл шаруашылығы министрлігінің Стратегиялық жоспарлау және талдау департаменті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 –</w:t>
            </w:r>
            <w:r>
              <w:br/>
            </w:r>
            <w:r>
              <w:rPr>
                <w:rFonts w:ascii="Times New Roman"/>
                <w:b w:val="false"/>
                <w:i/>
                <w:color w:val="000000"/>
                <w:sz w:val="20"/>
              </w:rPr>
              <w:t>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 Д. Абаев</w:t>
      </w:r>
    </w:p>
    <w:p>
      <w:pPr>
        <w:spacing w:after="0"/>
        <w:ind w:left="0"/>
        <w:jc w:val="both"/>
      </w:pPr>
      <w:r>
        <w:rPr>
          <w:rFonts w:ascii="Times New Roman"/>
          <w:b w:val="false"/>
          <w:i w:val="false"/>
          <w:color w:val="000000"/>
          <w:sz w:val="28"/>
        </w:rPr>
        <w:t>
      2017 жылғы 12 мамыр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 Т. Сүлейменов</w:t>
      </w:r>
    </w:p>
    <w:p>
      <w:pPr>
        <w:spacing w:after="0"/>
        <w:ind w:left="0"/>
        <w:jc w:val="both"/>
      </w:pPr>
      <w:r>
        <w:rPr>
          <w:rFonts w:ascii="Times New Roman"/>
          <w:b w:val="false"/>
          <w:i w:val="false"/>
          <w:color w:val="000000"/>
          <w:sz w:val="28"/>
        </w:rPr>
        <w:t>
      2017 жылғы 5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2 мамырдағы</w:t>
            </w:r>
            <w:r>
              <w:br/>
            </w:r>
            <w:r>
              <w:rPr>
                <w:rFonts w:ascii="Times New Roman"/>
                <w:b w:val="false"/>
                <w:i w:val="false"/>
                <w:color w:val="000000"/>
                <w:sz w:val="20"/>
              </w:rPr>
              <w:t>№ 189 бұйрыққа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сәуірдегі</w:t>
            </w:r>
            <w:r>
              <w:br/>
            </w:r>
            <w:r>
              <w:rPr>
                <w:rFonts w:ascii="Times New Roman"/>
                <w:b w:val="false"/>
                <w:i w:val="false"/>
                <w:color w:val="000000"/>
                <w:sz w:val="20"/>
              </w:rPr>
              <w:t>№ 5-2/389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"Ауыл шаруашылығы өнімін өндіруді басқару жүйелерін дамытуды субсидиялау" мемлекеттік көрсетілетін қызмет стандарты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"Ауыл шаруашылығы өнімін өндіруді басқару жүйелерін дамытуды субсидиялау" мемлекеттік көрсетілетін қызметі (бұдан әрі – мемлекеттік көрсетілетін қызмет).</w:t>
      </w:r>
    </w:p>
    <w:bookmarkEnd w:id="7"/>
    <w:bookmarkStart w:name="z10" w:id="8"/>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Ауыл шаруашылығы министрлігі (бұдан әрі – Министрлік) әзірледі.</w:t>
      </w:r>
    </w:p>
    <w:bookmarkEnd w:id="8"/>
    <w:bookmarkStart w:name="z11" w:id="9"/>
    <w:p>
      <w:pPr>
        <w:spacing w:after="0"/>
        <w:ind w:left="0"/>
        <w:jc w:val="both"/>
      </w:pPr>
      <w:r>
        <w:rPr>
          <w:rFonts w:ascii="Times New Roman"/>
          <w:b w:val="false"/>
          <w:i w:val="false"/>
          <w:color w:val="000000"/>
          <w:sz w:val="28"/>
        </w:rPr>
        <w:t>
      3. Мемлекеттік қызметті Министрлік (бұдан әрі – көрсетілетін қызметті беруші) көрсетеді.</w:t>
      </w:r>
    </w:p>
    <w:bookmarkEnd w:id="9"/>
    <w:p>
      <w:pPr>
        <w:spacing w:after="0"/>
        <w:ind w:left="0"/>
        <w:jc w:val="both"/>
      </w:pPr>
      <w:r>
        <w:rPr>
          <w:rFonts w:ascii="Times New Roman"/>
          <w:b w:val="false"/>
          <w:i w:val="false"/>
          <w:color w:val="000000"/>
          <w:sz w:val="28"/>
        </w:rPr>
        <w:t xml:space="preserve">
      Өтінішті қабылдау және мемлекеттік қызметті көрсетудің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 </w:t>
      </w:r>
    </w:p>
    <w:bookmarkStart w:name="z12" w:id="10"/>
    <w:p>
      <w:pPr>
        <w:spacing w:after="0"/>
        <w:ind w:left="0"/>
        <w:jc w:val="left"/>
      </w:pPr>
      <w:r>
        <w:rPr>
          <w:rFonts w:ascii="Times New Roman"/>
          <w:b/>
          <w:i w:val="false"/>
          <w:color w:val="000000"/>
        </w:rPr>
        <w:t xml:space="preserve"> 2-тарау. Мемлекеттік қызметті көрсету тәртібі</w:t>
      </w:r>
    </w:p>
    <w:bookmarkEnd w:id="10"/>
    <w:bookmarkStart w:name="z13" w:id="11"/>
    <w:p>
      <w:pPr>
        <w:spacing w:after="0"/>
        <w:ind w:left="0"/>
        <w:jc w:val="both"/>
      </w:pPr>
      <w:r>
        <w:rPr>
          <w:rFonts w:ascii="Times New Roman"/>
          <w:b w:val="false"/>
          <w:i w:val="false"/>
          <w:color w:val="000000"/>
          <w:sz w:val="28"/>
        </w:rPr>
        <w:t>
      4. Мемлекеттік қызметті көрсету мерзімі:</w:t>
      </w:r>
    </w:p>
    <w:bookmarkEnd w:id="11"/>
    <w:bookmarkStart w:name="z14" w:id="12"/>
    <w:p>
      <w:pPr>
        <w:spacing w:after="0"/>
        <w:ind w:left="0"/>
        <w:jc w:val="both"/>
      </w:pPr>
      <w:r>
        <w:rPr>
          <w:rFonts w:ascii="Times New Roman"/>
          <w:b w:val="false"/>
          <w:i w:val="false"/>
          <w:color w:val="000000"/>
          <w:sz w:val="28"/>
        </w:rPr>
        <w:t>
      1) Мемлекеттік корпорацияға құжаттарды тапсырған күннен бастап - 23 (жиырма үш) жұмыс күні (құжаттарды қабылдау күні мемлекеттік қызмет көрсету мерзіміне кірмейді);</w:t>
      </w:r>
    </w:p>
    <w:bookmarkEnd w:id="12"/>
    <w:bookmarkStart w:name="z15" w:id="13"/>
    <w:p>
      <w:pPr>
        <w:spacing w:after="0"/>
        <w:ind w:left="0"/>
        <w:jc w:val="both"/>
      </w:pPr>
      <w:r>
        <w:rPr>
          <w:rFonts w:ascii="Times New Roman"/>
          <w:b w:val="false"/>
          <w:i w:val="false"/>
          <w:color w:val="000000"/>
          <w:sz w:val="28"/>
        </w:rPr>
        <w:t>
      2) құжаттар топтамасын тапсыру үшін рұқсат етілетін ең ұзақ күту уақыты – 15 (он бес) минут;</w:t>
      </w:r>
    </w:p>
    <w:bookmarkEnd w:id="13"/>
    <w:bookmarkStart w:name="z16" w:id="14"/>
    <w:p>
      <w:pPr>
        <w:spacing w:after="0"/>
        <w:ind w:left="0"/>
        <w:jc w:val="both"/>
      </w:pPr>
      <w:r>
        <w:rPr>
          <w:rFonts w:ascii="Times New Roman"/>
          <w:b w:val="false"/>
          <w:i w:val="false"/>
          <w:color w:val="000000"/>
          <w:sz w:val="28"/>
        </w:rPr>
        <w:t>
      3) рұқсат етілетін ең ұзақ қызмет көрсету уақыты – 20 (жиырма) минут.</w:t>
      </w:r>
    </w:p>
    <w:bookmarkEnd w:id="14"/>
    <w:bookmarkStart w:name="z17" w:id="15"/>
    <w:p>
      <w:pPr>
        <w:spacing w:after="0"/>
        <w:ind w:left="0"/>
        <w:jc w:val="both"/>
      </w:pPr>
      <w:r>
        <w:rPr>
          <w:rFonts w:ascii="Times New Roman"/>
          <w:b w:val="false"/>
          <w:i w:val="false"/>
          <w:color w:val="000000"/>
          <w:sz w:val="28"/>
        </w:rPr>
        <w:t>
      5. Мемлекеттік қызметті көрсету нысаны – қағаз түрінде.</w:t>
      </w:r>
    </w:p>
    <w:bookmarkEnd w:id="15"/>
    <w:bookmarkStart w:name="z18" w:id="16"/>
    <w:p>
      <w:pPr>
        <w:spacing w:after="0"/>
        <w:ind w:left="0"/>
        <w:jc w:val="both"/>
      </w:pPr>
      <w:r>
        <w:rPr>
          <w:rFonts w:ascii="Times New Roman"/>
          <w:b w:val="false"/>
          <w:i w:val="false"/>
          <w:color w:val="000000"/>
          <w:sz w:val="28"/>
        </w:rPr>
        <w:t xml:space="preserve">
      6. Мемлекеттік қызметті көрсету нәтижесі – көрсетілетін қызметті алушылардың банктік шоттарына тиесілі субсидияларды одан әрі аудару үшін аумақтық қазынашылық бөлімшесіне төлем шоттарының тізілімін ұсыну туралы хабарлама немесе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дәлелді бас тарту.</w:t>
      </w:r>
    </w:p>
    <w:bookmarkEnd w:id="16"/>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19" w:id="17"/>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тегін көрсетіледі.</w:t>
      </w:r>
    </w:p>
    <w:bookmarkEnd w:id="17"/>
    <w:bookmarkStart w:name="z20" w:id="18"/>
    <w:p>
      <w:pPr>
        <w:spacing w:after="0"/>
        <w:ind w:left="0"/>
        <w:jc w:val="both"/>
      </w:pPr>
      <w:r>
        <w:rPr>
          <w:rFonts w:ascii="Times New Roman"/>
          <w:b w:val="false"/>
          <w:i w:val="false"/>
          <w:color w:val="000000"/>
          <w:sz w:val="28"/>
        </w:rPr>
        <w:t xml:space="preserve">
      8. Мемлекеттік корпорацияның жұмыс кестесі, өтініштерді қабылдау және нәтижелерін беру -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жексенбі және мереке күндерін қоспағанда, дүйсенбіден бастап сенбіні қоса алғанда, белгіленген жұмыс кестесіне сәйкес түскі үзіліссіз сағат 09.00-ден 20.00-ге дейін.</w:t>
      </w:r>
    </w:p>
    <w:bookmarkEnd w:id="18"/>
    <w:p>
      <w:pPr>
        <w:spacing w:after="0"/>
        <w:ind w:left="0"/>
        <w:jc w:val="both"/>
      </w:pPr>
      <w:r>
        <w:rPr>
          <w:rFonts w:ascii="Times New Roman"/>
          <w:b w:val="false"/>
          <w:i w:val="false"/>
          <w:color w:val="000000"/>
          <w:sz w:val="28"/>
        </w:rPr>
        <w:t>
      Мемлекеттік қызмет көрсетілетін қызметті алушының таңдауы бойынша электрондық кезек тәртібімен, алдын ала жазылусыз және жеделдетіп қызмет көрсетусіз көрсетіледі, электрондық кезекті "электрондық үкіметтің" веб-порталы арқылы брондауға болады.</w:t>
      </w:r>
    </w:p>
    <w:bookmarkStart w:name="z21" w:id="19"/>
    <w:p>
      <w:pPr>
        <w:spacing w:after="0"/>
        <w:ind w:left="0"/>
        <w:jc w:val="both"/>
      </w:pP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құжаттардың тізбесі:</w:t>
      </w:r>
    </w:p>
    <w:bookmarkEnd w:id="19"/>
    <w:bookmarkStart w:name="z22" w:id="20"/>
    <w:p>
      <w:pPr>
        <w:spacing w:after="0"/>
        <w:ind w:left="0"/>
        <w:jc w:val="both"/>
      </w:pPr>
      <w:r>
        <w:rPr>
          <w:rFonts w:ascii="Times New Roman"/>
          <w:b w:val="false"/>
          <w:i w:val="false"/>
          <w:color w:val="000000"/>
          <w:sz w:val="28"/>
        </w:rPr>
        <w:t>
      1) жеке басын куәландыратын құжат (сәйкестендіру үшін);</w:t>
      </w:r>
    </w:p>
    <w:bookmarkEnd w:id="20"/>
    <w:bookmarkStart w:name="z23" w:id="21"/>
    <w:p>
      <w:pPr>
        <w:spacing w:after="0"/>
        <w:ind w:left="0"/>
        <w:jc w:val="both"/>
      </w:pPr>
      <w:r>
        <w:rPr>
          <w:rFonts w:ascii="Times New Roman"/>
          <w:b w:val="false"/>
          <w:i w:val="false"/>
          <w:color w:val="000000"/>
          <w:sz w:val="28"/>
        </w:rPr>
        <w:t>
      2) осы мемлекеттік көрсетілетін қызмет стандартына қосымшаға сәйкес нысан бойынша агроөнеркәсіптік кешен субъектісінің халықаралық стандарт (халықаралық стандарттар) талаптарына сәйкес басқару жүйесін дамыту және оған (оларға) сәйкестікке сертификаттау бойынша шығындарын субсидиялауға арналған өтінім;</w:t>
      </w:r>
    </w:p>
    <w:bookmarkEnd w:id="21"/>
    <w:bookmarkStart w:name="z24" w:id="22"/>
    <w:p>
      <w:pPr>
        <w:spacing w:after="0"/>
        <w:ind w:left="0"/>
        <w:jc w:val="both"/>
      </w:pPr>
      <w:r>
        <w:rPr>
          <w:rFonts w:ascii="Times New Roman"/>
          <w:b w:val="false"/>
          <w:i w:val="false"/>
          <w:color w:val="000000"/>
          <w:sz w:val="28"/>
        </w:rPr>
        <w:t xml:space="preserve">
      3) міндетті түрде салыстырып тексеру үшін құжаттың түпнұсқасын немесе оның (олардың) нотариалды куәландырылған көшірмесін ұсына отырып, ИСО 9001*, ИСО 14001*, ИСО 22000* және ХАССП* халықаралық стандарттары талаптарына ауыл шаруашылығы өнімдерін өндіруді басқару жүйесінің сәйкестігі сертификатының (сертификаттарының) көшірмесі. </w:t>
      </w:r>
    </w:p>
    <w:bookmarkEnd w:id="22"/>
    <w:bookmarkStart w:name="z25" w:id="23"/>
    <w:p>
      <w:pPr>
        <w:spacing w:after="0"/>
        <w:ind w:left="0"/>
        <w:jc w:val="both"/>
      </w:pPr>
      <w:r>
        <w:rPr>
          <w:rFonts w:ascii="Times New Roman"/>
          <w:b w:val="false"/>
          <w:i w:val="false"/>
          <w:color w:val="000000"/>
          <w:sz w:val="28"/>
        </w:rPr>
        <w:t>
      *Ескертпе:</w:t>
      </w:r>
    </w:p>
    <w:bookmarkEnd w:id="23"/>
    <w:p>
      <w:pPr>
        <w:spacing w:after="0"/>
        <w:ind w:left="0"/>
        <w:jc w:val="both"/>
      </w:pPr>
      <w:r>
        <w:rPr>
          <w:rFonts w:ascii="Times New Roman"/>
          <w:b w:val="false"/>
          <w:i w:val="false"/>
          <w:color w:val="000000"/>
          <w:sz w:val="28"/>
        </w:rPr>
        <w:t>
      ИСО (ағылшын тілінен ISO – International Standard for Organization) халықаралық стандарты – стандарттау жөніндегі ұлттық ұйымдардың дүниежүзілік федерациясы әзірлеген және қабылдаған халықаралық стандарт;</w:t>
      </w:r>
    </w:p>
    <w:p>
      <w:pPr>
        <w:spacing w:after="0"/>
        <w:ind w:left="0"/>
        <w:jc w:val="both"/>
      </w:pPr>
      <w:r>
        <w:rPr>
          <w:rFonts w:ascii="Times New Roman"/>
          <w:b w:val="false"/>
          <w:i w:val="false"/>
          <w:color w:val="000000"/>
          <w:sz w:val="28"/>
        </w:rPr>
        <w:t>
      ХАССП (ағылшын тілінен HACCP – Hazard Analysis and Critical Control Points) – тәуекелдерді және сыни бақылау нүктелерін талдау үшін әзірленген және қабылданған халықаралық стандарт.</w:t>
      </w:r>
    </w:p>
    <w:p>
      <w:pPr>
        <w:spacing w:after="0"/>
        <w:ind w:left="0"/>
        <w:jc w:val="both"/>
      </w:pPr>
      <w:r>
        <w:rPr>
          <w:rFonts w:ascii="Times New Roman"/>
          <w:b w:val="false"/>
          <w:i w:val="false"/>
          <w:color w:val="000000"/>
          <w:sz w:val="28"/>
        </w:rPr>
        <w:t>
      Осы тармақта көрсетілген құжаттар Мемлекеттік корпорацияға тиісті жылдың 20 қарашасына дейін ұсынылады.</w:t>
      </w:r>
    </w:p>
    <w:p>
      <w:pPr>
        <w:spacing w:after="0"/>
        <w:ind w:left="0"/>
        <w:jc w:val="both"/>
      </w:pPr>
      <w:r>
        <w:rPr>
          <w:rFonts w:ascii="Times New Roman"/>
          <w:b w:val="false"/>
          <w:i w:val="false"/>
          <w:color w:val="000000"/>
          <w:sz w:val="28"/>
        </w:rPr>
        <w:t xml:space="preserve">
      Көрсетілетін қызметті алушының жеке басын куәландыратын құжат туралы, заңды тұлғаны тіркеу туралы, дара кәсіпкерді мемлекеттік тіркеу туралы немесе дара кәсіпкер ретінде қызметін бастағаны туралы мәліметтерді Мемлекеттік корпорация жұмыскері тиісті мемлекеттік ақпараттық жүйелерден "электрондық үкімет" шлюзі арқылы алады. </w:t>
      </w:r>
    </w:p>
    <w:p>
      <w:pPr>
        <w:spacing w:after="0"/>
        <w:ind w:left="0"/>
        <w:jc w:val="both"/>
      </w:pPr>
      <w:r>
        <w:rPr>
          <w:rFonts w:ascii="Times New Roman"/>
          <w:b w:val="false"/>
          <w:i w:val="false"/>
          <w:color w:val="000000"/>
          <w:sz w:val="28"/>
        </w:rPr>
        <w:t xml:space="preserve">
      Көрсетілетін қызметті алушылардан ақпараттық жүйелерден алуға болатын құжаттарды талап етуге жол берілмейді. </w:t>
      </w:r>
    </w:p>
    <w:p>
      <w:pPr>
        <w:spacing w:after="0"/>
        <w:ind w:left="0"/>
        <w:jc w:val="both"/>
      </w:pPr>
      <w:r>
        <w:rPr>
          <w:rFonts w:ascii="Times New Roman"/>
          <w:b w:val="false"/>
          <w:i w:val="false"/>
          <w:color w:val="000000"/>
          <w:sz w:val="28"/>
        </w:rPr>
        <w:t>
      Көрсетілген қызметті алушы,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Көрсетілетін қызметті алушы Мемлекеттік корпорацияға барлық қажетті құжаттарды тапсырған кезде көрсетілетін қызметті алушыға тиісті құжаттарды қабылдап алғаны туралы қолхат беріледі.</w:t>
      </w:r>
    </w:p>
    <w:p>
      <w:pPr>
        <w:spacing w:after="0"/>
        <w:ind w:left="0"/>
        <w:jc w:val="both"/>
      </w:pPr>
      <w:r>
        <w:rPr>
          <w:rFonts w:ascii="Times New Roman"/>
          <w:b w:val="false"/>
          <w:i w:val="false"/>
          <w:color w:val="000000"/>
          <w:sz w:val="28"/>
        </w:rPr>
        <w:t>
      Мемлекеттік корпорацияда көрсетілетін қызметті алушыға дайын құжаттарды беруді оның жұмыскері жеке басын куәландыратын құжатты (не сенімхат бойынша оның өкілінің, заңды тұлғаға – өкілеттілігін растаушы құжаттар бойынша) көрсеткен кезде қолхат негізінде жүзеге асырады.</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содан соң оларды одан әрі сақтау үшін көрсетілетін қызметті берушіге береді. Көрсетілетін қызметті алушы бір ай өткеннен кейін жүгінген жағдайда Мемлекеттік корпорацияның сұратуы бойынша көрсетілетін қызметті беруші бір жұмыс күннің ішінде дайын құжаттарды көрсетілетін қызметті алушыға беру үшін Мемлекеттік корпорацияға жолдайды.</w:t>
      </w:r>
    </w:p>
    <w:bookmarkStart w:name="z26" w:id="24"/>
    <w:p>
      <w:pPr>
        <w:spacing w:after="0"/>
        <w:ind w:left="0"/>
        <w:jc w:val="both"/>
      </w:pPr>
      <w:r>
        <w:rPr>
          <w:rFonts w:ascii="Times New Roman"/>
          <w:b w:val="false"/>
          <w:i w:val="false"/>
          <w:color w:val="000000"/>
          <w:sz w:val="28"/>
        </w:rPr>
        <w:t>
      10. Көрсетілетін қызметті көрсетуден бас тартуға арналған негіздер:</w:t>
      </w:r>
    </w:p>
    <w:bookmarkEnd w:id="24"/>
    <w:bookmarkStart w:name="z27" w:id="25"/>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bookmarkEnd w:id="25"/>
    <w:bookmarkStart w:name="z28" w:id="26"/>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қызметті көрсету үшін қажетті ұсынылған материалдардың, деректердің және мәліметтердің Қазақстан Республикасы Ауыл шаруашылығы министрінің 2014 жылғы 15 желтоқсандағы № 5-2/671 бұйрығымен (Нормативтік құқықтық актілерді мемлекеттік тіркеу тізілімінде № 10198 болып тіркелген) бекітілген Ауыл шаруашылығы өнімін өндіруді басқару жүйелерін дамытуды субсидиялау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талаптарға сәйкес келмеуі болып табылады.</w:t>
      </w:r>
    </w:p>
    <w:bookmarkEnd w:id="26"/>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корпорацияның жұмыскері өтінішті қабылдаудан бас тартады және осы стандартқа 2-қосымшаға сәйкес нысан бойынша құжаттарды қабылдаудан бас тарту туралы қолхат береді.</w:t>
      </w:r>
    </w:p>
    <w:bookmarkStart w:name="z29" w:id="27"/>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корпорацияның және (немесе) оның жұмыскерлерінің мемлекеттік қызметтер көрсету мәселелері бойынша шешімдеріне, әрекеттеріне (әрекетсіздігіне) шағымдану тәртібі</w:t>
      </w:r>
    </w:p>
    <w:bookmarkEnd w:id="27"/>
    <w:bookmarkStart w:name="z30" w:id="28"/>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мемлекеттік қызметті көрсету мәселелері бойынша шешімдеріне, әрекетіне (әрекетсіздігіне) шағымдану: шағым көрсетілетін қызметті беруші басшысының атына мына мекенжай бойынша беріледі: 010000, Астана қаласы, Кенесары көшесі, 36-үй.</w:t>
      </w:r>
    </w:p>
    <w:bookmarkEnd w:id="28"/>
    <w:p>
      <w:pPr>
        <w:spacing w:after="0"/>
        <w:ind w:left="0"/>
        <w:jc w:val="both"/>
      </w:pPr>
      <w:r>
        <w:rPr>
          <w:rFonts w:ascii="Times New Roman"/>
          <w:b w:val="false"/>
          <w:i w:val="false"/>
          <w:color w:val="000000"/>
          <w:sz w:val="28"/>
        </w:rPr>
        <w:t>
      Шағым почта, "электрондық үкімет" веб-порталы арқылы не көрсетілетін қызметті берушінің кеңсесі арқылы қолма-қол жазбаша нысанда беріледі.</w:t>
      </w:r>
    </w:p>
    <w:p>
      <w:pPr>
        <w:spacing w:after="0"/>
        <w:ind w:left="0"/>
        <w:jc w:val="both"/>
      </w:pPr>
      <w:r>
        <w:rPr>
          <w:rFonts w:ascii="Times New Roman"/>
          <w:b w:val="false"/>
          <w:i w:val="false"/>
          <w:color w:val="000000"/>
          <w:sz w:val="28"/>
        </w:rPr>
        <w:t xml:space="preserve">
      "Мемлекеттік корпорация жұмыскерінің әрекетіне (әрекетсіздігіне) шағым осы мемлекеттік көрсетілетін қызмет стандартының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мекенжайлар және телефондар бойынша Мемлекеттік корпорация басшысының атына жіберіледі.</w:t>
      </w:r>
    </w:p>
    <w:p>
      <w:pPr>
        <w:spacing w:after="0"/>
        <w:ind w:left="0"/>
        <w:jc w:val="both"/>
      </w:pPr>
      <w:r>
        <w:rPr>
          <w:rFonts w:ascii="Times New Roman"/>
          <w:b w:val="false"/>
          <w:i w:val="false"/>
          <w:color w:val="000000"/>
          <w:sz w:val="28"/>
        </w:rPr>
        <w:t>
      Көрсетілетін қызметті берушінің және (немесе) Мемлекеттік корпорацияның шағымды қабылдағанын шағымды қабылдаған адамның тегі мен аты-жөні, берілген шағымға жауап алудың мерзімі мен орны көрсетіле отырып, оның тіркелуі (мөртабан, кіріс нөмірі және күні) растайды.</w:t>
      </w:r>
    </w:p>
    <w:p>
      <w:pPr>
        <w:spacing w:after="0"/>
        <w:ind w:left="0"/>
        <w:jc w:val="both"/>
      </w:pPr>
      <w:r>
        <w:rPr>
          <w:rFonts w:ascii="Times New Roman"/>
          <w:b w:val="false"/>
          <w:i w:val="false"/>
          <w:color w:val="000000"/>
          <w:sz w:val="28"/>
        </w:rPr>
        <w:t>
      Көрсетілген қызметті берушінің атына келіп түскен көрсетілетін қызметті алушының шағымы оның тіркелген күнінен бастап бес жұмыс күні ішінде қаралуға жатады. Шағымды қарау нәтижелері туралы дәлелді жауап көрсетілетін қызметті алушыға почта байланысы арқылы, "электродық үкімет" веб-порталы арқылы жіберіледі не көрсетілетін қызметті берушінің кеңсесінде және (немесе) Мемлекетік корпорацияда қолма-қол беріледі.</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Мыналардың:</w:t>
      </w:r>
    </w:p>
    <w:p>
      <w:pPr>
        <w:spacing w:after="0"/>
        <w:ind w:left="0"/>
        <w:jc w:val="both"/>
      </w:pPr>
      <w:r>
        <w:rPr>
          <w:rFonts w:ascii="Times New Roman"/>
          <w:b w:val="false"/>
          <w:i w:val="false"/>
          <w:color w:val="000000"/>
          <w:sz w:val="28"/>
        </w:rPr>
        <w:t>
      жеке тұлғаның шағымында – оның тегі, аты, әкесінің аты (бар болса), почталық мекенжайы, байланыс телефоны көрсетіледі;</w:t>
      </w:r>
    </w:p>
    <w:p>
      <w:pPr>
        <w:spacing w:after="0"/>
        <w:ind w:left="0"/>
        <w:jc w:val="both"/>
      </w:pPr>
      <w:r>
        <w:rPr>
          <w:rFonts w:ascii="Times New Roman"/>
          <w:b w:val="false"/>
          <w:i w:val="false"/>
          <w:color w:val="000000"/>
          <w:sz w:val="28"/>
        </w:rPr>
        <w:t xml:space="preserve">
      заңды тұлғаның шағымында – оның атауы, почталық мекенжайы, шығыс нөмірі және күні көрсетіледі. </w:t>
      </w:r>
    </w:p>
    <w:bookmarkStart w:name="z31" w:id="29"/>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тәртіпте сотқа жүгінеді.</w:t>
      </w:r>
    </w:p>
    <w:bookmarkEnd w:id="29"/>
    <w:bookmarkStart w:name="z32" w:id="30"/>
    <w:p>
      <w:pPr>
        <w:spacing w:after="0"/>
        <w:ind w:left="0"/>
        <w:jc w:val="left"/>
      </w:pPr>
      <w:r>
        <w:rPr>
          <w:rFonts w:ascii="Times New Roman"/>
          <w:b/>
          <w:i w:val="false"/>
          <w:color w:val="000000"/>
        </w:rPr>
        <w:t xml:space="preserve"> 4-тарау. Мемлекеттік қызметті көрсету ерекшеліктерін ескере отырып қойылатын өзге талаптар</w:t>
      </w:r>
    </w:p>
    <w:bookmarkEnd w:id="30"/>
    <w:bookmarkStart w:name="z33" w:id="31"/>
    <w:p>
      <w:pPr>
        <w:spacing w:after="0"/>
        <w:ind w:left="0"/>
        <w:jc w:val="both"/>
      </w:pPr>
      <w:r>
        <w:rPr>
          <w:rFonts w:ascii="Times New Roman"/>
          <w:b w:val="false"/>
          <w:i w:val="false"/>
          <w:color w:val="000000"/>
          <w:sz w:val="28"/>
        </w:rPr>
        <w:t>
      13. Халықтың әлеуметтік тұрғыдан осал топтарына жататын адамдар Мемлекеттік корпорацияға жеке келу мүмкіндігі болмаған жағдайда, өтінімді сенімхат бойынша өкілі арқылы немесе почтамен жібере алады. Тіршілік әрекетін шектейтін бұзушылықтары бар көрсетілетін қызметті алушыларға, қажет болған жағдайда, мемлекеттік қызметті көрсету үшін, құжаттарын қабылдауды бірыңғай байланыс орталығы (1414, 8 800 080 7777) арқылы жүгіну жолымен Мемлекеттік корпорацияның жұмыскері тұрғылықты жеріне барып жүргізеді.</w:t>
      </w:r>
    </w:p>
    <w:bookmarkEnd w:id="31"/>
    <w:bookmarkStart w:name="z34" w:id="32"/>
    <w:p>
      <w:pPr>
        <w:spacing w:after="0"/>
        <w:ind w:left="0"/>
        <w:jc w:val="both"/>
      </w:pPr>
      <w:r>
        <w:rPr>
          <w:rFonts w:ascii="Times New Roman"/>
          <w:b w:val="false"/>
          <w:i w:val="false"/>
          <w:color w:val="000000"/>
          <w:sz w:val="28"/>
        </w:rPr>
        <w:t xml:space="preserve">
      14. Мемлекеттік қызметті көрсету үшін көрсетілетін қызметті алушыларға күту және қажетті құжаттарды дайындау үшін жағдайлар жасалады (күтуге арналған креслолар, құжаттарды толтыруға арналған орындар қажетті құжаттардың тізбесі мен оларды толтыру үлгілері бар стендтермен жарақталады). </w:t>
      </w:r>
    </w:p>
    <w:bookmarkEnd w:id="32"/>
    <w:p>
      <w:pPr>
        <w:spacing w:after="0"/>
        <w:ind w:left="0"/>
        <w:jc w:val="both"/>
      </w:pPr>
      <w:r>
        <w:rPr>
          <w:rFonts w:ascii="Times New Roman"/>
          <w:b w:val="false"/>
          <w:i w:val="false"/>
          <w:color w:val="000000"/>
          <w:sz w:val="28"/>
        </w:rPr>
        <w:t>
      Мүмкіндіктері шектеулі адамдар үшін көрсетілетін қызметті берушінің ғимаратында лифтіге отырғызуға арналған көшеден кіретін жеке есік және күту орындары көзделген.</w:t>
      </w:r>
    </w:p>
    <w:p>
      <w:pPr>
        <w:spacing w:after="0"/>
        <w:ind w:left="0"/>
        <w:jc w:val="both"/>
      </w:pPr>
      <w:r>
        <w:rPr>
          <w:rFonts w:ascii="Times New Roman"/>
          <w:b w:val="false"/>
          <w:i w:val="false"/>
          <w:color w:val="000000"/>
          <w:sz w:val="28"/>
        </w:rPr>
        <w:t>
      Мемлекеттік корпорация ғимараты физикалық мүмкіндіктері шектеулі адамдардың кіруіне арналған пандусы бар кіреберіспен жабдықталған.</w:t>
      </w:r>
    </w:p>
    <w:bookmarkStart w:name="z35" w:id="33"/>
    <w:p>
      <w:pPr>
        <w:spacing w:after="0"/>
        <w:ind w:left="0"/>
        <w:jc w:val="both"/>
      </w:pPr>
      <w:r>
        <w:rPr>
          <w:rFonts w:ascii="Times New Roman"/>
          <w:b w:val="false"/>
          <w:i w:val="false"/>
          <w:color w:val="000000"/>
          <w:sz w:val="28"/>
        </w:rPr>
        <w:t xml:space="preserve">
      15. Мемлекеттік қызметті көрсету орындарының мекенжайлары: </w:t>
      </w:r>
    </w:p>
    <w:bookmarkEnd w:id="33"/>
    <w:bookmarkStart w:name="z36" w:id="34"/>
    <w:p>
      <w:pPr>
        <w:spacing w:after="0"/>
        <w:ind w:left="0"/>
        <w:jc w:val="both"/>
      </w:pPr>
      <w:r>
        <w:rPr>
          <w:rFonts w:ascii="Times New Roman"/>
          <w:b w:val="false"/>
          <w:i w:val="false"/>
          <w:color w:val="000000"/>
          <w:sz w:val="28"/>
        </w:rPr>
        <w:t>
      1) www.mgov.kz - Министрліктің интернет-ресурстарда;</w:t>
      </w:r>
    </w:p>
    <w:bookmarkEnd w:id="34"/>
    <w:bookmarkStart w:name="z37" w:id="35"/>
    <w:p>
      <w:pPr>
        <w:spacing w:after="0"/>
        <w:ind w:left="0"/>
        <w:jc w:val="both"/>
      </w:pPr>
      <w:r>
        <w:rPr>
          <w:rFonts w:ascii="Times New Roman"/>
          <w:b w:val="false"/>
          <w:i w:val="false"/>
          <w:color w:val="000000"/>
          <w:sz w:val="28"/>
        </w:rPr>
        <w:t>
      2) www.goscorp.kz - Мемлекеттік корпорацияның интернет-ресурстарда орналастырылған.</w:t>
      </w:r>
    </w:p>
    <w:bookmarkEnd w:id="35"/>
    <w:bookmarkStart w:name="z38" w:id="36"/>
    <w:p>
      <w:pPr>
        <w:spacing w:after="0"/>
        <w:ind w:left="0"/>
        <w:jc w:val="both"/>
      </w:pPr>
      <w:r>
        <w:rPr>
          <w:rFonts w:ascii="Times New Roman"/>
          <w:b w:val="false"/>
          <w:i w:val="false"/>
          <w:color w:val="000000"/>
          <w:sz w:val="28"/>
        </w:rPr>
        <w:t>
      16. Көрсетілетін қызметті алушының Мемлекеттік қызметтер көрсету мәселелері жөніндегі бірыңғай байланыс орталығы арқылы қашықтықтан қол жеткізу режимінде мемлекеттік қызметті көрсету тәртібі мен мәртебесі туралы ақпаратты алу мүмкіндігі бар.</w:t>
      </w:r>
    </w:p>
    <w:bookmarkEnd w:id="36"/>
    <w:bookmarkStart w:name="z39" w:id="37"/>
    <w:p>
      <w:pPr>
        <w:spacing w:after="0"/>
        <w:ind w:left="0"/>
        <w:jc w:val="both"/>
      </w:pPr>
      <w:r>
        <w:rPr>
          <w:rFonts w:ascii="Times New Roman"/>
          <w:b w:val="false"/>
          <w:i w:val="false"/>
          <w:color w:val="000000"/>
          <w:sz w:val="28"/>
        </w:rPr>
        <w:t>
      17. Мемлекеттік қызметті көрсету мәселелері бойынша анықтама қызметтерінің байланыс телефондары www.mgov.kz интернет-ресурсында көрсетілген. Мемлекеттік қызметті көрсету мәселелері жөніндегі бірыңғай байланыс орталығы: 1414.</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өнімін</w:t>
            </w:r>
            <w:r>
              <w:br/>
            </w:r>
            <w:r>
              <w:rPr>
                <w:rFonts w:ascii="Times New Roman"/>
                <w:b w:val="false"/>
                <w:i w:val="false"/>
                <w:color w:val="000000"/>
                <w:sz w:val="20"/>
              </w:rPr>
              <w:t>өндіруді басқару жүйелерін</w:t>
            </w:r>
            <w:r>
              <w:br/>
            </w:r>
            <w:r>
              <w:rPr>
                <w:rFonts w:ascii="Times New Roman"/>
                <w:b w:val="false"/>
                <w:i w:val="false"/>
                <w:color w:val="000000"/>
                <w:sz w:val="20"/>
              </w:rPr>
              <w:t>дамытуды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 w:id="38"/>
    <w:p>
      <w:pPr>
        <w:spacing w:after="0"/>
        <w:ind w:left="0"/>
        <w:jc w:val="left"/>
      </w:pPr>
      <w:r>
        <w:rPr>
          <w:rFonts w:ascii="Times New Roman"/>
          <w:b/>
          <w:i w:val="false"/>
          <w:color w:val="000000"/>
        </w:rPr>
        <w:t xml:space="preserve"> Агроөнеркәсіптік кешен субъектісінің халықаралық стандарттың (халықаралық стандарттардың) талаптарына сәйкес басқару жүйесін дамыту және оған (оларға) сәйкестікке сертификаттау бойынша шығындарын субсидиялауға арналған өтінім</w:t>
      </w:r>
    </w:p>
    <w:bookmarkEnd w:id="38"/>
    <w:p>
      <w:pPr>
        <w:spacing w:after="0"/>
        <w:ind w:left="0"/>
        <w:jc w:val="both"/>
      </w:pPr>
      <w:r>
        <w:rPr>
          <w:rFonts w:ascii="Times New Roman"/>
          <w:b w:val="false"/>
          <w:i w:val="false"/>
          <w:color w:val="000000"/>
          <w:sz w:val="28"/>
        </w:rPr>
        <w:t>
      Күні: "___" _________ 20 __жыл</w:t>
      </w:r>
    </w:p>
    <w:p>
      <w:pPr>
        <w:spacing w:after="0"/>
        <w:ind w:left="0"/>
        <w:jc w:val="both"/>
      </w:pPr>
      <w:r>
        <w:rPr>
          <w:rFonts w:ascii="Times New Roman"/>
          <w:b w:val="false"/>
          <w:i w:val="false"/>
          <w:color w:val="000000"/>
          <w:sz w:val="28"/>
        </w:rPr>
        <w:t>
      Осымен_____________________________________________________негізінде әрекет</w:t>
      </w:r>
    </w:p>
    <w:p>
      <w:pPr>
        <w:spacing w:after="0"/>
        <w:ind w:left="0"/>
        <w:jc w:val="both"/>
      </w:pPr>
      <w:r>
        <w:rPr>
          <w:rFonts w:ascii="Times New Roman"/>
          <w:b w:val="false"/>
          <w:i w:val="false"/>
          <w:color w:val="000000"/>
          <w:sz w:val="28"/>
        </w:rPr>
        <w:t>
                              (құрылтай құжат)</w:t>
      </w:r>
    </w:p>
    <w:p>
      <w:pPr>
        <w:spacing w:after="0"/>
        <w:ind w:left="0"/>
        <w:jc w:val="both"/>
      </w:pPr>
      <w:r>
        <w:rPr>
          <w:rFonts w:ascii="Times New Roman"/>
          <w:b w:val="false"/>
          <w:i w:val="false"/>
          <w:color w:val="000000"/>
          <w:sz w:val="28"/>
        </w:rPr>
        <w:t>
      ететін ____________________________________________________________________ атынан</w:t>
      </w:r>
    </w:p>
    <w:p>
      <w:pPr>
        <w:spacing w:after="0"/>
        <w:ind w:left="0"/>
        <w:jc w:val="both"/>
      </w:pPr>
      <w:r>
        <w:rPr>
          <w:rFonts w:ascii="Times New Roman"/>
          <w:b w:val="false"/>
          <w:i w:val="false"/>
          <w:color w:val="000000"/>
          <w:sz w:val="28"/>
        </w:rPr>
        <w:t>
                        (агроөнеркәсіптік кешен субъектісінің атауы)</w:t>
      </w:r>
    </w:p>
    <w:p>
      <w:pPr>
        <w:spacing w:after="0"/>
        <w:ind w:left="0"/>
        <w:jc w:val="both"/>
      </w:pPr>
      <w:r>
        <w:rPr>
          <w:rFonts w:ascii="Times New Roman"/>
          <w:b w:val="false"/>
          <w:i w:val="false"/>
          <w:color w:val="000000"/>
          <w:sz w:val="28"/>
        </w:rPr>
        <w:t>
      басшы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лауазымы)</w:t>
      </w:r>
    </w:p>
    <w:p>
      <w:pPr>
        <w:spacing w:after="0"/>
        <w:ind w:left="0"/>
        <w:jc w:val="both"/>
      </w:pPr>
      <w:r>
        <w:rPr>
          <w:rFonts w:ascii="Times New Roman"/>
          <w:b w:val="false"/>
          <w:i w:val="false"/>
          <w:color w:val="000000"/>
          <w:sz w:val="28"/>
        </w:rPr>
        <w:t>
      Қазақстан Республикасы Ауыл шаруашылығы министрлігінен</w:t>
      </w:r>
    </w:p>
    <w:p>
      <w:pPr>
        <w:spacing w:after="0"/>
        <w:ind w:left="0"/>
        <w:jc w:val="both"/>
      </w:pPr>
      <w:r>
        <w:rPr>
          <w:rFonts w:ascii="Times New Roman"/>
          <w:b w:val="false"/>
          <w:i w:val="false"/>
          <w:color w:val="000000"/>
          <w:sz w:val="28"/>
        </w:rPr>
        <w:t>
      _____________________________________________________________________________ бір</w:t>
      </w:r>
    </w:p>
    <w:p>
      <w:pPr>
        <w:spacing w:after="0"/>
        <w:ind w:left="0"/>
        <w:jc w:val="both"/>
      </w:pPr>
      <w:r>
        <w:rPr>
          <w:rFonts w:ascii="Times New Roman"/>
          <w:b w:val="false"/>
          <w:i w:val="false"/>
          <w:color w:val="000000"/>
          <w:sz w:val="28"/>
        </w:rPr>
        <w:t>
                                    (стандартты атап өту)</w:t>
      </w:r>
    </w:p>
    <w:p>
      <w:pPr>
        <w:spacing w:after="0"/>
        <w:ind w:left="0"/>
        <w:jc w:val="both"/>
      </w:pPr>
      <w:r>
        <w:rPr>
          <w:rFonts w:ascii="Times New Roman"/>
          <w:b w:val="false"/>
          <w:i w:val="false"/>
          <w:color w:val="000000"/>
          <w:sz w:val="28"/>
        </w:rPr>
        <w:t>
      немесе бірнеше халықаралық стандарттар талаптарына сәйкес басқару жүйесін дамытқаны</w:t>
      </w:r>
    </w:p>
    <w:p>
      <w:pPr>
        <w:spacing w:after="0"/>
        <w:ind w:left="0"/>
        <w:jc w:val="both"/>
      </w:pPr>
      <w:r>
        <w:rPr>
          <w:rFonts w:ascii="Times New Roman"/>
          <w:b w:val="false"/>
          <w:i w:val="false"/>
          <w:color w:val="000000"/>
          <w:sz w:val="28"/>
        </w:rPr>
        <w:t>
      және оған (оларға) сәйкестікке сертификаттағаны үшін ________________ теңге сомасында</w:t>
      </w:r>
    </w:p>
    <w:p>
      <w:pPr>
        <w:spacing w:after="0"/>
        <w:ind w:left="0"/>
        <w:jc w:val="both"/>
      </w:pPr>
      <w:r>
        <w:rPr>
          <w:rFonts w:ascii="Times New Roman"/>
          <w:b w:val="false"/>
          <w:i w:val="false"/>
          <w:color w:val="000000"/>
          <w:sz w:val="28"/>
        </w:rPr>
        <w:t>
      субсидия төлеуді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679"/>
        <w:gridCol w:w="4791"/>
        <w:gridCol w:w="163"/>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үшін – мемлекеттік тіркеу (қайта тіркеу) туралы куәлік * немесе анықтама</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күні</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үшін – жеке басын куәландыратын құжат</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нөмірі</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ЭҚЖЖ-ға** сәйкес қызмет түрі</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түрі</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қосымша түрі</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арналған сәйкестендіру және (немесе) құқық белгілейтін құжат</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нөмірі</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аудан</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(кент)</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гектар</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егістік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құжатының нөмірі және берілген күні, кім берді</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 пайдаланушының атауы</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және оның терең қайта өңделген өнімдерін өндіру, дайындау, сақтау, тасымалдау, қайта өңдеу және өткізу жөніндегі объектінің сәйкестендіру және құқық белгілейтін құжаты</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нөмірі</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аудан</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(кент)</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құжатының нөмірі, берілген күні, кім берді</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 иесінің атауы</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деңгейлі банктің немесе ұлттық почта операторының ағымдағы шоттың бары туралы анықтамасы</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 коды</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деректемелері:</w:t>
            </w:r>
            <w:r>
              <w:br/>
            </w:r>
            <w:r>
              <w:rPr>
                <w:rFonts w:ascii="Times New Roman"/>
                <w:b w:val="false"/>
                <w:i w:val="false"/>
                <w:color w:val="000000"/>
                <w:sz w:val="20"/>
              </w:rPr>
              <w:t>
банктің атауы</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Консультантты тартқан жағдайда - тартылған консультант қол қойған орындалған жұмыстардың (қызметтердің) актісі</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нөмірі</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жасалған күні</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орындалған жұмыстар актісі жасалған шарттың нөмірі мен күні</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консультанттың атауы</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(қызметтердің) түрі (атауы)</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(қызметтердің) жалпы құны</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Сертификаттау жөніндегі орган қол қойған орындалған жұмыстар (қызметтер) актісі</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нөмірі</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жасалған күні</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орындалған жұмыстар актісі жасалған шарттың нөмірі мен күні</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органның атауы</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(қызметтердің) түрі (атауы)</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(қызметтердің) жалпы сомасы</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ИСО 9001, ИСО 18000, ИСО 22000 және ХАССП бір немесе бірнеше халықаралық стандартының талаптарына сәйкес басқару жүйелерін дамытқаны және оларға сәйкестікке сертификаттағаны үшін төлемдер бойынша жазып берілген төлем тапсырмасы***</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нөмірі</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беру күні</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жіберуші банк</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 банктің БСН**</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 атауы</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бенефициардың ЖСН/БСН**</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бенефициардың БСК**</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 банк</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 банктің БСК**</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мақсаты</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кодтық белгісі</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ИСО 9001, ИСО 18000, ИСО 22000 және ХАССП бір немесе бірнеше халықаралық стандартының талаптарына сәйкес басқару жүйелерін дамытқаны және оларға сәйкестікке сертификаттағаны үшін төлемдер бойынша жазып берілген шот-фактура***</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нөмірі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беру күні</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қызметтерді жеткізушінің мекенжайы</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қызметтерді жеткізушілер немесе алушылар болып табылатын жеке кәсіпкерлерге қатысты - Т.А.Ә.** ( бар болса) және (немесе) қосымша құн салығы бойынша тіркеу есебіне қою туралы куәлікте көрсетілген салық төлеушінің атауы</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қызметтерді жеткізушілер болып табылатын заңды тұлғаларға қатысты – заңды тұлғаны мемлекеттік тіркеу (қайта тіркеу) туралы куәлікте немесе анықтамада көрсетілген атауы</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жеткізушінің ЖСН/БСН**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өткізілетін тауарлардың, жұмыстардың, қызметтердің атауы</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салынатын айналымның мөлшері</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құн салығының сомасы</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құн салығы ескерілген тауарлар, жұмыстар, қызметтер құны</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39"/>
    <w:p>
      <w:pPr>
        <w:spacing w:after="0"/>
        <w:ind w:left="0"/>
        <w:jc w:val="both"/>
      </w:pPr>
      <w:r>
        <w:rPr>
          <w:rFonts w:ascii="Times New Roman"/>
          <w:b w:val="false"/>
          <w:i w:val="false"/>
          <w:color w:val="000000"/>
          <w:sz w:val="28"/>
        </w:rPr>
        <w:t>
      Ескертпе:</w:t>
      </w:r>
    </w:p>
    <w:bookmarkEnd w:id="39"/>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тіркеу (қайта тіркеу) туралы куәлік заңды тұлғаның қызметі тоқтағанға дейін жарамды болып табылады;</w:t>
      </w:r>
    </w:p>
    <w:p>
      <w:pPr>
        <w:spacing w:after="0"/>
        <w:ind w:left="0"/>
        <w:jc w:val="both"/>
      </w:pPr>
      <w:r>
        <w:rPr>
          <w:rFonts w:ascii="Times New Roman"/>
          <w:b w:val="false"/>
          <w:i w:val="false"/>
          <w:color w:val="000000"/>
          <w:sz w:val="28"/>
        </w:rPr>
        <w:t>
      ** осы нысанда пайдаланылатын қысқартулар: ЖСН – жеке сәйкестендіру нөмірі; ЭҚЖЖ – экономикалық қызмет түрлерінің жалпы жіктеуіші; ЖСК – жеке сәйкестендіру коды; БСК – банктің сәйкестендіру коды; БСН – бизнес-сәйкестендіру нөмірі; Т.А.Ә. – тегі, аты, әкесінің аты (бар болса);</w:t>
      </w:r>
    </w:p>
    <w:p>
      <w:pPr>
        <w:spacing w:after="0"/>
        <w:ind w:left="0"/>
        <w:jc w:val="both"/>
      </w:pPr>
      <w:r>
        <w:rPr>
          <w:rFonts w:ascii="Times New Roman"/>
          <w:b w:val="false"/>
          <w:i w:val="false"/>
          <w:color w:val="000000"/>
          <w:sz w:val="28"/>
        </w:rPr>
        <w:t>
      *** көрсетілген құжаттардағы мәліметтер әрбір жазып берілген құжат үшін толтырылады.</w:t>
      </w:r>
    </w:p>
    <w:p>
      <w:pPr>
        <w:spacing w:after="0"/>
        <w:ind w:left="0"/>
        <w:jc w:val="both"/>
      </w:pPr>
      <w:r>
        <w:rPr>
          <w:rFonts w:ascii="Times New Roman"/>
          <w:b w:val="false"/>
          <w:i w:val="false"/>
          <w:color w:val="000000"/>
          <w:sz w:val="28"/>
        </w:rPr>
        <w:t>
      Бұрын өтінімде көрсетілген агроөнеркәсіптік кешен субъектілерінің халықаралық стандарттардың талаптарына сәйкес басқару жүйесін дамыту және оларға сәйкестікке сертификаттау жөніндегі шығындарын өтеу бойынша субсидиялар алмағанымды растаймын.</w:t>
      </w:r>
    </w:p>
    <w:p>
      <w:pPr>
        <w:spacing w:after="0"/>
        <w:ind w:left="0"/>
        <w:jc w:val="both"/>
      </w:pPr>
      <w:r>
        <w:rPr>
          <w:rFonts w:ascii="Times New Roman"/>
          <w:b w:val="false"/>
          <w:i w:val="false"/>
          <w:color w:val="000000"/>
          <w:sz w:val="28"/>
        </w:rPr>
        <w:t>
      Дұрыс емес мәліметтер ұсынғаным үшін жауапкершілік туралы хабардармын.</w:t>
      </w:r>
    </w:p>
    <w:p>
      <w:pPr>
        <w:spacing w:after="0"/>
        <w:ind w:left="0"/>
        <w:jc w:val="both"/>
      </w:pPr>
      <w:r>
        <w:rPr>
          <w:rFonts w:ascii="Times New Roman"/>
          <w:b w:val="false"/>
          <w:i w:val="false"/>
          <w:color w:val="000000"/>
          <w:sz w:val="28"/>
        </w:rPr>
        <w:t>
      Ұсынылған деректердің дұрыстығын растаймын.</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Басшы____________       ________________________________________________________</w:t>
      </w:r>
    </w:p>
    <w:p>
      <w:pPr>
        <w:spacing w:after="0"/>
        <w:ind w:left="0"/>
        <w:jc w:val="both"/>
      </w:pPr>
      <w:r>
        <w:rPr>
          <w:rFonts w:ascii="Times New Roman"/>
          <w:b w:val="false"/>
          <w:i w:val="false"/>
          <w:color w:val="000000"/>
          <w:sz w:val="28"/>
        </w:rPr>
        <w:t>
                   (қолы)                        (басшының тегі, аты, әкесінің аты (бар болса)</w:t>
      </w:r>
    </w:p>
    <w:p>
      <w:pPr>
        <w:spacing w:after="0"/>
        <w:ind w:left="0"/>
        <w:jc w:val="both"/>
      </w:pPr>
      <w:r>
        <w:rPr>
          <w:rFonts w:ascii="Times New Roman"/>
          <w:b w:val="false"/>
          <w:i w:val="false"/>
          <w:color w:val="000000"/>
          <w:sz w:val="28"/>
        </w:rPr>
        <w:t>
      Мөр (бар болса) орны</w:t>
      </w:r>
    </w:p>
    <w:p>
      <w:pPr>
        <w:spacing w:after="0"/>
        <w:ind w:left="0"/>
        <w:jc w:val="both"/>
      </w:pPr>
      <w:r>
        <w:rPr>
          <w:rFonts w:ascii="Times New Roman"/>
          <w:b w:val="false"/>
          <w:i w:val="false"/>
          <w:color w:val="000000"/>
          <w:sz w:val="28"/>
        </w:rPr>
        <w:t>
      "___" _________ 20 __жыл</w:t>
      </w:r>
    </w:p>
    <w:p>
      <w:pPr>
        <w:spacing w:after="0"/>
        <w:ind w:left="0"/>
        <w:jc w:val="both"/>
      </w:pPr>
      <w:r>
        <w:rPr>
          <w:rFonts w:ascii="Times New Roman"/>
          <w:b w:val="false"/>
          <w:i w:val="false"/>
          <w:color w:val="000000"/>
          <w:sz w:val="28"/>
        </w:rPr>
        <w:t>
      Өтінімге жауапты ________________________________________________________________</w:t>
      </w:r>
    </w:p>
    <w:p>
      <w:pPr>
        <w:spacing w:after="0"/>
        <w:ind w:left="0"/>
        <w:jc w:val="both"/>
      </w:pPr>
      <w:r>
        <w:rPr>
          <w:rFonts w:ascii="Times New Roman"/>
          <w:b w:val="false"/>
          <w:i w:val="false"/>
          <w:color w:val="000000"/>
          <w:sz w:val="28"/>
        </w:rPr>
        <w:t>
                        (өтінім жасауға жауапты тұлғаның тегі, аты, әкесінің аты (бар болса))</w:t>
      </w:r>
    </w:p>
    <w:p>
      <w:pPr>
        <w:spacing w:after="0"/>
        <w:ind w:left="0"/>
        <w:jc w:val="both"/>
      </w:pPr>
      <w:r>
        <w:rPr>
          <w:rFonts w:ascii="Times New Roman"/>
          <w:b w:val="false"/>
          <w:i w:val="false"/>
          <w:color w:val="000000"/>
          <w:sz w:val="28"/>
        </w:rPr>
        <w:t>
      Телефоны: __________________</w:t>
      </w:r>
    </w:p>
    <w:p>
      <w:pPr>
        <w:spacing w:after="0"/>
        <w:ind w:left="0"/>
        <w:jc w:val="both"/>
      </w:pPr>
      <w:r>
        <w:rPr>
          <w:rFonts w:ascii="Times New Roman"/>
          <w:b w:val="false"/>
          <w:i w:val="false"/>
          <w:color w:val="000000"/>
          <w:sz w:val="28"/>
        </w:rPr>
        <w:t>
      Өтінім қарастыруға қабылданды "__" __________ 20__ жыл</w:t>
      </w:r>
    </w:p>
    <w:p>
      <w:pPr>
        <w:spacing w:after="0"/>
        <w:ind w:left="0"/>
        <w:jc w:val="both"/>
      </w:pPr>
      <w:r>
        <w:rPr>
          <w:rFonts w:ascii="Times New Roman"/>
          <w:b w:val="false"/>
          <w:i w:val="false"/>
          <w:color w:val="000000"/>
          <w:sz w:val="28"/>
        </w:rPr>
        <w:t>
      ________       ____________________________________________________________________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тұлғаның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өнімін</w:t>
            </w:r>
            <w:r>
              <w:br/>
            </w:r>
            <w:r>
              <w:rPr>
                <w:rFonts w:ascii="Times New Roman"/>
                <w:b w:val="false"/>
                <w:i w:val="false"/>
                <w:color w:val="000000"/>
                <w:sz w:val="20"/>
              </w:rPr>
              <w:t>өндіруді басқару жүйелерін</w:t>
            </w:r>
            <w:r>
              <w:br/>
            </w:r>
            <w:r>
              <w:rPr>
                <w:rFonts w:ascii="Times New Roman"/>
                <w:b w:val="false"/>
                <w:i w:val="false"/>
                <w:color w:val="000000"/>
                <w:sz w:val="20"/>
              </w:rPr>
              <w:t>дамытуды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 w:id="40"/>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қолхат</w:t>
      </w:r>
    </w:p>
    <w:bookmarkEnd w:id="4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Заңының </w:t>
      </w:r>
      <w:r>
        <w:rPr>
          <w:rFonts w:ascii="Times New Roman"/>
          <w:b w:val="false"/>
          <w:i w:val="false"/>
          <w:color w:val="000000"/>
          <w:sz w:val="28"/>
        </w:rPr>
        <w:t>20-бабы</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№____ филиалының бөлімі (мекенжайды көрсету керек) ________________________________мемлекеттік қызметін көрсетуге арналған құжаттарды қабылдаудан Сіздің мемлекеттік көрсетілетін қызмет стандартында көзделген тізбеге сәйкес құжаттардың толық топтамасын ұсынбауыңызға: атап айтқанда:</w:t>
      </w:r>
    </w:p>
    <w:p>
      <w:pPr>
        <w:spacing w:after="0"/>
        <w:ind w:left="0"/>
        <w:jc w:val="both"/>
      </w:pPr>
      <w:r>
        <w:rPr>
          <w:rFonts w:ascii="Times New Roman"/>
          <w:b w:val="false"/>
          <w:i w:val="false"/>
          <w:color w:val="000000"/>
          <w:sz w:val="28"/>
        </w:rPr>
        <w:t xml:space="preserve">
      жоқ құжаттардың атауы: </w:t>
      </w:r>
    </w:p>
    <w:p>
      <w:pPr>
        <w:spacing w:after="0"/>
        <w:ind w:left="0"/>
        <w:jc w:val="both"/>
      </w:pPr>
      <w:r>
        <w:rPr>
          <w:rFonts w:ascii="Times New Roman"/>
          <w:b w:val="false"/>
          <w:i w:val="false"/>
          <w:color w:val="000000"/>
          <w:sz w:val="28"/>
        </w:rPr>
        <w:t>
      1._________________________________________________;</w:t>
      </w:r>
    </w:p>
    <w:p>
      <w:pPr>
        <w:spacing w:after="0"/>
        <w:ind w:left="0"/>
        <w:jc w:val="both"/>
      </w:pPr>
      <w:r>
        <w:rPr>
          <w:rFonts w:ascii="Times New Roman"/>
          <w:b w:val="false"/>
          <w:i w:val="false"/>
          <w:color w:val="000000"/>
          <w:sz w:val="28"/>
        </w:rPr>
        <w:t>
      2._________________________________________________</w:t>
      </w:r>
    </w:p>
    <w:p>
      <w:pPr>
        <w:spacing w:after="0"/>
        <w:ind w:left="0"/>
        <w:jc w:val="both"/>
      </w:pPr>
      <w:r>
        <w:rPr>
          <w:rFonts w:ascii="Times New Roman"/>
          <w:b w:val="false"/>
          <w:i w:val="false"/>
          <w:color w:val="000000"/>
          <w:sz w:val="28"/>
        </w:rPr>
        <w:t>
      ұсынбауыңызға байланысты бас тартады.</w:t>
      </w:r>
    </w:p>
    <w:p>
      <w:pPr>
        <w:spacing w:after="0"/>
        <w:ind w:left="0"/>
        <w:jc w:val="both"/>
      </w:pPr>
      <w:r>
        <w:rPr>
          <w:rFonts w:ascii="Times New Roman"/>
          <w:b w:val="false"/>
          <w:i w:val="false"/>
          <w:color w:val="000000"/>
          <w:sz w:val="28"/>
        </w:rPr>
        <w:t>
      Осы қолхат, әр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Тегi, аты, әкесiнiң аты (бар болса) (Мемлекеттік корпорация жұмыскері) (қолы)</w:t>
      </w:r>
    </w:p>
    <w:p>
      <w:pPr>
        <w:spacing w:after="0"/>
        <w:ind w:left="0"/>
        <w:jc w:val="both"/>
      </w:pPr>
      <w:r>
        <w:rPr>
          <w:rFonts w:ascii="Times New Roman"/>
          <w:b w:val="false"/>
          <w:i w:val="false"/>
          <w:color w:val="000000"/>
          <w:sz w:val="28"/>
        </w:rPr>
        <w:t>
      Орындаушы: ____________________________________________________________________</w:t>
      </w:r>
    </w:p>
    <w:p>
      <w:pPr>
        <w:spacing w:after="0"/>
        <w:ind w:left="0"/>
        <w:jc w:val="both"/>
      </w:pPr>
      <w:r>
        <w:rPr>
          <w:rFonts w:ascii="Times New Roman"/>
          <w:b w:val="false"/>
          <w:i w:val="false"/>
          <w:color w:val="000000"/>
          <w:sz w:val="28"/>
        </w:rPr>
        <w:t>
                                    тегi, аты, әкесiнiң аты (бар болса)</w:t>
      </w:r>
    </w:p>
    <w:p>
      <w:pPr>
        <w:spacing w:after="0"/>
        <w:ind w:left="0"/>
        <w:jc w:val="both"/>
      </w:pPr>
      <w:r>
        <w:rPr>
          <w:rFonts w:ascii="Times New Roman"/>
          <w:b w:val="false"/>
          <w:i w:val="false"/>
          <w:color w:val="000000"/>
          <w:sz w:val="28"/>
        </w:rPr>
        <w:t>
      Телефоны_______________</w:t>
      </w:r>
    </w:p>
    <w:p>
      <w:pPr>
        <w:spacing w:after="0"/>
        <w:ind w:left="0"/>
        <w:jc w:val="both"/>
      </w:pPr>
      <w:r>
        <w:rPr>
          <w:rFonts w:ascii="Times New Roman"/>
          <w:b w:val="false"/>
          <w:i w:val="false"/>
          <w:color w:val="000000"/>
          <w:sz w:val="28"/>
        </w:rPr>
        <w:t>
      Алдым: _________________________________________________________________________</w:t>
      </w:r>
    </w:p>
    <w:p>
      <w:pPr>
        <w:spacing w:after="0"/>
        <w:ind w:left="0"/>
        <w:jc w:val="both"/>
      </w:pPr>
      <w:r>
        <w:rPr>
          <w:rFonts w:ascii="Times New Roman"/>
          <w:b w:val="false"/>
          <w:i w:val="false"/>
          <w:color w:val="000000"/>
          <w:sz w:val="28"/>
        </w:rPr>
        <w:t xml:space="preserve">
            көрсетілетін қызметті алушының тегi, аты, әкесiнiң аты (бар болса) /қолы </w:t>
      </w:r>
    </w:p>
    <w:p>
      <w:pPr>
        <w:spacing w:after="0"/>
        <w:ind w:left="0"/>
        <w:jc w:val="both"/>
      </w:pPr>
      <w:r>
        <w:rPr>
          <w:rFonts w:ascii="Times New Roman"/>
          <w:b w:val="false"/>
          <w:i w:val="false"/>
          <w:color w:val="000000"/>
          <w:sz w:val="28"/>
        </w:rPr>
        <w:t>
      20___жылғы "____" 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