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a998" w14:textId="be6a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және азаматтық қорғаныс саласындағы тәуекел дәрежесін бағалау критерийлері мен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20 маусымдағы № 246 және Қазақстан Республикасы Ішкі істер министрінің 2017 жылғы 2 мамырдағы № 307 бірлескен бұйрығы. Қазақстан Республикасының Әділет министрлігінде 2017 жылғы 26 шілдеде № 15368 болып тіркелді. Күші жойылды -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30.10.2018 </w:t>
      </w:r>
      <w:r>
        <w:rPr>
          <w:rFonts w:ascii="Times New Roman"/>
          <w:b w:val="false"/>
          <w:i w:val="false"/>
          <w:color w:val="ff0000"/>
          <w:sz w:val="28"/>
        </w:rPr>
        <w:t>№ 758</w:t>
      </w:r>
      <w:r>
        <w:rPr>
          <w:rFonts w:ascii="Times New Roman"/>
          <w:b w:val="false"/>
          <w:i w:val="false"/>
          <w:color w:val="ff0000"/>
          <w:sz w:val="28"/>
        </w:rPr>
        <w:t xml:space="preserve"> және ҚР Ұлттық экономика министрінің 30.10.2018 № 31 (алғашқы ресми жарияланған күнінен кейін күнтізбелік он күн өткен соң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өрт қауіпсіздігі саласындағы тексерулер жүргізудің ерекше тәртібі үшін қолданылатын тәуекел дәрежесін бағалау критерийлері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3" w:id="3"/>
    <w:p>
      <w:pPr>
        <w:spacing w:after="0"/>
        <w:ind w:left="0"/>
        <w:jc w:val="both"/>
      </w:pPr>
      <w:r>
        <w:rPr>
          <w:rFonts w:ascii="Times New Roman"/>
          <w:b w:val="false"/>
          <w:i w:val="false"/>
          <w:color w:val="000000"/>
          <w:sz w:val="28"/>
        </w:rPr>
        <w:t xml:space="preserve">
      2) азаматтық қорғаныс саласындағы ішінара тексерулер үшін тәуекел дәрежесін бағалау крийтерийлері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xml:space="preserve">
      3) санатына, мақсатына және қызмет түріне қарамастан, объектіге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5" w:id="5"/>
    <w:p>
      <w:pPr>
        <w:spacing w:after="0"/>
        <w:ind w:left="0"/>
        <w:jc w:val="both"/>
      </w:pPr>
      <w:r>
        <w:rPr>
          <w:rFonts w:ascii="Times New Roman"/>
          <w:b w:val="false"/>
          <w:i w:val="false"/>
          <w:color w:val="000000"/>
          <w:sz w:val="28"/>
        </w:rPr>
        <w:t xml:space="preserve">
      4) өнеркәсіптік кәсіпорындарға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6" w:id="6"/>
    <w:p>
      <w:pPr>
        <w:spacing w:after="0"/>
        <w:ind w:left="0"/>
        <w:jc w:val="both"/>
      </w:pPr>
      <w:r>
        <w:rPr>
          <w:rFonts w:ascii="Times New Roman"/>
          <w:b w:val="false"/>
          <w:i w:val="false"/>
          <w:color w:val="000000"/>
          <w:sz w:val="28"/>
        </w:rPr>
        <w:t xml:space="preserve">
      5) автокәсіпорындарға, көлікке қызмет көрсету объектілеріне, автотұрақтарға (паркингтерге)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7" w:id="7"/>
    <w:p>
      <w:pPr>
        <w:spacing w:after="0"/>
        <w:ind w:left="0"/>
        <w:jc w:val="both"/>
      </w:pPr>
      <w:r>
        <w:rPr>
          <w:rFonts w:ascii="Times New Roman"/>
          <w:b w:val="false"/>
          <w:i w:val="false"/>
          <w:color w:val="000000"/>
          <w:sz w:val="28"/>
        </w:rPr>
        <w:t xml:space="preserve">
      6)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8" w:id="8"/>
    <w:p>
      <w:pPr>
        <w:spacing w:after="0"/>
        <w:ind w:left="0"/>
        <w:jc w:val="both"/>
      </w:pPr>
      <w:r>
        <w:rPr>
          <w:rFonts w:ascii="Times New Roman"/>
          <w:b w:val="false"/>
          <w:i w:val="false"/>
          <w:color w:val="000000"/>
          <w:sz w:val="28"/>
        </w:rPr>
        <w:t xml:space="preserve">
      7) автомобильдерге жанар-жағармай құю және газ құю (стационарлық және жылжымалы) станцияларына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9" w:id="9"/>
    <w:p>
      <w:pPr>
        <w:spacing w:after="0"/>
        <w:ind w:left="0"/>
        <w:jc w:val="both"/>
      </w:pPr>
      <w:r>
        <w:rPr>
          <w:rFonts w:ascii="Times New Roman"/>
          <w:b w:val="false"/>
          <w:i w:val="false"/>
          <w:color w:val="000000"/>
          <w:sz w:val="28"/>
        </w:rPr>
        <w:t xml:space="preserve">
      8) моншалар мен хауыздарға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0" w:id="10"/>
    <w:p>
      <w:pPr>
        <w:spacing w:after="0"/>
        <w:ind w:left="0"/>
        <w:jc w:val="both"/>
      </w:pPr>
      <w:r>
        <w:rPr>
          <w:rFonts w:ascii="Times New Roman"/>
          <w:b w:val="false"/>
          <w:i w:val="false"/>
          <w:color w:val="000000"/>
          <w:sz w:val="28"/>
        </w:rPr>
        <w:t xml:space="preserve">
      9) метрополитендерге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1" w:id="11"/>
    <w:p>
      <w:pPr>
        <w:spacing w:after="0"/>
        <w:ind w:left="0"/>
        <w:jc w:val="both"/>
      </w:pPr>
      <w:r>
        <w:rPr>
          <w:rFonts w:ascii="Times New Roman"/>
          <w:b w:val="false"/>
          <w:i w:val="false"/>
          <w:color w:val="000000"/>
          <w:sz w:val="28"/>
        </w:rPr>
        <w:t xml:space="preserve">
      10) қонақ үйлерге, мотельдерге, кемпингтерге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2" w:id="12"/>
    <w:p>
      <w:pPr>
        <w:spacing w:after="0"/>
        <w:ind w:left="0"/>
        <w:jc w:val="both"/>
      </w:pPr>
      <w:r>
        <w:rPr>
          <w:rFonts w:ascii="Times New Roman"/>
          <w:b w:val="false"/>
          <w:i w:val="false"/>
          <w:color w:val="000000"/>
          <w:sz w:val="28"/>
        </w:rPr>
        <w:t xml:space="preserve">
      11) демалыс үйлері мен аймақтарына, жазғы сауықтыру лагерлері мен туристік базаларға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3" w:id="13"/>
    <w:p>
      <w:pPr>
        <w:spacing w:after="0"/>
        <w:ind w:left="0"/>
        <w:jc w:val="both"/>
      </w:pPr>
      <w:r>
        <w:rPr>
          <w:rFonts w:ascii="Times New Roman"/>
          <w:b w:val="false"/>
          <w:i w:val="false"/>
          <w:color w:val="000000"/>
          <w:sz w:val="28"/>
        </w:rPr>
        <w:t xml:space="preserve">
      12) мәдени-көрсетілімді, ойын-сауық және спорттық мекемелерге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4" w:id="14"/>
    <w:p>
      <w:pPr>
        <w:spacing w:after="0"/>
        <w:ind w:left="0"/>
        <w:jc w:val="both"/>
      </w:pPr>
      <w:r>
        <w:rPr>
          <w:rFonts w:ascii="Times New Roman"/>
          <w:b w:val="false"/>
          <w:i w:val="false"/>
          <w:color w:val="000000"/>
          <w:sz w:val="28"/>
        </w:rPr>
        <w:t xml:space="preserve">
      13) ғибадат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5" w:id="15"/>
    <w:p>
      <w:pPr>
        <w:spacing w:after="0"/>
        <w:ind w:left="0"/>
        <w:jc w:val="both"/>
      </w:pPr>
      <w:r>
        <w:rPr>
          <w:rFonts w:ascii="Times New Roman"/>
          <w:b w:val="false"/>
          <w:i w:val="false"/>
          <w:color w:val="000000"/>
          <w:sz w:val="28"/>
        </w:rPr>
        <w:t xml:space="preserve">
      14) мұнай, газ өндіру өнеркәсібі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6" w:id="16"/>
    <w:p>
      <w:pPr>
        <w:spacing w:after="0"/>
        <w:ind w:left="0"/>
        <w:jc w:val="both"/>
      </w:pPr>
      <w:r>
        <w:rPr>
          <w:rFonts w:ascii="Times New Roman"/>
          <w:b w:val="false"/>
          <w:i w:val="false"/>
          <w:color w:val="000000"/>
          <w:sz w:val="28"/>
        </w:rPr>
        <w:t xml:space="preserve">
      15) денсаулық сақтау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7" w:id="17"/>
    <w:p>
      <w:pPr>
        <w:spacing w:after="0"/>
        <w:ind w:left="0"/>
        <w:jc w:val="both"/>
      </w:pPr>
      <w:r>
        <w:rPr>
          <w:rFonts w:ascii="Times New Roman"/>
          <w:b w:val="false"/>
          <w:i w:val="false"/>
          <w:color w:val="000000"/>
          <w:sz w:val="28"/>
        </w:rPr>
        <w:t xml:space="preserve">
      16) білім беру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8" w:id="18"/>
    <w:p>
      <w:pPr>
        <w:spacing w:after="0"/>
        <w:ind w:left="0"/>
        <w:jc w:val="both"/>
      </w:pPr>
      <w:r>
        <w:rPr>
          <w:rFonts w:ascii="Times New Roman"/>
          <w:b w:val="false"/>
          <w:i w:val="false"/>
          <w:color w:val="000000"/>
          <w:sz w:val="28"/>
        </w:rPr>
        <w:t xml:space="preserve">
      17) әлеуметтiк сала (қарттар мен мүгедектер үйлерi, балалар үйлерi, интернат үйлерi, балалар мен мүгедектерге арналған психоневрологиялық орталықтар) объектiлерiне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19" w:id="19"/>
    <w:p>
      <w:pPr>
        <w:spacing w:after="0"/>
        <w:ind w:left="0"/>
        <w:jc w:val="both"/>
      </w:pPr>
      <w:r>
        <w:rPr>
          <w:rFonts w:ascii="Times New Roman"/>
          <w:b w:val="false"/>
          <w:i w:val="false"/>
          <w:color w:val="000000"/>
          <w:sz w:val="28"/>
        </w:rPr>
        <w:t xml:space="preserve">
      18) сауда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0" w:id="20"/>
    <w:p>
      <w:pPr>
        <w:spacing w:after="0"/>
        <w:ind w:left="0"/>
        <w:jc w:val="both"/>
      </w:pPr>
      <w:r>
        <w:rPr>
          <w:rFonts w:ascii="Times New Roman"/>
          <w:b w:val="false"/>
          <w:i w:val="false"/>
          <w:color w:val="000000"/>
          <w:sz w:val="28"/>
        </w:rPr>
        <w:t xml:space="preserve">
      19) сақтау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1" w:id="21"/>
    <w:p>
      <w:pPr>
        <w:spacing w:after="0"/>
        <w:ind w:left="0"/>
        <w:jc w:val="both"/>
      </w:pPr>
      <w:r>
        <w:rPr>
          <w:rFonts w:ascii="Times New Roman"/>
          <w:b w:val="false"/>
          <w:i w:val="false"/>
          <w:color w:val="000000"/>
          <w:sz w:val="28"/>
        </w:rPr>
        <w:t xml:space="preserve">
      20) ауылшаруашылық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w:t>
      </w:r>
    </w:p>
    <w:bookmarkEnd w:id="21"/>
    <w:bookmarkStart w:name="z22" w:id="22"/>
    <w:p>
      <w:pPr>
        <w:spacing w:after="0"/>
        <w:ind w:left="0"/>
        <w:jc w:val="both"/>
      </w:pPr>
      <w:r>
        <w:rPr>
          <w:rFonts w:ascii="Times New Roman"/>
          <w:b w:val="false"/>
          <w:i w:val="false"/>
          <w:color w:val="000000"/>
          <w:sz w:val="28"/>
        </w:rPr>
        <w:t xml:space="preserve">
      21) энергетикалық (энергия өндіру және энергия беру) объектілерге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w:t>
      </w:r>
    </w:p>
    <w:bookmarkEnd w:id="22"/>
    <w:bookmarkStart w:name="z23" w:id="23"/>
    <w:p>
      <w:pPr>
        <w:spacing w:after="0"/>
        <w:ind w:left="0"/>
        <w:jc w:val="both"/>
      </w:pPr>
      <w:r>
        <w:rPr>
          <w:rFonts w:ascii="Times New Roman"/>
          <w:b w:val="false"/>
          <w:i w:val="false"/>
          <w:color w:val="000000"/>
          <w:sz w:val="28"/>
        </w:rPr>
        <w:t xml:space="preserve">
      22) Қазақстан Республикасының ұлттық қауіпсіздік, қорғаныс органдарының, Мемлекеттік күзет қызметінің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bookmarkEnd w:id="23"/>
    <w:bookmarkStart w:name="z24" w:id="24"/>
    <w:p>
      <w:pPr>
        <w:spacing w:after="0"/>
        <w:ind w:left="0"/>
        <w:jc w:val="both"/>
      </w:pPr>
      <w:r>
        <w:rPr>
          <w:rFonts w:ascii="Times New Roman"/>
          <w:b w:val="false"/>
          <w:i w:val="false"/>
          <w:color w:val="000000"/>
          <w:sz w:val="28"/>
        </w:rPr>
        <w:t xml:space="preserve">
      23) мемлекеттік емес өртке қарсы қызмет объектілеріне қатысты өрт қауіпсіздігі саласындағы мемлекеттік бақылау аясындағы тексеру парағы осы бірлескен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w:t>
      </w:r>
    </w:p>
    <w:bookmarkEnd w:id="24"/>
    <w:bookmarkStart w:name="z25" w:id="25"/>
    <w:p>
      <w:pPr>
        <w:spacing w:after="0"/>
        <w:ind w:left="0"/>
        <w:jc w:val="both"/>
      </w:pPr>
      <w:r>
        <w:rPr>
          <w:rFonts w:ascii="Times New Roman"/>
          <w:b w:val="false"/>
          <w:i w:val="false"/>
          <w:color w:val="000000"/>
          <w:sz w:val="28"/>
        </w:rPr>
        <w:t xml:space="preserve">
      24) ұйымдарға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w:t>
      </w:r>
    </w:p>
    <w:bookmarkEnd w:id="25"/>
    <w:bookmarkStart w:name="z26" w:id="26"/>
    <w:p>
      <w:pPr>
        <w:spacing w:after="0"/>
        <w:ind w:left="0"/>
        <w:jc w:val="both"/>
      </w:pPr>
      <w:r>
        <w:rPr>
          <w:rFonts w:ascii="Times New Roman"/>
          <w:b w:val="false"/>
          <w:i w:val="false"/>
          <w:color w:val="000000"/>
          <w:sz w:val="28"/>
        </w:rPr>
        <w:t xml:space="preserve">
      25) Қазақстан Республикасының жергілікті атқарушы органдарына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w:t>
      </w:r>
    </w:p>
    <w:bookmarkEnd w:id="26"/>
    <w:bookmarkStart w:name="z27" w:id="27"/>
    <w:p>
      <w:pPr>
        <w:spacing w:after="0"/>
        <w:ind w:left="0"/>
        <w:jc w:val="both"/>
      </w:pPr>
      <w:r>
        <w:rPr>
          <w:rFonts w:ascii="Times New Roman"/>
          <w:b w:val="false"/>
          <w:i w:val="false"/>
          <w:color w:val="000000"/>
          <w:sz w:val="28"/>
        </w:rPr>
        <w:t xml:space="preserve">
      26) орталық атқарушы органдар мен олардың аумақтық бөлімшелеріне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w:t>
      </w:r>
    </w:p>
    <w:bookmarkEnd w:id="27"/>
    <w:bookmarkStart w:name="z28" w:id="28"/>
    <w:p>
      <w:pPr>
        <w:spacing w:after="0"/>
        <w:ind w:left="0"/>
        <w:jc w:val="both"/>
      </w:pPr>
      <w:r>
        <w:rPr>
          <w:rFonts w:ascii="Times New Roman"/>
          <w:b w:val="false"/>
          <w:i w:val="false"/>
          <w:color w:val="000000"/>
          <w:sz w:val="28"/>
        </w:rPr>
        <w:t xml:space="preserve">
      27) табиғи және жасанды су айдындарында жаппай демалу орындары бекітілген ұйымдарға қатысты азаматтық қорғаныс саласындағы мемлекеттік бақылау аясындағы тексеру парағы осы бірлескен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бекітілсін.</w:t>
      </w:r>
    </w:p>
    <w:bookmarkEnd w:id="28"/>
    <w:bookmarkStart w:name="z29" w:id="29"/>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(В.Р. Беккер): </w:t>
      </w:r>
    </w:p>
    <w:bookmarkEnd w:id="29"/>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министрлігінде мемлекеттік тіркегеннен кейін күнтізбелік он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бірлескен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бірлескен бұйрықты Қазақстан Республикасы Әділет министрлігінде мемлекеттік тіркегеннен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30" w:id="30"/>
    <w:p>
      <w:pPr>
        <w:spacing w:after="0"/>
        <w:ind w:left="0"/>
        <w:jc w:val="both"/>
      </w:pPr>
      <w:r>
        <w:rPr>
          <w:rFonts w:ascii="Times New Roman"/>
          <w:b w:val="false"/>
          <w:i w:val="false"/>
          <w:color w:val="000000"/>
          <w:sz w:val="28"/>
        </w:rPr>
        <w:t xml:space="preserve">
      3. "Өрт қауіпсіздігі және азаматтық қорғаныс саласындағы тәуекел дәрежесін бағалау критерийлері мен тексеру парақтарының нысандарын бекіту туралы" Қазақстан Республикасы Ұлттық экономика министрінің 2016 жылғы 12 қаңтардағы № 8 және Қазақстан Республикасы Ішкі істер министрінің 2015 жылғы 25 желтоқсандағы № 1060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13143 болып тіркелген, "Әділет" ақпараттық-құқықтық жүйесінде 2016 жылғы 2 наурызда жарияланған) күші жойылды деп танылсын.</w:t>
      </w:r>
    </w:p>
    <w:bookmarkEnd w:id="30"/>
    <w:bookmarkStart w:name="z31" w:id="31"/>
    <w:p>
      <w:pPr>
        <w:spacing w:after="0"/>
        <w:ind w:left="0"/>
        <w:jc w:val="both"/>
      </w:pPr>
      <w:r>
        <w:rPr>
          <w:rFonts w:ascii="Times New Roman"/>
          <w:b w:val="false"/>
          <w:i w:val="false"/>
          <w:color w:val="000000"/>
          <w:sz w:val="28"/>
        </w:rPr>
        <w:t>
      4. Осы бірлескен бұйрықтың орындалуын бақылау Қазақстан Республикасы Ішкі істер министрінің орынбасары Ю.В. Ильинге жүктелсін.</w:t>
      </w:r>
    </w:p>
    <w:bookmarkEnd w:id="31"/>
    <w:bookmarkStart w:name="z32" w:id="32"/>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61"/>
        <w:gridCol w:w="4239"/>
      </w:tblGrid>
      <w:tr>
        <w:trPr>
          <w:trHeight w:val="30" w:hRule="atLeast"/>
        </w:trPr>
        <w:tc>
          <w:tcPr>
            <w:tcW w:w="776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__________________ Т. Сүлейменов</w:t>
            </w:r>
            <w:r>
              <w:rPr>
                <w:rFonts w:ascii="Times New Roman"/>
                <w:b w:val="false"/>
                <w:i w:val="false"/>
                <w:color w:val="000000"/>
                <w:sz w:val="20"/>
              </w:rPr>
              <w:t>
</w:t>
            </w:r>
          </w:p>
        </w:tc>
        <w:tc>
          <w:tcPr>
            <w:tcW w:w="423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РеспубликасыныңІшкі істер министрі_________________ 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__________________ Б. Мусин</w:t>
      </w:r>
    </w:p>
    <w:p>
      <w:pPr>
        <w:spacing w:after="0"/>
        <w:ind w:left="0"/>
        <w:jc w:val="both"/>
      </w:pPr>
      <w:r>
        <w:rPr>
          <w:rFonts w:ascii="Times New Roman"/>
          <w:b w:val="false"/>
          <w:i w:val="false"/>
          <w:color w:val="000000"/>
          <w:sz w:val="28"/>
        </w:rPr>
        <w:t>
      "____"_________ 201__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1-қосымша</w:t>
            </w:r>
          </w:p>
        </w:tc>
      </w:tr>
    </w:tbl>
    <w:bookmarkStart w:name="z34" w:id="33"/>
    <w:p>
      <w:pPr>
        <w:spacing w:after="0"/>
        <w:ind w:left="0"/>
        <w:jc w:val="left"/>
      </w:pPr>
      <w:r>
        <w:rPr>
          <w:rFonts w:ascii="Times New Roman"/>
          <w:b/>
          <w:i w:val="false"/>
          <w:color w:val="000000"/>
        </w:rPr>
        <w:t xml:space="preserve"> Өрт қауіпсіздігі саласындағы тексерулер жүргізудің ерекше тәртібі үшін қолданылатын тәуекел дәрежесін бағалау критерийлері</w:t>
      </w:r>
    </w:p>
    <w:bookmarkEnd w:id="33"/>
    <w:bookmarkStart w:name="z35" w:id="34"/>
    <w:p>
      <w:pPr>
        <w:spacing w:after="0"/>
        <w:ind w:left="0"/>
        <w:jc w:val="left"/>
      </w:pPr>
      <w:r>
        <w:rPr>
          <w:rFonts w:ascii="Times New Roman"/>
          <w:b/>
          <w:i w:val="false"/>
          <w:color w:val="000000"/>
        </w:rPr>
        <w:t xml:space="preserve"> 1. Жалпы ережелер</w:t>
      </w:r>
    </w:p>
    <w:bookmarkEnd w:id="34"/>
    <w:bookmarkStart w:name="z36" w:id="35"/>
    <w:p>
      <w:pPr>
        <w:spacing w:after="0"/>
        <w:ind w:left="0"/>
        <w:jc w:val="both"/>
      </w:pPr>
      <w:r>
        <w:rPr>
          <w:rFonts w:ascii="Times New Roman"/>
          <w:b w:val="false"/>
          <w:i w:val="false"/>
          <w:color w:val="000000"/>
          <w:sz w:val="28"/>
        </w:rPr>
        <w:t xml:space="preserve">
      1. Осы Өрт қауіпсіздігі саласындағы тексерулер жүргізудің ерекше тәртібі үшін қолданылатын тәуекел дәрежесін бағалау критерийлері (бұдан әрі – Критерийлер)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экономика министрінің міндетін атқарушының 2015 жылғы 25 қарашадағы № 722 бұйрығымен бекітілген Мемлекеттік органдардың (Қазақстан Республикасының Ұлттық банкін қоспағанда) тәуекелді бағалау жүйесін қалыптастыру </w:t>
      </w:r>
      <w:r>
        <w:rPr>
          <w:rFonts w:ascii="Times New Roman"/>
          <w:b w:val="false"/>
          <w:i w:val="false"/>
          <w:color w:val="000000"/>
          <w:sz w:val="28"/>
        </w:rPr>
        <w:t>әдістемесін</w:t>
      </w:r>
      <w:r>
        <w:rPr>
          <w:rFonts w:ascii="Times New Roman"/>
          <w:b w:val="false"/>
          <w:i w:val="false"/>
          <w:color w:val="000000"/>
          <w:sz w:val="28"/>
        </w:rPr>
        <w:t xml:space="preserve">, міндетті ведомстволық есептіліктің және тексеру парақтарының нысандарына (Нормативтік құқықтық актілерді мемлекеттік тіркеу тізілімінде № 12389 болып тіркелген) сәйкес әзiрлендi. </w:t>
      </w:r>
    </w:p>
    <w:bookmarkEnd w:id="35"/>
    <w:bookmarkStart w:name="z37" w:id="36"/>
    <w:p>
      <w:pPr>
        <w:spacing w:after="0"/>
        <w:ind w:left="0"/>
        <w:jc w:val="both"/>
      </w:pPr>
      <w:r>
        <w:rPr>
          <w:rFonts w:ascii="Times New Roman"/>
          <w:b w:val="false"/>
          <w:i w:val="false"/>
          <w:color w:val="000000"/>
          <w:sz w:val="28"/>
        </w:rPr>
        <w:t>
      2. Критерийлер объективті және субъективті критерийлер арқылы жинақталады.</w:t>
      </w:r>
    </w:p>
    <w:bookmarkEnd w:id="36"/>
    <w:bookmarkStart w:name="z38" w:id="37"/>
    <w:p>
      <w:pPr>
        <w:spacing w:after="0"/>
        <w:ind w:left="0"/>
        <w:jc w:val="left"/>
      </w:pPr>
      <w:r>
        <w:rPr>
          <w:rFonts w:ascii="Times New Roman"/>
          <w:b/>
          <w:i w:val="false"/>
          <w:color w:val="000000"/>
        </w:rPr>
        <w:t xml:space="preserve"> 2. Тәуекел дәрежесін бағалаудың объективті критерийлері</w:t>
      </w:r>
    </w:p>
    <w:bookmarkEnd w:id="37"/>
    <w:bookmarkStart w:name="z39" w:id="38"/>
    <w:p>
      <w:pPr>
        <w:spacing w:after="0"/>
        <w:ind w:left="0"/>
        <w:jc w:val="both"/>
      </w:pPr>
      <w:r>
        <w:rPr>
          <w:rFonts w:ascii="Times New Roman"/>
          <w:b w:val="false"/>
          <w:i w:val="false"/>
          <w:color w:val="000000"/>
          <w:sz w:val="28"/>
        </w:rPr>
        <w:t>
      3. Объективті критерийлер тексерілетін субъектілерді (объектілерді) тәуекел дәрежелері (жоғары және жоғарыға жатқызылмаған (болмашы) бойынша бөлу мақсатында әзірленді.</w:t>
      </w:r>
    </w:p>
    <w:bookmarkEnd w:id="38"/>
    <w:bookmarkStart w:name="z40" w:id="39"/>
    <w:p>
      <w:pPr>
        <w:spacing w:after="0"/>
        <w:ind w:left="0"/>
        <w:jc w:val="both"/>
      </w:pPr>
      <w:r>
        <w:rPr>
          <w:rFonts w:ascii="Times New Roman"/>
          <w:b w:val="false"/>
          <w:i w:val="false"/>
          <w:color w:val="000000"/>
          <w:sz w:val="28"/>
        </w:rPr>
        <w:t>
      4. Жоғары тәуекел дәрежесіне мынадай объектілер жатады:</w:t>
      </w:r>
    </w:p>
    <w:bookmarkEnd w:id="39"/>
    <w:p>
      <w:pPr>
        <w:spacing w:after="0"/>
        <w:ind w:left="0"/>
        <w:jc w:val="both"/>
      </w:pPr>
      <w:r>
        <w:rPr>
          <w:rFonts w:ascii="Times New Roman"/>
          <w:b w:val="false"/>
          <w:i w:val="false"/>
          <w:color w:val="000000"/>
          <w:sz w:val="28"/>
        </w:rPr>
        <w:t>
      1) Қазақстан Республикасы Президентінің Іс басқармасы объектілері;</w:t>
      </w:r>
    </w:p>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 мен астананың, аудандардың (облыстық маңызы бар қалалардың) жергілікті атқарушы және өкілдік органдарының объектілері;</w:t>
      </w:r>
    </w:p>
    <w:p>
      <w:pPr>
        <w:spacing w:after="0"/>
        <w:ind w:left="0"/>
        <w:jc w:val="both"/>
      </w:pPr>
      <w:r>
        <w:rPr>
          <w:rFonts w:ascii="Times New Roman"/>
          <w:b w:val="false"/>
          <w:i w:val="false"/>
          <w:color w:val="000000"/>
          <w:sz w:val="28"/>
        </w:rPr>
        <w:t>
      3) Қазақстан Республикасы Бас прокуратурасы орталық аппаратының, облыстардың, республикалық маңызы бар қаланың және астананың, аудандардың (облыстық маңызы бар қалалардың) объектілері;</w:t>
      </w:r>
    </w:p>
    <w:p>
      <w:pPr>
        <w:spacing w:after="0"/>
        <w:ind w:left="0"/>
        <w:jc w:val="both"/>
      </w:pPr>
      <w:r>
        <w:rPr>
          <w:rFonts w:ascii="Times New Roman"/>
          <w:b w:val="false"/>
          <w:i w:val="false"/>
          <w:color w:val="000000"/>
          <w:sz w:val="28"/>
        </w:rPr>
        <w:t>
      4) Қазақстан Республикасының Жоғарғы сотының ғимараты;</w:t>
      </w:r>
    </w:p>
    <w:p>
      <w:pPr>
        <w:spacing w:after="0"/>
        <w:ind w:left="0"/>
        <w:jc w:val="both"/>
      </w:pPr>
      <w:r>
        <w:rPr>
          <w:rFonts w:ascii="Times New Roman"/>
          <w:b w:val="false"/>
          <w:i w:val="false"/>
          <w:color w:val="000000"/>
          <w:sz w:val="28"/>
        </w:rPr>
        <w:t>
      5) Қазақстан Республикасы Ұлттық банкінің объектілері;</w:t>
      </w:r>
    </w:p>
    <w:p>
      <w:pPr>
        <w:spacing w:after="0"/>
        <w:ind w:left="0"/>
        <w:jc w:val="both"/>
      </w:pPr>
      <w:r>
        <w:rPr>
          <w:rFonts w:ascii="Times New Roman"/>
          <w:b w:val="false"/>
          <w:i w:val="false"/>
          <w:color w:val="000000"/>
          <w:sz w:val="28"/>
        </w:rPr>
        <w:t>
      6) Қазақстан Республикасының ұлттық қауіпсіздік, қорғаныс органдарының, Мемлекеттік күзет қызметінің, "Сырбар" Қазақстан Республикасының сыртқы барлау қызметінің объектілері;</w:t>
      </w:r>
    </w:p>
    <w:p>
      <w:pPr>
        <w:spacing w:after="0"/>
        <w:ind w:left="0"/>
        <w:jc w:val="both"/>
      </w:pPr>
      <w:r>
        <w:rPr>
          <w:rFonts w:ascii="Times New Roman"/>
          <w:b w:val="false"/>
          <w:i w:val="false"/>
          <w:color w:val="000000"/>
          <w:sz w:val="28"/>
        </w:rPr>
        <w:t>
      7) жарылыс-өрт және өрт қауiптiлiгi бойынша "А", "Б" және "В1"-"В4" санаттарындағы өндiрiстері бар өнеркәсiп кәсіпорындары;</w:t>
      </w:r>
    </w:p>
    <w:p>
      <w:pPr>
        <w:spacing w:after="0"/>
        <w:ind w:left="0"/>
        <w:jc w:val="both"/>
      </w:pPr>
      <w:r>
        <w:rPr>
          <w:rFonts w:ascii="Times New Roman"/>
          <w:b w:val="false"/>
          <w:i w:val="false"/>
          <w:color w:val="000000"/>
          <w:sz w:val="28"/>
        </w:rPr>
        <w:t>
      8) гидроэлектр станциялары – қуаттылығы 250 және одан астам Мегаватт;</w:t>
      </w:r>
    </w:p>
    <w:p>
      <w:pPr>
        <w:spacing w:after="0"/>
        <w:ind w:left="0"/>
        <w:jc w:val="both"/>
      </w:pPr>
      <w:r>
        <w:rPr>
          <w:rFonts w:ascii="Times New Roman"/>
          <w:b w:val="false"/>
          <w:i w:val="false"/>
          <w:color w:val="000000"/>
          <w:sz w:val="28"/>
        </w:rPr>
        <w:t>
      9) жылу электр станциялары;</w:t>
      </w:r>
    </w:p>
    <w:p>
      <w:pPr>
        <w:spacing w:after="0"/>
        <w:ind w:left="0"/>
        <w:jc w:val="both"/>
      </w:pPr>
      <w:r>
        <w:rPr>
          <w:rFonts w:ascii="Times New Roman"/>
          <w:b w:val="false"/>
          <w:i w:val="false"/>
          <w:color w:val="000000"/>
          <w:sz w:val="28"/>
        </w:rPr>
        <w:t>
      10) газ турбиналық электр станциялары;</w:t>
      </w:r>
    </w:p>
    <w:p>
      <w:pPr>
        <w:spacing w:after="0"/>
        <w:ind w:left="0"/>
        <w:jc w:val="both"/>
      </w:pPr>
      <w:r>
        <w:rPr>
          <w:rFonts w:ascii="Times New Roman"/>
          <w:b w:val="false"/>
          <w:i w:val="false"/>
          <w:color w:val="000000"/>
          <w:sz w:val="28"/>
        </w:rPr>
        <w:t>
      11) электрлік кіші станциялары;</w:t>
      </w:r>
    </w:p>
    <w:p>
      <w:pPr>
        <w:spacing w:after="0"/>
        <w:ind w:left="0"/>
        <w:jc w:val="both"/>
      </w:pPr>
      <w:r>
        <w:rPr>
          <w:rFonts w:ascii="Times New Roman"/>
          <w:b w:val="false"/>
          <w:i w:val="false"/>
          <w:color w:val="000000"/>
          <w:sz w:val="28"/>
        </w:rPr>
        <w:t>
      12) қазандықтар;</w:t>
      </w:r>
    </w:p>
    <w:p>
      <w:pPr>
        <w:spacing w:after="0"/>
        <w:ind w:left="0"/>
        <w:jc w:val="both"/>
      </w:pPr>
      <w:r>
        <w:rPr>
          <w:rFonts w:ascii="Times New Roman"/>
          <w:b w:val="false"/>
          <w:i w:val="false"/>
          <w:color w:val="000000"/>
          <w:sz w:val="28"/>
        </w:rPr>
        <w:t>
      13) мұнай базалары мен мұнай өнiмдерiнің қоймалары;</w:t>
      </w:r>
    </w:p>
    <w:p>
      <w:pPr>
        <w:spacing w:after="0"/>
        <w:ind w:left="0"/>
        <w:jc w:val="both"/>
      </w:pPr>
      <w:r>
        <w:rPr>
          <w:rFonts w:ascii="Times New Roman"/>
          <w:b w:val="false"/>
          <w:i w:val="false"/>
          <w:color w:val="000000"/>
          <w:sz w:val="28"/>
        </w:rPr>
        <w:t>
      14) газ қоймалары мен газгольдер станциялары;</w:t>
      </w:r>
    </w:p>
    <w:p>
      <w:pPr>
        <w:spacing w:after="0"/>
        <w:ind w:left="0"/>
        <w:jc w:val="both"/>
      </w:pPr>
      <w:r>
        <w:rPr>
          <w:rFonts w:ascii="Times New Roman"/>
          <w:b w:val="false"/>
          <w:i w:val="false"/>
          <w:color w:val="000000"/>
          <w:sz w:val="28"/>
        </w:rPr>
        <w:t>
      15) оқ-дәрiлердi, жарылғыш заттарды сақтау, жою (құрту, кәдеге жарату, көму) және қайта өңдеу объектiлерi;</w:t>
      </w:r>
    </w:p>
    <w:p>
      <w:pPr>
        <w:spacing w:after="0"/>
        <w:ind w:left="0"/>
        <w:jc w:val="both"/>
      </w:pPr>
      <w:r>
        <w:rPr>
          <w:rFonts w:ascii="Times New Roman"/>
          <w:b w:val="false"/>
          <w:i w:val="false"/>
          <w:color w:val="000000"/>
          <w:sz w:val="28"/>
        </w:rPr>
        <w:t>
      16) құрылыстарының жалпы ауданы 2500 шаршы метрден астам жарылыс-өрт және өрт қауiптiлiгi бойынша "А", "Б" және "В1"-"В4" ғимараттары мен үй-жайлардың санаты бар объектілер, ауданы 2500 шаршы метрден астам газ баллондарын, ағаш материалдарын, көмірді, ірі азықтарды, өзге де жанғыш материалдар мен өнімдерді сақтауға арналған ашық түрдегі қоймалар;</w:t>
      </w:r>
    </w:p>
    <w:p>
      <w:pPr>
        <w:spacing w:after="0"/>
        <w:ind w:left="0"/>
        <w:jc w:val="both"/>
      </w:pPr>
      <w:r>
        <w:rPr>
          <w:rFonts w:ascii="Times New Roman"/>
          <w:b w:val="false"/>
          <w:i w:val="false"/>
          <w:color w:val="000000"/>
          <w:sz w:val="28"/>
        </w:rPr>
        <w:t xml:space="preserve">
      17) элеваторлар (астық қабылдау және жинау, өндірістік, базистік, қайта тиейтін және порттық элеваторлар); </w:t>
      </w:r>
    </w:p>
    <w:p>
      <w:pPr>
        <w:spacing w:after="0"/>
        <w:ind w:left="0"/>
        <w:jc w:val="both"/>
      </w:pPr>
      <w:r>
        <w:rPr>
          <w:rFonts w:ascii="Times New Roman"/>
          <w:b w:val="false"/>
          <w:i w:val="false"/>
          <w:color w:val="000000"/>
          <w:sz w:val="28"/>
        </w:rPr>
        <w:t>
      18) құрылыстарының жалпы ауданы 1500 шаршы метрден астам ауыл шаруашылығы объектілері, мал шаруашылығы объектiлерi мен құс фабрикалары;</w:t>
      </w:r>
    </w:p>
    <w:p>
      <w:pPr>
        <w:spacing w:after="0"/>
        <w:ind w:left="0"/>
        <w:jc w:val="both"/>
      </w:pPr>
      <w:r>
        <w:rPr>
          <w:rFonts w:ascii="Times New Roman"/>
          <w:b w:val="false"/>
          <w:i w:val="false"/>
          <w:color w:val="000000"/>
          <w:sz w:val="28"/>
        </w:rPr>
        <w:t>
      19) білім беру объектілері;</w:t>
      </w:r>
    </w:p>
    <w:p>
      <w:pPr>
        <w:spacing w:after="0"/>
        <w:ind w:left="0"/>
        <w:jc w:val="both"/>
      </w:pPr>
      <w:r>
        <w:rPr>
          <w:rFonts w:ascii="Times New Roman"/>
          <w:b w:val="false"/>
          <w:i w:val="false"/>
          <w:color w:val="000000"/>
          <w:sz w:val="28"/>
        </w:rPr>
        <w:t>
      20) бiр мезгілде 200 және одан астам адам болатын мәдени-көрсетілімді, дiни ғибадат объектілері;</w:t>
      </w:r>
    </w:p>
    <w:p>
      <w:pPr>
        <w:spacing w:after="0"/>
        <w:ind w:left="0"/>
        <w:jc w:val="both"/>
      </w:pPr>
      <w:r>
        <w:rPr>
          <w:rFonts w:ascii="Times New Roman"/>
          <w:b w:val="false"/>
          <w:i w:val="false"/>
          <w:color w:val="000000"/>
          <w:sz w:val="28"/>
        </w:rPr>
        <w:t>
      21) бiр мезгілде 200 және одан астам адам болатын спорт және дене шынықтыру-сауықтыру кешендерi;</w:t>
      </w:r>
    </w:p>
    <w:p>
      <w:pPr>
        <w:spacing w:after="0"/>
        <w:ind w:left="0"/>
        <w:jc w:val="both"/>
      </w:pPr>
      <w:r>
        <w:rPr>
          <w:rFonts w:ascii="Times New Roman"/>
          <w:b w:val="false"/>
          <w:i w:val="false"/>
          <w:color w:val="000000"/>
          <w:sz w:val="28"/>
        </w:rPr>
        <w:t>
      22) әлеуметтiк сала объектiлерi (қарттар мен мүгедектер үйлерi, балалар үйлерi, интернат үйлерi, психоневрологиялық орталықтар және басқалары);</w:t>
      </w:r>
    </w:p>
    <w:p>
      <w:pPr>
        <w:spacing w:after="0"/>
        <w:ind w:left="0"/>
        <w:jc w:val="both"/>
      </w:pPr>
      <w:r>
        <w:rPr>
          <w:rFonts w:ascii="Times New Roman"/>
          <w:b w:val="false"/>
          <w:i w:val="false"/>
          <w:color w:val="000000"/>
          <w:sz w:val="28"/>
        </w:rPr>
        <w:t>
      23) ауданына қарамастан - бiр мезгілде 100 және одан астам адам болатын демалыс үйлері және аймақтары, туристік базалар, балалардың жазғы сауықтыру лагерьлері (шатырлы қалашықтардан басқа);</w:t>
      </w:r>
    </w:p>
    <w:p>
      <w:pPr>
        <w:spacing w:after="0"/>
        <w:ind w:left="0"/>
        <w:jc w:val="both"/>
      </w:pPr>
      <w:r>
        <w:rPr>
          <w:rFonts w:ascii="Times New Roman"/>
          <w:b w:val="false"/>
          <w:i w:val="false"/>
          <w:color w:val="000000"/>
          <w:sz w:val="28"/>
        </w:rPr>
        <w:t>
      24) ауданына қарамастан - стационарлық көмек көрсететін, құрылыстарының жалпы ауданы 1000 шаршы метр және одан астам - амбулаториялық-емханалық көмек көрсететін денсаулық сақтау объектілері;</w:t>
      </w:r>
    </w:p>
    <w:p>
      <w:pPr>
        <w:spacing w:after="0"/>
        <w:ind w:left="0"/>
        <w:jc w:val="both"/>
      </w:pPr>
      <w:r>
        <w:rPr>
          <w:rFonts w:ascii="Times New Roman"/>
          <w:b w:val="false"/>
          <w:i w:val="false"/>
          <w:color w:val="000000"/>
          <w:sz w:val="28"/>
        </w:rPr>
        <w:t>
      25) құрылыстарының жалпы ауданы 1500 және одан астам шаршы метр - фармацевтикалық қызметтi жүзеге асыратын ұйымдар;</w:t>
      </w:r>
    </w:p>
    <w:p>
      <w:pPr>
        <w:spacing w:after="0"/>
        <w:ind w:left="0"/>
        <w:jc w:val="both"/>
      </w:pPr>
      <w:r>
        <w:rPr>
          <w:rFonts w:ascii="Times New Roman"/>
          <w:b w:val="false"/>
          <w:i w:val="false"/>
          <w:color w:val="000000"/>
          <w:sz w:val="28"/>
        </w:rPr>
        <w:t>
      26) мұрағаттар;</w:t>
      </w:r>
    </w:p>
    <w:p>
      <w:pPr>
        <w:spacing w:after="0"/>
        <w:ind w:left="0"/>
        <w:jc w:val="both"/>
      </w:pPr>
      <w:r>
        <w:rPr>
          <w:rFonts w:ascii="Times New Roman"/>
          <w:b w:val="false"/>
          <w:i w:val="false"/>
          <w:color w:val="000000"/>
          <w:sz w:val="28"/>
        </w:rPr>
        <w:t>
      27) құрылыстарының жалпы ауданы 1500 және одан астам шаршы метр - сауда объектілері мен ойын-сауық кешендері;</w:t>
      </w:r>
    </w:p>
    <w:p>
      <w:pPr>
        <w:spacing w:after="0"/>
        <w:ind w:left="0"/>
        <w:jc w:val="both"/>
      </w:pPr>
      <w:r>
        <w:rPr>
          <w:rFonts w:ascii="Times New Roman"/>
          <w:b w:val="false"/>
          <w:i w:val="false"/>
          <w:color w:val="000000"/>
          <w:sz w:val="28"/>
        </w:rPr>
        <w:t xml:space="preserve">
      28) әуежайлар, теміржол және автомобиль вокзалдары (станциялар), теңіз порттары, метрополитендер; </w:t>
      </w:r>
    </w:p>
    <w:p>
      <w:pPr>
        <w:spacing w:after="0"/>
        <w:ind w:left="0"/>
        <w:jc w:val="both"/>
      </w:pPr>
      <w:r>
        <w:rPr>
          <w:rFonts w:ascii="Times New Roman"/>
          <w:b w:val="false"/>
          <w:i w:val="false"/>
          <w:color w:val="000000"/>
          <w:sz w:val="28"/>
        </w:rPr>
        <w:t>
      29) автомобильдік техника саны 100 және одан астам бiрлiк – автокәсiпорындар, автотұрақтар (паркингтер);</w:t>
      </w:r>
    </w:p>
    <w:p>
      <w:pPr>
        <w:spacing w:after="0"/>
        <w:ind w:left="0"/>
        <w:jc w:val="both"/>
      </w:pPr>
      <w:r>
        <w:rPr>
          <w:rFonts w:ascii="Times New Roman"/>
          <w:b w:val="false"/>
          <w:i w:val="false"/>
          <w:color w:val="000000"/>
          <w:sz w:val="28"/>
        </w:rPr>
        <w:t>
      30) құрылыстарының жалпы ауданы 1500 және одан астам шаршы метр - көлiкке қызмет көрсету объектiлерi (автомобильдерге техникалық қызмет көрсету станциялары мен бекеттері);</w:t>
      </w:r>
    </w:p>
    <w:p>
      <w:pPr>
        <w:spacing w:after="0"/>
        <w:ind w:left="0"/>
        <w:jc w:val="both"/>
      </w:pPr>
      <w:r>
        <w:rPr>
          <w:rFonts w:ascii="Times New Roman"/>
          <w:b w:val="false"/>
          <w:i w:val="false"/>
          <w:color w:val="000000"/>
          <w:sz w:val="28"/>
        </w:rPr>
        <w:t>
      31) автожанармайқұю станциялары;</w:t>
      </w:r>
    </w:p>
    <w:p>
      <w:pPr>
        <w:spacing w:after="0"/>
        <w:ind w:left="0"/>
        <w:jc w:val="both"/>
      </w:pPr>
      <w:r>
        <w:rPr>
          <w:rFonts w:ascii="Times New Roman"/>
          <w:b w:val="false"/>
          <w:i w:val="false"/>
          <w:color w:val="000000"/>
          <w:sz w:val="28"/>
        </w:rPr>
        <w:t>
      32) сыйымдылығы 100 және одан астам адам - жатақханалар мен қонақ үйлер;</w:t>
      </w:r>
    </w:p>
    <w:p>
      <w:pPr>
        <w:spacing w:after="0"/>
        <w:ind w:left="0"/>
        <w:jc w:val="both"/>
      </w:pPr>
      <w:r>
        <w:rPr>
          <w:rFonts w:ascii="Times New Roman"/>
          <w:b w:val="false"/>
          <w:i w:val="false"/>
          <w:color w:val="000000"/>
          <w:sz w:val="28"/>
        </w:rPr>
        <w:t>
      33) құрылыстарының жалпы ауданы 1500 және одан астам шаршы метр - тұрмыстық қызмет көрсету ұйымдары;</w:t>
      </w:r>
    </w:p>
    <w:p>
      <w:pPr>
        <w:spacing w:after="0"/>
        <w:ind w:left="0"/>
        <w:jc w:val="both"/>
      </w:pPr>
      <w:r>
        <w:rPr>
          <w:rFonts w:ascii="Times New Roman"/>
          <w:b w:val="false"/>
          <w:i w:val="false"/>
          <w:color w:val="000000"/>
          <w:sz w:val="28"/>
        </w:rPr>
        <w:t>
      34) құрылыстарының жалпы ауданы 1500 және одан астам шаршы метр (уақытша жазғы алаңшалардың ауданын ескермегенде) - қоғамдық тамақтандыру ұйымдары;</w:t>
      </w:r>
    </w:p>
    <w:p>
      <w:pPr>
        <w:spacing w:after="0"/>
        <w:ind w:left="0"/>
        <w:jc w:val="both"/>
      </w:pPr>
      <w:r>
        <w:rPr>
          <w:rFonts w:ascii="Times New Roman"/>
          <w:b w:val="false"/>
          <w:i w:val="false"/>
          <w:color w:val="000000"/>
          <w:sz w:val="28"/>
        </w:rPr>
        <w:t>
      35) биіктігі 28 метрден жоғары көп пәтерлі тұрғын үйлер;</w:t>
      </w:r>
    </w:p>
    <w:p>
      <w:pPr>
        <w:spacing w:after="0"/>
        <w:ind w:left="0"/>
        <w:jc w:val="both"/>
      </w:pPr>
      <w:r>
        <w:rPr>
          <w:rFonts w:ascii="Times New Roman"/>
          <w:b w:val="false"/>
          <w:i w:val="false"/>
          <w:color w:val="000000"/>
          <w:sz w:val="28"/>
        </w:rPr>
        <w:t>
      36) жалпы ауданы 1500 және одан астам шаршы метр, сондай-ақ ауданына қарамастан биiктiгi 28 метрден астам - әкiмшiлiк ғимараттар мен көп салалы кешендер;</w:t>
      </w:r>
    </w:p>
    <w:p>
      <w:pPr>
        <w:spacing w:after="0"/>
        <w:ind w:left="0"/>
        <w:jc w:val="both"/>
      </w:pPr>
      <w:r>
        <w:rPr>
          <w:rFonts w:ascii="Times New Roman"/>
          <w:b w:val="false"/>
          <w:i w:val="false"/>
          <w:color w:val="000000"/>
          <w:sz w:val="28"/>
        </w:rPr>
        <w:t>
      37) шаруашылық ауыз су және өртке қарсы сумен жабдықтау жүйелерін пайдалану және техникалық қызмет көрсету бойынша қызметті жүзеге асыратын ұйымдары;</w:t>
      </w:r>
    </w:p>
    <w:p>
      <w:pPr>
        <w:spacing w:after="0"/>
        <w:ind w:left="0"/>
        <w:jc w:val="both"/>
      </w:pPr>
      <w:r>
        <w:rPr>
          <w:rFonts w:ascii="Times New Roman"/>
          <w:b w:val="false"/>
          <w:i w:val="false"/>
          <w:color w:val="000000"/>
          <w:sz w:val="28"/>
        </w:rPr>
        <w:t>
      38) объектінің мемлекеттік емес өртке қарсы қызметі;</w:t>
      </w:r>
    </w:p>
    <w:p>
      <w:pPr>
        <w:spacing w:after="0"/>
        <w:ind w:left="0"/>
        <w:jc w:val="both"/>
      </w:pPr>
      <w:r>
        <w:rPr>
          <w:rFonts w:ascii="Times New Roman"/>
          <w:b w:val="false"/>
          <w:i w:val="false"/>
          <w:color w:val="000000"/>
          <w:sz w:val="28"/>
        </w:rPr>
        <w:t>
      39) орман шаруашылығы мекемелері.</w:t>
      </w:r>
    </w:p>
    <w:bookmarkStart w:name="z41" w:id="40"/>
    <w:p>
      <w:pPr>
        <w:spacing w:after="0"/>
        <w:ind w:left="0"/>
        <w:jc w:val="both"/>
      </w:pPr>
      <w:r>
        <w:rPr>
          <w:rFonts w:ascii="Times New Roman"/>
          <w:b w:val="false"/>
          <w:i w:val="false"/>
          <w:color w:val="000000"/>
          <w:sz w:val="28"/>
        </w:rPr>
        <w:t>
      5. Тәуекел дәрежесіне жатқызылмағандарға (болмашы) мына объектілер жатады:</w:t>
      </w:r>
    </w:p>
    <w:bookmarkEnd w:id="40"/>
    <w:p>
      <w:pPr>
        <w:spacing w:after="0"/>
        <w:ind w:left="0"/>
        <w:jc w:val="both"/>
      </w:pPr>
      <w:r>
        <w:rPr>
          <w:rFonts w:ascii="Times New Roman"/>
          <w:b w:val="false"/>
          <w:i w:val="false"/>
          <w:color w:val="000000"/>
          <w:sz w:val="28"/>
        </w:rPr>
        <w:t>
      1) "Г" және "Д" өндірістік санаттары бар өнеркәсiп кәсіпорындары;</w:t>
      </w:r>
    </w:p>
    <w:p>
      <w:pPr>
        <w:spacing w:after="0"/>
        <w:ind w:left="0"/>
        <w:jc w:val="both"/>
      </w:pPr>
      <w:r>
        <w:rPr>
          <w:rFonts w:ascii="Times New Roman"/>
          <w:b w:val="false"/>
          <w:i w:val="false"/>
          <w:color w:val="000000"/>
          <w:sz w:val="28"/>
        </w:rPr>
        <w:t>
      2) қуаттылығы 250 Мегаваттан кем гидроэлектр станциялары;</w:t>
      </w:r>
    </w:p>
    <w:p>
      <w:pPr>
        <w:spacing w:after="0"/>
        <w:ind w:left="0"/>
        <w:jc w:val="both"/>
      </w:pPr>
      <w:r>
        <w:rPr>
          <w:rFonts w:ascii="Times New Roman"/>
          <w:b w:val="false"/>
          <w:i w:val="false"/>
          <w:color w:val="000000"/>
          <w:sz w:val="28"/>
        </w:rPr>
        <w:t>
      3) жел электростанциялары;</w:t>
      </w:r>
    </w:p>
    <w:p>
      <w:pPr>
        <w:spacing w:after="0"/>
        <w:ind w:left="0"/>
        <w:jc w:val="both"/>
      </w:pPr>
      <w:r>
        <w:rPr>
          <w:rFonts w:ascii="Times New Roman"/>
          <w:b w:val="false"/>
          <w:i w:val="false"/>
          <w:color w:val="000000"/>
          <w:sz w:val="28"/>
        </w:rPr>
        <w:t>
      4) құрылыстарының жалпы ауданы 2500 шаршы метрден кем жарылыс-өрт және өрт қауiптiлiгi бойынша ғимараттар мен үй-жайлардың санаттары "А", "Б" және "В1"-"В4", объектілер, ауданы 2500 шаршы метрден кем газ баллондарын, ағаш материалдарын, көмірді, ірі азықтарды, өзге де жанғыш материалдар мен өнімдерді сақтауға арналған ашық түрдегі қоймалар;</w:t>
      </w:r>
    </w:p>
    <w:p>
      <w:pPr>
        <w:spacing w:after="0"/>
        <w:ind w:left="0"/>
        <w:jc w:val="both"/>
      </w:pPr>
      <w:r>
        <w:rPr>
          <w:rFonts w:ascii="Times New Roman"/>
          <w:b w:val="false"/>
          <w:i w:val="false"/>
          <w:color w:val="000000"/>
          <w:sz w:val="28"/>
        </w:rPr>
        <w:t>
      5) құрылыстарының жалпы ауданы 1500 шаршы метрден кем ауыл шаруашылығы объектілері, мал шаруашылығы объектiлерi мен құс фабрикалары;</w:t>
      </w:r>
    </w:p>
    <w:p>
      <w:pPr>
        <w:spacing w:after="0"/>
        <w:ind w:left="0"/>
        <w:jc w:val="both"/>
      </w:pPr>
      <w:r>
        <w:rPr>
          <w:rFonts w:ascii="Times New Roman"/>
          <w:b w:val="false"/>
          <w:i w:val="false"/>
          <w:color w:val="000000"/>
          <w:sz w:val="28"/>
        </w:rPr>
        <w:t>
      6) бiр мезгілде 200- ден кем адам болатын мәдени-көрсетілімді, дiни ғибадат объектілері;</w:t>
      </w:r>
    </w:p>
    <w:p>
      <w:pPr>
        <w:spacing w:after="0"/>
        <w:ind w:left="0"/>
        <w:jc w:val="both"/>
      </w:pPr>
      <w:r>
        <w:rPr>
          <w:rFonts w:ascii="Times New Roman"/>
          <w:b w:val="false"/>
          <w:i w:val="false"/>
          <w:color w:val="000000"/>
          <w:sz w:val="28"/>
        </w:rPr>
        <w:t>
      7) құрылыстарының жалпы ауданы 1000 шаршы метрден кем амбулаториялық-емханалық көмек көрсететін денсаулық сақтау объектілері;</w:t>
      </w:r>
    </w:p>
    <w:p>
      <w:pPr>
        <w:spacing w:after="0"/>
        <w:ind w:left="0"/>
        <w:jc w:val="both"/>
      </w:pPr>
      <w:r>
        <w:rPr>
          <w:rFonts w:ascii="Times New Roman"/>
          <w:b w:val="false"/>
          <w:i w:val="false"/>
          <w:color w:val="000000"/>
          <w:sz w:val="28"/>
        </w:rPr>
        <w:t>
      8) бiр мезгілде 100-ден кем адамның болуы көзделген демалыс үйлері және аймақтары, туристік базалар;</w:t>
      </w:r>
    </w:p>
    <w:p>
      <w:pPr>
        <w:spacing w:after="0"/>
        <w:ind w:left="0"/>
        <w:jc w:val="both"/>
      </w:pPr>
      <w:r>
        <w:rPr>
          <w:rFonts w:ascii="Times New Roman"/>
          <w:b w:val="false"/>
          <w:i w:val="false"/>
          <w:color w:val="000000"/>
          <w:sz w:val="28"/>
        </w:rPr>
        <w:t>
      9) бiр мезгілде 200-ден кем адам болатын спорт және дене шынықтыру-сауықтыру кешендерi;</w:t>
      </w:r>
    </w:p>
    <w:p>
      <w:pPr>
        <w:spacing w:after="0"/>
        <w:ind w:left="0"/>
        <w:jc w:val="both"/>
      </w:pPr>
      <w:r>
        <w:rPr>
          <w:rFonts w:ascii="Times New Roman"/>
          <w:b w:val="false"/>
          <w:i w:val="false"/>
          <w:color w:val="000000"/>
          <w:sz w:val="28"/>
        </w:rPr>
        <w:t>
      10) құрылыстарының жалпы ауданы 1500 шаршы метрден кем тұрмыстық қызмет көрсету ұйымдары;</w:t>
      </w:r>
    </w:p>
    <w:p>
      <w:pPr>
        <w:spacing w:after="0"/>
        <w:ind w:left="0"/>
        <w:jc w:val="both"/>
      </w:pPr>
      <w:r>
        <w:rPr>
          <w:rFonts w:ascii="Times New Roman"/>
          <w:b w:val="false"/>
          <w:i w:val="false"/>
          <w:color w:val="000000"/>
          <w:sz w:val="28"/>
        </w:rPr>
        <w:t>
      11) құрылыстарының жалпы ауданы 1500 шаршы метрден кем (уақытша жазғы алаңшалардың ауданын ескермегенде) қоғамдық тамақтандыру ұйымдары;</w:t>
      </w:r>
    </w:p>
    <w:p>
      <w:pPr>
        <w:spacing w:after="0"/>
        <w:ind w:left="0"/>
        <w:jc w:val="both"/>
      </w:pPr>
      <w:r>
        <w:rPr>
          <w:rFonts w:ascii="Times New Roman"/>
          <w:b w:val="false"/>
          <w:i w:val="false"/>
          <w:color w:val="000000"/>
          <w:sz w:val="28"/>
        </w:rPr>
        <w:t>
      12) сыйымдылығы 100 адамнан кем жатақханалар мен қонақ үйлер;</w:t>
      </w:r>
    </w:p>
    <w:p>
      <w:pPr>
        <w:spacing w:after="0"/>
        <w:ind w:left="0"/>
        <w:jc w:val="both"/>
      </w:pPr>
      <w:r>
        <w:rPr>
          <w:rFonts w:ascii="Times New Roman"/>
          <w:b w:val="false"/>
          <w:i w:val="false"/>
          <w:color w:val="000000"/>
          <w:sz w:val="28"/>
        </w:rPr>
        <w:t>
      13) биіктігі 28 метрден кем көп пәтерлі тұрғын үйлер;</w:t>
      </w:r>
    </w:p>
    <w:p>
      <w:pPr>
        <w:spacing w:after="0"/>
        <w:ind w:left="0"/>
        <w:jc w:val="both"/>
      </w:pPr>
      <w:r>
        <w:rPr>
          <w:rFonts w:ascii="Times New Roman"/>
          <w:b w:val="false"/>
          <w:i w:val="false"/>
          <w:color w:val="000000"/>
          <w:sz w:val="28"/>
        </w:rPr>
        <w:t>
      14) байланыс кәсіпорындары;</w:t>
      </w:r>
    </w:p>
    <w:p>
      <w:pPr>
        <w:spacing w:after="0"/>
        <w:ind w:left="0"/>
        <w:jc w:val="both"/>
      </w:pPr>
      <w:r>
        <w:rPr>
          <w:rFonts w:ascii="Times New Roman"/>
          <w:b w:val="false"/>
          <w:i w:val="false"/>
          <w:color w:val="000000"/>
          <w:sz w:val="28"/>
        </w:rPr>
        <w:t>
      15) құрылыстарының жалпы ауданы 1500 шаршы метрден кем фармацевтикалық қызметтi жүзеге асыратын ұйымдар;</w:t>
      </w:r>
    </w:p>
    <w:p>
      <w:pPr>
        <w:spacing w:after="0"/>
        <w:ind w:left="0"/>
        <w:jc w:val="both"/>
      </w:pPr>
      <w:r>
        <w:rPr>
          <w:rFonts w:ascii="Times New Roman"/>
          <w:b w:val="false"/>
          <w:i w:val="false"/>
          <w:color w:val="000000"/>
          <w:sz w:val="28"/>
        </w:rPr>
        <w:t>
      16) құрылыстарының жалпы ауданы 1500 шаршы метрден кем сауда объектілері мен ойын-сауық кешендері;</w:t>
      </w:r>
    </w:p>
    <w:p>
      <w:pPr>
        <w:spacing w:after="0"/>
        <w:ind w:left="0"/>
        <w:jc w:val="both"/>
      </w:pPr>
      <w:r>
        <w:rPr>
          <w:rFonts w:ascii="Times New Roman"/>
          <w:b w:val="false"/>
          <w:i w:val="false"/>
          <w:color w:val="000000"/>
          <w:sz w:val="28"/>
        </w:rPr>
        <w:t>
      17) жалпы ауданы 1500 шаршы метрден кем әкiмшiлiк ғимараттар мен көп салалы кешендер;</w:t>
      </w:r>
    </w:p>
    <w:p>
      <w:pPr>
        <w:spacing w:after="0"/>
        <w:ind w:left="0"/>
        <w:jc w:val="both"/>
      </w:pPr>
      <w:r>
        <w:rPr>
          <w:rFonts w:ascii="Times New Roman"/>
          <w:b w:val="false"/>
          <w:i w:val="false"/>
          <w:color w:val="000000"/>
          <w:sz w:val="28"/>
        </w:rPr>
        <w:t>
      18) құрылыстарының жалпы ауданы 1500 шаршы метрден кем автокөлiкке қызмет көрсету объектiлерi (автомобильдерге техникалық қызмет көрсету станциялары мен бекеттері);</w:t>
      </w:r>
    </w:p>
    <w:p>
      <w:pPr>
        <w:spacing w:after="0"/>
        <w:ind w:left="0"/>
        <w:jc w:val="both"/>
      </w:pPr>
      <w:r>
        <w:rPr>
          <w:rFonts w:ascii="Times New Roman"/>
          <w:b w:val="false"/>
          <w:i w:val="false"/>
          <w:color w:val="000000"/>
          <w:sz w:val="28"/>
        </w:rPr>
        <w:t xml:space="preserve">
      19) ретрансляциялау және телерадио мұнаралары; </w:t>
      </w:r>
    </w:p>
    <w:p>
      <w:pPr>
        <w:spacing w:after="0"/>
        <w:ind w:left="0"/>
        <w:jc w:val="both"/>
      </w:pPr>
      <w:r>
        <w:rPr>
          <w:rFonts w:ascii="Times New Roman"/>
          <w:b w:val="false"/>
          <w:i w:val="false"/>
          <w:color w:val="000000"/>
          <w:sz w:val="28"/>
        </w:rPr>
        <w:t>
      20) өзен порттары;</w:t>
      </w:r>
    </w:p>
    <w:p>
      <w:pPr>
        <w:spacing w:after="0"/>
        <w:ind w:left="0"/>
        <w:jc w:val="both"/>
      </w:pPr>
      <w:r>
        <w:rPr>
          <w:rFonts w:ascii="Times New Roman"/>
          <w:b w:val="false"/>
          <w:i w:val="false"/>
          <w:color w:val="000000"/>
          <w:sz w:val="28"/>
        </w:rPr>
        <w:t>
      21) техника саны 100 бiрлiктен кем автокәсiпорындар, автотұрақтар (паркингтер);</w:t>
      </w:r>
    </w:p>
    <w:p>
      <w:pPr>
        <w:spacing w:after="0"/>
        <w:ind w:left="0"/>
        <w:jc w:val="both"/>
      </w:pPr>
      <w:r>
        <w:rPr>
          <w:rFonts w:ascii="Times New Roman"/>
          <w:b w:val="false"/>
          <w:i w:val="false"/>
          <w:color w:val="000000"/>
          <w:sz w:val="28"/>
        </w:rPr>
        <w:t xml:space="preserve">
      22) тұрғылықты жері бойынша балалар мен жасөспірімдердің клубтары; </w:t>
      </w:r>
    </w:p>
    <w:p>
      <w:pPr>
        <w:spacing w:after="0"/>
        <w:ind w:left="0"/>
        <w:jc w:val="both"/>
      </w:pPr>
      <w:r>
        <w:rPr>
          <w:rFonts w:ascii="Times New Roman"/>
          <w:b w:val="false"/>
          <w:i w:val="false"/>
          <w:color w:val="000000"/>
          <w:sz w:val="28"/>
        </w:rPr>
        <w:t>
      23) ауданы мен учаскелердің санына қарамастан саяжай және бау-бақша қауымдастықтары;</w:t>
      </w:r>
    </w:p>
    <w:p>
      <w:pPr>
        <w:spacing w:after="0"/>
        <w:ind w:left="0"/>
        <w:jc w:val="both"/>
      </w:pPr>
      <w:r>
        <w:rPr>
          <w:rFonts w:ascii="Times New Roman"/>
          <w:b w:val="false"/>
          <w:i w:val="false"/>
          <w:color w:val="000000"/>
          <w:sz w:val="28"/>
        </w:rPr>
        <w:t xml:space="preserve">
      24) аэродромдар. </w:t>
      </w:r>
    </w:p>
    <w:bookmarkStart w:name="z42" w:id="41"/>
    <w:p>
      <w:pPr>
        <w:spacing w:after="0"/>
        <w:ind w:left="0"/>
        <w:jc w:val="both"/>
      </w:pPr>
      <w:r>
        <w:rPr>
          <w:rFonts w:ascii="Times New Roman"/>
          <w:b w:val="false"/>
          <w:i w:val="false"/>
          <w:color w:val="000000"/>
          <w:sz w:val="28"/>
        </w:rPr>
        <w:t xml:space="preserve">
      6. Жоғары тәуекел дәрежесіне жатқызылған, тексерілетін субъектілерге (объектілерге) қатысты жартыжылдық кесте негізінде тексеру жүргізудің ерекше тәртібі қолданылады. </w:t>
      </w:r>
    </w:p>
    <w:bookmarkEnd w:id="41"/>
    <w:bookmarkStart w:name="z43" w:id="42"/>
    <w:p>
      <w:pPr>
        <w:spacing w:after="0"/>
        <w:ind w:left="0"/>
        <w:jc w:val="both"/>
      </w:pPr>
      <w:r>
        <w:rPr>
          <w:rFonts w:ascii="Times New Roman"/>
          <w:b w:val="false"/>
          <w:i w:val="false"/>
          <w:color w:val="000000"/>
          <w:sz w:val="28"/>
        </w:rPr>
        <w:t>
      7. Ерекше тәртіппен жүргізілетін жоғары тәуекел дәрежесіндегі объектілерге (субъектілерге) қатысты тексеру жүргізудің мерзімділігі, күнтізбелік жылда бір реттен жиі еместі құрайды, яғни жоспарланған жылдың қаңтар мен желтоқсан айлары аралығындағы кез келген кезеңде.</w:t>
      </w:r>
    </w:p>
    <w:bookmarkEnd w:id="42"/>
    <w:bookmarkStart w:name="z44" w:id="43"/>
    <w:p>
      <w:pPr>
        <w:spacing w:after="0"/>
        <w:ind w:left="0"/>
        <w:jc w:val="both"/>
      </w:pPr>
      <w:r>
        <w:rPr>
          <w:rFonts w:ascii="Times New Roman"/>
          <w:b w:val="false"/>
          <w:i w:val="false"/>
          <w:color w:val="000000"/>
          <w:sz w:val="28"/>
        </w:rPr>
        <w:t>
      8. Тексерулер жүргізудің ерекше тәртібінде осы Критерийлердің 4-тармағының 6) тармақшасында көрсетілген объектілер тамыз бен қыркүйек аралығындағы кезеңде, осы Критерийлердің 4-тармағының 19) тармақшасындағы объектілер ақпан мен мамыр аралығындағы кезеңде, осы Критерийлердің 4-тармағының 23) және 39) тармақшаларындағы объектілер сәуір мен мамыр аралығындағы кезеңде, осы Критерийлердің 4-тармағының 22) тармақшасындағы объектілер шілде мен тамыз аралығындағы кезеңде, осы Критерийлердің 4-тармағының 8), 9), 10), 12) тармақшаларындағы объектілер шілде мен тамыз аралығындағы кезеңде, осы Критерийлердің 4-тармағының 24) тармақшасындағы объектілер қазан мен қараша аралығындағы кезеңде тексеріледі.</w:t>
      </w:r>
    </w:p>
    <w:bookmarkEnd w:id="43"/>
    <w:bookmarkStart w:name="z45" w:id="44"/>
    <w:p>
      <w:pPr>
        <w:spacing w:after="0"/>
        <w:ind w:left="0"/>
        <w:jc w:val="left"/>
      </w:pPr>
      <w:r>
        <w:rPr>
          <w:rFonts w:ascii="Times New Roman"/>
          <w:b/>
          <w:i w:val="false"/>
          <w:color w:val="000000"/>
        </w:rPr>
        <w:t xml:space="preserve"> 3. Тәуекел дәрежесін бағалаудың субъективті критерийлері</w:t>
      </w:r>
    </w:p>
    <w:bookmarkEnd w:id="44"/>
    <w:bookmarkStart w:name="z46" w:id="45"/>
    <w:p>
      <w:pPr>
        <w:spacing w:after="0"/>
        <w:ind w:left="0"/>
        <w:jc w:val="both"/>
      </w:pPr>
      <w:r>
        <w:rPr>
          <w:rFonts w:ascii="Times New Roman"/>
          <w:b w:val="false"/>
          <w:i w:val="false"/>
          <w:color w:val="000000"/>
          <w:sz w:val="28"/>
        </w:rPr>
        <w:t>
      9. Субъективті критерийлер тексеру жүргізудің ерекше тәртібінен босату түрінде тексерілетін адал субъектілерді көтермелеу принципін іске асыру мақсатында әзірленді.</w:t>
      </w:r>
    </w:p>
    <w:bookmarkEnd w:id="45"/>
    <w:bookmarkStart w:name="z47" w:id="46"/>
    <w:p>
      <w:pPr>
        <w:spacing w:after="0"/>
        <w:ind w:left="0"/>
        <w:jc w:val="both"/>
      </w:pPr>
      <w:r>
        <w:rPr>
          <w:rFonts w:ascii="Times New Roman"/>
          <w:b w:val="false"/>
          <w:i w:val="false"/>
          <w:color w:val="000000"/>
          <w:sz w:val="28"/>
        </w:rPr>
        <w:t xml:space="preserve">
      10. Субъективті критерийлер тексеру парақтарында аталған өрт қауіпсіздігі талаптарының негізінде әзірленді, олар өрескел, елеулі және болмашы болып үш дәрежеге бөлінген. </w:t>
      </w:r>
    </w:p>
    <w:bookmarkEnd w:id="46"/>
    <w:p>
      <w:pPr>
        <w:spacing w:after="0"/>
        <w:ind w:left="0"/>
        <w:jc w:val="both"/>
      </w:pPr>
      <w:r>
        <w:rPr>
          <w:rFonts w:ascii="Times New Roman"/>
          <w:b w:val="false"/>
          <w:i w:val="false"/>
          <w:color w:val="000000"/>
          <w:sz w:val="28"/>
        </w:rPr>
        <w:t>
      Өрескел бұзушылықтар – өрттің шығу, оның таралу, өрттің қауіпті факторларының адамдарға әсер ету жағдайларын болдырмауға бағытталған өрт қауіпсіздігі талаптары, сондай-ақ мемлекеттік емес өртке қарсы қызмет жұмысының мәселелерін, электр желілері мен электр жабдығын қауіпсіз пайдалану, эвакуациялау жолдарының болуын және олардың жай-күйін регламенттейтін талаптар.</w:t>
      </w:r>
    </w:p>
    <w:p>
      <w:pPr>
        <w:spacing w:after="0"/>
        <w:ind w:left="0"/>
        <w:jc w:val="both"/>
      </w:pPr>
      <w:r>
        <w:rPr>
          <w:rFonts w:ascii="Times New Roman"/>
          <w:b w:val="false"/>
          <w:i w:val="false"/>
          <w:color w:val="000000"/>
          <w:sz w:val="28"/>
        </w:rPr>
        <w:t>
      Едәуір бұзушылықтар – өрттің шығуынан сақтандыру мен алдын алуға және оны ойдағыдай сөндіруге жағдай жасауға бағытталған өрт қауіпсіздігі талаптары.</w:t>
      </w:r>
    </w:p>
    <w:p>
      <w:pPr>
        <w:spacing w:after="0"/>
        <w:ind w:left="0"/>
        <w:jc w:val="both"/>
      </w:pPr>
      <w:r>
        <w:rPr>
          <w:rFonts w:ascii="Times New Roman"/>
          <w:b w:val="false"/>
          <w:i w:val="false"/>
          <w:color w:val="000000"/>
          <w:sz w:val="28"/>
        </w:rPr>
        <w:t>
      Болмашы бұзушылықтар – өрт қауіпсіздігін қамтамасыз етудің ұйымдық мәселелерін регламенттейтін өрт қауіпсіздігі талаптары.</w:t>
      </w:r>
    </w:p>
    <w:p>
      <w:pPr>
        <w:spacing w:after="0"/>
        <w:ind w:left="0"/>
        <w:jc w:val="both"/>
      </w:pPr>
      <w:r>
        <w:rPr>
          <w:rFonts w:ascii="Times New Roman"/>
          <w:b w:val="false"/>
          <w:i w:val="false"/>
          <w:color w:val="000000"/>
          <w:sz w:val="28"/>
        </w:rPr>
        <w:t xml:space="preserve">
      Өрт қауіпсіздігі талаптарын өрескел, елеулі және болмашыға бөлу осы Критерийлерге </w:t>
      </w:r>
      <w:r>
        <w:rPr>
          <w:rFonts w:ascii="Times New Roman"/>
          <w:b w:val="false"/>
          <w:i w:val="false"/>
          <w:color w:val="000000"/>
          <w:sz w:val="28"/>
        </w:rPr>
        <w:t>қосымшада</w:t>
      </w:r>
      <w:r>
        <w:rPr>
          <w:rFonts w:ascii="Times New Roman"/>
          <w:b w:val="false"/>
          <w:i w:val="false"/>
          <w:color w:val="000000"/>
          <w:sz w:val="28"/>
        </w:rPr>
        <w:t xml:space="preserve"> келтірілген. </w:t>
      </w:r>
    </w:p>
    <w:bookmarkStart w:name="z48" w:id="47"/>
    <w:p>
      <w:pPr>
        <w:spacing w:after="0"/>
        <w:ind w:left="0"/>
        <w:jc w:val="both"/>
      </w:pPr>
      <w:r>
        <w:rPr>
          <w:rFonts w:ascii="Times New Roman"/>
          <w:b w:val="false"/>
          <w:i w:val="false"/>
          <w:color w:val="000000"/>
          <w:sz w:val="28"/>
        </w:rPr>
        <w:t xml:space="preserve">
      11. Тәуекел дәрежесінің көрсеткішін есептеу кезінде өрт қауіпсіздігінің орындалмаған талаптарының үлес салмағы айқындалады. </w:t>
      </w:r>
    </w:p>
    <w:bookmarkEnd w:id="47"/>
    <w:bookmarkStart w:name="z49" w:id="48"/>
    <w:p>
      <w:pPr>
        <w:spacing w:after="0"/>
        <w:ind w:left="0"/>
        <w:jc w:val="both"/>
      </w:pPr>
      <w:r>
        <w:rPr>
          <w:rFonts w:ascii="Times New Roman"/>
          <w:b w:val="false"/>
          <w:i w:val="false"/>
          <w:color w:val="000000"/>
          <w:sz w:val="28"/>
        </w:rPr>
        <w:t xml:space="preserve">
      12. Өрескел дәрежедегі өрт қауіпсіздігінің бір орындалмаған талабы 100 көрсеткішіне теңеледі. </w:t>
      </w:r>
    </w:p>
    <w:bookmarkEnd w:id="48"/>
    <w:p>
      <w:pPr>
        <w:spacing w:after="0"/>
        <w:ind w:left="0"/>
        <w:jc w:val="both"/>
      </w:pPr>
      <w:r>
        <w:rPr>
          <w:rFonts w:ascii="Times New Roman"/>
          <w:b w:val="false"/>
          <w:i w:val="false"/>
          <w:color w:val="000000"/>
          <w:sz w:val="28"/>
        </w:rPr>
        <w:t xml:space="preserve">
      Егер өрт қауіпсіздігі талаптарының өрескел бұзушылықтары анықталмаса, тәуекел дәрежесінің көрсеткішін анықтау үшін елеулі және болмашы дәрежедегі өрт қауіпсіздігі талаптарын бұзушылықтар бойынша жиынтық көрсеткіші есепке алынады. </w:t>
      </w:r>
    </w:p>
    <w:bookmarkStart w:name="z50" w:id="49"/>
    <w:p>
      <w:pPr>
        <w:spacing w:after="0"/>
        <w:ind w:left="0"/>
        <w:jc w:val="both"/>
      </w:pPr>
      <w:r>
        <w:rPr>
          <w:rFonts w:ascii="Times New Roman"/>
          <w:b w:val="false"/>
          <w:i w:val="false"/>
          <w:color w:val="000000"/>
          <w:sz w:val="28"/>
        </w:rPr>
        <w:t>
      13. Өрт қауіпсіздігі талаптарының елеулі бұзушылықтарының көрсеткішін айқындау кезінде 0,7 коэффициенті қолданылады және осы көрсеткіш мына формула бойынша есептеледі:</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654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елеулі бұзушылықтардың көрсеткіші; </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ұсынылған өрт қауіпсіздігінің елеулі талаптарының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қауіпсіздігінің бұзылған елеулі талаптарының саны.</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14. Өрт қауіпсіздігі талаптарының болмашы бұзушылықтарының көрсеткішін айқындау кезінде 0,3 коэффициенті қолданылады және осы көрсеткіш мына формуламен есептеледі:</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035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болмашы бұзушылықтардың көрсеткіші; </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ұсынылған өрт қауіпсіздігінің болмашы талаптарының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қауіпсіздігінің бұзылған болмашы талаптарының саны.</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15. Тәуекел дәрежесінің жалпы көрсеткіші (</w:t>
      </w:r>
    </w:p>
    <w:bookmarkEnd w:id="51"/>
    <w:p>
      <w:pPr>
        <w:spacing w:after="0"/>
        <w:ind w:left="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177800"/>
                    </a:xfrm>
                    <a:prstGeom prst="rect">
                      <a:avLst/>
                    </a:prstGeom>
                  </pic:spPr>
                </pic:pic>
              </a:graphicData>
            </a:graphic>
          </wp:inline>
        </w:drawing>
      </w:r>
    </w:p>
    <w:p>
      <w:pPr>
        <w:spacing w:after="0"/>
        <w:ind w:left="0"/>
        <w:jc w:val="left"/>
      </w:pPr>
      <w:r>
        <w:rPr>
          <w:rFonts w:ascii="Times New Roman"/>
          <w:b w:val="false"/>
          <w:i w:val="false"/>
          <w:color w:val="000000"/>
          <w:sz w:val="28"/>
        </w:rPr>
        <w:t>) 0 ден 100-ге дейінгі шкала бойынша есептеледі және көрсеткіштерді қосындылау жолымен мына формула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156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621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өрт қауіпсіздігі талаптарын болмашы бұзушылықтардың көрсеткіші.</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16. Тәуекел дәрежесінің жалпы көрсеткіші бойынша тәуекелдің жоғары дәрежесінде тексерілетін субъект (объект): </w:t>
      </w:r>
    </w:p>
    <w:bookmarkEnd w:id="52"/>
    <w:p>
      <w:pPr>
        <w:spacing w:after="0"/>
        <w:ind w:left="0"/>
        <w:jc w:val="both"/>
      </w:pPr>
      <w:r>
        <w:rPr>
          <w:rFonts w:ascii="Times New Roman"/>
          <w:b w:val="false"/>
          <w:i w:val="false"/>
          <w:color w:val="000000"/>
          <w:sz w:val="28"/>
        </w:rPr>
        <w:t xml:space="preserve">
      1) 0-ден 60-қа дейінгі тәуекел дәрежесінің көрсеткіші кезінде осы Критерийлердің 7-тармағында белгіленген мерзімділігіне сәйкес жоспарланған тексерулерді жүргізудің келесі ерекше тәртібінен босатылады. </w:t>
      </w:r>
    </w:p>
    <w:p>
      <w:pPr>
        <w:spacing w:after="0"/>
        <w:ind w:left="0"/>
        <w:jc w:val="both"/>
      </w:pPr>
      <w:r>
        <w:rPr>
          <w:rFonts w:ascii="Times New Roman"/>
          <w:b w:val="false"/>
          <w:i w:val="false"/>
          <w:color w:val="000000"/>
          <w:sz w:val="28"/>
        </w:rPr>
        <w:t xml:space="preserve">
      2) 60-тан 100-ге дейінгі тәуекел дәрежесінің көрсеткіші кезінде тексеру жүргізудің ерекше тәртібінен босатылмайды. </w:t>
      </w:r>
    </w:p>
    <w:bookmarkStart w:name="z54" w:id="53"/>
    <w:p>
      <w:pPr>
        <w:spacing w:after="0"/>
        <w:ind w:left="0"/>
        <w:jc w:val="both"/>
      </w:pPr>
      <w:r>
        <w:rPr>
          <w:rFonts w:ascii="Times New Roman"/>
          <w:b w:val="false"/>
          <w:i w:val="false"/>
          <w:color w:val="000000"/>
          <w:sz w:val="28"/>
        </w:rPr>
        <w:t xml:space="preserve">
      17. Субектіні (объектіні) тексеру Қазақстан Республикасының Ұлттық экономика министрінің 2017 жылғы 20 маусымдағы № 246 мен Қазақстан Республикасының Ішкі істер министрінің 2017 жылғы 2 мамырдағы № 307 "Өрт қауіпсіздігі және азаматтық қорғаныс саласындағы тәуекел дәрежесін бағалау критерийлері мен тексеру парақтарын бекіту туралы" бірлескен бұйрыққа (бұдан әрі - бірлескен бұйрық) </w:t>
      </w:r>
      <w:r>
        <w:rPr>
          <w:rFonts w:ascii="Times New Roman"/>
          <w:b w:val="false"/>
          <w:i w:val="false"/>
          <w:color w:val="000000"/>
          <w:sz w:val="28"/>
        </w:rPr>
        <w:t>3-қосымшада</w:t>
      </w:r>
      <w:r>
        <w:rPr>
          <w:rFonts w:ascii="Times New Roman"/>
          <w:b w:val="false"/>
          <w:i w:val="false"/>
          <w:color w:val="000000"/>
          <w:sz w:val="28"/>
        </w:rPr>
        <w:t xml:space="preserve"> келтірілген өрт қауіпсіздігі саласындағы бақылау аясындағы тексеру парағы бойынша және объектіні санатына, мақсатына және қызмет түріне байланысты осы бірлескен бұйрыққа </w:t>
      </w:r>
      <w:r>
        <w:rPr>
          <w:rFonts w:ascii="Times New Roman"/>
          <w:b w:val="false"/>
          <w:i w:val="false"/>
          <w:color w:val="000000"/>
          <w:sz w:val="28"/>
        </w:rPr>
        <w:t>4-ден</w:t>
      </w:r>
      <w:r>
        <w:rPr>
          <w:rFonts w:ascii="Times New Roman"/>
          <w:b w:val="false"/>
          <w:i w:val="false"/>
          <w:color w:val="000000"/>
          <w:sz w:val="28"/>
        </w:rPr>
        <w:t xml:space="preserve"> бастап </w:t>
      </w:r>
      <w:r>
        <w:rPr>
          <w:rFonts w:ascii="Times New Roman"/>
          <w:b w:val="false"/>
          <w:i w:val="false"/>
          <w:color w:val="000000"/>
          <w:sz w:val="28"/>
        </w:rPr>
        <w:t>23-ге дейінгі қосымшаларда</w:t>
      </w:r>
      <w:r>
        <w:rPr>
          <w:rFonts w:ascii="Times New Roman"/>
          <w:b w:val="false"/>
          <w:i w:val="false"/>
          <w:color w:val="000000"/>
          <w:sz w:val="28"/>
        </w:rPr>
        <w:t xml:space="preserve"> келтірілген тиісті тексеру парақтары бойынша жүргізіледі.</w:t>
      </w:r>
    </w:p>
    <w:bookmarkEnd w:id="53"/>
    <w:p>
      <w:pPr>
        <w:spacing w:after="0"/>
        <w:ind w:left="0"/>
        <w:jc w:val="both"/>
      </w:pPr>
      <w:r>
        <w:rPr>
          <w:rFonts w:ascii="Times New Roman"/>
          <w:b w:val="false"/>
          <w:i w:val="false"/>
          <w:color w:val="000000"/>
          <w:sz w:val="28"/>
        </w:rPr>
        <w:t xml:space="preserve">
      Егер тексерілетін субъект (объект) екі немесе одан да көп тексеру парақтарымен тексерілсе, онда тәуекел дәрежесінің көрсеткішін есептеу кезінде тексеруде қолданылған тексеру парақтарында көрсетілген барлық өрт қауіпсіздігі талаптары ескеріледі. </w:t>
      </w:r>
    </w:p>
    <w:bookmarkStart w:name="z55" w:id="54"/>
    <w:p>
      <w:pPr>
        <w:spacing w:after="0"/>
        <w:ind w:left="0"/>
        <w:jc w:val="both"/>
      </w:pPr>
      <w:r>
        <w:rPr>
          <w:rFonts w:ascii="Times New Roman"/>
          <w:b w:val="false"/>
          <w:i w:val="false"/>
          <w:color w:val="000000"/>
          <w:sz w:val="28"/>
        </w:rPr>
        <w:t xml:space="preserve">
      18. Тексерулер жүргізудің келесі ерекше тәртібінен босатылған, өрт қауіпсіздігі талаптарының бұзушылықтары бар, 60-қа дейін тәуекел дәрежесінің көрсеткішін алған тексерілетін субъект (объект) кемшіліктерді жою мерзімінің аяқталуы бойынша анықталған бұзушылықтарды жою туралы ұйғарымның орындалуын бақылау мақсатында жоспардан тыс тексеріледі. </w:t>
      </w:r>
    </w:p>
    <w:bookmarkEnd w:id="54"/>
    <w:p>
      <w:pPr>
        <w:spacing w:after="0"/>
        <w:ind w:left="0"/>
        <w:jc w:val="both"/>
      </w:pPr>
      <w:r>
        <w:rPr>
          <w:rFonts w:ascii="Times New Roman"/>
          <w:b w:val="false"/>
          <w:i w:val="false"/>
          <w:color w:val="000000"/>
          <w:sz w:val="28"/>
        </w:rPr>
        <w:t xml:space="preserve">
      Егер өрт қауіпсіздігі талаптарының анықталған бұзушылықтары жойылмаса, тексерілетін субъект (объект) тексерулер жүргізудің келесі ерекше тәртібінен босатылмайды.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тексерулер жүргізудің ерекше</w:t>
            </w:r>
            <w:r>
              <w:br/>
            </w:r>
            <w:r>
              <w:rPr>
                <w:rFonts w:ascii="Times New Roman"/>
                <w:b w:val="false"/>
                <w:i w:val="false"/>
                <w:color w:val="000000"/>
                <w:sz w:val="20"/>
              </w:rPr>
              <w:t>тәртібі үшін қолданылатын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критерийлеріне</w:t>
            </w:r>
            <w:r>
              <w:br/>
            </w:r>
            <w:r>
              <w:rPr>
                <w:rFonts w:ascii="Times New Roman"/>
                <w:b w:val="false"/>
                <w:i w:val="false"/>
                <w:color w:val="000000"/>
                <w:sz w:val="20"/>
              </w:rPr>
              <w:t>қосымша</w:t>
            </w:r>
          </w:p>
        </w:tc>
      </w:tr>
    </w:tbl>
    <w:bookmarkStart w:name="z57" w:id="55"/>
    <w:p>
      <w:pPr>
        <w:spacing w:after="0"/>
        <w:ind w:left="0"/>
        <w:jc w:val="left"/>
      </w:pPr>
      <w:r>
        <w:rPr>
          <w:rFonts w:ascii="Times New Roman"/>
          <w:b/>
          <w:i w:val="false"/>
          <w:color w:val="000000"/>
        </w:rPr>
        <w:t xml:space="preserve"> Өрт қауіпсіздігі талаптарының бұзушылықтарын өрескел, елеулі, болмашы дәрежелерге бөлу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268"/>
        <w:gridCol w:w="264"/>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атаулары</w:t>
            </w:r>
            <w:r>
              <w:br/>
            </w:r>
            <w:r>
              <w:rPr>
                <w:rFonts w:ascii="Times New Roman"/>
                <w:b w:val="false"/>
                <w:i w:val="false"/>
                <w:color w:val="000000"/>
                <w:sz w:val="20"/>
              </w:rPr>
              <w:t>
(ауырлық дәрежесі көрсетілген талапты сақтамаған кезде белгіленеді)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іс-шараларына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Аумақтарды ұстауға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 қашықтықтың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50 метрден кем қашықтықта қалдықтарды және қаптарды жағу, от жағуға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мүкәммалдарының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 </w:t>
            </w:r>
            <w:r>
              <w:br/>
            </w: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кезінде ғамараттарға және құрылыстарға оттың тарау мүмкіндігін болдырмайтын іс-шараларды орындау және дайындау (өртке қарсы қорғаныс жолақтарын жасау, екпе ағаштарды отырғызу, жазғы маусымда өсімдіктерді жұлу және басқалар)</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Ғимараттарды, құрылыстар мен құрылымдарды күтуге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сыныптары туралы ақпарат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бойынша) сәйкестігі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тамбурларында киімге арналған кептіргіштер мен ілгіштер, шешінетін орынды орналастыру, сондай-ақ мүкәммалдар мен материалдарды (оның ішінде уақытша) сақтау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технологиялық, көрме және басқа да қондырғылармен жабдықтау кезінде саты алаңына және басқа да эвакуациялау жолдарында эвакуациялық жолдың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тұратын ғимараттарда және адамдар жаппай жиналатын объектілерде электроэнергияны сөндірген кезде қызмет көрсетуші немесе кезекші персоналды электр шамының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жаппай жиналатын үй-жайларда еденге кілемдердің, кілем жолақтарының және еден бетіндегі басқа да жабындардың еденге бекітілуі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жиһаздар мен өзге де жанғыш материалдарды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жылу оқшаулайтын материалдардың, металл тіреулерінің, ағаш конструкцияларының тиісті оттан қорғау жай-күйінің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холлдарында қоймаларды, дүңгіршектерді, шағын дүкендерді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балкондарға, лоджиялар мен галереяларға әйнек салуға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қолданыс аймағы азаятын көлемдік-жоспарлау шешімдерін өзгертуге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фойелерден, тамбурлардан және баспалдақ торларынан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қойма ғимараттарының үй-жайларында (V отқа төзімділік деңгейіндегі ғимараттан басқа) антресолді, аралық қабырғаны, тұрмыстық жайларды, қойманы және басқа да жанғыш материалдардан жасалған қоса салынған үй-жайлардан орнатуға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өртке қарсы сумен жабдықтау көздерінің болуы және оны жарамды жағдайда ұстау (оның ішінде өртке қарсы су құбыры, өрт су айдындары, өртті сөндіруге арналған суды сақтау сыйымдылықтары), сондай–ақ оларға су жинау үшін кіреберіс жолдардың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үй-жайларда және құрылыстарда өртті сөндіру мақсаттары үшін су шығысын қамтамасыз ететін ішкі өртке қарсы су құбырының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крандарының өрт жеңқұбырлармен және оқпандармен жабдықталуы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жеңқұбырларды құрғақ, жақсы шиыршықталған және крандар мен оқпандарға жалғанған күйінде күтіп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сорғыларының электр қозғалтқыштарын үздіксіз қоректендіру кәсіпорнын электрмен жабдықтауды қамтамасыз ету, сондай-ақ олардың болуы және жұмысқа жарамды жағдайда ұстау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тексерісті жүзеге асыру (тексеріс актісі)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бастапқы өрт сөндіру құралдарының талап етілетін санының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қиылысқан орындарын, жабындарды және қоршау конструкцияларын әртүрлі инженерлі және технологиялық коммуникациялармен, түтінгазөтпейтін және қажетті отқа қарсы төзімділігін қамтамасыз ететін орын алған жарығтарды және тесіктерді құрылыс қосындысымен немесе жанбайтын материалдармен жабу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 мен құрылымдардың шатырында сыртқы өрт сөндіру сатылары мен қоршауларын жарамды күйде ұстау және пайдалану сынауынан өткізу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қолдану кезінде жиһаздарды және басқа да жанғыш материалдарды жақын орналасқан тік бетке дейін көлденеңінен 0,2 м кем қашықтықта, тігінен оның үстінен өтетін көлденең беттен 0,7 м кем қашықтықта осы бұйымдарды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(оның ішінде асхана плиталарын, су жылытқыш қазандарын, газ колонкасын) жабдықтайтын газ баллондарды (жұмыс және қосымша) ғимаратта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Желдету қондырғыларына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конструкцияларының қиысатын тораптарының осы арналар үшін талап етілетін шектерге отқа төзімділігінің сәйкестігі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 техникалық өнімдерді пайдалануға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қауіпті аймақтарда дайындаушы-зауыттың жарылыстан және (немесе) өрттен қорғалу деңгейі мен түрінің белгісі жоқ электр жабдығын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аварияға қарсы және өртке қарсы қорғауды автоматты басқару жүйелерінің істен шығуын тудыратын), сондай-ақ зақымдалған немесе қорғаныш қасиеттері мен оқшаулауын жоғалтқан электр сымдары мен кәбілдерін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және бекітілмеген резеткелерді, ажыратқыштарды, басқа электрлік қондырғы бұйымдарын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электр сымдары мен кәбілдердің жалғаулары мен ұштарын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шамдарды қағазбен, матамен және басқа жанғыш материалдармен орауға, сондай-ақ шамның конструкциясында көзделген қалпақтары (шашыратқыштары) және қорғаныш торлары алынған шамдарды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термо реттегіштер болмаған немесе бұзылған кезде электр қыздырғыш аспаптарды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броньдалған кәбілдерді төсеуге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немесе арнайы қысқыштардың көмегімен өткізгіштер мен кәбілдердің сымдарын жалғау, түйіндеу және тармақтауды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 сыртқы технологиялық қондырғыларда жобада көзделген найзағайдан қорғайтын ақаусыз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 жабдықты, авариялық және жұмыс жарықтандыру жай-күйін тексеру, өткізгіштердің, кабелдердің және жерге тұйықтау құрылғыларын кемінде үш жылда бір рет өлшеу және сынау. Өлшеулер нәтижелерін актімен (хаттамамен) ресімдеу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аппараттардың метал констуркцияларын, резервуарларды, газ құбырларын, мұнай құбырларын, мұнай өнімдері құбырларын және басқа да тез тұтанатын немесе жанғыш сұйықтықтар, сондай-ақ жанғыш газдармен айналысатын, сақталатын немесе өңделетін ғимарат ішінде және ашық кеңістікте орналасқан статистикалық электр зарядынан және найзағайдың жанама көріністерінен қорғайтын жерге тұйықтаудың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 беру жүйелерін пайдалануға қойылатын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Отын түріне тәуелсіз, жылу генератор аппараттары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 бұзушылыққа, оларды осы мақсатқа бейімделмеген үй-жайларда (орындарда)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сондай-ақ жанғыш констуркциялардың өртке қарсы бөлулерін (аралықтардың)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элементтерін күйеден тікелей жылу беру маусымының алдында, сондай-ақ жылу беру маусымы кезінде:</w:t>
            </w:r>
            <w:r>
              <w:br/>
            </w:r>
            <w:r>
              <w:rPr>
                <w:rFonts w:ascii="Times New Roman"/>
                <w:b w:val="false"/>
                <w:i w:val="false"/>
                <w:color w:val="000000"/>
                <w:sz w:val="20"/>
              </w:rPr>
              <w:t xml:space="preserve">
үш айда кемінде бір рет - жылыту пештері үшін; </w:t>
            </w:r>
            <w:r>
              <w:br/>
            </w:r>
            <w:r>
              <w:rPr>
                <w:rFonts w:ascii="Times New Roman"/>
                <w:b w:val="false"/>
                <w:i w:val="false"/>
                <w:color w:val="000000"/>
                <w:sz w:val="20"/>
              </w:rPr>
              <w:t>
екі айда кемінде бір рет - үздіксіз жұмыс істейтін пештер мен ошақтар үшін тазарту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кемінде 0,5 метр болатын арақашықтықта кептіруге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кемінде 1,25 метр және пештің басқа қыздырылатын бөліктеріне дейін кемінде 0,7 метр арақашықтықта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Қатты отындағы жылугенератор аппараттары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кемінде 0,5 х 0,7 метр өлшемдегі оттық алдындағы метал тілікпен қорғалған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тілікке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бөлінген және су құятын орындардың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бөлінген үй-жайлардан тыс немесе жанатын құрылыстардан 8 метрден жақын емес орналасқан, арнайы бөлінген алаңдардан тыс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қондырғалары түтіндіктерінде от өшіргіштің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Сұйық отынмен жұмычс істейтін жылугенератор аппараттары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барлық отынды сыйдыратын металл табанға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Электр калориферилер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Уақытша металл пештері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пештердің аяқтарының биіктігі кемінде 0,2 метр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кемінде мына арақашықтықта орнату:</w:t>
            </w:r>
            <w:r>
              <w:br/>
            </w: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-1 метр;</w:t>
            </w:r>
            <w:r>
              <w:br/>
            </w:r>
            <w:r>
              <w:rPr>
                <w:rFonts w:ascii="Times New Roman"/>
                <w:b w:val="false"/>
                <w:i w:val="false"/>
                <w:color w:val="000000"/>
                <w:sz w:val="20"/>
              </w:rPr>
              <w:t>
жанудан қорғалған конструкциялардан - 0,7 метр;</w:t>
            </w:r>
            <w:r>
              <w:br/>
            </w:r>
            <w:r>
              <w:rPr>
                <w:rFonts w:ascii="Times New Roman"/>
                <w:b w:val="false"/>
                <w:i w:val="false"/>
                <w:color w:val="000000"/>
                <w:sz w:val="20"/>
              </w:rPr>
              <w:t>
от жағу ойықтарынан ағаш конструкциялары мен басқа жабдықтарға дейін - 1,25 метр</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 автоматика жүйелері мен қондырғыларын пайдалануға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автоматты өрт сигнализациясы, автоматты өрт сөндіру және өрт кезінде адамдарды құлақтандыру жүйелерімен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жүргізуді ұйымдастыру арқылы өрт автоматикасы жүйелері мен қондырғыларын жұмысқа қабілетті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техникалық құжаттамасы болуы тиіс</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қағидаттарын білуі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 жолдарын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 жолдарына өндірістік жабдықтар мен санитарлық құралдарды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 жолдарында орнатылған ішкі өрт крандарын өрт сөндіруден басқа мақсаттарға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Өнеркәсіп кәсіпорындарына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 жолдарды және басқа да орындарда статикалық электрден қорғау жүйелерінің ұшқын басқыштар, ұшқын ұстағыштар, от тоқтататын, отқа бөгет жасайтын, шаң мен металл тұтқыш және жарылысқа қарсы құрылғылары жұмыс жағдайында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Резервуарлардан (сыйымдылықтардан) тез тұтанатын және жанғыш сұйықтықтар үлгілерін алу және деңгейді өлшеу күндізгі уақытта соққан кезде ұшқын шығуды болдырмайтын құралдармен жүзеге асыру. Көрсетілген операцияларды найзағай жарқылдап тұрған кезде, сондай-ақ өнімді тартып ағызу және тартып шығару кезінде орындауға жол бермеу. </w:t>
            </w:r>
            <w:r>
              <w:br/>
            </w:r>
            <w:r>
              <w:rPr>
                <w:rFonts w:ascii="Times New Roman"/>
                <w:b w:val="false"/>
                <w:i w:val="false"/>
                <w:color w:val="000000"/>
                <w:sz w:val="20"/>
              </w:rPr>
              <w:t>
Осындай сұйықтықтарды резервуарларға (сыйымдылықтарға) "құламалы ағыспен" беруге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күйде ұстау. Камералар мен циклондарда жиналған жанғыш қалдықтарды уақтылы жою</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 тоннелдері мен қоймалардың өту жолдарында, жабдықты, жанғыш материалдарды сақтауға, жанғыш материалдардан жасалған стендтер мен плакаттарды ілуге, сондай-ақ күштік кәбілдерді, газ, қышқыл, тез тұтанатын және жанғыш сұйықтықтарды тасымалдайтын құбыр жолдарын төсеуге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 электр желілерді, сондай-ақ жанғыш газдарды, тез тұтанатын және жанғыш сұйықтықтар мен жанғыш шаңдарды тасымалдауға арналған құбыр жолдарын төсеуге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адамдардың қауіпсіздігін қамтамасыз ету жөніндегі шешімді көздейтін өрт жою жоспарының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тез тұтанатын және жанғыш сұйықтықтарды, жанғыш газдарды беруді бір орталықтан жүзеге асыру. Цехтың қоймаларына тез тұтанатын және жанғыш сұйықтықтарды, бояуларды, лактарды, еріткіштерді бір мезгілде сақтаудың барынша рұқсат берілген мөлшерінің нормативін белгілеу. Жұмыс орындарында ауысым қажеттілігінен аспайтын (пайдалануға дайын түрдегі) материалдар көлемін сақтау. Бұл ретте ыдыстарды тығыз жабу қажет</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отқа бөгет жасайтын құрылғылармен қорғау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жабылатын өртке қарсы есіктерге арналған механизмдерді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Жарылыстың алдын алу клапандарын қорғау мембраналарының желілер мен адсорберлерде материал түрі және жалпақтығы бойынша жобалық шешімге сәйкестігі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 қолданылатын гидро жүйелерде бактағы майдың деңгейіне бақылаудың болуы және жүйедегі май қысымының паспортта көзделгеннен жоғары артуына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Майдаланған ағаш бөліктерінің бункерлері мен қалыпталған машиналарды сыйымдылықта разрядты ұстайтын аспирация жүйесімен және олардың толғаны туралы хабарлайтын сигнализация тетіктерімен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кептіргішті және құрғақ жаңқа мен шаң бункерлерін автоматты өрт сөндіру қондырғыларымен және жарылысқа қарсы құрылғылармен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жаңқа материалдарын тасымалдау жүйесін оттың таралуын болдырмайтын құралдармен және жануларды жоюға арналған люктермен жарақтау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және пневмокөліктік жүйелерден ағаш жаңқаларын және басқа да жарылу қаупі бар шаңдарды жинауға арналған сыйымдылықтар жарамды күйдегі жарылысқа қарсы құрылғылармен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сору құбырының шиберін әр 15 минут сайын 2-3 минутқа ашуға арналған автоматты құрылғының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түрде бақылау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газдарын пайдаланатын кептіру барабандарын ұшқын тұтқышпен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Сіңдіру, пісіру және жанғыш сұйықтықтары бар басқа да ванналарды ғимараттан тыс жерде орналасқан жер асты сыйымдылықтарына авариялық құю құрылғыларымен жабдықтау. Әрбір ваннаны жанғыш буларды жергілікті сорумен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Ауа-бу және газ камераларының енгізу және сору каналдарын өрт туындаған кезде арнайы жабылатын қалқандармен (сұқпа жапқыштармен)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 желдеткіш тоқтап қалған жағдайда жанатын газды автоматты түрде тоқтататын жарамды құрылғылармен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камераларының алдында ұшқынның кептіру камераларына түсуін болдырмайтын ұшқын тұтқыштар орнату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жарығы бар және жұмыс істемейтін ұшқын тұтқыштары бар кептіру қондырғыларын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кептіру бөлімшелерін кептіру агентінің температурасын бақылауға арналған жарамды аспаптармен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калориферлер желдеткіштерін өшіретін және стационарлық өрт сөндіру құралдарын қосатын құрылғылармен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Шикізаттарға, жартылай дайын өнімдерге және сырланған дайын бұйымдарға арналған кептіру камераларын (үй-жайларды, шкафтарды) температура қалыпты мөлшерден көтерілген кезде қыздыруды өшіретін автоматикамен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Агломерациялық өндірістердің және металданған домалақшалар өндірістердің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төзімділігі ІІ дәрежеден төмен емес, едені жердің үстіңгі қабатынан кемінде 0,5 метр арақашықтықты көздейтін арнайы үй-жайларда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Домналық, болат балқытқыш, электр болат балқытқыш және ферроқорытпалық өндірістің объектілері (жалпы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болат балқытатын пештер тегістеулерінің, конвертерлердің, миксерлердің, шөміштердің және балқытылған металдарға арналған басқа сыйымдылықтардың жай-күйі мен жарамдылығы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туннельдерге, құю орнына тікелей жақын орналасқан май жертөлелеріне, сондай-ақ балқытылған металдарды тасымалдау орындарына кіретін жерлерді балқытылған металдан биіктігі кемінде 300 миллиметр табалдырықтармен қорғау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механизмдердің, электр жабдықтардың және гидрожетектер қондырғыларының кәбілдерін металды, шлакты құю орындарында және жоғары температуралы басқа аймақтарда механикалық зақымданулардан, сәулелі жылудың әсерінен, сондай-ақ оларға балқытылған металл мен шлактың шашырап кетуінен қорғау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Домналық өндіріс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 мен зерттеу жұмыстарына арналған алаңды екі шығу жолымен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қаптаманың температурасын пештің барлық биіктігі мен ауданы бойынша бақылау аспаптарымен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материалдары мен қалдықтарын домна пештерінің іргетастарына жинауға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Күйіп кетпеуін бақылау үшін ауа фурмаларын сигнализация құрылғыларымен жабдықтау. Күйіп кеткен фурмалық аспаптарда жұмыс істеуге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Болат балқыту өндiрiсiнiң объектiлерi</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және шлактың түсуі ықтимал орындарда жабдықтың кез келген түрін сақтауға және материалдарды (оның ішінде жанғыш) жинауға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бактарды пештердің астына орналастыруға жол берілмеу, бактарды пештерден кемінде 5 метр арақашықтықта орналастыру және арнайы жылудан қорғайтын сенімді экрандармен қорғау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мазутты түсіруге арналған авариялық сыйымдылықтары бар жабық түсіру және құю құбыр жолдарымен шығыс бактарды біріктіру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Салқындатқышта конвертерлік газдар шығып тұрған кезде конвертердің жұмыс істеуіне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болат балқытқыш пештерді, конвертерлерді, миксерлерді қойған кезде газды тұтату үшін тез тұтанатын сұйықтықтарды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материалдар мен қоспаларды сақтау, дайындау және жасау орындарында олардың негізінде ашық отты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алюминий-барий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жанатын шихта материалдары бар бункерді шихта крандары троллейінің астына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Электр болат балқыту және ферроқорытпа өндiрiстерінің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 майдың толық көлемділігіне есептелінген авариялық май қабылдағыштармен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және доғалы вакуум пештердің вакуумдық камераларын, сондай-ақ электрондық-сәулелік пештердің қорытпа камераларын жарылыстан сақтандыратын қақпақшалармен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шаңның тұтануын, жарылысын болдырмайтын құрылғылармен жабдықталмаған электр болат қорытпа және кенді қалпына келтіру пештерінен газ шаңның бөлінуін бұру жүйелерін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 камералары тозаңға айналдыру процесінде ыстық ұнтақтың конвейерлік лентаға түсуін болдырмайтын бекітпелермен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ұнтағының қышқылдануын, өздігінен жануын және жарылуын болдырмау үшін оны өндіру және сақтау орындарында ылғал мен дымқылдың болуына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негiзiндегi қорытпалардан жасалған ұнтақтар мен опаларды өндiруге арналған үй-жайларда жертөлелердi, жертөле арналары мен ойықтарды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Алюминий-барий және алюминий ұнтақтарын селитрамен, қышқылдармен, сілтілермен және басқа да тотықтырғыштар және жанғыш заттармен бірге сақтауға және тасымалдауға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 немесе тез жануға бейім материалдарды (магний жоңқасы және магний қорытпалары, селитра, бертолет тұзы, термит қоспасы) металл термиялық цехтардың балқыту корпустарында арнайы бөлінген орындарда екі тәуліктік қажеттілікте аспайтын мөлшерде жабық металл ыдыста (банкаларда, бөшкелерде)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жанатын материалдарды сақтауға арналған бункерлерді жұмысы өрт сөндіру құралдарын іске қосуымен бұғатталған, осы материалдардың температурасын бақылауға арналған қондырғылармен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Жалға беру, құбырларды жасау және метиз өндiрiстерiнің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жүйелерін май құбыры үзілген кезде қысым ысырмаларын автоматты жауып тастауға арналған құрылғымен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май толтырылған жабдықтың жанында ұшқындауға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жертөлелері мен кәбілді туннельдерін оларға жұмыс алаңдарынан қабыршақтар, ұшқындар және тұтанудың басқа көздерінің түсуін болдырмау үшін жауып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құрылғыларының өрт болған жағдайда автоматты сөнуін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тораптарын қайта іске қосуға арналған ванналар, сондай-ақ жанғыш сұйықтықтарды құюға арналған мазутқа арналған шығыс бактарын, цех ғимаратынан тысқары орналасатын авариялық сыйымдылықтармен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қаупі бар газдарды қолданатын учаскелерде жарылыс қаупі бар шоғырландырудың құрылуының алдын алатын технологиялық автоматиканы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(лентаны үздіксіз күйдіру) кезінде қорғайтын газы жоқ ерітілген натрийі бар ваннаны пайдалануға жол бермеу. Судың немесе дымқыл материалдардың натрийі бар ваннаға түсіп кетуіне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үгінділерінен, жаңқаларын және басқа да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Отқа төзімді өндіріс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 қыздыру және керосинде парафинді, стеаринді еріту үшін ашық отты, ашық электр спиральдарын немесе температурасы 100°С жоғары басқа беттік қабаттарды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 дайындау және қолдану учаскелерінде өртсөндіргіштер болмағанда жұмыс істеуге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қоспалардың төгілуіне жол бермеу және бұйымдарды қосымша жаншу кезінде жұмыс орындарында керосин-стеаринді қоспалардың қалдықтарын жинауды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(жарылыс қауіпті) газдарды отын және қалпына келтіру ортасы ретінде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Бояу, шайқау, майын кетiру және жууға арналған цехтар, учаскелер, қондырғылар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цехтарының (учаскелерінің) бояу дайындайтын бөлімшелерін бөлек сыртқа дербес шығу жолымен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дайындау, бояу және бензинмен жуу жұмыстары жүргізілетін үй-жайлардың едендерін соққан кезінде ұшқын шығармайтын, жанбайтын материалдардан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екі метр биіктіктегі үй-жайлар қабырғаларының ішкі қабаты ластанудан оңай тазаланатын, жанбайтын материалмен қаптау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Цехтың, учаскенің, қондырғының барлық есіктерін сыртқа немесе ғимараттан жақын шығатын жаққа ашылатындай етіп орнату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жүргізу. Қондырғылардың жұмысын, сондай-ақ нитро негіздегі жабындарды, бензинді және басқа да желдету жүйесі бар тез тұтанатын сұйықтықтарды қолдана отырып бояу, шаю, лактау, жуу және майсыздандыру операциясына беру жүйелерін бұғаттау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өткізгіштегі бояудың шөгінділерін күйдіру үшін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 мен бөлшектерді жуу және майсыздандыру үшін жанбайтын құрамдар, пасталар, еріткіштер және басқа да өрт тұрғысынан қауіпсіз техникалық жуу құралдарын қолдану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сақтау орындарын оқыс төгілген қышқылдарды тезарада бейтараптандыру үшін дайын бор, әк немесе сода ерітіндісімен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Лак-бояу материалдарының ыдысын тығыз жабылған күйде және ғимараттар мен құрылыстардан кемінде 20 метр қашықтықта орналасқан арнайы алаңдарда сақтау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жағылғаннан кейін құбырлар мен басқа бұйымдарды салуға арналған сөрелерді кейіннен оны сора отырып, ағызып және бұрып жіберуге арналған қондырғылармен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Газ қондырғыларын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құрылыс, күрделі жөндеу, реконструкциялау және (немесе) техникалық қайта жабдықтау аяқталғаннан кейін пайдалануға енгізілетін тұрмыстық және өнеркәсіптік аспаптарға оны жағу үшін газ әкелетін құбыр желілерін өрт кезінде үй-жайда 100</w:t>
            </w:r>
            <w:r>
              <w:rPr>
                <w:rFonts w:ascii="Times New Roman"/>
                <w:b w:val="false"/>
                <w:i w:val="false"/>
                <w:color w:val="000000"/>
                <w:vertAlign w:val="superscript"/>
              </w:rPr>
              <w:t>0</w:t>
            </w:r>
            <w:r>
              <w:rPr>
                <w:rFonts w:ascii="Times New Roman"/>
                <w:b w:val="false"/>
                <w:i w:val="false"/>
                <w:color w:val="000000"/>
                <w:sz w:val="20"/>
              </w:rPr>
              <w:t>С ортаның температурасына жеткен кезде, газ құбырын автоматты түрде жабатын жылу сезгіш ілгекті құрылғылармен (клапандармен)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ілгекті құрылғыларды (клапандарды):</w:t>
            </w:r>
            <w:r>
              <w:br/>
            </w:r>
            <w:r>
              <w:rPr>
                <w:rFonts w:ascii="Times New Roman"/>
                <w:b w:val="false"/>
                <w:i w:val="false"/>
                <w:color w:val="000000"/>
                <w:sz w:val="20"/>
              </w:rPr>
              <w:t xml:space="preserve">
1) отқа төзімділігі V дәрежелі ғимараттарда, сондай-ақ ғимараттың шетінде орналасқан газ құбырлары электр магнитті және газ талдағыш немесе автоматты өрт сигнализациясы іске қосылған кезде, газ құбырын жабатын клапанмен жабдықталған ғимараттарда; </w:t>
            </w:r>
            <w:r>
              <w:br/>
            </w:r>
            <w:r>
              <w:rPr>
                <w:rFonts w:ascii="Times New Roman"/>
                <w:b w:val="false"/>
                <w:i w:val="false"/>
                <w:color w:val="000000"/>
                <w:sz w:val="20"/>
              </w:rPr>
              <w:t>
2) газ құбырлары электрмагниттік клапанмен жабдықталған, ал газ жағуға арналған қондырғылары бар үй-жайлары автоматты өрт сөндіру қондырғыларымен қорғалған қауіпті өндірістік объектілер ғимараттарында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салқындату қондырғыларының машина және аппараттар бөлімшелері үй-жайларында салқындатқыш агент буларын бұғаттау газ талдауыштардың сорып-тартатын желдетуді автоматты қосатын және салқындату қондырғыларының сығымдағыштарын автоматты сөндіретін құрылғылары бар салқындатқыш ақаусыз күйінде болуға және тиісті актімен немесе арнайы журналдағы жазбамен ресімдеумен қамтамасыз ету, жұмысқа қабілеттілігін жылына кемінде екі рет тексеру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қондырғыларына арналған аммиагы бар баллондарды ғимараттың немесе құрылыстың арнайы қоймалық үй-жайларында сақтау.</w:t>
            </w:r>
            <w:r>
              <w:br/>
            </w:r>
            <w:r>
              <w:rPr>
                <w:rFonts w:ascii="Times New Roman"/>
                <w:b w:val="false"/>
                <w:i w:val="false"/>
                <w:color w:val="000000"/>
                <w:sz w:val="20"/>
              </w:rPr>
              <w:t>
Мына:</w:t>
            </w:r>
            <w:r>
              <w:br/>
            </w:r>
            <w:r>
              <w:rPr>
                <w:rFonts w:ascii="Times New Roman"/>
                <w:b w:val="false"/>
                <w:i w:val="false"/>
                <w:color w:val="000000"/>
                <w:sz w:val="20"/>
              </w:rPr>
              <w:t>
1) аммиагы бар баллондарды салқындату қондырғыларының машина бөлімдерінде сақтауға;</w:t>
            </w:r>
            <w:r>
              <w:br/>
            </w:r>
            <w:r>
              <w:rPr>
                <w:rFonts w:ascii="Times New Roman"/>
                <w:b w:val="false"/>
                <w:i w:val="false"/>
                <w:color w:val="000000"/>
                <w:sz w:val="20"/>
              </w:rPr>
              <w:t xml:space="preserve">
2) аммиагы бар құбыр жолдарын эвакуациялау жолдары бойынша, лифтілер мен көтергіштер шахталарында, сондай-ақ жарылыс өрт және өрт қауіптілігі бойынша А, Б және В1-В4 санатты үй-жайлар арқылы төсеуге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салқындату қондырғыларының машина және аппараттар бөлімшелерінің үй-жайларын жарылыс кезінде (оның ішінде оңай тасталатын конструкциялар,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сәйкестігі және үнемі жарамды күйде ұстау. Салқындату камераларының және салқындатқыш агрегаттардың үй-жайларын тікелей мақсатынсыз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Аммиагы бар баллондарды жұмыс істейтін жылу беру аспаптарынан кемінде 5 метр арақашықтықта орналастыру. Аммиагы бар баллондарды жүйелерді толтыруды тездету үшін қыздыруға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камераларының өртке қарсы белдіктерінде тесіктер салуға, түтіктер өткізуге, бекітулер орнатуға, сондай-ақ оларды жанғыш материалдармен қаптауға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агрегаттарды салқындату камераларының тамбурларында орналастыруға жол бермеу. Басқа үй-жайлардан сыртқа шығатын немесе дәліз арқылы есіктермен бөлінген шығу жолы болатын машина бөлімінде салқындатқыш қондырғылардың камераларын тұздықпен салқындатып орналастыру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және жөндеу процесінде жобада көзделген салқындату камераларының жанбайтын жылу оқшаулауын жанатын жылу оқшаулауына ауыстыру жүргізуге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басқа үй-жайлардың желдету жүйелерінен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және машина бөлімшелерінің авариялық жарықтандыруын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бөлімшелеріндегі жарылыстан қорғайтын электр жабдығын техникалық жарамды күйде ұстау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бөлімшелерінің үй-жайларын пайдалану процесінде жеңіл лақтырылатын элементтерін (панелдерді, терезелерді, есіктерді) конструкциялардың басқа түрлеріне ауыстыруға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материалдарын компрессорлық үй-жайларда ауысымдық қажеттіліктен аспайтын мөлшерде жабық металл ыдыста сақтауды жүзеге асыру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қондырғыларда компрессорға сұйық салқындатқыштың түсу мүмкіндігін болдырмау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қондырғылардың үй-жайларында ішкі өрт крандары шашыраған суды алуға мүмкіндік беретін шашыратқыш оқпандармен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 үй-жайларында компрессорлармен конструктивтік немесе технологиялық байланысы жоқ аппараттарды немесе жабдықтарды орнатуға, сондай-ақ кеңселер мен қоймалар жасауға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жолдарда тасымалданатын заттарға байланысты танып ажырату бояуымен және цифрлық белгілермен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жолдардың қолданыстағы орналасу схемаларын, сондай-ақ салқындатқыш агентті жоспарды әзірлемей және оны бекітпей ауыстыруға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жолдардың механикалық зақымдалуы ықтимал жерлеріне қорғайтын бүркеніштер, торлар, кішкене көпірлер орнату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құбырлардың жанбайтын жылу оқшаулағышын жанатын түріне ауыстыруға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станциясының үй-жайларын өздігінен тығыз жабылатын есіктермен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Автокәсіпорындарға, көліктерге қызмет көрсететін объектілерге, автотұрақтарға (паркингтерге)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талаптарды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таза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тікелей мақсаттарынан тыс (жанғыш материалдарды, газ баллондарын жинау, жөндеу шеберханаларын, сырлау камералары және т.б.)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Көлік сақтауға арналған үй-жайлар, шатыр асты және ашық алаңшалар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Нормадан асып кеткен көлемде көлік құралдарын орнатуға, оларды орналастыру жоспарын бұзуға, автомобильдер, ғимараттардың (құрылыстардың) арасындағы қашықтықты азайтуға орнатуға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термиялық, дәнекерлеу, сырлау және ағаш өңдеу жұмыстарын жүргізуге, сондай-ақ тез тұтанатын және жанғыш сұйықтықтарды қолданып бөлшектерді шаюға шығу қақпалары мен өту жолдарын үйіп қоюға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бактарынан, отын жолдарымен және карбюраторлардан жанармай тамшылап, аузы ашық отын бактарымен, сондай-ақ электрқұрылғылар жүйесі ақаулы күйде болса, көлік құралдарын қалдыруға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сондай-ақ оларды кәрізге немесе іргелес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көзделеді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мақсатқа бейімделмеген үй-жайларда оталдыруға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(от, алау, дәнекерлеу шамдары), жарықтандыру үшін ашық от көздерін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Газ тәрізді отынмен жұмыс жасайтын көлік құралдарын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үй-жайда тұраққа қоюға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өршітуді жүзеге асыруға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берумен байланысты жүйелерді жарамды күйде ұстау. Сұйытылған көмірсутек газы бар баллондардағы сақтандырғыш клапандарын, сондай-ақ отын беруді бұғаттауды қамтамасыз ететін электрлік магнитті клапандарын жарамды күйде пайдалану. Баллондарды куәландыруды кемінде екі жылда бір рет жүргізу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25ºC асатын, жылу берілетін үй-жайларда қолдануға және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бірлік техникаға біреуден келетін сүйреткіш арқандармен (штангалармен) буксирге алатын тростармен және штангтармен жарақтау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Аккумуляторлық станциялар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мөлшерде қышқылды, сілтіні немесе электролитті сақтауға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арнайы киімді және басқа да бөгде заттарды қалдыруға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Жуып-шаю және бояу жұмыстарын жүргізуге арналған үй-жайлар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және бояу цехтарын көп қабатты ғимараттардың жертөлелерінде, цокольды және бірінші қабаттарында орналастыруға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бөлімшелерді сыртқы қабырғасында терезе ойығы жеке эвакуациялық шығу жолы бар және аралас үй-жайлардан жанбайтын қабырғалармен оқшауланған үй-жайларда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цехтарына, сондай-ақ бояу дайындайтын бөлімшелерге жанбайтын, электр сымды, ерітінділерге төзімді және ұшқын шығармайтын еден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қырлы радиаторларды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бояу цехтарының және бояу дайындау бөлімшелерінің жылжымалы технологиялық жабдығын қорғаныш құрылғылармен (саты, баспалдақ, тақтайша, арба)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киімдермен және статикаға қарсы білезіктермен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Әкімшілік ғимараттарға (көп салалы кешендерге), көппәтерлі (жеке) тұрғын үйлерге және жатаханаларға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кезiнде қосылатын өртке қарсы қорғау жүйелерiнiң iске қосу құрылғыларында олардың мақсаты мен қолданысқа келтіру тәртiбi туралы ілулі тақтайшаның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жарықтандыруы жоқ эвакуациялау жолдарының электр жарығымен тұрақты жарықтандырылуын қамтамасыз ету, сондай-ақ жарықтың қозғалысқа жарық диодтан қосылу мүмкiндiгiнің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жүйесiне кiретiн есiктерде жарамды өздiгiнен жабылатын құрылғылар мен тығыздағыш төсемшелердің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жабдықтармен, автокөлікпен үймелеуге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жабындарда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дәлiздерде түтiн жоюға кедергi келтiретiн жабындарды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қауіптi заттар мен материалдар қолданылатын және сақталатын әр түрлi шеберханалық және қоймалық үй-жайларды орнатуға, сондай-ақ басқа мақсатқа арналған үй-жайға жалға беруге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урналардың немесе темекi күлін салғыштардың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токтан ажыратуға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баптағанға дейiн жаңадан салынған ғимаратты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эвакуациялау есiктерiн, люктердi, сондай-ақ аралас секцияларға адамдардың өтуiне арналған өткелдердi қатты бекiтуге және эвакуациялау сатыларына шығу жолдарын жиһазбен, жабдықпен үймелеуге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Түтiнденбейтiн саты торларына әйнек салуға немесе жалюзиi мен әуе аймақтарын бекiтуге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өткiзгiштердегi отты бөгейтiн құрылғылардың (жапқыштар, шиберлер, клапандар), автоматты өрт сигнализациясы немесе өрт сөндiру құрылғылары бар желдеткiш жүйелерiнiң бұғаттау құрылғыларының, өрт кезiнде желдеткiштi автоматты ажырату құрылғыларының жарамды жай-күйі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Автомобиль жанар-жағармай құю станцияларына және газ толтыру станцияларына (стационарлық және жылжымалы)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 ғимаратын орталық жылу беру жүйесімен жабдықтау.</w:t>
            </w:r>
            <w:r>
              <w:br/>
            </w:r>
            <w:r>
              <w:rPr>
                <w:rFonts w:ascii="Times New Roman"/>
                <w:b w:val="false"/>
                <w:i w:val="false"/>
                <w:color w:val="000000"/>
                <w:sz w:val="20"/>
              </w:rPr>
              <w:t>
Автожанармай құю станциясының үй-жайларында зауытта дайындалған, өрт қауіпсіздігі талаптарына сай майлы электрмен жылыту аспаптарын жанғыш конструкциялар мен материалдарға дейінгі тиісті қашықтықты сақтай отырып пайдалануға. Жылыту аспаптары мен әр түрлі құбыр өткізгіштерге жанғыш материалдарды (арнайы киімді, сүрту материалын) қоюға, сондай-ақ жылыту аспаптарында киім мен аяқ киімді кептіруге жол бермеу.</w:t>
            </w:r>
            <w:r>
              <w:br/>
            </w:r>
            <w:r>
              <w:rPr>
                <w:rFonts w:ascii="Times New Roman"/>
                <w:b w:val="false"/>
                <w:i w:val="false"/>
                <w:color w:val="000000"/>
                <w:sz w:val="20"/>
              </w:rPr>
              <w:t>
Автожанармай құю станциясының аумағы мен ғимараттарында жылу беру қондырғылары мен ашық от қолданылатын құрылғыларды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аумағына кірердің алдында оның аумағында көлік қозғалысын ұйымдастыру схемасының және жүргізушілер мен жолаушыларға арналған өрт қауіпсіздігі шараларын сақтау туралы талаптарымен стендтердің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аумағында шылым шегуге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Автожанар-жағармай құю станциясының барлық үй-жайларының есіктерінде, сондай-ақ сыртқы қондырғыларда:</w:t>
            </w:r>
            <w:r>
              <w:br/>
            </w:r>
            <w:r>
              <w:rPr>
                <w:rFonts w:ascii="Times New Roman"/>
                <w:b w:val="false"/>
                <w:i w:val="false"/>
                <w:color w:val="000000"/>
                <w:sz w:val="20"/>
              </w:rPr>
              <w:t>
1) жарылыс-өрт және өрт қауіптілігі бойынша үй-жайлардың санаты;</w:t>
            </w:r>
            <w:r>
              <w:br/>
            </w:r>
            <w:r>
              <w:rPr>
                <w:rFonts w:ascii="Times New Roman"/>
                <w:b w:val="false"/>
                <w:i w:val="false"/>
                <w:color w:val="000000"/>
                <w:sz w:val="20"/>
              </w:rPr>
              <w:t>
2) жарылыс қауптілігінің немесе өрт қауіптілігі аймақтарының сыныбы;</w:t>
            </w:r>
            <w:r>
              <w:br/>
            </w:r>
            <w:r>
              <w:rPr>
                <w:rFonts w:ascii="Times New Roman"/>
                <w:b w:val="false"/>
                <w:i w:val="false"/>
                <w:color w:val="000000"/>
                <w:sz w:val="20"/>
              </w:rPr>
              <w:t xml:space="preserve">
3) өртке қарсы жай-күйге жауапты жұмыскердің тегі, аты-жөні </w:t>
            </w:r>
            <w:r>
              <w:br/>
            </w:r>
            <w:r>
              <w:rPr>
                <w:rFonts w:ascii="Times New Roman"/>
                <w:b w:val="false"/>
                <w:i w:val="false"/>
                <w:color w:val="000000"/>
                <w:sz w:val="20"/>
              </w:rPr>
              <w:t>
4) өртке қарсы қызмет бөлімшелерін шақыру телефонының нөмірі көрсетілген жазбаның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көлік құралын автожанар-жағар май құю станциясының аумағынан шұғыл эвакуациялау үшін кемінде 3 метрлік қатты буксирлік штангінің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 ауыл шаруашылығы дәнді-дақыл алқаптарының жанында орналастырылған кезде жалынның (бидай, мақта) дала алқаптарына таралуы мүмкін, автожанар-жағар май құю станциясы шекарасының бойымен ені кем дегенде 4 метрлік жер жыртудың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Технологиялық жабдықты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w:t>
            </w:r>
            <w:r>
              <w:br/>
            </w:r>
            <w:r>
              <w:rPr>
                <w:rFonts w:ascii="Times New Roman"/>
                <w:b w:val="false"/>
                <w:i w:val="false"/>
                <w:color w:val="000000"/>
                <w:sz w:val="20"/>
              </w:rPr>
              <w:t>
1) отынның ағуы болғанда;</w:t>
            </w:r>
            <w:r>
              <w:br/>
            </w:r>
            <w:r>
              <w:rPr>
                <w:rFonts w:ascii="Times New Roman"/>
                <w:b w:val="false"/>
                <w:i w:val="false"/>
                <w:color w:val="000000"/>
                <w:sz w:val="20"/>
              </w:rPr>
              <w:t>
2) бақылау және реттеу аспаптары болмағанда, жарамсыздық болғанда, ажыратылғанда немесе тексеру мерзімі өтіп кеткенде;</w:t>
            </w:r>
            <w:r>
              <w:br/>
            </w:r>
            <w:r>
              <w:rPr>
                <w:rFonts w:ascii="Times New Roman"/>
                <w:b w:val="false"/>
                <w:i w:val="false"/>
                <w:color w:val="000000"/>
                <w:sz w:val="20"/>
              </w:rPr>
              <w:t>
3) кез келген жарамсыздық кезінде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автожанармай құю станциясының өрт қауіптілік дәрежесін арттыратын конструктивті өзгерістер енгізуге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жабдықта статикалық электрден қорғаудың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 деаэрация желілердің болуы.</w:t>
            </w:r>
            <w:r>
              <w:br/>
            </w:r>
            <w:r>
              <w:rPr>
                <w:rFonts w:ascii="Times New Roman"/>
                <w:b w:val="false"/>
                <w:i w:val="false"/>
                <w:color w:val="000000"/>
                <w:sz w:val="20"/>
              </w:rPr>
              <w:t>
Деаэрация желілерінің құбыр өткізгіштері кез келген уақытта жұмыс жасау қабілетін сақтай алатын от бөгегіштермен немесе қоса салынған от бөгегіштері бар тыныс алу клапандарымен жарақтау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Жөндеу және регламенттік жұмыстарды жүргізу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бу-ауа қоспалары түзілетін аймақтарда жұмысты ұшқын шығармайтын киім мен аяқ киімде ұшқынға қауіпсіз аспаппен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технологиялық жүйелерінің герметикалығына пневматикалық сынаулар жүргізу үшін (резервуардың қабырға аралық кеңістігі, резервуардың ішкі кеңістігі, құбыр өткізгіштігі) жанбайтын газдар (азот, көмір қышқыл газы) пайдалану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бөгегішті немесе онымен жабдықталған тыныс алу клапанын деаэрация жүйесi құбырының шығу жолында осы құбыр өткізгішті тығын арматурасымен герметикалық жабынсыз алуға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рұқсаттың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Отынды қабылдау және беру жабдығы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 құю жабық схема бойынша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станциясына отыны бар автоцистерналар кірген кезде оның аумағынан барлық көлік пен бөгде адамдарды шығаруды қамтамасыз ету. Бір мезгілде екі және одан да көп автоцистерналардың болуына тыйым салу.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Автоцистернадан жанар-жағар май құю операциясын автожанармай құю станциясының кемінде екі жұмыскері және мынадай талаптарды орындағанда жүргізіледі:</w:t>
            </w:r>
            <w:r>
              <w:br/>
            </w:r>
            <w:r>
              <w:rPr>
                <w:rFonts w:ascii="Times New Roman"/>
                <w:b w:val="false"/>
                <w:i w:val="false"/>
                <w:color w:val="000000"/>
                <w:sz w:val="20"/>
              </w:rPr>
              <w:t>
1) автоцистерналарға арналған жанармай құю алаңында әрқайсысының көлемі кемінде 100 литр жылжымалы ауа-көбікті өртсөндіргіштің болуы;</w:t>
            </w:r>
            <w:r>
              <w:br/>
            </w:r>
            <w:r>
              <w:rPr>
                <w:rFonts w:ascii="Times New Roman"/>
                <w:b w:val="false"/>
                <w:i w:val="false"/>
                <w:color w:val="000000"/>
                <w:sz w:val="20"/>
              </w:rPr>
              <w:t>
2) автоцистерналардың жанармай құю алаңдарынан мұнай өнімдерімен ластанған атмосфералық жауын-шашын қалдықтарының науасы жабылады және отын төгілуін авариялық резервуарға бұру құбыр өткізгішін ашу;</w:t>
            </w:r>
            <w:r>
              <w:br/>
            </w:r>
            <w:r>
              <w:rPr>
                <w:rFonts w:ascii="Times New Roman"/>
                <w:b w:val="false"/>
                <w:i w:val="false"/>
                <w:color w:val="000000"/>
                <w:sz w:val="20"/>
              </w:rPr>
              <w:t>
3) автоцистерналарды жерге тұйықтау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тұйықталатын өткізгіштерді автоцистернаның боялған және ластанған металл бөліктеріне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қозғалтқыштары бар көлік құралдарына жанармай құюға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технологиялық жүйеге келісілген және бекітілген техникалық шарттар мен техникалық пайдалану құжаттамасында көзделмеген болса, жер асты резервуарларымен көлік құралдарының өтуіне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болғанда және атмосфералық разрядтардың пайда болу қауіптілігі болған уақытта резервуарларға отын құюға және тұтынушыларға отын беруге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жөндеумен тікелей байланысы жоқ жөндеу жұмыстарын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(кемінде төрт есікті жеңіл автомобильдерден басқа) жанармай құюға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сығымдалған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заттар мен материалдар тиелген көлік құралдарының кіруіне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Жылжымалы автожанар-жағармай құю станциялары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автожанармай құю станцияларын арнайы бөлінген алаңдарға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алаңдағы жылжымалы автожанармай құю станцияларын пайдалануды бастамас бұрын:</w:t>
            </w:r>
            <w:r>
              <w:br/>
            </w:r>
            <w:r>
              <w:rPr>
                <w:rFonts w:ascii="Times New Roman"/>
                <w:b w:val="false"/>
                <w:i w:val="false"/>
                <w:color w:val="000000"/>
                <w:sz w:val="20"/>
              </w:rPr>
              <w:t>
1) бақылау-өлшеу аспаптары арқылы және көзбен шолу станцияларының герметикалығы тексеріледі;</w:t>
            </w:r>
            <w:r>
              <w:br/>
            </w:r>
            <w:r>
              <w:rPr>
                <w:rFonts w:ascii="Times New Roman"/>
                <w:b w:val="false"/>
                <w:i w:val="false"/>
                <w:color w:val="000000"/>
                <w:sz w:val="20"/>
              </w:rPr>
              <w:t>
2) автожанармай құю станцияларының жерге қосатын өткізгіші алаңның жерге тұйықтау құрылғысына қосылады;</w:t>
            </w:r>
            <w:r>
              <w:br/>
            </w:r>
            <w:r>
              <w:rPr>
                <w:rFonts w:ascii="Times New Roman"/>
                <w:b w:val="false"/>
                <w:i w:val="false"/>
                <w:color w:val="000000"/>
                <w:sz w:val="20"/>
              </w:rPr>
              <w:t>
3) көлік құралының отын багының астына қою үшін тұғырлар дайындалады;</w:t>
            </w:r>
            <w:r>
              <w:br/>
            </w: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r>
              <w:br/>
            </w:r>
            <w:r>
              <w:rPr>
                <w:rFonts w:ascii="Times New Roman"/>
                <w:b w:val="false"/>
                <w:i w:val="false"/>
                <w:color w:val="000000"/>
                <w:sz w:val="20"/>
              </w:rPr>
              <w:t>
5) ескерту белгілері мен ақпарат қалқаны орнатылады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Моншалар мен хауыздарға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камерасынан соратын ауа өткізгіштің оңашалануын және тікелей сыртқа шығарылуын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жылу электр қыздырғыш қондырғыларын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немесе жарамсыз термо реттегіші бар тас пешті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Хауыздардың үй-жайларында арнайы жабдықталған орындардан басқа жерлерде тұрмыстық электр қыздырғыш аспаптарын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Қонақ үйлердi, мотельдердi, кемпингтерге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орыс тілдерінде және басқа да тілдерде ілінген өрт қауіпсіздігі талаптарымен жаднамалардың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мотельдердің, кемпингтердің нөмірлерінде және жатақханалардың есіктерінің ішкі жағында өрт болған жағдайда эвакуациялау жолдарының жоспарында нөмірлері немесе бөлмелері, эвакуациялау жолдары мен қозғалыс бағыты, өрт сөндіру құралдарын орналастыру орны мен қажетті түсіндірме мәтіні бар сигнализациясы көрсетіліп, адамдарды эвакуациялаудың жеке жоспарларының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тұрғын қабаттарында қоймалар, кеңселер, конторлар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кемпингтердің, мотельдердің ғимараттарының қызмет көрсетуші персоналының жұмыс орнында сақталатын тыныс алу органдарын жеке қорғау құралдарымен және электр шамдарымен қамтамасыз етілуі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Жазғы демалыс үйлері мен аймақтарына, сауықтыру лагерьлерi мен туристік базаларға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ағаш ғимараттарын бір қабаттан жоғары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жабыны мен жылытқышының болуы, каркас және қалқан ғимараттарды сылаудың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тез тұтанатын материалдармен (сабанмен, жаңқамен, қамыспен, жоңқамен) жабуға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қамтылған ағаш ғимараттарда асханалар, кір жуу орындарын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конструкциялардан жасалған ғимараттарда 50-ден астам балаларды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жұмыс істейтін үй-жайларда пеш жағуға, керосинді және электрлік қыздыру құралдарын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жазғы сауықтыру лагерьлері телефон байланысымен, өрт болған жағдайда берілетін сигнал белгісімен және бастапқы өрт сөндіру құралдарымен қамтамасыз етілуі. Қызмет көрсетуші персоналдың тәулік бойы кезекшілігінің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Мәдени-ойын-сауық және спорт мекемелерiне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 залдары мен мінбелерде барлық креслолар мен орындықтардың арасын қосу және еденге мықтап бекіту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Сахналық қораптардың ағаш құрылымдарын (желтартқыштар, сахна төсемелері, аспалы көпірлер, жұмыс галереялары) антипирендермен қанық сіңіру, сондай-ақ жанғыш декорациялар, сахналық және көрмелік безендірулер, көрермендік және экспозициялық залдардағы маталы перделерді, фойелерді, буфеттерді өңдеу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театр мекемелерінің сахналық қораптарының шегінде бір мезгілде екі қойылымға арналғаннан артық декорациялар мен сахна құралдарының болуына жол бермеу.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жертөлелерде және көрермен залдарында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 безендіру кезінде ені кемінде 1 метр болатын еркін айналма өту жолымен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Сахнада темекі шегуге, ашық оттарды (алауларды, май шамдарды, үлкен шырағдандарды), доғалық прожекторларды, отшашулар мен басқа да от түріндегі әсерлерді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аясын орналастыруға арналған эвакуациялау люктеріндегі уақытша орындықтарды алмалы-салмалы етіп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залдарындағы көрермендерге арналған креслоларды тұрақты және уақытша мінбелерден көрермендердің қарама-қарсы немесе қиылысатын легі болатындай етіп қоюға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рингтерді бекітуге арналған аспаптарды ақаусыз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құрылыстарында телевизиялық камераларын орнату орындары мінбелер қатарының арасындағы өтетін жолдарға орнатылмауы және өрт кезінде адамдарды эвакуациялауға кедергі келтіруіне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Көрермендерге арналған мінбелері бар спорттық залдарда жасанды мұз жабындылары болған жағдайда мұз тазалайтын машиналарды (жарыстарды, ойындарды, жаттығуларды, дайындықтарды өткізу кезеңінде) уақытша тұрақтандыруға арналған орындармен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100 м</w:t>
            </w:r>
            <w:r>
              <w:rPr>
                <w:rFonts w:ascii="Times New Roman"/>
                <w:b w:val="false"/>
                <w:i w:val="false"/>
                <w:color w:val="000000"/>
                <w:vertAlign w:val="superscript"/>
              </w:rPr>
              <w:t>2</w:t>
            </w:r>
            <w:r>
              <w:rPr>
                <w:rFonts w:ascii="Times New Roman"/>
                <w:b w:val="false"/>
                <w:i w:val="false"/>
                <w:color w:val="000000"/>
                <w:sz w:val="20"/>
              </w:rPr>
              <w:t xml:space="preserve"> қатарларды алатын спорт керек-жарақтарын, залдардың жинау-бөлшектеу конструкцияларын, залдардың алмалы-салмалы жабындарын және басқа материалдарды сөрелері жоқ жерлерде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Қаруларды тазалауға арналған үй-жайларда майланған шүберекті жинауға арналған металл жәшіктің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залдарда жанғыш материалдарды, сондай-ақ конструкциялары жанғыш материалдардан жасалған үй-жайларды металл және ағаш көтергіш конструкцияларды бекіту тораптарының астына тікелей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Софиттер мен рампаларды тек жанбайтын материалдармен монтаждалуын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электр шамдарының қаптамалары арасында қалыңдығы 8-10 миллиметр төсеме салынады, ал эстрадаға немесе тұғырларға орнатылған барлық тасымалданатын электр шамдары (кішкентай шамдар) сыртқы жағынан жанбайтын материалдармен қорғалады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Ғибадат ету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 шырақтар және ашық от қолданылатын жарықтандыру жабдығы жанбайтын табандарға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салттарды жүргізу үшін ашық от көздерін пайдалануға жол бермеу:</w:t>
            </w:r>
            <w:r>
              <w:br/>
            </w:r>
            <w:r>
              <w:rPr>
                <w:rFonts w:ascii="Times New Roman"/>
                <w:b w:val="false"/>
                <w:i w:val="false"/>
                <w:color w:val="000000"/>
                <w:sz w:val="20"/>
              </w:rPr>
              <w:t>
1) жану тобы Г1-Г4 материалдардан жасалған көлденең қоршау конструкцияларынан 0,7 метр;</w:t>
            </w:r>
            <w:r>
              <w:br/>
            </w:r>
            <w:r>
              <w:rPr>
                <w:rFonts w:ascii="Times New Roman"/>
                <w:b w:val="false"/>
                <w:i w:val="false"/>
                <w:color w:val="000000"/>
                <w:sz w:val="20"/>
              </w:rPr>
              <w:t>
2) жану тобы Г1-Г4 материалдардан жасалған тік қоршау конструкцияларынан 0,5 метр</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құрылыстарда от жұмыстарын жүргізуге (пеш жағу, дәнекерлеу және от жұмыстарының басқа да түрлері), салттар мен ырымдарды жүргізу кезінде жанғыш сұйықтықтарды толтырып құюға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етушілер санына тең көлемде тыныс алу органдарын қорғаудың дұрыс жеке құралдарының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Мұнай-газ өндіруші өнеркәсіп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базасының, құю және сору станцияларының аумағын кемінде биіктігі 2 метр болатын жанбайтын материалдан жасалған дуалмен қоршау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Опырылып құлаған резервуар орнына ағаштар мен бұталардың отырғызылуына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алау жағуға, қоқыс пен қалдықтарды өртеуге, шырақ, керосинді шам және тағы да басқа ашық от көздерін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аумақтарды жер үстіндегі және жер астындағы құбыр жолдарынан, кәбілдерден босату, ағаштан, бұтадан, шөптерден тазарту және жоспарлау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құятын ыдыстар мен қондырғыларды жер үсті үй-жайлардан, жабдықтардан, құбыр жолдарынан 20 метр жақын емес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қондырғылары сорғыларымен, ыдыстар сақтандыру және тыйым салу жазулары (белгілері) бар деңгей өлшеуіштермен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орындарында кіреберіс жолының және жанғыш-майлау материалдарының сақталу мөлшері көлемінен топырақпен үюдің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өнімдерді соратын сорғылар мен компрессорлардың сорғыш және айдағыш жолдарында тиек, кесу және сақтандыратын құрылғылардың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және тез тұтанатын материалдарын өрт, жарылыс қауіпті құрылыстардың ішінде сақтауға жол берілмейді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сызықтарын ұңғыманың аузынан кемінде 15 метр, жасырын пана (негіз) қабырғасынан 5 метр және шатырдың (аспаның) жоғарғы жағынан 1,5 метр қашықтыққа шығару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шатырлар (аспалар) арқылы пайдаланылған желілер өтетін жерлерде құбырдың кемінде үш диаметрінен тесіктің болуы. Жылу оқшаулағыш төсеменің жанбайтын бөлгішінің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құбырларын ұшқын өшіргіштермен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Газданған, жанар-жағармай материалдарымен, мұнай өнімдерімен ластану болған жағдайларда газ қауіпті, отты және дәнекерлеу жұмыстарын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бұрғылау және мұнай кәсібі жабдықтарын, жабындар, объектінің басы мен аумағын тұрақты өрт қауіпсіз жағдайда ұстау, күйеден, жанар-жағар май материалдарының, мұнай өнімдерінің төгілуінен ұдайы тазарту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Ұңғымаларды бұрғылау және пайдалану бойынша жұмыс жүргізу кезінде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құбырларда ұшқын өшіргіштер болғанда мұнай және қышқыл ванналарын орнату, зерттеу және авариялық жұмыстар кезінде қолданылатын арнайы техника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игергенде жылжымалы компрессорды ұңғыманың жел жағынан кемінде 25 метрден қашықтыққа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жуып шайғанда агрегатты сағасынан кемінде 10 метр қашықтыққа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ұңғымаларына сұңғылау арқылы игеру, ал атқылама ұңғымаларды науалармен қауғалауға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игергенде игеру үшін де, ұңғыманы бекіту жағдайында да қажетті агрегаттар санын жұмыс манифольдына қосу мүмкіндігімен қамтамасыз етілуі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(өртенуді) болдырмау үшін ашық арықтар арқылы жалпы қоймалар мен торларға мұнайды ағызу құрылғысын жіберуді болдырмау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Ұңғымадан компрессорға мұнай мен газдың түсуінің алдын алу үшін ұңғымалардың жанында, газ бен ауаны тарату будкаларынан желілерде кері клапандар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таратушы будкалардың сыртқы жағында "Газ! От қауіпті!" деген жазудың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қозғалтқышының (ІЖҚ) пайдаланылған құбырлары ұшқын сөндіргіші бар өшіргіштермен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Компрессорлық станциялар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құрылғысын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жабдығының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компрессорлары үшін жанғыш булар мен газдар бөлінетін орындарда, сондай-ақ тұтану көздерінің ықтимал пайда болу орындарында ауа жинауға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өткізгіштер мен оларды дәнекерлеу орындарын қарау үшін қол жетімділіктің қамтамасыз етілуі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өткізгішке болаттан жасалған арқанды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кернеудегі электр беру желілерінің астынан басқару станцияларын, автотрансформаторларды, трансформаторларды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сыртқа тебетін батыру электр сорғылардың электр жабдығын орнату үшін үй-жай немесе будка жанбайтын материалдан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Мұнай және газ өндіруді қарқындату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ескере отырып әзірленген ықтимал авариялар мен өртті жою жоспарының болуы және көрінетін орында іліп қою</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 кәсіпорынның орталық диспетчерлік пункті бар сенімді телефон немесе радио байланысымен қамтамасыз етілуі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атаулары мен сигнал беру тәртібі, өрт сөндіру бөлімінің, жедел жәрдем, газдан қорғау қызметінің басшылары мен жауапты адамдарын шақыру көрсетілген тақталарын іліп қою</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 ыдыстарының ішіндегі мұнай мен химиялық реагенттердің қалдықтарын өнеркәсіптік кәрізге құюға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қорғау құралдарын тікелей мақсатына арналмаған жұмыстарда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реагенті және басқа да жанғыш химиялық заттар бар ыдыстарда "От қауіпті" деген жазу болады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жарқылдаған кезде көбік реагенті мен басқа да жанғыш заттарды құйып төгуге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қабатқа соруға арналған жылжымалы технологиялық жабдық, қажет болған жағдайда қауіпті аймақтан шығуды және персоналды эвакуациялауды қамтамасыз ету үшін жердің бедері мен желдің бағыты ескеріліп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белгіленген шектерде мұнайды ысыту температурасын реттейтін, сондай-ақ дайындаушымен көзделген газ қысымы көтеріліп немесе төмендегенде оттыққа газ беруді ажырататын автоматты құрылғылармен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құбыры жолында ретке келтірілген, қысқартатын құрылғымен және оттықта сақтандырғыш клапанмен, сондай-ақ бақылау-өлшегіш аспаптарына конденсат түсуінің алдын алу арналған құрылғымен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(автомобильдері, тракторлары) ұшқын өшіргіштермен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 ыдысын сағасының ық жағынан 10 метр қашықтықта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жабдығы 10 метр, ал іштен жану қозғалтқышы бар компрессор ұңғыманың сағасынан 25 метр қашықтықта орнату. Іштен жану қозғалтқышының пайдаланылған өнім құбырын ұшқын өшіргішпен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бар автоцистерналарда немесе басқа ыдыстарда "От қауіпті" деген белгінің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автоцистернаға құю, ағызу алдында оны жерге тұйықтау. Тұйықтаушы құрылғыны ағызу немесе құю аяқталғанша ажыратуға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 мен автоцистерналарды ұңғыманың құйылысынан 25 метр қашықтықта және жел жағынан бір-бірінен 6 метр аспайтын қашықтықта орнату.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ішіндегі жылжымалы жану мөлшері әдісімен қабатты өңдеу жүзеге асырылатын учаске аумағын ескерту плакаттарымен жабдықтау және қызыл жалаушасы бар, металдан жасалған пикеттермен қоршау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Мұнай мен газды сақтау және тасымалдау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жабдықтар үшін жанбайтын материалдар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Басқыштары, сепараторлары және басқа аппараттарын қызмет көрсетуге арналған сатылармен және алаңшалармен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құм ұстағыш құрылыстар жанбайтын материалдардан болуы тиіс. Ашық мұнай ұстағыштың айналасында биіктігі кемінде 1 метр қоршаудың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соруға арналған сорғы үй-жайын ұшқын қаупі жоқ түрде орындалған еріксіз құйып тартып алу желдеткішімен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бұзылған немесе өшірілген жағдайда сорғыларды жұмысқа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 орналастыруға арналған үй-жайларын сорғыларға арналған үй-жайлардан газ өтпейтін қабырғалармен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сорғы орнатылған үй-жайларда тегіс белдікті берілісті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үй-жайларының едендерін таза ұстап, үнемі сумен шаю</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майлау материалдарын бір тәуліктік қажеттіліктен аспайтын мөлшерде ғана, қақпақтары бар арнайы металл бөшкелерде немесе жәшіктерде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тез тұтанатын және жанғыш сұйықтықтарды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 үрлегенде және сынағанда аймақ шегінде автомобильдердің, тракторлардың жұмыс істеп тұрған қозғалтқыштармен ілінісуіне, сондай-ақ ашық отты пайдалануға және темекі шегуге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Мұнай өнімдерін соруға арналған сорғы станциялары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 орналастыру үй-жайын сорғыларға арналған бөлмеден газ өткізбейтін жанбайтын қабырға арқылы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 үшін сорғы станцияларын резеңке шлангалы су тіреушелерімен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Ағызып құятын эстакадалары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жұмыс және эвакуациялау сатыларын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эстакадаларының жедел алаңын қатты жабынмен жабу және әртүрлі сұйықтықтардың гидравликалық қақпақ арқылы өндірістік-нөсерлік кәрізге немесе арнайы жинағышқа тоқтаусыз ағынының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алаңда бір мезетте болатын машиналардың кәсіпорын әкімшілігі белгіленген санының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кезде автоцистерналарды тіркеу үшін арқан немесе штанганың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тыйым салынған темір жолдардың жеке тұрған тіреушелерінің (ара қашықтықта екі ості екі немесе төрт ості бір вагон) немесе құю-ағызу жабдықтарының екі жағынан да бақылау бағаналары-сигналдық белгілердің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мұнай өнімдері үшін темір жол құю-ағызу эстакадаларындағы өтпелі көпірлерді тез тұтанатын мұнай өнімдерінің жасырын болттарымен ағаш жастықтармен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эстакадалардың, құбырлардың, телескопты құбырлардың және шлангалардың ұштарының жерге тұйықтағышының болуы. График бойынша кемінде жылына бір рет жерге тұйықталған құрылғылардың кедергісін жүргізу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Газды өңдейтін өнеркәсіп объектілері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мен газдар жиналатын зауыт аумағының учаскелерінде автомашиналардың, тракторлардың, мотоциклдардың қозғалуына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газ қауіпті жерлерде темірмен тағаланған аяқ киіммен жұмыс істеуге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Доңғалақтармен жүретін, А және Б санатты жарылыс қауіпті цехтарда орналасқан көлік арбаларының доңғалақтарын соғылғанда ұшқын шығармайтын, металлдан жасалған шеңберлермен немесе резеңке шиналармен жабдықтау. Кәріздің көру құдықтарын үнемі қақпақпен жауып ұстау және қабаты 10 сантиметр құммен көму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кәріз желісі бойынша оттың таралуына жол бермеу үшін онда арнайы құдықтарда гидравликалық ысырмаларды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аппаратуралары бар үй-жайлардың шығыңқы бөліктеріне, технологиялық қондырғылар алаңшаларына, жеке тұрған резервуарлар мен топтарда, ысырмалардың тораптарына, аппараттар, сорғыштар, қазандық, ағызу-құю эстакадаларының топтарына гидравликалық ысырмаларды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бұзылған немесе дұрыс орындалмаған, сондай-ақ олар жоқ кәрізді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Өртену және жарылу қауіпі бар өнімдерді кәріз жүйесіне шығаруға жол бермеу. Бұл мақсаттарға арнайы ыдыстардың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металлдан жасалған ауа бұрғыштарының жерге тұйықталудың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желдеткіш кезінде жабдықты жұмысқа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және коммуникациялар орналасқан жабық үй-жайларда желдеткіштің тәулік бойы жұмыс істеуін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будың кенеттен қарқынды бөлінуі ықтимал өндірістік үй-жайларда механикалық авариялық желдеткіштің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 тетігінің әсерінен авариялық механикалық желдеткішті автоматты түрде қосылуын қамтамасыз ету, өндірістік үй-жайдың сыртқы есігінде орналасқан түймелерден авариялық желдеткішті қашықтықтан іске қосудың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цистерналарын толтыруға арналған эстакадалардың құю бағаналарының жерге тұйықталуының болуы. Құю-ағызу фронттары шегінде темір жол рельстері бір-бірімен темір электр арқылы қосу және электр күшінің желісін жерге тұйықтауға қатысы жоқ жерге тұйықтау құрылғысына қосу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тез тұтанатын және жанғыш сұйықтықтарды құятын автоцистерналарды жерге қосу құрылғыларына қосу. Жерге қосу өткізгіші ретінде қимасы кемінде 6 шаршы метр иілмелі (көп желілі) жез өткізгішін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найзағайдан қорғау құрылғыларын тексеру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Технологиялых аппараттар мен қондырғыларды ұстау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фланецтi қосылулардың саңылауы арқылы өткізген кезде аппараттарды, құбыржолдарды және жабдықтарды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мұздатқыш арқылы өткізбей сынама іріктеу шүмектерін пайдалануға жол бермеу. Бұру түтіктерін және мұздатқыштың түтіктерін жарамды жағдайда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тудыруы мүмкін жұмыстарды жүргізуге, ашық түрде орындалған шамдарды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пештерді форсункаларына сұйық немесе газ тәріздес отынның жеткізілуі тоқтағанда немесе қысымы төмендегенде іске қосылатын дабылмен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жағдайда өнімді төгуге арналған құрылғыларды жарамды күйде ұстау. Авариялық төгу желілерінің ысырмаларын айыру белгілерімен белгілеу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қос көзді тетіктері бар құбырлы пештерді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алмастырғыш астындағы алаңшаның гидравликалық қақпа арқылы өнеркәсіптік кәрізге шығаратын, арнашыққа ағысы бар қатты бетінің болуы. Алаңшаны жанғыш өнімдер шайып төгуге бейімделген жабдықпен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Қосалқы қондырғылар мен құрылыстар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заттарға байланысты құбырларды айқындаушы бояумен бояу, цифрлық белгілер мен өнім қозғалысы бағытының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тұйыққа тірелген учаскелердің болуына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 бар кезде жарылыс қауіпті заттарды айдауға арналған құбырларды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Алау шаруашылығын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аумақтың кемінде 50 метр радиуста қоршауы болуы және ескерту белгілерімен белгілеу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жетімді от бөгеушілерді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сепаратордың болуы. Алау құбыр жолының сепаратор жағына қарай еңкіш болуын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Компрессорлық және сорғыш станциялары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сорғыштардың технологиялық параметрлерін бақылайтын барлық оқшаулау және дабылқаққыштық жабдықтарды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Сепаратордағы сұйықтықтардың деңгейін бақылау үшін дыбыс және жарық дабылқаққыштарының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Сорғымен бір рамада орналасқан электр қозғалтқыштарының жерге тұйықталуына қарамастан өрт жарылыс қаупі бар өнімдердерді айдайтын сорғыштардың жерге тұйықтағышының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үрлеуі кезінде шығарылатын өнімдерді үй-жайдан тыс жерге, сұйықтықтарды – құбыр арқылы арнайы ыдысқа, бу мен газдарды – алау немесе шамға бұруды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жұмысы кезінде қажалатын бөлшектердің майлануына, сондай-ақ, насостардың майы мен подшипниктерінің температурасына үнемі бақылауды жүзеге асыру. Майлау материалдарының жайылуына және шашырауына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Электр жабдықтарын ұстау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құрылысында өзгерістер жасауға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бұзылған (тесілген, жіктері кесілген) шланг кәбілдерін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 жолдарының, сондай-ақ коррозиядан қорғау үшін оқшауланған құбыр жолдарын жерге тұйықтаулар және жерге тұйықтау өткізгіші ретінде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жол бермеу. Қажет болған жағдайда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Денсаулық сақтау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науқастарды шығару аяқталғаннан кейін өрт сөндіру бөліміне әр мекеме ғимаратындағы науқастар саны туралы деректерді күн сайын хабарлауы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 мен балалар саны 25-тен асқан жағдайда оларды қамыс қаңқалы және ағаш ғимараттарда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орналасқан медициналық ұйымдардың ғимаратына бір саты есебінен қосалқы сатылармен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қозғалуға қабілетсіз адамдар үздіксіз келетін ауруханалар мен басқа да мекемелердің ғимаратын бес науқасқа (мүгедекке) бір зембіл есебінен зембілдермен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Кереуеттерді дәліздерде, холлдарда және басқа да эвакуациялау жолдарында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жіберу үшін резеңке және пластмасса шлангтарды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емдеу электр жабдықтарын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 мен науқастар жатқан басқа да үй-жайларда үтік, электр плиталары мен басқа да электр жылыту құралдарын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қайнатқыштар, су жылытқыштар және титандар құрылғыларының болуы, медициналық аспаптарды залалсыздандыру, сондай-ақ парафин мен озокеритті қыздыру арнайы бейімделген орын-жайларда жүргізіледі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бөлімшелерді, дәрігерлер кабинеттерінің сыйымдылығын ескере отырып, жалпы саны 3 килограмнан аспайтын дәрі-дәрмектер мен реактивтерді (тез тұтанатын және жанғыш сұйықтықтарға жататын спиртті, эфирді) сақтау үшін, жабылатын арнайы металл шкафтарда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қоймаларының үй-жайларында материалдық құндылықтарды қатаң түрде ассортимент бойынша сақтау және тез тұтанатын сұйықтықтарды басқа материалдармен бірге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мен жанғыш газы бар баллондарды бірге сақтауға, сондай-ақ осы баллондарды материалдық және дәрхана қоймаларында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Физиотерапиялық кабинеттер, анестезиологиялық</w:t>
            </w:r>
            <w:r>
              <w:br/>
            </w:r>
            <w:r>
              <w:rPr>
                <w:rFonts w:ascii="Times New Roman"/>
                <w:b w:val="false"/>
                <w:i w:val="false"/>
                <w:color w:val="000000"/>
                <w:sz w:val="20"/>
              </w:rPr>
              <w:t>
жан сақтау және қарқынды терапия бөлімшелері, операциялық бөлімшелер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зауытта дайындалған және жанбайтын материалдардан жасалған үстінде орнатылған, электрмен және сәулемен емдеу кабинеттерінде қолданылатын ауа қабаты бар стерилизаторлармен қамтамасыз етілуі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мен озокеритті жылытуды зауытта дайындалған жылытқыштардың сору шкафындағы арнайы бөлінген үй-жайда немесе су моншасында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қондырғылардан үй-жайлардың жергілікті желдету жүйелерінің шығаруды шатырдың жоғарғы нүктесінен кемінде 2 метр биіктікте жүзеге асыруды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профилактикалық байқауын анықталған ақауларды жою шараларын қабылдай отырып, техникалық төлқұжатта (нұсқаулықта) белгіленген мерзімде жүргізу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электрмен және сәулемен емдеу бөлімшесінде (кабинетінде) қызмет етуші персонал жүргізген өртке қарсы нұсқауларды және электр аппаратурасының жұмысында байқалған ақауларды тіркеу журналын жүргізу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үй-жайларының есік орындары мен өтетін жолдары арқылы науқастарды сүйретпелерде еркін тасымалдауды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Емдеу мекемелерінің зертханалары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 арналған тез тұтанатын сұйықтықтарды құбыр арқылы немесе тасымалдауға арналған жабық, сынбайтын арнайы ыдыста беруді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ішіне асбест төселген, қақпағы бар металл жәшікке салынған, қабырғасы қалың шыны немесе тығыз тығындысы бар сынбайтын ыдыста сақтау. Мұндай сұйықтықтарды полиэтиленді сыйымдылықтарда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 қатаң түрде ассортимент бойынша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оттегіні тез тұтанатын заттармен, майлармен және сұйық майлармен бір үй-жауда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тысқары металл шкафтарда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қыздыратын аспаптарға, шілтерлерге және басқа да от көздеріне 1 метрден жақын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кәрізге құйылуына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тез тұтанатын жанғыш сұйықтықтармен және заттармен жууға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Шілтерлер жанып тұрған және электр қыздырғыш аспаптары қосылып тұрған кезде байқаусызда төгілген сұйықтықтарды тазалауға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майланған шүберек пен қағазды қалдыруға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және жұмыс істейтін үй-жайларда белгісіз өрт қауіпті қасиеттері бар қандайда бір заттар мен препараттарды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жанып тұрған шілтерлерді және басқа қыздыру аспаптарын қараусыз қалдыруға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тез тұтанатын және жанғыш сұйықтықтары бар ыдыстарды ашық отта, сондай-ақ тұрмыстық электр қыздырғыш аспаптарында қыздыруға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Бір және көп орындық емдеу барокамералары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үй-жайларының қабырғаларын, аспалы төбелерді жанбайтын материалдармен қаптауды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үй-жайларына орталықтан, сумен жылыту, жылу тасымалдағыштың температурасы 95</w:t>
            </w:r>
            <w:r>
              <w:rPr>
                <w:rFonts w:ascii="Times New Roman"/>
                <w:b w:val="false"/>
                <w:i w:val="false"/>
                <w:color w:val="000000"/>
                <w:vertAlign w:val="superscript"/>
              </w:rPr>
              <w:t>0</w:t>
            </w:r>
            <w:r>
              <w:rPr>
                <w:rFonts w:ascii="Times New Roman"/>
                <w:b w:val="false"/>
                <w:i w:val="false"/>
                <w:color w:val="000000"/>
                <w:sz w:val="20"/>
              </w:rPr>
              <w:t xml:space="preserve">С-тан аспайтындай етіп орнату. Жылу беру аспаптарынан және жылудың басқа көздерінен барокамераға дейінгі арақашықтықты кемінде 1 метр етіп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бiр орынды немесе бiр көп орынды барокамералар орнатылатын үй-жайларда авариялық жарықтың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барокамераларда орнатылған шырақтарда тек қыздыратын лампалардың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Пациенттi бароаппаратқа синтетикалық киiмде жайғастыруға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барокондиционерлердi) жерге тұйықтамай бароппараттарды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Барокамераға тез тұтанатын сұйықтықтарды, майларды, оттың немесе ұшқынның пайда болуына қабiлеттi заттар мен бұйымдарды кiргiзуге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көлiк салонында) ақаулы аспаптарды және электр өткiзгiштердi (зақымдалған оқшаулағыштармен,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заттарды пайдалануға, ашық отты қолдануға, темекi шегуге, жұмыс орындарының төменгi жағына жарық түсiру үшiн ашық орындалған шырақтарды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оттегi жабдығын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оның iшiнде таңып байлау материалдарын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Барозалдағы оттегi концентрациясын 23%-дан артық асыруға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Дәріханалар және дәріхана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ғимаратта орналасқан дәрiханаларда жалпы саны 100 килограммнан аспайтын тез тұтанатын және жанғыш сұйықтықтардың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орынға тiгiнен тұрғызылған күйде нығайтылған және қамытпен тығыз бекiтiлген, екеуден аспайтын оттегi толтырылған баллонды жеке орналасқан дәрiханаларда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Транзиттiк электр кәбілдерi өтетiн үй-жайларда, сондай-ақ газ коммуникациялары және май толы аппаратуралары бар үй-жайларда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Өнiмдi үйiп-төгiп сақтауға және оны жылу беру радиаторлары мен құбырларына нығыз жинауға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 қоймаларында ашуға және буып-түюге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 бұйымдарын желдетiлетiн, қараңғы, құрғақ үй-жайда бөлме температурасында, жылу беру жүйелерiнен кемiнде 1 метр қашықтықта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дәрiлік заттарды сақтауға арналған үй-жайларды жанбайтын және төзiмдi стеллаждармен және тұғырлармен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енi кемiнде 0,7 метр және биiктiгi кемiнде 1,2 метр есiктерi бар жапсарлас жанбайтын шкафтарда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килограммнан астам мөлшердегi тез тұтанатын сұйықтықтарды бөлек тұрған ғимаратта, шыны немесе металл ыдыста, өзге топтардағы от қауiптi заттарды сақтау үй-жайларынан оқшаулап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үй-жайларда сыртынан, сондай-ақ осы үй-жайлардың iшiндегі есiктерде айқын көрiнетiн "От қауiптi", "Жарылыс қауiптi", "Темекi шегуге жол берiлмейдi", "Өрт шыққан жағдайда 101 телефонына қоңырау соғу қажет" деген жазулардың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сақтауға арналған контейнерлерді сұйықтықтардың булануын алдын алу үшiн тығыз жабылатын қақпағы бар шыныдан немесе металдан дайындау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бөтелкелер, баллондар мен өзге де үлкен сыйымдылықтарды соққыдан сақтайтын ыдыста немесе баллон аударғыштарда бiр қатарда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(күкiрт, азот және өзге де қышқылдармен), сығылған және сұйытылған газдармен, тез жанғыш заттармен, сондай-ақ органикалық заттармен, жарылыс қауiптi қоспалар беретiн (хлорат калиi, перманганат калиi) бейорганикалық тұздармен бірге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қауiптi дәрiлік заттарды қабырғасы қалың, тығыз жабылатын контейнерлерде (бөтелкелерде, банкаларда, барабандарда)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Білім беру нысандарына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Оқушылармен және студенттермен тұрмыстағы өрт қауіпсіздігі талаптарын және өрт шыққан жағдайдағы іс-қимылдармен зерделеу бойынша сабақтар өткізу. Бастауыш сыныптармен, сондай-ақ мектепке дейінгі балалар мекемелерінде өртке қарсы тақырыбында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сұйықтықтар мен жанғыш сұйықтықтарды ауысымдық қажеттіліктен аспайтын мөлшерде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сору шкафта орындалатын операцияға қатысы жоқ заттар, материалдар мен жабдықтар болса, сондай-ақ олар жарамсыз және желдеткіштің ажыратылған жүйесі болса, онда жұмыс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заттармен жұмыс жүргізілетін сору шкафтарын жанбайтын лакпен боялудың немесе оның ағаш бөліктерін жабудың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соңында қолданылған тез тұтанатын сұйықтықтар мен жанғыш сұйықтықтардың арнайы жабық ыдыста жиналуын, бұдан әрі пайдаға асырылуы үшін зертханадан шығарылуын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 және жанғыш сұйықтықтарды кәрізге төгуге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мекемелерінің көп қабатты ғимараттарында кіші жастағы балалардың топтарын (сыныптары) екінші қабаттан жоғары орналастырмау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жићаздар мен жабдықтарды орналастыру кезінде адамдарды кедергісіз эвакуациялауды және өрт сөндіру құралдарын алуды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сыныптары мен кабинеттеріндегі парталар (үстелдер) санының артық болуына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Сабақтар аяқталғаннан кейін кабинеттердегі, зертханалардағы және шеберханалардағы өрт, жарылыс және өрт қаупі бар барлық заттар мен материалдарды жеке үй-жайларда орналастырылған жанбайтын шкафтарға (жәшіктерге) орналастыру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мектеп ғимараттары мен мектепке дейінгі балалар мекемелерінде телефон байланысы қамтамасыз етілген қызмет көрсетуші персоналдың тәулік бойы кезекшілігінің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Әлеуметтік сала объектілеріне (қарттар және мүгедектер үйі, балалар үйі, интернат үйлері, балалар және мүгедектерге арналған психоневрологиялық орталықтар)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және басқа да жанғыш қалдықтарға арналған себеттер мен жәшіктерді тұрақты тазарту, қоқыстарды ғимараттан тыс арнайы бөлінген орынға шығару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кезде уыттылығы жоғары өнімдер шығаруға қабілетті полимерлік материалдар қолдана отырып жасалған жиһаз бен жабдықтарды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ұйымдарының қызметтік үй-жайларында тұрмыстық электр аспаптарын (тоңазытқыштарды, қысқа толқынды пештерді, электр жылытқыштарды, электр шәйнектерді) орнатуға және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 тек осы мақсаттарға арнайы бөлінген және жабдықталған жерлерде ғана дайындауды (жылытуды) қамтамасыз ету. Тұрмыстық қажеттіліктерге арналған электр жылытқыш аспаптарын автоматты өшіру құралдарынсыз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 көрсету ұйымдарында үй-жайларды жарықтандыру ұшін керосин шамдар мен шырақтарды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тұлғалар болатын басқа да үй-жайларда үтіктерді, электр плиталарын және басқа да электрмен жылытқыш құралдарды пайдалануға жол берілмеу. Киімдерді үтіктеуді тек осы мақсатқа бөлінген арнайы жабдықталған үй-жайларда ғана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персоналдың тәулік бойы кезекшілігінің болуы. Кезекшінің өзімен бірге эвакуациялық шығу есіктеріндегі барлық құлыптардың кілттері жиынтығы болуы. Кілттердің басқа жиынтығын кезекшінің үй-жайында сақтау.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Сауда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залдары мен эвакуациялау жолдарында жанғыш материалдарды, қалдықтарды, орамалар мен контейнерлерді сақтауға жол бермеу. Оларды күн сайын жиналуына қарай алынып тастауды қамтамасыз ету. Жанғыш ыдыстарды ғимараттың терезелеріне жақын жинауға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жоюға арналған шахтасы жоқ үй-жайларда жанғыш тауарларды немесе жанбайтын тауарларды жанғыш орамада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Сіріңкелерді, одеколонды, иіссуларды, аэрозоль орамаларын және өртке қатысты басқа да қауіпті заттарды басқа заттардан бөлек арнайы бейімделген үй-жайларда сақтауды жүзеге асыру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сатып алушылар болған кезде отпен байланысты жұмыстарды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тұтанатын сұйықтықтарды және жанғыш сұйықтықтарды және жанғыш газдарды (газ баллондарын, бояуларды, лактарды, еріткіштерді, тұрмыстық химия тауарларын), аэрозоль орамаларын, оқ-дәрілер мен пиротехникалық бұйымдарды өзге мақсаттағы ғимараттарда орналастырған кезде оларды сатуға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жолдарында және сатылы торларда сағат жөндеу орындарын, ою және басқа да шеберханаларды, сондай-ақ дәрі-дәрмек, газет, кітап және басқа да дүңгіршектерді орналастыруға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толтыруға және басқа да мақсаттарға арналған жанғыш газдары бар баллондарды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торларда, тамбурларда және басқа да эвакуациялау жолдарында сауда, ойын аппараттарын орналастыруға және тауарлар саудасына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мыңнан артық аэрозоль орамаларын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жабындарды жанбайтын материалдардан немесе оттан қорғайтын құрамдармен өңделген ағаштан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қатарлары арасындағы ашық өту жолдарын маталармен, қағазбен, үлдірмен жабуға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басқа мақсаттағы ғимараттың бөлігіне немесе оларға жапсарлас құрылыстарға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орналастырылатын дүңгіршектер мен дүкеншелерді жанбайтын материалдардан жасау.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ІІІа дәрежелі етіп салу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арқылы тауарларды тиеу мен ыдыстарды түсіруді жүзеге асыруға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Әрқайсысының сыйымдылығы 1 литрден астам шыны ыдыстарға бөлшектеп құйылған тұрмыстық химиялық тауарлармен, лактармен, бояулармен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заттаңбасынсыз өрт қауіпті тауарларды сатуға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Сауда павильондары мен дүңгіршектер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аумақта дүңгіршектерді, сондай-ақ ауданы 20 шаршы метрге дейінгі қоса алғанда бір қабатты павильондар орналастыру топтарын орналастыруды жүзеге асыру. Бір топта отқа төзімділік дәрежелеріне қарамастан 10-нан аспайтын құрылыс орналастыру.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орындары дүңгіршектер мен павильондардан кемінде 15 метр қашықтықта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материалдары мен мүкәммалдарды сақтауға арналған үй-жайлардың ауданы 5 м</w:t>
            </w:r>
            <w:r>
              <w:rPr>
                <w:rFonts w:ascii="Times New Roman"/>
                <w:b w:val="false"/>
                <w:i w:val="false"/>
                <w:color w:val="000000"/>
                <w:vertAlign w:val="superscript"/>
              </w:rPr>
              <w:t>2</w:t>
            </w:r>
            <w:r>
              <w:rPr>
                <w:rFonts w:ascii="Times New Roman"/>
                <w:b w:val="false"/>
                <w:i w:val="false"/>
                <w:color w:val="000000"/>
                <w:sz w:val="20"/>
              </w:rPr>
              <w:t xml:space="preserve"> аспайтын етіп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Сақтау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 тектілігіне қарамастан, қандай да бір материалдар мен тауарларды көксағызбен немесе авторезеңкемен бір секцияда бірге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(бөтелкелер, үлкен бөтелкелер, басқа да ыдыс), сондай-ақ аэрозоль орамдарын күн сәулесі мен өзге де жылу әсерінен қорғауды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орамаларын өртке қарсы бөліктерде тек жоғары қабатта ғана, бұл ретте бөліктегі орамалардың саны 150000 аспайтындай жиналуын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жалпы сыйымдылығы 900000-нан орамнан аспайтын жағдайда, оның оқшауланған бөлігінде 15000-нан аспайтын орамды (қорапты) сақтауды қамтамасыз ету. Қоймаларды шатырсыз, тез ашылатын жабындысы бар ғимараттарды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жинауды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алаңдарда немесе шатырлар астында аэрозоль орамдарын тек жанбайтын контейнерлерде ғана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материалдарды стеллажсыз тәсілмен сақтаған кезде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ішіндегі ағаш конструкцияларын оттан қорғау құраммен өңдеуді жүзеге асыру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кәбілдер, газ және өзге де басқа да коммуникациялар өтетін үй-жайларда қоймаларды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үстіне дейін 0,2 метр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сақтауға арналған үй-жайларда тұрмыстық қызмет көрсету, тамақ ішу және басқа да қосалқы қызметтер бөлмелерін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дебаркадерлерде тиеу-түсіру және көлік құралдарының тұруына және оларды жөндеуге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(нитробояуларды, лактарды) дайындаумен байланысты барлық операцияларды сақтау орындарынан оқшауланған үй-жайларда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орнату, шкафқа немесе пломбылауға арналған құрал-саймандары бар текшеге орналастырып, құлыппен жабу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мен қоймалардың аумағында орналасқан ғимараттарда персонал мен өзге де тұлғалардың тұруына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В1- В4 санатты қойма үй-жайларына локомотивтердің өтуіне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нормадан асатын мөлшерде тез тұтанатын және жанғыш сұйықтықтарды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Газ баллондарын сақтау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бар баллондар сақталатын үй-жайлардың терезелерін ақ бояумен сырлау немесе күннен қорғайтын жанбайтын құрылғылармен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баллондарды оттегі, сығылған ауа, хлор, фтор және басқа да тотықтырғыштары бар баллондардан, сондай-ақ улы газдары бар баллондардан бөлек сақтауды жүзеге асыру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баллондарда сығылған, сұйытылған және ерітілген күйде сақтауды жүзеге асыру. Баллондарды сыртқы қабаттары сол газ үшін белгіленген түспен бояу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сақталатын үй-жайларда жарылыс қауіпті қосылымдарға дейін жарамды газ талдағыштардың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сақталатын қоймалық үй-жайға табанында металл шеге немесе таға қағылған аяқ киім киген адамдардың кіруіне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Табандығы бар жанғыш газ баллондары тігінен, олардың құлап қалуын болдырмайтын арнайы ұяшықтарда, торларда немесе басқа да құрылғыларда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Табандығы жоқ баллондарды көлденеңінен рамаларда немесе стеллаждарда сақтау. Қатардың биіктігі бұл жағдайда 1,5 метрден аспайтындай етіп қолдану, ал клапандарды сақтандыру қалпақтарымен жабу және бір жағына қарай бұру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басқа заттарды, материалдар мен жабдықты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желдеткіштің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Ағаш материалдар қоймасын ұстау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жабдықты жинап қоюға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арналған орындар шөп жамылғысынан, жанғыш қоқыс пен қалдықтардан топыраққа дейiн тазарту немесе қалыңдығы кемiнде 0,5 метр құм, топырақ немесе қиыршық тас қабатының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қоймада кәсіпорын жұмыскерлері мен техникасын тарту мүмкіндігін ескере отырып, қатарларды, баланс үймесі, жоңқаларды бұзу шаралары анықталған жедел өрт сөндіру жоспарының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бекеттер (бекеттер) жедел өрт сөндіру жоспарларында анықталатын мөлшерде өрт техникасының әртүрлі түрлерінің қоры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байланысы жоқ жұмыстарды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материалдары қоймаларындағы жеке ғимараттарда өртке қарсы бөліктерді сақтай отырып, жұмысшыларға арналған тұрмыстық үй-жайларды орналастыру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жылу беру үшін зауытта дайындалған электрмен жылыту аспаптарын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шығырларды дөңгелек ағаш қатарларынан кемінде 15 метр қашықтықта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Ағаш материалдар қоймасы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пакеттерiн өртке қарсы бөлiктерде, өту жолдарында, өрт сөндiру су көздерiне кiреберiстерге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бастырма алаңдарының едендерін жанбайтын материалдан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Жоңқа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едені жанбайтын жасалған ашық алаңдарда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Көмір қоймасы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қазылып алынған көмірді бір айдан артық жатқан ескі көмір үйіндісіне жинауға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көмірді транспортер таспалары арқылы тасымалдауға және оларды теміржол көлігіне немесе бункерге тиеуге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қызған ауа арналары) үстіне, сондай-ақ төселген электр кәбілдері мен мұнай-газ өткізгіштердің үстіне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жинау және оны сақтау кезінде қатарларға ағаштың, матаның, қағаз бен өзге де жанғыш материалдардың түсуіне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орналасатын, көмір сақтауға арналған үй-жайларды өртке қарсы бөгеттермен (қабырғалармен және қалқалармен)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Жанғыш талшықты материалдар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артуына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өлшемдерін 22 х 11 метрден аспайтындай, биіктігі бойынша 8 метрден аспайтындай етіп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алты қатардан немесе бастырмадан артық болмауы, қатарлар арасындағы аралықтар – кемінде 15 метр, бастырмалар арасында барлық бағыттар бойынша – 20 метр</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саны төрттен аспайтын ұяшықтың болуы (24 қатар немесе бастырма), ұяшықтар арасындағы аралық – барлық бағыттар бойынша кемінде 30 метр</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төрттен аспайтын топтың (96 қатар немесе бастырма) бар болуы, топтар арасындағы аралық – барлық бағыттар бойынша кемінде 50 метрдің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аралықтардың 100 метрден кем болуына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 сақтауға арналған қоймалар, бастырмалар және ашық алаңдар орналасқан учаскелерде қоршаудың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берілмеу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Резервуарлық парктерді ұстау тәртібі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Резервуарлардың топырақ үйiп бекiтiлген жерлерiнің көлемін топырақ үйiп бекiтiлген жердегi ең үлкен және тұрақты жарамды күйде ұсталатын резервуардың көлемiне тең етіп орындау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 және деңгейдi өлшеудi бақылау мен автоматтандыруға арналған құрылғылардың желiлерiнен басқа, резервуарлардың топырақ үйiп бекiтiлiген жерi iшiнде және тiкелей резервуарларда электр жабдығын орнатуға және электр желiлерiн төсеуге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парктегi құбырлардың коммуникациясын резервуармен авария болған жағдайда мұнайды бiр ыдыстан келесiсiне қотарып алу мүмкiндігін қамтамасыз ететіндей етіп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және өрт қауіпті үй-жайларда және резервуарлық парк аумағында көмірсутегі концентрациясын тұрақты бақылау үшін түсті және дыбысты сигнализация бар газ талдағыштардың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Көрінетін жерлерде резервуарлық парктің барлық аумағында және жеке тұрған резервуарларда өртке қарсы өртке қарсы режимінің бұзылуына жол бермеу туралы жазбаның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қондырғыларының тек стационарлық жүйелерімен мұнай өнімдерінің сынамасын іріктеуді және деңгейін өлшеуді жүзеге асыру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сақпан-клапандар түріндегі бекіткіш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белгіленген топырақпен үйіп бекітілетін жердің биіктігін азайтуға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үйіп бекітілген жерге ағаш, бұта, шөп отырғызуға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негізге сыйымдылықтарды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 асыра толтыруға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қоймаларында өрт сөндіруші заттар қорының, сондай-ақ оларды өрт сөндіру үшін қажетті санында, ең үлкен резервуарда беру құралдарының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Мұнай өнімдерін ыдыста сақтау тәртібі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басқа үй-жайлардан отқа төзiмдiлiк шегi кемінде ЕI-45 өртке қарсы қалқалармен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жанатын сұйықтықтары бар бөшкелерді қойма еденінде қолдан жинау кезінде 2 қатардан аспайтындай, жанғыш сұйықтықтары бар бөшкелерді механикалық жолмен жинау кезінде – 5 қатарда аспайтындай, ал тез тұтанатын сұйықтықтары бар бөшкелерді - 3 қатардан аспайтындай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енін 2 бөшкеден асырып орындауға жол бермеу. Басты жол енін бөшкелерді тасымалдау үшін 1,8 метрден кем емес етіп, ал қатарлар аралығын кемінде 1 метр етіп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қана жарамды ыдыста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мұнай өнімдерін сақтауға арналған ашық алаңдарды сырты бойынша жер белдеуімен немесе биіктігі 0,5 метрден кем емес алаңға өтетін пандустары бар, жанбайтын тұтас қабырғамен қоршау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Топырақпен үйiп қоршалған бiр алаңның шегiнде 4 қатардан аспайтын қатарлар арасындағы бөлiктерi кемiнде 10 метр, ал қатар мен бiлiк (қабырға) арасында кемiнде 5 метр, мөлшерi 25х15 метр және биiктiгi 5,5 метр бөшкелердi орналастыру. </w:t>
            </w:r>
            <w:r>
              <w:br/>
            </w:r>
            <w:r>
              <w:rPr>
                <w:rFonts w:ascii="Times New Roman"/>
                <w:b w:val="false"/>
                <w:i w:val="false"/>
                <w:color w:val="000000"/>
                <w:sz w:val="20"/>
              </w:rPr>
              <w:t>
Екі аралас алаңдардағы қатарлар арақашықтығын 20 метрден кем болмайтындай етіп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тiкелей және топырақпен үйiп қоршалған алаңдарда мұнай өнiмдерiн құюға, сондай-ақ буып-түю материалдары мен ыдысты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Ауыл шаруашылығы объектілеріне қойылатын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Негізгі өндірістік объектілер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Отпен жылытатын азық дайындау үшін вакуумдық - сорғыш және жылу генераторларын орналастыруға арналған үй-жайларды, сондай-ақ мал шаруашылығы және құс шаруашылығы ғимараттарына жапсарлас немесе олардың ішінде салынған ірі жемшөптер қорын сақтауға арналған үй-жайларды мал шаруашылығы мен құс өсіру фермаларындағы мал мен құсты ұстауға арналған үй-жайлардан өртке қарсы қабырғалармен және жабындылармен бөлу. Көрсетілген үй-жайларды тікелей сыртқа шығу жолдарымен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құстарға арналған үй-жайларға шеберханалар, қоймалар, автокөлік, трактор, ауыл шаруашылық техникасын орналастыруға, сондай-ақ фермаларға қызмет көрсетуге байланысты емес жұмыстарды жүргізуге жол бермеу. </w:t>
            </w:r>
            <w:r>
              <w:br/>
            </w:r>
            <w:r>
              <w:rPr>
                <w:rFonts w:ascii="Times New Roman"/>
                <w:b w:val="false"/>
                <w:i w:val="false"/>
                <w:color w:val="000000"/>
                <w:sz w:val="20"/>
              </w:rPr>
              <w:t>
Бұл үй-жайларға газ шығаратын трубалары ұшқын өшіргіштерімен жабдықталмаған тракторларға, автомокөліктер мен ауыл шаруашылық машиналарына кіруіне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астам мал басы болған жағдайда сүт тауары фермаларында (кешендерде) топтық байлау әдісін қолданудың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шатырдағы үй-жайларында ірі жемшөпті сақтаған кезде мына іс-шараларды қамтамасыз ету:</w:t>
            </w:r>
            <w:r>
              <w:br/>
            </w:r>
            <w:r>
              <w:rPr>
                <w:rFonts w:ascii="Times New Roman"/>
                <w:b w:val="false"/>
                <w:i w:val="false"/>
                <w:color w:val="000000"/>
                <w:sz w:val="20"/>
              </w:rPr>
              <w:t>
1) төбе жабынын өртенбейтін материалдардан жасау;</w:t>
            </w:r>
            <w:r>
              <w:br/>
            </w:r>
            <w:r>
              <w:rPr>
                <w:rFonts w:ascii="Times New Roman"/>
                <w:b w:val="false"/>
                <w:i w:val="false"/>
                <w:color w:val="000000"/>
                <w:sz w:val="20"/>
              </w:rPr>
              <w:t xml:space="preserve">
2) шатырдағы ағаш жабындарын және жанғыш жылытқышты шатыр үй-жайлары жағынан тұтанудан жанғыш жылытқыш бойын қалыңдығы 3 сантиметр балшық сылағымен (немесе теңбе-тең оттан қорғаумен) немесе өртенбейтін жылытқышпен қорғау; </w:t>
            </w:r>
            <w:r>
              <w:br/>
            </w:r>
            <w:r>
              <w:rPr>
                <w:rFonts w:ascii="Times New Roman"/>
                <w:b w:val="false"/>
                <w:i w:val="false"/>
                <w:color w:val="000000"/>
                <w:sz w:val="20"/>
              </w:rPr>
              <w:t>
3) шатырдағы электр желісін механикалық ақаулықтардан қорғау;</w:t>
            </w:r>
            <w:r>
              <w:br/>
            </w:r>
            <w:r>
              <w:rPr>
                <w:rFonts w:ascii="Times New Roman"/>
                <w:b w:val="false"/>
                <w:i w:val="false"/>
                <w:color w:val="000000"/>
                <w:sz w:val="20"/>
              </w:rPr>
              <w:t>
4) түтіндіктерді периметр бойынша 1 метр қашықтықта қоршау.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орнатқанда және пайдаланғанда мына іс-шараларды қамтамасыз ету:</w:t>
            </w:r>
            <w:r>
              <w:br/>
            </w:r>
            <w:r>
              <w:rPr>
                <w:rFonts w:ascii="Times New Roman"/>
                <w:b w:val="false"/>
                <w:i w:val="false"/>
                <w:color w:val="000000"/>
                <w:sz w:val="20"/>
              </w:rPr>
              <w:t>
1) жылу қыздырғыш элементтерінен төсемдер мен жанғыш заттарға дейінгі қашықтықты ұзынынан 80 сантиметрден кем емес, ал көлденең 25 сантиметрден кем емес ету;</w:t>
            </w:r>
            <w:r>
              <w:br/>
            </w:r>
            <w:r>
              <w:rPr>
                <w:rFonts w:ascii="Times New Roman"/>
                <w:b w:val="false"/>
                <w:i w:val="false"/>
                <w:color w:val="000000"/>
                <w:sz w:val="20"/>
              </w:rPr>
              <w:t>
2) тек зауытта шығарылған қыздыру элементтері қолдану және қызған бөлшектері түсіп қалу ықтималы болмайтындай етіп орнату. Ашық жылыту элементтерін қолдануға жол бермеу</w:t>
            </w:r>
            <w:r>
              <w:br/>
            </w: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асыру. Брудердің әрқайсысын дербес ажыратқыштармен жабдықтау;</w:t>
            </w:r>
            <w:r>
              <w:br/>
            </w:r>
            <w:r>
              <w:rPr>
                <w:rFonts w:ascii="Times New Roman"/>
                <w:b w:val="false"/>
                <w:i w:val="false"/>
                <w:color w:val="000000"/>
                <w:sz w:val="20"/>
              </w:rPr>
              <w:t xml:space="preserve">
4) бөліп таратқыш қалқанының барлық электр желісін тоқтан ажыратқыш қосқышымен, сондай-ақ қысқа түйісу мен шамадан тыс жүктемеден қорғау құрылғысымен жабдықтау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және олардың электр жабдықтары жанғыш материалдардан 1 метрден кем емес қашықтықта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Қырқатын агрегаттың бензин қозғалтқышын ғимараттардан 15 метр қашықтықта, шөп пен қоқыстан тазартылған алаңшада орнату. Жанар-жағармай материалдарының қорын сақтауды қырқу бекеті мен құрылыстардан 20 метр қашықтықта, жабық металл ыдыста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бекетiнде ауысым өнiмiнен артық жүн жинауға және өту-шығу орындарына жүн теңдерін үйіп қоюға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төзiмдiлігi I және II дәрежелi дербес шатырсыз бiр қабатты өртенбейтiн едендерi бар ғимараттарда сақтау. Ерекше жағдайларда селитраны отқа төзiмдiлiгi I немесе II дәрежелi ауыл шаруашылығы кәсiпорнының минералды тыңайтқыштардың ортақ қоймасының жеке бөлiгiнде сақтауға жол берiледi. Әсерi күшті тотықтырғыштарды (магний және кальций хлораттары, сутегi тотығы) отқа төзiмдiлiгi I, II және III дәрежелi ғимараттардың жеке бөлiктерiнде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басқа ауыл шаруашылығы объектiлерiн қылқан жапырақты ормандарға жақын, құрылыстар мен орман алқаптарының арасында орналастырғанда көктемгi-жазғы өрт қауiптi кезеңге бульдозерлер, соқалар және басқа да топырақ өңдейтiн құрал-жабдықтар арқылы (шаруашылық тұрғыдан орынды болса, қорғайтын алқаптарда картоп, бөрібұршақ, түйебұршақ сияқты өртке төзiмдi өсiмдiктер) орнатылатын өртке қарсы қорғау алқаптарын құру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Ауылшаруашылық өнімді қайта өңдеу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тазарту және оларды сақтау үшін қапты қағатын машинасы орнатылған оқшауланған үй-жайлардың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бөлмесінде бір ауысымға арналған қатты отыннан аспайтын қордың болуына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Элеваторлардағы, ұн тартатын, құрама жем және арпа зауыттарында бiр мезгiлде 15 адамнан кем болатын өндiрiстiк үй-жайлардың есiктерiн үй-жайлардың iшiне қарай (эвакуациялау орнына қарсы) ашылатындай етiп жасауға жол берiледi. Сонымен қатар тамбур-шлюздердiң есiктерi әр жаққа ашылады (өндiрiстiк үй-жайлардан тамбур-шлюздерiне қарай эвакуациялау жолына қарсы, тамбур-шлюзден саты алаңына қарай есiктер – эвакуациялау жолы бойымен).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конвейерлерін өткізуге арналған өртке қарсы ойықтарда автоматтандырылған өрт сөндіру қалқандардың немесе өрт шыққан жағдайда оларды жабуға арналған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әкiмшiлiк-шаруашылық үй-жайлары, басқару пультінің үй-жайлары, электр таратқыш құрылғылары, желдеткiш камералары мен саты алаңдары арқылы ауа жолын, материал өткiзгiштерiн, бағытсыз құбырларды өткiзуге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Циклондарды сыртта, жем кептіргіштерге және қазандықтардың түтін құбырларына қараған жаққа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Кәбілдердi төсеуге арналған шахталарда норийлер, бағытсыз және аспирациялау құбырларын, сондай-ақ басқа тасымалдау және технологиялық жабдықтарды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қоймаларының, астықты қайта өндіретін кәсіпорындардың қабаттарында қабатаралық және цех аралық байланыстың (телефондар, сөйлесу құбырлары, қоңыраулар)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Автокөлiкке өнiм мен қалдықтарды ыдыссыз тиеу кезінде аумақты шаң басудан сақтандыратын құрылғылары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жем зауыттарында темір жол және автокөлігінен ұн шикізатын және кебектерді түсіру орындарын шаң басудың алдын алу мақсатында аспирациямен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Үй-жайларға шаң кіруіне кедергі келтіру үшін силостарға және бункерлерге арналған люктерді, сондай-ақ бағытсыз құбырлардағы, ауа өткізгіштердегі және аспирациялық қаптамалардағы шағын люктердің тығыз қосылуларын қамтамасыз ету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сүйеп қоятын баспалдақтардың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 астам норийлерді тоқтауларда кері жүруден лентаны қорғайтын автоматты тежеуіш құрылғылардың болуы. Норийлерді және жеке бөлшектерді ағаштан немесе басқа жанғыш материалдардан жасауға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тәрiздi қайыс баулар жинағы толық болмағанда жұмыс істеуге немесе шкив бунақтарының пiшiнiне сәйкес келмейтiн пiшiнi бар қайыс бауларды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көліктік жабдықтың аспирациялық қондырғылармен бұғаттағышының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дән кептіргіштерінің тозаң тұтқыштарын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аспирациялық қалдықтарды және бункерлер мен силостарда өндірістік тозаңды жинауға және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дайын өнiм қойма үй-жайлары арқылы транзиттi ауа арналарын, сондай-ақ жарылыс өрт қаупi және өрт қаупi бойынша А, Б, және В1-4 санатындағы үй-жайлары арқылы төсеуге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Желдеткiштер мен ауа үрлегiш машиналардан кейiн орналасқан (аспирациялық шахталардың, тозаң камералардың) тозаңның гравитациялық отырғызуына арналған ыдыстарды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 мен материал өткiзгiштерді кемінде екі жерде жерге тұйықтау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элементтері арасындағы қосылуларда электр өткізбейтін бояулармен сырланған, диэлектрлік материалдар мен шайбалардан жасалған болттарына шайбалардың қолдануына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арналарының жылыту жүйесінің құбыр жолдарымен түйісуіне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жүйелерi дұрыс iстемейтiн, жобалық және техникалық құжаттамада көзделген норийлер мен ұнтақтағыштардағы жарылыс ыдыратқыштары жоқ жабдықты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ұнтақтағыштар, қамшылау машиналары және соқпа машиналар арқылы өткізу алдында магнитті сепараторлардың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машиналардың түйгіштерінде сызаттар мен сынықтардың болуына жол бермеу. Ұшқынның пайда болуына жол бермеу үшiн түйгiш барабанының iшкi бетiне түйгiштердiң тиюiне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Тізбекті конвейерлерде (тиелген қырнауыштары бар) қораптар толған кезде конвейерді автоматты түрде тоқтататын тегеурін бергіштердің немесе дөңгелекті ажыратқыштардың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Иірліктердің тұтануын болдырмау үшін өнімнің жүрісі бойынша олардың шеттеріне өнімнің қысымына байланысты ашылатын сақтандырғыш клапандарының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таспаларын және жетек қайыс белбеулерiн металдан жасалған қапсырма шеге, болттар арқылы (олар жанғыш вулканизацияны пайдаланып, қайыс белдiкшелермен тiгiлу арқылы қосылуы тиiс) қиыстыруға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Құрама жем зауыттарының жабдығын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Ұнтақтағыштардың балғаларында сызаттар мен басқа да ақаулардың болуына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Ұсақтатқыштар үшін тек зауытта шығарылған сақтандырғыш шрифттерінің болуы</w:t>
            </w:r>
            <w:r>
              <w:br/>
            </w:r>
            <w:r>
              <w:rPr>
                <w:rFonts w:ascii="Times New Roman"/>
                <w:b w:val="false"/>
                <w:i w:val="false"/>
                <w:color w:val="000000"/>
                <w:sz w:val="20"/>
              </w:rPr>
              <w:t>
Оларды көлемдерi және механикалық сипаттамалары белгiсiз металл өзектермен ауыстыруға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Ұн тарту және жарма зауыттар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Өнiмi жоқ, бiлiктерi қысылған, белағаштарының бойымен ауытқып және жылжып кеткен станоктармен жұмыс iстеуге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өткізбейтін материалдан жасалған, сыртқа шығаратын келте құбырлары бар иiлгiштермен тығыз қосылған елек-суырғы машиналарының себу шанақтарының, тас іріктегіштердің, сепараторлардың иiлмелi қосылыстарын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Аршу машиналары мен ажарлау машиналарының дискілерінде, пішімбіліктерінде және декаларында сызаттар мен ақаулықтардың болуына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сепараторларының бұғаттағышын электр энергиясы тоқтаған кезде электр магниттеріне өнімнің жетуін болдырмайтындай етіп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Нан пiсiру кәсiпорындары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Каналдық пештердің газ құбырлары мен жоғарғы от жағу бөліктерінде жарылыстан сақтандыратын клапандардың болуы, бір жарылыс клапанының ең аз алаңы - 0,05 м</w:t>
            </w:r>
            <w:r>
              <w:rPr>
                <w:rFonts w:ascii="Times New Roman"/>
                <w:b w:val="false"/>
                <w:i w:val="false"/>
                <w:color w:val="000000"/>
                <w:vertAlign w:val="superscript"/>
              </w:rPr>
              <w:t>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мен газ тәрізді заттарды шығаруға арналған желдеткіш құрылғыларымен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тәрiздi және сұйық отындармен жұмыс iстейтiн пештерде авариялық жағдайларда: </w:t>
            </w:r>
            <w:r>
              <w:br/>
            </w:r>
            <w:r>
              <w:rPr>
                <w:rFonts w:ascii="Times New Roman"/>
                <w:b w:val="false"/>
                <w:i w:val="false"/>
                <w:color w:val="000000"/>
                <w:sz w:val="20"/>
              </w:rPr>
              <w:t>1) пештiң оттығына сұйық отын және жандыруға арналған құрылғыларға ауа жеткiзу тоқтағанда (сұйық отынмен жұмыс iстейтiн пештер үшiн);</w:t>
            </w:r>
            <w:r>
              <w:br/>
            </w:r>
            <w:r>
              <w:rPr>
                <w:rFonts w:ascii="Times New Roman"/>
                <w:b w:val="false"/>
                <w:i w:val="false"/>
                <w:color w:val="000000"/>
                <w:sz w:val="20"/>
              </w:rPr>
              <w:t>2) жылыту жүйесiндегі жылытатын газдардың шектi температурасынан асып кеткенде;</w:t>
            </w:r>
            <w:r>
              <w:br/>
            </w:r>
            <w:r>
              <w:rPr>
                <w:rFonts w:ascii="Times New Roman"/>
                <w:b w:val="false"/>
                <w:i w:val="false"/>
                <w:color w:val="000000"/>
                <w:sz w:val="20"/>
              </w:rPr>
              <w:t>3) конвейер тоқтаған кезде отын жеткiзудi автоматты түрде тоқтататын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авариялық жағдайларда пiсiрiлген өнiмдердi шығаруға арналған резервтiк механизмi бар қол жетегiнің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Технологиялық үдерістерді ұстау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өнімділік пен мақсаты бойынша технологиялық схеманың талаптарына сәйкес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iшiндегi пневматикалық көлiктен шлюз бекiтпелерiнiң немесе жүк түсiргiштерiнiң бекiтпе топтарының шеткi бiлiкшелерiнде жылдамдықты бақылау релесiнің болуы (талап өнімділігі жоғары жабдық жиынтығының шлюз бекiтпелерiне қолданылмайды).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емес өнiмдердi (шрот, күнжара, түйiршiктелген шөп ұнын) астық элеваторларының сүрлемдерi мен бункерлерiнде қабылдауға және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шахтадағы түзу ағынды кептіргіштерде кептіру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Күрiш, тары, қарақұмық қауыздарын жарма зауыты жұмысының 1-2 тәулiкке сыйымдылығы бар бункерлiк үлгідегі қоймаларда сақталуын қамтамасыз ету Қауыздарды ашық алаңдарда, төбе астында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күнжара және шроттарды сақтауы жүзеге асырылатын барлық сүрлемдер міндетті түрде температурасын қашықтықтан бақылау қондырғыларының (тұрақты термометр жүйелерімен)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бейім күнжара, шрот және басқа да ұнтақты шикізатты олар тұрған ыдыстардан бос ыдыстарға кезең-кезеңмен ауыстырып тұруды қамтамасыз ету. Шикiзатты бункерлер мен сүрлемдерде үздiксiз сақтаудың рұқсат етiлген мерзiмдерi негiзiнде зауыттың бас технологы немесе технологиялық зертхананың меңгерушiсi әзiрлеген жоспар-графиктің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тасымалдау үшін үй-жайға шаң шығуды болдырмайтын бағытсыз, механикалық көлік пен пневмокөлікті (норийлер, шынжырлы тасымалдағыштар, жабық қаптамалардағы таспалы және роликтері жоқ конвейерлер)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Дәндi дақылдарды жинау және азық дайындау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жинар алдында астықты алқаптардың алаңын 50 гектардан кем емес учаскелерге бөлу. Учаскелер арасына кендігі 8 метрден кем емес шалғы жолын жасау. Шалғы жолынан шабылған астықты дереу жинау. Шалғы жолының ортасында ені кемінде 4 метр жер жыртудың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егін қостарын астықты алқаптардан, тоқтан кемінде 100 метр алшақ жерге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 гектардан астам жиналып жатқан астық алқаптарына тура жақын жерлерде өрт шыққан жағдайда өртенген зонаны жыртуға арналған соқасы бар трактордың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қырмандарын ғимараттар мен құрылыстарға 50 метр, ал астық алқаптарына – кемiнде 100 метр алшақ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және азық дайындау кезеңінде:</w:t>
            </w:r>
            <w:r>
              <w:br/>
            </w:r>
            <w:r>
              <w:rPr>
                <w:rFonts w:ascii="Times New Roman"/>
                <w:b w:val="false"/>
                <w:i w:val="false"/>
                <w:color w:val="000000"/>
                <w:sz w:val="20"/>
              </w:rPr>
              <w:t>
1) тракторлардың, қақпақтары жоқ немесе қақпақтары ашық өзi жүретiн шассилер мен автомобильдердiң жұмыс iстеуiне;</w:t>
            </w:r>
            <w:r>
              <w:br/>
            </w:r>
            <w:r>
              <w:rPr>
                <w:rFonts w:ascii="Times New Roman"/>
                <w:b w:val="false"/>
                <w:i w:val="false"/>
                <w:color w:val="000000"/>
                <w:sz w:val="20"/>
              </w:rPr>
              <w:t>
2) қозғалтқыштардың радиаторларындағы шаңды күйдiру үшiн дәнекерлейтiн лампаларды қолдануға;</w:t>
            </w:r>
            <w:r>
              <w:br/>
            </w:r>
            <w:r>
              <w:rPr>
                <w:rFonts w:ascii="Times New Roman"/>
                <w:b w:val="false"/>
                <w:i w:val="false"/>
                <w:color w:val="000000"/>
                <w:sz w:val="20"/>
              </w:rPr>
              <w:t>
3) далада түнгi уақытта автомашиналарға жанар-жағар май құюға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радиаторларын, битерлердiң, сабан толтырғыштардың, транспортерлер мен жинағыштардың бiлiктерiн, шнектер мен басқа да тораптар және жинау машиналарының бөлшектерiн шаңнан, сабаннан және дәндерден дер кезінде тазарту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Дәрумендi шөп ұнын дайындау және сақтау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жасауға арналған агрегаттарды төбенің астына немесе үй-жайға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дайындау бекетінен бастап құрылыстар мен жанар-жағармай материалдары бар цистерналарға дейінгі өртке қарсы аралықтарды кемінде 50 метр, ал құнарсыз азықтар сақталатын ашық қоймаларға дейін – кемінде 150 метр етіп орындауды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Жұмсалатын отын багын агрегат үй-жайынан тыс орнату. Отын құбырларын кемiнде екi вентильмен (бiреуi – агрегатта, екiншiсi – отын багында)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бөлек тұрған қоймада немесе өртке қарсы қабырғалар мен жабындыларымен бөлiнген және сенімді желдеткiшi бар бөлiкте басқа заттар мен материалдардан бөлек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ылғал түсiруге жол бермеу. Ұнды үйiп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Ұны бар қаптарды бiр қатарға екi қаптан биiктiгi 2 метрден аспайтындай етіп қатарларға жинауды қамтамасыз ету. Қатарлар арасындағы өту жолдарының кеңдiгiн кемiнде 1 метр, ал қабырғалар бойынан – кемiнде 0,8 метр етiп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Зығырды, сораны және өзге де техникалық дақылдарды алғашқы өңдеу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басқа техникалық дақылдарды (бұдан әрi – зығыр) машина бөлiмшесiнен оқшаулауды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қозғалтқышының шығару құбырларын ұшқын сөндіргіштермен жабдықтау. Құбыр шығатын жерде жанғыш құрылғылар арқылы өртке қарсы аралықты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(сабандар, трестер) маяларда, шохаларда (жабын астынан), жабық қоймаларда, ал талшықтар мен қалдық талшықтарды – тек жабық қоймаларда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 өңдегенде:</w:t>
            </w:r>
            <w:r>
              <w:br/>
            </w:r>
            <w:r>
              <w:rPr>
                <w:rFonts w:ascii="Times New Roman"/>
                <w:b w:val="false"/>
                <w:i w:val="false"/>
                <w:color w:val="000000"/>
                <w:sz w:val="20"/>
              </w:rPr>
              <w:t>
1) фермалар, жөндеу шеберханалары, гараж аумағында зығырды сақтауға және жармалауға;</w:t>
            </w:r>
            <w:r>
              <w:br/>
            </w:r>
            <w:r>
              <w:rPr>
                <w:rFonts w:ascii="Times New Roman"/>
                <w:b w:val="false"/>
                <w:i w:val="false"/>
                <w:color w:val="000000"/>
                <w:sz w:val="20"/>
              </w:rPr>
              <w:t>
2) автомашиналарға, тракторларға өндiрiстiк үй-жайларына, дайын өнiмдер мен шоха қоймаларына кiруге. Автомашиналарды кемiнде 5 метр, ал тракторлардың көрсетiлген ғимараттардан, маялардан және шохалардан кемiнде 10 метр қашықтықта тоқтату көзделеді;</w:t>
            </w:r>
            <w:r>
              <w:br/>
            </w:r>
            <w:r>
              <w:rPr>
                <w:rFonts w:ascii="Times New Roman"/>
                <w:b w:val="false"/>
                <w:i w:val="false"/>
                <w:color w:val="000000"/>
                <w:sz w:val="20"/>
              </w:rPr>
              <w:t>
3) илеу-түту цехында пешпен жылыту жүйесiн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аумағына кiретiн автомобильдерді, тракторларды және басқа да өзi жүретiн машиналарды жарамды ұшқын сөндіргіштермен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Маяларға (шохаларға) жақындағанда көлiк құралдарын қозғалтқыштың шығу жүйелерiнен пайдаланылған газдардың шығу бағытына қарама қарсы жағымен кіруді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аумағында темекі шегуге арналған орындарды өндірістік ғимараттар мен дайын өнімді жинап қою орындарынан 30 метрден кем емес қашықтықта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алғашқы өңдеу ғимараттарының төбелерін жанбайтын материалдардан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Тресталарды табиғи түрде кептіруді арнайы бөлінген учаскелерде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1-типтік өртке қарсы бөгеттермен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бөлмедегі тресталар санының ауысымдық қажеттіліктен артуына жол бермеу. Машиналардан кем дегенде 3 метр қашықтықта жинауды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сөрелер мен этажеркаларды жанбайтын материалдардан жасау. Қыздыру құбырларының үстіндегі отты кептіргіштерде, оларға темекі түсуден қорғайтын металдан жасалған күнқағардың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 Мақта шикізатын жинау, кептіру, сақтау және алғашқы өңдеу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кезiнде:</w:t>
            </w:r>
            <w:r>
              <w:br/>
            </w:r>
            <w:r>
              <w:rPr>
                <w:rFonts w:ascii="Times New Roman"/>
                <w:b w:val="false"/>
                <w:i w:val="false"/>
                <w:color w:val="000000"/>
                <w:sz w:val="20"/>
              </w:rPr>
              <w:t>
1) мақта егiстiгiнде темекi шегуге және ашық отты пайдалануға;</w:t>
            </w:r>
            <w:r>
              <w:br/>
            </w:r>
            <w:r>
              <w:rPr>
                <w:rFonts w:ascii="Times New Roman"/>
                <w:b w:val="false"/>
                <w:i w:val="false"/>
                <w:color w:val="000000"/>
                <w:sz w:val="20"/>
              </w:rPr>
              <w:t>
2) бункерiне өңделмеген мақта толтырылған мақта жинайтын машинаны егiстiкте қалдыруға, отын құюға;</w:t>
            </w:r>
            <w:r>
              <w:br/>
            </w:r>
            <w:r>
              <w:rPr>
                <w:rFonts w:ascii="Times New Roman"/>
                <w:b w:val="false"/>
                <w:i w:val="false"/>
                <w:color w:val="000000"/>
                <w:sz w:val="20"/>
              </w:rPr>
              <w:t>
3) су жүйесі мен электр жабдығы бар ақаулы мақта жинайтын машиналарды пайдалануға;</w:t>
            </w:r>
            <w:r>
              <w:br/>
            </w:r>
            <w:r>
              <w:rPr>
                <w:rFonts w:ascii="Times New Roman"/>
                <w:b w:val="false"/>
                <w:i w:val="false"/>
                <w:color w:val="000000"/>
                <w:sz w:val="20"/>
              </w:rPr>
              <w:t>
4) мақта кептiруге арналған алаңдарда мақта жинайтын машиналардың тұруына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автокөліктердің, мақта жинағыш машиналардың тұрағын оларды майлау және жанармаймен толтыру өңделмеген мақтаны табиғи кептіруге арналған алаңдардан кем дегенде 50 метр қашықтықта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тұрғын үйлерден, қоғамдық ғимараттардан, жөндеу шеберханаларынан кемiнде 150 метр, ал жоғары вольтты және төменгi вольтты электр беру желiлерiнің тiреу биiктiгiнен кемінде 1,5 метр алшақ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сыртқы өрт сөндiру мақсаттары үшiн кемiнде 50 текше метр есептiк мөлшермен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асфальттау немесе қалыңдығы кемiнде 5 сантиметр сазды топырақпен тегiстеу. Мақтаны жолдың жүретiн бөлiгiнде кептiруге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бөлiнуiне жол бермеудi қамтамасыз ететiн құрылғыларды (герметизациялау тораптары, жергiлiктi сорғылар)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сатылары бар тұрақты алаңдарды қамтамасыз ету. Алаңды төменнен жоғары қарай 0,1 метр биiктiкте кемiнде 0,9 метр болатын тұтас жапсырмалы сүйенiшпен қоршау.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Элеватордың қаптамасын мықты тиектерi мен тұтас периметрi бойынша жабынның тығыздығын (герметикалығын) қамтамасыз ететiн жеңiл ашылатын люктермен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Транспортерлерді төменгi таспадан өңделмеген мақтаны шығаруға арналған жарамды арнайы қондырғымен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аппараттар мен машиналардың жерге тұйықтауын жарамды күйде ұстау. Өңделмеген мақтаны желдеткіш арқылы механикалық түрде қайта өңдеуді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санының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болуына жол бермеу. Бунттың биіктігін 8 метрден аспайтындау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арасындағы өртке қарсы бөліктердің 15 метрден аз болуына, бунттардың топтары арасындағы өртке қарсы бөліктердің 30 метрден аз болуына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кептіру үшін қолданылатын жылу өндіргіш қондырғыларды жанбайтын конструкциялардан жасалған оқшау үй-жайларда орнатуды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бумамен ғана сақтауды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кезiнде мақтаның стандартты қатарының өлшемiн ұзындығы 22 метрден, енi 11 метрден, биiктiгi 8 метрден аспайтындай етіп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зауыттары мен мақта бекеттерiнде 2400 тоннадан артық өңделмеген мақтаны сақтау кезiнде жоғары қысымды өртке қарсы су құбырының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Ат қорасы және мал жемін сақтау үй-жайлары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үй-жайларында екі және одан астам дербес қақпаның болуы, олардың алдынан табалдырықтарды, сатыларды, қақпа асты саңылауын орнатуға жол бермеу</w:t>
            </w:r>
            <w:r>
              <w:br/>
            </w:r>
            <w:r>
              <w:rPr>
                <w:rFonts w:ascii="Times New Roman"/>
                <w:b w:val="false"/>
                <w:i w:val="false"/>
                <w:color w:val="000000"/>
                <w:sz w:val="20"/>
              </w:rPr>
              <w:t>
Қақпаны жеңіл ашылатын тиектермен жабу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болған жағдайда жылқыларды жылқы тұратын орындардан бір мезгілде босатып шығаруға мүмкіндік беретін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үй-жайларды ат қоралардың басқа үй-жайларынан жанбайтын материалдардан жасалған құрылымдармен (қабырғалармен және қалқалармен) бөлу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үй-жайды, сондай-ақ төсемдерді сақтауға арналған үй-жайды басқа үй-жайлардан өртке қарсы қалқалармен және жабындылармен бөлу және сыртқа дербес шығу жолымен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қоралардан жылқыларды эвакуациялау үшін өрт болған жағдайда жануарларды эвакуациялау жоспарының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желiлерiн пайдалану кезiнде:</w:t>
            </w:r>
            <w:r>
              <w:br/>
            </w:r>
            <w:r>
              <w:rPr>
                <w:rFonts w:ascii="Times New Roman"/>
                <w:b w:val="false"/>
                <w:i w:val="false"/>
                <w:color w:val="000000"/>
                <w:sz w:val="20"/>
              </w:rPr>
              <w:t>
1) электр желiлерiн жануарлар тұратын орындардың үстiнен орналастыруға;</w:t>
            </w:r>
            <w:r>
              <w:br/>
            </w:r>
            <w:r>
              <w:rPr>
                <w:rFonts w:ascii="Times New Roman"/>
                <w:b w:val="false"/>
                <w:i w:val="false"/>
                <w:color w:val="000000"/>
                <w:sz w:val="20"/>
              </w:rPr>
              <w:t>2) электр желiлерiнiң астынан шөп, сабан жинауға;</w:t>
            </w:r>
            <w:r>
              <w:br/>
            </w:r>
            <w:r>
              <w:rPr>
                <w:rFonts w:ascii="Times New Roman"/>
                <w:b w:val="false"/>
                <w:i w:val="false"/>
                <w:color w:val="000000"/>
                <w:sz w:val="20"/>
              </w:rPr>
              <w:t>
3) электр желiлерi мен кәбілдерiн ат қоралардың үй-жайлары арқылы транзитпен төсеуге;</w:t>
            </w:r>
            <w:r>
              <w:br/>
            </w:r>
            <w:r>
              <w:rPr>
                <w:rFonts w:ascii="Times New Roman"/>
                <w:b w:val="false"/>
                <w:i w:val="false"/>
                <w:color w:val="000000"/>
                <w:sz w:val="20"/>
              </w:rPr>
              <w:t>4) қуаты осы шырақ түрi үшiн шектi рұқсат етiлгеннен артық болатын лампаларды пайдалануға;</w:t>
            </w:r>
            <w:r>
              <w:br/>
            </w:r>
            <w:r>
              <w:rPr>
                <w:rFonts w:ascii="Times New Roman"/>
                <w:b w:val="false"/>
                <w:i w:val="false"/>
                <w:color w:val="000000"/>
                <w:sz w:val="20"/>
              </w:rPr>
              <w:t>5) шырақтарды тiкелей желiлерге iлуге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құрылғыларын, қоймаларды, автокөлік тұрақтарын орналастыруды, сондай-ақ жануарларға қызмет көрсетумен байланысты емес қандай да бір жұмыс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үй-жайларға iштен жану қозғалтқыштары бар, пайдаланылған газ шығатын құбырлары ұшқын сөндіргіштермен жабдықталмаған көлiк құралдарын өткізуге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олардың автоматты түрде ашылуы үшiн серiппелер мен блоктарды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жарықтандыру үшiн керосин лампаларын, шырақтарды және ақаулы электр фонарьларды қолдануға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 шатырларында шөп, жемшөп, төсем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қоралардың үй-жайларында темекі шегу және ашық отты пайдалануға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Қатты жемдерді сақтау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жабындармен бөлінген қосымша (жапсарлас салынған) құрылыстарда сақтау. Тұрғын үйлерінің аула учаскелерінде ғимараттар мен аула маңындағы құрылыстардан кемінде 15 метр арақашықтықта және шаруашылық құрылыстардың шатырларында, электр беру желілерінің астында, учаскелердің сыртқы қоршауларынан 3 метрден аз арақашықтықта, көшелерде, жолдарда, аула маңындағы учаскелерден тыс жерлерде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жинау орнын топырақ бiлiгiмен және сым қоршаумен қоршау. Таразыны шөп жинау орнынан тыс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жемшөптердiң кебендерiн (маялары), бастырмалары мен қатарларын электр беру желiлерiне дейiн кемiнде 15 метр, жолдарға дейiн кемiнде 20 метр және ғимараттар мен құрылыстарға дейiн кемiнде 50 метр қашықтықта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 қоршауларынан бастап жақын орналасқан орман алқаптарына дейiнгi қашықтық кемiнде 20 метр етiп қамтамасыз ету, периметр бойымен енi кемiнде 4 метр жолақ жырту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Өндiрiстiк-шаруашылық кешеннiң аумағындағы iрi жемшөп қоймаларын арнайы бөлiнген алаңда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Кебендерді (маяларды), сондай-ақ кебен (мая) жұптарын немесе қатарларды орналастыруға арналған алаңдарды енін кем дегенде 4 метр жолақтың периметрімен жыртуды қамтамасыз ету. Жолақтың шетінен бастап алаңда орналасқан кебенге (маяға) дейінгі қашықтықты кем дегенде 15 метр, ал бөлек тұрған кебенге (маяға) дейінгі ара қашықтық кем дегенде 5 метр етіп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кебен (мая) орналасқан ауданның 150 шаршы метрден, ал басылған шөп (сабан) қатарының 500 шаршы метрден асуына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қатарлар, бастырмалар мен кебендер (маялар) арасындағы өртке қарсы бөлiктерді кемiнде 20 метр етіп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шөптерді конус тәріздес маяға (шөмелеге) аралары кемiнде 20 метр етіп бөлiп жинау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жемшөп қоймаларында өрт шыққан жағдайда кемiнде 50 текше метр су қорының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Бидайды сақтау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оқшау тұрған ғимараттарда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үйiп сақтағанда үйменiң төбесiнен бастап жабынның жанғыш құрылымдарына дейiнгi, сондай-ақ шырақтар мен электр өткiзгiштерге дейiнгi қашықтықты кемiнде 0,5 метр етiп орындауды қамтамасыз ету</w:t>
            </w:r>
            <w:r>
              <w:br/>
            </w:r>
            <w:r>
              <w:rPr>
                <w:rFonts w:ascii="Times New Roman"/>
                <w:b w:val="false"/>
                <w:i w:val="false"/>
                <w:color w:val="000000"/>
                <w:sz w:val="20"/>
              </w:rPr>
              <w:t>
Астық тасымалдау орындарында өртке қарсы қалқалардағы ойықтар арқылы от бөгегiш құрылғылардың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мен жабдықты астықпен бiрге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iшiнде қолданылатын астық тазалау және iштен жану қозғалтқыштары бар басқа да машиналарды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екi жағынан қақпалары жабық болғанда жылжымалы тетiктермен жұмыс iстеуге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iстейтiн кептiргiштердi тез тұтанатын және жанғыш сұйықтықтардың көмегiмен, ал сұйық отынмен жұмыс iстейтiндердi алаудың көмегiмен жағуға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 мен оттықтағы алау сөнгенде отын берудi ажырату автоматикасы, электрмен тұтандыру жүйесi ақаулы немесе оларсыз кептiргiштерде жұмыс iстеуге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 таспасының деңгейiнен биiк етiп үюге және таспаның транспортер құрылымына үйкеленуiне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кептiру агрегатын астық қоймасы ғимаратынан кемiнде 10 метр қашықтықта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желдеткенде желдеткiштерді жанғыш қабырғалардан кемiнде 2,5 метр қашықтықта орнату. Ауа өткiзгiштерді жанбайтын материалдардан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және қойма үй-жайларының iшiнде iштен жану қозғалтқыштары бар машиналар мен жабдықты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үшiн ағаштан жасалған стандартты бидай қалқандарын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өту жолдары болған жағдайда олардың енін кем дегенде 0,7 метр етіп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элементтерi бар электрмен қыздыру аспаптарын, ал жарылыс, өрт қауiптi үй-жайларда электрмен қыздыру аспаптарының барлық түрлерін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пiсiру және макорон кәсiпорындарында ұнды қаппен жинау кезiнде өту жолдары мен өткелдердiң енiн кемінде:</w:t>
            </w:r>
            <w:r>
              <w:br/>
            </w:r>
            <w:r>
              <w:rPr>
                <w:rFonts w:ascii="Times New Roman"/>
                <w:b w:val="false"/>
                <w:i w:val="false"/>
                <w:color w:val="000000"/>
                <w:sz w:val="20"/>
              </w:rPr>
              <w:t>
1) қатарлар арасындағы өту жолдары, кемiнде 12 м сайын – 0,8 метр;</w:t>
            </w:r>
            <w:r>
              <w:br/>
            </w:r>
            <w:r>
              <w:rPr>
                <w:rFonts w:ascii="Times New Roman"/>
                <w:b w:val="false"/>
                <w:i w:val="false"/>
                <w:color w:val="000000"/>
                <w:sz w:val="20"/>
              </w:rPr>
              <w:t>
2) қатарлардан бастап қабырғаларға дейiнгi арақашықтық – 0,7 метр;</w:t>
            </w:r>
            <w:r>
              <w:br/>
            </w:r>
            <w:r>
              <w:rPr>
                <w:rFonts w:ascii="Times New Roman"/>
                <w:b w:val="false"/>
                <w:i w:val="false"/>
                <w:color w:val="000000"/>
                <w:sz w:val="20"/>
              </w:rPr>
              <w:t>
3) электр тиегiштерге арналған өткелдер – 3,0 метр;</w:t>
            </w:r>
            <w:r>
              <w:br/>
            </w:r>
            <w:r>
              <w:rPr>
                <w:rFonts w:ascii="Times New Roman"/>
                <w:b w:val="false"/>
                <w:i w:val="false"/>
                <w:color w:val="000000"/>
                <w:sz w:val="20"/>
              </w:rPr>
              <w:t>
4) көтергiш платформасы бар арбаларға арналған өткелдер – 2,0 метр етіп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өнiмдерi саласының қалған кәсiпорындарының ыдыста өнiм сақтауға арналған қоймасының iшiнде:</w:t>
            </w:r>
            <w:r>
              <w:br/>
            </w:r>
            <w:r>
              <w:rPr>
                <w:rFonts w:ascii="Times New Roman"/>
                <w:b w:val="false"/>
                <w:i w:val="false"/>
                <w:color w:val="000000"/>
                <w:sz w:val="20"/>
              </w:rPr>
              <w:t>
1) қойманың ортасында, бойлай, енi тетiктердiң жұмысын қамтамасыз ететiн, бiрақ 1,25 метр кем емес – бiр;</w:t>
            </w:r>
            <w:r>
              <w:br/>
            </w:r>
            <w:r>
              <w:rPr>
                <w:rFonts w:ascii="Times New Roman"/>
                <w:b w:val="false"/>
                <w:i w:val="false"/>
                <w:color w:val="000000"/>
                <w:sz w:val="20"/>
              </w:rPr>
              <w:t>
2) қойма қақпасына қарсы, тура жүретiн, енi қақпалардың енiнен кем емес екi көлденең;</w:t>
            </w:r>
            <w:r>
              <w:br/>
            </w:r>
            <w:r>
              <w:rPr>
                <w:rFonts w:ascii="Times New Roman"/>
                <w:b w:val="false"/>
                <w:i w:val="false"/>
                <w:color w:val="000000"/>
                <w:sz w:val="20"/>
              </w:rPr>
              <w:t>
3) қатарлар мен қойма қабырғасы арасында – енi 0,7 метрден кем емес өту жолын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 беті тегіс жерде және оларды тозаңнан жүйелі түрде тазалау мүмкіндігін қамтамасыз ететін биіктікте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аспаптарына еркін қолжетімділікті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Энергетикалық объектілерге қойылатын талаптар (энергия өндіруші және энергия беруші)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Электрондық-есептеу машиналары орын-жайлар мен зертханалар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үй-жайларында барлық заттардың, материалдар мен құралдардың біртектілігі немесе типтері бойынша сақтау. Химиялық әсері өрт немесе жарылыс туғызатын заттарды бірге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зертханалық жайлардың едендерін технологиялық талаптарға және айналатын химиялық заттарға байланысты метлах плиткаларыннан, линолеумнан және басқа да материалдардан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Ағызу эстакадалары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 жүйелі түрде тексеру, тексеру нәтижелерін жедел журналға енгізу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қыздырғышты және басқа да электр жабдығын май тазалау қондырғыларында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қондырғыларындағы жабдықтарды жанбайтын негіздерде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Құю құрылғылары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Автоцистерналарға және басқа да ыдыстарға мұнай өнімдерін құюды қатты жабыны бар арнайы жабдықталған алаңдарда жүзеге асыру.</w:t>
            </w:r>
            <w:r>
              <w:br/>
            </w:r>
            <w:r>
              <w:rPr>
                <w:rFonts w:ascii="Times New Roman"/>
                <w:b w:val="false"/>
                <w:i w:val="false"/>
                <w:color w:val="000000"/>
                <w:sz w:val="20"/>
              </w:rPr>
              <w:t>
Алаңда гидроысырма арқылы арнайы жинақ сыйымдылығына өтетін (төгілген сұйықты жоюға арналған) ұйымдастырылған ордың болуы, ол кезең-кезеңмен тазаланып тұрады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алаңда қауіпсіздіктің қажетті белгілерінің және автоцистерналарға мұнай өнімдерін құю кезінде өрт қауіпсіздігі жөніндегі негізгі талаптары бар тақтайшаның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Автоқұю эстакадасында автоцистерналарды сүйреу үшін арқансым мен немесе қарнақтың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Газ шаруашылығы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қондырғыларының газ шаруашылығы үй-жайларында жабдықтарды пайдалану жөніндегі жергілікті нұсқаулық пен схемалардың болуы, онда өрт қауіпсіздігі жөніндегі нақты талаптар жазылады. Үй-жайлардың көрінетін сыртқы және ішкі орындарында қауіпсіздік белгілерінің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басқару қондырғылары бар үй-жайларды газ реттеуіш пункттерден, қабырғасы газбен тығыздалған газ реттеуіш қондырғылардан бөлек орналастыру, оған тесіп өтетін ойық пен тесікке жол берілмейді. Қабырға арқылы коммуникациялардың өтуіне тек арнайы қондырғылардың (тығыздағыштар) пайдалануымен ғана жол беру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салынатын газ құбырларын айрықша бояулармен бояуды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газ құбырларын құрал-сайманның ілмектерін орнату немесе құрылыс ағаштарын төсеу їшін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Қатты отын қоймасы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отындарды (көмірді, сланецті, шымтезекті) сақтайтын алаңды өсімдік қалдықтарынан және материалдардан тазалау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сөндіруге және қатардан алғаннан кейін оны салқындатуға арналған арнайы алаңның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етіп жасау.</w:t>
            </w:r>
            <w:r>
              <w:br/>
            </w:r>
            <w:r>
              <w:rPr>
                <w:rFonts w:ascii="Times New Roman"/>
                <w:b w:val="false"/>
                <w:i w:val="false"/>
                <w:color w:val="000000"/>
                <w:sz w:val="20"/>
              </w:rPr>
              <w:t>
Өту жолдарына қатты отынды төгіп тастауға және оларды жабдықпен бөгеп тастауға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Қатты отыннан отын беру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жұмыс iстеуiн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істеу қабілеттілігі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трактының жайларында тазалықты сақтау және тозаң жиналатын барлық орындарында тозаңды жою жұмыстарын ұдайы жүргiзу</w:t>
            </w:r>
            <w:r>
              <w:br/>
            </w:r>
            <w:r>
              <w:rPr>
                <w:rFonts w:ascii="Times New Roman"/>
                <w:b w:val="false"/>
                <w:i w:val="false"/>
                <w:color w:val="000000"/>
                <w:sz w:val="20"/>
              </w:rPr>
              <w:t>
Қатты отынның түрiне, оның қышқылдануға бейімділігіне және үй-жайдың тозаңдануына байланысты бекiтiлген тазалау графигінің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трактілері бойымен орнатылған жылыту аспаптарының орнату және оларды тазартуға ыңғайлы қолжетімді тегiс бетте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орнатылған электр жабдығы шаңнан қорғалатын және шаңды сумен тазарту талаптарына сай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жүретiн кәбілдiк трассаларда шаң жиналуын азайту үшін, кәбілдердiң арасында ойықтардың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Конвейерлердiң үй-жайлары мен галереяларында және шикі отын бункерлерiнде шаңнан қорғайтын шырақтарды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галереяларында конвейерлер арқылы өтпе көпiрлерді іске жарамды күйде ұстау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өндiрiстiк үй-жайларында:</w:t>
            </w:r>
            <w:r>
              <w:br/>
            </w:r>
            <w:r>
              <w:rPr>
                <w:rFonts w:ascii="Times New Roman"/>
                <w:b w:val="false"/>
                <w:i w:val="false"/>
                <w:color w:val="000000"/>
                <w:sz w:val="20"/>
              </w:rPr>
              <w:t>
1) арнайы белгіленген орындардан тыс жерлерде темекі шегуге;</w:t>
            </w:r>
            <w:r>
              <w:br/>
            </w:r>
            <w:r>
              <w:rPr>
                <w:rFonts w:ascii="Times New Roman"/>
                <w:b w:val="false"/>
                <w:i w:val="false"/>
                <w:color w:val="000000"/>
                <w:sz w:val="20"/>
              </w:rPr>
              <w:t>
2) жылыту үшiн электрлік қыздыру аспаптарын қолдануға;</w:t>
            </w:r>
            <w:r>
              <w:br/>
            </w:r>
            <w:r>
              <w:rPr>
                <w:rFonts w:ascii="Times New Roman"/>
                <w:b w:val="false"/>
                <w:i w:val="false"/>
                <w:color w:val="000000"/>
                <w:sz w:val="20"/>
              </w:rPr>
              <w:t>
3) ашық қыздыру шамдарын қолдануға;</w:t>
            </w:r>
            <w:r>
              <w:br/>
            </w:r>
            <w:r>
              <w:rPr>
                <w:rFonts w:ascii="Times New Roman"/>
                <w:b w:val="false"/>
                <w:i w:val="false"/>
                <w:color w:val="000000"/>
                <w:sz w:val="20"/>
              </w:rPr>
              <w:t>
4) отынды жану (бықсу) ошағынан конвейерлерге беруге және оны бункерге тастауға;</w:t>
            </w:r>
            <w:r>
              <w:br/>
            </w:r>
            <w:r>
              <w:rPr>
                <w:rFonts w:ascii="Times New Roman"/>
                <w:b w:val="false"/>
                <w:i w:val="false"/>
                <w:color w:val="000000"/>
                <w:sz w:val="20"/>
              </w:rPr>
              <w:t>
5) отынды конвейерлiк таспалардың төменгi қылдарының астына жинауға;</w:t>
            </w:r>
            <w:r>
              <w:br/>
            </w:r>
            <w:r>
              <w:rPr>
                <w:rFonts w:ascii="Times New Roman"/>
                <w:b w:val="false"/>
                <w:i w:val="false"/>
                <w:color w:val="000000"/>
                <w:sz w:val="20"/>
              </w:rPr>
              <w:t>
6) апатты жағдайлардан өзге жағдайларда отынмен толтырылған конвейердi тоқтатуға;</w:t>
            </w:r>
            <w:r>
              <w:br/>
            </w:r>
            <w:r>
              <w:rPr>
                <w:rFonts w:ascii="Times New Roman"/>
                <w:b w:val="false"/>
                <w:i w:val="false"/>
                <w:color w:val="000000"/>
                <w:sz w:val="20"/>
              </w:rPr>
              <w:t>
7) бөлшектелген жабдықтарды, тасымалдау таспалары мен басқа да жанатын материалдарды, әсіресе галереяларда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Шаң түріндегі қатты отынды әзірлеуге және жағуға арналған қондырғылар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сепараторлар, циклондар және басқалары тәрізді шаң дайындау қондырғыларын пайдалану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жүйесіндегі сақтандыру құрылғысының мойнына қарама-қарсы 10 м-ден жақын қашықтықта жаңа кәбілдік трассаны төсеуге жол бермеу.</w:t>
            </w:r>
            <w:r>
              <w:br/>
            </w:r>
            <w:r>
              <w:rPr>
                <w:rFonts w:ascii="Times New Roman"/>
                <w:b w:val="false"/>
                <w:i w:val="false"/>
                <w:color w:val="000000"/>
                <w:sz w:val="20"/>
              </w:rPr>
              <w:t>
Көрсетілген қашықтықта өтетін қолда бар кәбілдік трассалардың ұзындығы кемінде 5 м болатын металл қаптамамен (қораппен) қапталуы немесе сақтандыру клапандарының маңына құлату қалқандарының орнатудың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Қазандық қондырғылар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жолдарында жанбайтын жылу оқшаулағышты қолдану.</w:t>
            </w:r>
            <w:r>
              <w:br/>
            </w:r>
            <w:r>
              <w:rPr>
                <w:rFonts w:ascii="Times New Roman"/>
                <w:b w:val="false"/>
                <w:i w:val="false"/>
                <w:color w:val="000000"/>
                <w:sz w:val="20"/>
              </w:rPr>
              <w:t>
Жүйелі түрде, бірақ кемінде жарты жылда 1 рет, құбыр жолдарының, жабдықтардың және бункерлердің жылу оқшаулағышының жай-күйін көзбен бақылауды жүзеге асыру. Анықталған бұзушылықтарды жабдықтардың ақаулықтары мен олқылықтар журналында белгілеу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Түрлендіргіш энергетикалық қондырғылар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фланецті және штуцер қосылулары тығыздығының бұзылуына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пайдаланған кезде ыстық беттерге, жерасты үй-жайлары мен кәбілдік трассаларға май тамуына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тиген шүберектер мен ескі-құсқы материалдарды "Ескі-құсқылар үшін" деген жазуы бар сыйымдылығы 0,5 м</w:t>
            </w:r>
            <w:r>
              <w:rPr>
                <w:rFonts w:ascii="Times New Roman"/>
                <w:b w:val="false"/>
                <w:i w:val="false"/>
                <w:color w:val="000000"/>
                <w:vertAlign w:val="superscript"/>
              </w:rPr>
              <w:t>3</w:t>
            </w:r>
            <w:r>
              <w:rPr>
                <w:rFonts w:ascii="Times New Roman"/>
                <w:b w:val="false"/>
                <w:i w:val="false"/>
                <w:color w:val="000000"/>
                <w:sz w:val="20"/>
              </w:rPr>
              <w:t xml:space="preserve"> беті жабылатын металл жәшіктерде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(синхрондық компенсаторлардың) корпусында және сутегімен салқындататын газ-май жүйесінің жабдықтарында "Ашық отты пайдалануға тыйым салынады", "Темекі тартуға тыйым салынады" "Абай болыңыз! Жарылыс қаупі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 Газ турбиналық қондырғылардың корпустарында "Қауіпті! Жарылыс қаупі бар" деген қауіпсіздік белгіні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Дизелді және жылжымалы электростанциялар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өндіруші ұйымдардың қызмет көрсетуші қызметкерлерінің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газды шығаратын құбырлармен электр станциясы ғимаратының жанғыш құрылыс конструкцияларымен қиылысқан жерлерінде өртке қарсы іс-шаралардың орындалуы: </w:t>
            </w:r>
            <w:r>
              <w:br/>
            </w: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 қашықтықта жанбайтын бөліктердің болуы. Құбырдан 1 м дейінгі аралықтағы орналасқан ағаш конструкцияларды өртке қарсы құраммен өңдеу;</w:t>
            </w:r>
            <w:r>
              <w:br/>
            </w:r>
            <w:r>
              <w:rPr>
                <w:rFonts w:ascii="Times New Roman"/>
                <w:b w:val="false"/>
                <w:i w:val="false"/>
                <w:color w:val="000000"/>
                <w:sz w:val="20"/>
              </w:rPr>
              <w:t>
2) шатыр жабынында пайдаланылған газды шығару құбырының айналасында құбырдан ені кемінде 0,5 м жанбайтын материалдан жасалған бөліктердің жасалуы;</w:t>
            </w:r>
            <w:r>
              <w:br/>
            </w:r>
            <w:r>
              <w:rPr>
                <w:rFonts w:ascii="Times New Roman"/>
                <w:b w:val="false"/>
                <w:i w:val="false"/>
                <w:color w:val="000000"/>
                <w:sz w:val="20"/>
              </w:rPr>
              <w:t>
3) пайдаланылған газды шығару құбырын шатыр жабынның үстінен кемінде 2 м кем болмайтын биіктікте орнату;</w:t>
            </w:r>
            <w:r>
              <w:br/>
            </w:r>
            <w:r>
              <w:rPr>
                <w:rFonts w:ascii="Times New Roman"/>
                <w:b w:val="false"/>
                <w:i w:val="false"/>
                <w:color w:val="000000"/>
                <w:sz w:val="20"/>
              </w:rPr>
              <w:t xml:space="preserve">
4) пайдаланылған газ құбырының ұшын көлденең күйінде ғимараттан тыс орналасқан бетон немесе кірпіш өшіру құралына енгізу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өнімдерінің бос ыдыстарын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Электростанцияның және қосалқы станцияның реттегіш құрылғылары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Кабельдік шаруашылық</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цехтың бастығы бекіткен кесте бойынша кабельдік құрылыстарды жүйелі түрде тексеру</w:t>
            </w:r>
            <w:r>
              <w:br/>
            </w: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(карточкаға) тіркеу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 кемінде 50 метр сайын жақын жердегі шығу есігіне сілтемелердің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құрылыстардағы секциялық аралық қабырғалардың есіктерін өздігінен жабылатындай, жақын жердегі шыға беріске қарай ашылатындай және тығыз жабылатындай етіп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кәбілдерді қоректендіретін құрылғылардың үй-жайларында жанатын және осы қондырғыға қатысы жоқ басқа да материалдарды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Қуат трансформаторлары мен май реакторлары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жерден кемінде 150 мм биіктікте қиыршық тас төгілген периметрдің бүкіл бойымен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Аккумулятор қондырғылары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батареяларға арналған үй-жайдың есігінде жазулардың, сондай-ақ қажетті ескерту және қауіпсіздік бұйрығы белгілерінің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үй-жайларды табиғи жарықтандыру кезінде терезелердің әйнектерін күңгірт етіп немесе агрессивті ортаға төзімді ақ желімді бояумен жабуды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 Жабдықтар мен материалдар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аумағындағы қойма ғимаратына еркін кіруді қамтамасыз ету</w:t>
            </w:r>
            <w:r>
              <w:br/>
            </w: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метр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мыналарға жол бермеу:</w:t>
            </w:r>
            <w:r>
              <w:br/>
            </w: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r>
              <w:br/>
            </w:r>
            <w:r>
              <w:rPr>
                <w:rFonts w:ascii="Times New Roman"/>
                <w:b w:val="false"/>
                <w:i w:val="false"/>
                <w:color w:val="000000"/>
                <w:sz w:val="20"/>
              </w:rPr>
              <w:t>
2) қаптамаларды, ыдыстарды және басқа да қалдықтарды өртеуге;</w:t>
            </w:r>
            <w:r>
              <w:br/>
            </w:r>
            <w:r>
              <w:rPr>
                <w:rFonts w:ascii="Times New Roman"/>
                <w:b w:val="false"/>
                <w:i w:val="false"/>
                <w:color w:val="000000"/>
                <w:sz w:val="20"/>
              </w:rPr>
              <w:t>
3) қойманың жүк түсіретін аумағында жүктер мен көтеру механизмдерін сақтауға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мыналарды сақтау:</w:t>
            </w:r>
            <w:r>
              <w:br/>
            </w:r>
            <w:r>
              <w:rPr>
                <w:rFonts w:ascii="Times New Roman"/>
                <w:b w:val="false"/>
                <w:i w:val="false"/>
                <w:color w:val="000000"/>
                <w:sz w:val="20"/>
              </w:rPr>
              <w:t>
1) тез тұтанатын және жанғыш сұйықтықтарды өзге материалдардан бөлек жинау;</w:t>
            </w:r>
            <w:r>
              <w:br/>
            </w:r>
            <w:r>
              <w:rPr>
                <w:rFonts w:ascii="Times New Roman"/>
                <w:b w:val="false"/>
                <w:i w:val="false"/>
                <w:color w:val="000000"/>
                <w:sz w:val="20"/>
              </w:rPr>
              <w:t>
2) бояуларды, сырларды және еріткіштерді бөлек сақтау;</w:t>
            </w:r>
            <w:r>
              <w:br/>
            </w:r>
            <w:r>
              <w:rPr>
                <w:rFonts w:ascii="Times New Roman"/>
                <w:b w:val="false"/>
                <w:i w:val="false"/>
                <w:color w:val="000000"/>
                <w:sz w:val="20"/>
              </w:rPr>
              <w:t xml:space="preserve">
3) газ баллондары мен улы заттарды бөлек сақтау </w:t>
            </w:r>
            <w:r>
              <w:br/>
            </w:r>
            <w:r>
              <w:rPr>
                <w:rFonts w:ascii="Times New Roman"/>
                <w:b w:val="false"/>
                <w:i w:val="false"/>
                <w:color w:val="000000"/>
                <w:sz w:val="20"/>
              </w:rPr>
              <w:t xml:space="preserve">
Жануының (жанатын, қиын жанатын) біркелкілігі белгілері бойынша жинау және сақтау және оларға өрт сөндіргіш құралдарды (су, көбік және басқасы) қолдану үшін әртүрлі материалдар мен жабдықты топтастыру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немесе цокольды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мыналарға жол бермеу:</w:t>
            </w:r>
            <w:r>
              <w:br/>
            </w:r>
            <w:r>
              <w:rPr>
                <w:rFonts w:ascii="Times New Roman"/>
                <w:b w:val="false"/>
                <w:i w:val="false"/>
                <w:color w:val="000000"/>
                <w:sz w:val="20"/>
              </w:rPr>
              <w:t>
1) шылым шегуге және ашық отты пайдалануға;</w:t>
            </w:r>
            <w:r>
              <w:br/>
            </w:r>
            <w:r>
              <w:rPr>
                <w:rFonts w:ascii="Times New Roman"/>
                <w:b w:val="false"/>
                <w:i w:val="false"/>
                <w:color w:val="000000"/>
                <w:sz w:val="20"/>
              </w:rPr>
              <w:t>
2) әртүрлі материалдар мен жабдықтарды жылыту құралдарынан кемінде 1 м арақашықтықта жинауға;</w:t>
            </w:r>
            <w:r>
              <w:br/>
            </w:r>
            <w:r>
              <w:rPr>
                <w:rFonts w:ascii="Times New Roman"/>
                <w:b w:val="false"/>
                <w:i w:val="false"/>
                <w:color w:val="000000"/>
                <w:sz w:val="20"/>
              </w:rPr>
              <w:t>
3) транзиттік коммуникацияларды (кәбілдер, газ құбырлары, бу, су және басқалары) салуға;</w:t>
            </w:r>
            <w:r>
              <w:br/>
            </w: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 үшін арналған ажырату құрылғысын (автомат, ажыратқыш және басқалары) қойма жайынан тыс жанбайтын қабырғаға, ал жанатын және қиын жанатын қойма ғимаратында – бөлек тұрған бағанаға орнату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 Лактар, бояулар және химиялық реактивтер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бояулар, олифтер және әртүрлі еріткіштерді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сақтауды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металл ұнтақтарын (алюминий пудрасы, магний ұнтағы және басқалары) тығыз жабылатын металл банкілерде құрғақ үй-жайларда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нитробояуларды және еріткіштерді жерасты үй-жайларында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 үшін арнайы қол сорғыларын, өлшегіштерін немесе басқа да кіші механизация құралдарын пайдалану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Ағызу-сору желдеткіші жарамсыз болған жағдайда, лак-бояу заттарына арналған үй-жайлары бар қойма жайларын пайдалануға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 Газдары бар баллондар қоймалары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пайдалану, сақтау және кәсіпорындарға тасымалдауды кәсіпорынның бас инженері бекіткен нұсқаулыққа сәйкес жүзеге асыру.</w:t>
            </w:r>
            <w:r>
              <w:br/>
            </w:r>
            <w:r>
              <w:rPr>
                <w:rFonts w:ascii="Times New Roman"/>
                <w:b w:val="false"/>
                <w:i w:val="false"/>
                <w:color w:val="000000"/>
                <w:sz w:val="20"/>
              </w:rPr>
              <w:t>
Ашық алаңдарда баллондарды күн көзінен және атмосфералық жауын-шашын әсерінен қорғайтын қалқа астында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күйінде сақтау, бұл үшін ашық және жабық қоймаларды баллондарды құлаудан сақтайтын "ұяшықтармен" немесе бөгеттермен жабдықтау. Толтырылған және бос баллондарды бөлек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тұрған қойманы айнала 50 метр радиуста битум қайнатқыштарды орнатуға, от жағуға және жанғыш материалдарды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Қарулы күштер және басқа әскери құралымдар объектілеріне қойылатын талаптар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өртке қарсы қорғау жоспарының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бөлімдегі өрт қауіпсіздігі талаптарын, өртті сөндіру үшін тартылатын күштер пен құралдардың есебін, жеке құрамды, қару-жарақты, әскери және басқа техниканы, мүлік пен басқа материалдық заттарды эвакуациялау тәртібін қосатын жоспар көшірмесінің әскери бөлім кезекшісінде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сөндіру командасы жоқ әскери бөлімінде бестен он бес адамға дейінгі штаттан тыс өрт сөндіру командасының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және елу метр қашықтықтағы сыртқы периметр аумақтарын қоқыс пен құрғақ шөптен тазалауды үнемі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қалқаларды, оқ-дәрі алаңдарын, негізгі және қосалқы өндірістерді, зертханаларды, жоғары кернеу желілерін, электр станциялары мен трансформаторлық қосалқы станцияларды, қазандық құбырларын, су айдауыш мұнараларды, қоймаларды өрт қауіпсіздігін қамтамасыз ететін найзағайдан қорғау құрылғыларымен және басқа инженерлік жүйелермен жабдықтау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Құрылымдарға, мүлік алаңдарына, әскери және басқа техникаға елу метр жақын жерде от жағуға, сонымен қатар парктерде, қоймаларда, ангарлар мен басқа қосалқы бөлмелерде темекі тартуға және ашық оты бар құралдарды қолдануға, бөлмеден шығар кезде жарық шамдарын қосулы түрде қалдыруға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дайындығы және жұмыс жүргізуге рұқсаттары жоқ тұлғалардың электр энергиясы, газбен жабдықтау және орталық (автономдық) жылу беру жабдықтары мен жүйелерін жөндеу жұмыстарын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бөлмелерін тез тұтанатын сұйықтықтар мен жанғыш заттарды өңдеу немесе сақтаумен байланысты шеберханалар мен қоймалар жасауға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парк аумақтарында, ангарларда және өндірістік орын-жайлардың өрт қалқандарында өрт сөндіру құралдарын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аппараттарында ең жақын орналасқан өрт сөндіру бөлімінің телефон нөмірінің, ал әскери бөлім аумағында өрт дабылы сигналын беру үшін дыбыстық дабыл құралдарының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объектіде өрт қауіпсіздігі талаптарының орындалуын растайтын, онда жұмыстың аяқталуынан кейін, өрт сөндіру наряды объектіні жабатын тұлғаға беретін өрт жетонының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Парктер мен ангарлар, әуе кемелерінің тұрақтары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әскери және басқа да техниканы (әуе кемелерін), өрт болған жағдайда оларды тез шығару үшін қажетті өту жолдарын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Тұрақтағы көліктерге жанармай құюға және ағатын (тесілген) жанармай багы, отын өткізгіштері бар көліктерді (әуе кемелерін)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тұрақтарында штаттан тыс жанармай багын, майлаушы материалдарды және бос ыдысты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Көліктерде өзге заттарды, майланған шүберектерді, қаптарды, арнайы киімдерді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Парктердің қоймаларында және ангарларда басқа техникамен бірге жанармай бар цистерналарды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тұрақтарының бөлмелерінде дәнекерлеу жұмыстарын жүргізуге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 және көлікті сақтау үшін үй-жайлардың қақпаларын үйіп қоюға, осы үй-жайларда қойма, шеберхана және тұрғын орындарын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көліктерді (әуе кемелерін) тез шығаруды қамтамасыз ету үшін арнайы буксир құрылғылары (құралдары) бар кезекші тартқыштардың және қажетті әскери қызметшілердің күнделікті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Қоймалар мен сақтау орындары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(сақтау орындары) аумақтарындағы шөпті дер кезінде шабуды және жинауды жүзеге асыру. Қойма (сақтау орындары) аумақтарындағы құрғақ шөпті кептіруге және жағуға тыйым салу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тек сол жерге арналған мүлік түрлерін сақтау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өту және шығу жолдарын заттармен жабуға, сонымен қатар сөрелерді және терезені қараңғылау үшін қағазбен, картонмен, полимерді заттардан жасалған үлдірлермен және оттан қорғау құрамымен өңделмеген маталармен жабуға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штабельмен қалауды, өту және шығу жолдары бос қалатындай етіп жүргізу. Мүлікті пештерге, жылыту радиаторларына, электр сымдары мен шамдарына қабаттастырып қалауға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маңында құрылыс материалдарын, отын қоры немесе басқа мүлікті қоюға жол бермеу. Пештің оттықтарын және ойықтарын қойма (сақтау орындары) сыртында орналастыру, құбырларды ұшқын ұстағыштармен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(сақтау орындарын), электр жарығын орнату кезінде, сыртқы ажыратқышпен қамтамасыз ету. Сыртқы ажыратқыштарды және сақтандырғыштары бар топтық қалқандарды темір қораптарда орналастыру. Қойма ішінде электротоқ розеткаларын және қызметтік үй-жайларды орналастыруға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жарылғыш заттар қоймаларындағы және олармен жұмыс жүргізетін орындардағы әйнектерді күңгірт немесе ақ бояумен бояуды орындау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ірі кесектер мен тастары жоқ иілімді немесе төгілмелі жыныстардан жарылғыш заттардың жер үстіндегі қоймаларының айналасында қорғаныш үйіндінің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Мемлекеттік емес өртке қарсы қызмет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қызметке он сегіз жасқа толған және мемлекетітк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даярлық бойынша оқыту курстарынан өткен Қазақстан Республикасының азаматтарын қабылдау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 Мемлекеттік емес өртке қарсы қызметтің нормативтік шығу радиусында қызмет көрсететін аймақта объектінің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қызметтің өрт сөндіру бөлімдерінде есептоп командирі басқаратын өрт сөндіру автомобилінде есептоптың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көп өрт сөндіру автомобилі болған кезде карауыл бастығы (ауысым басшысы) басқаратын карауылдың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бөлімінде нұсқаушыларымен өрт профилактикасы тобының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қызметте құрылған объектілерді күзету үшін нұсқаушы-өрт сөндірушілердің (кезекші ауысымында кемінде 2 штаттық қызметкердің)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пункттерінің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ұтқыр радиостанциялармен, өрт сөндіру басшысын, кезекшілікті жүзеге асыратын және жұмыс шарты бойынша өрт сөндіру бөлімінің тұрақты орналасқан орнынан тыс қызметкерлерді немесе бекетті тасымал байланыс құралдарымен қамтамасыз ету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үшін негізгі өрт сөндіру автомобильдерінің тиісті санының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Объектілерде өрт сөндіру үшін қажетті негізгі өрт сөндіру автомобильдерін жөндеу және/немесе техникалық қызмет көрсету жағдайына тасымал немесе жылжымалы өрт мотопомпаларының болуы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ерекшеліктерін ескере отырып, объект басшысының анықтаған арнайы өрт сөндіру автомобильдерінің тиісті санының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қорғауға арналған өрт техникасының қауіпсіздігіне қойылатын талаптарға сәйкес өрт сөндіру автомобильдерін орналастыру және пайдалану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 есептоп санына көбейтілген, өрт сөндіру автомобилі санына сәйкес кезекші ауысымындағы объектіде мемлекеттік емес өрт сөндіру қызметі жұмыскерлерінің тиісті санының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сипаттамасын ескере отырып, теориялық және практикалық сабақтарды қамтитын жыл сайын қызметкерлерді арнайы даярлауды жүзеге асыру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Метрополитен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немесе өрт жағдайында тоннель желдеткіші шахтасының жұмысы кезінде метрополитен қызметкерлерінің іс-қимыл тәртібінің, жолаушыларды эвакуациялау жоспарының, жедел өрт сөндіру жоспарының болуы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жолдарының (холдар, вестибюлдер, саты алаңы, дәліздер) қабарғаоарын, төбелерін жанғыш заттармен безендіруге жол бермеу, сондай-ақ станция вестюбилдерін және жер асты бөлмелерінде жарнамаларды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Метрополитендердiң жер асты кеңiстiгiнде орнатылатын көйлек iлетiн шкафтарды тек жанбайтын материалдардан жасау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бөлмелерінде екіден аспайтын әрқайсысының сыйымдылығы 5 литрден көп газ баллондарын арнайы бөлінген жерден тыс сақтауға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 газбен және жлектрмен дәнекерлеу жұмысын жылжымалы көлікте орнатылған арнайы агрегаттармен жүргізу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қызметкерлеріне нұсқаулық беруге арналған жер асты кеңістігіндегі техникалық кабинеттерде сыныптың оқу бөлмелерінде сыйымдылықтан асыруға жол бермеу (30 адамнан аспауы)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залдарында, эскалаторларда және демонтаждау камераларында қосалқы бөлшектер мен материалдарды жинауға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тек қана станцияның жер бетіндегі вестибюлдерінде орнату. Дүңгіршектерді жанбайтын материалдардан жасау. Сауда дүңгіршектерін олардың жолаушылардың өтуіне кедергі келтірмейтін есеппен орналастыру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Дүңгіршекті жылытуға арналған май электррадиаторларын немесе жылыту электр панельдерін қолдану.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жабдықтау және автоматы өрт дабылы қондырғысымен дабыл беруді кезекші тұлғаның тәулік бойы болатын бөлмеге шығару арқылы орнатуатты осалықытерде сынып оқу агрегаттармен жүргізурекет тәртібі, жолауш</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аэрозолды қаптамадағы заттарды, пиротехникалық бұйымдарды және басқа да өртке қауіпті материалдарды қолдануға және сатуға жол бермеу</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бөлмелерінде заттарды, қаптама материалдарды, сауда жабдықтарын сақтауға жол бермеу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2-қосымша</w:t>
            </w:r>
          </w:p>
        </w:tc>
      </w:tr>
    </w:tbl>
    <w:bookmarkStart w:name="z59" w:id="56"/>
    <w:p>
      <w:pPr>
        <w:spacing w:after="0"/>
        <w:ind w:left="0"/>
        <w:jc w:val="left"/>
      </w:pPr>
      <w:r>
        <w:rPr>
          <w:rFonts w:ascii="Times New Roman"/>
          <w:b/>
          <w:i w:val="false"/>
          <w:color w:val="000000"/>
        </w:rPr>
        <w:t xml:space="preserve"> Азаматтық қорғаныс саласындағы ішінара тексерулер үшін тәуекел дәрежесін бағалау өлшемдері</w:t>
      </w:r>
    </w:p>
    <w:bookmarkEnd w:id="56"/>
    <w:bookmarkStart w:name="z60" w:id="57"/>
    <w:p>
      <w:pPr>
        <w:spacing w:after="0"/>
        <w:ind w:left="0"/>
        <w:jc w:val="left"/>
      </w:pPr>
      <w:r>
        <w:rPr>
          <w:rFonts w:ascii="Times New Roman"/>
          <w:b/>
          <w:i w:val="false"/>
          <w:color w:val="000000"/>
        </w:rPr>
        <w:t xml:space="preserve"> Жалпы ережелер</w:t>
      </w:r>
    </w:p>
    <w:bookmarkEnd w:id="57"/>
    <w:bookmarkStart w:name="z61" w:id="58"/>
    <w:p>
      <w:pPr>
        <w:spacing w:after="0"/>
        <w:ind w:left="0"/>
        <w:jc w:val="both"/>
      </w:pPr>
      <w:r>
        <w:rPr>
          <w:rFonts w:ascii="Times New Roman"/>
          <w:b w:val="false"/>
          <w:i w:val="false"/>
          <w:color w:val="000000"/>
          <w:sz w:val="28"/>
        </w:rPr>
        <w:t xml:space="preserve">
      1. Осы Азаматтық қорғаныс саласындағы ішінара тексерулер үшін қолданылатын тәуекел дәрежесін бағалау критерийлері (бұдан әрі - Критерийлер)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экономика министрінің міндетін атқарушының 2015 жылғы 25 қарашадағы № 722 бұйрығымен бекітілген Мемлекеттік органдардың (Қазақстан Республикасының Ұлттық банкін қоспағанда) тәуекелді бағалау жүйесін қалыптастыру </w:t>
      </w:r>
      <w:r>
        <w:rPr>
          <w:rFonts w:ascii="Times New Roman"/>
          <w:b w:val="false"/>
          <w:i w:val="false"/>
          <w:color w:val="000000"/>
          <w:sz w:val="28"/>
        </w:rPr>
        <w:t>әдістемесін</w:t>
      </w:r>
      <w:r>
        <w:rPr>
          <w:rFonts w:ascii="Times New Roman"/>
          <w:b w:val="false"/>
          <w:i w:val="false"/>
          <w:color w:val="000000"/>
          <w:sz w:val="28"/>
        </w:rPr>
        <w:t xml:space="preserve">, міндетті ведомстволық есептіліктің және тексеру парақтарының нысандарына (Нормативтік құқықтық актілерді мемлекеттік тіркеу тізілімінде № 12389 болып тіркелген) сәйкес әзiрлендi. </w:t>
      </w:r>
    </w:p>
    <w:bookmarkEnd w:id="58"/>
    <w:bookmarkStart w:name="z62" w:id="59"/>
    <w:p>
      <w:pPr>
        <w:spacing w:after="0"/>
        <w:ind w:left="0"/>
        <w:jc w:val="both"/>
      </w:pPr>
      <w:r>
        <w:rPr>
          <w:rFonts w:ascii="Times New Roman"/>
          <w:b w:val="false"/>
          <w:i w:val="false"/>
          <w:color w:val="000000"/>
          <w:sz w:val="28"/>
        </w:rPr>
        <w:t>
      2. Критерийлер объективті және субъективті критерийлер арқылы қалыптасады.</w:t>
      </w:r>
    </w:p>
    <w:bookmarkEnd w:id="59"/>
    <w:bookmarkStart w:name="z63" w:id="60"/>
    <w:p>
      <w:pPr>
        <w:spacing w:after="0"/>
        <w:ind w:left="0"/>
        <w:jc w:val="left"/>
      </w:pPr>
      <w:r>
        <w:rPr>
          <w:rFonts w:ascii="Times New Roman"/>
          <w:b/>
          <w:i w:val="false"/>
          <w:color w:val="000000"/>
        </w:rPr>
        <w:t xml:space="preserve"> 2. Объективті критерийлер</w:t>
      </w:r>
    </w:p>
    <w:bookmarkEnd w:id="60"/>
    <w:bookmarkStart w:name="z64" w:id="61"/>
    <w:p>
      <w:pPr>
        <w:spacing w:after="0"/>
        <w:ind w:left="0"/>
        <w:jc w:val="both"/>
      </w:pPr>
      <w:r>
        <w:rPr>
          <w:rFonts w:ascii="Times New Roman"/>
          <w:b w:val="false"/>
          <w:i w:val="false"/>
          <w:color w:val="000000"/>
          <w:sz w:val="28"/>
        </w:rPr>
        <w:t>
      3. Тексерілетін субъектілерді (объектілерді) бастапқы тәуекел дәрежесіне жатқызу объективті Критерийлері арқылы жүзеге асырылады.</w:t>
      </w:r>
    </w:p>
    <w:bookmarkEnd w:id="61"/>
    <w:bookmarkStart w:name="z65" w:id="62"/>
    <w:p>
      <w:pPr>
        <w:spacing w:after="0"/>
        <w:ind w:left="0"/>
        <w:jc w:val="both"/>
      </w:pPr>
      <w:r>
        <w:rPr>
          <w:rFonts w:ascii="Times New Roman"/>
          <w:b w:val="false"/>
          <w:i w:val="false"/>
          <w:color w:val="000000"/>
          <w:sz w:val="28"/>
        </w:rPr>
        <w:t>
      4. Объективті Критерийлер бойынша жоғары тәуекел дәрежесіне мыналар жатады:</w:t>
      </w:r>
    </w:p>
    <w:bookmarkEnd w:id="62"/>
    <w:p>
      <w:pPr>
        <w:spacing w:after="0"/>
        <w:ind w:left="0"/>
        <w:jc w:val="both"/>
      </w:pPr>
      <w:r>
        <w:rPr>
          <w:rFonts w:ascii="Times New Roman"/>
          <w:b w:val="false"/>
          <w:i w:val="false"/>
          <w:color w:val="000000"/>
          <w:sz w:val="28"/>
        </w:rPr>
        <w:t>
      орталық атқарушы органдар, олардың ведомстволық бағынысты ұйымдары;</w:t>
      </w:r>
    </w:p>
    <w:p>
      <w:pPr>
        <w:spacing w:after="0"/>
        <w:ind w:left="0"/>
        <w:jc w:val="both"/>
      </w:pPr>
      <w:r>
        <w:rPr>
          <w:rFonts w:ascii="Times New Roman"/>
          <w:b w:val="false"/>
          <w:i w:val="false"/>
          <w:color w:val="000000"/>
          <w:sz w:val="28"/>
        </w:rPr>
        <w:t>
      облыстардың, Астана және Алматы қалаларының, қалалық және ауылдық аудандардың, қалалардың жергілікті атқарушы органдары;</w:t>
      </w:r>
    </w:p>
    <w:p>
      <w:pPr>
        <w:spacing w:after="0"/>
        <w:ind w:left="0"/>
        <w:jc w:val="both"/>
      </w:pPr>
      <w:r>
        <w:rPr>
          <w:rFonts w:ascii="Times New Roman"/>
          <w:b w:val="false"/>
          <w:i w:val="false"/>
          <w:color w:val="000000"/>
          <w:sz w:val="28"/>
        </w:rPr>
        <w:t>
      азаматтық қорғаныс бойынша санаттарға жатқызылған ұйымдар;</w:t>
      </w:r>
    </w:p>
    <w:p>
      <w:pPr>
        <w:spacing w:after="0"/>
        <w:ind w:left="0"/>
        <w:jc w:val="both"/>
      </w:pPr>
      <w:r>
        <w:rPr>
          <w:rFonts w:ascii="Times New Roman"/>
          <w:b w:val="false"/>
          <w:i w:val="false"/>
          <w:color w:val="000000"/>
          <w:sz w:val="28"/>
        </w:rPr>
        <w:t>
      базасында Азаматтық қорғау қызметтері құрылған ұйымдар;</w:t>
      </w:r>
    </w:p>
    <w:p>
      <w:pPr>
        <w:spacing w:after="0"/>
        <w:ind w:left="0"/>
        <w:jc w:val="both"/>
      </w:pPr>
      <w:r>
        <w:rPr>
          <w:rFonts w:ascii="Times New Roman"/>
          <w:b w:val="false"/>
          <w:i w:val="false"/>
          <w:color w:val="000000"/>
          <w:sz w:val="28"/>
        </w:rPr>
        <w:t>
      табиғи және жасанды су айдындарында жаппай демалу орындары бекітілген ұйымдар.</w:t>
      </w:r>
    </w:p>
    <w:bookmarkStart w:name="z66" w:id="63"/>
    <w:p>
      <w:pPr>
        <w:spacing w:after="0"/>
        <w:ind w:left="0"/>
        <w:jc w:val="both"/>
      </w:pPr>
      <w:r>
        <w:rPr>
          <w:rFonts w:ascii="Times New Roman"/>
          <w:b w:val="false"/>
          <w:i w:val="false"/>
          <w:color w:val="000000"/>
          <w:sz w:val="28"/>
        </w:rPr>
        <w:t>
      5. Жоғары тәуекелдер дәрежесіне жатқызылған тексерілетін субъектілерге (объектілерге) қатысты ішінара, жоспардан тыс тексерулер және бақылаудың өзге нысандары жүргізіледі.</w:t>
      </w:r>
    </w:p>
    <w:bookmarkEnd w:id="63"/>
    <w:bookmarkStart w:name="z67" w:id="64"/>
    <w:p>
      <w:pPr>
        <w:spacing w:after="0"/>
        <w:ind w:left="0"/>
        <w:jc w:val="both"/>
      </w:pPr>
      <w:r>
        <w:rPr>
          <w:rFonts w:ascii="Times New Roman"/>
          <w:b w:val="false"/>
          <w:i w:val="false"/>
          <w:color w:val="000000"/>
          <w:sz w:val="28"/>
        </w:rPr>
        <w:t>
      6. Жоғары тәуекелдер дәрежесіне жатқызылмаған тексерілетін субъектілерге (объектілерге) қатысты жоспардан тыс тексерулер және бақылаудың өзге нысандары жүргізіледі.</w:t>
      </w:r>
    </w:p>
    <w:bookmarkEnd w:id="64"/>
    <w:bookmarkStart w:name="z68" w:id="65"/>
    <w:p>
      <w:pPr>
        <w:spacing w:after="0"/>
        <w:ind w:left="0"/>
        <w:jc w:val="left"/>
      </w:pPr>
      <w:r>
        <w:rPr>
          <w:rFonts w:ascii="Times New Roman"/>
          <w:b/>
          <w:i w:val="false"/>
          <w:color w:val="000000"/>
        </w:rPr>
        <w:t xml:space="preserve"> 3. Субъективті критерийлер</w:t>
      </w:r>
    </w:p>
    <w:bookmarkEnd w:id="65"/>
    <w:bookmarkStart w:name="z69" w:id="66"/>
    <w:p>
      <w:pPr>
        <w:spacing w:after="0"/>
        <w:ind w:left="0"/>
        <w:jc w:val="both"/>
      </w:pPr>
      <w:r>
        <w:rPr>
          <w:rFonts w:ascii="Times New Roman"/>
          <w:b w:val="false"/>
          <w:i w:val="false"/>
          <w:color w:val="000000"/>
          <w:sz w:val="28"/>
        </w:rPr>
        <w:t>
      7. Субъективті критерийлерді анықтау мына ақпарат көздерінің:</w:t>
      </w:r>
    </w:p>
    <w:bookmarkEnd w:id="66"/>
    <w:p>
      <w:pPr>
        <w:spacing w:after="0"/>
        <w:ind w:left="0"/>
        <w:jc w:val="both"/>
      </w:pPr>
      <w:r>
        <w:rPr>
          <w:rFonts w:ascii="Times New Roman"/>
          <w:b w:val="false"/>
          <w:i w:val="false"/>
          <w:color w:val="000000"/>
          <w:sz w:val="28"/>
        </w:rPr>
        <w:t xml:space="preserve">
      1) "Азаматтық қорғаныс іс-шараларын ұйымдастыру және оны өткізу қағидаларын бекіту туралы" 2015 жылғы 6 наурыздағы № 190 Қазақстан Республикасы Ішкі істер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ұсынылған азаматтық қорғаныс іс-шараларын орындау туралы есептер (2015 жылғы 14 сәуірдегі № 10716 нормативтік құқықтық актілерді тіркеу тізілімінде тіркелген);</w:t>
      </w:r>
    </w:p>
    <w:p>
      <w:pPr>
        <w:spacing w:after="0"/>
        <w:ind w:left="0"/>
        <w:jc w:val="both"/>
      </w:pPr>
      <w:r>
        <w:rPr>
          <w:rFonts w:ascii="Times New Roman"/>
          <w:b w:val="false"/>
          <w:i w:val="false"/>
          <w:color w:val="000000"/>
          <w:sz w:val="28"/>
        </w:rPr>
        <w:t>
      2) өткен жылдағы жеке және заңды тұлғалардың өтініштер;</w:t>
      </w:r>
    </w:p>
    <w:p>
      <w:pPr>
        <w:spacing w:after="0"/>
        <w:ind w:left="0"/>
        <w:jc w:val="both"/>
      </w:pPr>
      <w:r>
        <w:rPr>
          <w:rFonts w:ascii="Times New Roman"/>
          <w:b w:val="false"/>
          <w:i w:val="false"/>
          <w:color w:val="000000"/>
          <w:sz w:val="28"/>
        </w:rPr>
        <w:t>
      3) аңықталған азаматтық қорғаныс талаптарын бұзушылықтар жойылғанға дейін алдыңғы тексерулер нәтижелер. Бұл ретте, бұзушылықтың ауыртпалық дәрежесі (өрескел, елеулі, елеусіз) тексеру парақтарында көрсетілген заңнама талаптарын сақтамаған жағдайда белгіленеді;</w:t>
      </w:r>
    </w:p>
    <w:p>
      <w:pPr>
        <w:spacing w:after="0"/>
        <w:ind w:left="0"/>
        <w:jc w:val="both"/>
      </w:pPr>
      <w:r>
        <w:rPr>
          <w:rFonts w:ascii="Times New Roman"/>
          <w:b w:val="false"/>
          <w:i w:val="false"/>
          <w:color w:val="000000"/>
          <w:sz w:val="28"/>
        </w:rPr>
        <w:t>
      4) Су айдындарындағы қолайсыз оқиғалар негізінде жүзеге асырылады.</w:t>
      </w:r>
    </w:p>
    <w:bookmarkStart w:name="z70" w:id="67"/>
    <w:p>
      <w:pPr>
        <w:spacing w:after="0"/>
        <w:ind w:left="0"/>
        <w:jc w:val="both"/>
      </w:pPr>
      <w:r>
        <w:rPr>
          <w:rFonts w:ascii="Times New Roman"/>
          <w:b w:val="false"/>
          <w:i w:val="false"/>
          <w:color w:val="000000"/>
          <w:sz w:val="28"/>
        </w:rPr>
        <w:t>
      8. Субъективті критерийлер тексеру парағында атап көрсетілген азаматтық қорғаныс талаптары негізінде әзірленген, олар үш дәрежеге бөлінген: өрескел, елеулі және елеусіз.</w:t>
      </w:r>
    </w:p>
    <w:bookmarkEnd w:id="67"/>
    <w:p>
      <w:pPr>
        <w:spacing w:after="0"/>
        <w:ind w:left="0"/>
        <w:jc w:val="both"/>
      </w:pPr>
      <w:r>
        <w:rPr>
          <w:rFonts w:ascii="Times New Roman"/>
          <w:b w:val="false"/>
          <w:i w:val="false"/>
          <w:color w:val="000000"/>
          <w:sz w:val="28"/>
        </w:rPr>
        <w:t>
      Елдің қорғаныс қабілетін төмендетуге алып келетін азаматтық қорғаныс талаптарын орындамау өрескел дәрежеге жатқызылады.</w:t>
      </w:r>
    </w:p>
    <w:p>
      <w:pPr>
        <w:spacing w:after="0"/>
        <w:ind w:left="0"/>
        <w:jc w:val="both"/>
      </w:pPr>
      <w:r>
        <w:rPr>
          <w:rFonts w:ascii="Times New Roman"/>
          <w:b w:val="false"/>
          <w:i w:val="false"/>
          <w:color w:val="000000"/>
          <w:sz w:val="28"/>
        </w:rPr>
        <w:t>
      Елеулі және елеусіз дәрежеге жатқызылған азаматтық қорғаныс талаптары ұйымдастырушылық сипатта болады.</w:t>
      </w:r>
    </w:p>
    <w:p>
      <w:pPr>
        <w:spacing w:after="0"/>
        <w:ind w:left="0"/>
        <w:jc w:val="both"/>
      </w:pPr>
      <w:r>
        <w:rPr>
          <w:rFonts w:ascii="Times New Roman"/>
          <w:b w:val="false"/>
          <w:i w:val="false"/>
          <w:color w:val="000000"/>
          <w:sz w:val="28"/>
        </w:rPr>
        <w:t xml:space="preserve">
      Азаматтық қорғаныс талаптарын бұзушылықты өрескел, елеулі және елеусіз дәрежеге бөлу, осы Критерийлерге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71" w:id="68"/>
    <w:p>
      <w:pPr>
        <w:spacing w:after="0"/>
        <w:ind w:left="0"/>
        <w:jc w:val="both"/>
      </w:pPr>
      <w:r>
        <w:rPr>
          <w:rFonts w:ascii="Times New Roman"/>
          <w:b w:val="false"/>
          <w:i w:val="false"/>
          <w:color w:val="000000"/>
          <w:sz w:val="28"/>
        </w:rPr>
        <w:t>
      9. Тәуекел дәрежесі көрсеткішін есептеу кезінде азаматтық қорғаныс талаптарын орындамау үлес салмағымен анықталады.</w:t>
      </w:r>
    </w:p>
    <w:bookmarkEnd w:id="68"/>
    <w:bookmarkStart w:name="z72" w:id="69"/>
    <w:p>
      <w:pPr>
        <w:spacing w:after="0"/>
        <w:ind w:left="0"/>
        <w:jc w:val="both"/>
      </w:pPr>
      <w:r>
        <w:rPr>
          <w:rFonts w:ascii="Times New Roman"/>
          <w:b w:val="false"/>
          <w:i w:val="false"/>
          <w:color w:val="000000"/>
          <w:sz w:val="28"/>
        </w:rPr>
        <w:t>
      10. Азаматтық қорғаныс саласындағы өрескел дәрежедегі бір орындалмаған талабы 100 көрсеткішке теңеледі.</w:t>
      </w:r>
    </w:p>
    <w:bookmarkEnd w:id="69"/>
    <w:p>
      <w:pPr>
        <w:spacing w:after="0"/>
        <w:ind w:left="0"/>
        <w:jc w:val="both"/>
      </w:pPr>
      <w:r>
        <w:rPr>
          <w:rFonts w:ascii="Times New Roman"/>
          <w:b w:val="false"/>
          <w:i w:val="false"/>
          <w:color w:val="000000"/>
          <w:sz w:val="28"/>
        </w:rPr>
        <w:t>
      Егер азаматтық қорғаныс саласындағы талаптарының өрескел бұзушылықтары анықталмаған жағдайда, онда тәуекел дәрежесінің көрсеткішін анықтау үшін елеулі және елеусіз дәрежедегі азаматтық қорғаныс саласындағы талаптарын бұзушылықтар бойынша жиынтық көрсеткіші есептеледі.</w:t>
      </w:r>
    </w:p>
    <w:bookmarkStart w:name="z73" w:id="70"/>
    <w:p>
      <w:pPr>
        <w:spacing w:after="0"/>
        <w:ind w:left="0"/>
        <w:jc w:val="both"/>
      </w:pPr>
      <w:r>
        <w:rPr>
          <w:rFonts w:ascii="Times New Roman"/>
          <w:b w:val="false"/>
          <w:i w:val="false"/>
          <w:color w:val="000000"/>
          <w:sz w:val="28"/>
        </w:rPr>
        <w:t>
      11. Азаматтық қорғаныс саласындағы талаптардың елеулі бұзушылықтар көрсеткішін анықтау кезінде 0,7 коэффициенті қолданылады және осы көрсеткіш мына формуламен есептеледі: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654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субъектіні (объектіні) тексеруге көрсетілген азаматтық қорғаныс саласындағы талаптардың елеулі бұзушылықтарының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бұзылған елеулі талаптардың саны.</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12. Азаматтық қорғаныс саласындағы талаптардың елеусіз бұзушылықтар көрсеткішін анықтау кезінде 0,3 коэффициенті қолданылады және осы көрсеткіш мына формуламен есептеледі:</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035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6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тексерілетін cубъектіні (объект) тексеруге көрсетілген азаматтық қорғаныс саласындағы талаптардың елеусіз бұзушылықтарының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бұзушылықтарының саны.</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13. Тәуекел дәрежесінің жалпы саны (</w:t>
      </w:r>
    </w:p>
    <w:bookmarkEnd w:id="72"/>
    <w:p>
      <w:pPr>
        <w:spacing w:after="0"/>
        <w:ind w:left="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0-ден 100-ге дейін шкала бойынша есептеледі және мына формуламен қосу жолымен анықталады: </w:t>
      </w:r>
      <w:r>
        <w:br/>
      </w:r>
      <w:r>
        <w:rPr>
          <w:rFonts w:ascii="Times New Roman"/>
          <w:b w:val="false"/>
          <w:i w:val="false"/>
          <w:color w:val="000000"/>
          <w:sz w:val="28"/>
        </w:rPr>
        <w:t>
</w:t>
      </w:r>
      <w:r>
        <w:br/>
      </w:r>
    </w:p>
    <w:p>
      <w:pPr>
        <w:spacing w:after="0"/>
        <w:ind w:left="0"/>
        <w:jc w:val="both"/>
      </w:pPr>
      <w:r>
        <w:drawing>
          <wp:inline distT="0" distB="0" distL="0" distR="0">
            <wp:extent cx="156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621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55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елеулі бұзушылықтар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06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азаматтық қорғаныс саласындағы талаптардың елеусіз бұзушылықтар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 талдау және бағалау кезінде бұрын ескерілген және нақты тексерілетін субъектіге қатысты (объектіге) қолданылатын осы субъективті критерийлер қолданылмайды.</w:t>
      </w:r>
    </w:p>
    <w:bookmarkStart w:name="z76" w:id="73"/>
    <w:p>
      <w:pPr>
        <w:spacing w:after="0"/>
        <w:ind w:left="0"/>
        <w:jc w:val="both"/>
      </w:pPr>
      <w:r>
        <w:rPr>
          <w:rFonts w:ascii="Times New Roman"/>
          <w:b w:val="false"/>
          <w:i w:val="false"/>
          <w:color w:val="000000"/>
          <w:sz w:val="28"/>
        </w:rPr>
        <w:t>
      14. Тәуекел дәрежесінің көрсеткіші бойынша тексерілетін субъектілер (объект) мыналарға жатады:</w:t>
      </w:r>
    </w:p>
    <w:bookmarkEnd w:id="73"/>
    <w:p>
      <w:pPr>
        <w:spacing w:after="0"/>
        <w:ind w:left="0"/>
        <w:jc w:val="both"/>
      </w:pPr>
      <w:r>
        <w:rPr>
          <w:rFonts w:ascii="Times New Roman"/>
          <w:b w:val="false"/>
          <w:i w:val="false"/>
          <w:color w:val="000000"/>
          <w:sz w:val="28"/>
        </w:rPr>
        <w:t>
      1) тәуекелдің жоғары дәрежесіне – тәуекел дәрежесінің 60-тан 100-ге дейін көрсеткіші кезінде және оған қатысты ішінара тексеру жүргізіледі;</w:t>
      </w:r>
    </w:p>
    <w:p>
      <w:pPr>
        <w:spacing w:after="0"/>
        <w:ind w:left="0"/>
        <w:jc w:val="both"/>
      </w:pPr>
      <w:r>
        <w:rPr>
          <w:rFonts w:ascii="Times New Roman"/>
          <w:b w:val="false"/>
          <w:i w:val="false"/>
          <w:color w:val="000000"/>
          <w:sz w:val="28"/>
        </w:rPr>
        <w:t>
      2) жоғары тәуекел дәрежесіне жатқызылмаған – тәуекел дәрежесінің 0-ден 60-қа дейін көрсеткіші кезінде және оған қатысты ішінара тексеру жүргізілмейді.</w:t>
      </w:r>
    </w:p>
    <w:bookmarkStart w:name="z77" w:id="74"/>
    <w:p>
      <w:pPr>
        <w:spacing w:after="0"/>
        <w:ind w:left="0"/>
        <w:jc w:val="both"/>
      </w:pPr>
      <w:r>
        <w:rPr>
          <w:rFonts w:ascii="Times New Roman"/>
          <w:b w:val="false"/>
          <w:i w:val="false"/>
          <w:color w:val="000000"/>
          <w:sz w:val="28"/>
        </w:rPr>
        <w:t>
      15. Ішінара тексерулер жүргізу еселігі жылына бір реттен жиі болмауы тиіс.</w:t>
      </w:r>
    </w:p>
    <w:bookmarkEnd w:id="74"/>
    <w:bookmarkStart w:name="z78" w:id="75"/>
    <w:p>
      <w:pPr>
        <w:spacing w:after="0"/>
        <w:ind w:left="0"/>
        <w:jc w:val="both"/>
      </w:pPr>
      <w:r>
        <w:rPr>
          <w:rFonts w:ascii="Times New Roman"/>
          <w:b w:val="false"/>
          <w:i w:val="false"/>
          <w:color w:val="000000"/>
          <w:sz w:val="28"/>
        </w:rPr>
        <w:t>
      16. Ішінара тексерулер жүргізілген талдау мен бағалау нәтижелері бойынша қалыптасқан ішінара тексерулердің жартыжылдық тізімдері негізінде жүргізіледі, оны құқықтық статистика және арнайы есепке алу жөніндегі уәкілетті органға тиісті есепті кезең басталғанға дейін күнтізбелік он бес күннен кешіктірмей жолданады.</w:t>
      </w:r>
    </w:p>
    <w:bookmarkEnd w:id="75"/>
    <w:bookmarkStart w:name="z79" w:id="76"/>
    <w:p>
      <w:pPr>
        <w:spacing w:after="0"/>
        <w:ind w:left="0"/>
        <w:jc w:val="both"/>
      </w:pPr>
      <w:r>
        <w:rPr>
          <w:rFonts w:ascii="Times New Roman"/>
          <w:b w:val="false"/>
          <w:i w:val="false"/>
          <w:color w:val="000000"/>
          <w:sz w:val="28"/>
        </w:rPr>
        <w:t>
      17. Ішінара тексерулер тізімі:</w:t>
      </w:r>
    </w:p>
    <w:bookmarkEnd w:id="76"/>
    <w:p>
      <w:pPr>
        <w:spacing w:after="0"/>
        <w:ind w:left="0"/>
        <w:jc w:val="both"/>
      </w:pPr>
      <w:r>
        <w:rPr>
          <w:rFonts w:ascii="Times New Roman"/>
          <w:b w:val="false"/>
          <w:i w:val="false"/>
          <w:color w:val="000000"/>
          <w:sz w:val="28"/>
        </w:rPr>
        <w:t>
      1) тексерілетін субъектілердің (объектілердің) субъективті критерийлері бойынша тәуекелдер дәрежесінің көп көрсеткішімен бірге басымдылығын;</w:t>
      </w:r>
    </w:p>
    <w:p>
      <w:pPr>
        <w:spacing w:after="0"/>
        <w:ind w:left="0"/>
        <w:jc w:val="both"/>
      </w:pPr>
      <w:r>
        <w:rPr>
          <w:rFonts w:ascii="Times New Roman"/>
          <w:b w:val="false"/>
          <w:i w:val="false"/>
          <w:color w:val="000000"/>
          <w:sz w:val="28"/>
        </w:rPr>
        <w:t>
      2) мемлекеттік органға тексеруді жүзеге асырушы лауазымды тұлғаларға жүктемені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ішінара тексерулер</w:t>
            </w:r>
            <w:r>
              <w:br/>
            </w:r>
            <w:r>
              <w:rPr>
                <w:rFonts w:ascii="Times New Roman"/>
                <w:b w:val="false"/>
                <w:i w:val="false"/>
                <w:color w:val="000000"/>
                <w:sz w:val="20"/>
              </w:rPr>
              <w:t>үшін тәуекел дәрежесін бағалау</w:t>
            </w:r>
            <w:r>
              <w:br/>
            </w:r>
            <w:r>
              <w:rPr>
                <w:rFonts w:ascii="Times New Roman"/>
                <w:b w:val="false"/>
                <w:i w:val="false"/>
                <w:color w:val="000000"/>
                <w:sz w:val="20"/>
              </w:rPr>
              <w:t>крийтерийлеріне</w:t>
            </w:r>
            <w:r>
              <w:br/>
            </w:r>
            <w:r>
              <w:rPr>
                <w:rFonts w:ascii="Times New Roman"/>
                <w:b w:val="false"/>
                <w:i w:val="false"/>
                <w:color w:val="000000"/>
                <w:sz w:val="20"/>
              </w:rPr>
              <w:t>қосымша</w:t>
            </w:r>
          </w:p>
        </w:tc>
      </w:tr>
    </w:tbl>
    <w:bookmarkStart w:name="z81" w:id="77"/>
    <w:p>
      <w:pPr>
        <w:spacing w:after="0"/>
        <w:ind w:left="0"/>
        <w:jc w:val="left"/>
      </w:pPr>
      <w:r>
        <w:rPr>
          <w:rFonts w:ascii="Times New Roman"/>
          <w:b/>
          <w:i w:val="false"/>
          <w:color w:val="000000"/>
        </w:rPr>
        <w:t xml:space="preserve"> Тәуекел дәрежесін бағалаудың субъективті критерийлері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0"/>
        <w:gridCol w:w="3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Есептілік пен мәліметтерді мониторингтеу нәтижелері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ұсынылмауы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Азаматтық қорғаныстың тиісті бастығы бекіткен азаматтық қорғаныс жоспарының болмауы және оның құрылымы мен мазмұнының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Азаматтық қорғаныстың тиісті бастығы бекіткен төтенше жағдайларды жою бойынша іс-қимыл жоспарының болмауы және оның құрылымы мен мазмұнының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қорғанысты ұйымдастыру және оны жүргізу жөніндегі міндеттерді шешуге арналған арнайы уәкілетті құрылымдық бөлімшенің (қызметкердің)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Байланыс, құлақтандыру және ақпараттық қамтамасыз ету жүйесінің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Қосалқы көмекші (қалалық, қала сыртындағы) және жылжымалы басқару пункттерінің болмауы немесе бейбіт кезеңде оларды ұстап күтудің сәйкес еместігі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Азаматтық қорғаныс мүліктері қорын сақтау тәртібінің сақталмауы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Азаматтық қорғау құралымдарында материалдық-техникалық қамтамасыз етудің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Азаматтық қорғау құралымдарының әрбір мүшесіне тыныс алу органдарын қорғау құралдарының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Қорғаныш ғимаратының бейбіт уақытта күтіп-ұстау тәртібіне сәйкес келмеуі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Жоспарланған жылдың 1 қаңтарына Азаматтық қорғаныс жоспарына түзету жүргізілмеуі</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Қадағалау және зертханалық бақылау желісі құрамына кіретін ведомстволық бағынысты ұйымдарының әзір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Азаматтық қорғау қызметінің жұмысын ұйымдастыру бойынша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Азаматтық қорғау қызметтері туралы ережелердің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Эвакуациялық (эвакуациялық қабылдау) комиссияның құрамын және ережесін бекіту туралы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Азаматтық қорғаудың аумақтық (объектілік) құралымдарын құруға арналған бұйрықтың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Бейбiт және соғыс уақытындағы авариялық-құтқару және кезек күттірмейтін жұмыстарды жүргізуге азаматтық қорғау құралымдарының дайын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Заңнамаларда белгiленген мерзімде азаматтық қорғау саласында басшы құрамды және мамандарды (қызметкерлерді) оқытудың жүргізілмеуі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"Азаматтық қорғау туралы" ҚР Заңының </w:t>
            </w:r>
            <w:r>
              <w:rPr>
                <w:rFonts w:ascii="Times New Roman"/>
                <w:b w:val="false"/>
                <w:i w:val="false"/>
                <w:color w:val="000000"/>
                <w:sz w:val="20"/>
              </w:rPr>
              <w:t>46-бабымен</w:t>
            </w:r>
            <w:r>
              <w:rPr>
                <w:rFonts w:ascii="Times New Roman"/>
                <w:b w:val="false"/>
                <w:i w:val="false"/>
                <w:color w:val="000000"/>
                <w:sz w:val="20"/>
              </w:rPr>
              <w:t xml:space="preserve"> көзделген жаттығулардың өткізілмеуі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Азаматтық қорғау саласындағы білімді насихаттаудың жүргізілмеуі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Азаматтық қорғау саласында қабылданған шаралар туралы халыққа хабар берудің ұйымдастырылмауы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Бұрынғы тексеру нәтижелері (ауыртпалық дәрежесі, төменде көрсетілген талаптарды сақтамаған жағдайда белгіленеді)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Азаматтық тиісті қорғаныстың бастығы бекіткен азаматтық қорғаныс жоспарының болуы және оның құрылымы мен мазмұнының сәйкес келуі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Азаматтық қорғанысты ұйымдастыру және оны жүргізу бойынша міндеттерді шешуге арнайы уәкілетті құрылымдық бөлімшенің (қызметкердің)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Құлақтандыру және байланыс жүйелерінің болуы және оларды пайдалануға әзірлікте ұстау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Қосалқы (қалада, қаладан тыс) көмекші және жылжымалы басқару пункттерінің болуы және оларды бейбіт уақытта күтіп-ұстау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Азаматтық қорғаныс мүлік қорының, сондай-ақ сақтау тәртібін сақталуының болуы және әзірлікте ұстау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Азаматтық қорғау құралымдарын материалдық-техникалық құралдармен қамтамасыз етілуі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Азаматтық қорғау құралымдарының әрбір мүшесіне тыныс алу органдарын қорғау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Қорғаныш құрылысының бейбіт уақытта ұстау тәртібіне сәйкес келуі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Су айдынындағы демалыс орнының иесінде құтқарушылардың штат құрамының (бекет басшысы-құтқарушы, жасақшы-құтқарушы)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Құтқару бекетінде екі бірлік мөлшерде ескекті немесе моторлы қайықтардың (бүйірінде "құтқарушы" жазуымен)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Құтқару бекетінде екі бірлік мөлшерде "Құтқару шеңберлері"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Құтқару бекетінде екі бірлік мөлшерде "Александров жібі"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Құтқару бекетінде екі бірлік мөлшерде "Мегафон" дауыс зорайтқыш құрылғыларының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Құтқару бекетінде бір бірлік мөлшерде "Дәрі – дәрмектері бар санитарлық сөмке (дәрі қобдишасы)"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Құтқару бекетінде бір бірлік мөлшерде "Ілмекті трал" құтқару құралдарының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Құтқару бекетінде екі бірлік мөлшерде 5-6 метр құтқару тақтайларының (қысқы кезеңге)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Құтқару бекетінде екі бірлік мөлшерде құтқару кеудешелерінің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Құтқару бекетінде екі бірлік мөлшерде "Сырықтар, құтқару ілмектерінің"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Су айдынындағы демалыс орнында Қазақстан Республикасы Ішкі істер министрінің 2015 жылғы 19 қаңтардағы № 34 бұйрығымен (нормативтiк құқықтық актiлердi тіркеу тізілімінде № 10335 болып тіркелген) бекітілген Су айдындарындағы қауіпсіздік </w:t>
            </w:r>
            <w:r>
              <w:rPr>
                <w:rFonts w:ascii="Times New Roman"/>
                <w:b w:val="false"/>
                <w:i w:val="false"/>
                <w:color w:val="000000"/>
                <w:sz w:val="20"/>
              </w:rPr>
              <w:t>қағидаларының</w:t>
            </w:r>
            <w:r>
              <w:rPr>
                <w:rFonts w:ascii="Times New Roman"/>
                <w:b w:val="false"/>
                <w:i w:val="false"/>
                <w:color w:val="000000"/>
                <w:sz w:val="20"/>
              </w:rPr>
              <w:t xml:space="preserve"> талаптарына сәйкес арқандарға бекітіліп, бекітілген қалтқылар сызығымен белгіленген және тереңдігі 1.2 метрден аспайтын балалардың шомылуына арналған учаскелердің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Жоспарланған жылдың 1 қаңтарына азаматтық қорғаныс жоспарын түзету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Бақылау және зертханалық бақылау желісі құрамына кіретін ведомстволық бағынысты ұйымдардың әзірлігі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Азаматтық қорғау қызметтерінің жұмысын ұйымдастыру туралы бұйрықтың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Азаматтық қорғау қызметтері туралы ережелердің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Эвакуациялық (эвакуациялық қабылдау) комиссияның құрамын және ережесін бекіту туралы бұйрық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Азаматтық қорғаудың аумақтық (объектілік) құралымдарын құруға арналған бұйрықтың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Бейбіт уақытта және түнгі уақытта авариялық-құтқару және күттірмейтін жұмыстарды өткізуге азаматтық қорғаныс құрылымдарының әзірлігі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Заңнамаларда белгiленген мерзімде азаматтық қорғау саласында басшы құрамның және мамандардың (қызметкерлердің) оқу өтуі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Азаматтық қорғау туралы" Қазақстан Республикасы Заңының </w:t>
            </w:r>
            <w:r>
              <w:rPr>
                <w:rFonts w:ascii="Times New Roman"/>
                <w:b w:val="false"/>
                <w:i w:val="false"/>
                <w:color w:val="000000"/>
                <w:sz w:val="20"/>
              </w:rPr>
              <w:t>46-бабымен</w:t>
            </w:r>
            <w:r>
              <w:rPr>
                <w:rFonts w:ascii="Times New Roman"/>
                <w:b w:val="false"/>
                <w:i w:val="false"/>
                <w:color w:val="000000"/>
                <w:sz w:val="20"/>
              </w:rPr>
              <w:t xml:space="preserve"> көзделген жаттығулардың өткізілуі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Азаматтық қорғау саласындағы білімді насихаттауды жүргізу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Азаматтық қорғау саласындағы қабылданған шаралар туралы халыққа хабар беруді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3.Табиғи және жасанды су айдындарындағы жаппай демалу орындарында қолайсыз оқиғалардың болуы</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Су айдындарындағы бір немесе одан көп адам өлімі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бұзушылықтар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Азаматтық қорғаныс мәселелері бойынша екі және одан да көп расталған шағымдардың болуы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Азаматтық қорғау саласындағы білімді насихаттаудың жүргізілмеуі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Азаматтық қорғау саласында қабылданған шаралар туралы халыққа хабар берудің ұйымдастырылмауы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"Бұзушылар" рейтингілер болған жағдайда мемлекеттік органдардың ресми интернет-ресурстарын, бұқаралық ақпарат құралдарын талдау нәтижелері</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Табиғи және жасанды су айдындарындағы жаппай демалу орындарында адам өлімі фактілері туралы ресми интернет ресурстары мен баспа басылымдарында ақпараттың болуы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бұзушылықтар</w:t>
            </w:r>
          </w:p>
        </w:tc>
      </w:tr>
      <w:tr>
        <w:trPr>
          <w:trHeight w:val="30" w:hRule="atLeast"/>
        </w:trPr>
        <w:tc>
          <w:tcPr>
            <w:tcW w:w="1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Табиғи және жасанды су айдындарында жаппай демалу орындарында болатын құтқару бекетін орнатуға қойылатын талаптарды бұзушылықтар жөнінде ресми интернет-ресурстар мен ресми баспа басылымдарында ақпараттың болуы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3-қосымша</w:t>
            </w:r>
          </w:p>
        </w:tc>
      </w:tr>
    </w:tbl>
    <w:bookmarkStart w:name="z83" w:id="78"/>
    <w:p>
      <w:pPr>
        <w:spacing w:after="0"/>
        <w:ind w:left="0"/>
        <w:jc w:val="left"/>
      </w:pPr>
      <w:r>
        <w:rPr>
          <w:rFonts w:ascii="Times New Roman"/>
          <w:b/>
          <w:i w:val="false"/>
          <w:color w:val="000000"/>
        </w:rPr>
        <w:t xml:space="preserve"> Санатына, мақсатына және қызмет түріне қарамастан, объектіге қатысты өрт қауіпсіздігі саласындағы мемлекеттік бақылау аясындағы тексеру парағы</w:t>
      </w:r>
    </w:p>
    <w:bookmarkEnd w:id="78"/>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9326"/>
        <w:gridCol w:w="487"/>
        <w:gridCol w:w="444"/>
        <w:gridCol w:w="8"/>
        <w:gridCol w:w="8"/>
        <w:gridCol w:w="8"/>
        <w:gridCol w:w="8"/>
        <w:gridCol w:w="10"/>
        <w:gridCol w:w="487"/>
        <w:gridCol w:w="488"/>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іс-шараларына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өрт қауіптілігіне тиісті, өртке қарсы режимді белгілейтін бұйрықтың немесе нұсқаулықтың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обьектіге, әрбір жарылыс қаупі бар және өрт қауіпті учаскеге (шеберханаға, цехқа) өрт қауіпсіздігі шаралары туралы нұсқаулықтың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ұстауға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 қашықтықтың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50 метрден кем қашықтықта қалдықтарды және қаптарды жағу, от жағуға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ұстау (жанғыш қалдықтардан, қоқыстан, ыдыстан, түскен ағаш жапырақтарынан, жанғыш қоқыстан және басқа да жанғыш материалдардан уақтылы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 көздерінің техникалық жай-күйіне, оларды пайдалануға қойылатын талаптарды сақтау (өрт сөндіру гидранттарын жылына кемінде екі рет тексеру, қысқы уақытта қар мен мұздан тазарту және оларды жылы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 орналасқан орындарды өрт қауіпсіздігі белгілерімен және көрсеткіштерімен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аумағында түнгі уақытта өрт гидранттарын, сыртқы өрт сатыларын, өрт сөндіру мүкәммалдарының орналасқан жерлерін, сондай-ақ өрт сөндіру су айдындарына өту жолдарын, ғимараттар мен құрылыстарға кіру жолдарын жылдам табу үшін сыртқы жарық беру құралдарының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Қоймалар мен базалар, астық қабылдау пункттері, сауда, жанғыш газдарды, тез тұтанатын және жанғыш сұйықтықтарды өндіру, қайта өңдеу және сақтау кәсіпорындары, жарылғыш заттар өндірістері, өрт-жарылыс қауіпті және өрт қауіпті учаскелер аумағында, сондай-ақ осы мақсаттар үшін арнайы белгіленген және жабдықталған орындардан тыс жерлерде ашық отты пайдалануға және темекі шегуге тыйым салу. </w:t>
            </w:r>
            <w:r>
              <w:br/>
            </w:r>
            <w:r>
              <w:rPr>
                <w:rFonts w:ascii="Times New Roman"/>
                <w:b w:val="false"/>
                <w:i w:val="false"/>
                <w:color w:val="000000"/>
                <w:sz w:val="20"/>
              </w:rPr>
              <w:t>
Көрсетілген ұйымдар аумағында "Темекі шегуге және ашық отты пайдалануға тыйым салынады" деген өрт қауіпсіздігі белгілерін орналастыру. Темекі шегу үшін арнайы белгіленген орындарды "Темекі шегуге арналған орын" деген өрт қауіпсіздігі белгілерімен белгілеу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кезінде ғамараттарға және құрылыстарға оттың тарау мүмкіндігін болдырмайтын іс-шараларды орындау және дайындау (өртке қарсы қорғаныс жолақтарын жасау, екпе ағаштарды отырғызу, жазғы маусымда өсімдіктерді жұлу және басқалар)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күтуге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сыныптары туралы ақпарат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үй-жайлардан эвакуациялық шығу жолдарының саны және олардың жобалық шешімге (оның ішінде эвакуациялық жолдар мен шығу жолдарының жарықтандырылуы, өлшемдері мен көлемдік-жоспарлау шешімдері, сондай-ақ эвакуациялау жолдарында өрт қауіпсіздігі белгілерінің болуы бойынша)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өтетін жерлер, дәліздер, тамбурлар, галереялар, лифт холлдары, саты алаңдары, баспалдақ марштары, есіктері, эвакуациялық люктер) түрлі материалдармен, бұйымдармен, жабдықтармен, өндірістік қалдықтармен, қоқыспен және басқа да заттармен үйіп тастау, сондай-ақ эвакуациялық шығу есіктерін шегелеп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тамбурларында киімге арналған кептіргіштер мен ілгіштер, шешінетін орынды орналастыру, сондай-ақ мүкәммалдар мен материалдарды (оның ішінде уақытша) сақтау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табалдырықтар (есіктердің ойықтарындағы табалдырықтарды есептемегенде), қозғалмалы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мен төбелерін өңдеуге, қаптауға және бояуға арналған жанғыш материалдарды, сондай-ақ отқа төзімділігі V дәрежелі ғимараттарды есептемегенде, эвакуациялау жолындағы сатылар мен басқыш алаңдарын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күйінде бекітуге, сондай-ақ оларды алып тастау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торларында ауа аймақтарын шынылау немесе терезе жапқыштармен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технологиялық, көрме және басқа да қондырғылармен жабдықтау кезінде саты алаңына және басқа да эвакуациялау жолдарында эвакуациялық жолдың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 тұратын ғимараттарда және адамдар жаппай жиналатын объектілерде электроэнергияны сөндірген кезде қызмет көрсетуші немесе кезекші персоналды электр шамының болуы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жаппай жиналатын үй-жайларда еденге кілемдердің, кілем жолақтарының және еден бетіндегі басқа да жабындардың еденге бекітілуі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 орнату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шығулар есіктеріндегі тиектерді ғимарат ішіндегі адамдардың ішінен кілтсіз ашу мүмкіндігін қамтамасыз ету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 торлары мен дәліздерде қоймаларды (қосалқы үй-жайларды) орнатуға, сондай-ақ баспалдақ марштарының астында және саты алаңдарында заттарды, жиһаздар мен өзге де жанғыш материалдарды сақтауға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жылу оқшаулайтын материалдардың, металл тіреулерінің, ағаш конструкцияларының тиісті оттан қорғау жай-күйінің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қибаттарының терезелерінде, жертөлелер терезелері мен шұңқыршаларына торлар орнатуға (мекеменің қоймалық үй-жайларын, кассаларын, қару тұратын бөлмелерін, құпия бөлімдерін қоспағанда)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холлдарында қоймаларды, дүңгіршектерді, шағын дүкендерді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балкондарға, лоджиялар мен галереяларға әйнек салуға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қолданыс аймағы азаятын көлемдік-жоспарлау шешімдерін өзгертуге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фойелерден, тамбурлардан және баспалдақ торларынан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қойма ғимараттарының үй-жайларында (V отқа төзімділік деңгейіндегі ғимараттан басқа) антресолді, аралық қабырғаны, тұрмыстық жайларды, қойманы және басқа да жанғыш материалдардан жасалған қоса салынған үй-жайлардан орнатуға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өртке қарсы сумен жабдықтау көздерінің болуы және оны жарамды жағдайда ұстау (оның ішінде өртке қарсы су құбыры, өрт су айдындары, өртті сөндіруге арналған суды сақтау сыйымдылықтары), сондай–ақ оларға су жинау үшін кіреберіс жолдардың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үй-жайларда және құрылыстарда өртті сөндіру мақсаттары үшін су шығысын қамтамасыз ететін ішкі өртке қарсы су құбырының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крандарының өрт жеңқұбырлармен және оқпандармен жабдықталуы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жеңқұбырларды құрғақ, жақсы шиыршықталған және крандар мен оқпандарға жалғанған күйінде күтіп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сорғыларының электр қозғалтқыштарын үздіксіз қоректендіру кәсіпорнын электрмен жабдықтауды қамтамасыз ету, сондай-ақ олардың болуы және жұмысқа жарамды жағдайда ұстау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крандарына 6 айда кемінде бір рет тексерісті жүзеге асыру (тексеріс актісі)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бастапқы өрт сөндіру құралдарының талап етілетін санының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қиылысқан орындарын, жабындарды және қоршау конструкцияларын әртүрлі инженерлі және технологиялық коммуникациялармен, түтінгазөтпейтін және қажетті отқа қарсы төзімділігін қамтамасыз ететін орын алған жарығтарды және тесіктерді құрылыс қосындысымен немесе жанбайтын материалдармен жабу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құрылымдарды әзірленбеген және бекітілмеген жобалау-сметалық құжаттамасыз функционалдық мақсатын өзгертуге, күрделі жөндеу жүргізуге, техникалық қайта жабдықтауға, реконструкциялауға және қайта жоспарлауға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 мен құрылымдардың шатырында сыртқы өрт сөндіру сатылары мен қоршауларын жарамды күйде ұстау және пайдалану сынауынан өткізу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қолдану кезінде жиһаздарды және басқа да жанғыш материалдарды жақын орналасқан тік бетке дейін көлденеңінен 0,2 м кем қашықтықта, тігінен оның үстінен өтетін көлденең беттен 0,7 м кем қашықтықта осы бұйымдарды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(оның ішінде асхана плиталарын, су жылытқыш қазандарын, газ колонкасын) жабдықтайтын газ баллондарды (жұмыс және қосымша) ғимаратта орнатуға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қондырғыларына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мақсаттағы желдету жүйелерінің түтінге қарсы желдету жүйелерінің және транзиттік арналарының (оның ішінде ауа арналар, жинағыштар, шахталар) ауа өткізгіштері мен арналарының конструкцияларын жанбайтын материалдардан және отқа төзімді етіп жасау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 автоматты және қашықтан басқарылатын жетектермен жабдықтау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материалдарының желдету жүйелерінің отқа төзімді арналарымен және тіреулер (аспалар) конструкцияларының қиысатын тораптарының осы арналар үшін талап етілетін шектерге отқа төзімділігінің сәйкестігі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жол бермеу және оларды жабық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электр қондырғыларын және электр техникалық өнімдерді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қауіпті аймақтарда дайындаушы-зауыттың жарылыстан және (немесе) өрттен қорғалу деңгейі мен түрінің белгісі жоқ электр жабдығын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 бұзылған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кәбілдер мен сымдардың оқшаулауының рұқсат етілгеннен жоғары қызуын, аварияға қарсы және өртке қарсы қорғауды автоматты басқару жүйелерінің істен шығуын тудыратын), сондай-ақ зақымдалған немесе қорғаныш қасиеттері мен оқшаулауын жоғалтқан электр сымдары мен кәбілдерін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және бекітілмеген резеткелерді, ажыратқыштарды, басқа электрлік қондырғы бұйымдарын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емес (қолдан жасалған) электрмен қыздырылатын аспаптарды қолдануға, калибрленбеген балқыма ендірмелерді және ток күшінің көбеюі мен қысқа тұйықталудан қорғайтын қолдан жасалған басқа аппараттарды пайдалануға жол бермеу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жанында жанғыш (оның ішінде тез тұтанатын) заттар мен материалдарды орналастыруға (жинауға)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электр сымдары мен кәбілдердің жалғаулары мен ұштарын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шамдарды қағазбен, матамен және басқа жанғыш материалдармен орауға, сондай-ақ шамның конструкциясында көзделген қалпақтары (шашыратқыштары) және қорғаныш торлары алынған шамдарды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көзделген термо реттегіштер болмаған немесе бұзылған кезде электр қыздырғыш аспаптарды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ішіне ыстық кендір қабығын алмай, броньдалған кәбілдерді төсеуге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бөлу құрылғыларын, аппараттар мен өлшеуіш аспаптарды, сондай-ақ бөлгіш түріндегі сақтандырғыш құрылғыларын, ажыратқыштарды және тек жанбайтын негіздегі барлық іске қосатын аппараттар мен электр қондырғыларының аспаптарын (мрамор, текстолит, гетинакс) монтаждау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қатысты қауіпті ауыспалы кедергілерді болдырмау үшін сығымдау, дәнекерлеу, пісіру немесе арнайы қысқыштардың көмегімен өткізгіштер мен кәбілдердің сымдарын жалғау, түйіндеу және тармақтауды орындау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 мен құрылымдарда, сыртқы технологиялық қондырғыларда жобада көзделген найзағайдан қорғайтын ақаусыз құрылғылардың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 жабдықты, авариялық және жұмыс жарықтандыру жай-күйін тексеру, өткізгіштердің, кабелдердің және жерге тұйықтау құрылғыларын кемінде үш жылда бір рет өлшеу және сынау. Өлшеулер нәтижелерін актімен (хаттамамен) ресімдеу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аппараттардың метал констуркцияларын, резервуарларды, газ құбырларын, мұнай құбырларын, мұнай өнімдері құбырларын және басқа да тез тұтанатын немесе жанғыш сұйықтықтар, сондай-ақ жанғыш газдармен айналысатын, сақталатын немесе өңделетін ғимарат ішінде және ашық кеңістікте орналасқан статистикалық электр зарядынан және найзағайдың жанама көріністерінен қорғайтын жерге тұйықтаудың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жүйелерін пайдалануға қойылатын талаптар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түріне тәуелсіз, жылу 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 бұзушылыққа, оларды осы мақсатқа бейімделмеген үй-жайларда (орындарда)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ақаулары мен зақымдары бар жылу шығаратын аппараттарды, сондай-ақ жанғыш констуркциялардың өртке қарсы бөлулерін (аралықтардың)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жүйелерінің түтін құбырлары, түтіндіктері және басқа элементтерін күйеден тікелей жылу беру маусымының алдында, сондай-ақ жылу беру маусымы кезінде:</w:t>
            </w:r>
            <w:r>
              <w:br/>
            </w:r>
            <w:r>
              <w:rPr>
                <w:rFonts w:ascii="Times New Roman"/>
                <w:b w:val="false"/>
                <w:i w:val="false"/>
                <w:color w:val="000000"/>
                <w:sz w:val="20"/>
              </w:rPr>
              <w:t xml:space="preserve">
үш айда кемінде бір рет - жылыту пештері үшін; </w:t>
            </w:r>
            <w:r>
              <w:br/>
            </w:r>
            <w:r>
              <w:rPr>
                <w:rFonts w:ascii="Times New Roman"/>
                <w:b w:val="false"/>
                <w:i w:val="false"/>
                <w:color w:val="000000"/>
                <w:sz w:val="20"/>
              </w:rPr>
              <w:t>
екі айда кемінде бір рет - үздіксіз жұмыс істейтін пештер мен ошақтар үшін тазарту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пайдалану жөніндегі нұсқаулықтарда көзделмеген жанғыш заттарды (қатты, сұйық, газ тәрізді) отын ретінде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түтіндіктердің беттерінен кемінде 0,5 метр болатын арақашықтықта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кемінде 1,25 метр және пештің басқа қыздырылатын бөліктеріне дейін кемінде 0,7 метр арақашықтықта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каналының конструкциясында оларды ыстан кезеңдік тазарту үшін технологиялық тесіктердің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тәріздес отынмен жұмыс істейтін жылу шығаратын аппараттарда жөнделген есіктердің және жанғыш материалдардан өртке қарсы бөліктердің (аралықтардың)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отындағы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өндіргіш аппараттардың от жағатын есігі астындағы жанғыш материалдардан жасалған еден пеш жанындағы оның ұзындығында орналасқан тесіктерсіз кемінде 0,5 х 0,7 метр өлшемдегі оттық алдындағы метал тілікпен қорғалған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тілікке орналастыруға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жағылатын пештерді жағу үшін тез тұтанатын және жанғыш сұйықтықтарды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оттығынан алып шыққаннан кейінгі қыздырылған және бықсыған материалдар болатын күл және қож өрттің туындау мүмкіндігін болдырмайтын, олар үшін арнайы бөлінген және су құятын орындардың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(өздігінен лапылдап жанатын көмірді) осы үшін арнайы бөлінген үй-жайлардан тыс немесе жанатын құрылыстардан 8 метрден жақын емес орналасқан, арнайы бөлінген алаңдардан тыс сақтауға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қондырғалары түтіндіктерінде от өшіргіштің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жұмычс істейтін жылугенератор аппараттары</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барлық отынды сыйдыратын металл табанға орналастыру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калориферилер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істемей қалғанда қыздырылатын элементтерге электр энергиясын беруді тоқтататын жарамды сигнализациясы мен бұғаттауы, электрлік және жылу қорғанышымен көзделген, шығатын ауаның температурасын бақылайтын және оны реттейтін автоматикасы жұмыс істейтін электр калориферлерін қолдану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калориферінде немесе оның жанында киім немесе басқадай жанғыш материалдарды кептіруге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калорифердің корпусы мен желдеткіштің арасына иілгіш зат ретінде жанатын материалдар қолдануға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пештердің аяқтарының биіктігі кемінде 0,2 метр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аяқтарын кемінде мына арақашықтықта орнату:</w:t>
            </w:r>
            <w:r>
              <w:br/>
            </w:r>
            <w:r>
              <w:rPr>
                <w:rFonts w:ascii="Times New Roman"/>
                <w:b w:val="false"/>
                <w:i w:val="false"/>
                <w:color w:val="000000"/>
                <w:sz w:val="20"/>
              </w:rPr>
              <w:t>
ағаш конструкциялардан, жиһаздан, тауарлардан, стеллаждардан, сөрелерден және басқа жабдықтардан -1 метр;</w:t>
            </w:r>
            <w:r>
              <w:br/>
            </w:r>
            <w:r>
              <w:rPr>
                <w:rFonts w:ascii="Times New Roman"/>
                <w:b w:val="false"/>
                <w:i w:val="false"/>
                <w:color w:val="000000"/>
                <w:sz w:val="20"/>
              </w:rPr>
              <w:t>
жанудан қорғалған конструкциялардан - 0,7 метр;</w:t>
            </w:r>
            <w:r>
              <w:br/>
            </w:r>
            <w:r>
              <w:rPr>
                <w:rFonts w:ascii="Times New Roman"/>
                <w:b w:val="false"/>
                <w:i w:val="false"/>
                <w:color w:val="000000"/>
                <w:sz w:val="20"/>
              </w:rPr>
              <w:t>
от жағу ойықтарынан ағаш конструкциялары мен басқа жабдықтарға дейін - 1,25 метр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түтін құбырын терезе арқылы бөлген кезде, аралықтың орнына онда түтін құбырының өлшемінен үш диаметрден кем емес шатыр темірінің болуы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 жүйелері мен қондырғыларын пайдалануға қойылатын талаптар</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автоматты өрт сигнализациясы, автоматты өрт сөндіру және өрт кезінде адамдарды құлақтандыру жүйелерімен жабдықтау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даярлықтан өткен мамандардың немесе мамандандырылған ұйымдардың шарт бойынша уақтылы техникалық қызмет көрсету жұмыстарын өткізу және жоспарлы-алдын алу жөндеу жұмыстарын жүргізуді ұйымдастыру арқылы өрт автоматикасы жүйелері мен қондырғыларын жұмысқа қабілетті күйде ұстау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автоматикасының жүйелерімен және құрылғыларымен жабдықталған объектіде техникалық құжаттамасы болуы тиіс</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Обьектінің қызмет көрсететін персоналының обьектіде монтаждалған құрылғылар мен өрт автоматикасы жүйелері мен қондырғыларының жұмыс істеу қағидаттарын білуі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жабдықты ілу немесе бекіту үшін автоматты өрт сөндіру қондырғыларының құбыр жолдарын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 жолдарына өндірістік жабдықтар мен санитарлық құралдарды қосуға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Спинклерлік автоматты өрт сөндіру қондырғыларының құбыр жолдарында орнатылған ішкі өрт крандарын өрт сөндіруден басқа мақсаттарға пайдалануға жол бермеу</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4-қосымша</w:t>
            </w:r>
          </w:p>
        </w:tc>
      </w:tr>
    </w:tbl>
    <w:bookmarkStart w:name="z85" w:id="79"/>
    <w:p>
      <w:pPr>
        <w:spacing w:after="0"/>
        <w:ind w:left="0"/>
        <w:jc w:val="left"/>
      </w:pPr>
      <w:r>
        <w:rPr>
          <w:rFonts w:ascii="Times New Roman"/>
          <w:b/>
          <w:i w:val="false"/>
          <w:color w:val="000000"/>
        </w:rPr>
        <w:t xml:space="preserve"> Өнеркәсіптік объектілерге қатысты өрт қауіпсіздігі саласындағы мемлекеттік бақылау аясындағы тексеру парағы</w:t>
      </w:r>
    </w:p>
    <w:bookmarkEnd w:id="79"/>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300"/>
        <w:gridCol w:w="540"/>
        <w:gridCol w:w="527"/>
        <w:gridCol w:w="13"/>
        <w:gridCol w:w="541"/>
        <w:gridCol w:w="54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 жолдарды және басқа да орындарда статикалық электрден қорғау жүйелерінің ұшқын басқыштар, ұшқын ұстағыштар, от тоқтататын, отқа бөгет жасайтын, шаң мен металл тұтқыш және жарылысқа қарсы құрылғылары жұмыс жағдайында ұстау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Резервуарлардан (сыйымдылықтардан) тез тұтанатын және жанғыш сұйықтықтар үлгілерін алу және деңгейді өлшеу күндізгі уақытта соққан кезде ұшқын шығуды болдырмайтын құралдармен жүзеге асыру. Көрсетілген операцияларды найзағай жарқылдап тұрған кезде, сондай-ақ өнімді тартып ағызу және тартып шығару кезінде орындауға жол бермеу. </w:t>
            </w:r>
            <w:r>
              <w:br/>
            </w:r>
            <w:r>
              <w:rPr>
                <w:rFonts w:ascii="Times New Roman"/>
                <w:b w:val="false"/>
                <w:i w:val="false"/>
                <w:color w:val="000000"/>
                <w:sz w:val="20"/>
              </w:rPr>
              <w:t>
Осындай сұйықтықтарды резервуарларға (сыйымдылықтарға) "құламалы ағыспен" беруге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күйде ұстау. Камералар мен циклондарда жиналған жанғыш қалдықтарды уақтылы жою</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 тоннелдері мен қоймалардың өту жолдарында, жабдықты, жанғыш материалдарды сақтауға, жанғыш материалдардан жасалған стендтер мен плакаттарды ілуге, сондай-ақ күштік кәбілдерді, газ, қышқыл, тез тұтанатын және жанғыш сұйықтықтарды тасымалдайтын құбыр жолдарын төсеуге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 электр желілерді, сондай-ақ жанғыш газдарды, тез тұтанатын және жанғыш сұйықтықтар мен жанғыш шаңдарды тасымалдауға арналған құбыр жолдарын төсеуге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адамдардың қауіпсіздігін қамтамасыз ету жөніндегі шешімді көздейтін өрт жою жоспарының болуы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тез тұтанатын және жанғыш сұйықтықтарды, жанғыш газдарды беруді бір орталықтан жүзеге асыру. Цехтың қоймаларына тез тұтанатын және жанғыш сұйықтықтарды, бояуларды, лактарды, еріткіштерді бір мезгілде сақтаудың барынша рұқсат берілген мөлшерінің нормативін белгілеу. Жұмыс орындарында ауысым қажеттілігінен аспайтын (пайдалануға дайын түрдегі) материалдар көлемін сақтау. Бұл ретте ыдыстарды тығыз жабу қажет</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отқа бөгет жасайтын құрылғылармен қорғау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жабылатын өртке қарсы есіктерге арналған механизмдерді жарамды күйде ұстау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Жарылыстың алдын алу клапандарын қорғау мембраналарының желілер мен адсорберлерде материал түрі және жалпақтығы бойынша жобалық шешімге сәйкестігі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 қолданылатын гидро жүйелерде бактағы майдың деңгейіне бақылаудың болуы және жүйедегі май қысымының паспортта көзделгеннен жоғары артуына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Майдаланған ағаш бөліктерінің бункерлері мен қалыпталған машиналарды сыйымдылықта разрядты ұстайтын аспирация жүйесімен және олардың толғаны туралы хабарлайтын сигнализация тетіктерімен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кептіргішті және құрғақ жаңқа мен шаң бункерлерін автоматты өрт сөндіру қондырғыларымен және жарылысқа қарсы құрылғылармен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жаңқа материалдарын тасымалдау жүйесін оттың таралуын болдырмайтын құралдармен және жануларды жоюға арналған люктермен жарақтау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және пневмокөліктік жүйелерден ағаш жаңқаларын және басқа да жарылу қаупі бар шаңдарды жинауға арналған сыйымдылықтар жарамды күйдегі жарылысқа қарсы құрылғылармен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сору құбырының шиберін әр 15 минут сайын 2-3 минутқа ашуға арналған автоматты құрылғының болуы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түрде бақылау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газдарын пайдаланатын кептіру барабандарын ұшқын тұтқышпен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Сіңдіру, пісіру және жанғыш сұйықтықтары бар басқа да ванналарды ғимараттан тыс жерде орналасқан жер асты сыйымдылықтарына авариялық құю құрылғыларымен жабдықтау. Әрбір ваннаны жанғыш буларды жергілікті сорумен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Ауа-бу және газ камераларының енгізу және сору каналдарын өрт туындаған кезде арнайы жабылатын қалқандармен (сұқпа жапқыштармен)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 желдеткіш тоқтап қалған жағдайда жанатын газды автоматты түрде тоқтататын жарамды құрылғылармен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кептіру камераларының алдында ұшқынның кептіру камераларына түсуін болдырмайтын ұшқын тұтқыштар орнату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жарығы бар және жұмыс істемейтін ұшқын тұтқыштары бар кептіру қондырғыларын пайдалануға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кептіру бөлімшелерін кептіру агентінің температурасын бақылауға арналған жарамды аспаптармен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калориферлер желдеткіштерін өшіретін және стационарлық өрт сөндіру құралдарын қосатын құрылғылармен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Шикізаттарға, жартылай дайын өнімдерге және сырланған дайын бұйымдарға арналған кептіру камераларын (үй-жайларды, шкафтарды) температура қалыпты мөлшерден көтерілген кезде қыздыруды өшіретін автоматикамен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өндірістердің және металдық домалақшалар өндірістерінің объектілері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төзімділігі ІІ дәрежеден төмен емес, едені жердің үстіңгі қабатынан кемінде 0,5 метр арақашықтықты көздейтін арнайы үй-жайларда сақтау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болат балқытқыш, электр болат балқытқыш және ферроқорытпалық өндірістің объектілері (жалпы талаптар)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болат балқытатын пештер тегістеулерінің, конвертерлердің, миксерлердің, шөміштердің және балқытылған металдарға арналған басқа сыйымдылықтардың жай-күйі мен жарамдылығы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туннельдерге, құю орнына тікелей жақын орналасқан май жертөлелеріне, сондай-ақ балқытылған металдарды тасымалдау орындарына кіретін жерлерді балқытылған металдан биіктігі кемінде 300 миллиметр табалдырықтармен қорғау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механизмдердің, электр жабдықтардың және гидрожетектер қондырғыларының кәбілдерін металды, шлакты құю орындарында және жоғары температуралы басқа аймақтарда механикалық зақымданулардан, сәулелі жылудың әсерінен, сондай-ақ оларға балқытылған металл мен шлактың шашырап кетуінен қорғау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өндіріс объектілері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Колошников алаңы мен зерттеу жұмыстарына арналған алаңдарды екі шығу жолымен қамтамасыз ету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қаптаманың температурасын пештің барлық биіктігі мен ауданы бойынша бақылау аспаптарымен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материалдары мен қалдықтарын домна пештерінің іргетастарына жинауға жол бермеу. Іргетастарды жүйелі түрде қоқыстан тазалау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Күйіп кетпеуін бақылау үшін ауа фурмаларын дабылдау құрылғыларымен жабдықтау. Күйіп кеткен фурмалық аспаптарда жұмыс істеуге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өндiрiсiнiң объектiлерi</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және шлактың түсуі ықтимал орындарда жабдықтың кез келген түрін сақтауға және материалдарды (оның ішінде жанғыш) жинауға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бактарды пештердің астына орналастыруға жол берілмеу, бактарды пештерден кемінде 5 метр арақашықтықта орналастыру және арнайы жылудан қорғайтын сенімді экрандармен қорғау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мазутты түсіруге арналған авариялық сыйымдылықтары бар жабық түсіру және құю құбыр жолдарымен шығыс бактарды біріктіру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Салқындатқышта конвертерлік газдар шығып тұрған кезде конвертердің жұмыс істеуіне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болат балқытқыш пештерді, конвертерлерді, миксерлерді қойған кезде газды тұтату үшін тез тұтанатын сұйықтықтарды пайдалануға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материалдар мен қоспаларды сақтау, дайындау және жасау орындарында олардың негізінде ашық отты қолдануға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алюминий-барий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жанатын шихта материалдары бар бункерді шихта крандары троллейінің астына орналастыруға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болат балқыту және ферроқорытпа өндiрiстерінің объектілері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 майдың толық көлемділігіне есептелінген авариялық май қабылдағыштармен қамтамасыз ету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және доғалы вакуум пештердің вакуумдық камераларын, сондай-ақ электрондық-сәулелік пештердің қорытпа камераларын жарылыстан сақтандыратын қақпақшалармен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шаңның тұтануын, жарылысын болдырмайтын құрылғылармен жабдықталмаған электр болат қорытпа және кенді қалпына келтіру пештерінен газ шаңның бөлінуін бұру жүйелерін пайдалануға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 камералары тозаңға айналдыру процесінде ыстық ұнтақтың конвейерлік лентаға түсуін болдырмайтын бекітпелермен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ұнтағының қышқылдануын, өздігінен жануын және жарылуын болдырмау үшін оны өндіру және сақтау орындарында ылғал мен дымқылдың болуына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негiзiндегi қорытпалардан жасалған ұнтақтар мен опаларды өндiруге арналған үй-жайларда жертөлелердi, жертөле арналары мен ойықтарды орнатуға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Алюминий-барий және алюминий ұнтақтарын селитрамен, қышқылдармен, сілтілермен және басқа да тотықтырғыштар және жанғыш заттармен бірге сақтауға және тасымалдауға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 немесе тез жануға бейім материалдарды (магний жоңқасы және магний қорытпалары, селитра, бертолет тұзы, термит қоспасы) металл термиялық цехтардың балқыту корпустарында арнайы бөлінген орындарда екі тәуліктік қажеттілікте аспайтын мөлшерде жабық металл ыдыста (банкаларда, бөшкелерде) сақтау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жанатын материалдарды сақтауға арналған бункерлерді жұмысы өрт сөндіру құралдарын іске қосуымен бұғатталған, осы материалдардың температурасын бақылауға арналған қондырғылармен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құбырларды жасау және метиз өндiрiстерiнің объектілері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жүйелерін май құбыры үзілген кезде қысым ысырмаларын автоматты жауып тастауға арналған құрылғымен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май толтырылған жабдықтың жанында ұшқындауға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жертөлелері мен кәбілді туннельдерін оларға жұмыс алаңдарынан қабыршақтар, ұшқындар және тұтанудың басқа көздерінің түсуін болдырмау үшін жауып ұстау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құрылғыларының өрт болған жағдайда автоматты сөнуін қамтамасыз ету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тораптарын қайта іске қосуға арналған ванналар, сондай-ақ жанғыш сұйықтықтарды құюға арналған мазутқа арналған шығыс бактарын, цех ғимаратынан тысқары орналасатын авариялық сыйымдылықтармен қамтамасыз ету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қаупі бар газдарды қолданатын учаскелерде жарылыс қаупі бар шоғырландырудың құрылуының алдын алатын технологиялық автоматиканы жарамды күйде ұстау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(лентаны үздіксіз күйдіру) кезінде қорғайтын газы жоқ ерітілген натрийі бар ваннаны пайдалануға жол бермеу. Судың немесе дымқыл материалдардың натрийі бар ваннаға түсіп кетуіне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үгінділерінен, жаңқаларын және басқа да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 объектілері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 қыздыру және керосинде парафинді, стеаринді еріту үшін ашық отты, ашық электр спиральдарын немесе температурасы 100°С жоғары басқа беттік қабаттарды қолдануға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 дайындау және қолдану учаскелерінде өртсөндіргіштер болмағанда жұмыс істеуге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қоспалардың төгілуіне жол бермеу және бұйымдарды қосымша жаншу кезінде жұмыс орындарында керосин-стеаринді қоспалардың қалдықтарын жинауды жүзеге асыру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(жарылыс қауіпті) газдарды отын және қалпына келтіру ортасы ретінде қолдануға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шайқау, майын кетiру және жууға арналған цехтар, учаскелер, қондырғылар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цехтарының (учаскелерінің) бояу дайындайтын бөлімшелерін бөлек сыртқа дербес шығу жолымен қамтамасыз ету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дайындау, бояу және бензинмен жуу жұмыстары жүргізілетін үй-жайлардың едендерін соққан кезінде ұшқын шығармайтын, жанбайтын материалдардан жасау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екі метр биіктіктегі үй-жайлар қабырғаларының ішкі қабаты ластанудан оңай тазаланатын, жанбайтын материалмен қаптау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Цехтың, учаскенің, қондырғының барлық есіктерін сыртқа немесе ғимараттан жақын шығатын жаққа ашылатындай етіп орнату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жүргізу. Қондырғылардың жұмысын, сондай-ақ нитро негіздегі жабындарды, бензинді және басқа да желдету жүйесі бар тез тұтанатын сұйықтықтарды қолдана отырып бояу, шаю, лактау, жуу және майсыздандыру операциясына беру жүйелерін бұғаттау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өткізгіштегі бояудың шөгінділерін күйдіру үшін қолдануға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 мен бөлшектерді жуу және майсыздандыру үшін жанбайтын құрамдар, пасталар, еріткіштер және басқа да өрт тұрғысынан қауіпсіз техникалық жуу құралдарын қолдану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сақтау орындарын оқыс төгілген қышқылдарды тезарада бейтараптандыру үшін дайын бор, әк немесе сода ерітіндісімен қамтамасыз ету.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Лак-бояу материалдарының ыдысын тығыз жабылған күйде және ғимараттар мен құрылыстардан кемінде 20 метр қашықтықта орналасқан арнайы алаңдарда сақтау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жағылғаннан кейін құбырлар мен басқа бұйымдарды салуға арналған сөрелерді кейіннен оны сора отырып, ағызып және бұрып жіберуге арналған қондырғылармен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қондырғыларын пайдалану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құрылыс, күрделі жөндеу, реконструкциялау және (немесе) техникалық қайта жабдықтау аяқталғаннан кейін пайдалануға енгізілетін тұрмыстық және өнеркәсіптік аспаптарға оны жағу үшін газ әкелетін құбыр желілерін өрт кезінде үй-жайда 100</w:t>
            </w:r>
            <w:r>
              <w:rPr>
                <w:rFonts w:ascii="Times New Roman"/>
                <w:b w:val="false"/>
                <w:i w:val="false"/>
                <w:color w:val="000000"/>
                <w:vertAlign w:val="superscript"/>
              </w:rPr>
              <w:t>0</w:t>
            </w:r>
            <w:r>
              <w:rPr>
                <w:rFonts w:ascii="Times New Roman"/>
                <w:b w:val="false"/>
                <w:i w:val="false"/>
                <w:color w:val="000000"/>
                <w:sz w:val="20"/>
              </w:rPr>
              <w:t>С ортаның температурасына жеткен кезде, газ құбырын автоматты түрде жабатын жылу сезгіш ілгекті құрылғылармен (клапандармен) жабдықтау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ілгекті құрылғыларды (клапандарды):</w:t>
            </w:r>
            <w:r>
              <w:br/>
            </w:r>
            <w:r>
              <w:rPr>
                <w:rFonts w:ascii="Times New Roman"/>
                <w:b w:val="false"/>
                <w:i w:val="false"/>
                <w:color w:val="000000"/>
                <w:sz w:val="20"/>
              </w:rPr>
              <w:t xml:space="preserve">
1) отқа төзімділігі V дәрежелі ғимараттарда, сондай-ақ ғимараттың шетінде орналасқан газ құбырлары электр магнитті және газ талдағыш немесе автоматты өрт сигнализациясы іске қосылған кезде, газ құбырын жабатын клапанмен жабдықталған ғимараттарда; </w:t>
            </w:r>
            <w:r>
              <w:br/>
            </w:r>
            <w:r>
              <w:rPr>
                <w:rFonts w:ascii="Times New Roman"/>
                <w:b w:val="false"/>
                <w:i w:val="false"/>
                <w:color w:val="000000"/>
                <w:sz w:val="20"/>
              </w:rPr>
              <w:t>
2) газ құбырлары электрмагниттік клапанмен жабдықталған, ал газ жағуға арналған қондырғылары бар үй-жайлары автоматты өрт сөндіру қондырғыларымен қорғалған қауіпті өндірістік объектілер ғимараттарында орнатуға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салқындату қондырғыларының машина және аппараттар бөлімшелері үй-жайларында салқындатқыш агент буларын бұғаттау газ талдауыштардың сорып-тартатын желдетуді автоматты қосатын және салқындату қондырғыларының сығымдағыштарын автоматты сөндіретін құрылғылары бар салқындатқыш ақаусыз күйінде болуға және тиісті актімен немесе арнайы журналдағы жазбамен ресімдеумен қамтамасыз ету, жұмысқа қабілеттілігін жылына кемінде екі рет тексеру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қондырғыларына арналған аммиагы бар баллондарды ғимараттың немесе құрылыстың арнайы қоймалық үй-жайларында сақтау.</w:t>
            </w:r>
            <w:r>
              <w:br/>
            </w:r>
            <w:r>
              <w:rPr>
                <w:rFonts w:ascii="Times New Roman"/>
                <w:b w:val="false"/>
                <w:i w:val="false"/>
                <w:color w:val="000000"/>
                <w:sz w:val="20"/>
              </w:rPr>
              <w:t>
Мына:</w:t>
            </w:r>
            <w:r>
              <w:br/>
            </w:r>
            <w:r>
              <w:rPr>
                <w:rFonts w:ascii="Times New Roman"/>
                <w:b w:val="false"/>
                <w:i w:val="false"/>
                <w:color w:val="000000"/>
                <w:sz w:val="20"/>
              </w:rPr>
              <w:t>
1) аммиагы бар баллондарды салқындату қондырғыларының машина бөлімдерінде сақтауға;</w:t>
            </w:r>
            <w:r>
              <w:br/>
            </w:r>
            <w:r>
              <w:rPr>
                <w:rFonts w:ascii="Times New Roman"/>
                <w:b w:val="false"/>
                <w:i w:val="false"/>
                <w:color w:val="000000"/>
                <w:sz w:val="20"/>
              </w:rPr>
              <w:t xml:space="preserve">
2) аммиагы бар құбыр жолдарын эвакуациялау жолдары бойынша, лифтілер мен көтергіштер шахталарында, сондай-ақ жарылыс өрт және өрт қауіптілігі бойынша А, Б және В1-В4 санатты үй-жайлар арқылы төсеуге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салқындату қондырғыларының машина және аппараттар бөлімшелерінің үй-жайларын жарылыс кезінде (оның ішінде оңай тасталатын конструкциялар,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сәйкестігі және үнемі жарамды күйде ұстау. Салқындату камераларының және салқындатқыш агрегаттардың үй-жайларын тікелей мақсатынсыз пайдалануға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Аммиагы бар баллондарды жұмыс істейтін жылу беру аспаптарынан кемінде 5 метр арақашықтықта орналастыру. Аммиагы бар баллондарды жүйелерді толтыруды тездету үшін қыздыруға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камераларының өртке қарсы белдіктерінде тесіктер салуға, түтіктер өткізуге, бекітулер орнатуға, сондай-ақ оларды жанғыш материалдармен қаптауға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агрегаттарды салқындату камераларының тамбурларында орналастыруға жол бермеу. Басқа үй-жайлардан сыртқа шығатын немесе дәліз арқылы есіктермен бөлінген шығу жолы болатын машина бөлімінде салқындатқыш қондырғылардың камераларын тұздықпен салқындатып орналастыру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және жөндеу процесінде жобада көзделген салқындату камераларының жанбайтын жылу оқшаулауын жанатын жылу оқшаулауына ауыстыру жүргізуге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басқа үй-жайлардың желдету жүйелерінен бөлу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және машина бөлімшелерінің авариялық жарықтандыруын жарамды күйде ұстау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бөлімшелеріндегі жарылыстан қорғайтын электр жабдығын техникалық жарамды күйде ұстау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қондырғыларының машина және аппарат бөлімшелерінің үй-жайларын пайдалану процесінде жеңіл лақтырылатын элементтерін (панелдерді, терезелерді, есіктерді) конструкциялардың басқа түрлеріне ауыстыруға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материалдарын компрессорлық үй-жайларда ауысымдық қажеттіліктен аспайтын мөлшерде жабық металл ыдыста сақтауды жүзеге асыру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қондырғыларда компрессорға сұйық салқындатқыштың түсу мүмкіндігін болдырмау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тоңазытқыш қондырғылардың үй-жайларында ішкі өрт крандары шашыраған суды алуға мүмкіндік беретін шашыратқыш оқпандармен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 үй-жайларында компрессорлармен конструктивтік немесе технологиялық байланысы жоқ аппараттарды немесе жабдықтарды орнатуға, сондай-ақ кеңселер мен қоймалар жасауға жол бермеу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жолдарда тасымалданатын заттарға байланысты танып ажырату бояуымен және цифрлық белгілермен қамтамасыз ету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жолдардың қолданыстағы орналасу схемаларын, сондай-ақ салқындатқыш агентті жоспарды әзірлемей және оны бекітпей ауыстыруға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 жолдардың механикалық зақымдалуы ықтимал жерлеріне қорғайтын бүркеніштер, торлар, кішкене көпірлер орнату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агенттері бар құбырлардың жанбайтын жылу оқшаулағышын жанатын түріне ауыстыруға жол бермеу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станциясының үй-жайларын өздігінен тығыз жабылатын есіктермен жабдықтау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5-қосымша</w:t>
            </w:r>
          </w:p>
        </w:tc>
      </w:tr>
    </w:tbl>
    <w:bookmarkStart w:name="z87" w:id="80"/>
    <w:p>
      <w:pPr>
        <w:spacing w:after="0"/>
        <w:ind w:left="0"/>
        <w:jc w:val="left"/>
      </w:pPr>
      <w:r>
        <w:rPr>
          <w:rFonts w:ascii="Times New Roman"/>
          <w:b/>
          <w:i w:val="false"/>
          <w:color w:val="000000"/>
        </w:rPr>
        <w:t xml:space="preserve"> Автокәсіпорындарға, көлікке қызмет көрсету объектілеріне, автотұрақтарға (паркингтерге) қатысты өрт қауіпсіздігі саласындағы мемлекеттік бақылау аясындағы тексеру парағы</w:t>
      </w:r>
    </w:p>
    <w:bookmarkEnd w:id="80"/>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9106"/>
        <w:gridCol w:w="575"/>
        <w:gridCol w:w="575"/>
        <w:gridCol w:w="576"/>
        <w:gridCol w:w="576"/>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талаптарды сақтау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таза ұстау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тікелей мақсаттарынан тыс (жанғыш материалдарды, газ баллондарын жинау, жөндеу шеберханаларын, сырлау камералары және т.б.) қолдануға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сақтауға арналған үй-жайлар, шатыр асты және ашық алаңшалар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Нормадан асып кеткен көлемде көлік құралдарын орнатуға, оларды орналастыру жоспарын бұзуға, автомобильдер, ғимараттардың (құрылыстардың) арасындағы қашықтықты азайтуға орнатуға жол бермеу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термиялық, дәнекерлеу, сырлау және ағаш өңдеу жұмыстарын жүргізуге, сондай-ақ тез тұтанатын және жанғыш сұйықтықтарды қолданып бөлшектерді шаюға шығу қақпалары мен өту жолдарын үйіп тастауға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бактарынан, отын жолдарымен және карбюраторлардан жанармай тамшылап, аузы ашық отын бактарымен, сондай-ақ электрқұрылғылар жүйесі ақаулы күйде болса, көлік құралдарын қалдыруға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жол бермеу, сондай-ақ оларды кәрізге немесе іргелес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көзделеді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мақсатқа бейімделмеген үй-жайларда оталдыруға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(от, алау, дәнекерлеу шамдары), жарықтандыру үшін ашық от көздерін пайдалануға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пайдалануға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отынмен жұмыс жасайтын көлік құралдарын пайдалану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үй-жайда тұраққа қоюға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өршітуді жүзеге асыруға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берумен байланысты жүйелерді жарамды күйде ұстау. Сұйытылған көмірсутек газы бар баллондардағы сақтандырғыш клапандарын, сондай-ақ отын беруді бұғаттауды қамтамасыз ететін электрлік магнитті клапандарын жарамды күйде пайдалану. Баллондарды куәландыруды кемінде екі жылда бір рет жүргізу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25ºC асатын, жылу берілетін үй-жайларда қолдануға және сақтауға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бірлік техникаға біреуден келетін сүйреткіш арқандармен (штангалармен) буксирге алатын тростармен және штангтармен жарақтау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станциялар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қышқылды, сілтіні немесе электролитті сақтауға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орнында арнайы киімді және басқа да бөгде заттарды қалдыруға жол бермеу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Жуып-шаю және бояу жұмыстарын жүргізуге арналған жайлар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және бояу цехтарын көп қабатты ғимараттардың жертөлелерінде, цокольды және бірінші қабаттарында орналастыруға жол бермеу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бөлімшелерді сыртқы қабырғасында терезе ойығы жеке эвакуациялық шығу жолы бар және аралас үй-жайлардан жанбайтын қабырғалармен оқшауланған үй-жайларда орналастыру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цехтарына, сондай-ақ бояу дайындайтын бөлімшелерге жанбайтын, электр сымды, ерітінділерге төзімді және ұшқын шығармайтын еден жасау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қырлы радиаторларды қолдануға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бояу цехтарының және бояу дайындау бөлімшелерінің жылжымалы технологиялық жабдығын қорғаныш құрылғылармен (саты, баспалдақ, тақтайша, арба) жабдықтау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киімдермен және статикаға қарсы білезіктермен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6-қосымша</w:t>
            </w:r>
          </w:p>
        </w:tc>
      </w:tr>
    </w:tbl>
    <w:bookmarkStart w:name="z89" w:id="81"/>
    <w:p>
      <w:pPr>
        <w:spacing w:after="0"/>
        <w:ind w:left="0"/>
        <w:jc w:val="left"/>
      </w:pPr>
      <w:r>
        <w:rPr>
          <w:rFonts w:ascii="Times New Roman"/>
          <w:b/>
          <w:i w:val="false"/>
          <w:color w:val="000000"/>
        </w:rPr>
        <w:t xml:space="preserve"> Әкімшілік ғимараттарға (көп салалы кешендерге), көппәтерлі (жеке) тұрғын үйлерге және жатаханаларға қатысты өрт қауіпсіздігі саласындағы мемлекеттік бақылау аясындағы тексеру парағы </w:t>
      </w:r>
    </w:p>
    <w:bookmarkEnd w:id="81"/>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730"/>
        <w:gridCol w:w="643"/>
        <w:gridCol w:w="643"/>
        <w:gridCol w:w="643"/>
        <w:gridCol w:w="64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Түтiнге қарсы қорғау, өрт автоматикасы жүйелерi мен қондырғыларын, авариялық жарықтандыру, iшкi өртке қарсы су құбыры, авариялық лифтiлердің жарамды күйде ұсталуы және оларды жүйелі тексеруді ұйымдастыру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Объектiлердiң орталық диспетчерлiк пункттеріне шығарылған өртке қарсы қорғау жүйелерiн басқару қондырғылары мен бақылау аспаптарын ұстау, сондай-ақ қызметке түсу кезінде оларды кезекші персоналдың тексеруін қамтамасыз ету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кезiнде қосылатын өртке қарсы қорғау жүйелерiнiң iске қосу құрылғыларында олардың мақсаты мен қолданысқа келтіру тәртiбi туралы ілулі тақтайшаның болуы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жарықтандыруы жоқ эвакуациялау жолдарының электр жарығымен тұрақты жарықтандырылуын қамтамасыз ету, сондай-ақ жарықтың қозғалысқа жарық диодтан қосылу мүмкiндiгiнің болуы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жүйесiне кiретiн есiктерде жарамды өздiгiнен жабылатын құрылғылар мен тығыздағыш төсемшелердің болуы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жабдықтармен, автокөлікпен үймелеуге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жабындарда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дәлiздерде түтiн жоюға кедергi келтiретiн жабындарды орнатуға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қауіптi заттар мен материалдар қолданылатын және сақталатын әр түрлi шеберханалық және қоймалық үй-жайларды орнатуға, сондай-ақ басқа мақсатқа арналған үй-жайға жалға беруге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урналардың немесе темекi күлін салғыштардың болуы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тоқтан ажыратуға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баптағанға дейiн жаңадан салынған ғимаратты пайдалануға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лоджияларда эвакуациялау есiктерiн, люктердi, сондай-ақ аралас секцияларға адамдардың өтуiне арналған өткелдердi қатты бекiтуге және эвакуациялау сатыларына шығу жолдарын жиһазбен, жабдықпен үймелеуге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Түтiнденбейтiн саты торларына әйнек салуға немесе жалюзиi мен әуе аймақтарын бекiтуге жол бермеу</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өткiзгiштердегi отты бөгейтiн құрылғылардың (жапқыштар, шиберлер, клапандар), автоматты өрт сигнализациясы немесе өрт сөндiру құрылғылары бар желдеткiш жүйелерiнiң бұғаттау құрылғыларының, өрт кезiнде желдеткiштi автоматты ажырату құрылғыларының жарамды жай-күйі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7-қосымша</w:t>
            </w:r>
          </w:p>
        </w:tc>
      </w:tr>
    </w:tbl>
    <w:bookmarkStart w:name="z91" w:id="82"/>
    <w:p>
      <w:pPr>
        <w:spacing w:after="0"/>
        <w:ind w:left="0"/>
        <w:jc w:val="left"/>
      </w:pPr>
      <w:r>
        <w:rPr>
          <w:rFonts w:ascii="Times New Roman"/>
          <w:b/>
          <w:i w:val="false"/>
          <w:color w:val="000000"/>
        </w:rPr>
        <w:t xml:space="preserve"> Автомобильдерге жанар-жағармай құю және газ құю (стационарлық және жылжымалы) станцияларына қатысты өрт қауіпсіздігі саласындағы мемлекеттік бақылау аясындағы тексеру парағы</w:t>
      </w:r>
    </w:p>
    <w:bookmarkEnd w:id="82"/>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9186"/>
        <w:gridCol w:w="561"/>
        <w:gridCol w:w="561"/>
        <w:gridCol w:w="9"/>
        <w:gridCol w:w="551"/>
        <w:gridCol w:w="562"/>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 ғимаратын орталық жылу беру жүйесімен жабдықтау.</w:t>
            </w:r>
            <w:r>
              <w:br/>
            </w:r>
            <w:r>
              <w:rPr>
                <w:rFonts w:ascii="Times New Roman"/>
                <w:b w:val="false"/>
                <w:i w:val="false"/>
                <w:color w:val="000000"/>
                <w:sz w:val="20"/>
              </w:rPr>
              <w:t>
Автожанармай құю станциясының үй-жайларында зауытта дайындалған, өрт қауіпсіздігі талаптарына сай майлы электрмен жылыту аспаптарын жанғыш конструкциялар мен материалдарға дейінгі тиісті қашықтықты сақтай отырып пайдалануға. Жылыту аспаптары мен әр түрлі құбыр өткізгіштерге жанғыш материалдарды (арнайы киімді, сүрту материалын) қоюға, сондай-ақ жылыту аспаптарында киім мен аяқ киімді кептіруге жол бермеу.</w:t>
            </w:r>
            <w:r>
              <w:br/>
            </w:r>
            <w:r>
              <w:rPr>
                <w:rFonts w:ascii="Times New Roman"/>
                <w:b w:val="false"/>
                <w:i w:val="false"/>
                <w:color w:val="000000"/>
                <w:sz w:val="20"/>
              </w:rPr>
              <w:t>
Автожанармай құю станциясының аумағы мен ғимараттарында жылу беру қондырғылары мен ашық от қолданылатын құрылғыларды пайдалануға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аумағына кірердің алдында оның аумағында көлік қозғалысын ұйымдастыру схемасының және жүргізушілер мен жолаушыларға арналған өрт қауіпсіздігі шараларын сақтау туралы талаптарымен стендтердің болуы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станциясының аумағында шылым шегуге жол бермеу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Автожанар-жағармай құю станциясының барлық үй-жайларының есіктерінде, сондай-ақ сыртқы қондырғыларда:</w:t>
            </w:r>
            <w:r>
              <w:br/>
            </w:r>
            <w:r>
              <w:rPr>
                <w:rFonts w:ascii="Times New Roman"/>
                <w:b w:val="false"/>
                <w:i w:val="false"/>
                <w:color w:val="000000"/>
                <w:sz w:val="20"/>
              </w:rPr>
              <w:t>
1) жарылыс-өрт және өрт қауіптілігі бойынша үй-жайлардың санаты;</w:t>
            </w:r>
            <w:r>
              <w:br/>
            </w:r>
            <w:r>
              <w:rPr>
                <w:rFonts w:ascii="Times New Roman"/>
                <w:b w:val="false"/>
                <w:i w:val="false"/>
                <w:color w:val="000000"/>
                <w:sz w:val="20"/>
              </w:rPr>
              <w:t>
2) жарылыс қауптілігінің немесе өрт қауіптілігі аймақтарының сыныбы;</w:t>
            </w:r>
            <w:r>
              <w:br/>
            </w:r>
            <w:r>
              <w:rPr>
                <w:rFonts w:ascii="Times New Roman"/>
                <w:b w:val="false"/>
                <w:i w:val="false"/>
                <w:color w:val="000000"/>
                <w:sz w:val="20"/>
              </w:rPr>
              <w:t xml:space="preserve">
3) өртке қарсы жай-күйге жауапты жұмыскердің тегі, аты-жөні </w:t>
            </w:r>
            <w:r>
              <w:br/>
            </w:r>
            <w:r>
              <w:rPr>
                <w:rFonts w:ascii="Times New Roman"/>
                <w:b w:val="false"/>
                <w:i w:val="false"/>
                <w:color w:val="000000"/>
                <w:sz w:val="20"/>
              </w:rPr>
              <w:t>
4) өртке қарсы қызмет бөлімшелерін шақыру телефонының нөмірі көрсетілген жазбаның болуы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көлік құралын автожанар-жағар май құю станциясының аумағынан шұғыл эвакуациялау үшін кемінде 3 метрлік қатты буксирлік штангінің болуы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Автожанар-жағар май құю станциясы ауыл шаруашылығы дәнді-дақыл алқаптарының жанында орналастырылған кезде жалынның (бидай, мақта) дала алқаптарына таралуы мүмкін, автожанар-жағар май құю станциясы шекарасының бойымен ені кем дегенде 4 метрлік жер жыртудың болуы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w:t>
            </w:r>
            <w:r>
              <w:br/>
            </w:r>
            <w:r>
              <w:rPr>
                <w:rFonts w:ascii="Times New Roman"/>
                <w:b w:val="false"/>
                <w:i w:val="false"/>
                <w:color w:val="000000"/>
                <w:sz w:val="20"/>
              </w:rPr>
              <w:t>
1) отынның ағуы болғанда;</w:t>
            </w:r>
            <w:r>
              <w:br/>
            </w:r>
            <w:r>
              <w:rPr>
                <w:rFonts w:ascii="Times New Roman"/>
                <w:b w:val="false"/>
                <w:i w:val="false"/>
                <w:color w:val="000000"/>
                <w:sz w:val="20"/>
              </w:rPr>
              <w:t>
2) бақылау және реттеу аспаптары болмағанда, жарамсыздық болғанда, ажыратылғанда немесе тексеру мерзімі өтіп кеткенде;</w:t>
            </w:r>
            <w:r>
              <w:br/>
            </w:r>
            <w:r>
              <w:rPr>
                <w:rFonts w:ascii="Times New Roman"/>
                <w:b w:val="false"/>
                <w:i w:val="false"/>
                <w:color w:val="000000"/>
                <w:sz w:val="20"/>
              </w:rPr>
              <w:t>
3) кез келген жарамсыздық кезінде пайдалануға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автожанармай құю станциясының өрт қауіптілік дәрежесін арттыратын конструктивті өзгерістер енгізуге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жабдықта статикалық электрден қорғаудың болуы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 деаэрация желілердің болуы.</w:t>
            </w:r>
            <w:r>
              <w:br/>
            </w:r>
            <w:r>
              <w:rPr>
                <w:rFonts w:ascii="Times New Roman"/>
                <w:b w:val="false"/>
                <w:i w:val="false"/>
                <w:color w:val="000000"/>
                <w:sz w:val="20"/>
              </w:rPr>
              <w:t>
Деаэрация желілерінің құбыр өткізгіштері кез келген уақытта жұмыс жасау қабілетін сақтай алатын от бөгегіштермен немесе қоса салынған от бөгегіштері бар тыныс алу клапандарымен жарақтау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регламенттік жұмыстарды жүргізу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бу-ауа қоспалары түзілетін аймақтарда жұмысты ұшқын шығармайтын киім мен аяқ киімде ұшқынға қауіпсіз аспаппен орындау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технологиялық жүйелерінің герметикалығына пневматикалық сынаулар жүргізу үшін (резервуардың қабырға аралық кеңістігі, резервуардың ішкі кеңістігі, құбыр өткізгіштігі) жанбайтын газдар (азот, көмір қышқыл газы) пайдалану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бөгегішті немесе онымен жабдықталған тыныс алу клапанын деаэрация жүйесi құбырының шығу жолында осы құбыр өткізгішті тығын арматурасымен герметикалық жабынсыз алуға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кешендерінің аумағында, ғимараттарында, құрылыстарында, үй-жайларында, технологиялық жүйелерінде жөндеу жұмыстарын жүргізуге объектінің басшысы жазбаша рұқсаттың болуы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қабылдау және беру жабдығы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 құю жабық схема бойынша қамтамасыз 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станциясына отыны бар автоцистерналар кірген кезде оның аумағынан барлық көлік пен бөгде адамдарды шығаруды қамтамасыз ету. Бір мезгілде екі және одан да көп автоцистерналардың болуына тыйым салу.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Автоцистернадан жанар-жағар май құю операциясын автожанармай құю станциясының кемінде екі жұмыскері және мынадай талаптарды орындағанда жүргізіледі:</w:t>
            </w:r>
            <w:r>
              <w:br/>
            </w:r>
            <w:r>
              <w:rPr>
                <w:rFonts w:ascii="Times New Roman"/>
                <w:b w:val="false"/>
                <w:i w:val="false"/>
                <w:color w:val="000000"/>
                <w:sz w:val="20"/>
              </w:rPr>
              <w:t>
1) автоцистерналарға арналған жанармай құю алаңында әрқайсысының көлемі кемінде 100 литр жылжымалы ауа-көбікті өртсөндіргіштің болуы;</w:t>
            </w:r>
            <w:r>
              <w:br/>
            </w:r>
            <w:r>
              <w:rPr>
                <w:rFonts w:ascii="Times New Roman"/>
                <w:b w:val="false"/>
                <w:i w:val="false"/>
                <w:color w:val="000000"/>
                <w:sz w:val="20"/>
              </w:rPr>
              <w:t>
2) автоцистерналардың жанармай құю алаңдарынан мұнай өнімдерімен ластанған атмосфералық жауын-шашын қалдықтарының науасы жабылады және отын төгілуін авариялық резервуарға бұру құбыр өткізгішін ашу;</w:t>
            </w:r>
            <w:r>
              <w:br/>
            </w:r>
            <w:r>
              <w:rPr>
                <w:rFonts w:ascii="Times New Roman"/>
                <w:b w:val="false"/>
                <w:i w:val="false"/>
                <w:color w:val="000000"/>
                <w:sz w:val="20"/>
              </w:rPr>
              <w:t>
3) автоцистерналарды жерге тұйықтау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тұйықталатын өткізгіштерді автоцистернаның боялған және ластанған металл бөліктеріне қосуға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қозғалтқыштары бар көлік құралдарына жанармай құюға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технологиялық жүйеге келісілген және бекітілген техникалық шарттар мен техникалық пайдалану құжаттамасында көзделмеген болса, жер асты резервуарларымен көлік құралдарының өтуіне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болғанда және атмосфералық разрядтардың пайда болу қауіптілігі болған уақытта резервуарларға отын құюға және тұтынушыларға отын беруге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жөндеумен тікелей байланысы жоқ жөндеу жұмыстарын жүргізуге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(кемінде төрт есікті жеңіл автомобильдерден басқа) жанармай құюға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сығымдалған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заттар мен материалдар тиелген көлік құралдарының кіруіне жол бермеу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автожанар-жағармай құю станциялары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автожанармай құю станцияларын арнайы бөлінген алаңдарға орналастыру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алаңдағы жылжымалы автожанармай құю станцияларын пайдалануды бастамас бұрын:</w:t>
            </w:r>
            <w:r>
              <w:br/>
            </w:r>
            <w:r>
              <w:rPr>
                <w:rFonts w:ascii="Times New Roman"/>
                <w:b w:val="false"/>
                <w:i w:val="false"/>
                <w:color w:val="000000"/>
                <w:sz w:val="20"/>
              </w:rPr>
              <w:t>
1) бақылау-өлшеу аспаптары арқылы және көзбен шолу станцияларының герметикалығы тексеріледі;</w:t>
            </w:r>
            <w:r>
              <w:br/>
            </w:r>
            <w:r>
              <w:rPr>
                <w:rFonts w:ascii="Times New Roman"/>
                <w:b w:val="false"/>
                <w:i w:val="false"/>
                <w:color w:val="000000"/>
                <w:sz w:val="20"/>
              </w:rPr>
              <w:t>
2) автожанармай құю станцияларының жерге қосатын өткізгіші алаңның жерге тұйықтау құрылғысына қосылады;</w:t>
            </w:r>
            <w:r>
              <w:br/>
            </w:r>
            <w:r>
              <w:rPr>
                <w:rFonts w:ascii="Times New Roman"/>
                <w:b w:val="false"/>
                <w:i w:val="false"/>
                <w:color w:val="000000"/>
                <w:sz w:val="20"/>
              </w:rPr>
              <w:t>
3) көлік құралының отын багының астына қою үшін тұғырлар дайындалады;</w:t>
            </w:r>
            <w:r>
              <w:br/>
            </w: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r>
              <w:br/>
            </w:r>
            <w:r>
              <w:rPr>
                <w:rFonts w:ascii="Times New Roman"/>
                <w:b w:val="false"/>
                <w:i w:val="false"/>
                <w:color w:val="000000"/>
                <w:sz w:val="20"/>
              </w:rPr>
              <w:t>
5) ескерту белгілері мен ақпарат қалқаны орнатылады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8-қосымша</w:t>
            </w:r>
          </w:p>
        </w:tc>
      </w:tr>
    </w:tbl>
    <w:bookmarkStart w:name="z93" w:id="83"/>
    <w:p>
      <w:pPr>
        <w:spacing w:after="0"/>
        <w:ind w:left="0"/>
        <w:jc w:val="left"/>
      </w:pPr>
      <w:r>
        <w:rPr>
          <w:rFonts w:ascii="Times New Roman"/>
          <w:b/>
          <w:i w:val="false"/>
          <w:color w:val="000000"/>
        </w:rPr>
        <w:t xml:space="preserve"> Моншалар мен хауыздарға қатысты өрт қауіпсіздігі саласындағы мемлекеттік бақылау аясындағы тексеру парағы</w:t>
      </w:r>
    </w:p>
    <w:bookmarkEnd w:id="83"/>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5756"/>
        <w:gridCol w:w="1300"/>
        <w:gridCol w:w="1300"/>
        <w:gridCol w:w="1300"/>
        <w:gridCol w:w="1301"/>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 камерасынан соратын ауа өткізгіштің оңашалануын және тікелей сыртқа шығарылуын жасау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жылу электр қыздырғыш қондырғыларын орнатуға жол бермеу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немесе жарамсыз термо реттегіші бар тас пешті пайдалануға жол бермеу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Хауыздардың үй-жайларында арнайы жабдықталған орындардан басқа жерлерде тұрмыстық электр қыздырғыш аспаптарын қолдануға жол бермеу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9-қосымша</w:t>
            </w:r>
          </w:p>
        </w:tc>
      </w:tr>
    </w:tbl>
    <w:bookmarkStart w:name="z95" w:id="84"/>
    <w:p>
      <w:pPr>
        <w:spacing w:after="0"/>
        <w:ind w:left="0"/>
        <w:jc w:val="left"/>
      </w:pPr>
      <w:r>
        <w:rPr>
          <w:rFonts w:ascii="Times New Roman"/>
          <w:b/>
          <w:i w:val="false"/>
          <w:color w:val="000000"/>
        </w:rPr>
        <w:t xml:space="preserve"> Метрополитендерге қатысты өрт қауіпсіздігі саласындағы мемлекеттік бақылау аясындағы тексеру парағы </w:t>
      </w:r>
    </w:p>
    <w:bookmarkEnd w:id="84"/>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7626"/>
        <w:gridCol w:w="842"/>
        <w:gridCol w:w="842"/>
        <w:gridCol w:w="842"/>
        <w:gridCol w:w="842"/>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немесе өрт жағдайында тоннель желдеткіші шахтасының жұмысы кезінде метрополитен қызметкерлерінің іс-қимыл тәртібінің, жолаушыларды эвакуациялау жоспарының, жедел өрт сөндіру жоспарының болуы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жолдарының (холдар, вестибюлдер, саты алаңы, дәліздер) қабарғаоарын, төбелерін жанғыш заттармен безендіруге жол бермеу, сондай-ақ станция вестюбилдерін және жер асты бөлмелерінде жарнамаларды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Метрополитендердiң жер асты кеңiстiгiнде орнатылатын көйлек iлетiн шкафтарды тек жанбайтын материалдардан жасау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бөлмелерінде екіден аспайтын әрқайсысының сыйымдылығы 5 литрден көп газ баллондарын арнайы бөлінген жерден тыс сақтауға жол бермеу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 газбен және жлектрмен дәнекерлеу жұмысын жылжымалы көлікте орнатылған арнайы агрегаттармен жүргізу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қызметкерлеріне нұсқаулық беруге арналған жер асты кеңістігіндегі техникалық кабинеттерде сыныптың оқу бөлмелерінде сыйымдылықтан асыруға жол бермеу (30 адамнан аспауы)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залдарында, эскалаторларда және демонтаждау камераларында қосалқы бөлшектер мен материалдарды жинауға жол бермеу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тек қана станцияның жер бетіндегі вестибюлдерінде орнату. Дүңгіршектерді жанбайтын материалдардан жасау. Сауда дүңгіршектерін олардың жолаушылардың өтуіне кедергі келтірмейтін есеппен орналастыру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Дүңгіршекті жылытуға арналған май электррадиаторларын немесе жылыту электр панельдерін қолдану.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жабдықтау және автоматы өрт дабылы қондырғысымен дабыл беруді кезекші тұлғаның тәулік бойы болатын бөлмеге шығару арқылы орнатуатты осалықытерде сынып оқу агрегаттармен жүргізурекет тәртібі, жолауш</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аэрозолды қаптамадағы заттарды, пиротехникалық бұйымдарды және басқа да өртке қауіпті материалдарды қолдануға және сатуға жол бермеу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бөлмелерінде заттарды, қаптама материалдарды, сауда жабдықтарын сақтауға жол бермеу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10-қосымша</w:t>
            </w:r>
          </w:p>
        </w:tc>
      </w:tr>
    </w:tbl>
    <w:bookmarkStart w:name="z97" w:id="85"/>
    <w:p>
      <w:pPr>
        <w:spacing w:after="0"/>
        <w:ind w:left="0"/>
        <w:jc w:val="left"/>
      </w:pPr>
      <w:r>
        <w:rPr>
          <w:rFonts w:ascii="Times New Roman"/>
          <w:b/>
          <w:i w:val="false"/>
          <w:color w:val="000000"/>
        </w:rPr>
        <w:t xml:space="preserve"> Қонақ үйлерге, мотельдерге, кемпингтерге қатысты өрт қауіпсіздігі саласындағы мемлекеттік бақылау аясындағы тексеру парағы </w:t>
      </w:r>
    </w:p>
    <w:bookmarkEnd w:id="85"/>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874"/>
        <w:gridCol w:w="685"/>
        <w:gridCol w:w="685"/>
        <w:gridCol w:w="685"/>
        <w:gridCol w:w="686"/>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орыс тілдерінде және басқа да тілдерде ілінген өрт қауіпсіздігі талаптарымен жаднамалардың болуы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мотельдердің, кемпингтердің нөмірлерінде және жатақханалардың есіктерінің ішкі жағында өрт болған жағдайда эвакуациялау жолдарының жоспарында нөмірлері немесе бөлмелері, эвакуациялау жолдары мен қозғалыс бағыты, өрт сөндіру құралдарын орналастыру орны мен қажетті түсіндірме мәтіні бар сигнализациясы көрсетіліп, адамдарды эвакуациялаудың жеке жоспарларының болуы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тұрғын қабаттарында қоймалар, кеңселер, конторлар орналастыруға жол бермеу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кемпингтердің, мотельдердің ғимараттарының қызмет көрсетуші персоналының жұмыс орнында сақталатын тыныс алу органдарын жеке қорғау құралдарымен және электр шамдарымен қамтамасыз етілуі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11-қосымша</w:t>
            </w:r>
          </w:p>
        </w:tc>
      </w:tr>
    </w:tbl>
    <w:bookmarkStart w:name="z99" w:id="86"/>
    <w:p>
      <w:pPr>
        <w:spacing w:after="0"/>
        <w:ind w:left="0"/>
        <w:jc w:val="left"/>
      </w:pPr>
      <w:r>
        <w:rPr>
          <w:rFonts w:ascii="Times New Roman"/>
          <w:b/>
          <w:i w:val="false"/>
          <w:color w:val="000000"/>
        </w:rPr>
        <w:t xml:space="preserve"> Демалыс үйлері мен аймақтарына, жазғы сауықтыру лагерлері мен туристік базаларға қатысты өрт қауіпсіздігі саласындағы мемлекеттік бақылау аясындағы тексеру парағы</w:t>
      </w:r>
    </w:p>
    <w:bookmarkEnd w:id="86"/>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7927"/>
        <w:gridCol w:w="874"/>
        <w:gridCol w:w="875"/>
        <w:gridCol w:w="875"/>
        <w:gridCol w:w="875"/>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ағаш ғимараттарын бір қабаттан жоғары орнатуға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жабыны мен жылытқышының болуы, каркас және қалқан ғимараттарды сылаудың болуы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тез тұтанатын материалдармен (сабанмен, жаңқамен, қамыспен, жоңқамен) жабуға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қамтылған ағаш ғимараттарда асханалар, кір жуу орындарын орнатуға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конструкциялардан жасалған ғимараттарда 50-ден астам балаларды орналастыруға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жұмыс істейтін үй-жайларда пеш жағуға, керосинді және электрлік қыздыру құралдарын қолдануға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бермеу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жазғы сауықтыру лагерьлері телефон байланысымен, өрт болған жағдайда берілетін сигнал белгісімен және бастапқы өрт сөндіру құралдарымен қамтамасыз етілуі. Қызмет көрсетуші персоналдың тәулік бойы кезекшілігінің болуы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12-қосымша</w:t>
            </w:r>
          </w:p>
        </w:tc>
      </w:tr>
    </w:tbl>
    <w:bookmarkStart w:name="z101" w:id="87"/>
    <w:p>
      <w:pPr>
        <w:spacing w:after="0"/>
        <w:ind w:left="0"/>
        <w:jc w:val="left"/>
      </w:pPr>
      <w:r>
        <w:rPr>
          <w:rFonts w:ascii="Times New Roman"/>
          <w:b/>
          <w:i w:val="false"/>
          <w:color w:val="000000"/>
        </w:rPr>
        <w:t xml:space="preserve"> Мәдени-көрсетілімді, ойын-сауық және спорттық мекемелерге қатысты өрт қауіпсіздігі саласындағы мемлекеттік бақылау аясындағы тексеру парағы </w:t>
      </w:r>
    </w:p>
    <w:bookmarkEnd w:id="87"/>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9263"/>
        <w:gridCol w:w="547"/>
        <w:gridCol w:w="547"/>
        <w:gridCol w:w="547"/>
        <w:gridCol w:w="54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 залдары мен мінбелерде барлық креслолар мен орындықтардың арасын қосу және еденге мықтап бекіту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Сахналық қораптардың ағаш құрылымдарын (желтартқыштар, сахна төсемелері, аспалы көпірлер, жұмыс галереялары) антипирендермен қанық сіңіру, сондай-ақ жанғыш декорациялар, сахналық және көрмелік безендірулер, көрермендік және экспозициялық залдардағы маталы перделерді, фойелерді, буфеттерді өңдеу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театр мекемелерінің сахналық қораптарының шегінде бір мезгілде екі қойылымға арналғаннан артық декорациялар мен сахна құралдарының болуына жол бермеу.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жертөлелерде және көрермен залдарында сақтауға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 безендіру кезінде ені кемінде метр болатын еркін айналма өту жолымен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Сахнада темекі шегуге, ашық оттарды (алауларды, май шамдарды, үлкен шырағдандарды), доғалық прожекторларды, отшашулар мен басқа да от түріндегі әсерлерді қолдануға жол бермеу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аясын орналастыруға арналған эвакуациялау люктеріндегі уақытша орындықтарды алмалы-салмалы етіп жасау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залдарындағы көрермендерге арналған креслоларды тұрақты және уақытша мінбелерден көрермендердің қарама-қарсы немесе қиылысатын легі болатындай етіп қоюға жол бермеу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рингтерді бекітуге арналған аспаптарды ақаусыз күйде ұстау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құрылыстарында телевизиялық камераларын орнату орындары мінбелер қатарының арасындағы өтетін жолдарға орнатылмауы және өрт кезінде адамдарды эвакуациялауға кедергі келтіруіне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Көрермендерге арналған мінбелері бар спорттық залдарда жасанды мұз жабындылары болған жағдайда мұз тазалайтын машиналарды (жарыстарды, ойындарды, жаттығуларды, дайындықтарды өткізу кезеңінде) уақытша тұрақтандыруға арналған орындармен қамтамасыз ету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100 м</w:t>
            </w:r>
            <w:r>
              <w:rPr>
                <w:rFonts w:ascii="Times New Roman"/>
                <w:b w:val="false"/>
                <w:i w:val="false"/>
                <w:color w:val="000000"/>
                <w:vertAlign w:val="superscript"/>
              </w:rPr>
              <w:t>2</w:t>
            </w:r>
            <w:r>
              <w:rPr>
                <w:rFonts w:ascii="Times New Roman"/>
                <w:b w:val="false"/>
                <w:i w:val="false"/>
                <w:color w:val="000000"/>
                <w:sz w:val="20"/>
              </w:rPr>
              <w:t xml:space="preserve"> қатарларды алатын спорт керек-жарақтарын, залдардың жинау-бөлшектеу конструкцияларын, залдардың алмалы-салмалы жабындарын және басқа материалдарды сөрелері жоқ жерлерде сақтауға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Қаруларды тазалауға арналған үй-жайларда майланған шүберекті жинауға арналған металл жәшіктің болуы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залдарда жанғыш материалдарды, сондай-ақ конструкциялары жанғыш материалдардан жасалған үй-жайларды металл және ағаш көтергіш конструкцияларды бекіту тораптарының астына тікелей орнатуға жол бермеу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Софиттер мен рампаларды тек жанбайтын материалдармен монтаждалуын қамтамасыз ету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электр шамдарының қаптамалары арасында қалыңдығы 8-10 миллиметр төсеме салынады, ал эстрадаға немесе тұғырларға орнатылған барлық тасымалданатын электр шамдары (кішкентай шамдар) сыртқы жағынан жанбайтын материалдармен қорғалады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13-қосымша</w:t>
            </w:r>
          </w:p>
        </w:tc>
      </w:tr>
    </w:tbl>
    <w:bookmarkStart w:name="z103" w:id="88"/>
    <w:p>
      <w:pPr>
        <w:spacing w:after="0"/>
        <w:ind w:left="0"/>
        <w:jc w:val="left"/>
      </w:pPr>
      <w:r>
        <w:rPr>
          <w:rFonts w:ascii="Times New Roman"/>
          <w:b/>
          <w:i w:val="false"/>
          <w:color w:val="000000"/>
        </w:rPr>
        <w:t xml:space="preserve"> Ғибадат объектілеріне қатысты өрт қауіпсіздігі саласындағы мемлекеттік бақылау аясындағы тексеру парағы </w:t>
      </w:r>
    </w:p>
    <w:bookmarkEnd w:id="88"/>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7695"/>
        <w:gridCol w:w="915"/>
        <w:gridCol w:w="915"/>
        <w:gridCol w:w="915"/>
        <w:gridCol w:w="915"/>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 шырақтар және ашық от қолданылатын жарықтандыру жабдығы жанбайтын табандарға орнату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салттарды жүргізу үшін ашық от көздерін пайдалануға жол бермеу:</w:t>
            </w:r>
            <w:r>
              <w:br/>
            </w:r>
            <w:r>
              <w:rPr>
                <w:rFonts w:ascii="Times New Roman"/>
                <w:b w:val="false"/>
                <w:i w:val="false"/>
                <w:color w:val="000000"/>
                <w:sz w:val="20"/>
              </w:rPr>
              <w:t>
1) жану тобы Г1-Г4 материалдардан жасалған көлденең қоршау конструкцияларынан 0,7 метр;</w:t>
            </w:r>
            <w:r>
              <w:br/>
            </w:r>
            <w:r>
              <w:rPr>
                <w:rFonts w:ascii="Times New Roman"/>
                <w:b w:val="false"/>
                <w:i w:val="false"/>
                <w:color w:val="000000"/>
                <w:sz w:val="20"/>
              </w:rPr>
              <w:t>
2) жану тобы Г1-Г4 материалдардан жасалған тік қоршау конструкцияларынан 0,5 метр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құрылыстарда от жұмыстарын жүргізуге (пеш жағу, дәнекерлеу және от жұмыстарының басқа да түрлері), салттар мен ырымдарды жүргізу кезінде жанғыш сұйықтықтарды толтырып құюға жол бермеу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етушілер санына тең көлемде тыныс алу органдарын қорғаудың дұрыс жеке құралдарының болуы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14-қосымша</w:t>
            </w:r>
          </w:p>
        </w:tc>
      </w:tr>
    </w:tbl>
    <w:bookmarkStart w:name="z105" w:id="89"/>
    <w:p>
      <w:pPr>
        <w:spacing w:after="0"/>
        <w:ind w:left="0"/>
        <w:jc w:val="left"/>
      </w:pPr>
      <w:r>
        <w:rPr>
          <w:rFonts w:ascii="Times New Roman"/>
          <w:b/>
          <w:i w:val="false"/>
          <w:color w:val="000000"/>
        </w:rPr>
        <w:t xml:space="preserve"> Мұнай, газ өндіру өнеркәсібі объектілеріне қатысты өрт қауіпсіздігі саласындағы мемлекеттік бақылау аясындағы тексеру парағы </w:t>
      </w:r>
    </w:p>
    <w:bookmarkEnd w:id="89"/>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9714"/>
        <w:gridCol w:w="423"/>
        <w:gridCol w:w="423"/>
        <w:gridCol w:w="424"/>
        <w:gridCol w:w="424"/>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базасының, құю және сору станцияларының аумағын кемінде биіктігі 2 метр болатын жанбайтын материалдан жасалған дуалмен қоршау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Опырылып құлаған резервуар орнына ағаштар мен бұталардың отырғызылуына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алау жағуға, қоқыс пен қалдықтарды өртеуге, шырақ, керосинді шам және тағы да басқа ашық от көздерін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аумақтарды жер үстіндегі және жер астындағы құбыр жолдарынан, кәбілдерден босату, ағаштан, бұтадан, шөптерден тазарту және жоспарлау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құятын ыдыстар мен қондырғыларды жер үсті үй-жайлардан, жабдықтардан, құбыр жолдарынан 20 метр жақын емес орналастыру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қондырғылары сорғыларымен, ыдыстар сақтандыру және тыйым салу жазулары (белгілері) бар деңгей өлшеуіштермен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орындарында кіреберіс жолының және жанғыш-майлау материалдарының сақталу мөлшері көлемінен топырақпен үюдің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өнімдерді соратын сорғылар мен компрессорлардың сорғыш және айдағыш жолдарында тиек, кесу және сақтандыратын құрылғылардың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және тез тұтанатын материалдарын өрт, жарылыс қауіпті құрылыстардың ішінде сақтауға жол берілмейді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сызықтарын ұңғыманың аузынан кемінде 15 метр, жасырын пана (негіз) қабырғасынан 5 метр және шатырдың (аспаның) жоғарғы жағынан 1,5 метр қашықтыққа шығару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шатырлар (аспалар) арқылы пайдаланылған желілер өтетін жерлерде құбырдың кемінде үш диаметрінен тесіктің болуы. Жылу оқшаулағыш төсеменің жанбайтын бөлгішінің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құбырларын ұшқын өшіргіштермен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Газданған, жанар-жағармай материалдарымен, мұнай өнімдерімен ластану болған жағдайларда газ қауіпті, отты және дәнекерлеу жұмыстарын жүргізуге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бұрғылау және мұнай кәсібі жабдықтарын, жабындар, объектінің басы мен аумағын тұрақты өрт қауіпсіз жағдайда ұстау, күйеден, жанар-жағар май материалдарының, мұнай өнімдерінің төгілуінен ұдайы тазарту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бұрғылау және пайдалану бойынша жұмыс жүргізу кезінде қойылатын талаптар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құбырларда ұшқын өшіргіштер болғанда мұнай және қышқыл ванналарын орнату, зерттеу және авариялық жұмыстар кезінде қолданылатын арнайы техника қолдану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игергенде жылжымалы компрессорды ұңғыманың жел жағынан кемінде 25 метрден қашықтыққа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жуып шайғанда агрегатты сағасынан кемінде 10 метр қашықтыққа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ұңғымаларына сұңғылау арқылы игеру, ал атқылама ұңғымаларды науалармен қауғалауға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игергенде игеру үшін де, ұңғыманы бекіту жағдайында да қажетті агрегаттар санын жұмыс манифольдына қосу мүмкіндігімен қамтамасыз етілуі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(өртенуді) болдырмау үшін ашық арықтар арқылы жалпы қоймалар мен торларға мұнайды ағызу құрылғысын жіберуді болдырмау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Ұңғымадан компрессорға мұнай мен газдың түсуінің алдын алу үшін ұңғымалардың жанында, газ бен ауаны тарату будкаларынан желілерде кері клапандар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таратушы будкалардың сыртқы жағында "Газ! От қауіпті!" деген жазудың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қозғалтқышының (ІЖҚ) пайдаланылған құбырлары ұшқын сөндіргіші бар өшіргіштермен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құрылғысын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жабдығының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компрессорлары үшін жанғыш булар мен газдар бөлтінетін орындарда, сондай-ақ тұтану көздерінің ықтимал пайда болу орындарында ауа жинауға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өткізгіштер мен оларды дәнекерлеу орындарын қарау үшін қол жетімділіктің қамтамасыз етілуі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өткізгішке болаттан жасалған арқанды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кернеудегі электр беру желілерінің астынан басқару станцияларын, автотрансформаторларды, трансформаторларды орнатуға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сыртқа тебетін батыру электр сорғылардың электр жабдығын орнату үшін үй-жай немесе будка жанбайтын материалдан жасау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 қарқындату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ескере отырып әзірленген ықтимал авариялар мен өртті жою жоспарының болуы және көрінетін орында іліп қою</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 кәсіпорынның орталық диспетчерлік пункті бар сенімді телефон немесе радио байланысымен қамтамасыз етілуі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атаулары мен сигнал беру тәртібі, өрт сөндіру бөлімінің, жедел жәрдем, газдан қорғау қызметінің басшылары мен жауапты адамдарын шақыру көрсетілген тақталарын іліп қою</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 ыдыстарының ішіндегі мұнай мен химиялық реагенттердің қалдықтарын өнеркәсіптік кәрізге құюға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қорғау құралдарын тікелей мақсатына арналмаған жұмыстарда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реагенті және басқа да жанғыш химиялық заттар бар ыдыстарда "От қауіпті" деген жазу болады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жарқылдаған кезде көбік реагенті мен басқа да жанғыш заттарды құйып төгуге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қабатқа соруға арналған жылжымалы технологиялық жабдық, қажет болған жағдайда қауіпті аймақтан шығуды және персоналды эвакуациялауды қамтамасыз ету үшін жердің бедері мен желдің бағыты ескеріліп орналастыру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белгіленген шектерде мұнайды ысыту температурасын реттейтін, сондай-ақ дайындаушымен көзделген газ қысымы көтеріліп немесе төмендегенде оттыққа газ беруді ажырататын автоматты құрылғылармен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құбыры жолында ретке келтірілген, қысқартатын құрылғымен және оттықта сақтандырғыш клапанмен, сондай-ақ бақылау-өлшегіш аспаптарына конденсат түсуінің алдын алу арналған құрылғымен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(автомобильдері, тракторлары) ұшқын өшіргіштермен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 ыдысын сағасының ық жағынан 10 метр қашықтықта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жабдығы 10 метр, ал іштен жану қозғалтқышы бар компрессор ұңғыманың сағасынан 25 метр қашықтықта орнату. Іштен жану қозғалтқышының пайдаланылған өнім құбырын ұшқын өшіргішпен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бар автоцистерналарда немесе басқа ыдыстарда "От қауіпті" деген белгінің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автоцистернаға құю, ағызу алдында оны жерге тұйықтау. Тұйықтаушы құрылғыны ағызу немесе құю аяқталғанша ажыратуға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 мен автоцистерналарды ұңғыманың құйылысынан 25 метр қашықтықта және жел жағынан бір бірінен 6 метр аспайтын қашықтықта орнату.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ішіндегі жылжымалы жану мөлшері әдісімен қабатты өңдеу жүзеге асырылатын учаске аумағын ескерту плакаттарымен жабдықтау және қызыл жалаушасы бар, металдан жасалған пикеттермен қоршау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жабдықтар үшін жанбайтын материалдар қолдану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Басқыштары, сепараторлары және басқа аппараттарын қызмет көрсетуге арналған сатылармен және алаңшалармен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құм ұстағыш құрылыстар жанбайтын материалдардан болуы тиіс. Ашық мұнай ұстағыштың айналасында биіктігі кемінде 1 метр қоршаудың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соруға арналған сорғы үй-жайын ұшқын қаупі жоқ түрде орындалған еріксіз құйып тартып алу желдеткішімен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бұзылған немесе өшірілген жағдайда сорғыларды жұмысқа қосуға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 орналастыруға арналған үй-жайларын сорғыларға арналған үй-жайлардан газ өтпейтін қабырғалармен бөлу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сорғы орнатылған үй-жайларда тегіс белдікті берілісті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үй-жайларының едендерін таза ұстап, үнемі сумен шаю</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майлау материалдарын бір тәуліктік қажеттіліктен аспайтын мөлшерде ғана, қақпақтары бар арнайы металл бөшкелерде немесе жәшіктерде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тез тұтанатын және жанғыш сұйықтықтарды сақтауға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 үрлегенде және сынағанда аймақ шегінде автомобильдердің, тракторлардың жұмыс істеп тұрған қозғалтқыштармен ілінісуіне, сондай-ақ ашық отты пайдалануға және темекі шегуге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айдауға арналған сорғыш станциялары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 орналастыру үй-жайын сорғыларға арналған бөлмеден газ өткізбейтін жанбайтын қабырға арқылы бөлу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 үшін сорғы станцияларын резеңке шлангалы су тіреушелерімен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Ағызып құятын эстакадалары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жұмыс және эвакуациялау сатыларын жарамды күйде ұстау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эстакадаларының жедел алаңын қатты жабынмен жабу және әртүрлі сұйықтықтардың гидравликалық қақпақ арқылы өндірістік-нөсерлік кәрізге немесе арнайы жинағышқа тоқтаусыз ағынының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алаңда бір мезетте болатын машиналардың кәсіпорын әкімшілігі белгіленген санының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кезде автоцистерналарды тіркеу үшін арқан немесе штанганың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тыйым салынған темір жолдардың жеке тұрған тіреушелерінің (ара қашықтықта екі ості екі немесе төрт ості бір вагон) немесе құю-ағызу жабдықтарының екі жағынан да бақылау бағаналары-сигналдық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мұнай өнімдері үшін темір жол құю-ағызу эстакадаларындағы өтпелі көпірлерді тез тұтанатын мұнай өнімдерінің жасырын болттарымен ағаш жастықтармен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эстакадалардың, құбырлардың, телескопты құбырлардың және шлангалардың ұштарының жерге тұйықтағышының болуы. График бойынша кемінде жылына бір рет жерге тұйықталған құрылғылардың кедергісін жүргізу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өндіруші өнеркәсіп объектілері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мен газдар жиналатын зауыт аумағының учаскелерінде автомашиналардың, тракторлардың, мотоциклдардың қозғалуына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газ қауіпті жерлерде темірмен тағаланған аяқ киіммен жұмыс істеуге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Доңғалақтармен жүретін, А және Б санатты жарылыс қауіпті цехтарда орналасқан көлік арбаларының доңғалақтарын соғылғанда ұшқын шығармайтын, металлдан жасалған шеңберлермен немесе резеңке шиналармен жабдықтау. Кәріздің көру құдықтарын үнемі қақпақпен жауып ұстау және қабаты 10 сантиметр құммен көму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кәріз желісі бойынша оттың таралуына жол бермеу үшін онда арнайы құдықтарда гидравликалық ысырмаларды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аппаратуралары бар үй-жайлардың шығыңқы бөліктеріне, технологиялық қондырғылар алаңшаларына, жеке тұрған резервуарлар мен топтарда, ысырмалардың тораптарына, аппараттар, сорғыштар, қазандық, ағызу-құю эстакадаларының топтарына гидравликалық ысырмаларды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бұзылған немесе дұрыс орындалмаған, сондай-ақ олар жоқ кәрізді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Өртену және жарылу қауіпі бар өнімдерді кәріз жүйесіне шығаруға жол бермеу. Бұл мақсаттарға арнайы ыдыстардың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металлдан жасалған ауа бұрғыштарының жерге тұйықталудың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желдеткіш кезінде жабдықты жұмысқа қосуға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және коммуникациялар орналасқан жабық үй-жайларда желдеткіштің тәулік бойы жұмыс істеуін қамтамасыз ету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будың кенеттен қарқынды бөлінуі ықтимал өндірістік үй-жайларда механикалық авариялық желдеткіштің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 тетігінің әсерінен авариялық механикалық желдеткішті автоматты түрде қосылуын қамтамасыз ету, өндірістік үй-жайдың сыртқы есігінде орналасқан түймелерден авариялық желдеткішті қашықтықтан іске қосудың бар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цистерналарын толтыруға арналған эстакадалардың құю бағаналарының жерге тұйықталуының болуы. Құю-ағызу фронттары шегінде темір жол рельстері бір-бірімен темір электр арқылы қосу және электр күшінің желісін жерге тұйықтауға қатысы жоқ жерге тұйықтау құрылғысына қосу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тез тұтанатын және жанғыш сұйықтықтарды құятын автоцистерналарды жерге қосу құрылғыларына қосу. Жерге қосу өткізгіші ретінде қимасы кемінде 6 шаршы метр иілмелі (көп желілі) жез өткізгішін қолдану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найзағайдан қорғау құрылғыларын тексеру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аппараттар мен қондырғыларды ұстау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фланецтi қосылулардың саңылауы арқылы өткізген кезде аппараттарды, құбыржолдарды және жабдықтарды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мұздатқыш арқылы өткізбей сынама іріктеу шүмектерін пайдалануға жол бермеу. Бұру түтіктерін және мұздатқыштың түтіктерін жарамды жағдайда ұстау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тудыруы мүмкін жұмыстарды жүргізуге, ашық түрде орындалған шамдарды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пештерді форсункаларына сұйық немесе газ тәріздес отынның жеткізілуі тоқтағанда немесе қысымы төмендегенде іске қосылатын дабылмен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жағдайда өнімді төгуге арналған құрылғыларды жарамды күйде ұстау. Авариялық төгу желілерінің ысырмаларын айыру белгілерімен белгілеу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қос көзді тетіктері бар құбырлы пештерді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алмастырғыш астындағы алаңшаның гидравликалық қақпа арқылы өнеркәсіптік кәрізге шығаратын, арнашыққа ағысы бар қатты бетінің болуы. Алаңшаны жанғыш өнімдер шайып төгуге бейімделген жабдықпен қамтамасыз ету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қондырғылар мен құрылыстар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заттарға байланысты құбырларды айқындаушы бояумен бояу, цифрлық белгілер мен өнім қозғалысы бағытының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тұйыққа тірелген учаскелердің болуына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 бар кезде жарылыс қауіпті заттарды айдауға арналған құбырларды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шаруашылығын пайдалану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аумақтың кемінде 50 метр радиуста қоршауы болуы және ескерту белгілерімен белгілеу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жетімді от бөгеушілерді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сепаратордың болуы. Алау құбыр жолының сепаратор жағына қарай еңкіш болуын қамтамасыз ету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және сорғыш станциялары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аумақтың кемінде 50 метр радиуста қоршауы болуы және ескерту белгілерімен белгілеу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жетімді от бөгеушілерді орнату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сепаратордың болуы. Алау құбыр жолының сепаратор жағына қарай еңкіш болуын қамтамасыз ету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аумақтың кемінде 50 метр радиуста қоршауы болуы және ескерту белгілерімен белгілеу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ұстау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құрылысында өзгерістер жасауға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бұзылған (тесілген, жіктері кесілген) шланг кәбілдерін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 жолдарының, сондай-ақ коррозиядан қорғау үшін оқшауланған құбыр жолдарын жерге тұйықтаулар және жерге тұйықтау өткізгіші ретінде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жол бермеу. Қажет болған жағдайда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бермеу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15-қосымша</w:t>
            </w:r>
          </w:p>
        </w:tc>
      </w:tr>
    </w:tbl>
    <w:bookmarkStart w:name="z107" w:id="90"/>
    <w:p>
      <w:pPr>
        <w:spacing w:after="0"/>
        <w:ind w:left="0"/>
        <w:jc w:val="left"/>
      </w:pPr>
      <w:r>
        <w:rPr>
          <w:rFonts w:ascii="Times New Roman"/>
          <w:b/>
          <w:i w:val="false"/>
          <w:color w:val="000000"/>
        </w:rPr>
        <w:t xml:space="preserve"> Денсаулық сақтау объектілеріне қатысты өрт қауіпсіздігі саласындағы мемлекеттік бақылау аясындағы тексеру парағы </w:t>
      </w:r>
    </w:p>
    <w:bookmarkEnd w:id="90"/>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9969"/>
        <w:gridCol w:w="420"/>
        <w:gridCol w:w="420"/>
        <w:gridCol w:w="420"/>
        <w:gridCol w:w="42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науқастарды шығару аяқталғаннан кейін өрт сөндіру бөліміне әр мекеме ғимаратындағы науқастар саны туралы деректерді күн сайын хабарлауы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 мен балалар саны 25-тен асқан жағдайда оларды қамыс қаңқалы және ағаш ғимараттарда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орналасқан медициналық ұйымдардың ғимаратына бір саты есебінен қосалқы сатылармен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қозғалуға қабілетсіз адамдар үздіксіз келетін ауруханалар мен басқа да мекемелердің ғимаратын бес науқасқа (мүгедекке) бір зембіл есебінен зембілдермен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Кереуеттерді дәліздерде, холлдарда және басқа да эвакуациялау жолдарында орнатуға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жіберу үшін резеңке және пластмасса шлангтарды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емдеу электр жабдықтарын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 мен науқастар жатқан басқа да үй-жайларда үтік, электр плиталары мен басқа да электр жылыту құралдарын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қайнатқыштар, су жылытқыштар және титандар құрылғыларының болуы, медициналық аспаптарды залалсыздандыру, сондай-ақ парафин мен озокеритті қыздыру арнайы бейімделген орын-жайларда жүргізіледі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бөлімшелерді, дәрігерлер кабинеттерінің сыйымдылығын ескере отырып, жалпы саны 3 килограмнан аспайтын дәрі-дәрмектер мен реактивтерді (тез тұтанатын және жанғыш сұйықтықтарға жататын спиртті, эфирді) сақтау үшін, жабылатын арнайы металл шкафтарда сақтауды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қоймаларының үй-жайларында материалдық құндылықтарды қатаң түрде ассортимент бойынша сақтау және тез тұтанатын сұйықтықтарды басқа материалдармен бірге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мен жанғыш газы бар баллондарды бірге сақтауға, сондай-ақ осы баллондарды материалдық және дәрхана қоймаларында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кабинеттер, анестезиологиялық бөлімшелер, жан сақтау және қарқынды терапия, операциялық бөлімшелер</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зауытта дайындалған және жанбайтын материалдардан жасалған үстінде орнатылған, электрмен және сәулемен емдеу кабинеттерінде қолданылатын ауа қабаты бар стерилизаторлармен қамтамасыз етілуі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мен озокеритті жылытуды зауытта дайындалған жылытқыштардың сору шкафындағы арнайы бөлінген үй-жайда немесе су моншасында орындау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қондырғылардан үй-жайлардың жергілікті желдету жүйелерінің шығаруды шатырдың жоғарғы нүктесінен кемінде 2 метр биіктікте жүзеге асыруды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профилактикалық байқауын анықталған ақауларды жою шараларын қабылдай отырып, техникалық төлқұжатта (нұсқаулықта) белгіленген мерзімде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электрмен және сәулемен емдеу бөлімшесінде (кабинетінде) қызмет етуші персонал жүргізген өртке қарсы нұсқауларды және электр аппаратурасының жұмысында байқалған ақауларды тіркеу журналын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үй-жайларының есік орындары мен өтетін жолдары арқылы науқастарды сүйретпелерде еркін тасымалдауды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мекемелерінің зертханалары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 арналған тез тұтанатын сұйықтықтарды құбыр арқылы немесе тасымалдауға арналған жабық, сынбайтын арнайы ыдыста беруді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ішіне асбест төселген, қақпағы бар металл жәшікке салынған, қабырғасы қалың шыны немесе тығыз тығындысы бар сынбайтын ыдыста сақтау. Мұндай сұйықтықтарды полиэтиленді сыйымдылықтарда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 қатаң түрде ассортимент бойынша сақтауды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оттегіні тез тұтанатын заттармен, майлармен және сұйық майлармен бір үй-жауда сақтауға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тысқары металл шкафтарда орналастыру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қыздыратын аспаптарға, шілтерлерге және басқа да от көздеріне 1 метрден жақын орналастыруға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кәрізге құйылуына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 мен жабдықтарды тез тұтанатын жанғыш сұйықтықтармен және заттармен жууға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Шілтерлер жанып тұрған және электр қыздырғыш аспаптары қосылып тұрған кезде байқаусызда төгілген сұйықтықтарды тазалауға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майланған шүберек пен қағазды қалдыруға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және жұмыс істейтін үй-жайларда белгісіз өрт қауіпті қасиеттері бар қандайда бір заттар мен препараттарды сақтауға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 жанып тұрған шілтерлерді және басқа қыздыру аспаптарын қараусыз қалдыруға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тез тұтанатын және жанғыш сұйықтықтары бар ыдыстарды ашық отта, сондай-ақ тұрмыстық электр қыздырғыш аспаптарында қыздыруға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көп орындық емдеу барокамералары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үй-жайларының қабырғаларын, аспалы төбелерді жанбайтын материалдармен қаптауды орындау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үй-жайларына орталықтан, сумен жылыту, жылу тасымалдағыштың температурасы 95</w:t>
            </w:r>
            <w:r>
              <w:rPr>
                <w:rFonts w:ascii="Times New Roman"/>
                <w:b w:val="false"/>
                <w:i w:val="false"/>
                <w:color w:val="000000"/>
                <w:vertAlign w:val="superscript"/>
              </w:rPr>
              <w:t>0</w:t>
            </w:r>
            <w:r>
              <w:rPr>
                <w:rFonts w:ascii="Times New Roman"/>
                <w:b w:val="false"/>
                <w:i w:val="false"/>
                <w:color w:val="000000"/>
                <w:sz w:val="20"/>
              </w:rPr>
              <w:t xml:space="preserve">С-тан аспайтындай етіп орнату. Жылу беру аспаптарынан және жылудың басқа көздерінен барокамераға дейінгі арақашықтықты кемінде 1 метр етіп қамтамасыз ету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бiр орынды немесе бiр көп орынды барокамералар орнатылатын үй-жайларда авариялық жарықтың бар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барокамераларда орнатылған шырақтарда тек қыздыратын лампалардың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Пациенттi бароаппаратқа синтетикалық киiмде жайғастыруға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барокондиционерлердi) жерге тұйықтамай бароппараттарды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Барокамераға тез тұтанатын сұйықтықтарды, майларды, оттың немесе ұшқынның пайда болуына қабiлеттi заттар мен бұйымдарды кiргiзуге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көлiк салонында) ақаулы аспаптарды және электр өткiзгiштердi (зақымдалған оқшаулағыштармен,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заттарды пайдалануға, ашық отты қолдануға, темекi шегуге, жұмыс орындарының төменгi жағына жарық түсiру үшiн ашық орындалған шырақтарды қолдануға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оттегi жабдығын пайдалануға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оның iшiнде таңып байлау материалдарын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Барозалдағы оттегi концентрациясын 23%-дан артық асыруға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 және дәріхана қоймалары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ғимаратта орналасқан дәрiханаларда жалпы саны 100 килограммнан аспайтын тез тұтанатын және жанғыш сұйықтықтардың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орынға тiгiнен тұрғызылған күйде нығайтылған және қамытпен тығыз бекiтiлген, екеуден аспайтын оттегi толтырылған баллонды жеке орналасқан дәрiханаларда сақтауды жүзеге асыру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Транзиттiк электр кәбілдерi өтетiн үй-жайларда, сондай-ақ газ коммуникациялары және май толы аппаратуралары бар үй-жайларда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Өнiмдi үйiп-төгiп сақтауға және оны жылу беру радиаторлары мен құбырларына нығыз жинауға жол бермеу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 қоймаларында ашуға және буып-түюге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 бұйымдарын желдетiлетiн, қараңғы, құрғақ үй-жайда бөлме температурасында, жылу беру жүйелерiнен кемiнде 1 метр қашықтықта сақтауды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дәрiлік заттарды сақтауға арналған үй-жайларды жанбайтын және төзiмдi стеллаждармен және тұғырлармен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енi кемiнде 0,7 метр және биiктiгi кемiнде 1,2 метр есiктерi бар жапсарлас жанбайтын шкафтарда сақтауды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килограммнан астам мөлшердегi тез тұтанатын сұйықтықтарды бөлек тұрған ғимаратта, шыны немесе металл ыдыста, өзге топтардағы от қауiптi заттарды сақтау үй-жайларынан оқшаулап сақтауды жүзеге асыру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үй-жайларда сыртынан, сондай-ақ осы үй-жайлардың iшiндегі есiктерде айқын көрiнетiн "От қауiптi", "Жарылыс қауiптi", "Темекi шегуге жол берiлмейдi", "Өрт шыққан жағдайда 101 телефонына қоңырау соғу қажет" деген жазулардың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сақтауға арналған контейнерлерді сұйықтықтардың булануын алдын алу үшiн тығыз жабылатын қақпағы бар шыныдан немесе металдан дайындау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бөтелкелер, баллондар мен өзге де үлкен сыйымдылықтарды соққыдан сақтайтын ыдыста немесе баллон аударғыштарда бiр қатарда сақтауды жүзеге асыру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(күкiрт, азот және өзге де қышқылдармен), сығылған және сұйытылған газдармен, тез жанғыш заттармен, сондай-ақ органикалық заттармен, жарылыс қауiптi қоспалар беретiн (хлорат калиi, перманганат калиi) бейорганикалық тұздармен бірге сақтауға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қауiптi дәрiлік заттарды қабырғасы қалың, тығыз жабылатын контейнерлерде (бөтелкелерде, банкаларда, барабандарда)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16-қосымша</w:t>
            </w:r>
          </w:p>
        </w:tc>
      </w:tr>
    </w:tbl>
    <w:bookmarkStart w:name="z109" w:id="91"/>
    <w:p>
      <w:pPr>
        <w:spacing w:after="0"/>
        <w:ind w:left="0"/>
        <w:jc w:val="left"/>
      </w:pPr>
      <w:r>
        <w:rPr>
          <w:rFonts w:ascii="Times New Roman"/>
          <w:b/>
          <w:i w:val="false"/>
          <w:color w:val="000000"/>
        </w:rPr>
        <w:t xml:space="preserve"> Білім беру объектілеріне қатысты өрт қауіпсіздігі саласындағы мемлекеттік бақылау аясындағы тексеру парағы </w:t>
      </w:r>
    </w:p>
    <w:bookmarkEnd w:id="91"/>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035"/>
        <w:gridCol w:w="588"/>
        <w:gridCol w:w="588"/>
        <w:gridCol w:w="588"/>
        <w:gridCol w:w="589"/>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Оқушылармен және студенттермен тұрмыстағы өрт қауіпсіздігі талаптарын және өрт шыққан жағдайдағы іс-қимылдармен зерделеу бойынша сабақтар өткізу. Бастауыш сыныптармен, сондай-ақ мектепке дейінгі балалар мекемелерінде өртке қарсы тақырыбында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сұйықтықтар мен жанғыш сұйықтықтарды ауысымдық қажеттіліктен аспайтын мөлшерде сақтауға жол бермеу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сору шкафта орындалатын операцияға қатысы жоқ заттар, материалдар мен жабдықтар болса, сондай-ақ олар жарамсыз және желдеткіштің ажыратылған жүйесі болса, онда жұмыс жүргізуге жол бермеу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заттармен жұмыс жүргізілетін сору шкафтарын жанбайтын лакпен бояудың немесе оның ағаш бөліктерін жабудың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соңында қолданылған тез тұтанатын сұйықтықтар мен жанғыш сұйықтықтардың арнайы жабық ыдыста жиналуын, бұдан әрі пайдаға асырылуы үшін зертханадан шығарылуын қамтамасыз ету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 және жанғыш сұйықтықтарды кәрізге төгуге жол бермеу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мекемелерінің көп қабатты ғимараттарында кіші жастағы балалардың топтарын (сыныптары) екінші қабаттан жоғары орналастырмау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жићаздар мен жабдықтарды орналастыру кезінде адамдарды кедергісіз эвакуациялауды және өрт сөндіру құралдарын алуды қамтамасыз ету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сыныптары мен кабинеттеріндегі парталар (үстелдер) санының артық болуына жол бермеу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аяқталғаннан кейін кабинеттердегі, зертханалардағы және шеберханалардағы өрт, жарылыс және өрт қаупі бар барлық заттар мен материалдарды жеке үй-жайларда орналастырылған жанбайтын шкафтарға (жәшіктерге) орналастырылады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мектеп ғимараттары мен мектепке дейінгі балалар мекемелерінде телефон байланысы қамтамасыз етілген қызмет көрсетуші персоналдың тәулік бойы кезекшілігінің болуы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17-қосымша</w:t>
            </w:r>
          </w:p>
        </w:tc>
      </w:tr>
    </w:tbl>
    <w:bookmarkStart w:name="z111" w:id="92"/>
    <w:p>
      <w:pPr>
        <w:spacing w:after="0"/>
        <w:ind w:left="0"/>
        <w:jc w:val="left"/>
      </w:pPr>
      <w:r>
        <w:rPr>
          <w:rFonts w:ascii="Times New Roman"/>
          <w:b/>
          <w:i w:val="false"/>
          <w:color w:val="000000"/>
        </w:rPr>
        <w:t xml:space="preserve"> Әлеуметтiк сала (қарттар мен мүгедектер үйлерi, балалар үйлерi, интернат үйлерi, балалар үйлері, интернат үйлері, балалар мен мүгедектерге арналған психоневрологиялық орталықтар) объектiлерiне қатысты өрт қауіпсіздігі саласындағы мемлекеттік бақылау аясындағы тексеру парағы</w:t>
      </w:r>
    </w:p>
    <w:bookmarkEnd w:id="92"/>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8628"/>
        <w:gridCol w:w="734"/>
        <w:gridCol w:w="734"/>
        <w:gridCol w:w="735"/>
        <w:gridCol w:w="73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Қағаздарға және басқа да жанғыш қалдықтарға арналған себеттер мен жәшіктерді тұрақты тазарту, қоқыстарды ғимараттан тыс арнайы бөлінген орынға шығару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кезде уыттылығы жоғары өнімдер шығаруға қабілетті полимерлік материалдар қолдана отырып жасалған жиһаз бен жабдықтарды пайдалануға жол бермеу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ұйымдарының қызметтік үй-жайларында тұрмыстық электр аспаптарын (тоңазытқыштарды, қысқа толқынды пештерді, электр жылытқыштарды, электр шәйнектерді) орнатуға және пайдалануға жол бермеу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Тамақты тек осы мақсаттарға арнайы бөлінген және жабдықталған жерлерде ғана дайындауды (жылытуды) қамтамасыз ету. Тұрмыстық қажеттіліктерге арналған электр жылытқыш аспаптарын автоматты өшіру құралдарынсыз қолдануға жол бермеу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 көрсету ұйымдарында үй-жайларды жарықтандыру ұшін керосин шамдар мен шырақтарды қолдануға жол бермеу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тұлғалар болатын басқа да үй-жайларда үтіктерді, электр плиталарын және басқа да электрмен жылытқыш құралдарды пайдалануға жол берілмеу. Киімдерді үтіктеуді тек осы мақсатқа бөлінген арнайы жабдықталған үй-жайларда ғана жүзеге асыру</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персоналдың тәулік бойы кезекшілігінің болуы. Кезекшінің өзімен бірге эвакуациялық шығу есіктеріндегі барлық құлыптардың кілттері жиынтығы болуы. Кілттердің басқа жиынтығын кезекшінің үй-жайында сақтау.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18-қосымша</w:t>
            </w:r>
          </w:p>
        </w:tc>
      </w:tr>
    </w:tbl>
    <w:bookmarkStart w:name="z113" w:id="93"/>
    <w:p>
      <w:pPr>
        <w:spacing w:after="0"/>
        <w:ind w:left="0"/>
        <w:jc w:val="left"/>
      </w:pPr>
      <w:r>
        <w:rPr>
          <w:rFonts w:ascii="Times New Roman"/>
          <w:b/>
          <w:i w:val="false"/>
          <w:color w:val="000000"/>
        </w:rPr>
        <w:t xml:space="preserve"> Сауда объектілеріне қатысты өрт қауіпсіздігі саласындағы мемлекеттік бақылау аясындағы тексеру парағы </w:t>
      </w:r>
    </w:p>
    <w:bookmarkEnd w:id="93"/>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9042"/>
        <w:gridCol w:w="587"/>
        <w:gridCol w:w="587"/>
        <w:gridCol w:w="587"/>
        <w:gridCol w:w="587"/>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залдары мен эвакуациялау жолдарында жанғыш материалдарды, қалдықтарды, орамалар мен контейнерлерді сақтауға жол бермеу. Оларды күн сайын жиналуына қарай алынып тастауды қамтамасыз ету. Жанғыш ыдыстарды ғимараттың терезелеріне жақын жинауға жол бермеу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жоюға арналған шахтасы жоқ үй-жайларда жанғыш тауарларды немесе жанбайтын тауарларды жанғыш орамада сақтауға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Сіріңкелерді, одеколонды, иіссуларды, аэрозоль орамаларын және өртке қатысты басқа да қауіпті заттарды басқа заттардан бөлек арнайы бейімделген үй-жайларда сақтауды жүзеге асыру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сатып алушылар болған кезде отпен байланысты жұмыстарды жүргізуге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тұтанатын сұйықтықтарды және жанғыш сұйықтықтарды және жанғыш газдарды (газ баллондарын, бояуларды, лактарды, еріткіштерді, тұрмыстық химия тауарларын), аэрозоль орамаларын, оқ-дәрілер мен пиротехникалық бұйымдарды өзге мақсаттағы ғимараттарда орналастырған кезде оларды сатуға жол бермеу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Эвакуациялау жолдарында және сатылы торларда сағат жөндеу орындарын, ою және басқа да шеберханаларды, сондай-ақ дәрі-дәрмек, газет, кітап және басқа да дүңгіршектерді орналастыруға жол бермеу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толтыруға және басқа да мақсаттарға арналған жанғыш газдары бар баллондарды орнатуға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торларда, тамбурларда және басқа да эвакуациялау жолдарында сауда, ойын аппараттарын орналастыруға және тауарлар саудасына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мыңнан артық аэрозоль орамаларын сақтауға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жабындарды жанбайтын материалдардан немесе оттан қорғайтын құрамдармен өңделген ағаштан жасау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қатарлары арасындағы ашық өту жолдарын маталармен, қағазбен, үлдірмен жабуға жол бермеу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басқа мақсаттағы ғимараттың бөлігіне немесе оларға жапсарлас құрылыстарға орналастыруға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орналастырылатын дүңгіршектер мен дүкеншелерді жанбайтын материалдардан жасау.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ІІІа дәрежелі етіп салу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арқылы тауарларды тиеу мен ыдыстарды түсіруді жүзеге асыруға жол бермеу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Әрқайсысының сыйымдылығы 1 литрден астам шыны ыдыстарға бөлшектеп құйылған тұрмыстық химиялық тауарлармен, лактармен, бояулармен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заттаңбасынсыз өрт қауіпті тауарларды сатуға жол бермеу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павильондары мен дүңгіршектер</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Бөлінген аумақта дүңгіршектерді, сондай-ақ ауданы 20 шаршы метрге дейінгі қоса алғанда бір қабатты павильондар орналастыру топтарын орналастыруды жүзеге асыру. Бір топта отқа төзімділік дәрежелеріне қарамастан 10-нан аспайтын құрылыс орналастыру.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орындары дүңгіршектер мен павильондардан кемінде 15 метр қашықтықта орналастыру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материалдары мен мүкәммалдарды сақтауға арналған үй-жайлардың ауданы 5 м</w:t>
            </w:r>
            <w:r>
              <w:rPr>
                <w:rFonts w:ascii="Times New Roman"/>
                <w:b w:val="false"/>
                <w:i w:val="false"/>
                <w:color w:val="000000"/>
                <w:vertAlign w:val="superscript"/>
              </w:rPr>
              <w:t>2</w:t>
            </w:r>
            <w:r>
              <w:rPr>
                <w:rFonts w:ascii="Times New Roman"/>
                <w:b w:val="false"/>
                <w:i w:val="false"/>
                <w:color w:val="000000"/>
                <w:sz w:val="20"/>
              </w:rPr>
              <w:t xml:space="preserve"> аспайтын етіп орындау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19-қосымша</w:t>
            </w:r>
          </w:p>
        </w:tc>
      </w:tr>
    </w:tbl>
    <w:bookmarkStart w:name="z115" w:id="94"/>
    <w:p>
      <w:pPr>
        <w:spacing w:after="0"/>
        <w:ind w:left="0"/>
        <w:jc w:val="left"/>
      </w:pPr>
      <w:r>
        <w:rPr>
          <w:rFonts w:ascii="Times New Roman"/>
          <w:b/>
          <w:i w:val="false"/>
          <w:color w:val="000000"/>
        </w:rPr>
        <w:t xml:space="preserve"> Сақтау объектілеріне қатысты өрт қауіпсіздігі саласындағы мемлекеттік бақылау аясындағы тексеру парағы </w:t>
      </w:r>
    </w:p>
    <w:bookmarkEnd w:id="94"/>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9736"/>
        <w:gridCol w:w="462"/>
        <w:gridCol w:w="462"/>
        <w:gridCol w:w="462"/>
        <w:gridCol w:w="462"/>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 тектілігіне қарамастан, қандай да бір материалдар мен тауарларды көксағызбен немесе авторезеңкемен бір секцияда бірге сақтауға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(бөтелкелер, үлкен бөтелкелер, басқа да ыдыс), сондай-ақ аэрозоль орамдарын күн сәулесі мен өзге де жылу әсерінен қорғауды қамтамасыз ету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орамаларын өртке қарсы бөліктерде тек жоғары қабатта ғана, бұл ретте бөліктегі орамалардың саны 150000 аспайтындай жиналуын қамтамасыз ету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жалпы сыйымдылығы 900000-нан орамнан аспайтын жағдайда, оның оқшауланған бөлігінде 15000-нан аспайтын орамды (қорапты) сақтауды қамтамасыз ету. Қоймаларды шатырсыз, тез ашылатын жабындысы бар ғимараттарды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жинауды жүзеге асыру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алаңдарда немесе шатырлар астында аэрозоль орамдарын тек жанбайтын контейнерлерде ғана сақтауды жүзеге асыру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материалдарды стеллажсыз тәсілмен сақтаған кезде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үй-жайлары ішіндегі ағаш конструкцияларын оттан қорғау құраммен өңдеуді жүзеге асыру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кәбілдер, газ және өзге де басқа да коммуникациялар өтетін үй-жайларда қоймаларды орналастыруға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үстіне дейін 0,2 метр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сақтауға арналған үй-жайларда тұрмыстық қызмет көрсету, тамақ ішу және басқа да қосалқы қызметтер бөлмелерін орналастыруға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дебаркадерлерде тиеу-түсіру және көлік құралдарының тұруына және оларды жөндеуге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(нитробояуларды, лактарды) дайындаумен байланысты барлық операцияларды сақтау орындарынан оқшауланған үй-жайларда жүзеге асыру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орнату, шкафқа немесе пломбылауға арналған құрал-саймандары бар текшеге орналастырып, құлыппен жабу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мен қоймалардың аумағында орналасқан ғимараттарда персонал мен өзге де тұлғалардың тұруына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В1- В4 санатты қойма үй-жайларына локомотивтердің өтуіне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нормадан асатын мөлшерде тез тұтанатын және жанғыш сұйықтықтарды сақтауға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баллондарын сақтау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бар баллондар сақталатын үй-жайлардың терезелерін ақ бояумен сырлау немесе күннен қорғайтын жанбайтын құрылғылармен жабдықтау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баллондарды оттегі, сығылған ауа, хлор, фтор және басқа да тотықтырғыштары бар баллондардан, сондай-ақ улы газдары бар баллондардан бөлек сақтауды жүзеге асыру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баллондарда сығылған, сұйытылған және ерітілген күйде сақтауды жүзеге асыру. Баллондарды сыртқы қабаттары сол газ үшін белгіленген түспен бояу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сақталатын үй-жайларда жарылыс қауіпті қосылымдарға дейін жарамды газ талдағыштардың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газдары бар баллондар сақталатын қоймалық үй-жайға табанында металл шеге немесе таға қағылған аяқ киім киген адамдардың кіруіне жол бермеу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Табандығы бар жанғыш газ баллондары тігінен, олардың құлап қалуын болдырмайтын арнайы ұяшықтарда, торларда немесе басқа да құрылғыларда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Табандығы жоқ баллондарды көлденеңінен рамаларда немесе стеллаждарда сақтау. Қатардың биіктігі бұл жағдайда 1,5 метрден аспайтындай етіп қолдану, ал клапандарды сақтандыру қалпақтарымен жабу және бір жағына қарай бұру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басқа заттарды, материалдар мен жабдықты сақтауға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желдеткіштің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 қоймасын ұстау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жабдықты жинап қоюға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арналған орындар шөп жамылғысынан, жанғыш қоқыс пен қалдықтардан топыраққа дейiн тазарту немесе қалыңдығы кемiнде 0,5 метр құм, топырақ немесе қиыршық тас қабатының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қоймада кәсіпорын жұмыскерлері мен техникасын тарту мүмкіндігін ескере отырып, қатарларды, баланс үймесі, жоңқаларды бұзу шаралары анықталған жедел өрт сөндіру жоспарының болуы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бекеттер (бекеттер) жедел өрт сөндіру жоспарларында анықталатын мөлшерде өрт техникасының әртүрлі түрлерінің қоры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байланысы жоқ жұмыстарды жүргізуге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материалдары қоймаларындағы жеке ғимараттарда өртке қарсы бөліктерді сақтай отырып, жұмысшыларға арналған тұрмыстық үй-жайларды орналастыру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жылу беру үшін зауытта дайындалған электрмен жылыту аспаптарын қолдану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шығырларды дөңгелек ағаш қатарларынан кемінде 15 метр қашықтықта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 қоймасы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пакеттерiн өртке қарсы бөлiктерде, өту жолдарында, өрт сөндiру су көздерiне кiреберiстерге орнатуға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бастырма алаңдарының едендерін жанбайтын материалдан жасау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 қоймалары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едені жанбайтын жасалған ашық алаңдарда сақтауды жүзеге асыру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қоймасы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қазылып алынған көмірді бір айдан артық жатқан ескі көмір үйіндісіне жинауға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көмірді транспортер таспалары арқылы тасымалдауға және оларды теміржол көлігіне немесе бункерге тиеуге жол бермеу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қызған ауа арналары) үстіне, сондай-ақ төселген электр кәбілдері мен мұнай-газ өткізгіштердің үстіне орналастыруға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жинау және оны сақтау кезінде қатарларға ағаштың, матаның, қағаз бен өзге де жанғыш материалдардың түсуіне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орналасатын, көмір сақтауға арналған үй-жайларды өртке қарсы бөгеттермен (қабырғалармен және қалқалармен) бөлу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талшықты материалдар қоймалары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артуына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өлшемдерін 22 х 11 метрден аспайтындай, биіктігі бойынша 8 метрден аспайтындай етіп жүзеге асыру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алты қатардан немесе бастырмадан артық болмауы, қатарлар арасындағы аралықтар – кемінде 15 метр, бастырмалар арасында барлық бағыттар бойынша – 20 метр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саны төрттен аспайтын ұяшықтың болуы (24 қатар немесе бастырма), ұяшықтар арасындағы аралық – барлық бағыттар бойынша кемінде 30 метр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төрттен аспайтын топтың (96 қатар немесе бастырма) бар болуы, топтар арасындағы аралық – барлық бағыттар бойынша кемінде 50 метрдің бар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аралықтардың 100 метрден кем болуына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 сақтауға арналған қоймалар, бастырмалар және ашық алаңдар орналасқан учаскелерде қоршаудың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берілмеу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саябақтарының мазмұн тәртібі</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Резервуарлардың топырақ үйiп бекiтiлген жерлерiнің көлемін топырақ үйiп бекiтiлген жердегi ең үлкен және тұрақты жарамды күйде ұсталатын резервуардың көлемiне тең етіп орындау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 және деңгейдi өлшеудi бақылау мен автоматтандыруға арналған құрылғылардың желiлерiнен басқа, резервуарлардың топырақ үйiп бекiтiлiген жерi iшiнде және тiкелей резервуарларда электр жабдығын орнатуға және электр желiлерiн төсеуге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парктегi құбырлардың коммуникациясын резервуармен авария болған жағдайда мұнайды бiр ыдыстан келесiсiне қотарып алу мүмкiндігін қамтамасыз ететіндей етіп орнату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және өрт қауіпті үй-жайларда және резервуарлық парк аумағында көмірсутегі концентрациясын тұрақты бақылау үшін түсті және дыбысты сигнализация бар газ талдағыштардың болуы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Көрінетін жерлерде резервуарлық парктің барлық аумағында және жеке тұрған резервуарларда өртке қарсы өртке қарсы режимінің бұзылуына жол бермеу туралы жазбаның болуы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қондырғыларының тек стационарлық жүйелерімен мұнай өнімдерінің сынамасын іріктеуді және деңгейін өлшеуді жүзеге асыру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сақпан-клапандар түріндегі бекіткіш құрылғылардың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белгіленген топырақпен үйіп бекітілетін жердің биіктігін азайтуға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үйіп бекітілген жерге ағаш, бұта, шөп отырғызуға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негізге сыйымдылықтарды орнатуға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 асыра толтыруға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қоймаларында өрт сөндіруші заттар қорының, сондай-ақ оларды өрт сөндіру үшін қажетті санында, ең үлкен резервуарда беру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ыдыста сақтау тәртібі</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басқа үй-жайлардан отқа төзiмдiлiк шегi кемінде ЕI-45 өртке қарсы қалқалармен бөлу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жанатын сұйықтықтары бар бөшкелерді қойма еденінде қолдан жинау кезінде 2 қатардан аспайтындай, жанғыш сұйықтықтары бар бөшкелерді механикалық жолмен жинау кезінде – 5 қатарда аспайтындай, ал тез тұтанатын сұйықтықтары бар бөшкелерді - 3 қатардан аспайтындай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енін 2 бөшкеден асырып орындауға жол бермеу. Басты жол енін бөшкелерді тасымалдау үшін 1,8 метрден кем емес етіп, ал қатарлар аралығын кемінде 1 метр етіп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қана жарамды ыдыста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мұнай өнімдерін сақтауға арналған ашық алаңдарды сырты бойынша жер белдеуімен немесе биіктігі 0,5 метрден кем емес алаңға өтетін пандустары бар, жанбайтын тұтас қабырғамен қоршау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Топырақпен үйiп қоршалған бiр алаңның шегiнде 4 қатардан аспайтын қатарлар арасындағы бөлiктерi кемiнде 10 метр, ал қатар мен бiлiк (қабырға) арасында кемiнде 5 метр, мөлшерi 25х15 метр және биiктiгi 5,5 метр бөшкелердi орналастыру. </w:t>
            </w:r>
            <w:r>
              <w:br/>
            </w:r>
            <w:r>
              <w:rPr>
                <w:rFonts w:ascii="Times New Roman"/>
                <w:b w:val="false"/>
                <w:i w:val="false"/>
                <w:color w:val="000000"/>
                <w:sz w:val="20"/>
              </w:rPr>
              <w:t>
Екі аралас алаңдардағы қатарлар арақашықтығын 20 метрден кем болмайтындай етіп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тiкелей және топырақпен үйiп қоршалған алаңдарда мұнай өнiмдерiн құюға, сондай-ақ буып-түю материалдары мен ыдысты сақтауға жол бермеу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20-қосымша</w:t>
            </w:r>
          </w:p>
        </w:tc>
      </w:tr>
    </w:tbl>
    <w:bookmarkStart w:name="z117" w:id="95"/>
    <w:p>
      <w:pPr>
        <w:spacing w:after="0"/>
        <w:ind w:left="0"/>
        <w:jc w:val="left"/>
      </w:pPr>
      <w:r>
        <w:rPr>
          <w:rFonts w:ascii="Times New Roman"/>
          <w:b/>
          <w:i w:val="false"/>
          <w:color w:val="000000"/>
        </w:rPr>
        <w:t xml:space="preserve"> Ауылшаруашылық объектілеріне қатысты өрт қауіпсіздігі саласындағы мемлекеттік бақылау аясындағы тексеру парағы </w:t>
      </w:r>
    </w:p>
    <w:bookmarkEnd w:id="95"/>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0270"/>
        <w:gridCol w:w="332"/>
        <w:gridCol w:w="332"/>
        <w:gridCol w:w="333"/>
        <w:gridCol w:w="333"/>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объектілер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Отпен жылытатын азық дайындау үшін вакуумдық - сорғыш және жылу генераторларын орналастыруға арналған үй-жайларды, сондай-ақ мал шаруашылығы және құс шаруашылығы ғимараттарына жапсарлас немесе олардың ішінде салынған ірі жемшөптер қорын сақтауға арналған үй-жайларды мал шаруашылығы мен құс өсіру фермаларындағы мал мен құсты ұстауға арналған үй-жайлардан өртке қарсы қабырғалармен және жабындылармен бөлу. Көрсетілген үй-жайларды тікелей сыртқа шығу жолдарымен жабдықтау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мен құстарға арналған үй-жайларға шеберханалар, қоймалар, автокөлік, трактор, ауыл шаруашылық техникасын орналастыруға, сондай-ақ фермаларға қызмет көрсетуге байланысты емес жұмыстарды жүргізуге жол бермеу. </w:t>
            </w:r>
            <w:r>
              <w:br/>
            </w:r>
            <w:r>
              <w:rPr>
                <w:rFonts w:ascii="Times New Roman"/>
                <w:b w:val="false"/>
                <w:i w:val="false"/>
                <w:color w:val="000000"/>
                <w:sz w:val="20"/>
              </w:rPr>
              <w:t>
Бұл үй-жайларға газ шығаратын трубалары ұшқын өшіргіштерімен жабдықталмаған тракторларға, автомокөліктер мен ауыл шаруашылық машиналарына кіруіне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астам мал басы болған жағдайда сүт тауары фермаларында (кешендерде) топтық байлау әдісін қолданудың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шатырдағы үй-жайларында ірі жемшөпті сақтаған кезде мына іс-шараларды қамтамасыз ету:</w:t>
            </w:r>
            <w:r>
              <w:br/>
            </w:r>
            <w:r>
              <w:rPr>
                <w:rFonts w:ascii="Times New Roman"/>
                <w:b w:val="false"/>
                <w:i w:val="false"/>
                <w:color w:val="000000"/>
                <w:sz w:val="20"/>
              </w:rPr>
              <w:t>
1) төбе жабынын өртенбейтін материалдардан жасау;</w:t>
            </w:r>
            <w:r>
              <w:br/>
            </w:r>
            <w:r>
              <w:rPr>
                <w:rFonts w:ascii="Times New Roman"/>
                <w:b w:val="false"/>
                <w:i w:val="false"/>
                <w:color w:val="000000"/>
                <w:sz w:val="20"/>
              </w:rPr>
              <w:t xml:space="preserve">
2) шатырдағы ағаш жабындарын және жанғыш жылытқышты шатыр үй-жайлары жағынан тұтанудан жанғыш жылытқыш бойын қалыңдығы 3 сантиметр балшық сылағымен (немесе теңбе-тең оттан қорғаумен) немесе өртенбейтін жылытқышпен қорғау; </w:t>
            </w:r>
            <w:r>
              <w:br/>
            </w:r>
            <w:r>
              <w:rPr>
                <w:rFonts w:ascii="Times New Roman"/>
                <w:b w:val="false"/>
                <w:i w:val="false"/>
                <w:color w:val="000000"/>
                <w:sz w:val="20"/>
              </w:rPr>
              <w:t>
3) шатырдағы электр желісін механикалық ақаулықтардан қорғау;</w:t>
            </w:r>
            <w:r>
              <w:br/>
            </w:r>
            <w:r>
              <w:rPr>
                <w:rFonts w:ascii="Times New Roman"/>
                <w:b w:val="false"/>
                <w:i w:val="false"/>
                <w:color w:val="000000"/>
                <w:sz w:val="20"/>
              </w:rPr>
              <w:t>
4) түтіндіктерді периметр бойынша 1 метр қашықтықта қоршау.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орнатқанда және пайдаланғанда мына іс-шараларды қамтамасыз ету:</w:t>
            </w:r>
            <w:r>
              <w:br/>
            </w:r>
            <w:r>
              <w:rPr>
                <w:rFonts w:ascii="Times New Roman"/>
                <w:b w:val="false"/>
                <w:i w:val="false"/>
                <w:color w:val="000000"/>
                <w:sz w:val="20"/>
              </w:rPr>
              <w:t>
1) жылу қыздырғыш элементтерінен төсемдер мен жанғыш заттарға дейінгі қашықтықты ұзынынан 80 сантиметрден кем емес, ал көлденең 25 сантиметрден кем емес ету;</w:t>
            </w:r>
            <w:r>
              <w:br/>
            </w:r>
            <w:r>
              <w:rPr>
                <w:rFonts w:ascii="Times New Roman"/>
                <w:b w:val="false"/>
                <w:i w:val="false"/>
                <w:color w:val="000000"/>
                <w:sz w:val="20"/>
              </w:rPr>
              <w:t>
2) тек зауытта шығарылған қыздыру элементтері қолдану және қызған бөлшектері түсіп қалу ықтималы болмайтындай етіп орнату. Ашық жылыту элементтерін қолдануға жол бермеу</w:t>
            </w:r>
            <w:r>
              <w:br/>
            </w: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асыру. Брудердің әрқайсысын дербес ажыратқыштармен жабдықтау;</w:t>
            </w:r>
            <w:r>
              <w:br/>
            </w:r>
            <w:r>
              <w:rPr>
                <w:rFonts w:ascii="Times New Roman"/>
                <w:b w:val="false"/>
                <w:i w:val="false"/>
                <w:color w:val="000000"/>
                <w:sz w:val="20"/>
              </w:rPr>
              <w:t xml:space="preserve">
4) бөліп таратқыш қалқанының барлық электр желісін тоқтан ажыратқыш қосқышымен, сондай-ақ қысқа түйісу мен шамадан тыс жүктемеден қорғау құрылғысымен жабдықтау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және олардың электр жабдықтары жанғыш материалдардан 1 метрден кем емес қашықтықта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Қырқатын агрегаттың бензин қозғалтқышын ғимараттардан 15 метр қашықтықта, шөп пен қоқыстан тазартылған алаңшада орнату. Жанар-жағармай материалдарының қорын сақтауды қырқу бекеті мен құрылыстардан 20 метр қашықтықта, жабық металл ыдыста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бекетiнде ауысым өнiмiнен артық жүн жинауға және өту-шығу орындарына жүн теңдерін үйіп қоюға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төзiмдiлігi I және II дәрежелi дербес шатырсыз бiр қабатты өртенбейтiн едендерi бар ғимараттарда сақтау. Ерекше жағдайларда селитраны отқа төзiмдiлiгi I немесе II дәрежелi ауыл шаруашылығы кәсiпорнының минералды тыңайтқыштардың ортақ қоймасының жеке бөлiгiнде сақтауға жол берiледi. Әсерi күшті тотықтырғыштарды (магний және кальций хлораттары, сутегi тотығы) отқа төзiмдiлiгi I, II және III дәрежелi ғимараттардың жеке бөлiктерiнде сақтау.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басқа ауыл шаруашылығы объектiлерiн қылқан жапырақты ормандарға жақын, құрылыстар мен орман алқаптарының арасында орналастырғанда көктемгi-жазғы өрт қауiптi кезеңге бульдозерлер, соқалар және басқа да топырақ өңдейтiн құрал-жабдықтар арқылы (шаруашылық тұрғыдан орынды болса, қорғайтын алқаптарда картоп, бөрібұршақ, түйебұршақ сияқты өртке төзiмдi өсiмдiктер) орнатылатын өртке қарсы қорғау алқаптарын құру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өнімді қайта өңдеу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тазарту және оларды сақтау үшін қапты қағатын машинасы орнатылған оқшауланған үй-жайлардың бар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бөлмесінде бір ауысымға арналған қатты отыннан аспайтын қордың болуына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Элеваторлардағы, ұн тартатын, құрама жем және арпа зауыттарында бiр мезгiлде 15 адамнан кем болатын өндiрiстiк үй-жайлардың есiктерiн үй-жайлардың iшiне қарай (эвакуациялау орнына қарсы) ашылатындай етiп жасауға жол берiледi. Сонымен қатар тамбур-шлюздердiң есiктерi әр жаққа ашылады (өндiрiстiк үй-жайлардан тамбур-шлюздерiне қарай эвакуациялау жолына қарсы, тамбур-шлюзден саты алаңына қарай есiктер – эвакуациялау жолы бойымен).</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конвейерлерін өткізуге арналған өртке қарсы ойықтарда автоматтандырылған өрт сөндіру қалқандардың немесе өрт шыққан жағдайда оларды жабуға арналған құрылғылардың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әкiмшiлiк-шаруашылық үй-жайлары, басқару пультінің үй-жайлары, электр таратқыш құрылғылары, желдеткiш камералары мен саты алаңдары арқылы ауа жолын, материал өткiзгiштерiн, бағытсыз құбырларды өткiзуге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Циклондарды сыртта, жем кептіргіштерге және қазандықтардың түтін құбырларына қараған жаққа орнатуға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Кәбілдердi төсеуге арналған шахталарда норийлер, бағытсыз және аспирациялау құбырларын, сондай-ақ басқа тасымалдау және технологиялық жабдықтарды орнатуға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қоймаларының, астықты қайта өндіретін кәсіпорындардың қабаттарында қабатаралық және цех аралық байланыстың (телефондар, сөйлесу құбырлары, қоңыраулар)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Автокөлiкке өнiм мен қалдықтарды ыдыссыз тиеу кезінде аумақты шаң басудан сақтандыратын құрылғылары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жем зауыттарында темір жол және автокөлігінен ұн шикізатын және кебектерді түсіру орындарын шаң басудың алдын алу мақсатында аспирациямен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Үй-жайларға шаң кіруіне кедергі келтіру үшін силостарға және бункерлерге арналған люктерді, сондай-ақ бағытсыз құбырлардағы, ауа өткізгіштердегі және аспирациялық қаптамалардағы шағын люктердің тығыз қосылуларын қамтамасыз ету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сүйеп қоятын баспалдақтардың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 астам норийлерді тоқтауларда кері жүруден лентаны қорғайтын автоматты тежеуіш құрылғылардың болуы. Норийлерді және жеке бөлшектерді ағаштан немесе басқа жанғыш материалдардан жасауға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тәрiздi қайыс баулар жинағы толық болмағанда жұмыс істеуге немесе шкив бунақтарының пiшiнiне сәйкес келмейтiн пiшiнi бар қайыс бауларды қолдануға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көліктік жабдықтың аспирациялық қондырғылармен бұғаттағышының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дән кептіргіштерінің тозаң тұтқыштарын орналастыруға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аспирациялық қалдықтарды және бункерлер мен силостарда өндірістік тозаңды жинауға және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дайын өнiм қойма үй-жайлары арқылы транзиттi ауа арналарын, сондай-ақ жарылыс өрт қаупi және өрт қаупi бойынша А, Б, және В1-4 санатындағы үй-жайлары арқылы төсеуге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Желдеткiштер мен ауа үрлегiш машиналардан кейiн орналасқан (аспирациялық шахталардың, тозаң камералардың) тозаңның гравитациялық отырғызуына арналған ыдыстарды пайдалануға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 мен материал өткiзгiштерді кемінде екі жерде жерге тұйықтау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элементтері арасындағы қосылуларда электр өткізбейтін бояулармен сырланған, диэлектрлік материалдар мен шайбалардан жасалған болттарына шайбалардың қолдануына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арналарының жылыту жүйесінің құбыр жолдарымен түйісуіне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жүйелерi дұрыс iстемейтiн, жобалық және техникалық құжаттамада көзделген норийлер мен ұнтақтағыштардағы жарылыс ыдыратқыштары жоқ жабдықты пайдалануға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ұнтақтағыштар, қамшылау машиналары және соқпа машиналар арқылы өткізу алдында магнитті сепараторлардың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машиналардың түйгіштерінде сызаттар мен сынықтардың болуына жол бермеу. Ұшқынның пайда болуына жол бермеу үшiн түйгiш барабанының iшкi бетiне түйгiштердiң тиюiне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Тізбекті конвейерлерде (тиелген қырнауыштары бар) қораптар толған кезде конвейерді автоматты түрде тоқтататын тегеурін бергіштердің немесе дөңгелекті ажыратқыштардың болуы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Иірліктердің тұтануын болдырмау үшін өнімнің жүрісі бойынша олардың шеттеріне өнімнің қысымына байланысты ашылатын сақтандырғыш клапандарының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таспаларын және жетек қайыс белбеулерiн металдан жасалған қапсырма шеге, болттар арқылы (олар жанғыш вулканизацияны пайдаланып, қайыс белдiкшелермен тiгiлу арқылы қосылуы тиiс) қиыстыруға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зауыттарының жабдығын пайдалану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Ұнтақтағыштардың балғаларында сызаттар мен басқа да ақаулардың болуына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Ұсақтатқыштар үшін тек зауытта шығарылған сақтандырғыш шрифттерінің болуы</w:t>
            </w:r>
            <w:r>
              <w:br/>
            </w:r>
            <w:r>
              <w:rPr>
                <w:rFonts w:ascii="Times New Roman"/>
                <w:b w:val="false"/>
                <w:i w:val="false"/>
                <w:color w:val="000000"/>
                <w:sz w:val="20"/>
              </w:rPr>
              <w:t>
Оларды көлемдерi және механикалық сипаттамалары белгiсiз металл өзектермен ауыстыруға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және жарма зауыттар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Өнiмi жоқ, бiлiктерi қысылған, белағаштарының бойымен ауытқып және жылжып кеткен станоктармен жұмыс iстеуге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өткізбейтін материалдан жасалған, сыртқа шығаратын келте құбырлары бар иiлгiштермен тығыз қосылған елек-суырғы машиналарының себу шанақтарының, тас іріктегіштердің, сепараторлардың иiлмелi қосылыстарын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Аршу машиналары мен ажарлау машиналарының дискілерінде, пішімбіліктерінде және декаларында сызаттар мен ақаулықтардың болуына жол бермеу.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сепараторларының бұғаттағышын электр энергиясы тоқтаған кезде электр магниттеріне өнімнің жетуін болдырмайтындай етіп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пiсiру кәсiпорындары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Каналдық пештердің газ құбырлары мен жоғарғы от жағу бөліктерінде жарылыстан сақтандыратын клапандардың болуы, бір жарылыс клапанының ең аз алаңы - 0,05 м</w:t>
            </w:r>
            <w:r>
              <w:rPr>
                <w:rFonts w:ascii="Times New Roman"/>
                <w:b w:val="false"/>
                <w:i w:val="false"/>
                <w:color w:val="000000"/>
                <w:vertAlign w:val="superscript"/>
              </w:rPr>
              <w:t>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мен газ тәрізді заттарды шығаруға арналған желдеткіш құрылғыларымен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тәрiздi және сұйық отындармен жұмыс iстейтiн пештерде авариялық жағдайларда: </w:t>
            </w:r>
            <w:r>
              <w:br/>
            </w:r>
            <w:r>
              <w:rPr>
                <w:rFonts w:ascii="Times New Roman"/>
                <w:b w:val="false"/>
                <w:i w:val="false"/>
                <w:color w:val="000000"/>
                <w:sz w:val="20"/>
              </w:rPr>
              <w:t>1) пештiң оттығына сұйық отын және жандыруға арналған құрылғыларға ауа жеткiзу тоқтағанда (сұйық отынмен жұмыс iстейтiн пештер үшiн);</w:t>
            </w:r>
            <w:r>
              <w:br/>
            </w:r>
            <w:r>
              <w:rPr>
                <w:rFonts w:ascii="Times New Roman"/>
                <w:b w:val="false"/>
                <w:i w:val="false"/>
                <w:color w:val="000000"/>
                <w:sz w:val="20"/>
              </w:rPr>
              <w:t>2) жылыту жүйесiндегі жылытатын газдардың шектi температурасынан асып кеткенде;</w:t>
            </w:r>
            <w:r>
              <w:br/>
            </w:r>
            <w:r>
              <w:rPr>
                <w:rFonts w:ascii="Times New Roman"/>
                <w:b w:val="false"/>
                <w:i w:val="false"/>
                <w:color w:val="000000"/>
                <w:sz w:val="20"/>
              </w:rPr>
              <w:t>3) конвейер тоқтаған кезде отын жеткiзудi автоматты түрде тоқтататын құрылғылардың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авариялық жағдайларда пiсiрiлген өнiмдердi шығаруға арналған резервтiк механизмi бар қол жетегiнің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үдерістерді ұстау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өнімділік пен мақсаты бойынша технологиялық схеманың талаптарына сәйкес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iшiндегi пневматикалық көлiктен шлюз бекiтпелерiнiң немесе жүк түсiргiштерiнiң бекiтпе топтарының шеткi бiлiкшелерiнде жылдамдықты бақылау релесiнің болуы (талап өнімділігі жоғары жабдық жиынтығының шлюз бекiтпелерiне қолданылмайды).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емес өнiмдердi (шрот, күнжара, түйiршiктелген шөп ұнын) астық элеваторларының сүрлемдерi мен бункерлерiнде қабылдауға және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шахтадағы түзу ағынды кептіргіштерде кептіру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Күрiш, тары, қарақұмық қауыздарын жарма зауыты жұмысының 1-2 тәулiкке сыйымдылығы бар бункерлiк үлгідегі қоймаларда сақталуын қамтамасыз ету Қауыздарды ашық алаңдарда, төбе астында сақтауға жол бермеу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күнжара және шроттарды сақтауы жүзеге асырылатын барлық сүрлемдер міндетті түрде температурасын қашықтықтан бақылау қондырғыларының (тұрақты термометр жүйелерімен)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бейім күнжара, шрот және басқа да ұнтақты шикізатты олар тұрған ыдыстардан бос ыдыстарға кезең-кезеңмен ауыстырып тұруды қамтамасыз ету. Шикiзатты бункерлер мен сүрлемдерде үздiксiз сақтаудың рұқсат етiлген мерзiмдерi негiзiнде зауыттың бас технологы немесе технологиялық зертхананың меңгерушiсi әзiрлеген жоспар-графиктің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тасымалдау үшін үй-жайға шаң шығуды болдырмайтын бағытсыз, механикалық көлік пен пневмокөлікті (норийлер, шынжырлы тасымалдағыштар, жабық қаптамалардағы таспалы және роликтері жоқ конвейерлер)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дақылдарды жинау және азық дайындау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жинар алдында астықты алқаптардың алаңын 50 гектардан кем емес учаскелерге бөлу. Учаскелер арасына кендігі 8 метрден кем емес шалғы жолын жасау. Шалғы жолынан шабылған астықты дереу жинау. Шалғы жолының ортасында ені кемінде 4 метр жер жыртудың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егін қостарын астықты алқаптардан, тоқтан кемінде 100 метр алшақ жерге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 гектардан астам жиналып жатқан астық алқаптарына тура жақын жерлерде өрт шыққан жағдайда өртенген зонаны жыртуға арналған соқасы бар трактордың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қырмандарын ғимараттар мен құрылыстарға 50 метр, ал астық алқаптарына – кемiнде 100 метр алшақ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және азық дайындау кезеңінде:</w:t>
            </w:r>
            <w:r>
              <w:br/>
            </w:r>
            <w:r>
              <w:rPr>
                <w:rFonts w:ascii="Times New Roman"/>
                <w:b w:val="false"/>
                <w:i w:val="false"/>
                <w:color w:val="000000"/>
                <w:sz w:val="20"/>
              </w:rPr>
              <w:t>
1) тракторлардың, қақпақтары жоқ немесе қақпақтары ашық өзi жүретiн шассилер мен автомобильдердiң жұмыс iстеуiне;</w:t>
            </w:r>
            <w:r>
              <w:br/>
            </w:r>
            <w:r>
              <w:rPr>
                <w:rFonts w:ascii="Times New Roman"/>
                <w:b w:val="false"/>
                <w:i w:val="false"/>
                <w:color w:val="000000"/>
                <w:sz w:val="20"/>
              </w:rPr>
              <w:t>
2) қозғалтқыштардың радиаторларындағы шаңды күйдiру үшiн дәнекерлейтiн лампаларды қолдануға;</w:t>
            </w:r>
            <w:r>
              <w:br/>
            </w:r>
            <w:r>
              <w:rPr>
                <w:rFonts w:ascii="Times New Roman"/>
                <w:b w:val="false"/>
                <w:i w:val="false"/>
                <w:color w:val="000000"/>
                <w:sz w:val="20"/>
              </w:rPr>
              <w:t>
3) далада түнгi уақытта автомашиналарға жанар-жағар май құюға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радиаторларын, битерлердiң, сабан толтырғыштардың, транспортерлер мен жинағыштардың бiлiктерiн, шнектер мен басқа да тораптар және жинау машиналарының бөлшектерiн шаңнан, сабаннан және дәндерден дер кезінде тазарту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Дәрумендi шөп ұнын дайындау және сақтау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жасауға арналған агрегаттарды төбенің астына немесе үй-жайға орнату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дайындау бекетінен бастап құрылыстар мен жанар-жағармай материалдары бар цистерналарға дейінгі өртке қарсы аралықтарды кемінде 50 метр, ал құнарсыз азықтар сақталатын ашық қоймаларға дейін – кемінде 150 метр етіп орындауды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Жұмсалатын отын багын агрегат үй-жайынан тыс орнату. Отын құбырларын кемiнде екi вентильмен (бiреуi – агрегатта, екiншiсi – отын багында)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бөлек тұрған қоймада немесе өртке қарсы қабырғалар мен жабындыларымен бөлiнген және сенімді желдеткiшi бар бөлiкте басқа заттар мен материалдардан бөлек сақтауды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ылғал түсiруге жол бермеу. Ұнды үйiп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Ұны бар қаптарды бiр қатарға екi қаптан биiктiгi 2 метрден аспайтындай етіп қатарларға жинауды қамтамасыз ету. Қатарлар арасындағы өту жолдарының кеңдiгiн кемiнде 1 метр, ал қабырғалар бойынан – кемiнде 0,8 метр етiп орындау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сораны және өзге де техникалық дақылдарды алғашқы өңдеу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басқа техникалық дақылдарды (бұдан әрi – зығыр) машина бөлiмшесiнен оқшаулауды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қозғалтқышының шығару құбырларын ұшқын сөндіргіштермен жабдықтау. Құбыр шығатын жерде жанғыш құрылғылар арқылы өртке қарсы аралықты орнату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(сабандар, трестер) маяларда, шохаларда (жабын астынан), жабық қоймаларда, ал талшықтар мен қалдық талшықтарды – тек жабық қоймаларда сақтау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 өңдегенде:</w:t>
            </w:r>
            <w:r>
              <w:br/>
            </w:r>
            <w:r>
              <w:rPr>
                <w:rFonts w:ascii="Times New Roman"/>
                <w:b w:val="false"/>
                <w:i w:val="false"/>
                <w:color w:val="000000"/>
                <w:sz w:val="20"/>
              </w:rPr>
              <w:t>
1) фермалар, жөндеу шеберханалары, гараж аумағында зығырды сақтауға және жармалауға;</w:t>
            </w:r>
            <w:r>
              <w:br/>
            </w:r>
            <w:r>
              <w:rPr>
                <w:rFonts w:ascii="Times New Roman"/>
                <w:b w:val="false"/>
                <w:i w:val="false"/>
                <w:color w:val="000000"/>
                <w:sz w:val="20"/>
              </w:rPr>
              <w:t>
2) автомашиналарға, тракторларға өндiрiстiк үй-жайларына, дайын өнiмдер мен шоха қоймаларына кiруге. Автомашиналарды кемiнде 5 метр, ал тракторлардың көрсетiлген ғимараттардан, маялардан және шохалардан кемiнде 10 метр қашықтықта тоқтату көзделеді;</w:t>
            </w:r>
            <w:r>
              <w:br/>
            </w:r>
            <w:r>
              <w:rPr>
                <w:rFonts w:ascii="Times New Roman"/>
                <w:b w:val="false"/>
                <w:i w:val="false"/>
                <w:color w:val="000000"/>
                <w:sz w:val="20"/>
              </w:rPr>
              <w:t>
3) илеу-түту цехында пешпен жылыту жүйесiн орнатуға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аумағына кiретiн автомобильдерді, тракторларды және басқа да өзi жүретiн машиналарды жарамды ұшқын сөндіргіштермен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Маяларға (шохаларға) жақындағанда көлiк құралдарын қозғалтқыштың шығу жүйелерiнен пайдаланылған газдардың шығу бағытына қарама қарсы жағымен кіруді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аумағында темекі шегуге арналған орындарды өндірістік ғимараттар мен дайын өнімді жинап қою орындарынан 30 метрден кем емес қашықтықта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алғашқы өңдеу ғимараттарының төбелерін жанбайтын материалдардан жасау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Тресталарды табиғи түрде кептіруді арнайы бөлінген учаскелерде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1-типтік өртке қарсы бөгеттермен бөлу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бөлмедегі тресталар санының ауысымдық қажеттіліктен артуына жол бермеу. Машиналардан кем дегенде 3 метр қашықтықта жинауды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сөрелер мен этажеркаларды жанбайтын материалдардан жасау. Қыздыру құбырларының үстіндегі отты кептіргіштерде, оларға темекі түсуден қорғайтын металдан жасалған күнқағардың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жинау, кептіру, сақтау және алғашқы өңдеу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кезiнде:</w:t>
            </w:r>
            <w:r>
              <w:br/>
            </w:r>
            <w:r>
              <w:rPr>
                <w:rFonts w:ascii="Times New Roman"/>
                <w:b w:val="false"/>
                <w:i w:val="false"/>
                <w:color w:val="000000"/>
                <w:sz w:val="20"/>
              </w:rPr>
              <w:t>
1) мақта егiстiгiнде темекi шегуге және ашық отты пайдалануға;</w:t>
            </w:r>
            <w:r>
              <w:br/>
            </w:r>
            <w:r>
              <w:rPr>
                <w:rFonts w:ascii="Times New Roman"/>
                <w:b w:val="false"/>
                <w:i w:val="false"/>
                <w:color w:val="000000"/>
                <w:sz w:val="20"/>
              </w:rPr>
              <w:t>
2) бункерiне өңделмеген мақта толтырылған мақта жинайтын машинаны егiстiкте қалдыруға, отын құюға;</w:t>
            </w:r>
            <w:r>
              <w:br/>
            </w:r>
            <w:r>
              <w:rPr>
                <w:rFonts w:ascii="Times New Roman"/>
                <w:b w:val="false"/>
                <w:i w:val="false"/>
                <w:color w:val="000000"/>
                <w:sz w:val="20"/>
              </w:rPr>
              <w:t>
3) су жүйесі мен электр жабдығы бар ақаулы мақта жинайтын машиналарды пайдалануға;</w:t>
            </w:r>
            <w:r>
              <w:br/>
            </w:r>
            <w:r>
              <w:rPr>
                <w:rFonts w:ascii="Times New Roman"/>
                <w:b w:val="false"/>
                <w:i w:val="false"/>
                <w:color w:val="000000"/>
                <w:sz w:val="20"/>
              </w:rPr>
              <w:t>
4) мақта кептiруге арналған алаңдарда мақта жинайтын машиналардың тұруына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автокөліктердің, мақта жинағыш машиналардың тұрағын оларды майлау және жанармаймен толтыру өңделмеген мақтаны табиғи кептіруге арналған алаңдардан кем дегенде 50 метр қашықтықта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тұрғын үйлерден, қоғамдық ғимараттардан, жөндеу шеберханаларынан кемiнде 150 метр, ал жоғары вольтты және төменгi вольтты электр беру желiлерiнің тiреу биiктiгiнен кемінде 1,5 метр алшақ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сыртқы өрт сөндiру мақсаттары үшiн кемiнде 50 текше метр есептiк мөлшермен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асфальттау немесе қалыңдығы кемiнде 5 сантиметр сазды топырақпен тегiстеу. Мақтаны жолдың жүретiн бөлiгiнде кептiруге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бөлiнуiне жол бермеудi қамтамасыз ететiн құрылғыларды (герметизациялау тораптары, жергiлiктi сорғылар) жарамды күйде ұстау.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сатылары бар тұрақты алаңдарды қамтамасыз ету. Алаңды төменнен жоғары қарай 0,1 метр биiктiкте кемiнде 0,9 метр болатын тұтас жапсырмалы сүйенiшпен қоршау.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Элеватордың қаптамасын мықты тиектерi мен тұтас периметрi бойынша жабынның тығыздығын (герметикалығын) қамтамасыз ететiн жеңiл ашылатын люктермен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Транспортерлерді төменгi таспадан өңделмеген мақтаны шығаруға арналған жарамды арнайы қондырғымен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аппараттар мен машиналардың жерге тұйықтауын жарамды күйде ұстау. Өңделмеген мақтаны желдеткіш арқылы механикалық түрде қайта өңдеуді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санының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болуына жол бермеу. Бунттың биіктігін 8 метрден аспайтындау орындау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арасындағы өртке қарсы бөліктердің 15 метрден аз болуына, бунттардың топтары арасындағы өртке қарсы бөліктердің 30 метрден аз болуына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кептіру үшін қолданылатын жылу өндіргіш қондырғыларды жанбайтын конструкциялардан жасалған оқшау үй-жайларда орнатуды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бумамен ғана сақтауды жүзеге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кезiнде мақтаның стандартты қатарының өлшемiн ұзындығы 22 метрден, енi 11 метрден, биiктiгi 8 метрден аспайтындай етіп орындау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зауыттары мен мақта бекеттерiнде 2400 тоннадан артық өңделмеген мақтаны сақтау кезiнде жоғары қысымды өртке қарсы су құбырының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қорасы және мал жемін сақтау бөлмелері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үй-жайларында екі және одан астам дербес қақпаның болуы, олардың алдынан табалдырықтарды, сатыларды, қақпа асты саңылауын орнатуға жол бермеу</w:t>
            </w:r>
            <w:r>
              <w:br/>
            </w:r>
            <w:r>
              <w:rPr>
                <w:rFonts w:ascii="Times New Roman"/>
                <w:b w:val="false"/>
                <w:i w:val="false"/>
                <w:color w:val="000000"/>
                <w:sz w:val="20"/>
              </w:rPr>
              <w:t>
Қақпаны жеңіл ашылатын тиектермен жабу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болған жағдайда жылқыларды жылқы тұратын орындардан бір мезгілде босатып шығаруға мүмкіндік беретін құрылғылардың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үй-жайларды ат қоралардың басқа үй-жайларынан жанбайтын материалдардан жасалған құрылымдармен (қабырғалармен және қалқалармен) бөлу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үй-жайды, сондай-ақ төсемдерді сақтауға арналған үй-жайды басқа үй-жайлардан өртке қарсы қалқалармен және жабындылармен бөлу және сыртқа дербес шығу жолымен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қоралардан жылқыларды эвакуациялау үшін өрт болған жағдайда жануарларды эвакуациялау жоспарының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желiлерiн пайдалану кезiнде:</w:t>
            </w:r>
            <w:r>
              <w:br/>
            </w:r>
            <w:r>
              <w:rPr>
                <w:rFonts w:ascii="Times New Roman"/>
                <w:b w:val="false"/>
                <w:i w:val="false"/>
                <w:color w:val="000000"/>
                <w:sz w:val="20"/>
              </w:rPr>
              <w:t>
1) электр желiлерiн жануарлар тұратын орындардың үстiнен орналастыруға;</w:t>
            </w:r>
            <w:r>
              <w:br/>
            </w:r>
            <w:r>
              <w:rPr>
                <w:rFonts w:ascii="Times New Roman"/>
                <w:b w:val="false"/>
                <w:i w:val="false"/>
                <w:color w:val="000000"/>
                <w:sz w:val="20"/>
              </w:rPr>
              <w:t>2) электр желiлерiнiң астынан шөп, сабан жинауға;</w:t>
            </w:r>
            <w:r>
              <w:br/>
            </w:r>
            <w:r>
              <w:rPr>
                <w:rFonts w:ascii="Times New Roman"/>
                <w:b w:val="false"/>
                <w:i w:val="false"/>
                <w:color w:val="000000"/>
                <w:sz w:val="20"/>
              </w:rPr>
              <w:t>
3) электр желiлерi мен кәбілдерiн ат қоралардың үй-жайлары арқылы транзитпен төсеуге;</w:t>
            </w:r>
            <w:r>
              <w:br/>
            </w:r>
            <w:r>
              <w:rPr>
                <w:rFonts w:ascii="Times New Roman"/>
                <w:b w:val="false"/>
                <w:i w:val="false"/>
                <w:color w:val="000000"/>
                <w:sz w:val="20"/>
              </w:rPr>
              <w:t>4) қуаты осы шырақ түрi үшiн шектi рұқсат етiлгеннен артық болатын лампаларды пайдалануға;</w:t>
            </w:r>
            <w:r>
              <w:br/>
            </w:r>
            <w:r>
              <w:rPr>
                <w:rFonts w:ascii="Times New Roman"/>
                <w:b w:val="false"/>
                <w:i w:val="false"/>
                <w:color w:val="000000"/>
                <w:sz w:val="20"/>
              </w:rPr>
              <w:t>5) шырақтарды тiкелей желiлерге iлуге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құрылғыларын, қоймаларды, автокөлік тұрақтарын орналастыруды, сондай-ақ жануарларға қызмет көрсетумен байланысты емес қандай да бір жұмыс жүргізуге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үй-жайларға iштен жану қозғалтқыштары бар, пайдаланылған газ шығатын құбырлары ұшқын сөндіргіштермен жабдықталмаған көлiк құралдарын өткізуге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олардың автоматты түрде ашылуы үшiн серiппелер мен блоктарды орнатуға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жарықтандыру үшiн керосин лампаларын, шырақтарды және ақаулы электр фонарьларды қолдануға жол бермеу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 шатырларында шөп, жемшөп, төсем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қоралардың үй-жайларында темекі шегу және ашық отты пайдалануға жол бермеу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жемдерді сақтау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жабындармен бөлінген қосымша (жапсарлас салынған) құрылыстарда сақтау. Тұрғын үйлерінің аула учаскелерінде ғимараттар мен аула маңындағы құрылыстардан кемінде 15 метр арақашықтықта және шаруашылық құрылыстардың шатырларында, электр беру желілерінің астында, учаскелердің сыртқы қоршауларынан 3 метрден аз арақашықтықта, көшелерде, жолдарда, аула маңындағы учаскелерден тыс жерлерде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жинау орнын топырақ бiлiгiмен және сым қоршаумен қоршау. Таразыны шөп жинау орнынан тыс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жемшөптердiң кебендерiн (маялары), бастырмалары мен қатарларын электр беру желiлерiне дейiн кемiнде 15 метр, жолдарға дейiн кемiнде 20 метр және ғимараттар мен құрылыстарға дейiн кемiнде 50 метр қашықтықта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 қоршауларынан бастап жақын орналасқан орман алқаптарына дейiнгi қашықтық кемiнде 20 метр етiп қамтамасыз ету, периметр бойымен енi кемiнде 4 метр жолақ жырту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Өндiрiстiк-шаруашылық кешеннiң аумағындағы iрi жемшөп қоймаларын арнайы бөлiнген алаңда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Кебендерді (маяларды), сондай-ақ кебен (мая) жұптарын немесе қатарларды орналастыруға арналған алаңдарды енін кем дегенде 4 метр жолақтың периметрімен жыртуды қамтамасыз ету. Жолақтың шетінен бастап алаңда орналасқан кебенге (маяға) дейінгі қашықтықты кем дегенде 15 метр, ал бөлек тұрған кебенге (маяға) дейінгі ара қашықтық кем дегенде 5 метр етіп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кебен (мая) орналасқан ауданның 150 шаршы метрден, ал басылған шөп (сабан) қатарының 500 шаршы метрден асуына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қатарлар, бастырмалар мен кебендер (маялар) арасындағы өртке қарсы бөлiктерді кемiнде 20 метр етіп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шөптерді конус тәріздес маяға (шөмелеге) аралары кемiнде 20 метр етіп бөлiп жинау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жемшөп қоймаларында өрт шыққан жағдайда кемiнде 50 текше метр су қорының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сақтау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оқшау тұрған ғимараттарда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үйiп сақтағанда үйменiң төбесiнен бастап жабынның жанғыш құрылымдарына дейiнгi, сондай-ақ шырақтар мен электр өткiзгiштерге дейiнгi қашықтықты кемiнде 0,5 метр етiп орындауды қамтамасыз ету</w:t>
            </w:r>
            <w:r>
              <w:br/>
            </w:r>
            <w:r>
              <w:rPr>
                <w:rFonts w:ascii="Times New Roman"/>
                <w:b w:val="false"/>
                <w:i w:val="false"/>
                <w:color w:val="000000"/>
                <w:sz w:val="20"/>
              </w:rPr>
              <w:t>
Астық тасымалдау орындарында өртке қарсы қалқалардағы ойықтар арқылы от бөгегiш құрылғылардың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мен жабдықты астықпен бiрге сақтауға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iшiнде қолданылатын астық тазалау және iштен жану қозғалтқыштары бар басқа да машиналарды қолдануға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екi жағынан қақпалары жабық болғанда жылжымалы тетiктермен жұмыс iстеуге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iстейтiн кептiргiштердi тез тұтанатын және жанғыш сұйықтықтардың көмегiмен, ал сұйық отынмен жұмыс iстейтiндердi алаудың көмегiмен жағуға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 мен оттықтағы алау сөнгенде отын берудi ажырату автоматикасы, электрмен тұтандыру жүйесi ақаулы немесе оларсыз кептiргiштерде жұмыс iстеуге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 таспасының деңгейiнен биiк етiп үюге және таспаның транспортер құрылымына үйкеленуiне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кептiру агрегатын астық қоймасы ғимаратынан кемiнде 10 метр қашықтықта орнату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желдеткенде желдеткiштерді жанғыш қабырғалардан кемiнде 2,5 метр қашықтықта орнату. Ауа өткiзгiштерді жанбайтын материалдардан жасау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және қойма үй-жайларының iшiнде iштен жану қозғалтқыштары бар машиналар мен жабдықты пайдалануға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үшiн ағаштан жасалған стандартты бидай қалқандарын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өту жолдары болған жағдайда олардың енін кем дегенде 0,7 метр етіп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элементтерi бар электрмен қыздыру аспаптарын, ал жарылыс, өрт қауiптi үй-жайларда электрмен қыздыру аспаптарының барлық түрлерін пайдалануға жол бермеу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пiсiру және макорон кәсiпорындарында ұнды қаппен жинау кезiнде өту жолдары мен өткелдердiң енiн кемінде:</w:t>
            </w:r>
            <w:r>
              <w:br/>
            </w:r>
            <w:r>
              <w:rPr>
                <w:rFonts w:ascii="Times New Roman"/>
                <w:b w:val="false"/>
                <w:i w:val="false"/>
                <w:color w:val="000000"/>
                <w:sz w:val="20"/>
              </w:rPr>
              <w:t>
1) қатарлар арасындағы өту жолдары, кемiнде 12 м сайын – 0,8 метр;</w:t>
            </w:r>
            <w:r>
              <w:br/>
            </w:r>
            <w:r>
              <w:rPr>
                <w:rFonts w:ascii="Times New Roman"/>
                <w:b w:val="false"/>
                <w:i w:val="false"/>
                <w:color w:val="000000"/>
                <w:sz w:val="20"/>
              </w:rPr>
              <w:t>
2) қатарлардан бастап қабырғаларға дейiнгi арақашықтық – 0,7 метр;</w:t>
            </w:r>
            <w:r>
              <w:br/>
            </w:r>
            <w:r>
              <w:rPr>
                <w:rFonts w:ascii="Times New Roman"/>
                <w:b w:val="false"/>
                <w:i w:val="false"/>
                <w:color w:val="000000"/>
                <w:sz w:val="20"/>
              </w:rPr>
              <w:t>
3) электр тиегiштерге арналған өткелдер – 3,0 метр;</w:t>
            </w:r>
            <w:r>
              <w:br/>
            </w:r>
            <w:r>
              <w:rPr>
                <w:rFonts w:ascii="Times New Roman"/>
                <w:b w:val="false"/>
                <w:i w:val="false"/>
                <w:color w:val="000000"/>
                <w:sz w:val="20"/>
              </w:rPr>
              <w:t>
4) көтергiш платформасы бар арбаларға арналған өткелдер – 2,0 метр етіп орнату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өнiмдерi саласының қалған кәсiпорындарының ыдыста өнiм сақтауға арналған қоймасының iшiнде:</w:t>
            </w:r>
            <w:r>
              <w:br/>
            </w:r>
            <w:r>
              <w:rPr>
                <w:rFonts w:ascii="Times New Roman"/>
                <w:b w:val="false"/>
                <w:i w:val="false"/>
                <w:color w:val="000000"/>
                <w:sz w:val="20"/>
              </w:rPr>
              <w:t>
1) қойманың ортасында, бойлай, енi тетiктердiң жұмысын қамтамасыз ететiн, бiрақ 1,25 метр кем емес – бiр;</w:t>
            </w:r>
            <w:r>
              <w:br/>
            </w:r>
            <w:r>
              <w:rPr>
                <w:rFonts w:ascii="Times New Roman"/>
                <w:b w:val="false"/>
                <w:i w:val="false"/>
                <w:color w:val="000000"/>
                <w:sz w:val="20"/>
              </w:rPr>
              <w:t>
2) қойма қақпасына қарсы, тура жүретiн, енi қақпалардың енiнен кем емес екi көлденең;</w:t>
            </w:r>
            <w:r>
              <w:br/>
            </w:r>
            <w:r>
              <w:rPr>
                <w:rFonts w:ascii="Times New Roman"/>
                <w:b w:val="false"/>
                <w:i w:val="false"/>
                <w:color w:val="000000"/>
                <w:sz w:val="20"/>
              </w:rPr>
              <w:t>
3) қатарлар мен қойма қабырғасы арасында – енi 0,7 метрден кем емес өту жолын орнату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 беті тегіс жерде және оларды тозаңнан жүйелі түрде тазалау мүмкіндігін қамтамасыз ететін биіктікте қолдану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аспаптарына еркін қолжетімділікті қамтамасыз ету.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21-қосымша</w:t>
            </w:r>
          </w:p>
        </w:tc>
      </w:tr>
    </w:tbl>
    <w:bookmarkStart w:name="z119" w:id="96"/>
    <w:p>
      <w:pPr>
        <w:spacing w:after="0"/>
        <w:ind w:left="0"/>
        <w:jc w:val="left"/>
      </w:pPr>
      <w:r>
        <w:rPr>
          <w:rFonts w:ascii="Times New Roman"/>
          <w:b/>
          <w:i w:val="false"/>
          <w:color w:val="000000"/>
        </w:rPr>
        <w:t xml:space="preserve"> Энергетикалық (энергия өндіру және энергия беру) объектілерге қатысты өрт қауіпсіздігі саласындағы мемлекеттік бақылау аясындағы тексеру парағы </w:t>
      </w:r>
    </w:p>
    <w:bookmarkEnd w:id="96"/>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0000"/>
        <w:gridCol w:w="414"/>
        <w:gridCol w:w="414"/>
        <w:gridCol w:w="415"/>
        <w:gridCol w:w="41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 машиналары орын-жайлар мен зертханалар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үй-жайларында барлық заттардың, материалдар мен құралдардың біртектілігі немесе типтері бойынша сақтау. Химиялық әсері өрт немесе жарылыс туғызатын заттарды бірге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зертханалық жайлардың едендерін технологиялық талаптарға және айналатын химиялық заттарға байланысты метлах плиткаларыннан, линолеумнан және басқа да материалдардан жасау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эстакадалары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 жүйелі түрде тексеру, тексеру нәтижелерін жедел журналға енгізу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қыздырғышты және басқа да электр жабдығын май тазалау қондырғыларында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қондырғыларындағы жабдықтарды жанбайтын негіздерде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Автоцистерналарға және басқа да ыдыстарға мұнай өнімдерін құюды қатты жабыны бар арнайы жабдықталған алаңдарда жүзеге асыру.</w:t>
            </w:r>
            <w:r>
              <w:br/>
            </w:r>
            <w:r>
              <w:rPr>
                <w:rFonts w:ascii="Times New Roman"/>
                <w:b w:val="false"/>
                <w:i w:val="false"/>
                <w:color w:val="000000"/>
                <w:sz w:val="20"/>
              </w:rPr>
              <w:t>
Алаңда гидроысырма арқылы арнайы жинақ сыйымдылығына өтетін (төгілген сұйықты жоюға арналған) ұйымдастырылған ордың болуы, ол кезең-кезеңмен тазаланып тұрады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алаңда қауіпсіздіктің қажетті белгілерінің және автоцистерналарға мұнай өнімдерін құю кезінде өрт қауіпсіздігі жөніндегі негізгі талаптары бар тақтайшаның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Автоқұю эстакадасында автоцистерналарды сүйреу үшін арқансым мен немесе қарнақтың болуы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қондырғыларының газ шаруашылығы үй-жайларында жабдықтарды пайдалану жөніндегі жергілікті нұсқаулық пен схемалардың болуы, онда өрт қауіпсіздігі жөніндегі нақты талаптар жазылады. Үй-жайлардың көрінетін сыртқы және ішкі орындарында қауіпсіздік белгілерінің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басқару қондырғылары бар үй-жайларды газ реттеуіш пункттерден, қабырғасы газбен тығыздалған газ реттеуіш қондырғылардан бөлек орналастыру, оған тесіп өтетін ойық пен тесікке жол берілмейді. Қабырға арқылы коммуникациялардың өтуіне тек арнайы қондырғылардың (тығыздағыштар) пайдалануымен ғана жол беру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салынатын газ құбырларын айрықша бояулармен бояуды орындау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газ құбырларын құрал-сайманның ілмектерін орнату немесе құрылыс ағаштарын төсеу їшін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қоймасы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отындарды (көмірді, сланецті, шымтезекті) сақтайтын алаңды өсімдік қалдықтарынан және материалдардан тазалау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сөндіруге және қатардан алғаннан кейін оны салқындатуға арналған арнайы алаңның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етіп жасау.</w:t>
            </w:r>
            <w:r>
              <w:br/>
            </w:r>
            <w:r>
              <w:rPr>
                <w:rFonts w:ascii="Times New Roman"/>
                <w:b w:val="false"/>
                <w:i w:val="false"/>
                <w:color w:val="000000"/>
                <w:sz w:val="20"/>
              </w:rPr>
              <w:t>
Өту жолдарына қатты отынды төгіп тастауға және оларды жабдықпен бөгеп тастауға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отыннан отын беру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жұмыс iстеуiн қамтамасыз ету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істеу қабілеттілігі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трактының жайларында тазалықты сақтау және тозаң жиналатын барлық орындарында тозаңды жою жұмыстарын ұдайы жүргiзу</w:t>
            </w:r>
            <w:r>
              <w:br/>
            </w:r>
            <w:r>
              <w:rPr>
                <w:rFonts w:ascii="Times New Roman"/>
                <w:b w:val="false"/>
                <w:i w:val="false"/>
                <w:color w:val="000000"/>
                <w:sz w:val="20"/>
              </w:rPr>
              <w:t>
Қатты отынның түрiне, оның қышқылдануға бейімділігіне және үй-жайдың тозаңдануына байланысты бекiтiлген тазалау графигінің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трактілері бойымен орнатылған жылыту аспаптарының орнату және оларды тазартуға ыңғайлы қолжетімді тегiс бетте орындау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орнатылған электр жабдығы шаңнан қорғалатын және шаңды сумен тазарту талаптарына сай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жүретiн кәбілдiк трассаларда шаң жиналуын азайту үшін, кәбілдердiң арасында ойықтардың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Конвейерлердiң үй-жайлары мен галереяларында және шикі отын бункерлерiнде шаңнан қорғайтын шырақтарды қолдану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галереяларында конвейерлер арқылы өтпе көпiрлерді іске жарамды күйде ұстау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өндiрiстiк үй-жайларында:</w:t>
            </w:r>
            <w:r>
              <w:br/>
            </w:r>
            <w:r>
              <w:rPr>
                <w:rFonts w:ascii="Times New Roman"/>
                <w:b w:val="false"/>
                <w:i w:val="false"/>
                <w:color w:val="000000"/>
                <w:sz w:val="20"/>
              </w:rPr>
              <w:t>
1) арнайы белгіленген орындардан тыс жерлерде темекі шегуге;</w:t>
            </w:r>
            <w:r>
              <w:br/>
            </w:r>
            <w:r>
              <w:rPr>
                <w:rFonts w:ascii="Times New Roman"/>
                <w:b w:val="false"/>
                <w:i w:val="false"/>
                <w:color w:val="000000"/>
                <w:sz w:val="20"/>
              </w:rPr>
              <w:t>
2) жылыту үшiн электрлік қыздыру аспаптарын қолдануға;</w:t>
            </w:r>
            <w:r>
              <w:br/>
            </w:r>
            <w:r>
              <w:rPr>
                <w:rFonts w:ascii="Times New Roman"/>
                <w:b w:val="false"/>
                <w:i w:val="false"/>
                <w:color w:val="000000"/>
                <w:sz w:val="20"/>
              </w:rPr>
              <w:t>
3) ашық қыздыру шамдарын қолдануға;</w:t>
            </w:r>
            <w:r>
              <w:br/>
            </w:r>
            <w:r>
              <w:rPr>
                <w:rFonts w:ascii="Times New Roman"/>
                <w:b w:val="false"/>
                <w:i w:val="false"/>
                <w:color w:val="000000"/>
                <w:sz w:val="20"/>
              </w:rPr>
              <w:t>
4) отынды жану (бықсу) ошағынан конвейерлерге беруге және оны бункерге тастауға;</w:t>
            </w:r>
            <w:r>
              <w:br/>
            </w:r>
            <w:r>
              <w:rPr>
                <w:rFonts w:ascii="Times New Roman"/>
                <w:b w:val="false"/>
                <w:i w:val="false"/>
                <w:color w:val="000000"/>
                <w:sz w:val="20"/>
              </w:rPr>
              <w:t>
5) отынды конвейерлiк таспалардың төменгi қылдарының астына жинауға;</w:t>
            </w:r>
            <w:r>
              <w:br/>
            </w:r>
            <w:r>
              <w:rPr>
                <w:rFonts w:ascii="Times New Roman"/>
                <w:b w:val="false"/>
                <w:i w:val="false"/>
                <w:color w:val="000000"/>
                <w:sz w:val="20"/>
              </w:rPr>
              <w:t>
6) апатты жағдайлардан өзге жағдайларда отынмен толтырылған конвейердi тоқтатуға;</w:t>
            </w:r>
            <w:r>
              <w:br/>
            </w:r>
            <w:r>
              <w:rPr>
                <w:rFonts w:ascii="Times New Roman"/>
                <w:b w:val="false"/>
                <w:i w:val="false"/>
                <w:color w:val="000000"/>
                <w:sz w:val="20"/>
              </w:rPr>
              <w:t>
7) бөлшектелген жабдықтарды, тасымалдау таспалары мен басқа да жанатын материалдарды, әсіресе галереяларда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түріндегі қатты отынды әзірлеуге және жағуға арналған қондырғылар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сепараторлар, циклондар және басқалары тәрізді шаң дайындау қондырғыларын пайдалану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жүйесіндегі сақтандыру құрылғысының мойнына қарама-қарсы 10 м-ден жақын қашықтықта жаңа кәбілдік трассаны төсеуге жол бермеу.</w:t>
            </w:r>
            <w:r>
              <w:br/>
            </w:r>
            <w:r>
              <w:rPr>
                <w:rFonts w:ascii="Times New Roman"/>
                <w:b w:val="false"/>
                <w:i w:val="false"/>
                <w:color w:val="000000"/>
                <w:sz w:val="20"/>
              </w:rPr>
              <w:t>
Көрсетілген қашықтықта өтетін қолда бар кәбілдік трассалардың ұзындығы кемінде 5 м болатын металл қаптамамен (қораппен) қапталуы немесе сақтандыру клапандарының маңына құлату қалқандарының орнатудың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жолдарында жанбайтын жылу оқшаулағышты қолдану.</w:t>
            </w:r>
            <w:r>
              <w:br/>
            </w:r>
            <w:r>
              <w:rPr>
                <w:rFonts w:ascii="Times New Roman"/>
                <w:b w:val="false"/>
                <w:i w:val="false"/>
                <w:color w:val="000000"/>
                <w:sz w:val="20"/>
              </w:rPr>
              <w:t>
Жүйелі түрде, бірақ кемінде жарты жылда 1 рет, құбыр жолдарының, жабдықтардың және бункерлердің жылу оқшаулағышының жай-күйін көзбен бақылауды жүзеге асыру. Анықталған бұзушылықтарды жабдықтардың ақаулықтары мен олқылықтар журналында белгілеу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энергетикалық қондырғылар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фланецті және штуцер қосылулары тығыздығының бұзылуына жол бермеу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пайдаланған кезде ыстық беттерге, жерасты үй-жайлары мен кәбілдік трассаларға май тамуына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тиген шүберектер мен ескі-құсқы материалдарды "Ескі-құсқылар үшін" деген жазуы бар сыйымдылығы 0,5 м</w:t>
            </w:r>
            <w:r>
              <w:rPr>
                <w:rFonts w:ascii="Times New Roman"/>
                <w:b w:val="false"/>
                <w:i w:val="false"/>
                <w:color w:val="000000"/>
                <w:vertAlign w:val="superscript"/>
              </w:rPr>
              <w:t>3</w:t>
            </w:r>
            <w:r>
              <w:rPr>
                <w:rFonts w:ascii="Times New Roman"/>
                <w:b w:val="false"/>
                <w:i w:val="false"/>
                <w:color w:val="000000"/>
                <w:sz w:val="20"/>
              </w:rPr>
              <w:t xml:space="preserve"> беті жабылатын металл жәшіктерде сақтау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(синхрондық компенсаторлардың) корпусында және сутегімен салқындататын газ-май жүйесінің жабдықтарында "Ашық отты пайдалануға тыйым салынады", "Темекі тартуға тыйым салынады" "Абай болыңыз! Жарылыс қаупі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 Газ турбиналық қондырғылардың корпустарында "Қауіпті! Жарылыс қаупі бар" деген қауіпсіздік белгіні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Дизелді және жылжымалы электростанциялер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өндіруші ұйымдардың қызмет көрсетуші қызметкерлерінің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газды шығаратын құбырлармен электр станциясы ғимаратының жанғыш құрылыс конструкцияларымен қиылысқан жерлерінде өртке қарсы іс-шаралардың орындалуы: </w:t>
            </w:r>
            <w:r>
              <w:br/>
            </w: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 қашықтықта жанбайтын бөліктердің болуы. Құбырдан 1 м дейінгі аралықтағы орналасқан ағаш конструкцияларды өртке қарсы құраммен өңдеу;</w:t>
            </w:r>
            <w:r>
              <w:br/>
            </w:r>
            <w:r>
              <w:rPr>
                <w:rFonts w:ascii="Times New Roman"/>
                <w:b w:val="false"/>
                <w:i w:val="false"/>
                <w:color w:val="000000"/>
                <w:sz w:val="20"/>
              </w:rPr>
              <w:t>
2) шатыр жабынында пайдаланылған газды шығару құбырының айналасында құбырдан ені кемінде 0,5 м жанбайтын материалдан жасалған бөліктердің жасалуы;</w:t>
            </w:r>
            <w:r>
              <w:br/>
            </w:r>
            <w:r>
              <w:rPr>
                <w:rFonts w:ascii="Times New Roman"/>
                <w:b w:val="false"/>
                <w:i w:val="false"/>
                <w:color w:val="000000"/>
                <w:sz w:val="20"/>
              </w:rPr>
              <w:t>
3) пайдаланылған газды шығару құбырын шатыр жабынның үстінен кемінде 2 м кем болмайтын биіктікте орнату;</w:t>
            </w:r>
            <w:r>
              <w:br/>
            </w:r>
            <w:r>
              <w:rPr>
                <w:rFonts w:ascii="Times New Roman"/>
                <w:b w:val="false"/>
                <w:i w:val="false"/>
                <w:color w:val="000000"/>
                <w:sz w:val="20"/>
              </w:rPr>
              <w:t xml:space="preserve">
4) пайдаланылған газ құбырының ұшын көлденең күйінде ғимараттан тыс орналасқан бетон немесе кірпіш өшіру құралына енгізу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өнімдерінің бос ыдыстарын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Электростанцияның және қосалқы станцияның реттегіш құрылғылары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шаруашылық</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цехтың бастығы бекіткен кесте бойынша кабельдік құрылыстарды жүйелі түрде тексеру</w:t>
            </w:r>
            <w:r>
              <w:br/>
            </w: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(карточкаға) тіркеу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 кемінде 50 метр сайын жақын жердегі шығу есігіне сілтемелердің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құрылыстардағы секциялық аралық қабырғалардың есіктерін өздігінен жабылатындай, жақын жердегі шыға беріске қарай ашылатындай және тығыз жабылатындай етіп жасау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кәбілдерді қоректендіретін құрылғылардың үй-жайларында жанатын және осы қондырғыға қатысы жоқ басқа да материалдарды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трансформаторлары мен майлы реакторлар</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жерден кемінде 150 мм биіктікте қиыршық тас төгілген периметрдің бүкіл бойымен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батареяларға арналған үй-жайдың есігінде жазулардың, сондай-ақ қажетті ескерту және қауіпсіздік бұйрығы белгілерінің болуы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үй-жайларды табиғи жарықтандыру кезінде терезелердің әйнектерін күңгірт етіп немесе агрессивті ортаға төзімді ақ желімді бояумен жабуды жасау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материалдар қоймасы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аумағындағы қойма ғимаратына еркін кіруді қамтамасыз ету</w:t>
            </w:r>
            <w:r>
              <w:br/>
            </w: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метр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мыналарға жол бермеу:</w:t>
            </w:r>
            <w:r>
              <w:br/>
            </w: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r>
              <w:br/>
            </w:r>
            <w:r>
              <w:rPr>
                <w:rFonts w:ascii="Times New Roman"/>
                <w:b w:val="false"/>
                <w:i w:val="false"/>
                <w:color w:val="000000"/>
                <w:sz w:val="20"/>
              </w:rPr>
              <w:t>
2) қаптамаларды, ыдыстарды және басқа да қалдықтарды өртеуге;</w:t>
            </w:r>
            <w:r>
              <w:br/>
            </w:r>
            <w:r>
              <w:rPr>
                <w:rFonts w:ascii="Times New Roman"/>
                <w:b w:val="false"/>
                <w:i w:val="false"/>
                <w:color w:val="000000"/>
                <w:sz w:val="20"/>
              </w:rPr>
              <w:t>
3) қойманың жүк түсіретін аумағында жүктер мен көтеру механизмдерін сақтауға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мыналарды сақтау:</w:t>
            </w:r>
            <w:r>
              <w:br/>
            </w:r>
            <w:r>
              <w:rPr>
                <w:rFonts w:ascii="Times New Roman"/>
                <w:b w:val="false"/>
                <w:i w:val="false"/>
                <w:color w:val="000000"/>
                <w:sz w:val="20"/>
              </w:rPr>
              <w:t>
1) тез тұтанатын және жанғыш сұйықтықтарды өзге материалдардан бөлек жинау;</w:t>
            </w:r>
            <w:r>
              <w:br/>
            </w:r>
            <w:r>
              <w:rPr>
                <w:rFonts w:ascii="Times New Roman"/>
                <w:b w:val="false"/>
                <w:i w:val="false"/>
                <w:color w:val="000000"/>
                <w:sz w:val="20"/>
              </w:rPr>
              <w:t>
2) бояуларды, сырларды және еріткіштерді бөлек сақтау;</w:t>
            </w:r>
            <w:r>
              <w:br/>
            </w:r>
            <w:r>
              <w:rPr>
                <w:rFonts w:ascii="Times New Roman"/>
                <w:b w:val="false"/>
                <w:i w:val="false"/>
                <w:color w:val="000000"/>
                <w:sz w:val="20"/>
              </w:rPr>
              <w:t xml:space="preserve">
3) газ баллондары мен улы заттарды бөлек сақтау </w:t>
            </w:r>
            <w:r>
              <w:br/>
            </w:r>
            <w:r>
              <w:rPr>
                <w:rFonts w:ascii="Times New Roman"/>
                <w:b w:val="false"/>
                <w:i w:val="false"/>
                <w:color w:val="000000"/>
                <w:sz w:val="20"/>
              </w:rPr>
              <w:t xml:space="preserve">
Жануының (жанатын, қиын жанатын) біркелкілігі белгілері бойынша жинау және сақтау және оларға өрт сөндіргіш құралдарды (су, көбік және басқасы) қолдану үшін әртүрлі материалдар мен жабдықты топтастыру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немесе цокольды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мыналарға жол бермеу:</w:t>
            </w:r>
            <w:r>
              <w:br/>
            </w:r>
            <w:r>
              <w:rPr>
                <w:rFonts w:ascii="Times New Roman"/>
                <w:b w:val="false"/>
                <w:i w:val="false"/>
                <w:color w:val="000000"/>
                <w:sz w:val="20"/>
              </w:rPr>
              <w:t>
1) шылым шегуге және ашық отты пайдалануға;</w:t>
            </w:r>
            <w:r>
              <w:br/>
            </w:r>
            <w:r>
              <w:rPr>
                <w:rFonts w:ascii="Times New Roman"/>
                <w:b w:val="false"/>
                <w:i w:val="false"/>
                <w:color w:val="000000"/>
                <w:sz w:val="20"/>
              </w:rPr>
              <w:t>
2) әртүрлі материалдар мен жабдықтарды жылыту құралдарынан кемінде 1 м арақашықтықта жинауға;</w:t>
            </w:r>
            <w:r>
              <w:br/>
            </w:r>
            <w:r>
              <w:rPr>
                <w:rFonts w:ascii="Times New Roman"/>
                <w:b w:val="false"/>
                <w:i w:val="false"/>
                <w:color w:val="000000"/>
                <w:sz w:val="20"/>
              </w:rPr>
              <w:t>
3) транзиттік коммуникацияларды (кәбілдер, газ құбырлары, бу, су және басқалары) салуға;</w:t>
            </w:r>
            <w:r>
              <w:br/>
            </w: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 үшін арналған ажырату құрылғысын (автомат, ажыратқыш және басқалары) қойма жайынан тыс жанбайтын қабырғаға, ал жанатын және қиын жанатын қойма ғимаратында – бөлек тұрған бағанаға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сыр және химиялық реактивтер қоймалары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бояулар, олифтер және әртүрлі еріткіштерді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сақтауды қамтамасыз ету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металл ұнтақтарын (алюминий пудрасы, магний ұнтағы және басқалары) тығыз жабылатын металл банкілерде құрғақ үй-жайларда сақтау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нитробояуларды және еріткіштерді жерасты үй-жайларында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 үшін арнайы қол сорғыларын, өлшегіштерін немесе басқа да кіші механизация құралдарын пайдалану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Ағызу-сору желдеткіші жарамсыз болған жағдайда, лак-бояу заттарына арналған үй-жайлары бар қойма жайларын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қоймалары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пайдалану, сақтау және кәсіпорындарға тасымалдауды кәсіпорынның бас инженері бекіткен нұсқаулыққа сәйкес жүзеге асыру.</w:t>
            </w:r>
            <w:r>
              <w:br/>
            </w:r>
            <w:r>
              <w:rPr>
                <w:rFonts w:ascii="Times New Roman"/>
                <w:b w:val="false"/>
                <w:i w:val="false"/>
                <w:color w:val="000000"/>
                <w:sz w:val="20"/>
              </w:rPr>
              <w:t>
Ашық алаңдарда баллондарды күн көзінен және атмосфералық жауын-шашын әсерінен қорғайтын қалқа астында сақтау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күйінде сақтау, бұл үшін ашық және жабық қоймаларды баллондарды құлаудан сақтайтын "ұяшықтармен" немесе бөгеттермен жабдықтау. Толтырылған және бос баллондарды бөлек сақтау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тұрған қойманы айнала 50 метр радиуста битум қайнатқыштарды орнатуға, от жағуға және жанғыш материалдарды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22-қосымша</w:t>
            </w:r>
          </w:p>
        </w:tc>
      </w:tr>
    </w:tbl>
    <w:bookmarkStart w:name="z121" w:id="97"/>
    <w:p>
      <w:pPr>
        <w:spacing w:after="0"/>
        <w:ind w:left="0"/>
        <w:jc w:val="left"/>
      </w:pPr>
      <w:r>
        <w:rPr>
          <w:rFonts w:ascii="Times New Roman"/>
          <w:b/>
          <w:i w:val="false"/>
          <w:color w:val="000000"/>
        </w:rPr>
        <w:t xml:space="preserve"> Қазақстан Республикасының ұлттық қауіпсіздік, қорғаныс органдарының, Мемлекеттік күзет қызметінің объектілеріне қатысты өрт қауіпсіздігі саласындағы мемлекеттік бақылау аясындағы тексеру парағы </w:t>
      </w:r>
    </w:p>
    <w:bookmarkEnd w:id="97"/>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8682"/>
        <w:gridCol w:w="651"/>
        <w:gridCol w:w="652"/>
        <w:gridCol w:w="652"/>
        <w:gridCol w:w="652"/>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өртке қарсы қорғау жоспарының болуы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бөлімдегі өрт қауіпсіздігі талаптарын, өртті сөндіру үшін тартылатын күштер пен құралдардың есебін, жеке құрамды, қару-жарақты, әскери және басқа техниканы, мүлік пен басқа материалдық заттарды эвакуациялау тәртібін қосатын жоспар көшірмесінің әскери бөлім кезекшісінде болуы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сөндіру командасы жоқ әскери бөлімінде бестен он бес адамға дейінгі штаттан тыс өрт сөндіру командасының болуы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және елу метр қашықтықтағы сыртқы периметр аумақтарын қоқыс пен құрғақ шөптен тазалауды үнемі жүзеге асыру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қалқаларды, оқ-дәрі алаңдарын, негізгі және қосалқы өндірістерді, зертханаларды, жоғары кернеу желілерін, электр станциялары мен трансформаторлық қосалқы станцияларды, қазандық құбырларын, су айдауыш мұнараларды, қоймаларды өрт қауіпсіздігін қамтамасыз ететін найзағайдан қорғау құрылғыларымен және басқа инженерлік жүйелермен жабдықтау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Құрылымдарға, мүлік алаңдарына, әскери және басқа техникаға елу метр жақын жерде от жағуға, сонымен қатар парктерде, қоймаларда, ангарлар мен басқа қосалқы бөлмелерде темекі тартуға және ашық оты бар құралдарды қолдануға, бөлмеден шығар кезде жарық шамдарын қосулы түрде қалдыруға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дайындығы және жұмыс жүргізуге рұқсаттары жоқ тұлғалардың электр энергиясы, газбен жабдықтау және орталық (автономдық) жылу беру жабдықтары мен жүйелерін жөндеу жұмыстарын жүргізуге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бөлмелерін тез тұтанатын сұйықтықтар мен жанғыш заттарды өңдеу немесе сақтаумен байланысты шеберханалар мен қоймалар жасауға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парк аумақтарында, ангарларда және өндірістік орын-жайлардың өрт қалқандарында өрт сөндіру құралдарын сақтау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аппараттарында ең жақын орналасқан өрт сөндіру бөлімінің телефон нөмірінің, ал әскери бөлім аумағында өрт дабылы сигналын беру үшін дыбыстық дабыл құралдарының болуы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объектіде өрт қауіпсіздігі талаптарының орындалуын растайтын, онда жұмыстың аяқталуынан кейін, өрт сөндіру наряды объектіні жабатын тұлғаға беретін өрт жетонының болуы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мен ангарлар, әуе кемелерінің тұрақтары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әскери және басқа да техниканы (әуе кемелерін), өрт болған жағдайда оларды тез шығару үшін қажетті өту жолдарын жасау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Тұрақтағы көліктерге жанармай құюға және ағатын (тесілген) жанармай багы, отын өткізгіштері бар көліктерді (әуе кемелерін) сақтауға жол бермеу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тұрақтарында штаттан тыс жанармай багын, майлаушы материалдарды және бос ыдысты сақтауға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Көліктерде өзге заттарды, майланған шүберектерді, қаптарды, арнайы киімдерді сақтауға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Парктердің қоймаларында және ангарларда басқа техникамен бірге жанармай бар цистерналарды сақтауға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тұрақтарының бөлмелерінде дәнекерлеу жұмыстарын жүргізуге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 және көлікті сақтау үшін үй-жайлардың қақпаларын үйіп қоюға, осы үй-жайларда қойма, шеберхана және тұрғын орындарын орналастыруға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болған жағдайда көліктерді (әуе кемелерін) тез шығаруды қамтамасыз ету үшін арнайы буксир құрылғылары (құралдары) бар кезекші тартқыштардың және қажетті әскери қызметшілердің күнделікті болуы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сақтау жайлары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(сақтау орындары) аумақтарындағы шөпті дер кезінде шабуды және жинауды жүзеге асыру. Қойма (сақтау орындары) аумақтарындағы құрғақ шөпті кептіруге және жағуға тыйым салу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тек сол жерге арналған мүлік түрлерін сақтау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өту және шығу жолдарын заттармен жабуға, сонымен қатар сөрелерді және терезені қараңғылау үшін қағазбен, картонмен, полимерді заттардан жасалған үлдірлермен және оттан қорғау құрамымен өңделмеген маталармен жабуға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штабельмен қалауды, өту және шығу жолдары бос қалатындай етіп жүргізу. Мүлікті пештерге, жылыту радиаторларына, электр сымдары мен шамдарына қабаттастырып қалауға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маңында құрылыс материалдарын, отын қоры немесе басқа мүлікті қоюға жол бермеу. Пештің оттықтарын және ойықтарын қойма (сақтау орындары) сыртында орналастыру, құбырларды ұшқын ұстағыштармен қамтамасыз ету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(сақтау орындарын), электр жарығын орнату кезінде, сыртқы ажыратқышпен қамтамасыз ету. Сыртқы ажыратқыштарды және сақтандырғыштары бар топтық қалқандарды темір қораптарда орналастыру. Қойма ішінде электротоқ розеткаларын және қызметтік үй-жайларды орналастыруға жол бермеу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жарылғыш заттар қоймаларындағы және олармен жұмыс жүргізетін орындардағы әйнектерді күңгірт немесе ақ бояумен бояуды орындау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ірі кесектер мен тастары жоқ иілімді немесе төгілмелі жыныстардан жарылғыш заттардың жер үстіндегі қоймаларының айналасында қорғаныш үйіндінің болуы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23-қосымша</w:t>
            </w:r>
          </w:p>
        </w:tc>
      </w:tr>
    </w:tbl>
    <w:bookmarkStart w:name="z123" w:id="98"/>
    <w:p>
      <w:pPr>
        <w:spacing w:after="0"/>
        <w:ind w:left="0"/>
        <w:jc w:val="left"/>
      </w:pPr>
      <w:r>
        <w:rPr>
          <w:rFonts w:ascii="Times New Roman"/>
          <w:b/>
          <w:i w:val="false"/>
          <w:color w:val="000000"/>
        </w:rPr>
        <w:t xml:space="preserve"> Мемлекеттік емес өртке қарсы қызмет объектілеріне қатысты өрт қауіпсіздігі саласындағы мемлекеттік бақылау аясындағы тексеру парағы </w:t>
      </w:r>
    </w:p>
    <w:bookmarkEnd w:id="98"/>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Тексеруді тағайында туралы акт 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244"/>
        <w:gridCol w:w="730"/>
        <w:gridCol w:w="731"/>
        <w:gridCol w:w="731"/>
        <w:gridCol w:w="731"/>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м</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w:t>
            </w:r>
            <w:r>
              <w:rPr>
                <w:rFonts w:ascii="Times New Roman"/>
                <w:b/>
                <w:i w:val="false"/>
                <w:color w:val="000000"/>
                <w:sz w:val="20"/>
              </w:rPr>
              <w:t>тіледі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емес</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қызметке он сегіз жасқа толған және мемлекетітк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даярлық бойынша оқыту курстарынан өткен Қазақстан Республикасының азаматтарын қабылдау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 Мемлекеттік емес өртке қарсы қызметтің нормативтік шығу радиусында қызмет көрсететін аймақта объектінің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қызметтің өрт сөндіру бөлімдерінде есептоп командирі басқаратын өрт сөндіру автомобилінде есептоптың болуы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көп өрт сөндіру автомобилі болған кезде карауыл бастығы (ауысым басшысы) басқаратын карауылдың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бөлімінде нұсқаушыларымен өрт профилактикасы тобының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қызметте құрылған объектілерді күзету үшін нұсқаушы-өрт сөндірушілердің (кезекші ауысымында кемінде 2 штаттық қызметкердің)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пункттерінің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ұтқыр радиостанциялармен, өрт сөндіру басшысын, кезекшілікті жүзеге асыратын және жұмыс шарты бойынша өрт сөндіру бөлімінің тұрақты орналасқан орнынан тыс қызметкерлерді немесе бекетті тасымал байланыс құралдарымен қамтамасыз ету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үшін негізгі өрт сөндіру автомобильдерінің тиісті санының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Объектілерде өрт сөндіру үшін қажетті негізгі өрт сөндіру автомобильдерін жөндеу және/немесе техникалық қызмет көрсету жағдайына тасымал немесе жылжымалы өрт мотопомпаларының болуы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ерекшеліктерін ескере отырып, объект басшысының анықтаған арнайы өрт сөндіру автомобильдерінің тиісті санының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қорғауға арналған өрт техникасының қауіпсіздігіне қойылатын талаптарға сәйкес өрт сөндіру автомобильдерін орналастыру және пайдалану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 есептоп санына көбейтілген, өрт сөндіру автомобилі санына сәйкес кезекші ауысымындағы объектіде мемлекеттік емес өрт сөндіру қызметі жұмыскерлерінің тиісті санының болуы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сипаттамасын ескере отырып, теориялық және практикалық сабақтарды қамтитын жыл сайын қызметкерлерді арнайы даярлауды жүзеге асыру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24-қосымша</w:t>
            </w:r>
          </w:p>
        </w:tc>
      </w:tr>
    </w:tbl>
    <w:bookmarkStart w:name="z125" w:id="99"/>
    <w:p>
      <w:pPr>
        <w:spacing w:after="0"/>
        <w:ind w:left="0"/>
        <w:jc w:val="left"/>
      </w:pPr>
      <w:r>
        <w:rPr>
          <w:rFonts w:ascii="Times New Roman"/>
          <w:b/>
          <w:i w:val="false"/>
          <w:color w:val="000000"/>
        </w:rPr>
        <w:t xml:space="preserve"> Ұйымдарға қатысты азаматтық қорғаныс саласындағы мемлекеттік бақылау аясындағы тексеру парағы</w:t>
      </w:r>
    </w:p>
    <w:bookmarkEnd w:id="99"/>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Тексерулердің тағайындалуы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Азаматтық тиісті қорғаныстың бастығы бекіткен азаматтық қорғаныс жоспарының болуы және оның құрылымы мен мазмұнының сәйкес келуі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тиісті қорғаныстың бастығы бекіткен төтенше жағдайларды жою бойынша іс-қимыл жоспарының болуы және оның құрылымы мен мазмұнына сәйкестігі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бойынша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Азаматтық қорғау құралымдарын материалдық-техникалық құралдармен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Азаматтық қорғау құралымдарының әрбір мүшесіне тыныс алу органдарын қорғау құралдарының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Бейбіт уақытта қорғаныш құрылыстарын ұстау тәртібіне сәйкес келуі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Жоспарланатын жылдың 1 қаңтарына азаматтық қорғаныс жоспарын түзету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Азаматтық қорғау қызметтерінің жұмысын ұйымдастыру жөнінде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қорғаудың объектілік құралымдарын құруға арналған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құралымдарының бейбіт және соғыс уақытында авариялық-құтқару және кезек күттірмейтін жұмыстарды жүргізуге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Заңнамада белгiленген мерзімде азаматтық қорғау саласында басшы құрам мен мамандардың (жұмыскерлердің) оқытудан өтуі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25-қосымша</w:t>
            </w:r>
          </w:p>
        </w:tc>
      </w:tr>
    </w:tbl>
    <w:bookmarkStart w:name="z127" w:id="100"/>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саласындағы мемлекеттік бақылау аясындағы тексеру парағы</w:t>
      </w:r>
    </w:p>
    <w:bookmarkEnd w:id="100"/>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Тексерулердің тағайындалуы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Тиісті азаматтық қорғаныс бастығы бекіткен азаматтық қорғаныс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Тиісті азаматтық қорғаныс бастығы бекіткен объектілік сипаттағы төтенше жағдайларды және оның салдарын жою жөніндегі іс-қимыл жасау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бойынша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Қосалқы (қалада, қаладан тыс) көмекші және жылжымалы басқару пункттерінің болуы және бейбіт уақытта оларды ұстаудың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Бейбіт уақытта қорғаныш құрылысын ұстау тәртібінің сәйкес келуі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Азаматтық қорғау құралымдарын материалдық-техникалық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Жоспарланатын жылдың 1 қаңтарына азаматтық қорғаныс жоспарын түзету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Азаматтық қорғау қызметтерінің жұмысын ұйымдастыру туралы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Азаматтық қорғаудың аумақтық (объектілік) құралымдарын құруға арналған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құралымдарының бейбіт және соғыс уақытында авариялық-құтқару және кезек күттірмейтін жұмыстарды жүргізуге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Заңнамада белгiленген мерзімде азаматтық қорғау саласында басшы құрамның және мамандардың (жұмыскерлердің) оқытудан өтуі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Азаматтық қорғау саласында білімді насихаттауды жүргізу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Азаматтық қорғау саласында қабылданған шаралар туралы халыққа хабар беруді ұйымдастыру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26-қосымша</w:t>
            </w:r>
          </w:p>
        </w:tc>
      </w:tr>
    </w:tbl>
    <w:bookmarkStart w:name="z129" w:id="101"/>
    <w:p>
      <w:pPr>
        <w:spacing w:after="0"/>
        <w:ind w:left="0"/>
        <w:jc w:val="left"/>
      </w:pPr>
      <w:r>
        <w:rPr>
          <w:rFonts w:ascii="Times New Roman"/>
          <w:b/>
          <w:i w:val="false"/>
          <w:color w:val="000000"/>
        </w:rPr>
        <w:t xml:space="preserve"> Орталық атқарушы органдар мен олардың аумақтық бөлімшелеріне қатысты азаматтық қорғаныс саласындағы мемлекеттік бақылау аясындағы тексеру парағы</w:t>
      </w:r>
    </w:p>
    <w:bookmarkEnd w:id="101"/>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Тексерулердің тағайындалуы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4"/>
        <w:gridCol w:w="439"/>
        <w:gridCol w:w="439"/>
        <w:gridCol w:w="439"/>
        <w:gridCol w:w="439"/>
      </w:tblGrid>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қорғаныс іс-шараларын ұйымдастыру және оны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нормативтiк құқықтық актiлерiн тіркеудің мемлекеттік тізілімінде № 88742 болып тіркелген) сәйкес азаматтық қорғаныс іс-шараларының орындалуы туралы жыл сайынғы есептің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Тиісті азаматтық қорғаныс бастығы бекіткен азаматтық қорғаныс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Тиісті азаматтық қорғаныс бастығы бекіткен объектілік сипаттағы төтенше жағдайларды және оның салдарын жою жөніндегі іс-қимыл жасау жоспарының болуы және оның құрылымы мен мазмұнының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қорғанысты ұйымдастыру және оны жүргізу жөніндегі міндеттерді шешуге арналған арнайы уәкілетті құрылымдық бөлімшенің (жұмыскердің)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Құлақтандыру және байланыс жүйелерінің болуы және оларды пайдалануға әзірлікте ұстау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Қосалқы (қалада, қаладан тыс) көмекші және жылжымалы басқару пункттерінің болуы және бейбіт уақытта оларды ұстаудың сәйкес келуі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Азаматтық қорғаныс мүлкінің болуы және оларды әзірлікте ұстау, сондай-ақ оларды сақтау тәртібінің сақталуы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Азаматтық қорғау құралымдарын материалдық-техникалық құралдармен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Азаматтық қорғау құралымдарының әрбір мүшесіне тыныс алу органдарын қорғау құралдарының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Жоспарланатын жылдың 1 қаңтарына азаматтық қорғаныс жоспарын түзету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Бақылау және зертханалық бақылау желісінің құрамына кіретін ведомстволық бағынысты ұйымдардың әзірлігі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Азаматтық қорғау қызметтерінің жұмысын ұйымдастыру туралы бұйрықтың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Азаматтық қорғау қызметтері туралы ережелердің болуы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Эвакуациялық (эвакуациялық қабылдау) комиссияның құрамын және ережесін бекіту туралы бұйрық</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Заңнамада белгіленген мерзімде азаматтық қорғау саласындағы басшы құрам мен мамандардың (жұмыскерлердің) оқытудан өтуі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"Азаматтық қорғау туралы" Қазақстан Республикасы Заңының </w:t>
            </w:r>
            <w:r>
              <w:rPr>
                <w:rFonts w:ascii="Times New Roman"/>
                <w:b w:val="false"/>
                <w:i w:val="false"/>
                <w:color w:val="000000"/>
                <w:sz w:val="20"/>
              </w:rPr>
              <w:t>46-бабында</w:t>
            </w:r>
            <w:r>
              <w:rPr>
                <w:rFonts w:ascii="Times New Roman"/>
                <w:b w:val="false"/>
                <w:i w:val="false"/>
                <w:color w:val="000000"/>
                <w:sz w:val="20"/>
              </w:rPr>
              <w:t xml:space="preserve"> көзделген жаттығулардың өткізілуі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Азаматтық қорағу саласында білімді насихаттауды жүргізу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Азаматтық қорғау саласындағы қабылданған шаралар туралы халыққа хабар беруді ұйымдастыру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маусымдағы</w:t>
            </w:r>
            <w:r>
              <w:br/>
            </w:r>
            <w:r>
              <w:rPr>
                <w:rFonts w:ascii="Times New Roman"/>
                <w:b w:val="false"/>
                <w:i w:val="false"/>
                <w:color w:val="000000"/>
                <w:sz w:val="20"/>
              </w:rPr>
              <w:t>№ 246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 мамырдағы</w:t>
            </w:r>
            <w:r>
              <w:br/>
            </w:r>
            <w:r>
              <w:rPr>
                <w:rFonts w:ascii="Times New Roman"/>
                <w:b w:val="false"/>
                <w:i w:val="false"/>
                <w:color w:val="000000"/>
                <w:sz w:val="20"/>
              </w:rPr>
              <w:t>№ 307 бірлескен бұйрығына</w:t>
            </w:r>
            <w:r>
              <w:br/>
            </w:r>
            <w:r>
              <w:rPr>
                <w:rFonts w:ascii="Times New Roman"/>
                <w:b w:val="false"/>
                <w:i w:val="false"/>
                <w:color w:val="000000"/>
                <w:sz w:val="20"/>
              </w:rPr>
              <w:t>27-қосымша</w:t>
            </w:r>
          </w:p>
        </w:tc>
      </w:tr>
    </w:tbl>
    <w:bookmarkStart w:name="z131" w:id="102"/>
    <w:p>
      <w:pPr>
        <w:spacing w:after="0"/>
        <w:ind w:left="0"/>
        <w:jc w:val="left"/>
      </w:pPr>
      <w:r>
        <w:rPr>
          <w:rFonts w:ascii="Times New Roman"/>
          <w:b/>
          <w:i w:val="false"/>
          <w:color w:val="000000"/>
        </w:rPr>
        <w:t xml:space="preserve"> Табиғи және жасанды су айдындарында жаппай демалу орындары бекітілген ұйымдарға қатысты азаматтық қорғаныс саласындағы мемлекеттік бақылау аясындағы тексеру парағы</w:t>
      </w:r>
    </w:p>
    <w:bookmarkEnd w:id="102"/>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Тексерулердің тағайындалуы туралы акт 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3"/>
        <w:gridCol w:w="414"/>
        <w:gridCol w:w="414"/>
        <w:gridCol w:w="414"/>
        <w:gridCol w:w="415"/>
      </w:tblGrid>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айдынындағы демалыс орнының иесінде құтқарушылардың штат құрамының (бекет басшысы-құтқарушы, жасақшы-құтқарушы)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Құтқару бекетінде екі бірлік мөлшерде ескекті және моторлы қайықтардың (бүйірінде "Құтқарушы" жазбасымен)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Құтқару бекетінде екі бірлік мөлшерде "Құтқару шеңберлері"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Құтқару бекетінде екі бірлік мөлшерде "Александров жібі"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Құтқару бекетінде екі бірлік мөлшерде "Мегафон" дыбыс зорайтқыш қондырғыларының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Құтқару бекетінде бір бірлік мөлшерде "Дәрі – дәрмектері бар санитарлық сөмке (дәрі қобдишасы)"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Құтқару бекетінде бір бірлік мөлшерде "Ілмекті трал" құтқару құралдарының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Құтқару бекетінде екі бірлік мөлшерде 5-6 метр құтқару тақтайларының (қысқы кезеңге) болуы</w:t>
            </w:r>
            <w:r>
              <w:br/>
            </w:r>
            <w:r>
              <w:rPr>
                <w:rFonts w:ascii="Times New Roman"/>
                <w:b w:val="false"/>
                <w:i w:val="false"/>
                <w:color w:val="000000"/>
                <w:sz w:val="20"/>
              </w:rPr>
              <w:t>
9. Құтқару бекетінде екі бірлік мөлшерде құтқару кеудешелерінің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Құтқару бекетінде екі бірлік мөлшерде "Сырықтар, құтқару ілмектері"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Су айдынындағы демалыс орнында Қазақстан Республикасы Ішкі істер министрінің 2015 жылғы 19 қаңтардағы № 34 бұйрығымен (нормативтiк құқықтық актiлердi тіркеу тізілімінде № 10335 болып тіркелген) бекітілген Су айдындарындағы қауіпсіздік </w:t>
            </w:r>
            <w:r>
              <w:rPr>
                <w:rFonts w:ascii="Times New Roman"/>
                <w:b w:val="false"/>
                <w:i w:val="false"/>
                <w:color w:val="000000"/>
                <w:sz w:val="20"/>
              </w:rPr>
              <w:t>қағидаларының</w:t>
            </w:r>
            <w:r>
              <w:rPr>
                <w:rFonts w:ascii="Times New Roman"/>
                <w:b w:val="false"/>
                <w:i w:val="false"/>
                <w:color w:val="000000"/>
                <w:sz w:val="20"/>
              </w:rPr>
              <w:t xml:space="preserve"> талаптарына сәйкес арқандарға бекітіліп, бекітілген қалтқылар сызығымен белгіленген және тереңдігі 1.2 метрден аспайтын балалардың шомылуына арналған учаскелердің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_____________________       ______________________________</w:t>
      </w:r>
    </w:p>
    <w:p>
      <w:pPr>
        <w:spacing w:after="0"/>
        <w:ind w:left="0"/>
        <w:jc w:val="both"/>
      </w:pPr>
      <w:r>
        <w:rPr>
          <w:rFonts w:ascii="Times New Roman"/>
          <w:b w:val="false"/>
          <w:i w:val="false"/>
          <w:color w:val="000000"/>
          <w:sz w:val="28"/>
        </w:rPr>
        <w:t>
      (лауазымы)                   (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             __________________________________________</w:t>
      </w:r>
    </w:p>
    <w:p>
      <w:pPr>
        <w:spacing w:after="0"/>
        <w:ind w:left="0"/>
        <w:jc w:val="both"/>
      </w:pPr>
      <w:r>
        <w:rPr>
          <w:rFonts w:ascii="Times New Roman"/>
          <w:b w:val="false"/>
          <w:i w:val="false"/>
          <w:color w:val="000000"/>
          <w:sz w:val="28"/>
        </w:rPr>
        <w:t>
             ( қолы)             (тегі, аты, әкесінің аты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header.xml" Type="http://schemas.openxmlformats.org/officeDocument/2006/relationships/header" Id="rId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