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bdbd" w14:textId="812b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шетелдік әуемен тасымалдаушыларды аккредиттеу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26 маусымдағы № 382 бұйрығы. Қазақстан Республикасының Әділет министрлігінде 2017 жылғы 27 шілдеде № 15386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81-бабының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29.04.2020 </w:t>
      </w:r>
      <w:r>
        <w:rPr>
          <w:rFonts w:ascii="Times New Roman"/>
          <w:b w:val="false"/>
          <w:i w:val="false"/>
          <w:color w:val="00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шетелдік әуемен тасымалдаушыларды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p>
      <w:pPr>
        <w:spacing w:after="0"/>
        <w:ind w:left="0"/>
        <w:jc w:val="both"/>
      </w:pPr>
      <w:r>
        <w:rPr>
          <w:rFonts w:ascii="Times New Roman"/>
          <w:b w:val="false"/>
          <w:i w:val="false"/>
          <w:color w:val="000000"/>
          <w:sz w:val="28"/>
        </w:rPr>
        <w:t xml:space="preserve">
      1) "Тіркеу және шетелдік тасымалдаушыларға қойылатын талаптар тәртібін бекіту туралы" Қазақстан Республикасы Көлік және коммуникация министрінің міндетін атқарушының 2010 жылғы 24 қыркүйектегі № 432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6587 болып тіркелген; "Егемен Қазақстан" газетінің 2010 жылы 9 қараша № 461-468 (26311) жарияланған);</w:t>
      </w:r>
    </w:p>
    <w:p>
      <w:pPr>
        <w:spacing w:after="0"/>
        <w:ind w:left="0"/>
        <w:jc w:val="both"/>
      </w:pPr>
      <w:r>
        <w:rPr>
          <w:rFonts w:ascii="Times New Roman"/>
          <w:b w:val="false"/>
          <w:i w:val="false"/>
          <w:color w:val="000000"/>
          <w:sz w:val="28"/>
        </w:rPr>
        <w:t xml:space="preserve">
      2) "Тіркеу және шетелдік тасымалдаушыларға қойылатын талаптар тәртібін бекіту туралы" Қазақстан Республикасы Көлік және коммуникация министрінің міндетін атқарушының 2010 жылғы 24 қыркүйектегі № 432 бұйрығына өзгерістер енгізу туралы" Қазақстан Республикасы Көлік және коммуникация министрінің міндетін атқарушының 2011 жылғы 25 қазандағы № 634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7294 болып тіркелген, "Заң газеті" газетінің 2011 жылы 9 желтоқсанда № 182 (1998) жарияланған).</w:t>
      </w:r>
    </w:p>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26 маусымдағы</w:t>
            </w:r>
            <w:r>
              <w:br/>
            </w:r>
            <w:r>
              <w:rPr>
                <w:rFonts w:ascii="Times New Roman"/>
                <w:b w:val="false"/>
                <w:i w:val="false"/>
                <w:color w:val="000000"/>
                <w:sz w:val="20"/>
              </w:rPr>
              <w:t>№ 382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Республикасында шетелдік әуемен тасымалдаушыларды аккредиттеу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29.04.2020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Қазақстан Республикасында шетелдік әуемен тасымалдаушыларды аккредиттеу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 81-бабының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Республикасында шетелдік әуемен тасымалдаушыларды аккредиттеу және Қазақстан Республикасының аумағында өз қызметін жүзеге асыратын шетелдiк тасымалдаушыларды аккредиттеу туралы куәлік беру" мемлекеттк қызметін көрсету тәртібін айқындайды.</w:t>
      </w:r>
    </w:p>
    <w:bookmarkEnd w:id="8"/>
    <w:bookmarkStart w:name="z16" w:id="9"/>
    <w:p>
      <w:pPr>
        <w:spacing w:after="0"/>
        <w:ind w:left="0"/>
        <w:jc w:val="both"/>
      </w:pPr>
      <w:r>
        <w:rPr>
          <w:rFonts w:ascii="Times New Roman"/>
          <w:b w:val="false"/>
          <w:i w:val="false"/>
          <w:color w:val="000000"/>
          <w:sz w:val="28"/>
        </w:rPr>
        <w:t>
      2. Осы Қағидаларда пайдаланылатын негiзгi анықтамалар мен терминдер:</w:t>
      </w:r>
    </w:p>
    <w:bookmarkEnd w:id="9"/>
    <w:bookmarkStart w:name="z17" w:id="10"/>
    <w:p>
      <w:pPr>
        <w:spacing w:after="0"/>
        <w:ind w:left="0"/>
        <w:jc w:val="both"/>
      </w:pPr>
      <w:r>
        <w:rPr>
          <w:rFonts w:ascii="Times New Roman"/>
          <w:b w:val="false"/>
          <w:i w:val="false"/>
          <w:color w:val="000000"/>
          <w:sz w:val="28"/>
        </w:rPr>
        <w:t>
      1) бас агент - шетелдік тасымалдаушы Қазақстан Республикасының аумағында тасымалдарды сатуға уәкілеттік берген, шетелдік тасымалдаушымен шарт және оның атынан сенімхат негізінде шетелдік тасымалдаушы көрсететін қызметтер үшін жолаушылар алдында жауапты Қазақстан Республикасының резиденті болып табылатын заңды тұлға;</w:t>
      </w:r>
    </w:p>
    <w:bookmarkEnd w:id="10"/>
    <w:bookmarkStart w:name="z18" w:id="11"/>
    <w:p>
      <w:pPr>
        <w:spacing w:after="0"/>
        <w:ind w:left="0"/>
        <w:jc w:val="both"/>
      </w:pPr>
      <w:r>
        <w:rPr>
          <w:rFonts w:ascii="Times New Roman"/>
          <w:b w:val="false"/>
          <w:i w:val="false"/>
          <w:color w:val="000000"/>
          <w:sz w:val="28"/>
        </w:rPr>
        <w:t>
      2) шетелдiк әуемен тасымалдаушы - Қазақстан Республикасының аумағында өкілдік, филиал немесе бас агенттік арқылы жұмыс iстейтiн, тұрақты жолаушылар тасымалдарын жүзеге асыратын шетелдiк авиакомпания (бұдан әрі - шетелдік тасымалдаушы);</w:t>
      </w:r>
    </w:p>
    <w:bookmarkEnd w:id="11"/>
    <w:bookmarkStart w:name="z19" w:id="12"/>
    <w:p>
      <w:pPr>
        <w:spacing w:after="0"/>
        <w:ind w:left="0"/>
        <w:jc w:val="both"/>
      </w:pPr>
      <w:r>
        <w:rPr>
          <w:rFonts w:ascii="Times New Roman"/>
          <w:b w:val="false"/>
          <w:i w:val="false"/>
          <w:color w:val="000000"/>
          <w:sz w:val="28"/>
        </w:rPr>
        <w:t xml:space="preserve">
      3) тік эшелондаудың қысқартылған минимумы (ағылшын тіліндегі қысқартылған аббревиатурасы - RVSM (бұдан әрі - RVSM)) - RVSM қолдана отырып, ұшуға рұқсаты бар әуе кемелерін эшелондау үшін қолданылатын тік эшелондау аралығы. </w:t>
      </w:r>
    </w:p>
    <w:bookmarkEnd w:id="12"/>
    <w:bookmarkStart w:name="z20" w:id="13"/>
    <w:p>
      <w:pPr>
        <w:spacing w:after="0"/>
        <w:ind w:left="0"/>
        <w:jc w:val="both"/>
      </w:pPr>
      <w:r>
        <w:rPr>
          <w:rFonts w:ascii="Times New Roman"/>
          <w:b w:val="false"/>
          <w:i w:val="false"/>
          <w:color w:val="000000"/>
          <w:sz w:val="28"/>
        </w:rPr>
        <w:t xml:space="preserve">
      3. Қазақстан Республикасына (Қазақстан Республикасынан) тұрақты жолаушылар рейстерін орындауды жоспарлайтын барлық шетелдік тасымалдаушылар аккредиттеуге жатады.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аумағында өз қызметін жүзеге асыратын шетелдiк тасымалдаушыларды аккредиттеу туралы куәлік беру" мемлекеттік қызметі (бұдан әрі - мемлекеттік қызмет) Қазақстан Республикасы Индустрия және инфрақұрылымдық даму министрлігінің Азаматтық авиация комитетімен (бұдан әрі - көрсетілетін қызметті беруші) көрсетіледі.</w:t>
      </w:r>
    </w:p>
    <w:bookmarkStart w:name="z22" w:id="14"/>
    <w:p>
      <w:pPr>
        <w:spacing w:after="0"/>
        <w:ind w:left="0"/>
        <w:jc w:val="left"/>
      </w:pPr>
      <w:r>
        <w:rPr>
          <w:rFonts w:ascii="Times New Roman"/>
          <w:b/>
          <w:i w:val="false"/>
          <w:color w:val="000000"/>
        </w:rPr>
        <w:t xml:space="preserve"> 2-тарау. Қазақстан Республикасында шетелдiк әуемен тасымалдаушыларды аккредиттеуді жүргізу тәртібі</w:t>
      </w:r>
    </w:p>
    <w:bookmarkEnd w:id="14"/>
    <w:bookmarkStart w:name="z23" w:id="15"/>
    <w:p>
      <w:pPr>
        <w:spacing w:after="0"/>
        <w:ind w:left="0"/>
        <w:jc w:val="both"/>
      </w:pPr>
      <w:r>
        <w:rPr>
          <w:rFonts w:ascii="Times New Roman"/>
          <w:b w:val="false"/>
          <w:i w:val="false"/>
          <w:color w:val="000000"/>
          <w:sz w:val="28"/>
        </w:rPr>
        <w:t xml:space="preserve">
      5. Заңды тұлға (бұдан әрі - көрсетілетін қызметті алушы) мемлекеттік қызметті алу үшін көрсетілетін қызметті берушіге www.egov.kz, www.elicense.kz (бұдан әрі - портал) "электронды үкімет"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көрсетілетін қызметті алушының электрондық цифрлық қолымен (бұдан әрі - ЭЦҚ) куәландырылған сәйкес электронды құжат нысанындағы өтінім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аумағында өз қызметін жүзеге асыратын шетелдiк тасымалдаушыларды аккредиттеу туралы куәлік беру" мемлекеттік қызметінің стандартының (бұдан әрі - Стандарт) 8-тармағына сәйкес құжаттарды жолдайды.</w:t>
      </w:r>
    </w:p>
    <w:bookmarkEnd w:id="15"/>
    <w:p>
      <w:pPr>
        <w:spacing w:after="0"/>
        <w:ind w:left="0"/>
        <w:jc w:val="both"/>
      </w:pPr>
      <w:r>
        <w:rPr>
          <w:rFonts w:ascii="Times New Roman"/>
          <w:b w:val="false"/>
          <w:i w:val="false"/>
          <w:color w:val="000000"/>
          <w:sz w:val="28"/>
        </w:rPr>
        <w:t>
      Мемлекеттік қызметті көрсету үшін негізгі талаптардың тізімі, соның ішінде рәсімнің сипаттамасы, көрсетудің нысаны, мазмұны және нәтижесі, сонымен қатар мемлекеттік қызметті көрсетудің ерекшеліктерін ескеретін басқа да ақпарат Стандартында мазмұндалған.</w:t>
      </w:r>
    </w:p>
    <w:p>
      <w:pPr>
        <w:spacing w:after="0"/>
        <w:ind w:left="0"/>
        <w:jc w:val="both"/>
      </w:pPr>
      <w:r>
        <w:rPr>
          <w:rFonts w:ascii="Times New Roman"/>
          <w:b w:val="false"/>
          <w:i w:val="false"/>
          <w:color w:val="000000"/>
          <w:sz w:val="28"/>
        </w:rPr>
        <w:t>
      Көрсетілетін қызметті алушы барлдық тиісті құжаттарды портал арқылы ұсынған кезде - көрсетілетін қызмет алушының "жеке кабинетінде" мемлекеттік қызметтің нәтижесін алу күні көрсетілген мемлекеттік қызметті көрсету үшін өтінімді алу туралы мәртебесі көрсетіледі.</w:t>
      </w:r>
    </w:p>
    <w:bookmarkStart w:name="z24" w:id="16"/>
    <w:p>
      <w:pPr>
        <w:spacing w:after="0"/>
        <w:ind w:left="0"/>
        <w:jc w:val="both"/>
      </w:pPr>
      <w:r>
        <w:rPr>
          <w:rFonts w:ascii="Times New Roman"/>
          <w:b w:val="false"/>
          <w:i w:val="false"/>
          <w:color w:val="000000"/>
          <w:sz w:val="28"/>
        </w:rPr>
        <w:t>
      6. Құжаттарды қарастыру мен мемлекеттік қызметті көрсету нәтижесін ұсыну мерзімі 20 (жиырма) жұмыс күнді құрайды.</w:t>
      </w:r>
    </w:p>
    <w:bookmarkEnd w:id="16"/>
    <w:bookmarkStart w:name="z25" w:id="17"/>
    <w:p>
      <w:pPr>
        <w:spacing w:after="0"/>
        <w:ind w:left="0"/>
        <w:jc w:val="both"/>
      </w:pPr>
      <w:r>
        <w:rPr>
          <w:rFonts w:ascii="Times New Roman"/>
          <w:b w:val="false"/>
          <w:i w:val="false"/>
          <w:color w:val="000000"/>
          <w:sz w:val="28"/>
        </w:rPr>
        <w:t>
      7. Орындаушы 2 (екі) жұмыс күні ішінде ұсынылған құжаттардың толықтығын тексереді және ұсынылған құжаттардың толық болмау немесе мемлекеттік қызметті көрсету үшін қажетті мәліметтердің болмау фактісі анықталған жағдайда көрсетілетін қызметті алушыға ұсынылған құжаттардың қандай талаптарға сәйкес келмейтінін және мемлекеттік қызметті көрсету мерзімі тоқтатыла тұрған кезеңге сәйкес келтіру мерзімін көрсете отырып, хабарлама жібереді.</w:t>
      </w:r>
    </w:p>
    <w:bookmarkEnd w:id="17"/>
    <w:p>
      <w:pPr>
        <w:spacing w:after="0"/>
        <w:ind w:left="0"/>
        <w:jc w:val="both"/>
      </w:pPr>
      <w:r>
        <w:rPr>
          <w:rFonts w:ascii="Times New Roman"/>
          <w:b w:val="false"/>
          <w:i w:val="false"/>
          <w:color w:val="000000"/>
          <w:sz w:val="28"/>
        </w:rPr>
        <w:t>
      Хабарламада көрсетілген құжаттарды сәйкес келтіру мерзімі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құжаттарды талаптарға сәйкес келтірмеген жағдайда, көрсетілетін қызметті беруші көрсетілетін қызметті беруші басшысының не оны алмастыратын адамның ЭЦҚ қойылған электрондық құжат нысанындағы портал арқылы өтінішті одан әрі қараудан дәлелді бас тартуды (бұдан әрі - дәлелді бас тарту) көрсетілетін қызметті алушының жеке кабинетіне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14.03.2022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8. Көрсетілетін қызметті алушы Стандарттың 8-тармағында көрсетілген құжаттардың толық топтамасын ұсынған жағдайда, көрсетілетін қызметті беруші 18 (он сегіз) жұмыс күні ішінде көрсетілетін қызметті алушының сәйкестігін және мемлекеттік қызметті көрсету үшін қажетті ұсынылған материалдардың, деректер мен мәліметтердің дұрыстығын заң талаптарына сәйкестігін тексереді.</w:t>
      </w:r>
    </w:p>
    <w:bookmarkEnd w:id="18"/>
    <w:p>
      <w:pPr>
        <w:spacing w:after="0"/>
        <w:ind w:left="0"/>
        <w:jc w:val="both"/>
      </w:pPr>
      <w:r>
        <w:rPr>
          <w:rFonts w:ascii="Times New Roman"/>
          <w:b w:val="false"/>
          <w:i w:val="false"/>
          <w:color w:val="000000"/>
          <w:sz w:val="28"/>
        </w:rPr>
        <w:t>
      Көрсетілетін қызметті алушының және ұсынылған материалдардың, деректер мен мәліметтердің сәйкестігін айқындау кезінде көрсетілетін қызметті беруші:</w:t>
      </w:r>
    </w:p>
    <w:p>
      <w:pPr>
        <w:spacing w:after="0"/>
        <w:ind w:left="0"/>
        <w:jc w:val="both"/>
      </w:pPr>
      <w:r>
        <w:rPr>
          <w:rFonts w:ascii="Times New Roman"/>
          <w:b w:val="false"/>
          <w:i w:val="false"/>
          <w:color w:val="000000"/>
          <w:sz w:val="28"/>
        </w:rPr>
        <w:t>
      шетелдік әуе тасымалдаушысын тіркеу мемлекеті тарапынан коммерциялық әуе тасымалдарын орындауға берілетін рұқсаттардың;</w:t>
      </w:r>
    </w:p>
    <w:p>
      <w:pPr>
        <w:spacing w:after="0"/>
        <w:ind w:left="0"/>
        <w:jc w:val="both"/>
      </w:pPr>
      <w:r>
        <w:rPr>
          <w:rFonts w:ascii="Times New Roman"/>
          <w:b w:val="false"/>
          <w:i w:val="false"/>
          <w:color w:val="000000"/>
          <w:sz w:val="28"/>
        </w:rPr>
        <w:t>
      тиісті шет мемлекеттен тағайындалған әуе тасымалдаушысы мәртебесінің болуын қарайды.</w:t>
      </w:r>
    </w:p>
    <w:p>
      <w:pPr>
        <w:spacing w:after="0"/>
        <w:ind w:left="0"/>
        <w:jc w:val="both"/>
      </w:pPr>
      <w:r>
        <w:rPr>
          <w:rFonts w:ascii="Times New Roman"/>
          <w:b w:val="false"/>
          <w:i w:val="false"/>
          <w:color w:val="000000"/>
          <w:sz w:val="28"/>
        </w:rPr>
        <w:t>
      Шетелдік әуе тасымалдаушысына қатысты тасымалдауға құқық беру шарттары Қазақстан Республикасы қатысушысы болып табылатын әуе қатынасы туралы халықаралық шарттарда және Қазақстан Республикасының заңнамасында айқындалады.</w:t>
      </w:r>
    </w:p>
    <w:p>
      <w:pPr>
        <w:spacing w:after="0"/>
        <w:ind w:left="0"/>
        <w:jc w:val="both"/>
      </w:pPr>
      <w:r>
        <w:rPr>
          <w:rFonts w:ascii="Times New Roman"/>
          <w:b w:val="false"/>
          <w:i w:val="false"/>
          <w:color w:val="000000"/>
          <w:sz w:val="28"/>
        </w:rPr>
        <w:t xml:space="preserve">
      Көрсетілетін қызметті алушы және ұсынылған материалдар, деректер мен мәліметтер Заң талаптарына сәйкес келген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 қызметін Қазақстан Республикасының аумағында жүзеге асыратын шетелдік тасымалдаушыларды Аккредиттеу туралы куәлік ресімделеді.</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туралы,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Көрсетілетін қызметті беруші көрсетілетін қызметті алушыны тыңдау туралы мемлекеттік қызметті көрсету мерзімі аяқталғанға дейін кемінде 3 (үш) жұмыс күні бұрын хабардар етеді.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рұқсатты немесе мемлекеттік қызметті көрсетуден дәлелді бас тартуды 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ЭЦҚ-мен қол қойылған электрондық құжат нысанында көрсетілетін қызметті алушының "жеке кабинетіне" порталға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14.03.2022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9. Қазақстан Республикасының аумағында өз қызметін жүзеге асыратын шетелдiк тасымалдаушыларды аккредиттеу туралы куәлік көрсетілетін қызметті алушыға оның әрекет ету күнінен бастап екі жыл мерзімге беріледі.</w:t>
      </w:r>
    </w:p>
    <w:bookmarkEnd w:id="19"/>
    <w:bookmarkStart w:name="z28" w:id="20"/>
    <w:p>
      <w:pPr>
        <w:spacing w:after="0"/>
        <w:ind w:left="0"/>
        <w:jc w:val="both"/>
      </w:pPr>
      <w:r>
        <w:rPr>
          <w:rFonts w:ascii="Times New Roman"/>
          <w:b w:val="false"/>
          <w:i w:val="false"/>
          <w:color w:val="000000"/>
          <w:sz w:val="28"/>
        </w:rPr>
        <w:t>
      10. Берілген Қазақстан Республикасының аумағында өз қызметін жүзеге асыратын шетелдiк тасымалдаушыларды аккредиттеу туралы куәлік басқа заңды немесе жеке тұлғаға берілмейді.</w:t>
      </w:r>
    </w:p>
    <w:bookmarkEnd w:id="20"/>
    <w:bookmarkStart w:name="z29" w:id="21"/>
    <w:p>
      <w:pPr>
        <w:spacing w:after="0"/>
        <w:ind w:left="0"/>
        <w:jc w:val="both"/>
      </w:pPr>
      <w:r>
        <w:rPr>
          <w:rFonts w:ascii="Times New Roman"/>
          <w:b w:val="false"/>
          <w:i w:val="false"/>
          <w:color w:val="000000"/>
          <w:sz w:val="28"/>
        </w:rPr>
        <w:t>
      11. Көрсетілетін қызмет беруші мемлекеттік қызметті көрсету туралы ақпаратты мемлекеттік қызметті көрсету мониторингінің ақпараттық жүйесіне енгізуді қамтамасыз етеді.</w:t>
      </w:r>
    </w:p>
    <w:bookmarkEnd w:id="21"/>
    <w:p>
      <w:pPr>
        <w:spacing w:after="0"/>
        <w:ind w:left="0"/>
        <w:jc w:val="both"/>
      </w:pPr>
      <w:r>
        <w:rPr>
          <w:rFonts w:ascii="Times New Roman"/>
          <w:b w:val="false"/>
          <w:i w:val="false"/>
          <w:color w:val="000000"/>
          <w:sz w:val="28"/>
        </w:rPr>
        <w:t xml:space="preserve">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 </w:t>
      </w:r>
    </w:p>
    <w:bookmarkStart w:name="z30" w:id="22"/>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22"/>
    <w:bookmarkStart w:name="z31" w:id="23"/>
    <w:p>
      <w:pPr>
        <w:spacing w:after="0"/>
        <w:ind w:left="0"/>
        <w:jc w:val="both"/>
      </w:pPr>
      <w:r>
        <w:rPr>
          <w:rFonts w:ascii="Times New Roman"/>
          <w:b w:val="false"/>
          <w:i w:val="false"/>
          <w:color w:val="000000"/>
          <w:sz w:val="28"/>
        </w:rPr>
        <w:t>
      12.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3"/>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14.03.2022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xml:space="preserve">
      13. Егер Қазақстан Республикасының Заңында өзгеше көзделмесе, сотқа шағым жасауға Қазақстан Республикасы Әкімшілік рәсімдік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14.03.2022 </w:t>
      </w:r>
      <w:r>
        <w:rPr>
          <w:rFonts w:ascii="Times New Roman"/>
          <w:b w:val="false"/>
          <w:i w:val="false"/>
          <w:color w:val="000000"/>
          <w:sz w:val="28"/>
        </w:rPr>
        <w:t>№ 137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Сізді шетелдік әуемен тасымалдаушысының аккредиттелуін өткізуді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(ресми және коммерциялық атауы, ерекше болса)</w:t>
      </w:r>
    </w:p>
    <w:p>
      <w:pPr>
        <w:spacing w:after="0"/>
        <w:ind w:left="0"/>
        <w:jc w:val="both"/>
      </w:pPr>
      <w:r>
        <w:rPr>
          <w:rFonts w:ascii="Times New Roman"/>
          <w:b w:val="false"/>
          <w:i w:val="false"/>
          <w:color w:val="000000"/>
          <w:sz w:val="28"/>
        </w:rPr>
        <w:t>
      Авиакомпания туралы мәліметтер:</w:t>
      </w:r>
    </w:p>
    <w:p>
      <w:pPr>
        <w:spacing w:after="0"/>
        <w:ind w:left="0"/>
        <w:jc w:val="both"/>
      </w:pPr>
      <w:r>
        <w:rPr>
          <w:rFonts w:ascii="Times New Roman"/>
          <w:b w:val="false"/>
          <w:i w:val="false"/>
          <w:color w:val="000000"/>
          <w:sz w:val="28"/>
        </w:rPr>
        <w:t>
      1. Меншік нысаны __________________________________________________________</w:t>
      </w:r>
    </w:p>
    <w:p>
      <w:pPr>
        <w:spacing w:after="0"/>
        <w:ind w:left="0"/>
        <w:jc w:val="both"/>
      </w:pPr>
      <w:r>
        <w:rPr>
          <w:rFonts w:ascii="Times New Roman"/>
          <w:b w:val="false"/>
          <w:i w:val="false"/>
          <w:color w:val="000000"/>
          <w:sz w:val="28"/>
        </w:rPr>
        <w:t>
      2. Құрылған жылы__________________________________________________________</w:t>
      </w:r>
    </w:p>
    <w:p>
      <w:pPr>
        <w:spacing w:after="0"/>
        <w:ind w:left="0"/>
        <w:jc w:val="both"/>
      </w:pPr>
      <w:r>
        <w:rPr>
          <w:rFonts w:ascii="Times New Roman"/>
          <w:b w:val="false"/>
          <w:i w:val="false"/>
          <w:color w:val="000000"/>
          <w:sz w:val="28"/>
        </w:rPr>
        <w:t>
      3. Заңды тұлғаны тіркеу туралы куәлік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(нөмірі, кім және қашан берілген)</w:t>
      </w:r>
    </w:p>
    <w:p>
      <w:pPr>
        <w:spacing w:after="0"/>
        <w:ind w:left="0"/>
        <w:jc w:val="both"/>
      </w:pPr>
      <w:r>
        <w:rPr>
          <w:rFonts w:ascii="Times New Roman"/>
          <w:b w:val="false"/>
          <w:i w:val="false"/>
          <w:color w:val="000000"/>
          <w:sz w:val="28"/>
        </w:rPr>
        <w:t>
      4. Банк деректемелері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есеп/шоты, қор/шоты, микрофинансты мекеме (МФО), банктің атауы және орналасқан жері)</w:t>
      </w:r>
    </w:p>
    <w:p>
      <w:pPr>
        <w:spacing w:after="0"/>
        <w:ind w:left="0"/>
        <w:jc w:val="both"/>
      </w:pPr>
      <w:r>
        <w:rPr>
          <w:rFonts w:ascii="Times New Roman"/>
          <w:b w:val="false"/>
          <w:i w:val="false"/>
          <w:color w:val="000000"/>
          <w:sz w:val="28"/>
        </w:rPr>
        <w:t>
      5. Заңды мекенжайы және басқа да деректемелер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(почталық мекенжайы, телефон, телефакс, телекс, телетайп, </w:t>
      </w:r>
    </w:p>
    <w:p>
      <w:pPr>
        <w:spacing w:after="0"/>
        <w:ind w:left="0"/>
        <w:jc w:val="both"/>
      </w:pPr>
      <w:r>
        <w:rPr>
          <w:rFonts w:ascii="Times New Roman"/>
          <w:b w:val="false"/>
          <w:i w:val="false"/>
          <w:color w:val="000000"/>
          <w:sz w:val="28"/>
        </w:rPr>
        <w:t>
      телеграфтық ж/е телефондық шартты шақырулары, ИКАО, ИАТА, СИТА, АФТН кодтары)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(кәсіпорынның бірінші басшысының тегі, аты, әкесінің аты (болған жағдайда) (бұдан әрі - Т.А.Ә)</w:t>
      </w:r>
    </w:p>
    <w:p>
      <w:pPr>
        <w:spacing w:after="0"/>
        <w:ind w:left="0"/>
        <w:jc w:val="both"/>
      </w:pPr>
      <w:r>
        <w:rPr>
          <w:rFonts w:ascii="Times New Roman"/>
          <w:b w:val="false"/>
          <w:i w:val="false"/>
          <w:color w:val="000000"/>
          <w:sz w:val="28"/>
        </w:rPr>
        <w:t>
      7. Қазақстан Республикасына ұшуларды орындауға жоспарланған кемелерінің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типі</w:t>
            </w:r>
          </w:p>
          <w:p>
            <w:pPr>
              <w:spacing w:after="20"/>
              <w:ind w:left="20"/>
              <w:jc w:val="both"/>
            </w:pPr>
            <w:r>
              <w:rPr>
                <w:rFonts w:ascii="Times New Roman"/>
                <w:b w:val="false"/>
                <w:i w:val="false"/>
                <w:color w:val="000000"/>
                <w:sz w:val="20"/>
              </w:rPr>
              <w:t>
</w:t>
            </w:r>
            <w:r>
              <w:rPr>
                <w:rFonts w:ascii="Times New Roman"/>
                <w:b w:val="false"/>
                <w:i/>
                <w:color w:val="000000"/>
                <w:sz w:val="20"/>
              </w:rPr>
              <w:t>(үлгісі, сериялық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 бекітуі</w:t>
            </w:r>
          </w:p>
          <w:p>
            <w:pPr>
              <w:spacing w:after="20"/>
              <w:ind w:left="20"/>
              <w:jc w:val="both"/>
            </w:pPr>
            <w:r>
              <w:rPr>
                <w:rFonts w:ascii="Times New Roman"/>
                <w:b w:val="false"/>
                <w:i w:val="false"/>
                <w:color w:val="000000"/>
                <w:sz w:val="20"/>
              </w:rPr>
              <w:t>
</w:t>
            </w:r>
            <w:r>
              <w:rPr>
                <w:rFonts w:ascii="Times New Roman"/>
                <w:b w:val="false"/>
                <w:i/>
                <w:color w:val="000000"/>
                <w:sz w:val="20"/>
              </w:rPr>
              <w:t>(пайдаланушының мемлекетімен бекітуі)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EDTO</w:t>
            </w:r>
          </w:p>
          <w:p>
            <w:pPr>
              <w:spacing w:after="20"/>
              <w:ind w:left="20"/>
              <w:jc w:val="both"/>
            </w:pPr>
            <w:r>
              <w:rPr>
                <w:rFonts w:ascii="Times New Roman"/>
                <w:b w:val="false"/>
                <w:i w:val="false"/>
                <w:color w:val="000000"/>
                <w:sz w:val="20"/>
              </w:rPr>
              <w:t>
</w:t>
            </w:r>
            <w:r>
              <w:rPr>
                <w:rFonts w:ascii="Times New Roman"/>
                <w:b w:val="false"/>
                <w:i/>
                <w:color w:val="000000"/>
                <w:sz w:val="20"/>
              </w:rPr>
              <w:t>(пайдаланушының мемлекетімен бекітуі)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келісім беремін.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ИКАО - Халықаралық азаматтық авиация ұйымы;</w:t>
      </w:r>
    </w:p>
    <w:p>
      <w:pPr>
        <w:spacing w:after="0"/>
        <w:ind w:left="0"/>
        <w:jc w:val="both"/>
      </w:pPr>
      <w:r>
        <w:rPr>
          <w:rFonts w:ascii="Times New Roman"/>
          <w:b w:val="false"/>
          <w:i w:val="false"/>
          <w:color w:val="000000"/>
          <w:sz w:val="28"/>
        </w:rPr>
        <w:t>
      2) ИАТА - Халықаралық әуе көлігі қауымдастығы;</w:t>
      </w:r>
    </w:p>
    <w:p>
      <w:pPr>
        <w:spacing w:after="0"/>
        <w:ind w:left="0"/>
        <w:jc w:val="both"/>
      </w:pPr>
      <w:r>
        <w:rPr>
          <w:rFonts w:ascii="Times New Roman"/>
          <w:b w:val="false"/>
          <w:i w:val="false"/>
          <w:color w:val="000000"/>
          <w:sz w:val="28"/>
        </w:rPr>
        <w:t>
      3) СИТА - Халықаралық авиациялық электр байланыс қоғамы;</w:t>
      </w:r>
    </w:p>
    <w:p>
      <w:pPr>
        <w:spacing w:after="0"/>
        <w:ind w:left="0"/>
        <w:jc w:val="both"/>
      </w:pPr>
      <w:r>
        <w:rPr>
          <w:rFonts w:ascii="Times New Roman"/>
          <w:b w:val="false"/>
          <w:i w:val="false"/>
          <w:color w:val="000000"/>
          <w:sz w:val="28"/>
        </w:rPr>
        <w:t>
      4) АФТН - авиациялық тіркелген телекоммуникациялық желісі;</w:t>
      </w:r>
    </w:p>
    <w:p>
      <w:pPr>
        <w:spacing w:after="0"/>
        <w:ind w:left="0"/>
        <w:jc w:val="both"/>
      </w:pPr>
      <w:r>
        <w:rPr>
          <w:rFonts w:ascii="Times New Roman"/>
          <w:b w:val="false"/>
          <w:i w:val="false"/>
          <w:color w:val="000000"/>
          <w:sz w:val="28"/>
        </w:rPr>
        <w:t>
      5) EDTO - арттырылған уақытпен қосымша әуеайлаққа кетумен ұшуларды жүргізу;</w:t>
      </w:r>
    </w:p>
    <w:p>
      <w:pPr>
        <w:spacing w:after="0"/>
        <w:ind w:left="0"/>
        <w:jc w:val="both"/>
      </w:pPr>
      <w:r>
        <w:rPr>
          <w:rFonts w:ascii="Times New Roman"/>
          <w:b w:val="false"/>
          <w:i w:val="false"/>
          <w:color w:val="000000"/>
          <w:sz w:val="28"/>
        </w:rPr>
        <w:t>
      6) RVSM - тігінен эшелондаудың қысқартылған минимумы.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p>
        </w:tc>
      </w:tr>
    </w:tbl>
    <w:bookmarkStart w:name="z35" w:id="25"/>
    <w:p>
      <w:pPr>
        <w:spacing w:after="0"/>
        <w:ind w:left="0"/>
        <w:jc w:val="left"/>
      </w:pPr>
      <w:r>
        <w:rPr>
          <w:rFonts w:ascii="Times New Roman"/>
          <w:b/>
          <w:i w:val="false"/>
          <w:color w:val="000000"/>
        </w:rPr>
        <w:t xml:space="preserve"> "Қазақстан Республикасының аумағында өз қызметін жүзеге асыратын шетелдiк тасымалдаушыларды аккредиттеу туралы куәлік беру" мемлекеттік қызметінің стандарты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Азаматтық авиация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p>
            <w:pPr>
              <w:spacing w:after="20"/>
              <w:ind w:left="20"/>
              <w:jc w:val="both"/>
            </w:pPr>
            <w:r>
              <w:rPr>
                <w:rFonts w:ascii="Times New Roman"/>
                <w:b w:val="false"/>
                <w:i w:val="false"/>
                <w:color w:val="000000"/>
                <w:sz w:val="20"/>
              </w:rPr>
              <w:t xml:space="preserve">
(қолжетімдік арналары)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www.egov.kz, www.elicense.kz "электрондық үкімет"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- 20 (жиырма)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өз қызметін жүзеге асыратын шетелдiк тасымалдаушыларды аккредиттеу туралы куәлік беру не мемлекеттік қызмет көрсетуден бас тарту туралы дәлелді жауап. </w:t>
            </w:r>
          </w:p>
          <w:p>
            <w:pPr>
              <w:spacing w:after="20"/>
              <w:ind w:left="20"/>
              <w:jc w:val="both"/>
            </w:pPr>
            <w:r>
              <w:rPr>
                <w:rFonts w:ascii="Times New Roman"/>
                <w:b w:val="false"/>
                <w:i w:val="false"/>
                <w:color w:val="000000"/>
                <w:sz w:val="20"/>
              </w:rPr>
              <w:t>
Қызметті көрсету нысаны: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құжаттарды қабылдау жөндеу жұмыстарының жүргізілуіне байланысты техникалық үзілістерді қоспағанда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қабылдау мен оның нәтижесін беру келесі жұмыс күнінде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ұсынылады:</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шетелдік тасымалдаушы жарғысының электронды көшірмесі;</w:t>
            </w:r>
          </w:p>
          <w:p>
            <w:pPr>
              <w:spacing w:after="20"/>
              <w:ind w:left="20"/>
              <w:jc w:val="both"/>
            </w:pPr>
            <w:r>
              <w:rPr>
                <w:rFonts w:ascii="Times New Roman"/>
                <w:b w:val="false"/>
                <w:i w:val="false"/>
                <w:color w:val="000000"/>
                <w:sz w:val="20"/>
              </w:rPr>
              <w:t>
3) Қазақстан Республикасындағы шетелдік тасымалдаушының өкілдігі немесе филиалы туралы ереженің немесе бас агент жарғысының электронды көшірмесі;</w:t>
            </w:r>
          </w:p>
          <w:p>
            <w:pPr>
              <w:spacing w:after="20"/>
              <w:ind w:left="20"/>
              <w:jc w:val="both"/>
            </w:pPr>
            <w:r>
              <w:rPr>
                <w:rFonts w:ascii="Times New Roman"/>
                <w:b w:val="false"/>
                <w:i w:val="false"/>
                <w:color w:val="000000"/>
                <w:sz w:val="20"/>
              </w:rPr>
              <w:t>
4) Қазақстан Республикасында тиiстi қаржылық жылға жасалған әуежайлық қызмет көрсету шартының, агенттiк шарттардың электронды көшiрмелерi;</w:t>
            </w:r>
          </w:p>
          <w:p>
            <w:pPr>
              <w:spacing w:after="20"/>
              <w:ind w:left="20"/>
              <w:jc w:val="both"/>
            </w:pPr>
            <w:r>
              <w:rPr>
                <w:rFonts w:ascii="Times New Roman"/>
                <w:b w:val="false"/>
                <w:i w:val="false"/>
                <w:color w:val="000000"/>
                <w:sz w:val="20"/>
              </w:rPr>
              <w:t>
5) шетелдік тасымалдаушы өкілдігінің, немесе филиалының басшысына немесе бас агентке сенімхаттың электронды көшірмесі;</w:t>
            </w:r>
          </w:p>
          <w:p>
            <w:pPr>
              <w:spacing w:after="20"/>
              <w:ind w:left="20"/>
              <w:jc w:val="both"/>
            </w:pPr>
            <w:r>
              <w:rPr>
                <w:rFonts w:ascii="Times New Roman"/>
                <w:b w:val="false"/>
                <w:i w:val="false"/>
                <w:color w:val="000000"/>
                <w:sz w:val="20"/>
              </w:rPr>
              <w:t>
6) азаматтық әуе кемесін пайдаланушының авиациялық қауіпсіздік бағдарламасының электронды көшірмесі;</w:t>
            </w:r>
          </w:p>
          <w:p>
            <w:pPr>
              <w:spacing w:after="20"/>
              <w:ind w:left="20"/>
              <w:jc w:val="both"/>
            </w:pPr>
            <w:r>
              <w:rPr>
                <w:rFonts w:ascii="Times New Roman"/>
                <w:b w:val="false"/>
                <w:i w:val="false"/>
                <w:color w:val="000000"/>
                <w:sz w:val="20"/>
              </w:rPr>
              <w:t>
7) уәкілетті органдарға Қазақстан Республикасына/нан ұшуларды орындайтын авиажолаушылардың ресімделген және (немесе) брондалған билеттер туралы мәліметтерді ұсыну туралы кепілхаттың электронды көшірмесі;</w:t>
            </w:r>
          </w:p>
          <w:p>
            <w:pPr>
              <w:spacing w:after="20"/>
              <w:ind w:left="20"/>
              <w:jc w:val="both"/>
            </w:pPr>
            <w:r>
              <w:rPr>
                <w:rFonts w:ascii="Times New Roman"/>
                <w:b w:val="false"/>
                <w:i w:val="false"/>
                <w:color w:val="000000"/>
                <w:sz w:val="20"/>
              </w:rPr>
              <w:t>
8) пайдаланушы куәлігінің және оған байланысты пайдалану ерекшеліктерінің электронды көшірмесі;</w:t>
            </w:r>
          </w:p>
          <w:p>
            <w:pPr>
              <w:spacing w:after="20"/>
              <w:ind w:left="20"/>
              <w:jc w:val="both"/>
            </w:pPr>
            <w:r>
              <w:rPr>
                <w:rFonts w:ascii="Times New Roman"/>
                <w:b w:val="false"/>
                <w:i w:val="false"/>
                <w:color w:val="000000"/>
                <w:sz w:val="20"/>
              </w:rPr>
              <w:t>
9) Қазақстан Республикасына ұшуларды орындауға жоспарланып отырған барлық әуе кемелерінің тіркеу туралы куәліктерінің электронды көшірмесі. Әуе кемесін экипажбен жалға алу кезінде әуе кемесінің ұшуларына басшылықты жүзеге асыратын пайдаланушыны көрсете отырып, пайдаланушы мемлекеттің азаматтық авиация саласындағы уәкiлеттi органның келісуі;</w:t>
            </w:r>
          </w:p>
          <w:p>
            <w:pPr>
              <w:spacing w:after="20"/>
              <w:ind w:left="20"/>
              <w:jc w:val="both"/>
            </w:pPr>
            <w:r>
              <w:rPr>
                <w:rFonts w:ascii="Times New Roman"/>
                <w:b w:val="false"/>
                <w:i w:val="false"/>
                <w:color w:val="000000"/>
                <w:sz w:val="20"/>
              </w:rPr>
              <w:t>
10) Қазақстан Республикасына ұшуларды орындауға жоспарланып отырған барлық ұшақтарының ұшу жарамдылық сертификатының электронды көшірмесі;</w:t>
            </w:r>
          </w:p>
          <w:p>
            <w:pPr>
              <w:spacing w:after="20"/>
              <w:ind w:left="20"/>
              <w:jc w:val="both"/>
            </w:pPr>
            <w:r>
              <w:rPr>
                <w:rFonts w:ascii="Times New Roman"/>
                <w:b w:val="false"/>
                <w:i w:val="false"/>
                <w:color w:val="000000"/>
                <w:sz w:val="20"/>
              </w:rPr>
              <w:t>
11) шетел тасымалдаушының жолаушылар және үшінші тұлғалар алдындағы азаматтық жауаптылығының сақтандыру полисінің электронды көшірмесі;</w:t>
            </w:r>
          </w:p>
          <w:p>
            <w:pPr>
              <w:spacing w:after="20"/>
              <w:ind w:left="20"/>
              <w:jc w:val="both"/>
            </w:pPr>
            <w:r>
              <w:rPr>
                <w:rFonts w:ascii="Times New Roman"/>
                <w:b w:val="false"/>
                <w:i w:val="false"/>
                <w:color w:val="000000"/>
                <w:sz w:val="20"/>
              </w:rPr>
              <w:t>
12) Қазақстан Республикасына тұрақты рейстерді орындауға шетелдік тасымалдаушыны тағайындалғанын растайтын хаттың электронды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бекітілген мемлекеттік қызметті көрсетуден бас тартуға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қызмет беруші көрсетілетін қызметті алушыға бас тарту себебі көрсетілген жауапты жолдайды:</w:t>
            </w:r>
          </w:p>
          <w:p>
            <w:pPr>
              <w:spacing w:after="20"/>
              <w:ind w:left="20"/>
              <w:jc w:val="both"/>
            </w:pPr>
            <w:r>
              <w:rPr>
                <w:rFonts w:ascii="Times New Roman"/>
                <w:b w:val="false"/>
                <w:i w:val="false"/>
                <w:color w:val="000000"/>
                <w:sz w:val="20"/>
              </w:rPr>
              <w:t>
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Заңмен белгіленген талаптарға сәйкес келмеуі;</w:t>
            </w:r>
          </w:p>
          <w:p>
            <w:pPr>
              <w:spacing w:after="20"/>
              <w:ind w:left="20"/>
              <w:jc w:val="both"/>
            </w:pPr>
            <w:r>
              <w:rPr>
                <w:rFonts w:ascii="Times New Roman"/>
                <w:b w:val="false"/>
                <w:i w:val="false"/>
                <w:color w:val="000000"/>
                <w:sz w:val="20"/>
              </w:rPr>
              <w:t>
2) азаматтық авиация саласындағы уәкілетті органға ұсынылған құжаттарда анық емес мәліметтердің не қолданылу мерзімі өтіп кеткен мәліметтердің (құжаттардың) болуы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Электронды нысан мен Мемлекеттік корпорация арқылы қоса алғанда басқа да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қызмет берушінің интернет-ресурсында орналастырылған: ("Азаматтық авиация комитеті" бөлімінің "Мемлекеттік қызметтер бөлімшесінде").</w:t>
            </w:r>
          </w:p>
          <w:p>
            <w:pPr>
              <w:spacing w:after="20"/>
              <w:ind w:left="20"/>
              <w:jc w:val="both"/>
            </w:pPr>
            <w:r>
              <w:rPr>
                <w:rFonts w:ascii="Times New Roman"/>
                <w:b w:val="false"/>
                <w:i w:val="false"/>
                <w:color w:val="000000"/>
                <w:sz w:val="20"/>
              </w:rPr>
              <w:t>
Көрсетілетін қызмет алушы мемлекеттік қызметті ЭЦҚ болуы шартында электронды нысанда портал арқылы алуға мүмкіндігі бар.</w:t>
            </w:r>
          </w:p>
          <w:p>
            <w:pPr>
              <w:spacing w:after="20"/>
              <w:ind w:left="20"/>
              <w:jc w:val="both"/>
            </w:pPr>
            <w:r>
              <w:rPr>
                <w:rFonts w:ascii="Times New Roman"/>
                <w:b w:val="false"/>
                <w:i w:val="false"/>
                <w:color w:val="000000"/>
                <w:sz w:val="20"/>
              </w:rPr>
              <w:t>
Мемлекеттік қызметті портлар арқылы көрсеткен кезде нашар көретіндерге нашар көретіндерге версия қолжетімді</w:t>
            </w:r>
          </w:p>
          <w:p>
            <w:pPr>
              <w:spacing w:after="20"/>
              <w:ind w:left="20"/>
              <w:jc w:val="both"/>
            </w:pPr>
            <w:r>
              <w:rPr>
                <w:rFonts w:ascii="Times New Roman"/>
                <w:b w:val="false"/>
                <w:i w:val="false"/>
                <w:color w:val="000000"/>
                <w:sz w:val="20"/>
              </w:rPr>
              <w:t>
Көрсетілетін қызмет алушы мемлекеттік қызметті көрсетудің тәртібі мен мәртебесі бойынша ақпаратты алыс жердегі қолжетімділік режимінде порталда "жеке кабинет" арқылы көрспетілетін қызмет берушінің анықтамасы арқылы, және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шетелдік әуемен</w:t>
            </w:r>
            <w:r>
              <w:br/>
            </w:r>
            <w:r>
              <w:rPr>
                <w:rFonts w:ascii="Times New Roman"/>
                <w:b w:val="false"/>
                <w:i w:val="false"/>
                <w:color w:val="000000"/>
                <w:sz w:val="20"/>
              </w:rPr>
              <w:t>тасымалдаушыларды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76500" cy="259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Министерства индустрии и инфраструктурного развития Республики Казахстан</w:t>
            </w:r>
          </w:p>
        </w:tc>
      </w:tr>
    </w:tbl>
    <w:p>
      <w:pPr>
        <w:spacing w:after="0"/>
        <w:ind w:left="0"/>
        <w:jc w:val="left"/>
      </w:pPr>
      <w:r>
        <w:rPr>
          <w:rFonts w:ascii="Times New Roman"/>
          <w:b/>
          <w:i w:val="false"/>
          <w:color w:val="000000"/>
        </w:rPr>
        <w:t xml:space="preserve"> Қазақстан Республикасының аумағында өз қызметін жүзеге асыратын шетелдік  тасымалдаушыларды аккредиттеу туралы  КУӘЛІК / СВИДЕТЕЛЬСТВО  об аккредитации иностранных перевозчиков, осуществляющих свою  деятельность на территории Республики Казахстан № __________</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авиакомпанияның атауы/наименование авиакомпании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заңды мекенжайы/юридический адрес</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шетелдік тасымалдаушының орналасқан елі/страна местонахождения иностранного перевозчика</w:t>
      </w:r>
    </w:p>
    <w:p>
      <w:pPr>
        <w:spacing w:after="0"/>
        <w:ind w:left="0"/>
        <w:jc w:val="both"/>
      </w:pPr>
      <w:r>
        <w:rPr>
          <w:rFonts w:ascii="Times New Roman"/>
          <w:b w:val="false"/>
          <w:i w:val="false"/>
          <w:color w:val="000000"/>
          <w:sz w:val="28"/>
        </w:rPr>
        <w:t>
      4. Куәлік 20 __ жылғы "___" __________ берілді</w:t>
      </w:r>
    </w:p>
    <w:p>
      <w:pPr>
        <w:spacing w:after="0"/>
        <w:ind w:left="0"/>
        <w:jc w:val="both"/>
      </w:pPr>
      <w:r>
        <w:rPr>
          <w:rFonts w:ascii="Times New Roman"/>
          <w:b w:val="false"/>
          <w:i w:val="false"/>
          <w:color w:val="000000"/>
          <w:sz w:val="28"/>
        </w:rPr>
        <w:t>
      Свидетельство выдано "___" _____________ 20__</w:t>
      </w:r>
    </w:p>
    <w:p>
      <w:pPr>
        <w:spacing w:after="0"/>
        <w:ind w:left="0"/>
        <w:jc w:val="both"/>
      </w:pPr>
      <w:r>
        <w:rPr>
          <w:rFonts w:ascii="Times New Roman"/>
          <w:b w:val="false"/>
          <w:i w:val="false"/>
          <w:color w:val="000000"/>
          <w:sz w:val="28"/>
        </w:rPr>
        <w:t>
      5. Куәлік 2 жылға дейін жарамды</w:t>
      </w:r>
    </w:p>
    <w:p>
      <w:pPr>
        <w:spacing w:after="0"/>
        <w:ind w:left="0"/>
        <w:jc w:val="both"/>
      </w:pPr>
      <w:r>
        <w:rPr>
          <w:rFonts w:ascii="Times New Roman"/>
          <w:b w:val="false"/>
          <w:i w:val="false"/>
          <w:color w:val="000000"/>
          <w:sz w:val="28"/>
        </w:rPr>
        <w:t>
      Срок действия свидетельства 2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азаматтық авиация саласындағы уәкілетті органның жауапты тұлғасы, тегі, аты, </w:t>
      </w:r>
    </w:p>
    <w:p>
      <w:pPr>
        <w:spacing w:after="0"/>
        <w:ind w:left="0"/>
        <w:jc w:val="both"/>
      </w:pPr>
      <w:r>
        <w:rPr>
          <w:rFonts w:ascii="Times New Roman"/>
          <w:b w:val="false"/>
          <w:i w:val="false"/>
          <w:color w:val="000000"/>
          <w:sz w:val="28"/>
        </w:rPr>
        <w:t xml:space="preserve">
      әкесінің аты (бар болған жағдайда)/ответственное лицо уполномоченного органа в сфере </w:t>
      </w:r>
    </w:p>
    <w:p>
      <w:pPr>
        <w:spacing w:after="0"/>
        <w:ind w:left="0"/>
        <w:jc w:val="both"/>
      </w:pPr>
      <w:r>
        <w:rPr>
          <w:rFonts w:ascii="Times New Roman"/>
          <w:b w:val="false"/>
          <w:i w:val="false"/>
          <w:color w:val="000000"/>
          <w:sz w:val="28"/>
        </w:rPr>
        <w:t>
      гражданской авиации, 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