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ed3a1" w14:textId="23ed3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20 маусымдағы № 248 бұйрығы. Қазақстан Республикасының Әділет министрлігінде 2017 жылғы 31 шілдеде № 15402 болып тіркелді. Күші жойылды - Қазақстан Республикасы Ауыл шаруашылығы министрінің 2020 жылғы 25 мамырдағы № 181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25.05.2020 </w:t>
      </w:r>
      <w:r>
        <w:rPr>
          <w:rFonts w:ascii="Times New Roman"/>
          <w:b w:val="false"/>
          <w:i w:val="false"/>
          <w:color w:val="ff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 Ауыл шаруашылығы министрінің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"Тұқым шаруашылығын дамытуды субсидиялау қағидаларын бекіту туралы" Қазақстан Республикасы Ауыл шаруашылығы министрінің 2014 жылғы 12 желтоқсандағы № 4-2/664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10190 болып тіркелген, 2015 жылғы 1 сәуірде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Тұқым шаруашылығын дамытуды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элиттұқымшар бір уақытта бірегей тұқым өндіруші (бұдан әрі – оригинатор) болып табылған жағдайда, элиттұқымшардың егіске нақты пайдаланған өзі өндірген суперэлиталық тұқымдарына (мақта үшін – көбейту питомниктерін қоспағанда, бірегей тұқымдар) кеткен шығындарын ішінара өтеуге. Бұл ретте, элиттұқымшардың шығындарын ішінара өтеу элиталық тұқымдардың жоспарлы өндіру көлемін қамтамасыз ету үшін суперэлиталық тұқымдардың (мақта үшін – көбейту питомниктерін қоспағанда, бірегей тұқымдар) ғылыми негізделген қажеттілігін есепке ала отырып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xml:space="preserve">
      "6. Осы Қағидалардың 3-тармағы 2) тармақшасында көрсетілген субсидиялар элиттұқымшар ауданның немесе облыстық маңызы бар қаланың ауыл шаруашылығы бөліміне (бұдан әрі – бөлім) немесе "Азаматтарға арналған үкімет" мемлекеттік корпорациясы" коммерциялық емес акционерлік қоғамына (бұдан әрі – Мемлекеттік корпорация)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алынған бірегей тұқымдарға субсидиялар алуға арналған өтінім берген жағдайда төленеді.</w:t>
      </w:r>
    </w:p>
    <w:bookmarkEnd w:id="4"/>
    <w:bookmarkStart w:name="z11" w:id="5"/>
    <w:p>
      <w:pPr>
        <w:spacing w:after="0"/>
        <w:ind w:left="0"/>
        <w:jc w:val="both"/>
      </w:pPr>
      <w:r>
        <w:rPr>
          <w:rFonts w:ascii="Times New Roman"/>
          <w:b w:val="false"/>
          <w:i w:val="false"/>
          <w:color w:val="000000"/>
          <w:sz w:val="28"/>
        </w:rPr>
        <w:t xml:space="preserve">
      7. Осы Қағидалардың 3-тармағы 3) тармақшасында көрсетілген субсидиялар элиттұқымшар бөлімге немесе Мемлекеттік корпорацияға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егіске пайдаланылған өзі өндірген суперэлиталық тұқымдарға (мақта үшін – көбейту питомниктерін қоспағанда, бірегей тұқымдар) субсидиялар алуға арналған өтінім берген жағдайда төленеді.";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"15. Осы Қағидалардың 3-тармағы 2), 3), 4), 5) және 8) тармақшаларында көрсетілген субсидиялар облыстың жергілікті атқарушы органы белгілеген квоталар шегінде төленеді.</w:t>
      </w:r>
    </w:p>
    <w:bookmarkEnd w:id="6"/>
    <w:p>
      <w:pPr>
        <w:spacing w:after="0"/>
        <w:ind w:left="0"/>
        <w:jc w:val="both"/>
      </w:pPr>
      <w:r>
        <w:rPr>
          <w:rFonts w:ascii="Times New Roman"/>
          <w:b w:val="false"/>
          <w:i w:val="false"/>
          <w:color w:val="000000"/>
          <w:sz w:val="28"/>
        </w:rPr>
        <w:t>
      Бұл ретте квоталар облыс бойынша көзделіп отырған егіс алаңдарының құрылымына, сорт жаңарту мен сорт алмастырудың ғылыми негізделген нормаларына сүйене отырып белгіленеді.</w:t>
      </w:r>
    </w:p>
    <w:bookmarkStart w:name="z14" w:id="7"/>
    <w:p>
      <w:pPr>
        <w:spacing w:after="0"/>
        <w:ind w:left="0"/>
        <w:jc w:val="both"/>
      </w:pPr>
      <w:r>
        <w:rPr>
          <w:rFonts w:ascii="Times New Roman"/>
          <w:b w:val="false"/>
          <w:i w:val="false"/>
          <w:color w:val="000000"/>
          <w:sz w:val="28"/>
        </w:rPr>
        <w:t xml:space="preserve">
      16. Субсидияларды төлеу сорттың немесе буданның Қазақстан Республикасы Ауыл шаруашылығы министрінің 2009 жылғы 30 шілдедегі № 434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5759 болып тіркелген) бекітілген Қазақстан Республикасында пайдалануға ұсынылатын Селекциялық жетiстiктердiң мемлекеттiк тiзiлiмiне (бұдан әрі – Мемлекеттік тізілім) енгізілгендігіне (енгізілмегендігіне) байланысты жүзеге асырылады. Бұл ретте, субсидиялар осы Қағидаларға </w:t>
      </w:r>
      <w:r>
        <w:rPr>
          <w:rFonts w:ascii="Times New Roman"/>
          <w:b w:val="false"/>
          <w:i w:val="false"/>
          <w:color w:val="000000"/>
          <w:sz w:val="28"/>
        </w:rPr>
        <w:t>11-қосымшада</w:t>
      </w:r>
      <w:r>
        <w:rPr>
          <w:rFonts w:ascii="Times New Roman"/>
          <w:b w:val="false"/>
          <w:i w:val="false"/>
          <w:color w:val="000000"/>
          <w:sz w:val="28"/>
        </w:rPr>
        <w:t xml:space="preserve"> көрсетілген тұқымдардың және жеміс-жидек дақылдары мен жүзімнің элиталық көшеттеріне арналған субсидиялар нормативтерінен (бұдан әрі – субсидиялар нормативі) аспауы тиіс.</w:t>
      </w:r>
    </w:p>
    <w:bookmarkEnd w:id="7"/>
    <w:p>
      <w:pPr>
        <w:spacing w:after="0"/>
        <w:ind w:left="0"/>
        <w:jc w:val="both"/>
      </w:pPr>
      <w:r>
        <w:rPr>
          <w:rFonts w:ascii="Times New Roman"/>
          <w:b w:val="false"/>
          <w:i w:val="false"/>
          <w:color w:val="000000"/>
          <w:sz w:val="28"/>
        </w:rPr>
        <w:t>
      Субсидиялар нормативі:</w:t>
      </w:r>
    </w:p>
    <w:bookmarkStart w:name="z15" w:id="8"/>
    <w:p>
      <w:pPr>
        <w:spacing w:after="0"/>
        <w:ind w:left="0"/>
        <w:jc w:val="both"/>
      </w:pPr>
      <w:r>
        <w:rPr>
          <w:rFonts w:ascii="Times New Roman"/>
          <w:b w:val="false"/>
          <w:i w:val="false"/>
          <w:color w:val="000000"/>
          <w:sz w:val="28"/>
        </w:rPr>
        <w:t>
      1) Мемлекеттiк тiзiлiмге енгізілген сорттарға (ұсынылған облысты ескере отырып) – тұқымдардың және элиталық көшеттердің толық құнының 70%-ы;</w:t>
      </w:r>
    </w:p>
    <w:bookmarkEnd w:id="8"/>
    <w:bookmarkStart w:name="z16" w:id="9"/>
    <w:p>
      <w:pPr>
        <w:spacing w:after="0"/>
        <w:ind w:left="0"/>
        <w:jc w:val="both"/>
      </w:pPr>
      <w:r>
        <w:rPr>
          <w:rFonts w:ascii="Times New Roman"/>
          <w:b w:val="false"/>
          <w:i w:val="false"/>
          <w:color w:val="000000"/>
          <w:sz w:val="28"/>
        </w:rPr>
        <w:t>
      2) Мемлекеттiк тiзiлiмге енгізілмеген сорттарға, сондай-ақ тиісті облысқа ұсынылмаған сорттарға – тұқымдардың және элиталық көшеттердің толық құнының 30%-ы есебінен белгіленген.</w:t>
      </w:r>
    </w:p>
    <w:bookmarkEnd w:id="9"/>
    <w:p>
      <w:pPr>
        <w:spacing w:after="0"/>
        <w:ind w:left="0"/>
        <w:jc w:val="both"/>
      </w:pPr>
      <w:r>
        <w:rPr>
          <w:rFonts w:ascii="Times New Roman"/>
          <w:b w:val="false"/>
          <w:i w:val="false"/>
          <w:color w:val="000000"/>
          <w:sz w:val="28"/>
        </w:rPr>
        <w:t>
      Тұқымдардың және элиталық көшеттердің құны есептелген субсидиялар нормативі есептелген құннан төмен болған жағдайда, субсидияларды есептеу нақты құн бойынша осы тармақтың үшінші және төртінші абзацтарында көрсетілген субсидиялар көлемдерін есепке ала отырып жүргізіледі.</w:t>
      </w:r>
    </w:p>
    <w:p>
      <w:pPr>
        <w:spacing w:after="0"/>
        <w:ind w:left="0"/>
        <w:jc w:val="both"/>
      </w:pPr>
      <w:r>
        <w:rPr>
          <w:rFonts w:ascii="Times New Roman"/>
          <w:b w:val="false"/>
          <w:i w:val="false"/>
          <w:color w:val="000000"/>
          <w:sz w:val="28"/>
        </w:rPr>
        <w:t>
      Тұқымдардың және элиталық көшеттердің құны субсидиялар нормативі есептелген құннан жоғары болған жағдайда, субсидия субсидиялар нормативіне тең болады.</w:t>
      </w:r>
    </w:p>
    <w:p>
      <w:pPr>
        <w:spacing w:after="0"/>
        <w:ind w:left="0"/>
        <w:jc w:val="both"/>
      </w:pPr>
      <w:r>
        <w:rPr>
          <w:rFonts w:ascii="Times New Roman"/>
          <w:b w:val="false"/>
          <w:i w:val="false"/>
          <w:color w:val="000000"/>
          <w:sz w:val="28"/>
        </w:rPr>
        <w:t>
      Осы Қағидалардың 3-тармағы 6) тармақшасында көрсетілген субсидиялар дақылдың егіс алаңының 10 %-ына дейінгі алаң үшін сатып алынған тұқым көлеміне төленеді.</w:t>
      </w:r>
    </w:p>
    <w:p>
      <w:pPr>
        <w:spacing w:after="0"/>
        <w:ind w:left="0"/>
        <w:jc w:val="both"/>
      </w:pPr>
      <w:r>
        <w:rPr>
          <w:rFonts w:ascii="Times New Roman"/>
          <w:b w:val="false"/>
          <w:i w:val="false"/>
          <w:color w:val="000000"/>
          <w:sz w:val="28"/>
        </w:rPr>
        <w:t>
      Осы Қағидалардың 3-тармағы 2), 3), 4), 5), 7) және 8) тармақшаларында көрсетілген субсидиялардың қажетті көлемде төленуі қамтамасыз етілген және тиісті қаржы жылында жергілікті бюджеттен қосымша қаражат бөлінген жағдайда, осы Осы Қағидалардың 3-тармағы 6) тармақшасында көрсетілген субсидиялар дақылдың егіс алаңының 10 %-ынан асқан алаңға төленеді.</w:t>
      </w:r>
    </w:p>
    <w:bookmarkStart w:name="z17" w:id="10"/>
    <w:p>
      <w:pPr>
        <w:spacing w:after="0"/>
        <w:ind w:left="0"/>
        <w:jc w:val="both"/>
      </w:pPr>
      <w:r>
        <w:rPr>
          <w:rFonts w:ascii="Times New Roman"/>
          <w:b w:val="false"/>
          <w:i w:val="false"/>
          <w:color w:val="000000"/>
          <w:sz w:val="28"/>
        </w:rPr>
        <w:t>
      17. Бөлім аудан (облыстық маңызы бар қала) әкімдігінің интернет-ресурсында және жергілікті бұқаралық ақпарат құралдарында субсидиялар алуға құжаттар қабылдау мерзімдерін көрсете отырып, субсидиялау бағдарламасына қатысу үшін өтінімдер қабылдаудың басталғаны туралы хабарландыру жариялауды қамтамасыз етеді.</w:t>
      </w:r>
    </w:p>
    <w:bookmarkEnd w:id="10"/>
    <w:p>
      <w:pPr>
        <w:spacing w:after="0"/>
        <w:ind w:left="0"/>
        <w:jc w:val="both"/>
      </w:pPr>
      <w:r>
        <w:rPr>
          <w:rFonts w:ascii="Times New Roman"/>
          <w:b w:val="false"/>
          <w:i w:val="false"/>
          <w:color w:val="000000"/>
          <w:sz w:val="28"/>
        </w:rPr>
        <w:t>
      Бұл ретте өсіру нысанына (күздік, жаздық) және бақтар (жүзімдіктер) отырғызу мерзіміне қарай субсидиялар алуға арналған өтінімдердің кезең-кезеңмен берілуі ескеріледі.</w:t>
      </w:r>
    </w:p>
    <w:bookmarkStart w:name="z18" w:id="11"/>
    <w:p>
      <w:pPr>
        <w:spacing w:after="0"/>
        <w:ind w:left="0"/>
        <w:jc w:val="both"/>
      </w:pPr>
      <w:r>
        <w:rPr>
          <w:rFonts w:ascii="Times New Roman"/>
          <w:b w:val="false"/>
          <w:i w:val="false"/>
          <w:color w:val="000000"/>
          <w:sz w:val="28"/>
        </w:rPr>
        <w:t>
      18. Бөлім өтініш беруші (оригинатор, элиттұқымшар немесе тұқымшар, ауылшартауарөндіруші) немесе Мемлекеттік корпорация субсидия алуға тиісті өтінім ұсынған сәттен бастап үш жұсым күні ішінде оларды осы Қағидалардың 6, 7, 8, 9, 10, 11, 12 және 13-тармақтарында көрсетілген талаптарға сәйкестігі және олардың толық толтырылуы тұрғысынан тексереді</w:t>
      </w:r>
    </w:p>
    <w:bookmarkEnd w:id="11"/>
    <w:p>
      <w:pPr>
        <w:spacing w:after="0"/>
        <w:ind w:left="0"/>
        <w:jc w:val="both"/>
      </w:pPr>
      <w:r>
        <w:rPr>
          <w:rFonts w:ascii="Times New Roman"/>
          <w:b w:val="false"/>
          <w:i w:val="false"/>
          <w:color w:val="000000"/>
          <w:sz w:val="28"/>
        </w:rPr>
        <w:t xml:space="preserve">
      Элиттұқымшарға немесе тұқымшарға субсидиялар алуға құқық берілген жағдайда, бөлім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тиесілі субсидияларды төлеу туралы өтінімдер берілген элиттұқымшарлар және тұқымшарлар тізілімін жасайды және оны облыстың ауыл шаруашылығы басқармасына (бұдан әрі – облыс басқармасы) жолдайды.";</w:t>
      </w:r>
    </w:p>
    <w:bookmarkStart w:name="z19" w:id="1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алып тасталсын;</w:t>
      </w:r>
    </w:p>
    <w:bookmarkEnd w:id="12"/>
    <w:bookmarkStart w:name="z20" w:id="1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17-қосымшалар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жаңа редакцияда жазылсын;</w:t>
      </w:r>
    </w:p>
    <w:bookmarkEnd w:id="13"/>
    <w:bookmarkStart w:name="z21" w:id="14"/>
    <w:p>
      <w:pPr>
        <w:spacing w:after="0"/>
        <w:ind w:left="0"/>
        <w:jc w:val="both"/>
      </w:pPr>
      <w:r>
        <w:rPr>
          <w:rFonts w:ascii="Times New Roman"/>
          <w:b w:val="false"/>
          <w:i w:val="false"/>
          <w:color w:val="000000"/>
          <w:sz w:val="28"/>
        </w:rPr>
        <w:t xml:space="preserve">
      2) "Тұқым шаруашылығын дамытуды субсидиялау" мемлекеттік көрсетілетін қызмет стандартын бекіту туралы" Қазақстан Республикасы Ауыл шаруашылығы министрінің 2015 жылғы 6 мамырдағы № 4-2/419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11455 болып тіркелген, 2015 жылғы 23 шілдеде "Әділет" ақпараттық-құқықтық жүйесінде жарияланған):</w:t>
      </w:r>
    </w:p>
    <w:bookmarkEnd w:id="14"/>
    <w:bookmarkStart w:name="z22" w:id="15"/>
    <w:p>
      <w:pPr>
        <w:spacing w:after="0"/>
        <w:ind w:left="0"/>
        <w:jc w:val="both"/>
      </w:pPr>
      <w:r>
        <w:rPr>
          <w:rFonts w:ascii="Times New Roman"/>
          <w:b w:val="false"/>
          <w:i w:val="false"/>
          <w:color w:val="000000"/>
          <w:sz w:val="28"/>
        </w:rPr>
        <w:t xml:space="preserve">
      көрсетілген бұйрықпен бекітілген "Тұқым шаруашылығын дамытуды субсидиялау"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24" w:id="16"/>
    <w:p>
      <w:pPr>
        <w:spacing w:after="0"/>
        <w:ind w:left="0"/>
        <w:jc w:val="both"/>
      </w:pPr>
      <w:r>
        <w:rPr>
          <w:rFonts w:ascii="Times New Roman"/>
          <w:b w:val="false"/>
          <w:i w:val="false"/>
          <w:color w:val="000000"/>
          <w:sz w:val="28"/>
        </w:rPr>
        <w:t>
      1) тармақша алып тасталсын;</w:t>
      </w:r>
    </w:p>
    <w:bookmarkEnd w:id="16"/>
    <w:bookmarkStart w:name="z25" w:id="17"/>
    <w:p>
      <w:pPr>
        <w:spacing w:after="0"/>
        <w:ind w:left="0"/>
        <w:jc w:val="both"/>
      </w:pPr>
      <w:r>
        <w:rPr>
          <w:rFonts w:ascii="Times New Roman"/>
          <w:b w:val="false"/>
          <w:i w:val="false"/>
          <w:color w:val="000000"/>
          <w:sz w:val="28"/>
        </w:rPr>
        <w:t>
      3) тармақша мынадай редакцияда жазылсын:</w:t>
      </w:r>
    </w:p>
    <w:bookmarkEnd w:id="17"/>
    <w:p>
      <w:pPr>
        <w:spacing w:after="0"/>
        <w:ind w:left="0"/>
        <w:jc w:val="both"/>
      </w:pPr>
      <w:r>
        <w:rPr>
          <w:rFonts w:ascii="Times New Roman"/>
          <w:b w:val="false"/>
          <w:i w:val="false"/>
          <w:color w:val="000000"/>
          <w:sz w:val="28"/>
        </w:rPr>
        <w:t xml:space="preserve">
      "3) элиталық тұқым өсіру шаруашылығы (бұдан әрі – элиттұқымшар) бір уақытта бірегей тұқым өндіруші (бұдан әрі – оригинатор) болып табылған жағдайда, нақты егіске пайдаланылған өзі өндірген суперэлиталық тұқымдарға (мақта үшін – көбейту питомниктерін қоспағанда, бірегей тұқымдар) субсидиялар алу үшін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егіске пайдаланылған өзі өндірген суперэлиталық тұқымдарға (мақта үшін – көбейту питомниктерін қоспағанда, бірегей тұқымдар) субсидиялар алуға арналған өтінімді;";</w:t>
      </w:r>
    </w:p>
    <w:bookmarkStart w:name="z26" w:id="18"/>
    <w:p>
      <w:pPr>
        <w:spacing w:after="0"/>
        <w:ind w:left="0"/>
        <w:jc w:val="both"/>
      </w:pPr>
      <w:r>
        <w:rPr>
          <w:rFonts w:ascii="Times New Roman"/>
          <w:b w:val="false"/>
          <w:i w:val="false"/>
          <w:color w:val="000000"/>
          <w:sz w:val="28"/>
        </w:rPr>
        <w:t xml:space="preserve">
      көрсетілген мемлекеттік көрсетілетін қызмет стандартына </w:t>
      </w:r>
      <w:r>
        <w:rPr>
          <w:rFonts w:ascii="Times New Roman"/>
          <w:b w:val="false"/>
          <w:i w:val="false"/>
          <w:color w:val="000000"/>
          <w:sz w:val="28"/>
        </w:rPr>
        <w:t>3-қосымша</w:t>
      </w:r>
      <w:r>
        <w:rPr>
          <w:rFonts w:ascii="Times New Roman"/>
          <w:b w:val="false"/>
          <w:i w:val="false"/>
          <w:color w:val="000000"/>
          <w:sz w:val="28"/>
        </w:rPr>
        <w:t xml:space="preserve"> алып тасталсын;</w:t>
      </w:r>
    </w:p>
    <w:bookmarkEnd w:id="18"/>
    <w:bookmarkStart w:name="z27" w:id="19"/>
    <w:p>
      <w:pPr>
        <w:spacing w:after="0"/>
        <w:ind w:left="0"/>
        <w:jc w:val="both"/>
      </w:pPr>
      <w:r>
        <w:rPr>
          <w:rFonts w:ascii="Times New Roman"/>
          <w:b w:val="false"/>
          <w:i w:val="false"/>
          <w:color w:val="000000"/>
          <w:sz w:val="28"/>
        </w:rPr>
        <w:t xml:space="preserve">
      көрсетілген мемлекеттік көрсетілетін қызмет стандартына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10-қосымшалар</w:t>
      </w:r>
      <w:r>
        <w:rPr>
          <w:rFonts w:ascii="Times New Roman"/>
          <w:b w:val="false"/>
          <w:i w:val="false"/>
          <w:color w:val="000000"/>
          <w:sz w:val="28"/>
        </w:rPr>
        <w:t xml:space="preserve"> осы бұйрыққа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14-қосымшаларға</w:t>
      </w:r>
      <w:r>
        <w:rPr>
          <w:rFonts w:ascii="Times New Roman"/>
          <w:b w:val="false"/>
          <w:i w:val="false"/>
          <w:color w:val="000000"/>
          <w:sz w:val="28"/>
        </w:rPr>
        <w:t xml:space="preserve"> сәйкес жаңа редакцияда жазылсын;</w:t>
      </w:r>
    </w:p>
    <w:bookmarkEnd w:id="19"/>
    <w:bookmarkStart w:name="z28" w:id="20"/>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 департаменті заңнамада белгіленген тәртіппен:</w:t>
      </w:r>
    </w:p>
    <w:bookmarkEnd w:id="2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Start w:name="z29" w:id="21"/>
    <w:p>
      <w:pPr>
        <w:spacing w:after="0"/>
        <w:ind w:left="0"/>
        <w:jc w:val="both"/>
      </w:pPr>
      <w:r>
        <w:rPr>
          <w:rFonts w:ascii="Times New Roman"/>
          <w:b w:val="false"/>
          <w:i w:val="false"/>
          <w:color w:val="000000"/>
          <w:sz w:val="28"/>
        </w:rPr>
        <w:t xml:space="preserve">
      3. Осы бұйрық алғашқы ресми жарияланған күнінен кейін қолданысқа енгізіледі. </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 Д. Абаев</w:t>
      </w:r>
    </w:p>
    <w:p>
      <w:pPr>
        <w:spacing w:after="0"/>
        <w:ind w:left="0"/>
        <w:jc w:val="both"/>
      </w:pPr>
      <w:r>
        <w:rPr>
          <w:rFonts w:ascii="Times New Roman"/>
          <w:b w:val="false"/>
          <w:i w:val="false"/>
          <w:color w:val="000000"/>
          <w:sz w:val="28"/>
        </w:rPr>
        <w:t>
      2017 жылғы 12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 Б. Сұлтанов</w:t>
      </w:r>
    </w:p>
    <w:p>
      <w:pPr>
        <w:spacing w:after="0"/>
        <w:ind w:left="0"/>
        <w:jc w:val="both"/>
      </w:pPr>
      <w:r>
        <w:rPr>
          <w:rFonts w:ascii="Times New Roman"/>
          <w:b w:val="false"/>
          <w:i w:val="false"/>
          <w:color w:val="000000"/>
          <w:sz w:val="28"/>
        </w:rPr>
        <w:t>
      2017 жылғы 13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 Т. Сүлейменов</w:t>
      </w:r>
    </w:p>
    <w:p>
      <w:pPr>
        <w:spacing w:after="0"/>
        <w:ind w:left="0"/>
        <w:jc w:val="both"/>
      </w:pPr>
      <w:r>
        <w:rPr>
          <w:rFonts w:ascii="Times New Roman"/>
          <w:b w:val="false"/>
          <w:i w:val="false"/>
          <w:color w:val="000000"/>
          <w:sz w:val="28"/>
        </w:rPr>
        <w:t xml:space="preserve">
      2017 жылғы 29 маусым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248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 ауданының</w:t>
      </w:r>
    </w:p>
    <w:p>
      <w:pPr>
        <w:spacing w:after="0"/>
        <w:ind w:left="0"/>
        <w:jc w:val="both"/>
      </w:pPr>
      <w:r>
        <w:rPr>
          <w:rFonts w:ascii="Times New Roman"/>
          <w:b w:val="false"/>
          <w:i w:val="false"/>
          <w:color w:val="000000"/>
          <w:sz w:val="28"/>
        </w:rPr>
        <w:t xml:space="preserve">
      (облыстық маңызы бар қаланың) </w:t>
      </w:r>
    </w:p>
    <w:p>
      <w:pPr>
        <w:spacing w:after="0"/>
        <w:ind w:left="0"/>
        <w:jc w:val="both"/>
      </w:pPr>
      <w:r>
        <w:rPr>
          <w:rFonts w:ascii="Times New Roman"/>
          <w:b w:val="false"/>
          <w:i w:val="false"/>
          <w:color w:val="000000"/>
          <w:sz w:val="28"/>
        </w:rPr>
        <w:t>
      ауыл шаруашылығы бөлімі</w:t>
      </w:r>
    </w:p>
    <w:bookmarkStart w:name="z31" w:id="22"/>
    <w:p>
      <w:pPr>
        <w:spacing w:after="0"/>
        <w:ind w:left="0"/>
        <w:jc w:val="left"/>
      </w:pPr>
      <w:r>
        <w:rPr>
          <w:rFonts w:ascii="Times New Roman"/>
          <w:b/>
          <w:i w:val="false"/>
          <w:color w:val="000000"/>
        </w:rPr>
        <w:t xml:space="preserve"> Сатып алынған бірегей тұқымдарға субсидиялар алуға арналған өтінім </w:t>
      </w:r>
    </w:p>
    <w:bookmarkEnd w:id="22"/>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(элиталық тұқым өсіру шаруашылығының атауы)</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әрекет ететін басшысы (не сенімхат бойынша оның өкілі) 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 лауазымы)</w:t>
      </w:r>
    </w:p>
    <w:p>
      <w:pPr>
        <w:spacing w:after="0"/>
        <w:ind w:left="0"/>
        <w:jc w:val="both"/>
      </w:pPr>
      <w:r>
        <w:rPr>
          <w:rFonts w:ascii="Times New Roman"/>
          <w:b w:val="false"/>
          <w:i w:val="false"/>
          <w:color w:val="000000"/>
          <w:sz w:val="28"/>
        </w:rPr>
        <w:t>
      ______________________________________ тонна мөлшеріндегі егіс жұмыстарын жүргізуге</w:t>
      </w:r>
    </w:p>
    <w:p>
      <w:pPr>
        <w:spacing w:after="0"/>
        <w:ind w:left="0"/>
        <w:jc w:val="both"/>
      </w:pPr>
      <w:r>
        <w:rPr>
          <w:rFonts w:ascii="Times New Roman"/>
          <w:b w:val="false"/>
          <w:i w:val="false"/>
          <w:color w:val="000000"/>
          <w:sz w:val="28"/>
        </w:rPr>
        <w:t>
      пайдаланылған___________________________________________________________________</w:t>
      </w:r>
    </w:p>
    <w:p>
      <w:pPr>
        <w:spacing w:after="0"/>
        <w:ind w:left="0"/>
        <w:jc w:val="both"/>
      </w:pPr>
      <w:r>
        <w:rPr>
          <w:rFonts w:ascii="Times New Roman"/>
          <w:b w:val="false"/>
          <w:i w:val="false"/>
          <w:color w:val="000000"/>
          <w:sz w:val="28"/>
        </w:rPr>
        <w:t>
                             (ауыл шаруашылығы дақылы, сорты (будан))</w:t>
      </w:r>
    </w:p>
    <w:p>
      <w:pPr>
        <w:spacing w:after="0"/>
        <w:ind w:left="0"/>
        <w:jc w:val="both"/>
      </w:pPr>
      <w:r>
        <w:rPr>
          <w:rFonts w:ascii="Times New Roman"/>
          <w:b w:val="false"/>
          <w:i w:val="false"/>
          <w:color w:val="000000"/>
          <w:sz w:val="28"/>
        </w:rPr>
        <w:t>
      ____________________________________ бірегей тұқымдарын (бұдан әрі – тұқымдар) сатып</w:t>
      </w:r>
    </w:p>
    <w:p>
      <w:pPr>
        <w:spacing w:after="0"/>
        <w:ind w:left="0"/>
        <w:jc w:val="both"/>
      </w:pPr>
      <w:r>
        <w:rPr>
          <w:rFonts w:ascii="Times New Roman"/>
          <w:b w:val="false"/>
          <w:i w:val="false"/>
          <w:color w:val="000000"/>
          <w:sz w:val="28"/>
        </w:rPr>
        <w:t>
      алу жөніндегі шығындарды өтеуге субсидиялар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5996"/>
        <w:gridCol w:w="4268"/>
        <w:gridCol w:w="6"/>
        <w:gridCol w:w="792"/>
      </w:tblGrid>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куәлік**немесе анықтама</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және (немесе) құқық белгілеу құжаты</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және берілген күні, кім берді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шотының бар-жоғы туралы екінші деңгейдегі банктің немесе Ұлттық почта операторының анықтамасы </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Ұлттық почта операторының деректемелері:</w:t>
            </w:r>
            <w:r>
              <w:br/>
            </w:r>
            <w:r>
              <w:rPr>
                <w:rFonts w:ascii="Times New Roman"/>
                <w:b w:val="false"/>
                <w:i w:val="false"/>
                <w:color w:val="000000"/>
                <w:sz w:val="20"/>
              </w:rPr>
              <w:t>
банктің немесе Ұлттық почта операторының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тұқымдарға бастапқы төлем құжаттары, тұқымдарды жөнелтуге жүк құжаттар </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(шот-фактуралар, кіріс және шығыс кассалық ордерлер және (немесе) төлем тапсырмалары)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орналасқан жерінің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ЖСК***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тауар-көлік жүкқұжатының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 (будан), репродукция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ҚҚС-пен*** бағасы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өткізу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Тұқымдардың сорттық және егіс сапасын растайтын құжаттар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қорғалатын өсiмдiк сорттарының мемлекеттiк тiзiлiмiне енгізілген сорттардың тұқымдары үшін патент иесімен (оригинатормен) лицензиялық шарт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сатып алуға оригинатормен, сатушымен немесе шетелдік компания шарт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тұқымдарды өндіру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бекітілген күні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тұқымын химиялық әдіспен өңдеуге арналған шарт туралы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химиялық әдіспен жалаңаштау жөніндегі көрсетілетін қызметтерді жеткізуші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сәйкес жұмыстардың орындалған күні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23"/>
    <w:p>
      <w:pPr>
        <w:spacing w:after="0"/>
        <w:ind w:left="0"/>
        <w:jc w:val="both"/>
      </w:pPr>
      <w:r>
        <w:rPr>
          <w:rFonts w:ascii="Times New Roman"/>
          <w:b w:val="false"/>
          <w:i w:val="false"/>
          <w:color w:val="000000"/>
          <w:sz w:val="28"/>
        </w:rPr>
        <w:t>
      Ескертпе:</w:t>
      </w:r>
    </w:p>
    <w:bookmarkEnd w:id="23"/>
    <w:p>
      <w:pPr>
        <w:spacing w:after="0"/>
        <w:ind w:left="0"/>
        <w:jc w:val="both"/>
      </w:pPr>
      <w:r>
        <w:rPr>
          <w:rFonts w:ascii="Times New Roman"/>
          <w:b w:val="false"/>
          <w:i w:val="false"/>
          <w:color w:val="000000"/>
          <w:sz w:val="28"/>
        </w:rPr>
        <w:t>
      * өтінім берушіден көрсетілген құжаттардың түпнұсқаларын және көшірмелерін талап етуге жол берілмейді;</w:t>
      </w:r>
    </w:p>
    <w:p>
      <w:pPr>
        <w:spacing w:after="0"/>
        <w:ind w:left="0"/>
        <w:jc w:val="both"/>
      </w:pPr>
      <w:r>
        <w:rPr>
          <w:rFonts w:ascii="Times New Roman"/>
          <w:b w:val="false"/>
          <w:i w:val="false"/>
          <w:color w:val="000000"/>
          <w:sz w:val="28"/>
        </w:rPr>
        <w:t xml:space="preserve">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 қызметін тоқтатқанға дейін қолданыста болады;</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ЖСК – жеке сәйкестендiру коды;</w:t>
      </w:r>
    </w:p>
    <w:p>
      <w:pPr>
        <w:spacing w:after="0"/>
        <w:ind w:left="0"/>
        <w:jc w:val="both"/>
      </w:pPr>
      <w:r>
        <w:rPr>
          <w:rFonts w:ascii="Times New Roman"/>
          <w:b w:val="false"/>
          <w:i w:val="false"/>
          <w:color w:val="000000"/>
          <w:sz w:val="28"/>
        </w:rPr>
        <w:t>
      БСК – банктік сәйкестендiру коды;</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 кестенің 10-жолында көрсетілген мәліметтер импортталатын мақта тұқымдарын қоспағанда, мақта тұқымдарын сатып алған кезде толтырылады.</w:t>
      </w:r>
    </w:p>
    <w:bookmarkStart w:name="z34" w:id="24"/>
    <w:p>
      <w:pPr>
        <w:spacing w:after="0"/>
        <w:ind w:left="0"/>
        <w:jc w:val="left"/>
      </w:pPr>
      <w:r>
        <w:rPr>
          <w:rFonts w:ascii="Times New Roman"/>
          <w:b/>
          <w:i w:val="false"/>
          <w:color w:val="000000"/>
        </w:rPr>
        <w:t xml:space="preserve"> Тиесілі субсидиялар есептемесі*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1380"/>
        <w:gridCol w:w="793"/>
        <w:gridCol w:w="1235"/>
        <w:gridCol w:w="2118"/>
        <w:gridCol w:w="1897"/>
        <w:gridCol w:w="3291"/>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(буданның) атауы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 тонна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тұқымның нақты бағасы, теңге</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субсидиялар нормативі, теңге</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 сомасы, теңге</w:t>
            </w:r>
            <w:r>
              <w:br/>
            </w:r>
            <w:r>
              <w:rPr>
                <w:rFonts w:ascii="Times New Roman"/>
                <w:b w:val="false"/>
                <w:i w:val="false"/>
                <w:color w:val="000000"/>
                <w:sz w:val="20"/>
              </w:rPr>
              <w:t>(5-б. х 7-б.)</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25"/>
    <w:p>
      <w:pPr>
        <w:spacing w:after="0"/>
        <w:ind w:left="0"/>
        <w:jc w:val="both"/>
      </w:pPr>
      <w:r>
        <w:rPr>
          <w:rFonts w:ascii="Times New Roman"/>
          <w:b w:val="false"/>
          <w:i w:val="false"/>
          <w:color w:val="000000"/>
          <w:sz w:val="28"/>
        </w:rPr>
        <w:t>
      Ескертпе:</w:t>
      </w:r>
    </w:p>
    <w:bookmarkEnd w:id="25"/>
    <w:p>
      <w:pPr>
        <w:spacing w:after="0"/>
        <w:ind w:left="0"/>
        <w:jc w:val="both"/>
      </w:pPr>
      <w:r>
        <w:rPr>
          <w:rFonts w:ascii="Times New Roman"/>
          <w:b w:val="false"/>
          <w:i w:val="false"/>
          <w:color w:val="000000"/>
          <w:sz w:val="28"/>
        </w:rPr>
        <w:t xml:space="preserve">
      *Есептеме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16-тармағына</w:t>
      </w:r>
      <w:r>
        <w:rPr>
          <w:rFonts w:ascii="Times New Roman"/>
          <w:b w:val="false"/>
          <w:i w:val="false"/>
          <w:color w:val="000000"/>
          <w:sz w:val="28"/>
        </w:rPr>
        <w:t xml:space="preserve"> сәйкес жүргізіледі .</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Басшы (не сенімхат бойынша оның өкілі):</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xml:space="preserve">
                (қолы)                  (тегі, аты, әкесінің аты (жеке басын куәландыратын </w:t>
      </w:r>
    </w:p>
    <w:p>
      <w:pPr>
        <w:spacing w:after="0"/>
        <w:ind w:left="0"/>
        <w:jc w:val="both"/>
      </w:pPr>
      <w:r>
        <w:rPr>
          <w:rFonts w:ascii="Times New Roman"/>
          <w:b w:val="false"/>
          <w:i w:val="false"/>
          <w:color w:val="000000"/>
          <w:sz w:val="28"/>
        </w:rPr>
        <w:t>
                                                       құжатта бар болса))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20__жылғы "___" ____________</w:t>
      </w:r>
    </w:p>
    <w:p>
      <w:pPr>
        <w:spacing w:after="0"/>
        <w:ind w:left="0"/>
        <w:jc w:val="both"/>
      </w:pPr>
      <w:r>
        <w:rPr>
          <w:rFonts w:ascii="Times New Roman"/>
          <w:b w:val="false"/>
          <w:i w:val="false"/>
          <w:color w:val="000000"/>
          <w:sz w:val="28"/>
        </w:rPr>
        <w:t>
      Өтінім 20__ жылғы "__" _____ қарауға қабылданды және № __ болып тіркелді.</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тегі, аты, әкесінің аты</w:t>
      </w:r>
    </w:p>
    <w:p>
      <w:pPr>
        <w:spacing w:after="0"/>
        <w:ind w:left="0"/>
        <w:jc w:val="both"/>
      </w:pPr>
      <w:r>
        <w:rPr>
          <w:rFonts w:ascii="Times New Roman"/>
          <w:b w:val="false"/>
          <w:i w:val="false"/>
          <w:color w:val="000000"/>
          <w:sz w:val="28"/>
        </w:rPr>
        <w:t>
                                    (жеке басын куәландыратын құжатта бар болса))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Талон</w:t>
      </w:r>
    </w:p>
    <w:p>
      <w:pPr>
        <w:spacing w:after="0"/>
        <w:ind w:left="0"/>
        <w:jc w:val="both"/>
      </w:pPr>
      <w:r>
        <w:rPr>
          <w:rFonts w:ascii="Times New Roman"/>
          <w:b w:val="false"/>
          <w:i w:val="false"/>
          <w:color w:val="000000"/>
          <w:sz w:val="28"/>
        </w:rPr>
        <w:t>
      Өтінім №____________</w:t>
      </w:r>
    </w:p>
    <w:p>
      <w:pPr>
        <w:spacing w:after="0"/>
        <w:ind w:left="0"/>
        <w:jc w:val="both"/>
      </w:pPr>
      <w:r>
        <w:rPr>
          <w:rFonts w:ascii="Times New Roman"/>
          <w:b w:val="false"/>
          <w:i w:val="false"/>
          <w:color w:val="000000"/>
          <w:sz w:val="28"/>
        </w:rPr>
        <w:t>
      20__ жылғы "___" ________ _____сағат_____минутта қарауға қабылданды.</w:t>
      </w:r>
    </w:p>
    <w:p>
      <w:pPr>
        <w:spacing w:after="0"/>
        <w:ind w:left="0"/>
        <w:jc w:val="both"/>
      </w:pPr>
      <w:r>
        <w:rPr>
          <w:rFonts w:ascii="Times New Roman"/>
          <w:b w:val="false"/>
          <w:i w:val="false"/>
          <w:color w:val="000000"/>
          <w:sz w:val="28"/>
        </w:rPr>
        <w:t>
      ________________ 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248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 ауданының</w:t>
      </w:r>
    </w:p>
    <w:p>
      <w:pPr>
        <w:spacing w:after="0"/>
        <w:ind w:left="0"/>
        <w:jc w:val="both"/>
      </w:pPr>
      <w:r>
        <w:rPr>
          <w:rFonts w:ascii="Times New Roman"/>
          <w:b w:val="false"/>
          <w:i w:val="false"/>
          <w:color w:val="000000"/>
          <w:sz w:val="28"/>
        </w:rPr>
        <w:t xml:space="preserve">
      (облыстық маңызы бар қаланың) </w:t>
      </w:r>
    </w:p>
    <w:p>
      <w:pPr>
        <w:spacing w:after="0"/>
        <w:ind w:left="0"/>
        <w:jc w:val="both"/>
      </w:pPr>
      <w:r>
        <w:rPr>
          <w:rFonts w:ascii="Times New Roman"/>
          <w:b w:val="false"/>
          <w:i w:val="false"/>
          <w:color w:val="000000"/>
          <w:sz w:val="28"/>
        </w:rPr>
        <w:t>
      ауыл шаруашылығы бөлімі</w:t>
      </w:r>
    </w:p>
    <w:bookmarkStart w:name="z36" w:id="26"/>
    <w:p>
      <w:pPr>
        <w:spacing w:after="0"/>
        <w:ind w:left="0"/>
        <w:jc w:val="left"/>
      </w:pPr>
      <w:r>
        <w:rPr>
          <w:rFonts w:ascii="Times New Roman"/>
          <w:b/>
          <w:i w:val="false"/>
          <w:color w:val="000000"/>
        </w:rPr>
        <w:t xml:space="preserve"> Егіске пайдаланылған өзі өндірген суперэлиталық (мақта үшін – көбейту питомниктерін қоспағанда, бірегей тұқымдар) тұқымдарға субсидиялар алуға арналған өтінім </w:t>
      </w:r>
    </w:p>
    <w:bookmarkEnd w:id="26"/>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(элиталық тұқым өсіру шаруашылығының атауы)</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әрекет ететін басшысы (не сенімхат бойынша оның өкілі) 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 лауазымы)</w:t>
      </w:r>
    </w:p>
    <w:p>
      <w:pPr>
        <w:spacing w:after="0"/>
        <w:ind w:left="0"/>
        <w:jc w:val="both"/>
      </w:pPr>
      <w:r>
        <w:rPr>
          <w:rFonts w:ascii="Times New Roman"/>
          <w:b w:val="false"/>
          <w:i w:val="false"/>
          <w:color w:val="000000"/>
          <w:sz w:val="28"/>
        </w:rPr>
        <w:t>
      _______________________ тонна мөлшерінде егіс жұмыстарын жүргізуге пайдаланылған өзі</w:t>
      </w:r>
    </w:p>
    <w:p>
      <w:pPr>
        <w:spacing w:after="0"/>
        <w:ind w:left="0"/>
        <w:jc w:val="both"/>
      </w:pPr>
      <w:r>
        <w:rPr>
          <w:rFonts w:ascii="Times New Roman"/>
          <w:b w:val="false"/>
          <w:i w:val="false"/>
          <w:color w:val="000000"/>
          <w:sz w:val="28"/>
        </w:rPr>
        <w:t>
      өндірген ________________________________________________________________________</w:t>
      </w:r>
    </w:p>
    <w:p>
      <w:pPr>
        <w:spacing w:after="0"/>
        <w:ind w:left="0"/>
        <w:jc w:val="both"/>
      </w:pPr>
      <w:r>
        <w:rPr>
          <w:rFonts w:ascii="Times New Roman"/>
          <w:b w:val="false"/>
          <w:i w:val="false"/>
          <w:color w:val="000000"/>
          <w:sz w:val="28"/>
        </w:rPr>
        <w:t>
                              (ауыл шаруашылығы дақылы, сорты (будан))</w:t>
      </w:r>
    </w:p>
    <w:p>
      <w:pPr>
        <w:spacing w:after="0"/>
        <w:ind w:left="0"/>
        <w:jc w:val="both"/>
      </w:pPr>
      <w:r>
        <w:rPr>
          <w:rFonts w:ascii="Times New Roman"/>
          <w:b w:val="false"/>
          <w:i w:val="false"/>
          <w:color w:val="000000"/>
          <w:sz w:val="28"/>
        </w:rPr>
        <w:t>
      _____________________________________ суперэлиталық тұқымдары (мақта үшін – көбейту</w:t>
      </w:r>
    </w:p>
    <w:p>
      <w:pPr>
        <w:spacing w:after="0"/>
        <w:ind w:left="0"/>
        <w:jc w:val="both"/>
      </w:pPr>
      <w:r>
        <w:rPr>
          <w:rFonts w:ascii="Times New Roman"/>
          <w:b w:val="false"/>
          <w:i w:val="false"/>
          <w:color w:val="000000"/>
          <w:sz w:val="28"/>
        </w:rPr>
        <w:t>
      питомниктерін қоспағанда, бірегей тұқымдар) (бұдан әрі – тұқымдар) үшін субсидиялар</w:t>
      </w:r>
    </w:p>
    <w:p>
      <w:pPr>
        <w:spacing w:after="0"/>
        <w:ind w:left="0"/>
        <w:jc w:val="both"/>
      </w:pPr>
      <w:r>
        <w:rPr>
          <w:rFonts w:ascii="Times New Roman"/>
          <w:b w:val="false"/>
          <w:i w:val="false"/>
          <w:color w:val="000000"/>
          <w:sz w:val="28"/>
        </w:rPr>
        <w:t>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6693"/>
        <w:gridCol w:w="3025"/>
        <w:gridCol w:w="1134"/>
      </w:tblGrid>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куәлік** немесе анықтама</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және (немесе) құқық белгілеу құжаты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егістік, гектар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және берілген күні, кім берді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шотының бар-жоғы туралы екінші деңгейдегі банктің немесе Ұлттық почта операторының анықтамасы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 Ұлттық почта операторының деректемелері:</w:t>
            </w:r>
            <w:r>
              <w:br/>
            </w:r>
            <w:r>
              <w:rPr>
                <w:rFonts w:ascii="Times New Roman"/>
                <w:b w:val="false"/>
                <w:i w:val="false"/>
                <w:color w:val="000000"/>
                <w:sz w:val="20"/>
              </w:rPr>
              <w:t>
банктің не Ұлттық почта операторының атауы: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Егістерді байқаудан өткізу актісі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 (будан), репродукция</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пайдалану актісі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егу туралы ақпарат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 (будан), репродукция</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тұқымдарды өндіру жоспары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бекітілген күні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27"/>
    <w:p>
      <w:pPr>
        <w:spacing w:after="0"/>
        <w:ind w:left="0"/>
        <w:jc w:val="both"/>
      </w:pPr>
      <w:r>
        <w:rPr>
          <w:rFonts w:ascii="Times New Roman"/>
          <w:b w:val="false"/>
          <w:i w:val="false"/>
          <w:color w:val="000000"/>
          <w:sz w:val="28"/>
        </w:rPr>
        <w:t>
      Ескертпе:</w:t>
      </w:r>
    </w:p>
    <w:bookmarkEnd w:id="27"/>
    <w:p>
      <w:pPr>
        <w:spacing w:after="0"/>
        <w:ind w:left="0"/>
        <w:jc w:val="both"/>
      </w:pPr>
      <w:r>
        <w:rPr>
          <w:rFonts w:ascii="Times New Roman"/>
          <w:b w:val="false"/>
          <w:i w:val="false"/>
          <w:color w:val="000000"/>
          <w:sz w:val="28"/>
        </w:rPr>
        <w:t>
      * өтінім берушіден көрсетілген құжаттардың түпнұсқаларын және көшірмелерін талап етуге жол берілмейді;</w:t>
      </w:r>
    </w:p>
    <w:p>
      <w:pPr>
        <w:spacing w:after="0"/>
        <w:ind w:left="0"/>
        <w:jc w:val="both"/>
      </w:pPr>
      <w:r>
        <w:rPr>
          <w:rFonts w:ascii="Times New Roman"/>
          <w:b w:val="false"/>
          <w:i w:val="false"/>
          <w:color w:val="000000"/>
          <w:sz w:val="28"/>
        </w:rPr>
        <w:t xml:space="preserve">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 қызметін тоқтатқанға дейін қолданыста болады;</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ЖСК – жеке сәйкестендiру коды;</w:t>
      </w:r>
    </w:p>
    <w:p>
      <w:pPr>
        <w:spacing w:after="0"/>
        <w:ind w:left="0"/>
        <w:jc w:val="both"/>
      </w:pPr>
      <w:r>
        <w:rPr>
          <w:rFonts w:ascii="Times New Roman"/>
          <w:b w:val="false"/>
          <w:i w:val="false"/>
          <w:color w:val="000000"/>
          <w:sz w:val="28"/>
        </w:rPr>
        <w:t>
      БСК – банктік сәйкестендiру коды;</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 бенефициар коды.</w:t>
      </w:r>
    </w:p>
    <w:bookmarkStart w:name="z38" w:id="28"/>
    <w:p>
      <w:pPr>
        <w:spacing w:after="0"/>
        <w:ind w:left="0"/>
        <w:jc w:val="left"/>
      </w:pPr>
      <w:r>
        <w:rPr>
          <w:rFonts w:ascii="Times New Roman"/>
          <w:b/>
          <w:i w:val="false"/>
          <w:color w:val="000000"/>
        </w:rPr>
        <w:t xml:space="preserve"> Тиесілі субсидиялар есептемесі*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1066"/>
        <w:gridCol w:w="1066"/>
        <w:gridCol w:w="1066"/>
        <w:gridCol w:w="1362"/>
        <w:gridCol w:w="2549"/>
        <w:gridCol w:w="4125"/>
      </w:tblGrid>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атауы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тұқымдар, тонна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субсидиялар нормативі, теңге</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Тиесілі субсидиялар сомасы, теңге </w:t>
            </w:r>
            <w:r>
              <w:br/>
            </w:r>
            <w:r>
              <w:rPr>
                <w:rFonts w:ascii="Times New Roman"/>
                <w:b w:val="false"/>
                <w:i w:val="false"/>
                <w:color w:val="000000"/>
                <w:sz w:val="20"/>
              </w:rPr>
              <w:t>(5-б. х 6-б)</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29"/>
    <w:p>
      <w:pPr>
        <w:spacing w:after="0"/>
        <w:ind w:left="0"/>
        <w:jc w:val="both"/>
      </w:pPr>
      <w:r>
        <w:rPr>
          <w:rFonts w:ascii="Times New Roman"/>
          <w:b w:val="false"/>
          <w:i w:val="false"/>
          <w:color w:val="000000"/>
          <w:sz w:val="28"/>
        </w:rPr>
        <w:t>
      Ескертпе:</w:t>
      </w:r>
    </w:p>
    <w:bookmarkEnd w:id="29"/>
    <w:p>
      <w:pPr>
        <w:spacing w:after="0"/>
        <w:ind w:left="0"/>
        <w:jc w:val="both"/>
      </w:pPr>
      <w:r>
        <w:rPr>
          <w:rFonts w:ascii="Times New Roman"/>
          <w:b w:val="false"/>
          <w:i w:val="false"/>
          <w:color w:val="000000"/>
          <w:sz w:val="28"/>
        </w:rPr>
        <w:t xml:space="preserve">
      *Есептеме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16-тармағына</w:t>
      </w:r>
      <w:r>
        <w:rPr>
          <w:rFonts w:ascii="Times New Roman"/>
          <w:b w:val="false"/>
          <w:i w:val="false"/>
          <w:color w:val="000000"/>
          <w:sz w:val="28"/>
        </w:rPr>
        <w:t xml:space="preserve"> сәйкес жүргізіледі .</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Басшы (не сенімхат бойынша оның өкілі):</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xml:space="preserve">
               (қолы)                      (тегі, аты, әкесінің аты (жеке басын куәландыратын </w:t>
      </w:r>
    </w:p>
    <w:p>
      <w:pPr>
        <w:spacing w:after="0"/>
        <w:ind w:left="0"/>
        <w:jc w:val="both"/>
      </w:pPr>
      <w:r>
        <w:rPr>
          <w:rFonts w:ascii="Times New Roman"/>
          <w:b w:val="false"/>
          <w:i w:val="false"/>
          <w:color w:val="000000"/>
          <w:sz w:val="28"/>
        </w:rPr>
        <w:t>
                                                   құжатта бар болса))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20__жылғы "___" ____________</w:t>
      </w:r>
    </w:p>
    <w:p>
      <w:pPr>
        <w:spacing w:after="0"/>
        <w:ind w:left="0"/>
        <w:jc w:val="both"/>
      </w:pPr>
      <w:r>
        <w:rPr>
          <w:rFonts w:ascii="Times New Roman"/>
          <w:b w:val="false"/>
          <w:i w:val="false"/>
          <w:color w:val="000000"/>
          <w:sz w:val="28"/>
        </w:rPr>
        <w:t>
      Өтінім 20__ жылғы "__" _____ қарауға қабылданды және № __ болып тіркелді.</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тегі, аты, әкесінің аты</w:t>
      </w:r>
    </w:p>
    <w:p>
      <w:pPr>
        <w:spacing w:after="0"/>
        <w:ind w:left="0"/>
        <w:jc w:val="both"/>
      </w:pPr>
      <w:r>
        <w:rPr>
          <w:rFonts w:ascii="Times New Roman"/>
          <w:b w:val="false"/>
          <w:i w:val="false"/>
          <w:color w:val="000000"/>
          <w:sz w:val="28"/>
        </w:rPr>
        <w:t>
                                    (жеке басын куәландыратын құжатта бар болса))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Талон</w:t>
      </w:r>
    </w:p>
    <w:p>
      <w:pPr>
        <w:spacing w:after="0"/>
        <w:ind w:left="0"/>
        <w:jc w:val="both"/>
      </w:pPr>
      <w:r>
        <w:rPr>
          <w:rFonts w:ascii="Times New Roman"/>
          <w:b w:val="false"/>
          <w:i w:val="false"/>
          <w:color w:val="000000"/>
          <w:sz w:val="28"/>
        </w:rPr>
        <w:t>
      Өтінім №____________</w:t>
      </w:r>
    </w:p>
    <w:p>
      <w:pPr>
        <w:spacing w:after="0"/>
        <w:ind w:left="0"/>
        <w:jc w:val="both"/>
      </w:pPr>
      <w:r>
        <w:rPr>
          <w:rFonts w:ascii="Times New Roman"/>
          <w:b w:val="false"/>
          <w:i w:val="false"/>
          <w:color w:val="000000"/>
          <w:sz w:val="28"/>
        </w:rPr>
        <w:t>
      20__ жылғы "___" ________ _____сағат_____минутта қарауға қабылданды.</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248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 ауданының</w:t>
      </w:r>
    </w:p>
    <w:p>
      <w:pPr>
        <w:spacing w:after="0"/>
        <w:ind w:left="0"/>
        <w:jc w:val="both"/>
      </w:pPr>
      <w:r>
        <w:rPr>
          <w:rFonts w:ascii="Times New Roman"/>
          <w:b w:val="false"/>
          <w:i w:val="false"/>
          <w:color w:val="000000"/>
          <w:sz w:val="28"/>
        </w:rPr>
        <w:t xml:space="preserve">
      (облыстық маңызы бар қаланың) </w:t>
      </w:r>
    </w:p>
    <w:p>
      <w:pPr>
        <w:spacing w:after="0"/>
        <w:ind w:left="0"/>
        <w:jc w:val="both"/>
      </w:pPr>
      <w:r>
        <w:rPr>
          <w:rFonts w:ascii="Times New Roman"/>
          <w:b w:val="false"/>
          <w:i w:val="false"/>
          <w:color w:val="000000"/>
          <w:sz w:val="28"/>
        </w:rPr>
        <w:t>
      ауыл шаруашылығы бөлімі</w:t>
      </w:r>
    </w:p>
    <w:bookmarkStart w:name="z41" w:id="30"/>
    <w:p>
      <w:pPr>
        <w:spacing w:after="0"/>
        <w:ind w:left="0"/>
        <w:jc w:val="left"/>
      </w:pPr>
      <w:r>
        <w:rPr>
          <w:rFonts w:ascii="Times New Roman"/>
          <w:b/>
          <w:i w:val="false"/>
          <w:color w:val="000000"/>
        </w:rPr>
        <w:t xml:space="preserve"> Сатып алынған элиталық тұқымдарға субсидиялар алуға арналған өтінім</w:t>
      </w:r>
    </w:p>
    <w:bookmarkEnd w:id="30"/>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(тұқым өсіру шаруашылығының немесе ауыл шаруашылығы тауарын өндірушінің атауы)</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әрекет ететін басшысы (не сенімхат бойынша оның өкілі) 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 лауазымы)</w:t>
      </w:r>
    </w:p>
    <w:p>
      <w:pPr>
        <w:spacing w:after="0"/>
        <w:ind w:left="0"/>
        <w:jc w:val="both"/>
      </w:pPr>
      <w:r>
        <w:rPr>
          <w:rFonts w:ascii="Times New Roman"/>
          <w:b w:val="false"/>
          <w:i w:val="false"/>
          <w:color w:val="000000"/>
          <w:sz w:val="28"/>
        </w:rPr>
        <w:t>
      ________________________________ тонна мөлшеріндегі егіс жұмыстарын жүргізуге</w:t>
      </w:r>
    </w:p>
    <w:p>
      <w:pPr>
        <w:spacing w:after="0"/>
        <w:ind w:left="0"/>
        <w:jc w:val="both"/>
      </w:pPr>
      <w:r>
        <w:rPr>
          <w:rFonts w:ascii="Times New Roman"/>
          <w:b w:val="false"/>
          <w:i w:val="false"/>
          <w:color w:val="000000"/>
          <w:sz w:val="28"/>
        </w:rPr>
        <w:t>
      пайдаланылған___________________________________________________________________</w:t>
      </w:r>
    </w:p>
    <w:p>
      <w:pPr>
        <w:spacing w:after="0"/>
        <w:ind w:left="0"/>
        <w:jc w:val="both"/>
      </w:pPr>
      <w:r>
        <w:rPr>
          <w:rFonts w:ascii="Times New Roman"/>
          <w:b w:val="false"/>
          <w:i w:val="false"/>
          <w:color w:val="000000"/>
          <w:sz w:val="28"/>
        </w:rPr>
        <w:t>
                                     (ауыл шаруашылығы дақылы, сорты)</w:t>
      </w:r>
    </w:p>
    <w:p>
      <w:pPr>
        <w:spacing w:after="0"/>
        <w:ind w:left="0"/>
        <w:jc w:val="both"/>
      </w:pPr>
      <w:r>
        <w:rPr>
          <w:rFonts w:ascii="Times New Roman"/>
          <w:b w:val="false"/>
          <w:i w:val="false"/>
          <w:color w:val="000000"/>
          <w:sz w:val="28"/>
        </w:rPr>
        <w:t>
      ________________________________________ элиталық тұқымдарын (бұдан әрі – тұқымдар)</w:t>
      </w:r>
    </w:p>
    <w:p>
      <w:pPr>
        <w:spacing w:after="0"/>
        <w:ind w:left="0"/>
        <w:jc w:val="both"/>
      </w:pPr>
      <w:r>
        <w:rPr>
          <w:rFonts w:ascii="Times New Roman"/>
          <w:b w:val="false"/>
          <w:i w:val="false"/>
          <w:color w:val="000000"/>
          <w:sz w:val="28"/>
        </w:rPr>
        <w:t>
      сатып алу жөніндегі шығындарды өтеуге субсидиялар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5221"/>
        <w:gridCol w:w="4964"/>
        <w:gridCol w:w="7"/>
        <w:gridCol w:w="922"/>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куәлік**немесе анықтама</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және (немесе) құқық белгілеу құжаты</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және берілген күні, кім берді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шотының бар-жоғы туралы екінші деңгейдегі банктің немесе Ұлттық почта операторының анықтамасы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Ұлттық почта операторының деректемелері:</w:t>
            </w:r>
            <w:r>
              <w:br/>
            </w:r>
            <w:r>
              <w:rPr>
                <w:rFonts w:ascii="Times New Roman"/>
                <w:b w:val="false"/>
                <w:i w:val="false"/>
                <w:color w:val="000000"/>
                <w:sz w:val="20"/>
              </w:rPr>
              <w:t>
банктің немесе Ұлттық почта операторының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тұқымдарға бастапқы төлем құжаттары, тұқымдарды тиеп-жөнелтуге жүк құжаттар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(шот-фактура, кіріс және шығыс кассалық ордерлер және (немесе) төлем тапсырмалары)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орналасқан жерінің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ЖСК***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тауар-көлік жүкқұжатының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 репродукция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ҚҚС-пен*** бағасы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өткізу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Тұқымдардың сорттық және егіс сапасын растайтын құжаттар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сатып алуға элиталық тұқым өсіру шаруашылығымен, сатушымен немесе шетелдік компания шарт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 өндіру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бекітілген күні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 тұқымын химиялық әдіспен өңдеуге арналған шарт туралы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химиялық әдіспен жалаңаштау жөніндегі көрсетілетін қызметтерді жеткізуші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сәйкес жұмыстардың орындалған күні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31"/>
    <w:p>
      <w:pPr>
        <w:spacing w:after="0"/>
        <w:ind w:left="0"/>
        <w:jc w:val="both"/>
      </w:pPr>
      <w:r>
        <w:rPr>
          <w:rFonts w:ascii="Times New Roman"/>
          <w:b w:val="false"/>
          <w:i w:val="false"/>
          <w:color w:val="000000"/>
          <w:sz w:val="28"/>
        </w:rPr>
        <w:t>
      Ескертпе:</w:t>
      </w:r>
    </w:p>
    <w:bookmarkEnd w:id="31"/>
    <w:p>
      <w:pPr>
        <w:spacing w:after="0"/>
        <w:ind w:left="0"/>
        <w:jc w:val="both"/>
      </w:pPr>
      <w:r>
        <w:rPr>
          <w:rFonts w:ascii="Times New Roman"/>
          <w:b w:val="false"/>
          <w:i w:val="false"/>
          <w:color w:val="000000"/>
          <w:sz w:val="28"/>
        </w:rPr>
        <w:t>
      * өтінім берушіден көрсетілген құжаттардың түпнұсқаларын және көшірмелерін талап етуге жол берілмейді;</w:t>
      </w:r>
    </w:p>
    <w:p>
      <w:pPr>
        <w:spacing w:after="0"/>
        <w:ind w:left="0"/>
        <w:jc w:val="both"/>
      </w:pPr>
      <w:r>
        <w:rPr>
          <w:rFonts w:ascii="Times New Roman"/>
          <w:b w:val="false"/>
          <w:i w:val="false"/>
          <w:color w:val="000000"/>
          <w:sz w:val="28"/>
        </w:rPr>
        <w:t xml:space="preserve">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 қызметін тоқтатқанға дейін қолданыста болады;</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ЖСК – жеке сәйкестендiру коды;</w:t>
      </w:r>
    </w:p>
    <w:p>
      <w:pPr>
        <w:spacing w:after="0"/>
        <w:ind w:left="0"/>
        <w:jc w:val="both"/>
      </w:pPr>
      <w:r>
        <w:rPr>
          <w:rFonts w:ascii="Times New Roman"/>
          <w:b w:val="false"/>
          <w:i w:val="false"/>
          <w:color w:val="000000"/>
          <w:sz w:val="28"/>
        </w:rPr>
        <w:t>
      БСК – банктік сәйкестендiру коды;</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 кестенің 9-жолында көрсетілген мәліметтер импортталатын мақта тұқымдарын қоспағанда, мақта тұқымдарын сатып алған кезде толтырылады.</w:t>
      </w:r>
    </w:p>
    <w:bookmarkStart w:name="z43" w:id="32"/>
    <w:p>
      <w:pPr>
        <w:spacing w:after="0"/>
        <w:ind w:left="0"/>
        <w:jc w:val="left"/>
      </w:pPr>
      <w:r>
        <w:rPr>
          <w:rFonts w:ascii="Times New Roman"/>
          <w:b/>
          <w:i w:val="false"/>
          <w:color w:val="000000"/>
        </w:rPr>
        <w:t xml:space="preserve"> Тиесілі субсидиялар есептемесі*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1600"/>
        <w:gridCol w:w="793"/>
        <w:gridCol w:w="1014"/>
        <w:gridCol w:w="2118"/>
        <w:gridCol w:w="1897"/>
        <w:gridCol w:w="3292"/>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(буданның) атауы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w:t>
            </w:r>
            <w:r>
              <w:br/>
            </w:r>
            <w:r>
              <w:rPr>
                <w:rFonts w:ascii="Times New Roman"/>
                <w:b w:val="false"/>
                <w:i w:val="false"/>
                <w:color w:val="000000"/>
                <w:sz w:val="20"/>
              </w:rPr>
              <w:t>тонна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тұқымның нақты бағасы, теңге</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субсидиялар нормативі, теңге</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Тиесілі субсидиялар сомасы, теңге </w:t>
            </w:r>
            <w:r>
              <w:br/>
            </w:r>
            <w:r>
              <w:rPr>
                <w:rFonts w:ascii="Times New Roman"/>
                <w:b w:val="false"/>
                <w:i w:val="false"/>
                <w:color w:val="000000"/>
                <w:sz w:val="20"/>
              </w:rPr>
              <w:t>(5-б. х 7-б.)</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33"/>
    <w:p>
      <w:pPr>
        <w:spacing w:after="0"/>
        <w:ind w:left="0"/>
        <w:jc w:val="both"/>
      </w:pPr>
      <w:r>
        <w:rPr>
          <w:rFonts w:ascii="Times New Roman"/>
          <w:b w:val="false"/>
          <w:i w:val="false"/>
          <w:color w:val="000000"/>
          <w:sz w:val="28"/>
        </w:rPr>
        <w:t>
      Ескертпе:</w:t>
      </w:r>
    </w:p>
    <w:bookmarkEnd w:id="33"/>
    <w:p>
      <w:pPr>
        <w:spacing w:after="0"/>
        <w:ind w:left="0"/>
        <w:jc w:val="both"/>
      </w:pPr>
      <w:r>
        <w:rPr>
          <w:rFonts w:ascii="Times New Roman"/>
          <w:b w:val="false"/>
          <w:i w:val="false"/>
          <w:color w:val="000000"/>
          <w:sz w:val="28"/>
        </w:rPr>
        <w:t xml:space="preserve">
      *Есептеме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16-тармағына</w:t>
      </w:r>
      <w:r>
        <w:rPr>
          <w:rFonts w:ascii="Times New Roman"/>
          <w:b w:val="false"/>
          <w:i w:val="false"/>
          <w:color w:val="000000"/>
          <w:sz w:val="28"/>
        </w:rPr>
        <w:t xml:space="preserve"> сәйкес жүргізіледі .</w:t>
      </w:r>
    </w:p>
    <w:p>
      <w:pPr>
        <w:spacing w:after="0"/>
        <w:ind w:left="0"/>
        <w:jc w:val="both"/>
      </w:pPr>
      <w:r>
        <w:rPr>
          <w:rFonts w:ascii="Times New Roman"/>
          <w:b w:val="false"/>
          <w:i w:val="false"/>
          <w:color w:val="000000"/>
          <w:sz w:val="28"/>
        </w:rPr>
        <w:t>
      Сатып алынған элиталық тұқымдарды одан әрi бірінші репродукцияға дейін пайдалануға міндеттенемін.*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*ауыл шаруашылығы тауарын өндірушілері үшін қолданылады.</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Басшы (не сенімхат бойынша оның өкілі):</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xml:space="preserve">
               (қолы)                   (тегі, аты, әкесінің аты (жеке басын куәландыратын </w:t>
      </w:r>
    </w:p>
    <w:p>
      <w:pPr>
        <w:spacing w:after="0"/>
        <w:ind w:left="0"/>
        <w:jc w:val="both"/>
      </w:pPr>
      <w:r>
        <w:rPr>
          <w:rFonts w:ascii="Times New Roman"/>
          <w:b w:val="false"/>
          <w:i w:val="false"/>
          <w:color w:val="000000"/>
          <w:sz w:val="28"/>
        </w:rPr>
        <w:t>
                                                       құжатта бар болса))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20__жылғы "___" ____________</w:t>
      </w:r>
    </w:p>
    <w:p>
      <w:pPr>
        <w:spacing w:after="0"/>
        <w:ind w:left="0"/>
        <w:jc w:val="both"/>
      </w:pPr>
      <w:r>
        <w:rPr>
          <w:rFonts w:ascii="Times New Roman"/>
          <w:b w:val="false"/>
          <w:i w:val="false"/>
          <w:color w:val="000000"/>
          <w:sz w:val="28"/>
        </w:rPr>
        <w:t>
      Өтінім 20__ жылғы "__" _____ қарауға қабылданды және № __ болып тіркелді.</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тегі, аты, әкесінің аты</w:t>
      </w:r>
    </w:p>
    <w:p>
      <w:pPr>
        <w:spacing w:after="0"/>
        <w:ind w:left="0"/>
        <w:jc w:val="both"/>
      </w:pPr>
      <w:r>
        <w:rPr>
          <w:rFonts w:ascii="Times New Roman"/>
          <w:b w:val="false"/>
          <w:i w:val="false"/>
          <w:color w:val="000000"/>
          <w:sz w:val="28"/>
        </w:rPr>
        <w:t>
                                    (жеке басын куәландыратын құжатта бар болса))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Талон</w:t>
      </w:r>
    </w:p>
    <w:p>
      <w:pPr>
        <w:spacing w:after="0"/>
        <w:ind w:left="0"/>
        <w:jc w:val="both"/>
      </w:pPr>
      <w:r>
        <w:rPr>
          <w:rFonts w:ascii="Times New Roman"/>
          <w:b w:val="false"/>
          <w:i w:val="false"/>
          <w:color w:val="000000"/>
          <w:sz w:val="28"/>
        </w:rPr>
        <w:t>
      Өтінім №____________</w:t>
      </w:r>
    </w:p>
    <w:p>
      <w:pPr>
        <w:spacing w:after="0"/>
        <w:ind w:left="0"/>
        <w:jc w:val="both"/>
      </w:pPr>
      <w:r>
        <w:rPr>
          <w:rFonts w:ascii="Times New Roman"/>
          <w:b w:val="false"/>
          <w:i w:val="false"/>
          <w:color w:val="000000"/>
          <w:sz w:val="28"/>
        </w:rPr>
        <w:t>
      20__ жылғы "___" ________ _____сағат_____минутта қарауға қабылданды.</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248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 ауданының</w:t>
      </w:r>
    </w:p>
    <w:p>
      <w:pPr>
        <w:spacing w:after="0"/>
        <w:ind w:left="0"/>
        <w:jc w:val="both"/>
      </w:pPr>
      <w:r>
        <w:rPr>
          <w:rFonts w:ascii="Times New Roman"/>
          <w:b w:val="false"/>
          <w:i w:val="false"/>
          <w:color w:val="000000"/>
          <w:sz w:val="28"/>
        </w:rPr>
        <w:t xml:space="preserve">
      (облыстық маңызы бар қаланың) </w:t>
      </w:r>
    </w:p>
    <w:p>
      <w:pPr>
        <w:spacing w:after="0"/>
        <w:ind w:left="0"/>
        <w:jc w:val="both"/>
      </w:pPr>
      <w:r>
        <w:rPr>
          <w:rFonts w:ascii="Times New Roman"/>
          <w:b w:val="false"/>
          <w:i w:val="false"/>
          <w:color w:val="000000"/>
          <w:sz w:val="28"/>
        </w:rPr>
        <w:t>
      ауыл шаруашылығы бөлімі</w:t>
      </w:r>
    </w:p>
    <w:bookmarkStart w:name="z46" w:id="34"/>
    <w:p>
      <w:pPr>
        <w:spacing w:after="0"/>
        <w:ind w:left="0"/>
        <w:jc w:val="left"/>
      </w:pPr>
      <w:r>
        <w:rPr>
          <w:rFonts w:ascii="Times New Roman"/>
          <w:b/>
          <w:i w:val="false"/>
          <w:color w:val="000000"/>
        </w:rPr>
        <w:t xml:space="preserve"> Егіске пайдаланылған өзі өндірген элиталық тұқымдарға субсидиялар алуға арналған өтінім</w:t>
      </w:r>
    </w:p>
    <w:bookmarkEnd w:id="34"/>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(тұқым өсіру шаруашылығының атауы)</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әрекет ететін басшысы (не сенімхат бойынша оның өкілі) 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 лауазымы)</w:t>
      </w:r>
    </w:p>
    <w:p>
      <w:pPr>
        <w:spacing w:after="0"/>
        <w:ind w:left="0"/>
        <w:jc w:val="both"/>
      </w:pPr>
      <w:r>
        <w:rPr>
          <w:rFonts w:ascii="Times New Roman"/>
          <w:b w:val="false"/>
          <w:i w:val="false"/>
          <w:color w:val="000000"/>
          <w:sz w:val="28"/>
        </w:rPr>
        <w:t>
      _______________ тонна мөлшерінде егіс жұмыстарын жүргізуге пайдаланылған өзі өндірген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(ауыл шаруашылығы дақылы, сорты, репродукциясы)</w:t>
      </w:r>
    </w:p>
    <w:p>
      <w:pPr>
        <w:spacing w:after="0"/>
        <w:ind w:left="0"/>
        <w:jc w:val="both"/>
      </w:pPr>
      <w:r>
        <w:rPr>
          <w:rFonts w:ascii="Times New Roman"/>
          <w:b w:val="false"/>
          <w:i w:val="false"/>
          <w:color w:val="000000"/>
          <w:sz w:val="28"/>
        </w:rPr>
        <w:t>
      ____________________________________ элиталық тұқымдары (бұдан әрі – тұқымдар) үшін</w:t>
      </w:r>
    </w:p>
    <w:p>
      <w:pPr>
        <w:spacing w:after="0"/>
        <w:ind w:left="0"/>
        <w:jc w:val="both"/>
      </w:pPr>
      <w:r>
        <w:rPr>
          <w:rFonts w:ascii="Times New Roman"/>
          <w:b w:val="false"/>
          <w:i w:val="false"/>
          <w:color w:val="000000"/>
          <w:sz w:val="28"/>
        </w:rPr>
        <w:t>
      субсидиялар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6693"/>
        <w:gridCol w:w="3025"/>
        <w:gridCol w:w="1134"/>
      </w:tblGrid>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куәлік** немесе анықтама</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және (немесе) құқық белгілеу құжаты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егістік, гектар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және берілген күні, кім берді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шотының бар-жоғы туралы екінші деңгейдегі банктің немесе Ұлттық почта операторының анықтамасы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 Ұлттық почта операторының деректемелері:</w:t>
            </w:r>
            <w:r>
              <w:br/>
            </w:r>
            <w:r>
              <w:rPr>
                <w:rFonts w:ascii="Times New Roman"/>
                <w:b w:val="false"/>
                <w:i w:val="false"/>
                <w:color w:val="000000"/>
                <w:sz w:val="20"/>
              </w:rPr>
              <w:t>
банктің не Ұлттық почта операторының атауы: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Егістерді байқаудан өткізу актісі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 репродукция</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пайдалану актісі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егу туралы ақпарат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 өндіру жоспары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бекітілген күні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35"/>
    <w:p>
      <w:pPr>
        <w:spacing w:after="0"/>
        <w:ind w:left="0"/>
        <w:jc w:val="both"/>
      </w:pPr>
      <w:r>
        <w:rPr>
          <w:rFonts w:ascii="Times New Roman"/>
          <w:b w:val="false"/>
          <w:i w:val="false"/>
          <w:color w:val="000000"/>
          <w:sz w:val="28"/>
        </w:rPr>
        <w:t>
      Ескертпе:</w:t>
      </w:r>
    </w:p>
    <w:bookmarkEnd w:id="35"/>
    <w:p>
      <w:pPr>
        <w:spacing w:after="0"/>
        <w:ind w:left="0"/>
        <w:jc w:val="both"/>
      </w:pPr>
      <w:r>
        <w:rPr>
          <w:rFonts w:ascii="Times New Roman"/>
          <w:b w:val="false"/>
          <w:i w:val="false"/>
          <w:color w:val="000000"/>
          <w:sz w:val="28"/>
        </w:rPr>
        <w:t>
      * өтінім берушіден көрсетілген құжаттардың түпнұсқаларын және көшірмелерін талап етуге жол берілмейді;</w:t>
      </w:r>
    </w:p>
    <w:p>
      <w:pPr>
        <w:spacing w:after="0"/>
        <w:ind w:left="0"/>
        <w:jc w:val="both"/>
      </w:pPr>
      <w:r>
        <w:rPr>
          <w:rFonts w:ascii="Times New Roman"/>
          <w:b w:val="false"/>
          <w:i w:val="false"/>
          <w:color w:val="000000"/>
          <w:sz w:val="28"/>
        </w:rPr>
        <w:t xml:space="preserve">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 қызметін тоқтатқанға дейін қолданыста болады;</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ЖСК – жеке сәйкестендiру коды;</w:t>
      </w:r>
    </w:p>
    <w:p>
      <w:pPr>
        <w:spacing w:after="0"/>
        <w:ind w:left="0"/>
        <w:jc w:val="both"/>
      </w:pPr>
      <w:r>
        <w:rPr>
          <w:rFonts w:ascii="Times New Roman"/>
          <w:b w:val="false"/>
          <w:i w:val="false"/>
          <w:color w:val="000000"/>
          <w:sz w:val="28"/>
        </w:rPr>
        <w:t>
      БСК – банктік сәйкестендiру коды;</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 бенефициар коды.</w:t>
      </w:r>
    </w:p>
    <w:bookmarkStart w:name="z48" w:id="36"/>
    <w:p>
      <w:pPr>
        <w:spacing w:after="0"/>
        <w:ind w:left="0"/>
        <w:jc w:val="left"/>
      </w:pPr>
      <w:r>
        <w:rPr>
          <w:rFonts w:ascii="Times New Roman"/>
          <w:b/>
          <w:i w:val="false"/>
          <w:color w:val="000000"/>
        </w:rPr>
        <w:t xml:space="preserve"> Тиесілі субсидиялар есептемесі*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1041"/>
        <w:gridCol w:w="1330"/>
        <w:gridCol w:w="1041"/>
        <w:gridCol w:w="1330"/>
        <w:gridCol w:w="2489"/>
        <w:gridCol w:w="4028"/>
      </w:tblGrid>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буданның атауы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тұқымдар, тонна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субсидиялар нормативі, теңге</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Тиесілі субсидиялар сомасы, теңге </w:t>
            </w:r>
            <w:r>
              <w:br/>
            </w:r>
            <w:r>
              <w:rPr>
                <w:rFonts w:ascii="Times New Roman"/>
                <w:b w:val="false"/>
                <w:i w:val="false"/>
                <w:color w:val="000000"/>
                <w:sz w:val="20"/>
              </w:rPr>
              <w:t>(5-б. х 6-б)</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37"/>
    <w:p>
      <w:pPr>
        <w:spacing w:after="0"/>
        <w:ind w:left="0"/>
        <w:jc w:val="both"/>
      </w:pPr>
      <w:r>
        <w:rPr>
          <w:rFonts w:ascii="Times New Roman"/>
          <w:b w:val="false"/>
          <w:i w:val="false"/>
          <w:color w:val="000000"/>
          <w:sz w:val="28"/>
        </w:rPr>
        <w:t>
      Ескертпе:</w:t>
      </w:r>
    </w:p>
    <w:bookmarkEnd w:id="37"/>
    <w:p>
      <w:pPr>
        <w:spacing w:after="0"/>
        <w:ind w:left="0"/>
        <w:jc w:val="both"/>
      </w:pPr>
      <w:r>
        <w:rPr>
          <w:rFonts w:ascii="Times New Roman"/>
          <w:b w:val="false"/>
          <w:i w:val="false"/>
          <w:color w:val="000000"/>
          <w:sz w:val="28"/>
        </w:rPr>
        <w:t xml:space="preserve">
      *Есептеме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16-тармағына</w:t>
      </w:r>
      <w:r>
        <w:rPr>
          <w:rFonts w:ascii="Times New Roman"/>
          <w:b w:val="false"/>
          <w:i w:val="false"/>
          <w:color w:val="000000"/>
          <w:sz w:val="28"/>
        </w:rPr>
        <w:t xml:space="preserve"> сәйкес жүргізіледі .</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Басшы (не сенімхат бойынша оның өкілі):</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xml:space="preserve">
               (қолы)                   (тегі, аты, әкесінің аты (жеке басын куәландыратын </w:t>
      </w:r>
    </w:p>
    <w:p>
      <w:pPr>
        <w:spacing w:after="0"/>
        <w:ind w:left="0"/>
        <w:jc w:val="both"/>
      </w:pPr>
      <w:r>
        <w:rPr>
          <w:rFonts w:ascii="Times New Roman"/>
          <w:b w:val="false"/>
          <w:i w:val="false"/>
          <w:color w:val="000000"/>
          <w:sz w:val="28"/>
        </w:rPr>
        <w:t>
                                                      құжатта бар болса))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20__жылғы "___" ____________</w:t>
      </w:r>
    </w:p>
    <w:p>
      <w:pPr>
        <w:spacing w:after="0"/>
        <w:ind w:left="0"/>
        <w:jc w:val="both"/>
      </w:pPr>
      <w:r>
        <w:rPr>
          <w:rFonts w:ascii="Times New Roman"/>
          <w:b w:val="false"/>
          <w:i w:val="false"/>
          <w:color w:val="000000"/>
          <w:sz w:val="28"/>
        </w:rPr>
        <w:t>
      Өтінім 20__ жылғы "__" _____ қарауға қабылданды және № __ болып тіркелді.</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тегі, аты, әкесінің аты</w:t>
      </w:r>
    </w:p>
    <w:p>
      <w:pPr>
        <w:spacing w:after="0"/>
        <w:ind w:left="0"/>
        <w:jc w:val="both"/>
      </w:pPr>
      <w:r>
        <w:rPr>
          <w:rFonts w:ascii="Times New Roman"/>
          <w:b w:val="false"/>
          <w:i w:val="false"/>
          <w:color w:val="000000"/>
          <w:sz w:val="28"/>
        </w:rPr>
        <w:t>
                                    (жеке басын куәландыратын құжатта бар болса))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Талон</w:t>
      </w:r>
    </w:p>
    <w:p>
      <w:pPr>
        <w:spacing w:after="0"/>
        <w:ind w:left="0"/>
        <w:jc w:val="both"/>
      </w:pPr>
      <w:r>
        <w:rPr>
          <w:rFonts w:ascii="Times New Roman"/>
          <w:b w:val="false"/>
          <w:i w:val="false"/>
          <w:color w:val="000000"/>
          <w:sz w:val="28"/>
        </w:rPr>
        <w:t>
      Өтінім №____________</w:t>
      </w:r>
    </w:p>
    <w:p>
      <w:pPr>
        <w:spacing w:after="0"/>
        <w:ind w:left="0"/>
        <w:jc w:val="both"/>
      </w:pPr>
      <w:r>
        <w:rPr>
          <w:rFonts w:ascii="Times New Roman"/>
          <w:b w:val="false"/>
          <w:i w:val="false"/>
          <w:color w:val="000000"/>
          <w:sz w:val="28"/>
        </w:rPr>
        <w:t>
      20__ жылғы "___" ________ _____сағат_____минутта қарауға қабылданды.</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248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 ауданның</w:t>
      </w:r>
    </w:p>
    <w:p>
      <w:pPr>
        <w:spacing w:after="0"/>
        <w:ind w:left="0"/>
        <w:jc w:val="both"/>
      </w:pPr>
      <w:r>
        <w:rPr>
          <w:rFonts w:ascii="Times New Roman"/>
          <w:b w:val="false"/>
          <w:i w:val="false"/>
          <w:color w:val="000000"/>
          <w:sz w:val="28"/>
        </w:rPr>
        <w:t>
      (облыстық маңызы бар қаланың)</w:t>
      </w:r>
    </w:p>
    <w:p>
      <w:pPr>
        <w:spacing w:after="0"/>
        <w:ind w:left="0"/>
        <w:jc w:val="both"/>
      </w:pPr>
      <w:r>
        <w:rPr>
          <w:rFonts w:ascii="Times New Roman"/>
          <w:b w:val="false"/>
          <w:i w:val="false"/>
          <w:color w:val="000000"/>
          <w:sz w:val="28"/>
        </w:rPr>
        <w:t>
      ауыл шаруашылығы бөлімі</w:t>
      </w:r>
    </w:p>
    <w:bookmarkStart w:name="z51" w:id="38"/>
    <w:p>
      <w:pPr>
        <w:spacing w:after="0"/>
        <w:ind w:left="0"/>
        <w:jc w:val="left"/>
      </w:pPr>
      <w:r>
        <w:rPr>
          <w:rFonts w:ascii="Times New Roman"/>
          <w:b/>
          <w:i w:val="false"/>
          <w:color w:val="000000"/>
        </w:rPr>
        <w:t xml:space="preserve"> Сатып алынған бірінші репродукция тұқымдарына субсидиялар алуға арналған өтінім</w:t>
      </w:r>
    </w:p>
    <w:bookmarkEnd w:id="38"/>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(ауыл шаруашылығы тауарын өндірушінің атауы)</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әрекет ететін басшысы (не сенімхат бойынша оның өкілі) 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 лауазымы)</w:t>
      </w:r>
    </w:p>
    <w:p>
      <w:pPr>
        <w:spacing w:after="0"/>
        <w:ind w:left="0"/>
        <w:jc w:val="both"/>
      </w:pPr>
      <w:r>
        <w:rPr>
          <w:rFonts w:ascii="Times New Roman"/>
          <w:b w:val="false"/>
          <w:i w:val="false"/>
          <w:color w:val="000000"/>
          <w:sz w:val="28"/>
        </w:rPr>
        <w:t>
      __________________________ тонна мөлшерінде егіс жұмыстарын жүргізуге пайдаланылған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(ауыл шаруашылығы дақылы, сорты)</w:t>
      </w:r>
    </w:p>
    <w:p>
      <w:pPr>
        <w:spacing w:after="0"/>
        <w:ind w:left="0"/>
        <w:jc w:val="both"/>
      </w:pPr>
      <w:r>
        <w:rPr>
          <w:rFonts w:ascii="Times New Roman"/>
          <w:b w:val="false"/>
          <w:i w:val="false"/>
          <w:color w:val="000000"/>
          <w:sz w:val="28"/>
        </w:rPr>
        <w:t>
      ______________________________ бірінші репродукция тұқымдарын (бұдан әрі – тұқымдар)</w:t>
      </w:r>
    </w:p>
    <w:p>
      <w:pPr>
        <w:spacing w:after="0"/>
        <w:ind w:left="0"/>
        <w:jc w:val="both"/>
      </w:pPr>
      <w:r>
        <w:rPr>
          <w:rFonts w:ascii="Times New Roman"/>
          <w:b w:val="false"/>
          <w:i w:val="false"/>
          <w:color w:val="000000"/>
          <w:sz w:val="28"/>
        </w:rPr>
        <w:t>
      сатып алуға жұмсалған шығындарды өтеуге субсидиялар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
        <w:gridCol w:w="5367"/>
        <w:gridCol w:w="4862"/>
        <w:gridCol w:w="910"/>
      </w:tblGrid>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куәлік** немесе анықтама</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және (немесе) құқық белгілеу құжаты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егістік, гектар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және берілген күні, кім берді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шотының бар-жоғы туралы екінші деңгейдегі банктің немесе Ұлттық почта операторының анықтамасы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 Ұлттық почта операторының деректемелері:</w:t>
            </w:r>
            <w:r>
              <w:br/>
            </w:r>
            <w:r>
              <w:rPr>
                <w:rFonts w:ascii="Times New Roman"/>
                <w:b w:val="false"/>
                <w:i w:val="false"/>
                <w:color w:val="000000"/>
                <w:sz w:val="20"/>
              </w:rPr>
              <w:t>
банктің не Ұлттық почта операторының атауы: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тұқымдарға бастапқы төлем құжаттары, тұқымдарды жөнелтуге жүк құжаттар</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(шот-фактура, кіріс және шығыс кассалық ордерлер және (немесе) төлем тапсырмалары)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атауы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орналасқан жерінің мекенжайы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ЖСК***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тауар-көлік жүкқұжатының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 репродукция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(көлемі)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ҚҚС-пен*** бағасы (теңге)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өткізу құны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Тұқымдардың сорттық және егіс сапасын растайтын құжаттар</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сатып алуға тұқым өсіру шаруашылығымен, сатушымен немесе шетелдік компания шарт</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тұқымын химиялық әдіспен өңдеуге арналған шарт туралы ақпарат****</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химиялық әдіспен жалаңаштау жөніндегі көрсетілетін қызметтерді жеткізуші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сәйкес жұмыстардың орындалған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 w:id="39"/>
    <w:p>
      <w:pPr>
        <w:spacing w:after="0"/>
        <w:ind w:left="0"/>
        <w:jc w:val="both"/>
      </w:pPr>
      <w:r>
        <w:rPr>
          <w:rFonts w:ascii="Times New Roman"/>
          <w:b w:val="false"/>
          <w:i w:val="false"/>
          <w:color w:val="000000"/>
          <w:sz w:val="28"/>
        </w:rPr>
        <w:t>
      Ескертпе:</w:t>
      </w:r>
    </w:p>
    <w:bookmarkEnd w:id="39"/>
    <w:p>
      <w:pPr>
        <w:spacing w:after="0"/>
        <w:ind w:left="0"/>
        <w:jc w:val="both"/>
      </w:pPr>
      <w:r>
        <w:rPr>
          <w:rFonts w:ascii="Times New Roman"/>
          <w:b w:val="false"/>
          <w:i w:val="false"/>
          <w:color w:val="000000"/>
          <w:sz w:val="28"/>
        </w:rPr>
        <w:t>
      * өтінім берушіден көрсетілген құжаттардың түпнұсқаларын және көшірмелерін талап етуге жол берілмейді;</w:t>
      </w:r>
    </w:p>
    <w:p>
      <w:pPr>
        <w:spacing w:after="0"/>
        <w:ind w:left="0"/>
        <w:jc w:val="both"/>
      </w:pPr>
      <w:r>
        <w:rPr>
          <w:rFonts w:ascii="Times New Roman"/>
          <w:b w:val="false"/>
          <w:i w:val="false"/>
          <w:color w:val="000000"/>
          <w:sz w:val="28"/>
        </w:rPr>
        <w:t xml:space="preserve">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 қызметін тоқтатқанға дейін қолданыста болады;</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ЖСК – жеке сәйкестендiру коды;</w:t>
      </w:r>
    </w:p>
    <w:p>
      <w:pPr>
        <w:spacing w:after="0"/>
        <w:ind w:left="0"/>
        <w:jc w:val="both"/>
      </w:pPr>
      <w:r>
        <w:rPr>
          <w:rFonts w:ascii="Times New Roman"/>
          <w:b w:val="false"/>
          <w:i w:val="false"/>
          <w:color w:val="000000"/>
          <w:sz w:val="28"/>
        </w:rPr>
        <w:t>
      БСК – банктік сәйкестендiру коды;</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****кестенің 8-жолында көрсетілген мәліметтер импортталатын мақта тұқымдарын қоспағанда, мақта тұқымдарын сатып алған кезде толтыралады.</w:t>
      </w:r>
    </w:p>
    <w:bookmarkStart w:name="z53" w:id="40"/>
    <w:p>
      <w:pPr>
        <w:spacing w:after="0"/>
        <w:ind w:left="0"/>
        <w:jc w:val="left"/>
      </w:pPr>
      <w:r>
        <w:rPr>
          <w:rFonts w:ascii="Times New Roman"/>
          <w:b/>
          <w:i w:val="false"/>
          <w:color w:val="000000"/>
        </w:rPr>
        <w:t xml:space="preserve"> Тиесілі субсидиялар есептемесі*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531"/>
        <w:gridCol w:w="531"/>
        <w:gridCol w:w="531"/>
        <w:gridCol w:w="2938"/>
        <w:gridCol w:w="2347"/>
        <w:gridCol w:w="1417"/>
        <w:gridCol w:w="1270"/>
        <w:gridCol w:w="2204"/>
      </w:tblGrid>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атауы</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га (дақылдың егіс алаңының 10%-ына дейін)</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тұқымдар, тонна </w:t>
            </w:r>
            <w:r>
              <w:br/>
            </w:r>
            <w:r>
              <w:rPr>
                <w:rFonts w:ascii="Times New Roman"/>
                <w:b w:val="false"/>
                <w:i w:val="false"/>
                <w:color w:val="000000"/>
                <w:sz w:val="20"/>
              </w:rPr>
              <w:t>(дақылдың егіс алаңының 10%-ына)</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тұқымның нақты бағасы,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субсидиялар нормативі, теңге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 сомасы, теңге</w:t>
            </w:r>
            <w:r>
              <w:br/>
            </w:r>
            <w:r>
              <w:rPr>
                <w:rFonts w:ascii="Times New Roman"/>
                <w:b w:val="false"/>
                <w:i w:val="false"/>
                <w:color w:val="000000"/>
                <w:sz w:val="20"/>
              </w:rPr>
              <w:t>(6-б. х 8-б.)</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41"/>
    <w:p>
      <w:pPr>
        <w:spacing w:after="0"/>
        <w:ind w:left="0"/>
        <w:jc w:val="both"/>
      </w:pPr>
      <w:r>
        <w:rPr>
          <w:rFonts w:ascii="Times New Roman"/>
          <w:b w:val="false"/>
          <w:i w:val="false"/>
          <w:color w:val="000000"/>
          <w:sz w:val="28"/>
        </w:rPr>
        <w:t>
      Ескертпе:</w:t>
      </w:r>
    </w:p>
    <w:bookmarkEnd w:id="41"/>
    <w:p>
      <w:pPr>
        <w:spacing w:after="0"/>
        <w:ind w:left="0"/>
        <w:jc w:val="both"/>
      </w:pPr>
      <w:r>
        <w:rPr>
          <w:rFonts w:ascii="Times New Roman"/>
          <w:b w:val="false"/>
          <w:i w:val="false"/>
          <w:color w:val="000000"/>
          <w:sz w:val="28"/>
        </w:rPr>
        <w:t xml:space="preserve">
      *Есептеме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16-тармағына</w:t>
      </w:r>
      <w:r>
        <w:rPr>
          <w:rFonts w:ascii="Times New Roman"/>
          <w:b w:val="false"/>
          <w:i w:val="false"/>
          <w:color w:val="000000"/>
          <w:sz w:val="28"/>
        </w:rPr>
        <w:t xml:space="preserve"> сәйкес жүргізіледі .</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Басшы (не сенімхат бойынша оның өкілі):</w:t>
      </w:r>
    </w:p>
    <w:p>
      <w:pPr>
        <w:spacing w:after="0"/>
        <w:ind w:left="0"/>
        <w:jc w:val="both"/>
      </w:pPr>
      <w:r>
        <w:rPr>
          <w:rFonts w:ascii="Times New Roman"/>
          <w:b w:val="false"/>
          <w:i w:val="false"/>
          <w:color w:val="000000"/>
          <w:sz w:val="28"/>
        </w:rPr>
        <w:t>
      _________ 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xml:space="preserve">
      20__ жылғы "___" ____________ </w:t>
      </w:r>
    </w:p>
    <w:p>
      <w:pPr>
        <w:spacing w:after="0"/>
        <w:ind w:left="0"/>
        <w:jc w:val="both"/>
      </w:pPr>
      <w:r>
        <w:rPr>
          <w:rFonts w:ascii="Times New Roman"/>
          <w:b w:val="false"/>
          <w:i w:val="false"/>
          <w:color w:val="000000"/>
          <w:sz w:val="28"/>
        </w:rPr>
        <w:t>
      Өтінім 20__ жылғы "__" _____ қарауға қабылданды және № __ болып тіркелді.</w:t>
      </w:r>
    </w:p>
    <w:p>
      <w:pPr>
        <w:spacing w:after="0"/>
        <w:ind w:left="0"/>
        <w:jc w:val="both"/>
      </w:pPr>
      <w:r>
        <w:rPr>
          <w:rFonts w:ascii="Times New Roman"/>
          <w:b w:val="false"/>
          <w:i w:val="false"/>
          <w:color w:val="000000"/>
          <w:sz w:val="28"/>
        </w:rPr>
        <w:t>
      _________ ______________________________________________________________________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тегі, аты, әкесінің аты</w:t>
      </w:r>
    </w:p>
    <w:p>
      <w:pPr>
        <w:spacing w:after="0"/>
        <w:ind w:left="0"/>
        <w:jc w:val="both"/>
      </w:pPr>
      <w:r>
        <w:rPr>
          <w:rFonts w:ascii="Times New Roman"/>
          <w:b w:val="false"/>
          <w:i w:val="false"/>
          <w:color w:val="000000"/>
          <w:sz w:val="28"/>
        </w:rPr>
        <w:t>
                              (жеке басын куәландыратын құжатта бар болса)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Талон</w:t>
      </w:r>
    </w:p>
    <w:p>
      <w:pPr>
        <w:spacing w:after="0"/>
        <w:ind w:left="0"/>
        <w:jc w:val="both"/>
      </w:pPr>
      <w:r>
        <w:rPr>
          <w:rFonts w:ascii="Times New Roman"/>
          <w:b w:val="false"/>
          <w:i w:val="false"/>
          <w:color w:val="000000"/>
          <w:sz w:val="28"/>
        </w:rPr>
        <w:t>
      Өтінім №___________________</w:t>
      </w:r>
    </w:p>
    <w:p>
      <w:pPr>
        <w:spacing w:after="0"/>
        <w:ind w:left="0"/>
        <w:jc w:val="both"/>
      </w:pPr>
      <w:r>
        <w:rPr>
          <w:rFonts w:ascii="Times New Roman"/>
          <w:b w:val="false"/>
          <w:i w:val="false"/>
          <w:color w:val="000000"/>
          <w:sz w:val="28"/>
        </w:rPr>
        <w:t>
      20__жылғы "__" ______ ______сағат ____ минутта қарауға қабылданды.</w:t>
      </w:r>
    </w:p>
    <w:p>
      <w:pPr>
        <w:spacing w:after="0"/>
        <w:ind w:left="0"/>
        <w:jc w:val="both"/>
      </w:pPr>
      <w:r>
        <w:rPr>
          <w:rFonts w:ascii="Times New Roman"/>
          <w:b w:val="false"/>
          <w:i w:val="false"/>
          <w:color w:val="000000"/>
          <w:sz w:val="28"/>
        </w:rPr>
        <w:t>
      _________ ______________________________________________________________________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248 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 ауданның</w:t>
      </w:r>
    </w:p>
    <w:p>
      <w:pPr>
        <w:spacing w:after="0"/>
        <w:ind w:left="0"/>
        <w:jc w:val="both"/>
      </w:pPr>
      <w:r>
        <w:rPr>
          <w:rFonts w:ascii="Times New Roman"/>
          <w:b w:val="false"/>
          <w:i w:val="false"/>
          <w:color w:val="000000"/>
          <w:sz w:val="28"/>
        </w:rPr>
        <w:t>
      (облыстық маңызы бар қаланың)</w:t>
      </w:r>
    </w:p>
    <w:p>
      <w:pPr>
        <w:spacing w:after="0"/>
        <w:ind w:left="0"/>
        <w:jc w:val="both"/>
      </w:pPr>
      <w:r>
        <w:rPr>
          <w:rFonts w:ascii="Times New Roman"/>
          <w:b w:val="false"/>
          <w:i w:val="false"/>
          <w:color w:val="000000"/>
          <w:sz w:val="28"/>
        </w:rPr>
        <w:t>
      ауыл шаруашылығы бөлімі</w:t>
      </w:r>
    </w:p>
    <w:bookmarkStart w:name="z56" w:id="42"/>
    <w:p>
      <w:pPr>
        <w:spacing w:after="0"/>
        <w:ind w:left="0"/>
        <w:jc w:val="left"/>
      </w:pPr>
      <w:r>
        <w:rPr>
          <w:rFonts w:ascii="Times New Roman"/>
          <w:b/>
          <w:i w:val="false"/>
          <w:color w:val="000000"/>
        </w:rPr>
        <w:t xml:space="preserve"> Сатып алынған жеміс-жидек дақылдары мен жүзімнің элиталық көшеттеріне субсидиялар алуға арналған өтінім</w:t>
      </w:r>
    </w:p>
    <w:bookmarkEnd w:id="42"/>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(ауыл шаруашылығы тауарын өндірушінің атауы)</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әрекет ететін басшысы (не сенімхат бойынша оның өкілі) 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 лауазымы)</w:t>
      </w:r>
    </w:p>
    <w:p>
      <w:pPr>
        <w:spacing w:after="0"/>
        <w:ind w:left="0"/>
        <w:jc w:val="both"/>
      </w:pPr>
      <w:r>
        <w:rPr>
          <w:rFonts w:ascii="Times New Roman"/>
          <w:b w:val="false"/>
          <w:i w:val="false"/>
          <w:color w:val="000000"/>
          <w:sz w:val="28"/>
        </w:rPr>
        <w:t>
      бақ (жүзімдік) отырғызуға пайдаланылған ___________________________дана мөлшеріндегі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(ауыл шаруашылығы дақылы, сорты)</w:t>
      </w:r>
    </w:p>
    <w:p>
      <w:pPr>
        <w:spacing w:after="0"/>
        <w:ind w:left="0"/>
        <w:jc w:val="both"/>
      </w:pPr>
      <w:r>
        <w:rPr>
          <w:rFonts w:ascii="Times New Roman"/>
          <w:b w:val="false"/>
          <w:i w:val="false"/>
          <w:color w:val="000000"/>
          <w:sz w:val="28"/>
        </w:rPr>
        <w:t>
      жеміс-жидек дақылдары мен жүзімнің элиталық көшеттерін (бұдан әрі – элиталық көшеттер)</w:t>
      </w:r>
    </w:p>
    <w:p>
      <w:pPr>
        <w:spacing w:after="0"/>
        <w:ind w:left="0"/>
        <w:jc w:val="both"/>
      </w:pPr>
      <w:r>
        <w:rPr>
          <w:rFonts w:ascii="Times New Roman"/>
          <w:b w:val="false"/>
          <w:i w:val="false"/>
          <w:color w:val="000000"/>
          <w:sz w:val="28"/>
        </w:rPr>
        <w:t>
      сатып алуға жұмсалған шығындарды өтеуге субсидиялар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
        <w:gridCol w:w="5367"/>
        <w:gridCol w:w="4862"/>
        <w:gridCol w:w="910"/>
      </w:tblGrid>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куәлік** немесе анықтама</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және (немесе) құқық белгілеу құжаты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және берілген күні, кім берді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шотының бар-жоғы туралы екінші деңгейдегі банктің немесе Ұлттық почта операторының анықтамасы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 Ұлттық почта операторының деректемелері:</w:t>
            </w:r>
            <w:r>
              <w:br/>
            </w:r>
            <w:r>
              <w:rPr>
                <w:rFonts w:ascii="Times New Roman"/>
                <w:b w:val="false"/>
                <w:i w:val="false"/>
                <w:color w:val="000000"/>
                <w:sz w:val="20"/>
              </w:rPr>
              <w:t>
банктің не Ұлттық почта операторының атауы: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көшеттердің бастапқы төлем құжаттары, элиталық көшеттерді тиеп жөнелту жүкқұжаттары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(шот-фактуралар, кіріс және шығыс кассалық ордерлер және (немесе) төлем тапсырмалары)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көшеттерді сатушының атауы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көшеттерді сатушының орналасқан мекенжайы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көшеттерді сатушының ЖСК***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тауар-көлік жүкқұжатының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ҚҚС-пен*** бағасы (теңге)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барлығы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көшеттердің сорттық және себу сапасын растайтын құжаттар</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көшеттерге оригинатормен, элиттұқымшармен, өткізушімен немесе шетелдік компаниямен шарт</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43"/>
    <w:p>
      <w:pPr>
        <w:spacing w:after="0"/>
        <w:ind w:left="0"/>
        <w:jc w:val="both"/>
      </w:pPr>
      <w:r>
        <w:rPr>
          <w:rFonts w:ascii="Times New Roman"/>
          <w:b w:val="false"/>
          <w:i w:val="false"/>
          <w:color w:val="000000"/>
          <w:sz w:val="28"/>
        </w:rPr>
        <w:t>
      Ескертпе:</w:t>
      </w:r>
    </w:p>
    <w:bookmarkEnd w:id="43"/>
    <w:p>
      <w:pPr>
        <w:spacing w:after="0"/>
        <w:ind w:left="0"/>
        <w:jc w:val="both"/>
      </w:pPr>
      <w:r>
        <w:rPr>
          <w:rFonts w:ascii="Times New Roman"/>
          <w:b w:val="false"/>
          <w:i w:val="false"/>
          <w:color w:val="000000"/>
          <w:sz w:val="28"/>
        </w:rPr>
        <w:t>
      * өтінім берушіден көрсетілген құжаттардың түпнұсқаларын және көшірмелерін талап етуге жол берілмейді;</w:t>
      </w:r>
    </w:p>
    <w:p>
      <w:pPr>
        <w:spacing w:after="0"/>
        <w:ind w:left="0"/>
        <w:jc w:val="both"/>
      </w:pPr>
      <w:r>
        <w:rPr>
          <w:rFonts w:ascii="Times New Roman"/>
          <w:b w:val="false"/>
          <w:i w:val="false"/>
          <w:color w:val="000000"/>
          <w:sz w:val="28"/>
        </w:rPr>
        <w:t xml:space="preserve">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 қызметін тоқтатқанға дейін қолданыста болады;</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ЖСК – жеке сәйкестендiру коды;</w:t>
      </w:r>
    </w:p>
    <w:p>
      <w:pPr>
        <w:spacing w:after="0"/>
        <w:ind w:left="0"/>
        <w:jc w:val="both"/>
      </w:pPr>
      <w:r>
        <w:rPr>
          <w:rFonts w:ascii="Times New Roman"/>
          <w:b w:val="false"/>
          <w:i w:val="false"/>
          <w:color w:val="000000"/>
          <w:sz w:val="28"/>
        </w:rPr>
        <w:t>
      БСК – банктік сәйкестендiру коды;</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 бенефициар коды.</w:t>
      </w:r>
    </w:p>
    <w:bookmarkStart w:name="z58" w:id="44"/>
    <w:p>
      <w:pPr>
        <w:spacing w:after="0"/>
        <w:ind w:left="0"/>
        <w:jc w:val="left"/>
      </w:pPr>
      <w:r>
        <w:rPr>
          <w:rFonts w:ascii="Times New Roman"/>
          <w:b/>
          <w:i w:val="false"/>
          <w:color w:val="000000"/>
        </w:rPr>
        <w:t xml:space="preserve"> Тиесілі субсидиялар есептемесі*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842"/>
        <w:gridCol w:w="842"/>
        <w:gridCol w:w="1780"/>
        <w:gridCol w:w="2483"/>
        <w:gridCol w:w="2015"/>
        <w:gridCol w:w="3496"/>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атауы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көшеттердің көлемі, дана</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көшеттердің 1 данасының нақты бағасы, теңге</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данаға субсидиялар нормативі, теңге</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субсидияның сомасы, теңге</w:t>
            </w:r>
            <w:r>
              <w:br/>
            </w:r>
            <w:r>
              <w:rPr>
                <w:rFonts w:ascii="Times New Roman"/>
                <w:b w:val="false"/>
                <w:i w:val="false"/>
                <w:color w:val="000000"/>
                <w:sz w:val="20"/>
              </w:rPr>
              <w:t>(4-б. х 6-б.)</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*Есептеме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16-тармағына</w:t>
      </w:r>
      <w:r>
        <w:rPr>
          <w:rFonts w:ascii="Times New Roman"/>
          <w:b w:val="false"/>
          <w:i w:val="false"/>
          <w:color w:val="000000"/>
          <w:sz w:val="28"/>
        </w:rPr>
        <w:t xml:space="preserve"> сәйкес жүргізіледі .</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Басшы (не сенімхат бойынша оның өкілі):</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xml:space="preserve">
             (қолы)                   (тегі, аты, әкесінің аты (жеке басын куәландыратын </w:t>
      </w:r>
    </w:p>
    <w:p>
      <w:pPr>
        <w:spacing w:after="0"/>
        <w:ind w:left="0"/>
        <w:jc w:val="both"/>
      </w:pPr>
      <w:r>
        <w:rPr>
          <w:rFonts w:ascii="Times New Roman"/>
          <w:b w:val="false"/>
          <w:i w:val="false"/>
          <w:color w:val="000000"/>
          <w:sz w:val="28"/>
        </w:rPr>
        <w:t>
                                                      құжатта бар болса))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20__жылғы "___" ____________</w:t>
      </w:r>
    </w:p>
    <w:p>
      <w:pPr>
        <w:spacing w:after="0"/>
        <w:ind w:left="0"/>
        <w:jc w:val="both"/>
      </w:pPr>
      <w:r>
        <w:rPr>
          <w:rFonts w:ascii="Times New Roman"/>
          <w:b w:val="false"/>
          <w:i w:val="false"/>
          <w:color w:val="000000"/>
          <w:sz w:val="28"/>
        </w:rPr>
        <w:t>
      Өтінім 20__ жылғы "__" _____ қарауға қабылданды және № __ болып тіркелді.</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тегі, аты, әкесінің аты</w:t>
      </w:r>
    </w:p>
    <w:p>
      <w:pPr>
        <w:spacing w:after="0"/>
        <w:ind w:left="0"/>
        <w:jc w:val="both"/>
      </w:pPr>
      <w:r>
        <w:rPr>
          <w:rFonts w:ascii="Times New Roman"/>
          <w:b w:val="false"/>
          <w:i w:val="false"/>
          <w:color w:val="000000"/>
          <w:sz w:val="28"/>
        </w:rPr>
        <w:t>
                                    (жеке басын куәландыратын құжатта бар болса))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Талон</w:t>
      </w:r>
    </w:p>
    <w:p>
      <w:pPr>
        <w:spacing w:after="0"/>
        <w:ind w:left="0"/>
        <w:jc w:val="both"/>
      </w:pPr>
      <w:r>
        <w:rPr>
          <w:rFonts w:ascii="Times New Roman"/>
          <w:b w:val="false"/>
          <w:i w:val="false"/>
          <w:color w:val="000000"/>
          <w:sz w:val="28"/>
        </w:rPr>
        <w:t>
      Өтінім №____________</w:t>
      </w:r>
    </w:p>
    <w:p>
      <w:pPr>
        <w:spacing w:after="0"/>
        <w:ind w:left="0"/>
        <w:jc w:val="both"/>
      </w:pPr>
      <w:r>
        <w:rPr>
          <w:rFonts w:ascii="Times New Roman"/>
          <w:b w:val="false"/>
          <w:i w:val="false"/>
          <w:color w:val="000000"/>
          <w:sz w:val="28"/>
        </w:rPr>
        <w:t>
      20__ жылғы "___" ________ _____сағат_____минутта қарауға қабылданды.</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248 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 w:id="45"/>
    <w:p>
      <w:pPr>
        <w:spacing w:after="0"/>
        <w:ind w:left="0"/>
        <w:jc w:val="left"/>
      </w:pPr>
      <w:r>
        <w:rPr>
          <w:rFonts w:ascii="Times New Roman"/>
          <w:b/>
          <w:i w:val="false"/>
          <w:color w:val="000000"/>
        </w:rPr>
        <w:t xml:space="preserve"> ________________ ауданы бойынша</w:t>
      </w:r>
      <w:r>
        <w:br/>
      </w:r>
      <w:r>
        <w:rPr>
          <w:rFonts w:ascii="Times New Roman"/>
          <w:b/>
          <w:i w:val="false"/>
          <w:color w:val="000000"/>
        </w:rPr>
        <w:t>тиесілі субсидиялар төлеу туралы мақұлданған өтінімдердің тізімі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35"/>
        <w:gridCol w:w="989"/>
        <w:gridCol w:w="831"/>
        <w:gridCol w:w="635"/>
        <w:gridCol w:w="1340"/>
        <w:gridCol w:w="636"/>
        <w:gridCol w:w="636"/>
        <w:gridCol w:w="636"/>
        <w:gridCol w:w="2618"/>
        <w:gridCol w:w="1718"/>
        <w:gridCol w:w="991"/>
      </w:tblGrid>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қабылданған күні және уақыты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 нөмірі</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га**</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Сорты, буданы</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тұқымдар***/элиталық көшеттер, тонна/дана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тоннаға/данаға субсидиялар нормативі, тенге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 сомасы, теңге</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бірегей тұқым үшін субсидиялар алуға өтінім берген элиталық тұқым өсіру шаруашылықтары</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өзі өндірген суперэлиталық тұқымдарға (мақта үшін – көбейту питомниктерін қоспағанда, бірегей тұқымдар) субсидиялар алуға өтінім берген элиталық тұқым өсіру шаруашылықтары</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тұқымдарға субсидиялар алуға өтінім берген тұқым өсіру шаруашылықтары</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өзі өндірген элиталық тұқымдар үшін субсидиялар алуға өтінім берген тұқым өсіру шаруашылықтары</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тұқымдарға субсидиялар алуға өтінім берген ауыл шаруашылығы тауарын өндірушілер</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тұқымдарға субсидиялар алуға элиталық тұқым өсіру шаруашылықтары арқылы өтінім берген ауыл шаруашылығы тауарын өндірушілер</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бірінші репродукция тұқымдарына субсидиялар алуға өтінім берген ауыл шаруашылығы тауарын өндірушілер</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бірінші репродукция тұқымдарына субсидиялар алуға тұқым өсіру шаруашылықтары арқылы өтінім берген ауыл шаруашылығы тауарын өндірушілер</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бірінші ұрпақ будандарының тұқымдарына субсидиялар алуға өтінім берген ауыл шаруашылығы тауарын өндірушілер</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бірінші ұрпақ будандарының тұқымдарына субсидиялар алуға тұқым өсіру шаруашылықтары арқылы өтінім берген ауыл шаруашылығы тауарын өндірушілер</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көшеттерге субсидиялар алуға өтінім берген ауыл шаруашылығы тауарын өндірушілер</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көшеттерге субсидиялар алуға элиталық тұқым өсіру шаруашылықтары арқылы өтінім берген ауыл шаруашылығы тауарын өндірушілер</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46"/>
    <w:p>
      <w:pPr>
        <w:spacing w:after="0"/>
        <w:ind w:left="0"/>
        <w:jc w:val="both"/>
      </w:pPr>
      <w:r>
        <w:rPr>
          <w:rFonts w:ascii="Times New Roman"/>
          <w:b w:val="false"/>
          <w:i w:val="false"/>
          <w:color w:val="000000"/>
          <w:sz w:val="28"/>
        </w:rPr>
        <w:t>
      Ескертпе:</w:t>
      </w:r>
    </w:p>
    <w:bookmarkEnd w:id="46"/>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жеке сәйкестендiру нөмiрі;</w:t>
      </w:r>
    </w:p>
    <w:p>
      <w:pPr>
        <w:spacing w:after="0"/>
        <w:ind w:left="0"/>
        <w:jc w:val="both"/>
      </w:pPr>
      <w:r>
        <w:rPr>
          <w:rFonts w:ascii="Times New Roman"/>
          <w:b w:val="false"/>
          <w:i w:val="false"/>
          <w:color w:val="000000"/>
          <w:sz w:val="28"/>
        </w:rPr>
        <w:t>
      БСН- бизнес-сәйкестендiру нөмiрі;</w:t>
      </w:r>
    </w:p>
    <w:p>
      <w:pPr>
        <w:spacing w:after="0"/>
        <w:ind w:left="0"/>
        <w:jc w:val="both"/>
      </w:pPr>
      <w:r>
        <w:rPr>
          <w:rFonts w:ascii="Times New Roman"/>
          <w:b w:val="false"/>
          <w:i w:val="false"/>
          <w:color w:val="000000"/>
          <w:sz w:val="28"/>
        </w:rPr>
        <w:t>
      ** бірінші репродукция тұқымы үшін дақылдың егістік алаңының 10%-ға дейінгі алаңы көрсетіледі;</w:t>
      </w:r>
    </w:p>
    <w:p>
      <w:pPr>
        <w:spacing w:after="0"/>
        <w:ind w:left="0"/>
        <w:jc w:val="both"/>
      </w:pPr>
      <w:r>
        <w:rPr>
          <w:rFonts w:ascii="Times New Roman"/>
          <w:b w:val="false"/>
          <w:i w:val="false"/>
          <w:color w:val="000000"/>
          <w:sz w:val="28"/>
        </w:rPr>
        <w:t>
      *** бірінші репродукция тұқымы үшін дақылдың егістік алаңының 10%-ға дейінгі сатып алынған тұқым көлемі көрсетіледі.</w:t>
      </w:r>
    </w:p>
    <w:p>
      <w:pPr>
        <w:spacing w:after="0"/>
        <w:ind w:left="0"/>
        <w:jc w:val="both"/>
      </w:pPr>
      <w:r>
        <w:rPr>
          <w:rFonts w:ascii="Times New Roman"/>
          <w:b w:val="false"/>
          <w:i w:val="false"/>
          <w:color w:val="000000"/>
          <w:sz w:val="28"/>
        </w:rPr>
        <w:t xml:space="preserve">
      ______________ ауданының </w:t>
      </w:r>
    </w:p>
    <w:p>
      <w:pPr>
        <w:spacing w:after="0"/>
        <w:ind w:left="0"/>
        <w:jc w:val="both"/>
      </w:pPr>
      <w:r>
        <w:rPr>
          <w:rFonts w:ascii="Times New Roman"/>
          <w:b w:val="false"/>
          <w:i w:val="false"/>
          <w:color w:val="000000"/>
          <w:sz w:val="28"/>
        </w:rPr>
        <w:t>
      ауыл шаруашылығы бөлімінің басшысы_____________________________________________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 құжатта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248 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__________________________ облысының</w:t>
      </w:r>
    </w:p>
    <w:p>
      <w:pPr>
        <w:spacing w:after="0"/>
        <w:ind w:left="0"/>
        <w:jc w:val="both"/>
      </w:pPr>
      <w:r>
        <w:rPr>
          <w:rFonts w:ascii="Times New Roman"/>
          <w:b w:val="false"/>
          <w:i w:val="false"/>
          <w:color w:val="000000"/>
          <w:sz w:val="28"/>
        </w:rPr>
        <w:t>
      ауыл шаруашылығы басқармасының басшысы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(тегі, аты, әкесінің аты (жеке басын</w:t>
      </w:r>
    </w:p>
    <w:p>
      <w:pPr>
        <w:spacing w:after="0"/>
        <w:ind w:left="0"/>
        <w:jc w:val="both"/>
      </w:pPr>
      <w:r>
        <w:rPr>
          <w:rFonts w:ascii="Times New Roman"/>
          <w:b w:val="false"/>
          <w:i w:val="false"/>
          <w:color w:val="000000"/>
          <w:sz w:val="28"/>
        </w:rPr>
        <w:t>
      куәландыратын құжатта бар болса, қолы, мөр))</w:t>
      </w:r>
    </w:p>
    <w:p>
      <w:pPr>
        <w:spacing w:after="0"/>
        <w:ind w:left="0"/>
        <w:jc w:val="both"/>
      </w:pPr>
      <w:r>
        <w:rPr>
          <w:rFonts w:ascii="Times New Roman"/>
          <w:b w:val="false"/>
          <w:i w:val="false"/>
          <w:color w:val="000000"/>
          <w:sz w:val="28"/>
        </w:rPr>
        <w:t>
      20__жылғы "___" ___________</w:t>
      </w:r>
    </w:p>
    <w:bookmarkStart w:name="z63" w:id="47"/>
    <w:p>
      <w:pPr>
        <w:spacing w:after="0"/>
        <w:ind w:left="0"/>
        <w:jc w:val="left"/>
      </w:pPr>
      <w:r>
        <w:rPr>
          <w:rFonts w:ascii="Times New Roman"/>
          <w:b/>
          <w:i w:val="false"/>
          <w:color w:val="000000"/>
        </w:rPr>
        <w:t xml:space="preserve"> __________________облысы бойынша тұқым шаруашылығын дамытуға</w:t>
      </w:r>
      <w:r>
        <w:br/>
      </w:r>
      <w:r>
        <w:rPr>
          <w:rFonts w:ascii="Times New Roman"/>
          <w:b/>
          <w:i w:val="false"/>
          <w:color w:val="000000"/>
        </w:rPr>
        <w:t>берілген субсидиялар туралы жиынтық ақпарат</w:t>
      </w:r>
    </w:p>
    <w:bookmarkEnd w:id="47"/>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1507"/>
        <w:gridCol w:w="2344"/>
        <w:gridCol w:w="3039"/>
        <w:gridCol w:w="1964"/>
        <w:gridCol w:w="12"/>
        <w:gridCol w:w="1927"/>
      </w:tblGrid>
      <w:tr>
        <w:trPr>
          <w:trHeight w:val="30" w:hRule="atLeast"/>
        </w:trPr>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алушылардың атауы</w:t>
            </w: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га*</w:t>
            </w:r>
          </w:p>
        </w:tc>
        <w:tc>
          <w:tcPr>
            <w:tcW w:w="3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 (будан)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субсидиялар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көлемге, тонна/дана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теңге</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бірегей тұқымдар үшін субсидиялар алған элиталық тұқым өсіру шаруашылықтары</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өзі өндірген суперэлиталық тұқымдар (мақта үшін – көбейту питомниктерін қоспағанда, бірегей тұқымдар) үшін субсидиялар алған элиталық тұқым өсіру шаруашылықтары</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тұқымдар үшін субсидиялар алған тұқым өсіру шаруашылықтары</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өзі өндірген элиталық тұқымдар үшін субсидиялар алған тұқым өсіру шаруашылықтары</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тұқымдар үшін субсидиялар алған ауыл шаруашылығы тауарын өндірушілер</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тұқымдар үшін элиталық тұқым өсіру шаруашылықтары арқылы субсидиялар алған ауыл шаруашылығы тауарын өндірушілер</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бірінші репродукция тұқымдарына субсидиялар алған ауыл шаруашылығы тауарын өндірушілер</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бірінші репродукция тұқымдары үшін тұқым өсіру шаруашылықтары арқылы субсидиялар алған ауыл шаруашылығы тауарын өндірушілер</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бірінші ұрпақ будандарының тұқымдары үшін субсидиялар алған ауыл шаруашылығы тауарын өндірушілер</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бірінші ұрпақ будандарының тұқымдары үшін тұқым өсіру шаруашылықтары арқылы субсидиялар алған ауыл шаруашылығы тауарын өндірушілер</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көшеттер үшін субсидиялар алған ауыл шаруашылығы тауарын өндірушілер</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көшеттер үшін элиталық тұқым өсіру шаруашылықтары арқылы субсидиялар алған ауыл шаруашылығы тауарын өндірушілер</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48"/>
    <w:p>
      <w:pPr>
        <w:spacing w:after="0"/>
        <w:ind w:left="0"/>
        <w:jc w:val="both"/>
      </w:pPr>
      <w:r>
        <w:rPr>
          <w:rFonts w:ascii="Times New Roman"/>
          <w:b w:val="false"/>
          <w:i w:val="false"/>
          <w:color w:val="000000"/>
          <w:sz w:val="28"/>
        </w:rPr>
        <w:t>
      Ескертпе:</w:t>
      </w:r>
    </w:p>
    <w:bookmarkEnd w:id="48"/>
    <w:p>
      <w:pPr>
        <w:spacing w:after="0"/>
        <w:ind w:left="0"/>
        <w:jc w:val="both"/>
      </w:pPr>
      <w:r>
        <w:rPr>
          <w:rFonts w:ascii="Times New Roman"/>
          <w:b w:val="false"/>
          <w:i w:val="false"/>
          <w:color w:val="000000"/>
          <w:sz w:val="28"/>
        </w:rPr>
        <w:t>
      * бірінші репродукция үшін дақылдың егістік алаңының 10%-ға дейінгі алаңы көрсетіледі.</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559"/>
        <w:gridCol w:w="1440"/>
        <w:gridCol w:w="560"/>
        <w:gridCol w:w="560"/>
        <w:gridCol w:w="1440"/>
        <w:gridCol w:w="560"/>
        <w:gridCol w:w="1441"/>
        <w:gridCol w:w="560"/>
        <w:gridCol w:w="869"/>
        <w:gridCol w:w="1441"/>
        <w:gridCol w:w="869"/>
        <w:gridCol w:w="1442"/>
      </w:tblGrid>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субсидиялар сомасы,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субсидиялар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аттестатталған тұқым өндірушілерде (мәртебе)</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ТК</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ФШ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АТК, АШӨК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аттестатталған тұқым өндірушілер (мәртебе)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аттестатталған тұқым өндірушілер (мәртебе)</w:t>
            </w: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аттестатталған тұқым өндірушілер (мәртебе)</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аттестатталған тұқым өндірушілер (мәртебе)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057"/>
        <w:gridCol w:w="1753"/>
        <w:gridCol w:w="1057"/>
        <w:gridCol w:w="1753"/>
        <w:gridCol w:w="1057"/>
        <w:gridCol w:w="1753"/>
        <w:gridCol w:w="1058"/>
        <w:gridCol w:w="175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алған шаруашылық жүргізуші субектілердің саны</w:t>
            </w:r>
          </w:p>
        </w:tc>
      </w:tr>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ФШ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АТК, АШӨК</w:t>
            </w:r>
          </w:p>
        </w:tc>
      </w:tr>
      <w:tr>
        <w:trPr>
          <w:trHeight w:val="30" w:hRule="atLeast"/>
        </w:trPr>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аттестатталған тұқым өндірушілер (мәртебе)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аттестатталған тұқым өндірушілер (мәртебе)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аттестатталған тұқым өндірушілер (мәртебе)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аттестатталған тұқым өндірушілер (мәртебе)</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49"/>
    <w:p>
      <w:pPr>
        <w:spacing w:after="0"/>
        <w:ind w:left="0"/>
        <w:jc w:val="both"/>
      </w:pPr>
      <w:r>
        <w:rPr>
          <w:rFonts w:ascii="Times New Roman"/>
          <w:b w:val="false"/>
          <w:i w:val="false"/>
          <w:color w:val="000000"/>
          <w:sz w:val="28"/>
        </w:rPr>
        <w:t>
      Ескертпе:</w:t>
      </w:r>
    </w:p>
    <w:bookmarkEnd w:id="49"/>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АҚ – акционерлік қоғам;</w:t>
      </w:r>
    </w:p>
    <w:p>
      <w:pPr>
        <w:spacing w:after="0"/>
        <w:ind w:left="0"/>
        <w:jc w:val="both"/>
      </w:pPr>
      <w:r>
        <w:rPr>
          <w:rFonts w:ascii="Times New Roman"/>
          <w:b w:val="false"/>
          <w:i w:val="false"/>
          <w:color w:val="000000"/>
          <w:sz w:val="28"/>
        </w:rPr>
        <w:t>
      ЖШС – жауапкершілігі шектеулі серіктестік;</w:t>
      </w:r>
    </w:p>
    <w:p>
      <w:pPr>
        <w:spacing w:after="0"/>
        <w:ind w:left="0"/>
        <w:jc w:val="both"/>
      </w:pPr>
      <w:r>
        <w:rPr>
          <w:rFonts w:ascii="Times New Roman"/>
          <w:b w:val="false"/>
          <w:i w:val="false"/>
          <w:color w:val="000000"/>
          <w:sz w:val="28"/>
        </w:rPr>
        <w:t>
      ТК – тұтынушылық кооператив;</w:t>
      </w:r>
    </w:p>
    <w:p>
      <w:pPr>
        <w:spacing w:after="0"/>
        <w:ind w:left="0"/>
        <w:jc w:val="both"/>
      </w:pPr>
      <w:r>
        <w:rPr>
          <w:rFonts w:ascii="Times New Roman"/>
          <w:b w:val="false"/>
          <w:i w:val="false"/>
          <w:color w:val="000000"/>
          <w:sz w:val="28"/>
        </w:rPr>
        <w:t>
      ШҚ – шаруа қожалығы;</w:t>
      </w:r>
    </w:p>
    <w:p>
      <w:pPr>
        <w:spacing w:after="0"/>
        <w:ind w:left="0"/>
        <w:jc w:val="both"/>
      </w:pPr>
      <w:r>
        <w:rPr>
          <w:rFonts w:ascii="Times New Roman"/>
          <w:b w:val="false"/>
          <w:i w:val="false"/>
          <w:color w:val="000000"/>
          <w:sz w:val="28"/>
        </w:rPr>
        <w:t>
      ФШ – фермерлік шаруашылық;</w:t>
      </w:r>
    </w:p>
    <w:p>
      <w:pPr>
        <w:spacing w:after="0"/>
        <w:ind w:left="0"/>
        <w:jc w:val="both"/>
      </w:pPr>
      <w:r>
        <w:rPr>
          <w:rFonts w:ascii="Times New Roman"/>
          <w:b w:val="false"/>
          <w:i w:val="false"/>
          <w:color w:val="000000"/>
          <w:sz w:val="28"/>
        </w:rPr>
        <w:t>
      АТК – ауылдық тұтынушылық кооператив;</w:t>
      </w:r>
    </w:p>
    <w:p>
      <w:pPr>
        <w:spacing w:after="0"/>
        <w:ind w:left="0"/>
        <w:jc w:val="both"/>
      </w:pPr>
      <w:r>
        <w:rPr>
          <w:rFonts w:ascii="Times New Roman"/>
          <w:b w:val="false"/>
          <w:i w:val="false"/>
          <w:color w:val="000000"/>
          <w:sz w:val="28"/>
        </w:rPr>
        <w:t>
      АШӨК – ауыл шаруашылығы өндірістік кооперативі.</w:t>
      </w:r>
    </w:p>
    <w:p>
      <w:pPr>
        <w:spacing w:after="0"/>
        <w:ind w:left="0"/>
        <w:jc w:val="both"/>
      </w:pPr>
      <w:r>
        <w:rPr>
          <w:rFonts w:ascii="Times New Roman"/>
          <w:b w:val="false"/>
          <w:i w:val="false"/>
          <w:color w:val="000000"/>
          <w:sz w:val="28"/>
        </w:rPr>
        <w:t>
      _______________ облысының ауыл шаруашылығы</w:t>
      </w:r>
    </w:p>
    <w:p>
      <w:pPr>
        <w:spacing w:after="0"/>
        <w:ind w:left="0"/>
        <w:jc w:val="both"/>
      </w:pPr>
      <w:r>
        <w:rPr>
          <w:rFonts w:ascii="Times New Roman"/>
          <w:b w:val="false"/>
          <w:i w:val="false"/>
          <w:color w:val="000000"/>
          <w:sz w:val="28"/>
        </w:rPr>
        <w:t>
      басқармасы құрылымдық бөлімшесінің басшысы 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w:t>
      </w:r>
    </w:p>
    <w:p>
      <w:pPr>
        <w:spacing w:after="0"/>
        <w:ind w:left="0"/>
        <w:jc w:val="both"/>
      </w:pPr>
      <w:r>
        <w:rPr>
          <w:rFonts w:ascii="Times New Roman"/>
          <w:b w:val="false"/>
          <w:i w:val="false"/>
          <w:color w:val="000000"/>
          <w:sz w:val="28"/>
        </w:rPr>
        <w:t>
                                                  құжатта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248 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 ауданының</w:t>
      </w:r>
    </w:p>
    <w:p>
      <w:pPr>
        <w:spacing w:after="0"/>
        <w:ind w:left="0"/>
        <w:jc w:val="both"/>
      </w:pPr>
      <w:r>
        <w:rPr>
          <w:rFonts w:ascii="Times New Roman"/>
          <w:b w:val="false"/>
          <w:i w:val="false"/>
          <w:color w:val="000000"/>
          <w:sz w:val="28"/>
        </w:rPr>
        <w:t xml:space="preserve">
      (облыстық маңызы бар қаланың) </w:t>
      </w:r>
    </w:p>
    <w:p>
      <w:pPr>
        <w:spacing w:after="0"/>
        <w:ind w:left="0"/>
        <w:jc w:val="both"/>
      </w:pPr>
      <w:r>
        <w:rPr>
          <w:rFonts w:ascii="Times New Roman"/>
          <w:b w:val="false"/>
          <w:i w:val="false"/>
          <w:color w:val="000000"/>
          <w:sz w:val="28"/>
        </w:rPr>
        <w:t>
      ауыл шаруашылығы бөлімі</w:t>
      </w:r>
    </w:p>
    <w:bookmarkStart w:name="z67" w:id="50"/>
    <w:p>
      <w:pPr>
        <w:spacing w:after="0"/>
        <w:ind w:left="0"/>
        <w:jc w:val="left"/>
      </w:pPr>
      <w:r>
        <w:rPr>
          <w:rFonts w:ascii="Times New Roman"/>
          <w:b/>
          <w:i w:val="false"/>
          <w:color w:val="000000"/>
        </w:rPr>
        <w:t xml:space="preserve"> Сатып алынған бірегей тұқымдарға субсидиялар алуға арналған өтінім </w:t>
      </w:r>
    </w:p>
    <w:bookmarkEnd w:id="50"/>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(элиталық тұқым өсіру шаруашылығының атауы)</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әрекет ететін басшысы (не сенімхат бойынша оның өкілі) 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 лауазымы)</w:t>
      </w:r>
    </w:p>
    <w:p>
      <w:pPr>
        <w:spacing w:after="0"/>
        <w:ind w:left="0"/>
        <w:jc w:val="both"/>
      </w:pPr>
      <w:r>
        <w:rPr>
          <w:rFonts w:ascii="Times New Roman"/>
          <w:b w:val="false"/>
          <w:i w:val="false"/>
          <w:color w:val="000000"/>
          <w:sz w:val="28"/>
        </w:rPr>
        <w:t>
      ______________________________________ тонна мөлшеріндегі егіс жұмыстарын жүргізуге</w:t>
      </w:r>
    </w:p>
    <w:p>
      <w:pPr>
        <w:spacing w:after="0"/>
        <w:ind w:left="0"/>
        <w:jc w:val="both"/>
      </w:pPr>
      <w:r>
        <w:rPr>
          <w:rFonts w:ascii="Times New Roman"/>
          <w:b w:val="false"/>
          <w:i w:val="false"/>
          <w:color w:val="000000"/>
          <w:sz w:val="28"/>
        </w:rPr>
        <w:t>
      пайдаланылған___________________________________________________________________</w:t>
      </w:r>
    </w:p>
    <w:p>
      <w:pPr>
        <w:spacing w:after="0"/>
        <w:ind w:left="0"/>
        <w:jc w:val="both"/>
      </w:pPr>
      <w:r>
        <w:rPr>
          <w:rFonts w:ascii="Times New Roman"/>
          <w:b w:val="false"/>
          <w:i w:val="false"/>
          <w:color w:val="000000"/>
          <w:sz w:val="28"/>
        </w:rPr>
        <w:t>
                               (ауыл шаруашылығы дақылы, сорты (будан))</w:t>
      </w:r>
    </w:p>
    <w:p>
      <w:pPr>
        <w:spacing w:after="0"/>
        <w:ind w:left="0"/>
        <w:jc w:val="both"/>
      </w:pPr>
      <w:r>
        <w:rPr>
          <w:rFonts w:ascii="Times New Roman"/>
          <w:b w:val="false"/>
          <w:i w:val="false"/>
          <w:color w:val="000000"/>
          <w:sz w:val="28"/>
        </w:rPr>
        <w:t>
      ____________________________________ бірегей тұқымдарын (бұдан әрі – тұқымдар) сатып</w:t>
      </w:r>
    </w:p>
    <w:p>
      <w:pPr>
        <w:spacing w:after="0"/>
        <w:ind w:left="0"/>
        <w:jc w:val="both"/>
      </w:pPr>
      <w:r>
        <w:rPr>
          <w:rFonts w:ascii="Times New Roman"/>
          <w:b w:val="false"/>
          <w:i w:val="false"/>
          <w:color w:val="000000"/>
          <w:sz w:val="28"/>
        </w:rPr>
        <w:t>
      алу жөніндегі шығындарды өтеуге субсидиялар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5996"/>
        <w:gridCol w:w="4268"/>
        <w:gridCol w:w="6"/>
        <w:gridCol w:w="792"/>
      </w:tblGrid>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куәлік**немесе анықтама</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және (немесе) құқық белгілеу құжаты</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және берілген күні, кім берді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шотының бар-жоғы туралы екінші деңгейдегі банктің немесе Ұлттық почта операторының анықтамасы </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Ұлттық почта операторының деректемелері:</w:t>
            </w:r>
            <w:r>
              <w:br/>
            </w:r>
            <w:r>
              <w:rPr>
                <w:rFonts w:ascii="Times New Roman"/>
                <w:b w:val="false"/>
                <w:i w:val="false"/>
                <w:color w:val="000000"/>
                <w:sz w:val="20"/>
              </w:rPr>
              <w:t>
банктің немесе Ұлттық почта операторының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тұқымдарға бастапқы төлем құжаттары, тұқымдарды жөнелтуге жүк құжаттар </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(шот-фактуралар, кіріс және шығыс кассалық ордерлер және (немесе) төлем тапсырмалары)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орналасқан жерінің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ЖСК***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тауар-көлік жүкқұжатының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 (будан), репродукция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ҚҚС-пен*** бағасы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өткізу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Тұқымдардың сорттық және егіс сапасын растайтын құжаттар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қорғалатын өсiмдiк сорттарының мемлекеттiк тiзiлiмiне енгізілген сорттардың тұқымдары үшін патент иесімен (оригинатормен) лицензиялық шарт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сатып алуға оригинатормен, сатушымен немесе шетелдік компания шарт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тұқымдарды өндіру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бекітілген күні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тұқымын химиялық әдіспен өңдеуге арналған шарт туралы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химиялық әдіспен жалаңаштау жөніндегі көрсетілетін қызметтерді жеткізуші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сәйкес жұмыстардың орындалған күні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51"/>
    <w:p>
      <w:pPr>
        <w:spacing w:after="0"/>
        <w:ind w:left="0"/>
        <w:jc w:val="both"/>
      </w:pPr>
      <w:r>
        <w:rPr>
          <w:rFonts w:ascii="Times New Roman"/>
          <w:b w:val="false"/>
          <w:i w:val="false"/>
          <w:color w:val="000000"/>
          <w:sz w:val="28"/>
        </w:rPr>
        <w:t>
      Ескертпе:</w:t>
      </w:r>
    </w:p>
    <w:bookmarkEnd w:id="51"/>
    <w:p>
      <w:pPr>
        <w:spacing w:after="0"/>
        <w:ind w:left="0"/>
        <w:jc w:val="both"/>
      </w:pPr>
      <w:r>
        <w:rPr>
          <w:rFonts w:ascii="Times New Roman"/>
          <w:b w:val="false"/>
          <w:i w:val="false"/>
          <w:color w:val="000000"/>
          <w:sz w:val="28"/>
        </w:rPr>
        <w:t>
      * өтінім берушіден көрсетілген құжаттардың түпнұсқаларын және көшірмелерін талап етуге жол берілмейді;</w:t>
      </w:r>
    </w:p>
    <w:p>
      <w:pPr>
        <w:spacing w:after="0"/>
        <w:ind w:left="0"/>
        <w:jc w:val="both"/>
      </w:pPr>
      <w:r>
        <w:rPr>
          <w:rFonts w:ascii="Times New Roman"/>
          <w:b w:val="false"/>
          <w:i w:val="false"/>
          <w:color w:val="000000"/>
          <w:sz w:val="28"/>
        </w:rPr>
        <w:t xml:space="preserve">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 қызметін тоқтатқанға дейін қолданыста болады;</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ЖСК – жеке сәйкестендiру коды;</w:t>
      </w:r>
    </w:p>
    <w:p>
      <w:pPr>
        <w:spacing w:after="0"/>
        <w:ind w:left="0"/>
        <w:jc w:val="both"/>
      </w:pPr>
      <w:r>
        <w:rPr>
          <w:rFonts w:ascii="Times New Roman"/>
          <w:b w:val="false"/>
          <w:i w:val="false"/>
          <w:color w:val="000000"/>
          <w:sz w:val="28"/>
        </w:rPr>
        <w:t>
      БСК – банктік сәйкестендiру коды;</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****кестенің 10-жолында көрсетілген мәліметтер импортталатын мақта тұқымдарын қоспағанда, мақта тұқымдарын сатып алған кезде толтырылады.</w:t>
      </w:r>
    </w:p>
    <w:bookmarkStart w:name="z69" w:id="52"/>
    <w:p>
      <w:pPr>
        <w:spacing w:after="0"/>
        <w:ind w:left="0"/>
        <w:jc w:val="left"/>
      </w:pPr>
      <w:r>
        <w:rPr>
          <w:rFonts w:ascii="Times New Roman"/>
          <w:b/>
          <w:i w:val="false"/>
          <w:color w:val="000000"/>
        </w:rPr>
        <w:t xml:space="preserve"> Тиесілі субсидиялар есептемесі*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855"/>
        <w:gridCol w:w="1486"/>
        <w:gridCol w:w="855"/>
        <w:gridCol w:w="1330"/>
        <w:gridCol w:w="1330"/>
        <w:gridCol w:w="2043"/>
        <w:gridCol w:w="3546"/>
      </w:tblGrid>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(буданның) атауы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 тонна</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r>
              <w:br/>
            </w:r>
            <w:r>
              <w:rPr>
                <w:rFonts w:ascii="Times New Roman"/>
                <w:b w:val="false"/>
                <w:i w:val="false"/>
                <w:color w:val="000000"/>
                <w:sz w:val="20"/>
              </w:rPr>
              <w:t>
тұқымның нақты бағасы, теңге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субсидиялар нормативі, теңге</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 сомасы, теңге</w:t>
            </w:r>
            <w:r>
              <w:br/>
            </w:r>
            <w:r>
              <w:rPr>
                <w:rFonts w:ascii="Times New Roman"/>
                <w:b w:val="false"/>
                <w:i w:val="false"/>
                <w:color w:val="000000"/>
                <w:sz w:val="20"/>
              </w:rPr>
              <w:t xml:space="preserve"> (5-б. х 7-б.)</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53"/>
    <w:p>
      <w:pPr>
        <w:spacing w:after="0"/>
        <w:ind w:left="0"/>
        <w:jc w:val="both"/>
      </w:pPr>
      <w:r>
        <w:rPr>
          <w:rFonts w:ascii="Times New Roman"/>
          <w:b w:val="false"/>
          <w:i w:val="false"/>
          <w:color w:val="000000"/>
          <w:sz w:val="28"/>
        </w:rPr>
        <w:t>
      Ескертпе:</w:t>
      </w:r>
    </w:p>
    <w:bookmarkEnd w:id="53"/>
    <w:p>
      <w:pPr>
        <w:spacing w:after="0"/>
        <w:ind w:left="0"/>
        <w:jc w:val="both"/>
      </w:pPr>
      <w:r>
        <w:rPr>
          <w:rFonts w:ascii="Times New Roman"/>
          <w:b w:val="false"/>
          <w:i w:val="false"/>
          <w:color w:val="000000"/>
          <w:sz w:val="28"/>
        </w:rPr>
        <w:t xml:space="preserve">
      *Есептеме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16-тармағына</w:t>
      </w:r>
      <w:r>
        <w:rPr>
          <w:rFonts w:ascii="Times New Roman"/>
          <w:b w:val="false"/>
          <w:i w:val="false"/>
          <w:color w:val="000000"/>
          <w:sz w:val="28"/>
        </w:rPr>
        <w:t xml:space="preserve"> сәйкес жүргізіледі .</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Басшы (не сенімхат бойынша оның өкілі):</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xml:space="preserve">
               (қолы)                   (тегі, аты, әкесінің аты (жеке басын куәландыратын </w:t>
      </w:r>
    </w:p>
    <w:p>
      <w:pPr>
        <w:spacing w:after="0"/>
        <w:ind w:left="0"/>
        <w:jc w:val="both"/>
      </w:pPr>
      <w:r>
        <w:rPr>
          <w:rFonts w:ascii="Times New Roman"/>
          <w:b w:val="false"/>
          <w:i w:val="false"/>
          <w:color w:val="000000"/>
          <w:sz w:val="28"/>
        </w:rPr>
        <w:t>
                                                 құжатта бар болса))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20__жылғы "___" ____________</w:t>
      </w:r>
    </w:p>
    <w:p>
      <w:pPr>
        <w:spacing w:after="0"/>
        <w:ind w:left="0"/>
        <w:jc w:val="both"/>
      </w:pPr>
      <w:r>
        <w:rPr>
          <w:rFonts w:ascii="Times New Roman"/>
          <w:b w:val="false"/>
          <w:i w:val="false"/>
          <w:color w:val="000000"/>
          <w:sz w:val="28"/>
        </w:rPr>
        <w:t>
      Өтінім 20__ жылғы "__" _____ қарауға қабылданды және № __ болып тіркелді.</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тегі, аты, әкесінің аты</w:t>
      </w:r>
    </w:p>
    <w:p>
      <w:pPr>
        <w:spacing w:after="0"/>
        <w:ind w:left="0"/>
        <w:jc w:val="both"/>
      </w:pPr>
      <w:r>
        <w:rPr>
          <w:rFonts w:ascii="Times New Roman"/>
          <w:b w:val="false"/>
          <w:i w:val="false"/>
          <w:color w:val="000000"/>
          <w:sz w:val="28"/>
        </w:rPr>
        <w:t>
                                    (жеке басын куәландыратын құжатта бар болса))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Талон</w:t>
      </w:r>
    </w:p>
    <w:p>
      <w:pPr>
        <w:spacing w:after="0"/>
        <w:ind w:left="0"/>
        <w:jc w:val="both"/>
      </w:pPr>
      <w:r>
        <w:rPr>
          <w:rFonts w:ascii="Times New Roman"/>
          <w:b w:val="false"/>
          <w:i w:val="false"/>
          <w:color w:val="000000"/>
          <w:sz w:val="28"/>
        </w:rPr>
        <w:t>
      Өтінім №____________</w:t>
      </w:r>
    </w:p>
    <w:p>
      <w:pPr>
        <w:spacing w:after="0"/>
        <w:ind w:left="0"/>
        <w:jc w:val="both"/>
      </w:pPr>
      <w:r>
        <w:rPr>
          <w:rFonts w:ascii="Times New Roman"/>
          <w:b w:val="false"/>
          <w:i w:val="false"/>
          <w:color w:val="000000"/>
          <w:sz w:val="28"/>
        </w:rPr>
        <w:t>
      20__ жылғы "___" ________ _____сағат_____минутта қарауға қабылданды.</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248 бұйрығына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 ауданының</w:t>
      </w:r>
    </w:p>
    <w:p>
      <w:pPr>
        <w:spacing w:after="0"/>
        <w:ind w:left="0"/>
        <w:jc w:val="both"/>
      </w:pPr>
      <w:r>
        <w:rPr>
          <w:rFonts w:ascii="Times New Roman"/>
          <w:b w:val="false"/>
          <w:i w:val="false"/>
          <w:color w:val="000000"/>
          <w:sz w:val="28"/>
        </w:rPr>
        <w:t xml:space="preserve">
      (облыстық маңызы бар қаланың) </w:t>
      </w:r>
    </w:p>
    <w:p>
      <w:pPr>
        <w:spacing w:after="0"/>
        <w:ind w:left="0"/>
        <w:jc w:val="both"/>
      </w:pPr>
      <w:r>
        <w:rPr>
          <w:rFonts w:ascii="Times New Roman"/>
          <w:b w:val="false"/>
          <w:i w:val="false"/>
          <w:color w:val="000000"/>
          <w:sz w:val="28"/>
        </w:rPr>
        <w:t>
      ауыл шаруашылығы бөлімі</w:t>
      </w:r>
    </w:p>
    <w:bookmarkStart w:name="z72" w:id="54"/>
    <w:p>
      <w:pPr>
        <w:spacing w:after="0"/>
        <w:ind w:left="0"/>
        <w:jc w:val="left"/>
      </w:pPr>
      <w:r>
        <w:rPr>
          <w:rFonts w:ascii="Times New Roman"/>
          <w:b/>
          <w:i w:val="false"/>
          <w:color w:val="000000"/>
        </w:rPr>
        <w:t xml:space="preserve"> Егіске пайдаланылған өзі өндірген суперэлиталық (мақта үшін – көбейту питомниктерін қоспағанда, бірегей тұқымдар) тұқымдарға субсидиялар алуға арналған өтінім </w:t>
      </w:r>
    </w:p>
    <w:bookmarkEnd w:id="54"/>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(элиталық тұқым өсіру шаруашылығының атауы)</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әрекет ететін басшысы (не сенімхат бойынша оның өкілі) 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 лауазымы)</w:t>
      </w:r>
    </w:p>
    <w:p>
      <w:pPr>
        <w:spacing w:after="0"/>
        <w:ind w:left="0"/>
        <w:jc w:val="both"/>
      </w:pPr>
      <w:r>
        <w:rPr>
          <w:rFonts w:ascii="Times New Roman"/>
          <w:b w:val="false"/>
          <w:i w:val="false"/>
          <w:color w:val="000000"/>
          <w:sz w:val="28"/>
        </w:rPr>
        <w:t>
      ________________ тонна мөлшерінде егіс жұмыстарын жүргізуге пайдаланылған өзі өндірген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(ауыл шаруашылығы дақылы, сорты (будан))</w:t>
      </w:r>
    </w:p>
    <w:p>
      <w:pPr>
        <w:spacing w:after="0"/>
        <w:ind w:left="0"/>
        <w:jc w:val="both"/>
      </w:pPr>
      <w:r>
        <w:rPr>
          <w:rFonts w:ascii="Times New Roman"/>
          <w:b w:val="false"/>
          <w:i w:val="false"/>
          <w:color w:val="000000"/>
          <w:sz w:val="28"/>
        </w:rPr>
        <w:t>
      ____________________________ суперэлиталық тұқымдары (мақта үшін – көбейту</w:t>
      </w:r>
    </w:p>
    <w:p>
      <w:pPr>
        <w:spacing w:after="0"/>
        <w:ind w:left="0"/>
        <w:jc w:val="both"/>
      </w:pPr>
      <w:r>
        <w:rPr>
          <w:rFonts w:ascii="Times New Roman"/>
          <w:b w:val="false"/>
          <w:i w:val="false"/>
          <w:color w:val="000000"/>
          <w:sz w:val="28"/>
        </w:rPr>
        <w:t>
      питомниктерін қоспағанда, бірегей тұқымдар) (бұдан әрі – тұқымдар) үшін субсидиялар</w:t>
      </w:r>
    </w:p>
    <w:p>
      <w:pPr>
        <w:spacing w:after="0"/>
        <w:ind w:left="0"/>
        <w:jc w:val="both"/>
      </w:pPr>
      <w:r>
        <w:rPr>
          <w:rFonts w:ascii="Times New Roman"/>
          <w:b w:val="false"/>
          <w:i w:val="false"/>
          <w:color w:val="000000"/>
          <w:sz w:val="28"/>
        </w:rPr>
        <w:t>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6693"/>
        <w:gridCol w:w="3025"/>
        <w:gridCol w:w="1134"/>
      </w:tblGrid>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куәлік** немесе анықтама</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және (немесе) құқық белгілеу құжаты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егістік, гектар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және берілген күні, кім берді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шотының бар-жоғы туралы екінші деңгейдегі банктің немесе Ұлттық почта операторының анықтамасы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 Ұлттық почта операторының деректемелері:</w:t>
            </w:r>
            <w:r>
              <w:br/>
            </w:r>
            <w:r>
              <w:rPr>
                <w:rFonts w:ascii="Times New Roman"/>
                <w:b w:val="false"/>
                <w:i w:val="false"/>
                <w:color w:val="000000"/>
                <w:sz w:val="20"/>
              </w:rPr>
              <w:t>
банктің не Ұлттық почта операторының атауы: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Егістерді байқаудан өткізу актісі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 (будан), репродукция</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пайдалану актісі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егу туралы ақпарат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 (будан), репродукция</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тұқымдарды өндіру жоспары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бекітілген күні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55"/>
    <w:p>
      <w:pPr>
        <w:spacing w:after="0"/>
        <w:ind w:left="0"/>
        <w:jc w:val="both"/>
      </w:pPr>
      <w:r>
        <w:rPr>
          <w:rFonts w:ascii="Times New Roman"/>
          <w:b w:val="false"/>
          <w:i w:val="false"/>
          <w:color w:val="000000"/>
          <w:sz w:val="28"/>
        </w:rPr>
        <w:t>
      Ескертпе:</w:t>
      </w:r>
    </w:p>
    <w:bookmarkEnd w:id="55"/>
    <w:p>
      <w:pPr>
        <w:spacing w:after="0"/>
        <w:ind w:left="0"/>
        <w:jc w:val="both"/>
      </w:pPr>
      <w:r>
        <w:rPr>
          <w:rFonts w:ascii="Times New Roman"/>
          <w:b w:val="false"/>
          <w:i w:val="false"/>
          <w:color w:val="000000"/>
          <w:sz w:val="28"/>
        </w:rPr>
        <w:t>
      * өтінім берушіден көрсетілген құжаттардың түпнұсқаларын және көшірмелерін талап етуге жол берілмейді;</w:t>
      </w:r>
    </w:p>
    <w:p>
      <w:pPr>
        <w:spacing w:after="0"/>
        <w:ind w:left="0"/>
        <w:jc w:val="both"/>
      </w:pPr>
      <w:r>
        <w:rPr>
          <w:rFonts w:ascii="Times New Roman"/>
          <w:b w:val="false"/>
          <w:i w:val="false"/>
          <w:color w:val="000000"/>
          <w:sz w:val="28"/>
        </w:rPr>
        <w:t xml:space="preserve">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 қызметін тоқтатқанға дейін қолданыста болады;</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ЖСК – жеке сәйкестендiру коды;</w:t>
      </w:r>
    </w:p>
    <w:p>
      <w:pPr>
        <w:spacing w:after="0"/>
        <w:ind w:left="0"/>
        <w:jc w:val="both"/>
      </w:pPr>
      <w:r>
        <w:rPr>
          <w:rFonts w:ascii="Times New Roman"/>
          <w:b w:val="false"/>
          <w:i w:val="false"/>
          <w:color w:val="000000"/>
          <w:sz w:val="28"/>
        </w:rPr>
        <w:t>
      БСК – банктік сәйкестендiру коды;</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 бенефициар коды.</w:t>
      </w:r>
    </w:p>
    <w:bookmarkStart w:name="z74" w:id="56"/>
    <w:p>
      <w:pPr>
        <w:spacing w:after="0"/>
        <w:ind w:left="0"/>
        <w:jc w:val="left"/>
      </w:pPr>
      <w:r>
        <w:rPr>
          <w:rFonts w:ascii="Times New Roman"/>
          <w:b/>
          <w:i w:val="false"/>
          <w:color w:val="000000"/>
        </w:rPr>
        <w:t xml:space="preserve"> Тиесілі субсидиялар есептемесі*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1066"/>
        <w:gridCol w:w="1066"/>
        <w:gridCol w:w="1066"/>
        <w:gridCol w:w="1362"/>
        <w:gridCol w:w="2549"/>
        <w:gridCol w:w="4125"/>
      </w:tblGrid>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атауы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тұқымдар, тонна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субсидиялар нормативі, теңге</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Тиесілі субсидиялар сомасы, теңге </w:t>
            </w:r>
            <w:r>
              <w:br/>
            </w:r>
            <w:r>
              <w:rPr>
                <w:rFonts w:ascii="Times New Roman"/>
                <w:b w:val="false"/>
                <w:i w:val="false"/>
                <w:color w:val="000000"/>
                <w:sz w:val="20"/>
              </w:rPr>
              <w:t>(5-б. х 6-б)</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57"/>
    <w:p>
      <w:pPr>
        <w:spacing w:after="0"/>
        <w:ind w:left="0"/>
        <w:jc w:val="both"/>
      </w:pPr>
      <w:r>
        <w:rPr>
          <w:rFonts w:ascii="Times New Roman"/>
          <w:b w:val="false"/>
          <w:i w:val="false"/>
          <w:color w:val="000000"/>
          <w:sz w:val="28"/>
        </w:rPr>
        <w:t>
      Ескертпе:</w:t>
      </w:r>
    </w:p>
    <w:bookmarkEnd w:id="57"/>
    <w:p>
      <w:pPr>
        <w:spacing w:after="0"/>
        <w:ind w:left="0"/>
        <w:jc w:val="both"/>
      </w:pPr>
      <w:r>
        <w:rPr>
          <w:rFonts w:ascii="Times New Roman"/>
          <w:b w:val="false"/>
          <w:i w:val="false"/>
          <w:color w:val="000000"/>
          <w:sz w:val="28"/>
        </w:rPr>
        <w:t xml:space="preserve">
      *Есептеме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16-тармағына</w:t>
      </w:r>
      <w:r>
        <w:rPr>
          <w:rFonts w:ascii="Times New Roman"/>
          <w:b w:val="false"/>
          <w:i w:val="false"/>
          <w:color w:val="000000"/>
          <w:sz w:val="28"/>
        </w:rPr>
        <w:t xml:space="preserve"> сәйкес жүргізіледі .</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Басшы (не сенімхат бойынша оның өкілі):</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xml:space="preserve">
             (қолы)                   (тегі, аты, әкесінің аты (жеке басын куәландыратын </w:t>
      </w:r>
    </w:p>
    <w:p>
      <w:pPr>
        <w:spacing w:after="0"/>
        <w:ind w:left="0"/>
        <w:jc w:val="both"/>
      </w:pPr>
      <w:r>
        <w:rPr>
          <w:rFonts w:ascii="Times New Roman"/>
          <w:b w:val="false"/>
          <w:i w:val="false"/>
          <w:color w:val="000000"/>
          <w:sz w:val="28"/>
        </w:rPr>
        <w:t>
                                                 құжатта бар болса))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20__жылғы "___" ____________</w:t>
      </w:r>
    </w:p>
    <w:p>
      <w:pPr>
        <w:spacing w:after="0"/>
        <w:ind w:left="0"/>
        <w:jc w:val="both"/>
      </w:pPr>
      <w:r>
        <w:rPr>
          <w:rFonts w:ascii="Times New Roman"/>
          <w:b w:val="false"/>
          <w:i w:val="false"/>
          <w:color w:val="000000"/>
          <w:sz w:val="28"/>
        </w:rPr>
        <w:t>
      Өтінім 20__ жылғы "__" _____ қарауға қабылданды және № __ болып тіркелді.</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тегі, аты, әкесінің аты</w:t>
      </w:r>
    </w:p>
    <w:p>
      <w:pPr>
        <w:spacing w:after="0"/>
        <w:ind w:left="0"/>
        <w:jc w:val="both"/>
      </w:pPr>
      <w:r>
        <w:rPr>
          <w:rFonts w:ascii="Times New Roman"/>
          <w:b w:val="false"/>
          <w:i w:val="false"/>
          <w:color w:val="000000"/>
          <w:sz w:val="28"/>
        </w:rPr>
        <w:t>
                                    (жеке басын куәландыратын құжатта бар болса))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Талон</w:t>
      </w:r>
    </w:p>
    <w:p>
      <w:pPr>
        <w:spacing w:after="0"/>
        <w:ind w:left="0"/>
        <w:jc w:val="both"/>
      </w:pPr>
      <w:r>
        <w:rPr>
          <w:rFonts w:ascii="Times New Roman"/>
          <w:b w:val="false"/>
          <w:i w:val="false"/>
          <w:color w:val="000000"/>
          <w:sz w:val="28"/>
        </w:rPr>
        <w:t>
      Өтінім №____________</w:t>
      </w:r>
    </w:p>
    <w:p>
      <w:pPr>
        <w:spacing w:after="0"/>
        <w:ind w:left="0"/>
        <w:jc w:val="both"/>
      </w:pPr>
      <w:r>
        <w:rPr>
          <w:rFonts w:ascii="Times New Roman"/>
          <w:b w:val="false"/>
          <w:i w:val="false"/>
          <w:color w:val="000000"/>
          <w:sz w:val="28"/>
        </w:rPr>
        <w:t>
      20__ жылғы "___" ________ _____сағат_____минутта қарауға қабылданды.</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248 бұйрығына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 ауданының</w:t>
      </w:r>
    </w:p>
    <w:p>
      <w:pPr>
        <w:spacing w:after="0"/>
        <w:ind w:left="0"/>
        <w:jc w:val="both"/>
      </w:pPr>
      <w:r>
        <w:rPr>
          <w:rFonts w:ascii="Times New Roman"/>
          <w:b w:val="false"/>
          <w:i w:val="false"/>
          <w:color w:val="000000"/>
          <w:sz w:val="28"/>
        </w:rPr>
        <w:t xml:space="preserve">
      (облыстық маңызы бар қаланың) </w:t>
      </w:r>
    </w:p>
    <w:p>
      <w:pPr>
        <w:spacing w:after="0"/>
        <w:ind w:left="0"/>
        <w:jc w:val="both"/>
      </w:pPr>
      <w:r>
        <w:rPr>
          <w:rFonts w:ascii="Times New Roman"/>
          <w:b w:val="false"/>
          <w:i w:val="false"/>
          <w:color w:val="000000"/>
          <w:sz w:val="28"/>
        </w:rPr>
        <w:t>
      ауыл шаруашылығы бөлімі</w:t>
      </w:r>
    </w:p>
    <w:bookmarkStart w:name="z77" w:id="58"/>
    <w:p>
      <w:pPr>
        <w:spacing w:after="0"/>
        <w:ind w:left="0"/>
        <w:jc w:val="left"/>
      </w:pPr>
      <w:r>
        <w:rPr>
          <w:rFonts w:ascii="Times New Roman"/>
          <w:b/>
          <w:i w:val="false"/>
          <w:color w:val="000000"/>
        </w:rPr>
        <w:t xml:space="preserve"> Сатып алынған элиталық тұқымдарға субсидиялар алуға арналған өтінім</w:t>
      </w:r>
    </w:p>
    <w:bookmarkEnd w:id="58"/>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(тұқым өсіру шаруашылығының немесе ауыл шаруашылығы тауарын өндірушінің атауы)</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әрекет ететін басшысы (не сенімхат бойынша оның өкілі) 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 лауазымы)</w:t>
      </w:r>
    </w:p>
    <w:p>
      <w:pPr>
        <w:spacing w:after="0"/>
        <w:ind w:left="0"/>
        <w:jc w:val="both"/>
      </w:pPr>
      <w:r>
        <w:rPr>
          <w:rFonts w:ascii="Times New Roman"/>
          <w:b w:val="false"/>
          <w:i w:val="false"/>
          <w:color w:val="000000"/>
          <w:sz w:val="28"/>
        </w:rPr>
        <w:t>
      ______________________________________ тонна мөлшеріндегі егіс жұмыстарын жүргізуге</w:t>
      </w:r>
    </w:p>
    <w:p>
      <w:pPr>
        <w:spacing w:after="0"/>
        <w:ind w:left="0"/>
        <w:jc w:val="both"/>
      </w:pPr>
      <w:r>
        <w:rPr>
          <w:rFonts w:ascii="Times New Roman"/>
          <w:b w:val="false"/>
          <w:i w:val="false"/>
          <w:color w:val="000000"/>
          <w:sz w:val="28"/>
        </w:rPr>
        <w:t>
      пайдаланылған___________________________________________________________________</w:t>
      </w:r>
    </w:p>
    <w:p>
      <w:pPr>
        <w:spacing w:after="0"/>
        <w:ind w:left="0"/>
        <w:jc w:val="both"/>
      </w:pPr>
      <w:r>
        <w:rPr>
          <w:rFonts w:ascii="Times New Roman"/>
          <w:b w:val="false"/>
          <w:i w:val="false"/>
          <w:color w:val="000000"/>
          <w:sz w:val="28"/>
        </w:rPr>
        <w:t>
                                     (ауыл шаруашылығы дақылы, сорты)</w:t>
      </w:r>
    </w:p>
    <w:p>
      <w:pPr>
        <w:spacing w:after="0"/>
        <w:ind w:left="0"/>
        <w:jc w:val="both"/>
      </w:pPr>
      <w:r>
        <w:rPr>
          <w:rFonts w:ascii="Times New Roman"/>
          <w:b w:val="false"/>
          <w:i w:val="false"/>
          <w:color w:val="000000"/>
          <w:sz w:val="28"/>
        </w:rPr>
        <w:t>
      ____________________________________ элиталық тұқымдарын (бұдан әрі – тұқымдар)</w:t>
      </w:r>
    </w:p>
    <w:p>
      <w:pPr>
        <w:spacing w:after="0"/>
        <w:ind w:left="0"/>
        <w:jc w:val="both"/>
      </w:pPr>
      <w:r>
        <w:rPr>
          <w:rFonts w:ascii="Times New Roman"/>
          <w:b w:val="false"/>
          <w:i w:val="false"/>
          <w:color w:val="000000"/>
          <w:sz w:val="28"/>
        </w:rPr>
        <w:t>
      сатып алу жөніндегі шығындарды өтеуге субсидиялар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5221"/>
        <w:gridCol w:w="4964"/>
        <w:gridCol w:w="7"/>
        <w:gridCol w:w="922"/>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куәлік**немесе анықтама</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және (немесе) құқық белгілеу құжаты</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және берілген күні, кім берді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шотының бар-жоғы туралы екінші деңгейдегі банктің немесе Ұлттық почта операторының анықтамасы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Ұлттық почта операторының деректемелері:</w:t>
            </w:r>
            <w:r>
              <w:br/>
            </w:r>
            <w:r>
              <w:rPr>
                <w:rFonts w:ascii="Times New Roman"/>
                <w:b w:val="false"/>
                <w:i w:val="false"/>
                <w:color w:val="000000"/>
                <w:sz w:val="20"/>
              </w:rPr>
              <w:t>
банктің немесе Ұлттық почта операторының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тұқымдарға бастапқы төлем құжаттары, тұқымдарды тиеп-жөнелтуге жүк құжаттар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(шот-фактура, кіріс және шығыс кассалық ордерлер және (немесе) төлем тапсырмалары)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орналасқан жерінің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ЖСК***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тауар-көлік жүкқұжатының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 репродукция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ҚҚС-пен*** бағасы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өткізу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Тұқымдардың сорттық және егіс сапасын растайтын құжаттар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сатып алуға элиталық тұқым өсіру шаруашылығымен, сатушымен немесе шетелдік компания шарт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 өндіру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бекітілген күні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тұқымын химиялық әдіспен өңдеуге арналған шарт туралы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химиялық әдіспен жалаңаштау жөніндегі көрсетілетін қызметтерді жеткізуші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сәйкес жұмыстардың орындалған күні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59"/>
    <w:p>
      <w:pPr>
        <w:spacing w:after="0"/>
        <w:ind w:left="0"/>
        <w:jc w:val="both"/>
      </w:pPr>
      <w:r>
        <w:rPr>
          <w:rFonts w:ascii="Times New Roman"/>
          <w:b w:val="false"/>
          <w:i w:val="false"/>
          <w:color w:val="000000"/>
          <w:sz w:val="28"/>
        </w:rPr>
        <w:t>
      Ескертпе:</w:t>
      </w:r>
    </w:p>
    <w:bookmarkEnd w:id="59"/>
    <w:p>
      <w:pPr>
        <w:spacing w:after="0"/>
        <w:ind w:left="0"/>
        <w:jc w:val="both"/>
      </w:pPr>
      <w:r>
        <w:rPr>
          <w:rFonts w:ascii="Times New Roman"/>
          <w:b w:val="false"/>
          <w:i w:val="false"/>
          <w:color w:val="000000"/>
          <w:sz w:val="28"/>
        </w:rPr>
        <w:t>
      * өтінім берушіден көрсетілген құжаттардың түпнұсқаларын және көшірмелерін талап етуге жол берілмейді;</w:t>
      </w:r>
    </w:p>
    <w:p>
      <w:pPr>
        <w:spacing w:after="0"/>
        <w:ind w:left="0"/>
        <w:jc w:val="both"/>
      </w:pPr>
      <w:r>
        <w:rPr>
          <w:rFonts w:ascii="Times New Roman"/>
          <w:b w:val="false"/>
          <w:i w:val="false"/>
          <w:color w:val="000000"/>
          <w:sz w:val="28"/>
        </w:rPr>
        <w:t xml:space="preserve">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 қызметін тоқтатқанға дейін қолданыста болады;</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ЖСК – жеке сәйкестендiру коды;</w:t>
      </w:r>
    </w:p>
    <w:p>
      <w:pPr>
        <w:spacing w:after="0"/>
        <w:ind w:left="0"/>
        <w:jc w:val="both"/>
      </w:pPr>
      <w:r>
        <w:rPr>
          <w:rFonts w:ascii="Times New Roman"/>
          <w:b w:val="false"/>
          <w:i w:val="false"/>
          <w:color w:val="000000"/>
          <w:sz w:val="28"/>
        </w:rPr>
        <w:t>
      БСК – банктік сәйкестендiру коды;</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 кестенің 9-жолында көрсетілген мәліметтер импортталатын мақта тұқымдарын қоспағанда, мақта тұқымдарын сатып алған кезде толтырылады.</w:t>
      </w:r>
    </w:p>
    <w:bookmarkStart w:name="z79" w:id="60"/>
    <w:p>
      <w:pPr>
        <w:spacing w:after="0"/>
        <w:ind w:left="0"/>
        <w:jc w:val="left"/>
      </w:pPr>
      <w:r>
        <w:rPr>
          <w:rFonts w:ascii="Times New Roman"/>
          <w:b/>
          <w:i w:val="false"/>
          <w:color w:val="000000"/>
        </w:rPr>
        <w:t xml:space="preserve"> Тиесілі субсидиялар есептемесі*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1600"/>
        <w:gridCol w:w="793"/>
        <w:gridCol w:w="1014"/>
        <w:gridCol w:w="2118"/>
        <w:gridCol w:w="1897"/>
        <w:gridCol w:w="3292"/>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(буданның) атауы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w:t>
            </w:r>
            <w:r>
              <w:br/>
            </w:r>
            <w:r>
              <w:rPr>
                <w:rFonts w:ascii="Times New Roman"/>
                <w:b w:val="false"/>
                <w:i w:val="false"/>
                <w:color w:val="000000"/>
                <w:sz w:val="20"/>
              </w:rPr>
              <w:t>тонна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тұқымның нақты бағасы, теңге</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субсидиялар нормативі, теңге</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Тиесілі субсидиялар сомасы, теңге </w:t>
            </w:r>
            <w:r>
              <w:br/>
            </w:r>
            <w:r>
              <w:rPr>
                <w:rFonts w:ascii="Times New Roman"/>
                <w:b w:val="false"/>
                <w:i w:val="false"/>
                <w:color w:val="000000"/>
                <w:sz w:val="20"/>
              </w:rPr>
              <w:t>(5-б. х 6-б.)</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61"/>
    <w:p>
      <w:pPr>
        <w:spacing w:after="0"/>
        <w:ind w:left="0"/>
        <w:jc w:val="both"/>
      </w:pPr>
      <w:r>
        <w:rPr>
          <w:rFonts w:ascii="Times New Roman"/>
          <w:b w:val="false"/>
          <w:i w:val="false"/>
          <w:color w:val="000000"/>
          <w:sz w:val="28"/>
        </w:rPr>
        <w:t>
      Ескертпе:</w:t>
      </w:r>
    </w:p>
    <w:bookmarkEnd w:id="61"/>
    <w:p>
      <w:pPr>
        <w:spacing w:after="0"/>
        <w:ind w:left="0"/>
        <w:jc w:val="both"/>
      </w:pPr>
      <w:r>
        <w:rPr>
          <w:rFonts w:ascii="Times New Roman"/>
          <w:b w:val="false"/>
          <w:i w:val="false"/>
          <w:color w:val="000000"/>
          <w:sz w:val="28"/>
        </w:rPr>
        <w:t xml:space="preserve">
      *Есептеме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16-тармағына</w:t>
      </w:r>
      <w:r>
        <w:rPr>
          <w:rFonts w:ascii="Times New Roman"/>
          <w:b w:val="false"/>
          <w:i w:val="false"/>
          <w:color w:val="000000"/>
          <w:sz w:val="28"/>
        </w:rPr>
        <w:t xml:space="preserve"> сәйкес жүргізіледі .</w:t>
      </w:r>
    </w:p>
    <w:p>
      <w:pPr>
        <w:spacing w:after="0"/>
        <w:ind w:left="0"/>
        <w:jc w:val="both"/>
      </w:pPr>
      <w:r>
        <w:rPr>
          <w:rFonts w:ascii="Times New Roman"/>
          <w:b w:val="false"/>
          <w:i w:val="false"/>
          <w:color w:val="000000"/>
          <w:sz w:val="28"/>
        </w:rPr>
        <w:t>
      Сатып алынған элиталық тұқымдарды одан әрi бірінші репродукцияға дейін пайдалануға міндеттенемін.*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*ауыл шаруашылығы тауарын өндірушілері үшін қолданылады.</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Басшы (не сенімхат бойынша оның өкілі):</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xml:space="preserve">
             (қолы)                   (тегі, аты, әкесінің аты (жеке басын куәландыратын </w:t>
      </w:r>
    </w:p>
    <w:p>
      <w:pPr>
        <w:spacing w:after="0"/>
        <w:ind w:left="0"/>
        <w:jc w:val="both"/>
      </w:pPr>
      <w:r>
        <w:rPr>
          <w:rFonts w:ascii="Times New Roman"/>
          <w:b w:val="false"/>
          <w:i w:val="false"/>
          <w:color w:val="000000"/>
          <w:sz w:val="28"/>
        </w:rPr>
        <w:t>
                                                       құжатта бар болса))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20__жылғы "___" ____________</w:t>
      </w:r>
    </w:p>
    <w:p>
      <w:pPr>
        <w:spacing w:after="0"/>
        <w:ind w:left="0"/>
        <w:jc w:val="both"/>
      </w:pPr>
      <w:r>
        <w:rPr>
          <w:rFonts w:ascii="Times New Roman"/>
          <w:b w:val="false"/>
          <w:i w:val="false"/>
          <w:color w:val="000000"/>
          <w:sz w:val="28"/>
        </w:rPr>
        <w:t>
      Өтінім 20__ жылғы "__" _____ қарауға қабылданды және № __ болып тіркелді.</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тегі, аты, әкесінің аты</w:t>
      </w:r>
    </w:p>
    <w:p>
      <w:pPr>
        <w:spacing w:after="0"/>
        <w:ind w:left="0"/>
        <w:jc w:val="both"/>
      </w:pPr>
      <w:r>
        <w:rPr>
          <w:rFonts w:ascii="Times New Roman"/>
          <w:b w:val="false"/>
          <w:i w:val="false"/>
          <w:color w:val="000000"/>
          <w:sz w:val="28"/>
        </w:rPr>
        <w:t>
                                    (жеке басын куәландыратын құжатта бар болса))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Талон</w:t>
      </w:r>
    </w:p>
    <w:p>
      <w:pPr>
        <w:spacing w:after="0"/>
        <w:ind w:left="0"/>
        <w:jc w:val="both"/>
      </w:pPr>
      <w:r>
        <w:rPr>
          <w:rFonts w:ascii="Times New Roman"/>
          <w:b w:val="false"/>
          <w:i w:val="false"/>
          <w:color w:val="000000"/>
          <w:sz w:val="28"/>
        </w:rPr>
        <w:t>
      Өтінім №____________</w:t>
      </w:r>
    </w:p>
    <w:p>
      <w:pPr>
        <w:spacing w:after="0"/>
        <w:ind w:left="0"/>
        <w:jc w:val="both"/>
      </w:pPr>
      <w:r>
        <w:rPr>
          <w:rFonts w:ascii="Times New Roman"/>
          <w:b w:val="false"/>
          <w:i w:val="false"/>
          <w:color w:val="000000"/>
          <w:sz w:val="28"/>
        </w:rPr>
        <w:t>
      20__ жылғы "___" ________ _____сағат_____минутта қарауға қабылданды.</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248 бұйрығына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 ауданының</w:t>
      </w:r>
    </w:p>
    <w:p>
      <w:pPr>
        <w:spacing w:after="0"/>
        <w:ind w:left="0"/>
        <w:jc w:val="both"/>
      </w:pPr>
      <w:r>
        <w:rPr>
          <w:rFonts w:ascii="Times New Roman"/>
          <w:b w:val="false"/>
          <w:i w:val="false"/>
          <w:color w:val="000000"/>
          <w:sz w:val="28"/>
        </w:rPr>
        <w:t>
      (облыстық маңызы бар қаланың)</w:t>
      </w:r>
    </w:p>
    <w:p>
      <w:pPr>
        <w:spacing w:after="0"/>
        <w:ind w:left="0"/>
        <w:jc w:val="both"/>
      </w:pPr>
      <w:r>
        <w:rPr>
          <w:rFonts w:ascii="Times New Roman"/>
          <w:b w:val="false"/>
          <w:i w:val="false"/>
          <w:color w:val="000000"/>
          <w:sz w:val="28"/>
        </w:rPr>
        <w:t>
      ауыл шаруашылығы бөлімі</w:t>
      </w:r>
    </w:p>
    <w:bookmarkStart w:name="z82" w:id="62"/>
    <w:p>
      <w:pPr>
        <w:spacing w:after="0"/>
        <w:ind w:left="0"/>
        <w:jc w:val="left"/>
      </w:pPr>
      <w:r>
        <w:rPr>
          <w:rFonts w:ascii="Times New Roman"/>
          <w:b/>
          <w:i w:val="false"/>
          <w:color w:val="000000"/>
        </w:rPr>
        <w:t xml:space="preserve"> Егіске пайдаланылған өзі өндірген элиталық тұқымдарға субсидиялар алуға арналған өтінім </w:t>
      </w:r>
    </w:p>
    <w:bookmarkEnd w:id="62"/>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(тұқым өсіру шаруашылығының атауы)</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әрекет ететін басшысы (не сенімхат бойынша оның өкілі) 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 лауазымы)</w:t>
      </w:r>
    </w:p>
    <w:p>
      <w:pPr>
        <w:spacing w:after="0"/>
        <w:ind w:left="0"/>
        <w:jc w:val="both"/>
      </w:pPr>
      <w:r>
        <w:rPr>
          <w:rFonts w:ascii="Times New Roman"/>
          <w:b w:val="false"/>
          <w:i w:val="false"/>
          <w:color w:val="000000"/>
          <w:sz w:val="28"/>
        </w:rPr>
        <w:t>
      ________________ тонна мөлшерінде егіс жұмыстарын жүргізуге пайдаланылған өзі өндірген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(ауыл шаруашылығы дақылы, сорты, репродукциясы)</w:t>
      </w:r>
    </w:p>
    <w:p>
      <w:pPr>
        <w:spacing w:after="0"/>
        <w:ind w:left="0"/>
        <w:jc w:val="both"/>
      </w:pPr>
      <w:r>
        <w:rPr>
          <w:rFonts w:ascii="Times New Roman"/>
          <w:b w:val="false"/>
          <w:i w:val="false"/>
          <w:color w:val="000000"/>
          <w:sz w:val="28"/>
        </w:rPr>
        <w:t>
      _____________________________________ элиталық тұқымдары (бұдан әрі – тұқымдар) үшін</w:t>
      </w:r>
    </w:p>
    <w:p>
      <w:pPr>
        <w:spacing w:after="0"/>
        <w:ind w:left="0"/>
        <w:jc w:val="both"/>
      </w:pPr>
      <w:r>
        <w:rPr>
          <w:rFonts w:ascii="Times New Roman"/>
          <w:b w:val="false"/>
          <w:i w:val="false"/>
          <w:color w:val="000000"/>
          <w:sz w:val="28"/>
        </w:rPr>
        <w:t>
      субсидиялар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6693"/>
        <w:gridCol w:w="3025"/>
        <w:gridCol w:w="1134"/>
      </w:tblGrid>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куәлік** немесе анықтама</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және (немесе) құқық белгілеу құжаты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егістік, гектар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және берілген күні, кім берді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шотының бар-жоғы туралы екінші деңгейдегі банктің немесе Ұлттық почта операторының анықтамасы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 Ұлттық почта операторының деректемелері:</w:t>
            </w:r>
            <w:r>
              <w:br/>
            </w:r>
            <w:r>
              <w:rPr>
                <w:rFonts w:ascii="Times New Roman"/>
                <w:b w:val="false"/>
                <w:i w:val="false"/>
                <w:color w:val="000000"/>
                <w:sz w:val="20"/>
              </w:rPr>
              <w:t>
банктің не Ұлттық почта операторының атауы: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Егістерді байқаудан өткізу актісі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 репродукция</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пайдалану актісі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егу туралы ақпарат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 нөмірі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 өндіру жоспары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бекітілген күні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63"/>
    <w:p>
      <w:pPr>
        <w:spacing w:after="0"/>
        <w:ind w:left="0"/>
        <w:jc w:val="both"/>
      </w:pPr>
      <w:r>
        <w:rPr>
          <w:rFonts w:ascii="Times New Roman"/>
          <w:b w:val="false"/>
          <w:i w:val="false"/>
          <w:color w:val="000000"/>
          <w:sz w:val="28"/>
        </w:rPr>
        <w:t>
      Ескертпе:</w:t>
      </w:r>
    </w:p>
    <w:bookmarkEnd w:id="63"/>
    <w:p>
      <w:pPr>
        <w:spacing w:after="0"/>
        <w:ind w:left="0"/>
        <w:jc w:val="both"/>
      </w:pPr>
      <w:r>
        <w:rPr>
          <w:rFonts w:ascii="Times New Roman"/>
          <w:b w:val="false"/>
          <w:i w:val="false"/>
          <w:color w:val="000000"/>
          <w:sz w:val="28"/>
        </w:rPr>
        <w:t>
      * өтінім берушіден көрсетілген құжаттардың түпнұсқаларын және көшірмелерін талап етуге жол берілмейді;</w:t>
      </w:r>
    </w:p>
    <w:p>
      <w:pPr>
        <w:spacing w:after="0"/>
        <w:ind w:left="0"/>
        <w:jc w:val="both"/>
      </w:pPr>
      <w:r>
        <w:rPr>
          <w:rFonts w:ascii="Times New Roman"/>
          <w:b w:val="false"/>
          <w:i w:val="false"/>
          <w:color w:val="000000"/>
          <w:sz w:val="28"/>
        </w:rPr>
        <w:t xml:space="preserve">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 қызметін тоқтатқанға дейін қолданыста болады;</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ЖСК – жеке сәйкестендiру коды;</w:t>
      </w:r>
    </w:p>
    <w:p>
      <w:pPr>
        <w:spacing w:after="0"/>
        <w:ind w:left="0"/>
        <w:jc w:val="both"/>
      </w:pPr>
      <w:r>
        <w:rPr>
          <w:rFonts w:ascii="Times New Roman"/>
          <w:b w:val="false"/>
          <w:i w:val="false"/>
          <w:color w:val="000000"/>
          <w:sz w:val="28"/>
        </w:rPr>
        <w:t>
      БСК – банктік сәйкестендiру коды;</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 бенефициар коды.</w:t>
      </w:r>
    </w:p>
    <w:bookmarkStart w:name="z84" w:id="64"/>
    <w:p>
      <w:pPr>
        <w:spacing w:after="0"/>
        <w:ind w:left="0"/>
        <w:jc w:val="left"/>
      </w:pPr>
      <w:r>
        <w:rPr>
          <w:rFonts w:ascii="Times New Roman"/>
          <w:b/>
          <w:i w:val="false"/>
          <w:color w:val="000000"/>
        </w:rPr>
        <w:t xml:space="preserve"> Тиесілі субсидиялар есептемесі*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1041"/>
        <w:gridCol w:w="1330"/>
        <w:gridCol w:w="1041"/>
        <w:gridCol w:w="1330"/>
        <w:gridCol w:w="2489"/>
        <w:gridCol w:w="4028"/>
      </w:tblGrid>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буданның атауы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тұқымдар, тонна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субсидиялар нормативі, теңге</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Тиесілі субсидиялар сомасы, теңге </w:t>
            </w:r>
            <w:r>
              <w:br/>
            </w:r>
            <w:r>
              <w:rPr>
                <w:rFonts w:ascii="Times New Roman"/>
                <w:b w:val="false"/>
                <w:i w:val="false"/>
                <w:color w:val="000000"/>
                <w:sz w:val="20"/>
              </w:rPr>
              <w:t>(5-б. х 6-б)</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65"/>
    <w:p>
      <w:pPr>
        <w:spacing w:after="0"/>
        <w:ind w:left="0"/>
        <w:jc w:val="both"/>
      </w:pPr>
      <w:r>
        <w:rPr>
          <w:rFonts w:ascii="Times New Roman"/>
          <w:b w:val="false"/>
          <w:i w:val="false"/>
          <w:color w:val="000000"/>
          <w:sz w:val="28"/>
        </w:rPr>
        <w:t>
      Ескертпе:</w:t>
      </w:r>
    </w:p>
    <w:bookmarkEnd w:id="65"/>
    <w:p>
      <w:pPr>
        <w:spacing w:after="0"/>
        <w:ind w:left="0"/>
        <w:jc w:val="both"/>
      </w:pPr>
      <w:r>
        <w:rPr>
          <w:rFonts w:ascii="Times New Roman"/>
          <w:b w:val="false"/>
          <w:i w:val="false"/>
          <w:color w:val="000000"/>
          <w:sz w:val="28"/>
        </w:rPr>
        <w:t xml:space="preserve">
      *Есептеме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16-тармағына</w:t>
      </w:r>
      <w:r>
        <w:rPr>
          <w:rFonts w:ascii="Times New Roman"/>
          <w:b w:val="false"/>
          <w:i w:val="false"/>
          <w:color w:val="000000"/>
          <w:sz w:val="28"/>
        </w:rPr>
        <w:t xml:space="preserve"> сәйкес жүргізіледі .</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Басшы (не сенімхат бойынша оның өкілі):</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xml:space="preserve">
             (қолы)                   (тегі, аты, әкесінің аты (жеке басын куәландыратын </w:t>
      </w:r>
    </w:p>
    <w:p>
      <w:pPr>
        <w:spacing w:after="0"/>
        <w:ind w:left="0"/>
        <w:jc w:val="both"/>
      </w:pPr>
      <w:r>
        <w:rPr>
          <w:rFonts w:ascii="Times New Roman"/>
          <w:b w:val="false"/>
          <w:i w:val="false"/>
          <w:color w:val="000000"/>
          <w:sz w:val="28"/>
        </w:rPr>
        <w:t>
                                                       құжатта бар болса))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20__жылғы "___" ____________</w:t>
      </w:r>
    </w:p>
    <w:p>
      <w:pPr>
        <w:spacing w:after="0"/>
        <w:ind w:left="0"/>
        <w:jc w:val="both"/>
      </w:pPr>
      <w:r>
        <w:rPr>
          <w:rFonts w:ascii="Times New Roman"/>
          <w:b w:val="false"/>
          <w:i w:val="false"/>
          <w:color w:val="000000"/>
          <w:sz w:val="28"/>
        </w:rPr>
        <w:t>
      Өтінім 20__ жылғы "__" _____ қарауға қабылданды және № __ болып тіркелді.</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тегі, аты, әкесінің аты</w:t>
      </w:r>
    </w:p>
    <w:p>
      <w:pPr>
        <w:spacing w:after="0"/>
        <w:ind w:left="0"/>
        <w:jc w:val="both"/>
      </w:pPr>
      <w:r>
        <w:rPr>
          <w:rFonts w:ascii="Times New Roman"/>
          <w:b w:val="false"/>
          <w:i w:val="false"/>
          <w:color w:val="000000"/>
          <w:sz w:val="28"/>
        </w:rPr>
        <w:t>
                              (жеке басын куәландыратын құжатта бар болса))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Талон</w:t>
      </w:r>
    </w:p>
    <w:p>
      <w:pPr>
        <w:spacing w:after="0"/>
        <w:ind w:left="0"/>
        <w:jc w:val="both"/>
      </w:pPr>
      <w:r>
        <w:rPr>
          <w:rFonts w:ascii="Times New Roman"/>
          <w:b w:val="false"/>
          <w:i w:val="false"/>
          <w:color w:val="000000"/>
          <w:sz w:val="28"/>
        </w:rPr>
        <w:t>
      Өтінім №____________</w:t>
      </w:r>
    </w:p>
    <w:p>
      <w:pPr>
        <w:spacing w:after="0"/>
        <w:ind w:left="0"/>
        <w:jc w:val="both"/>
      </w:pPr>
      <w:r>
        <w:rPr>
          <w:rFonts w:ascii="Times New Roman"/>
          <w:b w:val="false"/>
          <w:i w:val="false"/>
          <w:color w:val="000000"/>
          <w:sz w:val="28"/>
        </w:rPr>
        <w:t>
      20__ жылғы "___" ________ _____сағат_____минутта қарауға қабылданды.</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248 бұйрығына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 ауданның</w:t>
      </w:r>
    </w:p>
    <w:p>
      <w:pPr>
        <w:spacing w:after="0"/>
        <w:ind w:left="0"/>
        <w:jc w:val="both"/>
      </w:pPr>
      <w:r>
        <w:rPr>
          <w:rFonts w:ascii="Times New Roman"/>
          <w:b w:val="false"/>
          <w:i w:val="false"/>
          <w:color w:val="000000"/>
          <w:sz w:val="28"/>
        </w:rPr>
        <w:t>
      (облыстық маңызы бар қаланың)</w:t>
      </w:r>
    </w:p>
    <w:p>
      <w:pPr>
        <w:spacing w:after="0"/>
        <w:ind w:left="0"/>
        <w:jc w:val="both"/>
      </w:pPr>
      <w:r>
        <w:rPr>
          <w:rFonts w:ascii="Times New Roman"/>
          <w:b w:val="false"/>
          <w:i w:val="false"/>
          <w:color w:val="000000"/>
          <w:sz w:val="28"/>
        </w:rPr>
        <w:t>
      ауыл шаруашылығы бөлімі</w:t>
      </w:r>
    </w:p>
    <w:bookmarkStart w:name="z87" w:id="66"/>
    <w:p>
      <w:pPr>
        <w:spacing w:after="0"/>
        <w:ind w:left="0"/>
        <w:jc w:val="left"/>
      </w:pPr>
      <w:r>
        <w:rPr>
          <w:rFonts w:ascii="Times New Roman"/>
          <w:b/>
          <w:i w:val="false"/>
          <w:color w:val="000000"/>
        </w:rPr>
        <w:t xml:space="preserve"> Сатып алынған бірінші репродукция тұқымдарына субсидиялар алуға арналған өтінім</w:t>
      </w:r>
    </w:p>
    <w:bookmarkEnd w:id="66"/>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(ауыл шаруашылығы тауарын өндірушінің атауы)</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әрекет ететін басшысы (не сенімхат бойынша оның өкілі) 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 лауазымы)</w:t>
      </w:r>
    </w:p>
    <w:p>
      <w:pPr>
        <w:spacing w:after="0"/>
        <w:ind w:left="0"/>
        <w:jc w:val="both"/>
      </w:pPr>
      <w:r>
        <w:rPr>
          <w:rFonts w:ascii="Times New Roman"/>
          <w:b w:val="false"/>
          <w:i w:val="false"/>
          <w:color w:val="000000"/>
          <w:sz w:val="28"/>
        </w:rPr>
        <w:t>
      _________________________ тонна мөлшерінде егіс жұмыстарын жүргізуге пайдаланылған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(ауыл шаруашылығы дақылы, сорты)</w:t>
      </w:r>
    </w:p>
    <w:p>
      <w:pPr>
        <w:spacing w:after="0"/>
        <w:ind w:left="0"/>
        <w:jc w:val="both"/>
      </w:pPr>
      <w:r>
        <w:rPr>
          <w:rFonts w:ascii="Times New Roman"/>
          <w:b w:val="false"/>
          <w:i w:val="false"/>
          <w:color w:val="000000"/>
          <w:sz w:val="28"/>
        </w:rPr>
        <w:t>
      ____________________________ бірінші репродукция тұқымдарын (бұдан әрі – тұқымдар)</w:t>
      </w:r>
    </w:p>
    <w:p>
      <w:pPr>
        <w:spacing w:after="0"/>
        <w:ind w:left="0"/>
        <w:jc w:val="both"/>
      </w:pPr>
      <w:r>
        <w:rPr>
          <w:rFonts w:ascii="Times New Roman"/>
          <w:b w:val="false"/>
          <w:i w:val="false"/>
          <w:color w:val="000000"/>
          <w:sz w:val="28"/>
        </w:rPr>
        <w:t>
      сатып алуға жұмсалған шығындарды өтеуге субсидиялар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
        <w:gridCol w:w="5367"/>
        <w:gridCol w:w="4862"/>
        <w:gridCol w:w="910"/>
      </w:tblGrid>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куәлік** немесе анықтама</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және (немесе) құқық белгілеу құжаты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егістік, гектар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және берілген күні, кім берді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шотының бар-жоғы туралы екінші деңгейдегі банктің немесе Ұлттық почта операторының анықтамасы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 Ұлттық почта операторының деректемелері:</w:t>
            </w:r>
            <w:r>
              <w:br/>
            </w:r>
            <w:r>
              <w:rPr>
                <w:rFonts w:ascii="Times New Roman"/>
                <w:b w:val="false"/>
                <w:i w:val="false"/>
                <w:color w:val="000000"/>
                <w:sz w:val="20"/>
              </w:rPr>
              <w:t>
банктің не Ұлттық почта операторының атауы: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тұқымдарға бастапқы төлем құжаттары, тұқымдарды жөнелтуге жүк құжаттар</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(шот-фактура, кіріс және шығыс кассалық ордерлер және (немесе) төлем тапсырмалары)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атауы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орналасқан жерінің мекенжайы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ЖСК***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тауар-көлік жүкқұжатының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 репродукция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(көлемі)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ҚҚС-пен*** бағасы (теңге)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өткізу құны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Тұқымдардың сорттық және егіс сапасын растайтын құжаттар</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сатып алуға тұқым өсіру шаруашылығымен, сатушымен немесе шетелдік компания шарт</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тұқымын химиялық әдіспен өңдеуге арналған шарт туралы ақпарат****</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химиялық әдіспен жалаңаштау жөніндегі көрсетілетін қызметтерді жеткізуші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сәйкес жұмыстардың орындалған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67"/>
    <w:p>
      <w:pPr>
        <w:spacing w:after="0"/>
        <w:ind w:left="0"/>
        <w:jc w:val="both"/>
      </w:pPr>
      <w:r>
        <w:rPr>
          <w:rFonts w:ascii="Times New Roman"/>
          <w:b w:val="false"/>
          <w:i w:val="false"/>
          <w:color w:val="000000"/>
          <w:sz w:val="28"/>
        </w:rPr>
        <w:t>
      Ескертпе:</w:t>
      </w:r>
    </w:p>
    <w:bookmarkEnd w:id="67"/>
    <w:p>
      <w:pPr>
        <w:spacing w:after="0"/>
        <w:ind w:left="0"/>
        <w:jc w:val="both"/>
      </w:pPr>
      <w:r>
        <w:rPr>
          <w:rFonts w:ascii="Times New Roman"/>
          <w:b w:val="false"/>
          <w:i w:val="false"/>
          <w:color w:val="000000"/>
          <w:sz w:val="28"/>
        </w:rPr>
        <w:t>
      * өтінім берушіден көрсетілген құжаттардың түпнұсқаларын және көшірмелерін талап етуге жол берілмейді;</w:t>
      </w:r>
    </w:p>
    <w:p>
      <w:pPr>
        <w:spacing w:after="0"/>
        <w:ind w:left="0"/>
        <w:jc w:val="both"/>
      </w:pPr>
      <w:r>
        <w:rPr>
          <w:rFonts w:ascii="Times New Roman"/>
          <w:b w:val="false"/>
          <w:i w:val="false"/>
          <w:color w:val="000000"/>
          <w:sz w:val="28"/>
        </w:rPr>
        <w:t xml:space="preserve">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 қызметін тоқтатқанға дейін қолданыста болады;</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ЖСК – жеке сәйкестендiру коды;</w:t>
      </w:r>
    </w:p>
    <w:p>
      <w:pPr>
        <w:spacing w:after="0"/>
        <w:ind w:left="0"/>
        <w:jc w:val="both"/>
      </w:pPr>
      <w:r>
        <w:rPr>
          <w:rFonts w:ascii="Times New Roman"/>
          <w:b w:val="false"/>
          <w:i w:val="false"/>
          <w:color w:val="000000"/>
          <w:sz w:val="28"/>
        </w:rPr>
        <w:t>
      БСК – банктік сәйкестендiру коды;</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****кестенің 8-жолында көрсетілген мәліметтер импортталатын мақта тұқымдарын қоспағанда, мақта тұқымдарын сатып алған кезде толтыралады.</w:t>
      </w:r>
    </w:p>
    <w:bookmarkStart w:name="z89" w:id="68"/>
    <w:p>
      <w:pPr>
        <w:spacing w:after="0"/>
        <w:ind w:left="0"/>
        <w:jc w:val="left"/>
      </w:pPr>
      <w:r>
        <w:rPr>
          <w:rFonts w:ascii="Times New Roman"/>
          <w:b/>
          <w:i w:val="false"/>
          <w:color w:val="000000"/>
        </w:rPr>
        <w:t xml:space="preserve"> Тиесілі субсидиялар есептемесі*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531"/>
        <w:gridCol w:w="531"/>
        <w:gridCol w:w="531"/>
        <w:gridCol w:w="2938"/>
        <w:gridCol w:w="2347"/>
        <w:gridCol w:w="1417"/>
        <w:gridCol w:w="1270"/>
        <w:gridCol w:w="2204"/>
      </w:tblGrid>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атауы</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га (дақылдың егіс алаңының 10%-ына дейін)</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тұқымдар, тонна </w:t>
            </w:r>
            <w:r>
              <w:br/>
            </w:r>
            <w:r>
              <w:rPr>
                <w:rFonts w:ascii="Times New Roman"/>
                <w:b w:val="false"/>
                <w:i w:val="false"/>
                <w:color w:val="000000"/>
                <w:sz w:val="20"/>
              </w:rPr>
              <w:t>(дақылдың егіс алаңының 10%-ына)</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тұқымның нақты бағасы,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субсидиялар нормативі, теңге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 сомасы, теңге</w:t>
            </w:r>
            <w:r>
              <w:br/>
            </w:r>
            <w:r>
              <w:rPr>
                <w:rFonts w:ascii="Times New Roman"/>
                <w:b w:val="false"/>
                <w:i w:val="false"/>
                <w:color w:val="000000"/>
                <w:sz w:val="20"/>
              </w:rPr>
              <w:t>(6-б. х 8-б.)</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69"/>
    <w:p>
      <w:pPr>
        <w:spacing w:after="0"/>
        <w:ind w:left="0"/>
        <w:jc w:val="both"/>
      </w:pPr>
      <w:r>
        <w:rPr>
          <w:rFonts w:ascii="Times New Roman"/>
          <w:b w:val="false"/>
          <w:i w:val="false"/>
          <w:color w:val="000000"/>
          <w:sz w:val="28"/>
        </w:rPr>
        <w:t>
      Ескертпе:</w:t>
      </w:r>
    </w:p>
    <w:bookmarkEnd w:id="69"/>
    <w:p>
      <w:pPr>
        <w:spacing w:after="0"/>
        <w:ind w:left="0"/>
        <w:jc w:val="both"/>
      </w:pPr>
      <w:r>
        <w:rPr>
          <w:rFonts w:ascii="Times New Roman"/>
          <w:b w:val="false"/>
          <w:i w:val="false"/>
          <w:color w:val="000000"/>
          <w:sz w:val="28"/>
        </w:rPr>
        <w:t xml:space="preserve">
      *Есептеме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16-тармағына</w:t>
      </w:r>
      <w:r>
        <w:rPr>
          <w:rFonts w:ascii="Times New Roman"/>
          <w:b w:val="false"/>
          <w:i w:val="false"/>
          <w:color w:val="000000"/>
          <w:sz w:val="28"/>
        </w:rPr>
        <w:t xml:space="preserve"> сәйкес жүргізіледі .</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Басшы (не сенімхат бойынша оның өкілі):</w:t>
      </w:r>
    </w:p>
    <w:p>
      <w:pPr>
        <w:spacing w:after="0"/>
        <w:ind w:left="0"/>
        <w:jc w:val="both"/>
      </w:pPr>
      <w:r>
        <w:rPr>
          <w:rFonts w:ascii="Times New Roman"/>
          <w:b w:val="false"/>
          <w:i w:val="false"/>
          <w:color w:val="000000"/>
          <w:sz w:val="28"/>
        </w:rPr>
        <w:t>
      _________ 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xml:space="preserve">
      20__ жылғы "___" ____________ </w:t>
      </w:r>
    </w:p>
    <w:p>
      <w:pPr>
        <w:spacing w:after="0"/>
        <w:ind w:left="0"/>
        <w:jc w:val="both"/>
      </w:pPr>
      <w:r>
        <w:rPr>
          <w:rFonts w:ascii="Times New Roman"/>
          <w:b w:val="false"/>
          <w:i w:val="false"/>
          <w:color w:val="000000"/>
          <w:sz w:val="28"/>
        </w:rPr>
        <w:t>
      Өтінім 20__ жылғы "__" _____ қарауға қабылданды және № __ болып тіркелді.</w:t>
      </w:r>
    </w:p>
    <w:p>
      <w:pPr>
        <w:spacing w:after="0"/>
        <w:ind w:left="0"/>
        <w:jc w:val="both"/>
      </w:pPr>
      <w:r>
        <w:rPr>
          <w:rFonts w:ascii="Times New Roman"/>
          <w:b w:val="false"/>
          <w:i w:val="false"/>
          <w:color w:val="000000"/>
          <w:sz w:val="28"/>
        </w:rPr>
        <w:t>
      _________ ______________________________________________________________________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тегі, аты, әкесінің аты</w:t>
      </w:r>
    </w:p>
    <w:p>
      <w:pPr>
        <w:spacing w:after="0"/>
        <w:ind w:left="0"/>
        <w:jc w:val="both"/>
      </w:pPr>
      <w:r>
        <w:rPr>
          <w:rFonts w:ascii="Times New Roman"/>
          <w:b w:val="false"/>
          <w:i w:val="false"/>
          <w:color w:val="000000"/>
          <w:sz w:val="28"/>
        </w:rPr>
        <w:t>
                              (жеке басын куәландыратын құжатта бар болса)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Талон</w:t>
      </w:r>
    </w:p>
    <w:p>
      <w:pPr>
        <w:spacing w:after="0"/>
        <w:ind w:left="0"/>
        <w:jc w:val="both"/>
      </w:pPr>
      <w:r>
        <w:rPr>
          <w:rFonts w:ascii="Times New Roman"/>
          <w:b w:val="false"/>
          <w:i w:val="false"/>
          <w:color w:val="000000"/>
          <w:sz w:val="28"/>
        </w:rPr>
        <w:t>
      Өтінім №___________________</w:t>
      </w:r>
    </w:p>
    <w:p>
      <w:pPr>
        <w:spacing w:after="0"/>
        <w:ind w:left="0"/>
        <w:jc w:val="both"/>
      </w:pPr>
      <w:r>
        <w:rPr>
          <w:rFonts w:ascii="Times New Roman"/>
          <w:b w:val="false"/>
          <w:i w:val="false"/>
          <w:color w:val="000000"/>
          <w:sz w:val="28"/>
        </w:rPr>
        <w:t>
      20__жылғы "__" ______ ______сағат ____ минутта қарауға қабылданды.</w:t>
      </w:r>
    </w:p>
    <w:p>
      <w:pPr>
        <w:spacing w:after="0"/>
        <w:ind w:left="0"/>
        <w:jc w:val="both"/>
      </w:pPr>
      <w:r>
        <w:rPr>
          <w:rFonts w:ascii="Times New Roman"/>
          <w:b w:val="false"/>
          <w:i w:val="false"/>
          <w:color w:val="000000"/>
          <w:sz w:val="28"/>
        </w:rPr>
        <w:t>
      _________ ______________________________________________________________________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248 бұйрығына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 ауданның</w:t>
      </w:r>
    </w:p>
    <w:p>
      <w:pPr>
        <w:spacing w:after="0"/>
        <w:ind w:left="0"/>
        <w:jc w:val="both"/>
      </w:pPr>
      <w:r>
        <w:rPr>
          <w:rFonts w:ascii="Times New Roman"/>
          <w:b w:val="false"/>
          <w:i w:val="false"/>
          <w:color w:val="000000"/>
          <w:sz w:val="28"/>
        </w:rPr>
        <w:t>
      (облыстық маңызы бар қаланың)</w:t>
      </w:r>
    </w:p>
    <w:p>
      <w:pPr>
        <w:spacing w:after="0"/>
        <w:ind w:left="0"/>
        <w:jc w:val="both"/>
      </w:pPr>
      <w:r>
        <w:rPr>
          <w:rFonts w:ascii="Times New Roman"/>
          <w:b w:val="false"/>
          <w:i w:val="false"/>
          <w:color w:val="000000"/>
          <w:sz w:val="28"/>
        </w:rPr>
        <w:t>
      ауыл шаруашылығы бөлімі</w:t>
      </w:r>
    </w:p>
    <w:bookmarkStart w:name="z92" w:id="70"/>
    <w:p>
      <w:pPr>
        <w:spacing w:after="0"/>
        <w:ind w:left="0"/>
        <w:jc w:val="left"/>
      </w:pPr>
      <w:r>
        <w:rPr>
          <w:rFonts w:ascii="Times New Roman"/>
          <w:b/>
          <w:i w:val="false"/>
          <w:color w:val="000000"/>
        </w:rPr>
        <w:t xml:space="preserve"> Сатып алынған жеміс-жидек дақылдары мен жүзімнің элиталық көшеттеріне субсидиялар алуға арналған өтінім</w:t>
      </w:r>
    </w:p>
    <w:bookmarkEnd w:id="70"/>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(ауыл шаруашылығы тауарын өндірушінің атауы)</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әрекет ететін басшысы (не сенімхат бойынша оның өкілі) 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 лауазымы)</w:t>
      </w:r>
    </w:p>
    <w:p>
      <w:pPr>
        <w:spacing w:after="0"/>
        <w:ind w:left="0"/>
        <w:jc w:val="both"/>
      </w:pPr>
      <w:r>
        <w:rPr>
          <w:rFonts w:ascii="Times New Roman"/>
          <w:b w:val="false"/>
          <w:i w:val="false"/>
          <w:color w:val="000000"/>
          <w:sz w:val="28"/>
        </w:rPr>
        <w:t>
      бақ (жүзімдік) отырғызуға пайдаланылған ____________________________дана мөлшеріндегі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(ауыл шаруашылығы дақылы, сорты)</w:t>
      </w:r>
    </w:p>
    <w:p>
      <w:pPr>
        <w:spacing w:after="0"/>
        <w:ind w:left="0"/>
        <w:jc w:val="both"/>
      </w:pPr>
      <w:r>
        <w:rPr>
          <w:rFonts w:ascii="Times New Roman"/>
          <w:b w:val="false"/>
          <w:i w:val="false"/>
          <w:color w:val="000000"/>
          <w:sz w:val="28"/>
        </w:rPr>
        <w:t>
      жеміс-жидек дақылдары мен жүзімнің элиталық көшеттерін (бұдан әрі – элиталық көшеттер)</w:t>
      </w:r>
    </w:p>
    <w:p>
      <w:pPr>
        <w:spacing w:after="0"/>
        <w:ind w:left="0"/>
        <w:jc w:val="both"/>
      </w:pPr>
      <w:r>
        <w:rPr>
          <w:rFonts w:ascii="Times New Roman"/>
          <w:b w:val="false"/>
          <w:i w:val="false"/>
          <w:color w:val="000000"/>
          <w:sz w:val="28"/>
        </w:rPr>
        <w:t>
      сатып алуға жұмсалған шығындарды өтеуге субсидиялар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
        <w:gridCol w:w="5367"/>
        <w:gridCol w:w="4862"/>
        <w:gridCol w:w="910"/>
      </w:tblGrid>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куәлік** немесе анықтама</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және (немесе) құқық белгілеу құжаты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және берілген күні, кім берді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шотының бар-жоғы туралы екінші деңгейдегі банктің немесе Ұлттық почта операторының анықтамасы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 Ұлттық почта операторының деректемелері:</w:t>
            </w:r>
            <w:r>
              <w:br/>
            </w:r>
            <w:r>
              <w:rPr>
                <w:rFonts w:ascii="Times New Roman"/>
                <w:b w:val="false"/>
                <w:i w:val="false"/>
                <w:color w:val="000000"/>
                <w:sz w:val="20"/>
              </w:rPr>
              <w:t>
банктің не Ұлттық почта операторының атауы: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көшеттердің бастапқы төлем құжаттары, элиталық көшеттерді тиеп жөнелту жүкқұжаттары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(шот-фактуралар, кіріс және шығыс кассалық ордерлер және (немесе) төлем тапсырмалары)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көшеттерді сатушының атауы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көшеттерді сатушының орналасқан мекенжайы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көшеттерді сатушының ЖСК***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тауар-көлік жүкқұжатының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ҚҚС-пен*** бағасы (теңге)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барлығы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көшеттердің сорттық және себу сапасын растайтын құжаттар</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көшеттерге оригинатормен, элиттұқымшармен, өткізушімен немесе шетелдік компаниямен шарт</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71"/>
    <w:p>
      <w:pPr>
        <w:spacing w:after="0"/>
        <w:ind w:left="0"/>
        <w:jc w:val="both"/>
      </w:pPr>
      <w:r>
        <w:rPr>
          <w:rFonts w:ascii="Times New Roman"/>
          <w:b w:val="false"/>
          <w:i w:val="false"/>
          <w:color w:val="000000"/>
          <w:sz w:val="28"/>
        </w:rPr>
        <w:t>
      Ескертпе:</w:t>
      </w:r>
    </w:p>
    <w:bookmarkEnd w:id="71"/>
    <w:p>
      <w:pPr>
        <w:spacing w:after="0"/>
        <w:ind w:left="0"/>
        <w:jc w:val="both"/>
      </w:pPr>
      <w:r>
        <w:rPr>
          <w:rFonts w:ascii="Times New Roman"/>
          <w:b w:val="false"/>
          <w:i w:val="false"/>
          <w:color w:val="000000"/>
          <w:sz w:val="28"/>
        </w:rPr>
        <w:t>
      * өтінім берушіден көрсетілген құжаттардың түпнұсқаларын және көшірмелерін талап етуге жол берілмейді;</w:t>
      </w:r>
    </w:p>
    <w:p>
      <w:pPr>
        <w:spacing w:after="0"/>
        <w:ind w:left="0"/>
        <w:jc w:val="both"/>
      </w:pPr>
      <w:r>
        <w:rPr>
          <w:rFonts w:ascii="Times New Roman"/>
          <w:b w:val="false"/>
          <w:i w:val="false"/>
          <w:color w:val="000000"/>
          <w:sz w:val="28"/>
        </w:rPr>
        <w:t xml:space="preserve">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 қызметін тоқтатқанға дейін қолданыста болады;</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ЖСК – жеке сәйкестендiру коды;</w:t>
      </w:r>
    </w:p>
    <w:p>
      <w:pPr>
        <w:spacing w:after="0"/>
        <w:ind w:left="0"/>
        <w:jc w:val="both"/>
      </w:pPr>
      <w:r>
        <w:rPr>
          <w:rFonts w:ascii="Times New Roman"/>
          <w:b w:val="false"/>
          <w:i w:val="false"/>
          <w:color w:val="000000"/>
          <w:sz w:val="28"/>
        </w:rPr>
        <w:t>
      БСК – банктік сәйкестендiру коды;</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 бенефициар коды.</w:t>
      </w:r>
    </w:p>
    <w:bookmarkStart w:name="z94" w:id="72"/>
    <w:p>
      <w:pPr>
        <w:spacing w:after="0"/>
        <w:ind w:left="0"/>
        <w:jc w:val="left"/>
      </w:pPr>
      <w:r>
        <w:rPr>
          <w:rFonts w:ascii="Times New Roman"/>
          <w:b/>
          <w:i w:val="false"/>
          <w:color w:val="000000"/>
        </w:rPr>
        <w:t xml:space="preserve"> Тиесілі субсидиялар есептемесі*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842"/>
        <w:gridCol w:w="842"/>
        <w:gridCol w:w="1780"/>
        <w:gridCol w:w="2483"/>
        <w:gridCol w:w="2015"/>
        <w:gridCol w:w="3496"/>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атауы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көшеттердің көлемі, дана</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көшеттердің 1 данасының нақты бағасы, теңге</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данаға субсидиялар нормативі, теңге</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субсидияның сомасы, теңге</w:t>
            </w:r>
            <w:r>
              <w:br/>
            </w:r>
            <w:r>
              <w:rPr>
                <w:rFonts w:ascii="Times New Roman"/>
                <w:b w:val="false"/>
                <w:i w:val="false"/>
                <w:color w:val="000000"/>
                <w:sz w:val="20"/>
              </w:rPr>
              <w:t>(4-б. х 6-б.)</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*Есептеме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16-тармағына</w:t>
      </w:r>
      <w:r>
        <w:rPr>
          <w:rFonts w:ascii="Times New Roman"/>
          <w:b w:val="false"/>
          <w:i w:val="false"/>
          <w:color w:val="000000"/>
          <w:sz w:val="28"/>
        </w:rPr>
        <w:t xml:space="preserve"> сәйкес жүргізіледі .</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Басшы (не сенімхат бойынша оның өкілі):</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w:t>
      </w:r>
    </w:p>
    <w:p>
      <w:pPr>
        <w:spacing w:after="0"/>
        <w:ind w:left="0"/>
        <w:jc w:val="both"/>
      </w:pPr>
      <w:r>
        <w:rPr>
          <w:rFonts w:ascii="Times New Roman"/>
          <w:b w:val="false"/>
          <w:i w:val="false"/>
          <w:color w:val="000000"/>
          <w:sz w:val="28"/>
        </w:rPr>
        <w:t>
                                                 құжатта бар болса))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20__жылғы "___" ____________</w:t>
      </w:r>
    </w:p>
    <w:p>
      <w:pPr>
        <w:spacing w:after="0"/>
        <w:ind w:left="0"/>
        <w:jc w:val="both"/>
      </w:pPr>
      <w:r>
        <w:rPr>
          <w:rFonts w:ascii="Times New Roman"/>
          <w:b w:val="false"/>
          <w:i w:val="false"/>
          <w:color w:val="000000"/>
          <w:sz w:val="28"/>
        </w:rPr>
        <w:t>
      Өтінім 20__ жылғы "__" _____ қарауға қабылданды және № __ болып тіркелді.</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тегі, аты, әкесінің аты</w:t>
      </w:r>
    </w:p>
    <w:p>
      <w:pPr>
        <w:spacing w:after="0"/>
        <w:ind w:left="0"/>
        <w:jc w:val="both"/>
      </w:pPr>
      <w:r>
        <w:rPr>
          <w:rFonts w:ascii="Times New Roman"/>
          <w:b w:val="false"/>
          <w:i w:val="false"/>
          <w:color w:val="000000"/>
          <w:sz w:val="28"/>
        </w:rPr>
        <w:t>
                                    (жеке басын куәландыратын құжатта бар болса))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Талон</w:t>
      </w:r>
    </w:p>
    <w:p>
      <w:pPr>
        <w:spacing w:after="0"/>
        <w:ind w:left="0"/>
        <w:jc w:val="both"/>
      </w:pPr>
      <w:r>
        <w:rPr>
          <w:rFonts w:ascii="Times New Roman"/>
          <w:b w:val="false"/>
          <w:i w:val="false"/>
          <w:color w:val="000000"/>
          <w:sz w:val="28"/>
        </w:rPr>
        <w:t>
      Өтінім №____________</w:t>
      </w:r>
    </w:p>
    <w:p>
      <w:pPr>
        <w:spacing w:after="0"/>
        <w:ind w:left="0"/>
        <w:jc w:val="both"/>
      </w:pPr>
      <w:r>
        <w:rPr>
          <w:rFonts w:ascii="Times New Roman"/>
          <w:b w:val="false"/>
          <w:i w:val="false"/>
          <w:color w:val="000000"/>
          <w:sz w:val="28"/>
        </w:rPr>
        <w:t>
      20__ жылғы "___" ________ _____сағат_____минутта қарауға қабылданды.</w:t>
      </w:r>
    </w:p>
    <w:p>
      <w:pPr>
        <w:spacing w:after="0"/>
        <w:ind w:left="0"/>
        <w:jc w:val="both"/>
      </w:pPr>
      <w:r>
        <w:rPr>
          <w:rFonts w:ascii="Times New Roman"/>
          <w:b w:val="false"/>
          <w:i w:val="false"/>
          <w:color w:val="000000"/>
          <w:sz w:val="28"/>
        </w:rPr>
        <w:t>
      ____________________ 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