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6684" w14:textId="e326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музей қоры каталогын жүргізу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28 маусымдағы № 193 бұйрығы. Қазақстан Республикасының Әділет министрлігінде 2017 жылғы 31 шілдеде № 15403 болып тіркелді.</w:t>
      </w:r>
    </w:p>
    <w:p>
      <w:pPr>
        <w:spacing w:after="0"/>
        <w:ind w:left="0"/>
        <w:jc w:val="both"/>
      </w:pPr>
      <w:bookmarkStart w:name="z1" w:id="0"/>
      <w:r>
        <w:rPr>
          <w:rFonts w:ascii="Times New Roman"/>
          <w:b w:val="false"/>
          <w:i w:val="false"/>
          <w:color w:val="000000"/>
          <w:sz w:val="28"/>
        </w:rPr>
        <w:t xml:space="preserve">
      "Мәдениет туралы" Қазақстан Республикасы Заңының 7-бабы </w:t>
      </w:r>
      <w:r>
        <w:rPr>
          <w:rFonts w:ascii="Times New Roman"/>
          <w:b w:val="false"/>
          <w:i w:val="false"/>
          <w:color w:val="000000"/>
          <w:sz w:val="28"/>
        </w:rPr>
        <w:t>20-1)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30.12.2022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музей қоры каталогын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ресми жариялау үшін осы бұйрыққа қол қоюға уәкілетті тұлғаның электронды цифрлық қолымен куәландырылған осы бұйрықтың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ресми жарияланғаннан кейін екі жұмыс күннің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2017 жылғы 28 маусымдағы</w:t>
            </w:r>
            <w:r>
              <w:br/>
            </w:r>
            <w:r>
              <w:rPr>
                <w:rFonts w:ascii="Times New Roman"/>
                <w:b w:val="false"/>
                <w:i w:val="false"/>
                <w:color w:val="000000"/>
                <w:sz w:val="20"/>
              </w:rPr>
              <w:t>№ 193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Республикасының мемлекеттік музей қоры каталогын жүргізу қағидалары</w:t>
      </w:r>
    </w:p>
    <w:bookmarkEnd w:id="5"/>
    <w:bookmarkStart w:name="z8" w:id="6"/>
    <w:p>
      <w:pPr>
        <w:spacing w:after="0"/>
        <w:ind w:left="0"/>
        <w:jc w:val="left"/>
      </w:pPr>
      <w:r>
        <w:rPr>
          <w:rFonts w:ascii="Times New Roman"/>
          <w:b/>
          <w:i w:val="false"/>
          <w:color w:val="000000"/>
        </w:rPr>
        <w:t xml:space="preserve"> Тарау 1. Жалпы ережелер</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Республикасының мемлекеттік музей қоры каталогын жүргізу қағидалары (бұдан әрі – Қағидалар) Қазақстан Республикасының мемлекеттік музей қоры каталогын жүргізу тәртібін белгілейді (бұдан әрі – Мемлекеттік каталог). </w:t>
      </w:r>
    </w:p>
    <w:bookmarkEnd w:id="7"/>
    <w:bookmarkStart w:name="z10" w:id="8"/>
    <w:p>
      <w:pPr>
        <w:spacing w:after="0"/>
        <w:ind w:left="0"/>
        <w:jc w:val="both"/>
      </w:pPr>
      <w:r>
        <w:rPr>
          <w:rFonts w:ascii="Times New Roman"/>
          <w:b w:val="false"/>
          <w:i w:val="false"/>
          <w:color w:val="000000"/>
          <w:sz w:val="28"/>
        </w:rPr>
        <w:t>
      2. Мемлекеттік каталог Қазақстан Республикасының мемлекеттік музей қорына енгізілген музей заттары және музей коллекцияларының орталықтандырылған мемлекеттік электронды тіркелуін қамтамасыз ету мақсатымен жүргізіледі.</w:t>
      </w:r>
    </w:p>
    <w:bookmarkEnd w:id="8"/>
    <w:bookmarkStart w:name="z11" w:id="9"/>
    <w:p>
      <w:pPr>
        <w:spacing w:after="0"/>
        <w:ind w:left="0"/>
        <w:jc w:val="both"/>
      </w:pPr>
      <w:r>
        <w:rPr>
          <w:rFonts w:ascii="Times New Roman"/>
          <w:b w:val="false"/>
          <w:i w:val="false"/>
          <w:color w:val="000000"/>
          <w:sz w:val="28"/>
        </w:rPr>
        <w:t>
      3. Осы Қағидаларда келесі негізгі ұғымдар қолданылады:</w:t>
      </w:r>
    </w:p>
    <w:bookmarkEnd w:id="9"/>
    <w:p>
      <w:pPr>
        <w:spacing w:after="0"/>
        <w:ind w:left="0"/>
        <w:jc w:val="both"/>
      </w:pPr>
      <w:r>
        <w:rPr>
          <w:rFonts w:ascii="Times New Roman"/>
          <w:b w:val="false"/>
          <w:i w:val="false"/>
          <w:color w:val="000000"/>
          <w:sz w:val="28"/>
        </w:rPr>
        <w:t>
      1) Мемлекеттік каталог – Қазақстан Республикасының музей қорына енгізілген барлық музей заттары және музей коллекциялары туралы мәліметтерді қамтитын электрондық ақпараттық ресурс;</w:t>
      </w:r>
    </w:p>
    <w:p>
      <w:pPr>
        <w:spacing w:after="0"/>
        <w:ind w:left="0"/>
        <w:jc w:val="both"/>
      </w:pPr>
      <w:r>
        <w:rPr>
          <w:rFonts w:ascii="Times New Roman"/>
          <w:b w:val="false"/>
          <w:i w:val="false"/>
          <w:color w:val="000000"/>
          <w:sz w:val="28"/>
        </w:rPr>
        <w:t>
      2) мемлекеттік музей қоры (бұдан әрі – музей қоры) – мемлекеттік музейлер, музей-қорықтар мен басқа да мемлекеттік ұйымдар қорындағы және Қазақстан Республикасына тиесілі мәдени құндылықтардың жиынтығы;</w:t>
      </w:r>
    </w:p>
    <w:p>
      <w:pPr>
        <w:spacing w:after="0"/>
        <w:ind w:left="0"/>
        <w:jc w:val="both"/>
      </w:pPr>
      <w:r>
        <w:rPr>
          <w:rFonts w:ascii="Times New Roman"/>
          <w:b w:val="false"/>
          <w:i w:val="false"/>
          <w:color w:val="000000"/>
          <w:sz w:val="28"/>
        </w:rPr>
        <w:t>
      3) мәдени құндылықтар – тарихи, көркем, ғылыми немесе өзге де мәдени мәні бар, зайырлы және діни сипаттағы материалдық және материалдық емес құндылықтар.</w:t>
      </w:r>
    </w:p>
    <w:bookmarkStart w:name="z12" w:id="10"/>
    <w:p>
      <w:pPr>
        <w:spacing w:after="0"/>
        <w:ind w:left="0"/>
        <w:jc w:val="left"/>
      </w:pPr>
      <w:r>
        <w:rPr>
          <w:rFonts w:ascii="Times New Roman"/>
          <w:b/>
          <w:i w:val="false"/>
          <w:color w:val="000000"/>
        </w:rPr>
        <w:t xml:space="preserve"> Тарау 2. Мемлекеттік каталогты жүргізу</w:t>
      </w:r>
    </w:p>
    <w:bookmarkEnd w:id="10"/>
    <w:bookmarkStart w:name="z13" w:id="11"/>
    <w:p>
      <w:pPr>
        <w:spacing w:after="0"/>
        <w:ind w:left="0"/>
        <w:jc w:val="both"/>
      </w:pPr>
      <w:r>
        <w:rPr>
          <w:rFonts w:ascii="Times New Roman"/>
          <w:b w:val="false"/>
          <w:i w:val="false"/>
          <w:color w:val="000000"/>
          <w:sz w:val="28"/>
        </w:rPr>
        <w:t xml:space="preserve">
      4. Мемлекеттік каталогты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қазақ және орыс тілдерінде электронды түрде Қазақстан Республикасы Мәдениет және спорт министрлігі Мәдениет комитетінің "Қазақстан Республикасының Ұлттық музейі" республикалық мемлекеттік қазыналық кәсіпорны (бұдан әрі – Ұлттық музей) жүргізеді.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30.12.2022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5. Мемлекеттік музейлер және музей-қорықтар мен басқа да мемлекеттік ұйымдар (бұдан әрі – музейлер) тоқсан сайын, есепті тоқсаннан кейінгі айдың 15-не дейін Ұлттық музейге электронды тасымалдағышта (CD диск) тұрақты сақтауға қабылданған музей заттары және музей коллекциялары жөніндегі мәліметтерді Мемлекеттік каталогқа енгізу үшін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жолдайды. </w:t>
      </w:r>
    </w:p>
    <w:bookmarkEnd w:id="12"/>
    <w:bookmarkStart w:name="z15" w:id="13"/>
    <w:p>
      <w:pPr>
        <w:spacing w:after="0"/>
        <w:ind w:left="0"/>
        <w:jc w:val="both"/>
      </w:pPr>
      <w:r>
        <w:rPr>
          <w:rFonts w:ascii="Times New Roman"/>
          <w:b w:val="false"/>
          <w:i w:val="false"/>
          <w:color w:val="000000"/>
          <w:sz w:val="28"/>
        </w:rPr>
        <w:t>
      6. Осы Қағилардың 5-тармағында көрсетілген мәліметтерде мыналар көрсетіледі:</w:t>
      </w:r>
    </w:p>
    <w:bookmarkEnd w:id="13"/>
    <w:p>
      <w:pPr>
        <w:spacing w:after="0"/>
        <w:ind w:left="0"/>
        <w:jc w:val="both"/>
      </w:pPr>
      <w:r>
        <w:rPr>
          <w:rFonts w:ascii="Times New Roman"/>
          <w:b w:val="false"/>
          <w:i w:val="false"/>
          <w:color w:val="000000"/>
          <w:sz w:val="28"/>
        </w:rPr>
        <w:t>
      1) музей заттары және музей коллекцияларының атауы және қысқаша сипаттамасы (авторы, мерзімі, табылған орны, жазулары немесе суреттері, дайындалған материалы және техникасы, өлшемі, жалпы салмағы (бағалы металдар мен тастардан жасалған жағдайда көрсетіледі);</w:t>
      </w:r>
    </w:p>
    <w:p>
      <w:pPr>
        <w:spacing w:after="0"/>
        <w:ind w:left="0"/>
        <w:jc w:val="both"/>
      </w:pPr>
      <w:r>
        <w:rPr>
          <w:rFonts w:ascii="Times New Roman"/>
          <w:b w:val="false"/>
          <w:i w:val="false"/>
          <w:color w:val="000000"/>
          <w:sz w:val="28"/>
        </w:rPr>
        <w:t>
      2) музей заттары және музей коллекцияларының саны;</w:t>
      </w:r>
    </w:p>
    <w:p>
      <w:pPr>
        <w:spacing w:after="0"/>
        <w:ind w:left="0"/>
        <w:jc w:val="both"/>
      </w:pPr>
      <w:r>
        <w:rPr>
          <w:rFonts w:ascii="Times New Roman"/>
          <w:b w:val="false"/>
          <w:i w:val="false"/>
          <w:color w:val="000000"/>
          <w:sz w:val="28"/>
        </w:rPr>
        <w:t>
      3) музей заттары және музей коллекцияларының шифры;</w:t>
      </w:r>
    </w:p>
    <w:p>
      <w:pPr>
        <w:spacing w:after="0"/>
        <w:ind w:left="0"/>
        <w:jc w:val="both"/>
      </w:pPr>
      <w:r>
        <w:rPr>
          <w:rFonts w:ascii="Times New Roman"/>
          <w:b w:val="false"/>
          <w:i w:val="false"/>
          <w:color w:val="000000"/>
          <w:sz w:val="28"/>
        </w:rPr>
        <w:t>
      4) музей заттары және музей коллекцияларының сақталу жағдайының сипаттамасы (кіші немесе үлкен бүлінулердің болуы немесе болмауы және басқа да өзгерістері көрсетіледі);</w:t>
      </w:r>
    </w:p>
    <w:p>
      <w:pPr>
        <w:spacing w:after="0"/>
        <w:ind w:left="0"/>
        <w:jc w:val="both"/>
      </w:pPr>
      <w:r>
        <w:rPr>
          <w:rFonts w:ascii="Times New Roman"/>
          <w:b w:val="false"/>
          <w:i w:val="false"/>
          <w:color w:val="000000"/>
          <w:sz w:val="28"/>
        </w:rPr>
        <w:t>
      5) музей заттары және музей коллекцияларының құны (ақылы негізде алынған жағдайда көрсетіледі);</w:t>
      </w:r>
    </w:p>
    <w:p>
      <w:pPr>
        <w:spacing w:after="0"/>
        <w:ind w:left="0"/>
        <w:jc w:val="both"/>
      </w:pPr>
      <w:r>
        <w:rPr>
          <w:rFonts w:ascii="Times New Roman"/>
          <w:b w:val="false"/>
          <w:i w:val="false"/>
          <w:color w:val="000000"/>
          <w:sz w:val="28"/>
        </w:rPr>
        <w:t>
      6) музей заттары және музей коллекцияларының 300 (dpi) көлеміндегі фотосуреті;</w:t>
      </w:r>
    </w:p>
    <w:p>
      <w:pPr>
        <w:spacing w:after="0"/>
        <w:ind w:left="0"/>
        <w:jc w:val="both"/>
      </w:pPr>
      <w:r>
        <w:rPr>
          <w:rFonts w:ascii="Times New Roman"/>
          <w:b w:val="false"/>
          <w:i w:val="false"/>
          <w:color w:val="000000"/>
          <w:sz w:val="28"/>
        </w:rPr>
        <w:t>
      7) музей заттары және музей коллекциялары сақталған музейдің атауы.</w:t>
      </w:r>
    </w:p>
    <w:bookmarkStart w:name="z16" w:id="14"/>
    <w:p>
      <w:pPr>
        <w:spacing w:after="0"/>
        <w:ind w:left="0"/>
        <w:jc w:val="both"/>
      </w:pPr>
      <w:r>
        <w:rPr>
          <w:rFonts w:ascii="Times New Roman"/>
          <w:b w:val="false"/>
          <w:i w:val="false"/>
          <w:color w:val="000000"/>
          <w:sz w:val="28"/>
        </w:rPr>
        <w:t>
      7. Ұлттық музей мәліметтер келіп түскен күннен бастап отыз жұмыс күнi iшiнде оларды Мемлекеттік каталогқа енгізеді.</w:t>
      </w:r>
    </w:p>
    <w:bookmarkEnd w:id="14"/>
    <w:bookmarkStart w:name="z17" w:id="15"/>
    <w:p>
      <w:pPr>
        <w:spacing w:after="0"/>
        <w:ind w:left="0"/>
        <w:jc w:val="both"/>
      </w:pPr>
      <w:r>
        <w:rPr>
          <w:rFonts w:ascii="Times New Roman"/>
          <w:b w:val="false"/>
          <w:i w:val="false"/>
          <w:color w:val="000000"/>
          <w:sz w:val="28"/>
        </w:rPr>
        <w:t xml:space="preserve">
      8. Егер осы Қағидалардың 6-тармағында берілген мәліметтер анық емес және (немесе) толық болмаса, Ұлттық музей осы Қағидалардың 5-тармағына көрсетілген мерзімде музейлерге музей заттары және музей коллекциялары туралы қосымша мәліметті хат келіп түскен күннен бастап бес жұмыс күні ішінде ұсыну қажеттілігін хатпен (еркін нысанда) хабарлайды. </w:t>
      </w:r>
    </w:p>
    <w:bookmarkEnd w:id="15"/>
    <w:bookmarkStart w:name="z18" w:id="16"/>
    <w:p>
      <w:pPr>
        <w:spacing w:after="0"/>
        <w:ind w:left="0"/>
        <w:jc w:val="both"/>
      </w:pPr>
      <w:r>
        <w:rPr>
          <w:rFonts w:ascii="Times New Roman"/>
          <w:b w:val="false"/>
          <w:i w:val="false"/>
          <w:color w:val="000000"/>
          <w:sz w:val="28"/>
        </w:rPr>
        <w:t xml:space="preserve">
      9. Мемлекеттік каталогтан музей заттары және музей коллекциялары жөніндегі мәліметтің шығарылуы Қазақстан Республикасы Мәдениет және спорт министрінің 2015 жылғы 7 желтоқсандағы № 372 бұйрығымен (Қазақстан Республикасының Нормативтік құқықтық актілерінің мемлекеттік тіркеу тізілімінде № 12822 тіркелген) бекітілген Қазақстан Республикасы музей қорының музей заттарын есепке алу, сақтау, пайдалану және есептен шығару нұсқаулығының </w:t>
      </w:r>
      <w:r>
        <w:rPr>
          <w:rFonts w:ascii="Times New Roman"/>
          <w:b w:val="false"/>
          <w:i w:val="false"/>
          <w:color w:val="000000"/>
          <w:sz w:val="28"/>
        </w:rPr>
        <w:t>21-қосымшасына</w:t>
      </w:r>
      <w:r>
        <w:rPr>
          <w:rFonts w:ascii="Times New Roman"/>
          <w:b w:val="false"/>
          <w:i w:val="false"/>
          <w:color w:val="000000"/>
          <w:sz w:val="28"/>
        </w:rPr>
        <w:t xml:space="preserve"> сәйкес музейлер ұсынылған музей заттары және музей коллекцияларын есептен шығару туралы актісі негізінде жүзеге асырады.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30.12.2022 </w:t>
      </w:r>
      <w:r>
        <w:rPr>
          <w:rFonts w:ascii="Times New Roman"/>
          <w:b w:val="false"/>
          <w:i w:val="false"/>
          <w:color w:val="000000"/>
          <w:sz w:val="28"/>
        </w:rPr>
        <w:t>№ 398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Музей заттары және музей коллекциялары туралы мәліметтердің жойылуының алдын алу мақсатында Мемлекеттік каталогтың резервтік көшірмесі жасалады.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музей қоры</w:t>
            </w:r>
            <w:r>
              <w:br/>
            </w:r>
            <w:r>
              <w:rPr>
                <w:rFonts w:ascii="Times New Roman"/>
                <w:b w:val="false"/>
                <w:i w:val="false"/>
                <w:color w:val="000000"/>
                <w:sz w:val="20"/>
              </w:rPr>
              <w:t>каталогын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8"/>
    <w:p>
      <w:pPr>
        <w:spacing w:after="0"/>
        <w:ind w:left="0"/>
        <w:jc w:val="left"/>
      </w:pPr>
      <w:r>
        <w:rPr>
          <w:rFonts w:ascii="Times New Roman"/>
          <w:b/>
          <w:i w:val="false"/>
          <w:color w:val="000000"/>
        </w:rPr>
        <w:t xml:space="preserve"> Қазақстан Республикасы музей қорының мемлекеттік каталогы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атауы және қысқаша сипаттамасы (авторы, мерзімі, табылған орны, жазулары немесе суреттері, дайындалған материалы және техникасы, өлшемі, жалпы салмағы (бағалы металдар мен тастардан жасалған жағдайда көрсетіледі)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шифры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сақталу жағдайының сипаттамасы</w:t>
            </w:r>
          </w:p>
          <w:p>
            <w:pPr>
              <w:spacing w:after="20"/>
              <w:ind w:left="20"/>
              <w:jc w:val="both"/>
            </w:pPr>
            <w:r>
              <w:rPr>
                <w:rFonts w:ascii="Times New Roman"/>
                <w:b w:val="false"/>
                <w:i w:val="false"/>
                <w:color w:val="000000"/>
                <w:sz w:val="20"/>
              </w:rPr>
              <w:t>(кіші немесе үлкен бүлінулердің болуы немесе болмауы және басқа да өзгерістері көрсетіледі)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құны (ақылы негізде алынған жағдайда көрсетіледі)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300 (dpi) көлеміндегі фотосуреті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 сақталған музейдің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музей қоры</w:t>
            </w:r>
            <w:r>
              <w:br/>
            </w:r>
            <w:r>
              <w:rPr>
                <w:rFonts w:ascii="Times New Roman"/>
                <w:b w:val="false"/>
                <w:i w:val="false"/>
                <w:color w:val="000000"/>
                <w:sz w:val="20"/>
              </w:rPr>
              <w:t>каталогын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9"/>
    <w:p>
      <w:pPr>
        <w:spacing w:after="0"/>
        <w:ind w:left="0"/>
        <w:jc w:val="left"/>
      </w:pPr>
      <w:r>
        <w:rPr>
          <w:rFonts w:ascii="Times New Roman"/>
          <w:b/>
          <w:i w:val="false"/>
          <w:color w:val="000000"/>
        </w:rPr>
        <w:t xml:space="preserve"> Қазақстан Республикасы музей қорының мемлекеттік каталогына енгізу үшін ұсынылатын музей заттары және музей коллекциялары жөніндегі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атауы және қысқаша сипаттамасы (авторы, мерзімі, табылған орны, жазулары немесе суреттері, дайындалған материалы және техникасы, өлшемі, жалпы салмағы (бағалы металдар мен тастардан жасалған жағдайда көрсетіледі)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шифры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сақталу жағдайының сипаттамасы (кіші немесе үлкен бүлінулердің болуы немесе болмауы және басқа да өзгерістері көрсетіледі)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құны (ақылы негізде алынған жағдайда көрсетіледі)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коллекцияларының 300 (dpi) көлеміндегі фотосуреті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 және музей коллекциялары сақталған музейдің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