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ea37" w14:textId="1d0e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беру қағидаларын бекіту туралы" Қазақстан Республикасы Статистика агенттігі төрағасының 2010 жылғы 20 мамырдағы № 113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30 маусымдағы № 264 бұйрығы. Қазақстан Республикасының Әділет министрлігінде 2017 жылғы 31 шілдеде № 15408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"Ресми статистикалық ақпаратты тарату графигінде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 негізінде әзірленген статистикалық ақпаратты өтеусіз негізде беру қағидаларын бекіту туралы" Қазақстан Республикасы Статистика агенттігі төрағасының 2010 жылғы 20 мамырдағы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6283 болып тіркелген, "Егемен Қазақстан" газетінде 2010 жылғы 13 қарашада № 310–311 (26371–26372)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Республикасының Заңы 12-бабының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6"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жариялауға мерзімді баспа басылымдарына, сондай-ақ,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7"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5"/>
    <w:bookmarkStart w:name="z8"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бірінші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