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2bc01" w14:textId="692bc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су көлігі ұйымдарының басшылары, мамандары және басқа да қызметшілері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30 маусымдағы № 408 бұйрығы. Қазақстан Республикасының Әділет министрлігінде 2017 жылғы 8 тамызда № 15454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16-бабының</w:t>
      </w:r>
      <w:r>
        <w:rPr>
          <w:rFonts w:ascii="Times New Roman"/>
          <w:b w:val="false"/>
          <w:i w:val="false"/>
          <w:color w:val="000000"/>
          <w:sz w:val="28"/>
        </w:rPr>
        <w:t xml:space="preserve"> 17)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Қоса беріліп отырған Ішкі су көлігі ұйымдарының басшылары, мамандары және басқа да қызметшілері лауазымдарының үлгілік </w:t>
      </w:r>
      <w:r>
        <w:rPr>
          <w:rFonts w:ascii="Times New Roman"/>
          <w:b w:val="false"/>
          <w:i w:val="false"/>
          <w:color w:val="000000"/>
          <w:sz w:val="28"/>
        </w:rPr>
        <w:t>біліктілік сипаттамалары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Көлік комитеті:</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3) осы бұйрық мемлекеттік тіркелген күнінен кейін күнтізбелік он күн ішінде оның көшірмелерін мерзімді баспа басылымдарына ресми жариялауға жіберуді;</w:t>
      </w:r>
    </w:p>
    <w:bookmarkEnd w:id="5"/>
    <w:bookmarkStart w:name="z8" w:id="6"/>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министрлігінің интернет-ресурсында орналастыруды;</w:t>
      </w:r>
    </w:p>
    <w:bookmarkEnd w:id="6"/>
    <w:bookmarkStart w:name="z9"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бақылауды жетекшілік ететін Қазақстан Республикасының Инвестициялар және даму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_______________ Т. Дүйсенова</w:t>
      </w:r>
    </w:p>
    <w:p>
      <w:pPr>
        <w:spacing w:after="0"/>
        <w:ind w:left="0"/>
        <w:jc w:val="both"/>
      </w:pPr>
      <w:r>
        <w:rPr>
          <w:rFonts w:ascii="Times New Roman"/>
          <w:b w:val="false"/>
          <w:i w:val="false"/>
          <w:color w:val="000000"/>
          <w:sz w:val="28"/>
        </w:rPr>
        <w:t>
      2017 жылғы 10 шілде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30 маусымдағы</w:t>
            </w:r>
            <w:r>
              <w:br/>
            </w:r>
            <w:r>
              <w:rPr>
                <w:rFonts w:ascii="Times New Roman"/>
                <w:b w:val="false"/>
                <w:i w:val="false"/>
                <w:color w:val="000000"/>
                <w:sz w:val="20"/>
              </w:rPr>
              <w:t>№ 408 бұйрығымен</w:t>
            </w:r>
            <w:r>
              <w:br/>
            </w:r>
            <w:r>
              <w:rPr>
                <w:rFonts w:ascii="Times New Roman"/>
                <w:b w:val="false"/>
                <w:i w:val="false"/>
                <w:color w:val="000000"/>
                <w:sz w:val="20"/>
              </w:rPr>
              <w:t>бекітілген</w:t>
            </w:r>
          </w:p>
        </w:tc>
      </w:tr>
    </w:tbl>
    <w:bookmarkStart w:name="z18" w:id="10"/>
    <w:p>
      <w:pPr>
        <w:spacing w:after="0"/>
        <w:ind w:left="0"/>
        <w:jc w:val="left"/>
      </w:pPr>
      <w:r>
        <w:rPr>
          <w:rFonts w:ascii="Times New Roman"/>
          <w:b/>
          <w:i w:val="false"/>
          <w:color w:val="000000"/>
        </w:rPr>
        <w:t xml:space="preserve"> Ішкі су көлігі ұйымдарының басшылары, мамандары</w:t>
      </w:r>
      <w:r>
        <w:br/>
      </w:r>
      <w:r>
        <w:rPr>
          <w:rFonts w:ascii="Times New Roman"/>
          <w:b/>
          <w:i w:val="false"/>
          <w:color w:val="000000"/>
        </w:rPr>
        <w:t>және басқа да қызметшілері лауазымдарының үлгілік</w:t>
      </w:r>
      <w:r>
        <w:br/>
      </w:r>
      <w:r>
        <w:rPr>
          <w:rFonts w:ascii="Times New Roman"/>
          <w:b/>
          <w:i w:val="false"/>
          <w:color w:val="000000"/>
        </w:rPr>
        <w:t>біліктілік сипаттамалары</w:t>
      </w:r>
      <w:r>
        <w:br/>
      </w:r>
      <w:r>
        <w:rPr>
          <w:rFonts w:ascii="Times New Roman"/>
          <w:b/>
          <w:i w:val="false"/>
          <w:color w:val="000000"/>
        </w:rPr>
        <w:t>1-тарау. Басшылар лауазымдарының үлгілік біліктілік сипаттамалары</w:t>
      </w:r>
      <w:r>
        <w:br/>
      </w:r>
      <w:r>
        <w:rPr>
          <w:rFonts w:ascii="Times New Roman"/>
          <w:b/>
          <w:i w:val="false"/>
          <w:color w:val="000000"/>
        </w:rPr>
        <w:t>1-параграф. Кеме қатынайтын гидротехникалық құрылысының (шлюз) бастығы</w:t>
      </w:r>
    </w:p>
    <w:bookmarkEnd w:id="10"/>
    <w:bookmarkStart w:name="z19" w:id="11"/>
    <w:p>
      <w:pPr>
        <w:spacing w:after="0"/>
        <w:ind w:left="0"/>
        <w:jc w:val="both"/>
      </w:pPr>
      <w:r>
        <w:rPr>
          <w:rFonts w:ascii="Times New Roman"/>
          <w:b w:val="false"/>
          <w:i w:val="false"/>
          <w:color w:val="000000"/>
          <w:sz w:val="28"/>
        </w:rPr>
        <w:t>
      1. Лауазымдық міндеттері:</w:t>
      </w:r>
    </w:p>
    <w:bookmarkEnd w:id="11"/>
    <w:bookmarkStart w:name="z20" w:id="12"/>
    <w:p>
      <w:pPr>
        <w:spacing w:after="0"/>
        <w:ind w:left="0"/>
        <w:jc w:val="both"/>
      </w:pPr>
      <w:r>
        <w:rPr>
          <w:rFonts w:ascii="Times New Roman"/>
          <w:b w:val="false"/>
          <w:i w:val="false"/>
          <w:color w:val="000000"/>
          <w:sz w:val="28"/>
        </w:rPr>
        <w:t>
      кеме қатынайтын шлюздің барлық персоналына басшылық жасайды және құрылыстың үздіксіз жұмысын қамтамасыз етеді;</w:t>
      </w:r>
    </w:p>
    <w:bookmarkEnd w:id="12"/>
    <w:bookmarkStart w:name="z21" w:id="13"/>
    <w:p>
      <w:pPr>
        <w:spacing w:after="0"/>
        <w:ind w:left="0"/>
        <w:jc w:val="both"/>
      </w:pPr>
      <w:r>
        <w:rPr>
          <w:rFonts w:ascii="Times New Roman"/>
          <w:b w:val="false"/>
          <w:i w:val="false"/>
          <w:color w:val="000000"/>
          <w:sz w:val="28"/>
        </w:rPr>
        <w:t>
      кеме қатынайтын шлюздің өндірістік және қаржылық қызметін қамтамасыз етеді;</w:t>
      </w:r>
    </w:p>
    <w:bookmarkEnd w:id="13"/>
    <w:bookmarkStart w:name="z22" w:id="14"/>
    <w:p>
      <w:pPr>
        <w:spacing w:after="0"/>
        <w:ind w:left="0"/>
        <w:jc w:val="both"/>
      </w:pPr>
      <w:r>
        <w:rPr>
          <w:rFonts w:ascii="Times New Roman"/>
          <w:b w:val="false"/>
          <w:i w:val="false"/>
          <w:color w:val="000000"/>
          <w:sz w:val="28"/>
        </w:rPr>
        <w:t>
      кеме қатынайтын шлюздің өндірістік жоспарының уақтылы, сапалы және толық орындалуын, есеп жүргізілуін және есептіліктің ұсынылуын қамтамасыз етеді;</w:t>
      </w:r>
    </w:p>
    <w:bookmarkEnd w:id="14"/>
    <w:bookmarkStart w:name="z23" w:id="15"/>
    <w:p>
      <w:pPr>
        <w:spacing w:after="0"/>
        <w:ind w:left="0"/>
        <w:jc w:val="both"/>
      </w:pPr>
      <w:r>
        <w:rPr>
          <w:rFonts w:ascii="Times New Roman"/>
          <w:b w:val="false"/>
          <w:i w:val="false"/>
          <w:color w:val="000000"/>
          <w:sz w:val="28"/>
        </w:rPr>
        <w:t>
      жабдықтар мен гидротехникалық құрылыстардың жағдайына тұрақты зерттеуді ұйымдастырады;</w:t>
      </w:r>
    </w:p>
    <w:bookmarkEnd w:id="15"/>
    <w:bookmarkStart w:name="z24" w:id="16"/>
    <w:p>
      <w:pPr>
        <w:spacing w:after="0"/>
        <w:ind w:left="0"/>
        <w:jc w:val="both"/>
      </w:pPr>
      <w:r>
        <w:rPr>
          <w:rFonts w:ascii="Times New Roman"/>
          <w:b w:val="false"/>
          <w:i w:val="false"/>
          <w:color w:val="000000"/>
          <w:sz w:val="28"/>
        </w:rPr>
        <w:t>
      жабдықтар мен гидротехникалық құрылыстар элементтерінің кейін авариялық жағдайға әкелетін техникалық жағдайларының ақауларын және зақымдануын нормадан ауытқушылықтарын уақтылы анықтауды қамтамасыз етеді;</w:t>
      </w:r>
    </w:p>
    <w:bookmarkEnd w:id="16"/>
    <w:bookmarkStart w:name="z25" w:id="17"/>
    <w:p>
      <w:pPr>
        <w:spacing w:after="0"/>
        <w:ind w:left="0"/>
        <w:jc w:val="both"/>
      </w:pPr>
      <w:r>
        <w:rPr>
          <w:rFonts w:ascii="Times New Roman"/>
          <w:b w:val="false"/>
          <w:i w:val="false"/>
          <w:color w:val="000000"/>
          <w:sz w:val="28"/>
        </w:rPr>
        <w:t>
      құрылыстардың және кеме қатынайтын шлюздің жабдықтарына техникалық қызмет көрсету, тексеру мен ағымдағы және күрделі жөңдеу жұмыстарының орындалуын қамтамасыз етеді;</w:t>
      </w:r>
    </w:p>
    <w:bookmarkEnd w:id="17"/>
    <w:bookmarkStart w:name="z26" w:id="18"/>
    <w:p>
      <w:pPr>
        <w:spacing w:after="0"/>
        <w:ind w:left="0"/>
        <w:jc w:val="both"/>
      </w:pPr>
      <w:r>
        <w:rPr>
          <w:rFonts w:ascii="Times New Roman"/>
          <w:b w:val="false"/>
          <w:i w:val="false"/>
          <w:color w:val="000000"/>
          <w:sz w:val="28"/>
        </w:rPr>
        <w:t>
      жоспар-кестелерді құру және осы жұмыстардың орындалуын қамтамасыз етеді;</w:t>
      </w:r>
    </w:p>
    <w:bookmarkEnd w:id="18"/>
    <w:bookmarkStart w:name="z27" w:id="19"/>
    <w:p>
      <w:pPr>
        <w:spacing w:after="0"/>
        <w:ind w:left="0"/>
        <w:jc w:val="both"/>
      </w:pPr>
      <w:r>
        <w:rPr>
          <w:rFonts w:ascii="Times New Roman"/>
          <w:b w:val="false"/>
          <w:i w:val="false"/>
          <w:color w:val="000000"/>
          <w:sz w:val="28"/>
        </w:rPr>
        <w:t>
      жұмыстар мен қызметтерді көрсетуге мердігерлерді іздестіруді қамтамасыз етеді, шарт жобаларын дайындайды және келіседі;</w:t>
      </w:r>
    </w:p>
    <w:bookmarkEnd w:id="19"/>
    <w:bookmarkStart w:name="z28" w:id="20"/>
    <w:p>
      <w:pPr>
        <w:spacing w:after="0"/>
        <w:ind w:left="0"/>
        <w:jc w:val="both"/>
      </w:pPr>
      <w:r>
        <w:rPr>
          <w:rFonts w:ascii="Times New Roman"/>
          <w:b w:val="false"/>
          <w:i w:val="false"/>
          <w:color w:val="000000"/>
          <w:sz w:val="28"/>
        </w:rPr>
        <w:t>
      жобалық құжаттаманы, сметалық есептерді дайындау үшін қажетті ақпараттың уақтылы ұсынылуын бақылайды;</w:t>
      </w:r>
    </w:p>
    <w:bookmarkEnd w:id="20"/>
    <w:bookmarkStart w:name="z29" w:id="21"/>
    <w:p>
      <w:pPr>
        <w:spacing w:after="0"/>
        <w:ind w:left="0"/>
        <w:jc w:val="both"/>
      </w:pPr>
      <w:r>
        <w:rPr>
          <w:rFonts w:ascii="Times New Roman"/>
          <w:b w:val="false"/>
          <w:i w:val="false"/>
          <w:color w:val="000000"/>
          <w:sz w:val="28"/>
        </w:rPr>
        <w:t>
      шлюздегі қызмет басшыларымен, топ және шлюз мамандарымен өндірістік қызмет жөнінде апта сайын хаттамалық мәжіліс өткізеді;</w:t>
      </w:r>
    </w:p>
    <w:bookmarkEnd w:id="21"/>
    <w:bookmarkStart w:name="z30" w:id="22"/>
    <w:p>
      <w:pPr>
        <w:spacing w:after="0"/>
        <w:ind w:left="0"/>
        <w:jc w:val="both"/>
      </w:pPr>
      <w:r>
        <w:rPr>
          <w:rFonts w:ascii="Times New Roman"/>
          <w:b w:val="false"/>
          <w:i w:val="false"/>
          <w:color w:val="000000"/>
          <w:sz w:val="28"/>
        </w:rPr>
        <w:t>
      салалық нормалар, қағидалар, әдістемелер, нұсқаулар жобаларын әзірлеуге қатысады;</w:t>
      </w:r>
    </w:p>
    <w:bookmarkEnd w:id="22"/>
    <w:bookmarkStart w:name="z31" w:id="23"/>
    <w:p>
      <w:pPr>
        <w:spacing w:after="0"/>
        <w:ind w:left="0"/>
        <w:jc w:val="both"/>
      </w:pPr>
      <w:r>
        <w:rPr>
          <w:rFonts w:ascii="Times New Roman"/>
          <w:b w:val="false"/>
          <w:i w:val="false"/>
          <w:color w:val="000000"/>
          <w:sz w:val="28"/>
        </w:rPr>
        <w:t>
      жабдықтар мен гидротехникалық құрылыстардың бақылаудағы көрсеткіштерін анықтамалық (визуалды және аспапты) қадағалау негізінде қауіпсіздіктің өлшемшарттарының мониторинг жүргізуді қамтамасыз етеді;</w:t>
      </w:r>
    </w:p>
    <w:bookmarkEnd w:id="23"/>
    <w:bookmarkStart w:name="z32" w:id="24"/>
    <w:p>
      <w:pPr>
        <w:spacing w:after="0"/>
        <w:ind w:left="0"/>
        <w:jc w:val="both"/>
      </w:pPr>
      <w:r>
        <w:rPr>
          <w:rFonts w:ascii="Times New Roman"/>
          <w:b w:val="false"/>
          <w:i w:val="false"/>
          <w:color w:val="000000"/>
          <w:sz w:val="28"/>
        </w:rPr>
        <w:t>
      обеспечивает проведение мониторинга критериев безопасности на основе результатов натурных (визуальных и инструментальных) наблюдений за контролируемыми показателями оборудования и гидротехнических сооружений;</w:t>
      </w:r>
    </w:p>
    <w:bookmarkEnd w:id="24"/>
    <w:bookmarkStart w:name="z33" w:id="25"/>
    <w:p>
      <w:pPr>
        <w:spacing w:after="0"/>
        <w:ind w:left="0"/>
        <w:jc w:val="both"/>
      </w:pPr>
      <w:r>
        <w:rPr>
          <w:rFonts w:ascii="Times New Roman"/>
          <w:b w:val="false"/>
          <w:i w:val="false"/>
          <w:color w:val="000000"/>
          <w:sz w:val="28"/>
        </w:rPr>
        <w:t>
      гидротехникалық құрылыстардағы қауіпті зақымдар мен авариялық жағдайларды оқшаулау мен жою жөніндегі үлгі инженерлік-технологиялық шешімдерді дайындауды қамтамасыз етеді;</w:t>
      </w:r>
    </w:p>
    <w:bookmarkEnd w:id="25"/>
    <w:bookmarkStart w:name="z34" w:id="26"/>
    <w:p>
      <w:pPr>
        <w:spacing w:after="0"/>
        <w:ind w:left="0"/>
        <w:jc w:val="both"/>
      </w:pPr>
      <w:r>
        <w:rPr>
          <w:rFonts w:ascii="Times New Roman"/>
          <w:b w:val="false"/>
          <w:i w:val="false"/>
          <w:color w:val="000000"/>
          <w:sz w:val="28"/>
        </w:rPr>
        <w:t>
      шлюз жабдығын және оның гидротехникалық құрылыс элементтерін зерттеу бойынша комиссия жұмысы үшін қажетті жағдайларды жоспарлайды және қамтамасыз етеді;</w:t>
      </w:r>
    </w:p>
    <w:bookmarkEnd w:id="26"/>
    <w:bookmarkStart w:name="z35" w:id="27"/>
    <w:p>
      <w:pPr>
        <w:spacing w:after="0"/>
        <w:ind w:left="0"/>
        <w:jc w:val="both"/>
      </w:pPr>
      <w:r>
        <w:rPr>
          <w:rFonts w:ascii="Times New Roman"/>
          <w:b w:val="false"/>
          <w:i w:val="false"/>
          <w:color w:val="000000"/>
          <w:sz w:val="28"/>
        </w:rPr>
        <w:t xml:space="preserve">
      жұмыстарды өндіруге, үнемдеу режимін сақтауға, материалдарды тиімді жұмсауға, жанар-май, электр энергиясы және басқа ресурстарға материалдық шығындарды төмендету бойынша шара қабылдауға ықпал етеді; </w:t>
      </w:r>
    </w:p>
    <w:bookmarkEnd w:id="27"/>
    <w:bookmarkStart w:name="z36" w:id="28"/>
    <w:p>
      <w:pPr>
        <w:spacing w:after="0"/>
        <w:ind w:left="0"/>
        <w:jc w:val="both"/>
      </w:pPr>
      <w:r>
        <w:rPr>
          <w:rFonts w:ascii="Times New Roman"/>
          <w:b w:val="false"/>
          <w:i w:val="false"/>
          <w:color w:val="000000"/>
          <w:sz w:val="28"/>
        </w:rPr>
        <w:t>
      орындалған жұмыстарды қабылдау жөніндегі комиссия жұмысына қатысады;</w:t>
      </w:r>
    </w:p>
    <w:bookmarkEnd w:id="28"/>
    <w:bookmarkStart w:name="z37" w:id="29"/>
    <w:p>
      <w:pPr>
        <w:spacing w:after="0"/>
        <w:ind w:left="0"/>
        <w:jc w:val="both"/>
      </w:pPr>
      <w:r>
        <w:rPr>
          <w:rFonts w:ascii="Times New Roman"/>
          <w:b w:val="false"/>
          <w:i w:val="false"/>
          <w:color w:val="000000"/>
          <w:sz w:val="28"/>
        </w:rPr>
        <w:t>
      кеме қатынайтын шлюз жұмысшыларының білімдерін тексеруді уақтылы жоспарлауды, ұйымдастыруды, растауды немесе біліктілік білімдерін жоғарылатуды қамтамасыз етеді;</w:t>
      </w:r>
    </w:p>
    <w:bookmarkEnd w:id="29"/>
    <w:bookmarkStart w:name="z38" w:id="30"/>
    <w:p>
      <w:pPr>
        <w:spacing w:after="0"/>
        <w:ind w:left="0"/>
        <w:jc w:val="both"/>
      </w:pPr>
      <w:r>
        <w:rPr>
          <w:rFonts w:ascii="Times New Roman"/>
          <w:b w:val="false"/>
          <w:i w:val="false"/>
          <w:color w:val="000000"/>
          <w:sz w:val="28"/>
        </w:rPr>
        <w:t>
      кеме қатынайтын шлюз аумағын өткізу режимінің талаптарын қамтамасыз етеді;</w:t>
      </w:r>
    </w:p>
    <w:bookmarkEnd w:id="30"/>
    <w:bookmarkStart w:name="z39" w:id="31"/>
    <w:p>
      <w:pPr>
        <w:spacing w:after="0"/>
        <w:ind w:left="0"/>
        <w:jc w:val="both"/>
      </w:pPr>
      <w:r>
        <w:rPr>
          <w:rFonts w:ascii="Times New Roman"/>
          <w:b w:val="false"/>
          <w:i w:val="false"/>
          <w:color w:val="000000"/>
          <w:sz w:val="28"/>
        </w:rPr>
        <w:t>
      кеме қатынайтын шлюздің бекітілген нормаларға сәйкес ақаусыз қорғаныс, құтқарушы және өртке қарсы құралдарының жиынтығын қамтамасыз етеді;</w:t>
      </w:r>
    </w:p>
    <w:bookmarkEnd w:id="31"/>
    <w:bookmarkStart w:name="z40" w:id="32"/>
    <w:p>
      <w:pPr>
        <w:spacing w:after="0"/>
        <w:ind w:left="0"/>
        <w:jc w:val="both"/>
      </w:pPr>
      <w:r>
        <w:rPr>
          <w:rFonts w:ascii="Times New Roman"/>
          <w:b w:val="false"/>
          <w:i w:val="false"/>
          <w:color w:val="000000"/>
          <w:sz w:val="28"/>
        </w:rPr>
        <w:t>
      кеме қатынайтын шлюзді қажетті азайтылмайтын қор материалдарымен, авариялық сипаттағы жөңдеу жұмыстарын орындау үшін артық бөлшектермен қамтамасыз ету шараларын қабылдайды;</w:t>
      </w:r>
    </w:p>
    <w:bookmarkEnd w:id="32"/>
    <w:bookmarkStart w:name="z41" w:id="33"/>
    <w:p>
      <w:pPr>
        <w:spacing w:after="0"/>
        <w:ind w:left="0"/>
        <w:jc w:val="both"/>
      </w:pPr>
      <w:r>
        <w:rPr>
          <w:rFonts w:ascii="Times New Roman"/>
          <w:b w:val="false"/>
          <w:i w:val="false"/>
          <w:color w:val="000000"/>
          <w:sz w:val="28"/>
        </w:rPr>
        <w:t>
      гидротехникалық құрылыстарды пайдалану бойынша мамандарды іріктеуді жүзеге асырады;</w:t>
      </w:r>
    </w:p>
    <w:bookmarkEnd w:id="33"/>
    <w:bookmarkStart w:name="z42" w:id="34"/>
    <w:p>
      <w:pPr>
        <w:spacing w:after="0"/>
        <w:ind w:left="0"/>
        <w:jc w:val="both"/>
      </w:pPr>
      <w:r>
        <w:rPr>
          <w:rFonts w:ascii="Times New Roman"/>
          <w:b w:val="false"/>
          <w:i w:val="false"/>
          <w:color w:val="000000"/>
          <w:sz w:val="28"/>
        </w:rPr>
        <w:t>
      еңбектің таза және қауіпсіз жағдайларымен қамтамасыз етеді;</w:t>
      </w:r>
    </w:p>
    <w:bookmarkEnd w:id="34"/>
    <w:bookmarkStart w:name="z43" w:id="35"/>
    <w:p>
      <w:pPr>
        <w:spacing w:after="0"/>
        <w:ind w:left="0"/>
        <w:jc w:val="both"/>
      </w:pPr>
      <w:r>
        <w:rPr>
          <w:rFonts w:ascii="Times New Roman"/>
          <w:b w:val="false"/>
          <w:i w:val="false"/>
          <w:color w:val="000000"/>
          <w:sz w:val="28"/>
        </w:rPr>
        <w:t>
      кеме қатынайтын шлюз жұмысшыларымен және мердігер ұйым жұмысшыларымен еңбек қауіпсіздігі және қорғау, өрт қауіпсіздігі және экология бойынша нормативтік және құқықтық актілер (құжаттар) талаптарының сақталуын қамтамасыз етеді;</w:t>
      </w:r>
    </w:p>
    <w:bookmarkEnd w:id="35"/>
    <w:bookmarkStart w:name="z44" w:id="36"/>
    <w:p>
      <w:pPr>
        <w:spacing w:after="0"/>
        <w:ind w:left="0"/>
        <w:jc w:val="both"/>
      </w:pPr>
      <w:r>
        <w:rPr>
          <w:rFonts w:ascii="Times New Roman"/>
          <w:b w:val="false"/>
          <w:i w:val="false"/>
          <w:color w:val="000000"/>
          <w:sz w:val="28"/>
        </w:rPr>
        <w:t>
      кеме қатынасы үшін жақындатушы кеме қатынайтын каналдарды қауіпсіз жағдайда сақтауды қамтамасыз етеді;</w:t>
      </w:r>
    </w:p>
    <w:bookmarkEnd w:id="36"/>
    <w:bookmarkStart w:name="z45" w:id="37"/>
    <w:p>
      <w:pPr>
        <w:spacing w:after="0"/>
        <w:ind w:left="0"/>
        <w:jc w:val="both"/>
      </w:pPr>
      <w:r>
        <w:rPr>
          <w:rFonts w:ascii="Times New Roman"/>
          <w:b w:val="false"/>
          <w:i w:val="false"/>
          <w:color w:val="000000"/>
          <w:sz w:val="28"/>
        </w:rPr>
        <w:t>
      еңбек және өндірістік тәртіпті, ішкі еңбек тәртібі ережелерін, еңбекті қорғау және қауіпсіздік жөніндегі талаптарды, өндірістік санитария және өрт қауіпсіздігін сақтайды.</w:t>
      </w:r>
    </w:p>
    <w:bookmarkEnd w:id="37"/>
    <w:bookmarkStart w:name="z46" w:id="38"/>
    <w:p>
      <w:pPr>
        <w:spacing w:after="0"/>
        <w:ind w:left="0"/>
        <w:jc w:val="both"/>
      </w:pPr>
      <w:r>
        <w:rPr>
          <w:rFonts w:ascii="Times New Roman"/>
          <w:b w:val="false"/>
          <w:i w:val="false"/>
          <w:color w:val="000000"/>
          <w:sz w:val="28"/>
        </w:rPr>
        <w:t>
      2. Мыналарды:</w:t>
      </w:r>
    </w:p>
    <w:bookmarkEnd w:id="38"/>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"Күзет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–Күзет қызметі туралы заңы);</w:t>
      </w:r>
    </w:p>
    <w:p>
      <w:pPr>
        <w:spacing w:after="0"/>
        <w:ind w:left="0"/>
        <w:jc w:val="both"/>
      </w:pPr>
      <w:r>
        <w:rPr>
          <w:rFonts w:ascii="Times New Roman"/>
          <w:b w:val="false"/>
          <w:i w:val="false"/>
          <w:color w:val="000000"/>
          <w:sz w:val="28"/>
        </w:rPr>
        <w:t xml:space="preserve">
      "Ішкі су көлігі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Ішкі су көлігі туралы заңы);</w:t>
      </w:r>
    </w:p>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бекіту туралы" Қазақстан Республикасы Инвестициялар және даму министрінің 2015 жылғы 30 сәуірдегі № 550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11915 болып тіркелген) (бұдан әрі – Кеме қатынайтын гидротехникалық құрылыстарды (шлюздерді) техникалық пайдалану, зерттеп-қарау және жөндеу қағидалары);</w:t>
      </w:r>
    </w:p>
    <w:p>
      <w:pPr>
        <w:spacing w:after="0"/>
        <w:ind w:left="0"/>
        <w:jc w:val="both"/>
      </w:pPr>
      <w:r>
        <w:rPr>
          <w:rFonts w:ascii="Times New Roman"/>
          <w:b w:val="false"/>
          <w:i w:val="false"/>
          <w:color w:val="000000"/>
          <w:sz w:val="28"/>
        </w:rPr>
        <w:t xml:space="preserve">
      "Кемелерді кеме қатынасы шлюздері арқылы өткізу қағидасын бекіту туралы" Қазақстан Республикасы Көлік және коммуникация министрінің 2011 жылғы 28 ақпандағы № 95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6843 болып тіркелген) (бұдан әрі – Кемелерді кеме қатынасы шлюздері арқылы өткізу қағидасы);</w:t>
      </w:r>
    </w:p>
    <w:p>
      <w:pPr>
        <w:spacing w:after="0"/>
        <w:ind w:left="0"/>
        <w:jc w:val="both"/>
      </w:pPr>
      <w:r>
        <w:rPr>
          <w:rFonts w:ascii="Times New Roman"/>
          <w:b w:val="false"/>
          <w:i w:val="false"/>
          <w:color w:val="000000"/>
          <w:sz w:val="28"/>
        </w:rPr>
        <w:t xml:space="preserve">
      "Ішкі су жолдарымен жүзу қағидаларын бекіту туралы" Қазақстан Республикасы Инвестициялар және даму министрінің 2015 жылғы 30 сәуірдегі № 537 </w:t>
      </w:r>
      <w:r>
        <w:rPr>
          <w:rFonts w:ascii="Times New Roman"/>
          <w:b w:val="false"/>
          <w:i w:val="false"/>
          <w:color w:val="000000"/>
          <w:sz w:val="28"/>
        </w:rPr>
        <w:t>бұйрығын</w:t>
      </w:r>
      <w:r>
        <w:rPr>
          <w:rFonts w:ascii="Times New Roman"/>
          <w:b w:val="false"/>
          <w:i w:val="false"/>
          <w:color w:val="000000"/>
          <w:sz w:val="28"/>
        </w:rPr>
        <w:t xml:space="preserve"> (Нормативтік құқықтық актілерді мемлекеттік тіркеу тізілімінде № 11347 болып тіркелген) (бұдан әрі – Ішкі су жолдарымен жүзу қағидалары);</w:t>
      </w:r>
    </w:p>
    <w:p>
      <w:pPr>
        <w:spacing w:after="0"/>
        <w:ind w:left="0"/>
        <w:jc w:val="both"/>
      </w:pPr>
      <w:r>
        <w:rPr>
          <w:rFonts w:ascii="Times New Roman"/>
          <w:b w:val="false"/>
          <w:i w:val="false"/>
          <w:color w:val="000000"/>
          <w:sz w:val="28"/>
        </w:rPr>
        <w:t>
      кеме қатынасы шлюзінің, оның жекелеген элементтерінің, құрылыстары мен жабдықтарының тағайындалуы мен құрылысы, олардың техникалық сипаттамалары, оларды пайдалану жөніндегі қағидалар мен нұсқаулықтарды;</w:t>
      </w:r>
    </w:p>
    <w:p>
      <w:pPr>
        <w:spacing w:after="0"/>
        <w:ind w:left="0"/>
        <w:jc w:val="both"/>
      </w:pPr>
      <w:r>
        <w:rPr>
          <w:rFonts w:ascii="Times New Roman"/>
          <w:b w:val="false"/>
          <w:i w:val="false"/>
          <w:color w:val="000000"/>
          <w:sz w:val="28"/>
        </w:rPr>
        <w:t>
      кеме қатынасы шлюзінің жалпы, оның жекелеген элементтерінің (жабдық, гидротехникалық құрылыстар) конструктивтік ерекшеліктері мен техникалық жай-күйін;</w:t>
      </w:r>
    </w:p>
    <w:p>
      <w:pPr>
        <w:spacing w:after="0"/>
        <w:ind w:left="0"/>
        <w:jc w:val="both"/>
      </w:pPr>
      <w:r>
        <w:rPr>
          <w:rFonts w:ascii="Times New Roman"/>
          <w:b w:val="false"/>
          <w:i w:val="false"/>
          <w:color w:val="000000"/>
          <w:sz w:val="28"/>
        </w:rPr>
        <w:t>
      кеме қатынасы шлюзін пайдаланудың режимдері мен жеке ерекшеліктерін;</w:t>
      </w:r>
    </w:p>
    <w:p>
      <w:pPr>
        <w:spacing w:after="0"/>
        <w:ind w:left="0"/>
        <w:jc w:val="both"/>
      </w:pPr>
      <w:r>
        <w:rPr>
          <w:rFonts w:ascii="Times New Roman"/>
          <w:b w:val="false"/>
          <w:i w:val="false"/>
          <w:color w:val="000000"/>
          <w:sz w:val="28"/>
        </w:rPr>
        <w:t>
      кеме қатынасы шлюзінде орнатылған бақылау-өлшеу аппаратурасының тағайындалуы, орналасуы, жұмыс қағидаты мен тәртібін;</w:t>
      </w:r>
    </w:p>
    <w:p>
      <w:pPr>
        <w:spacing w:after="0"/>
        <w:ind w:left="0"/>
        <w:jc w:val="both"/>
      </w:pPr>
      <w:r>
        <w:rPr>
          <w:rFonts w:ascii="Times New Roman"/>
          <w:b w:val="false"/>
          <w:i w:val="false"/>
          <w:color w:val="000000"/>
          <w:sz w:val="28"/>
        </w:rPr>
        <w:t>
      кеме қатынасы шлюзінің өндірістік жоспарын;</w:t>
      </w:r>
    </w:p>
    <w:p>
      <w:pPr>
        <w:spacing w:after="0"/>
        <w:ind w:left="0"/>
        <w:jc w:val="both"/>
      </w:pPr>
      <w:r>
        <w:rPr>
          <w:rFonts w:ascii="Times New Roman"/>
          <w:b w:val="false"/>
          <w:i w:val="false"/>
          <w:color w:val="000000"/>
          <w:sz w:val="28"/>
        </w:rPr>
        <w:t>
      кеме қатынасы шлюзі жұмыстарының өндіріс кестелерін;</w:t>
      </w:r>
    </w:p>
    <w:p>
      <w:pPr>
        <w:spacing w:after="0"/>
        <w:ind w:left="0"/>
        <w:jc w:val="both"/>
      </w:pPr>
      <w:r>
        <w:rPr>
          <w:rFonts w:ascii="Times New Roman"/>
          <w:b w:val="false"/>
          <w:i w:val="false"/>
          <w:color w:val="000000"/>
          <w:sz w:val="28"/>
        </w:rPr>
        <w:t>
      экономика негіздері, өндірісті, еңбек пен басқаруды ұйымдастыру;</w:t>
      </w:r>
    </w:p>
    <w:p>
      <w:pPr>
        <w:spacing w:after="0"/>
        <w:ind w:left="0"/>
        <w:jc w:val="both"/>
      </w:pPr>
      <w:r>
        <w:rPr>
          <w:rFonts w:ascii="Times New Roman"/>
          <w:b w:val="false"/>
          <w:i w:val="false"/>
          <w:color w:val="000000"/>
          <w:sz w:val="28"/>
        </w:rPr>
        <w:t>
      ішкі еңбек тәртібінің қағидаларын;</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бойынша талаптарды білуі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 w:id="39"/>
    <w:p>
      <w:pPr>
        <w:spacing w:after="0"/>
        <w:ind w:left="0"/>
        <w:jc w:val="both"/>
      </w:pPr>
      <w:r>
        <w:rPr>
          <w:rFonts w:ascii="Times New Roman"/>
          <w:b w:val="false"/>
          <w:i w:val="false"/>
          <w:color w:val="000000"/>
          <w:sz w:val="28"/>
        </w:rPr>
        <w:t>
      3. Біліктілік талаптары:</w:t>
      </w:r>
    </w:p>
    <w:bookmarkEnd w:id="39"/>
    <w:bookmarkStart w:name="z66" w:id="40"/>
    <w:p>
      <w:pPr>
        <w:spacing w:after="0"/>
        <w:ind w:left="0"/>
        <w:jc w:val="both"/>
      </w:pPr>
      <w:r>
        <w:rPr>
          <w:rFonts w:ascii="Times New Roman"/>
          <w:b w:val="false"/>
          <w:i w:val="false"/>
          <w:color w:val="000000"/>
          <w:sz w:val="28"/>
        </w:rPr>
        <w:t>
      жоғары (немесе жоғары білімнен кейін) кәсіби (техникалық) білім және кеме қатынайтын гидротехникалық құрылыстың басшылық лауазымдарда 5 жылдан кем емес жұмыс өтілі.</w:t>
      </w:r>
    </w:p>
    <w:bookmarkEnd w:id="40"/>
    <w:bookmarkStart w:name="z67" w:id="41"/>
    <w:p>
      <w:pPr>
        <w:spacing w:after="0"/>
        <w:ind w:left="0"/>
        <w:jc w:val="left"/>
      </w:pPr>
      <w:r>
        <w:rPr>
          <w:rFonts w:ascii="Times New Roman"/>
          <w:b/>
          <w:i w:val="false"/>
          <w:color w:val="000000"/>
        </w:rPr>
        <w:t xml:space="preserve"> 2-параграф. Механика-кеме қызметінің бастығы</w:t>
      </w:r>
    </w:p>
    <w:bookmarkEnd w:id="41"/>
    <w:bookmarkStart w:name="z68" w:id="42"/>
    <w:p>
      <w:pPr>
        <w:spacing w:after="0"/>
        <w:ind w:left="0"/>
        <w:jc w:val="both"/>
      </w:pPr>
      <w:r>
        <w:rPr>
          <w:rFonts w:ascii="Times New Roman"/>
          <w:b w:val="false"/>
          <w:i w:val="false"/>
          <w:color w:val="000000"/>
          <w:sz w:val="28"/>
        </w:rPr>
        <w:t>
      1. Лауазымдық міндеттері:</w:t>
      </w:r>
    </w:p>
    <w:bookmarkEnd w:id="42"/>
    <w:bookmarkStart w:name="z69" w:id="43"/>
    <w:p>
      <w:pPr>
        <w:spacing w:after="0"/>
        <w:ind w:left="0"/>
        <w:jc w:val="both"/>
      </w:pPr>
      <w:r>
        <w:rPr>
          <w:rFonts w:ascii="Times New Roman"/>
          <w:b w:val="false"/>
          <w:i w:val="false"/>
          <w:color w:val="000000"/>
          <w:sz w:val="28"/>
        </w:rPr>
        <w:t xml:space="preserve">
      кемелердің техникалық қызмет көрсету және жөндеуін жүзеге асыратын ішкі су көлігі ұйымының өндірістік-шаруашылық қызметіне басшылықты жүзеге асырады; </w:t>
      </w:r>
    </w:p>
    <w:bookmarkEnd w:id="43"/>
    <w:bookmarkStart w:name="z70" w:id="44"/>
    <w:p>
      <w:pPr>
        <w:spacing w:after="0"/>
        <w:ind w:left="0"/>
        <w:jc w:val="both"/>
      </w:pPr>
      <w:r>
        <w:rPr>
          <w:rFonts w:ascii="Times New Roman"/>
          <w:b w:val="false"/>
          <w:i w:val="false"/>
          <w:color w:val="000000"/>
          <w:sz w:val="28"/>
        </w:rPr>
        <w:t xml:space="preserve">
      кемелерді техникалық пайдалану бойынша экипажға әдістемелік көмек көрсетеді; </w:t>
      </w:r>
    </w:p>
    <w:bookmarkEnd w:id="44"/>
    <w:bookmarkStart w:name="z71" w:id="45"/>
    <w:p>
      <w:pPr>
        <w:spacing w:after="0"/>
        <w:ind w:left="0"/>
        <w:jc w:val="both"/>
      </w:pPr>
      <w:r>
        <w:rPr>
          <w:rFonts w:ascii="Times New Roman"/>
          <w:b w:val="false"/>
          <w:i w:val="false"/>
          <w:color w:val="000000"/>
          <w:sz w:val="28"/>
        </w:rPr>
        <w:t xml:space="preserve">
      кемелердің техникалық пайдалану мен жөндеу, олардың құрылымы, күш қондырғысы, кеме құрылғысы, жабдықтары, тетіктері мен жүйелері жоспарларының (кестелерін) әзірленуін және түзетулерін басқарады; </w:t>
      </w:r>
    </w:p>
    <w:bookmarkEnd w:id="45"/>
    <w:bookmarkStart w:name="z72" w:id="46"/>
    <w:p>
      <w:pPr>
        <w:spacing w:after="0"/>
        <w:ind w:left="0"/>
        <w:jc w:val="both"/>
      </w:pPr>
      <w:r>
        <w:rPr>
          <w:rFonts w:ascii="Times New Roman"/>
          <w:b w:val="false"/>
          <w:i w:val="false"/>
          <w:color w:val="000000"/>
          <w:sz w:val="28"/>
        </w:rPr>
        <w:t xml:space="preserve">
      ұйымның кеме жөндеуіне сметаларды, калькуляцияларды және тапсырыстарды қарастыруын ұйымдастырады; </w:t>
      </w:r>
    </w:p>
    <w:bookmarkEnd w:id="46"/>
    <w:bookmarkStart w:name="z73" w:id="47"/>
    <w:p>
      <w:pPr>
        <w:spacing w:after="0"/>
        <w:ind w:left="0"/>
        <w:jc w:val="both"/>
      </w:pPr>
      <w:r>
        <w:rPr>
          <w:rFonts w:ascii="Times New Roman"/>
          <w:b w:val="false"/>
          <w:i w:val="false"/>
          <w:color w:val="000000"/>
          <w:sz w:val="28"/>
        </w:rPr>
        <w:t xml:space="preserve">
      кемелерді, құрылғыларды, жабдықтарды, тетіктерді жөндеуге кеткен уақыт шығынын талдайды; </w:t>
      </w:r>
    </w:p>
    <w:bookmarkEnd w:id="47"/>
    <w:bookmarkStart w:name="z74" w:id="48"/>
    <w:p>
      <w:pPr>
        <w:spacing w:after="0"/>
        <w:ind w:left="0"/>
        <w:jc w:val="both"/>
      </w:pPr>
      <w:r>
        <w:rPr>
          <w:rFonts w:ascii="Times New Roman"/>
          <w:b w:val="false"/>
          <w:i w:val="false"/>
          <w:color w:val="000000"/>
          <w:sz w:val="28"/>
        </w:rPr>
        <w:t xml:space="preserve">
      кемені жөндеу бойынша кеме жөндеу ұйымдарымен шарттық міндеттемелерді орындау, қосалқы бөлшектерге тапсырыс беру, жанар-жағармай және басқа материалдар бойынша лимиттің орындалуын қамтамасыз етеді; </w:t>
      </w:r>
    </w:p>
    <w:bookmarkEnd w:id="48"/>
    <w:bookmarkStart w:name="z75" w:id="49"/>
    <w:p>
      <w:pPr>
        <w:spacing w:after="0"/>
        <w:ind w:left="0"/>
        <w:jc w:val="both"/>
      </w:pPr>
      <w:r>
        <w:rPr>
          <w:rFonts w:ascii="Times New Roman"/>
          <w:b w:val="false"/>
          <w:i w:val="false"/>
          <w:color w:val="000000"/>
          <w:sz w:val="28"/>
        </w:rPr>
        <w:t>
      кемелерді инспекторлық тексеру жоспарларын құрастыру және орындалуын, ондағы жылу техникалық сынаулар және жаңғырту жұмыстары, жаңа техниканы енгізу жұмыстарын ұйымдастырады;</w:t>
      </w:r>
    </w:p>
    <w:bookmarkEnd w:id="49"/>
    <w:bookmarkStart w:name="z76" w:id="50"/>
    <w:p>
      <w:pPr>
        <w:spacing w:after="0"/>
        <w:ind w:left="0"/>
        <w:jc w:val="both"/>
      </w:pPr>
      <w:r>
        <w:rPr>
          <w:rFonts w:ascii="Times New Roman"/>
          <w:b w:val="false"/>
          <w:i w:val="false"/>
          <w:color w:val="000000"/>
          <w:sz w:val="28"/>
        </w:rPr>
        <w:t xml:space="preserve">
      қызмет функциялары бойынша белгіленген есептілікті уақтылы тапсырады, кемелердегі сындарлы өзгерістерге, олардың техникалық жағдайларына есеп жасайды, сондай-ақ кемелерді есептен шығару (кеме иелерінің біруінен екіншісіне тапсыру) жоспарларын әзірлейді; </w:t>
      </w:r>
    </w:p>
    <w:bookmarkEnd w:id="50"/>
    <w:bookmarkStart w:name="z77" w:id="51"/>
    <w:p>
      <w:pPr>
        <w:spacing w:after="0"/>
        <w:ind w:left="0"/>
        <w:jc w:val="both"/>
      </w:pPr>
      <w:r>
        <w:rPr>
          <w:rFonts w:ascii="Times New Roman"/>
          <w:b w:val="false"/>
          <w:i w:val="false"/>
          <w:color w:val="000000"/>
          <w:sz w:val="28"/>
        </w:rPr>
        <w:t xml:space="preserve">
      кеме экипаждарынан және қызмет жұмысшыларынан кемелерді техникалық пайдалану бойынша нормативтік құқықтық актілер (құжаттар) талаптарын, кемелерде техникалық, еңбекті қорғау және қауіпсіздігі, өрт қауіпсіздігі мен экологияны қорғау, кемелердегі қызмет жарғысы оқуларын жүргізуді орындалуын (сақталуын) қамтамасыз етеді; </w:t>
      </w:r>
    </w:p>
    <w:bookmarkEnd w:id="51"/>
    <w:bookmarkStart w:name="z78" w:id="52"/>
    <w:p>
      <w:pPr>
        <w:spacing w:after="0"/>
        <w:ind w:left="0"/>
        <w:jc w:val="both"/>
      </w:pPr>
      <w:r>
        <w:rPr>
          <w:rFonts w:ascii="Times New Roman"/>
          <w:b w:val="false"/>
          <w:i w:val="false"/>
          <w:color w:val="000000"/>
          <w:sz w:val="28"/>
        </w:rPr>
        <w:t xml:space="preserve">
      кеме техникасының авария және авариялық жағдайларын тергеу, олардың есебін, талдауын және сондай жағдайлардың болдырмау іс-шараларын ұйымдастырады; </w:t>
      </w:r>
    </w:p>
    <w:bookmarkEnd w:id="52"/>
    <w:bookmarkStart w:name="z79" w:id="53"/>
    <w:p>
      <w:pPr>
        <w:spacing w:after="0"/>
        <w:ind w:left="0"/>
        <w:jc w:val="both"/>
      </w:pPr>
      <w:r>
        <w:rPr>
          <w:rFonts w:ascii="Times New Roman"/>
          <w:b w:val="false"/>
          <w:i w:val="false"/>
          <w:color w:val="000000"/>
          <w:sz w:val="28"/>
        </w:rPr>
        <w:t xml:space="preserve">
      еңбек және өндірістік тәртіпті, ішкі еңбек тәртіп ережесі, қауіпсіздік пен еңбекті қорғау, өндірістік санитария мен өрт қауіпсіздігі талаптарын сақтайды. </w:t>
      </w:r>
    </w:p>
    <w:bookmarkEnd w:id="53"/>
    <w:bookmarkStart w:name="z80" w:id="54"/>
    <w:p>
      <w:pPr>
        <w:spacing w:after="0"/>
        <w:ind w:left="0"/>
        <w:jc w:val="both"/>
      </w:pPr>
      <w:r>
        <w:rPr>
          <w:rFonts w:ascii="Times New Roman"/>
          <w:b w:val="false"/>
          <w:i w:val="false"/>
          <w:color w:val="000000"/>
          <w:sz w:val="28"/>
        </w:rPr>
        <w:t xml:space="preserve">
      2. Білуі тиіс: </w:t>
      </w:r>
    </w:p>
    <w:bookmarkEnd w:id="54"/>
    <w:bookmarkStart w:name="z81" w:id="55"/>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55"/>
    <w:bookmarkStart w:name="z82" w:id="56"/>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56"/>
    <w:bookmarkStart w:name="z83" w:id="57"/>
    <w:p>
      <w:pPr>
        <w:spacing w:after="0"/>
        <w:ind w:left="0"/>
        <w:jc w:val="both"/>
      </w:pPr>
      <w:r>
        <w:rPr>
          <w:rFonts w:ascii="Times New Roman"/>
          <w:b w:val="false"/>
          <w:i w:val="false"/>
          <w:color w:val="000000"/>
          <w:sz w:val="28"/>
        </w:rPr>
        <w:t xml:space="preserve">
      "Кемелердегі қызмет жарғысын бекіту туралы" Қазақстан Республикасы Инвестициялар және даму министрінің 2015 жылғы 30 қаңтардағы № 74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10454 болып тіркелген) (бұдан әрі – Кемелердегі қызмет жарғысы);</w:t>
      </w:r>
    </w:p>
    <w:bookmarkEnd w:id="57"/>
    <w:bookmarkStart w:name="z84" w:id="58"/>
    <w:p>
      <w:pPr>
        <w:spacing w:after="0"/>
        <w:ind w:left="0"/>
        <w:jc w:val="both"/>
      </w:pPr>
      <w:r>
        <w:rPr>
          <w:rFonts w:ascii="Times New Roman"/>
          <w:b w:val="false"/>
          <w:i w:val="false"/>
          <w:color w:val="000000"/>
          <w:sz w:val="28"/>
        </w:rPr>
        <w:t xml:space="preserve">
      "Ішкі суда жүзетін кемелерді техникалық пайдалану қағидаларын бекіту туралы" Қазақстан Республикасы Инвестициялар және даму министрінің 2015 жылғы 28 сәуірдегі № 508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11776 болып тіркелген) (бұдан әрі – Ішкі суда жүзетін кемелерді техникалық пайдалану қағидалары);</w:t>
      </w:r>
    </w:p>
    <w:bookmarkEnd w:id="58"/>
    <w:bookmarkStart w:name="z85" w:id="59"/>
    <w:p>
      <w:pPr>
        <w:spacing w:after="0"/>
        <w:ind w:left="0"/>
        <w:jc w:val="both"/>
      </w:pPr>
      <w:r>
        <w:rPr>
          <w:rFonts w:ascii="Times New Roman"/>
          <w:b w:val="false"/>
          <w:i w:val="false"/>
          <w:color w:val="000000"/>
          <w:sz w:val="28"/>
        </w:rPr>
        <w:t xml:space="preserve">
      "Ішкi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11093 болып тіркелген) (бұдан әрі – Ішкi су жолдарымен кеме қатынасын жүзеге асыратын кемелер үшін кеме құжаттарын беру және жүргізу қағидалары);</w:t>
      </w:r>
    </w:p>
    <w:bookmarkEnd w:id="59"/>
    <w:bookmarkStart w:name="z86" w:id="60"/>
    <w:p>
      <w:pPr>
        <w:spacing w:after="0"/>
        <w:ind w:left="0"/>
        <w:jc w:val="both"/>
      </w:pPr>
      <w:r>
        <w:rPr>
          <w:rFonts w:ascii="Times New Roman"/>
          <w:b w:val="false"/>
          <w:i w:val="false"/>
          <w:color w:val="000000"/>
          <w:sz w:val="28"/>
        </w:rPr>
        <w:t xml:space="preserve">
      "Кемелер экипаждарының ең аз құрамына қойылатын талаптарды белгілеу туралы" Қазақстан Республикасы Инвестициялар және даму министрінің м.а. 2015 жылғы 18 ақпандағы № 134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10788 болып тіркелген) (бұдан әрі – Кемелер экипаждарының ең аз құрамына қойылатын талаптары); </w:t>
      </w:r>
    </w:p>
    <w:bookmarkEnd w:id="60"/>
    <w:bookmarkStart w:name="z87" w:id="61"/>
    <w:p>
      <w:pPr>
        <w:spacing w:after="0"/>
        <w:ind w:left="0"/>
        <w:jc w:val="both"/>
      </w:pPr>
      <w:r>
        <w:rPr>
          <w:rFonts w:ascii="Times New Roman"/>
          <w:b w:val="false"/>
          <w:i w:val="false"/>
          <w:color w:val="000000"/>
          <w:sz w:val="28"/>
        </w:rPr>
        <w:t>
      Ішкі су жолдарымен жүзу қағидаларын;</w:t>
      </w:r>
    </w:p>
    <w:bookmarkEnd w:id="61"/>
    <w:bookmarkStart w:name="z88" w:id="62"/>
    <w:p>
      <w:pPr>
        <w:spacing w:after="0"/>
        <w:ind w:left="0"/>
        <w:jc w:val="both"/>
      </w:pPr>
      <w:r>
        <w:rPr>
          <w:rFonts w:ascii="Times New Roman"/>
          <w:b w:val="false"/>
          <w:i w:val="false"/>
          <w:color w:val="000000"/>
          <w:sz w:val="28"/>
        </w:rPr>
        <w:t>
      су көлігі ұйымдарының барлық кемелеріндегі кеме техникасының техникалық сипаттамасы мен міндетін;</w:t>
      </w:r>
    </w:p>
    <w:bookmarkEnd w:id="62"/>
    <w:bookmarkStart w:name="z89" w:id="63"/>
    <w:p>
      <w:pPr>
        <w:spacing w:after="0"/>
        <w:ind w:left="0"/>
        <w:jc w:val="both"/>
      </w:pPr>
      <w:r>
        <w:rPr>
          <w:rFonts w:ascii="Times New Roman"/>
          <w:b w:val="false"/>
          <w:i w:val="false"/>
          <w:color w:val="000000"/>
          <w:sz w:val="28"/>
        </w:rPr>
        <w:t xml:space="preserve">
      ішкі су көлік кемелерінің әдістемелік пен нормативті құжаттарды және қауіпсіз пайдалану бойынша құжаттар мен материалдарды; </w:t>
      </w:r>
    </w:p>
    <w:bookmarkEnd w:id="63"/>
    <w:bookmarkStart w:name="z90" w:id="64"/>
    <w:p>
      <w:pPr>
        <w:spacing w:after="0"/>
        <w:ind w:left="0"/>
        <w:jc w:val="both"/>
      </w:pPr>
      <w:r>
        <w:rPr>
          <w:rFonts w:ascii="Times New Roman"/>
          <w:b w:val="false"/>
          <w:i w:val="false"/>
          <w:color w:val="000000"/>
          <w:sz w:val="28"/>
        </w:rPr>
        <w:t>
      еңбек және өндірістік тәртіп, ішкі еңбек тәртіп ережесі, қауіпсіздік пен еңбекті қорғау, өндірістік санитария мен өрт қауіпсіздігі талаптарын.</w:t>
      </w:r>
    </w:p>
    <w:bookmarkEnd w:id="64"/>
    <w:bookmarkStart w:name="z91" w:id="65"/>
    <w:p>
      <w:pPr>
        <w:spacing w:after="0"/>
        <w:ind w:left="0"/>
        <w:jc w:val="both"/>
      </w:pPr>
      <w:r>
        <w:rPr>
          <w:rFonts w:ascii="Times New Roman"/>
          <w:b w:val="false"/>
          <w:i w:val="false"/>
          <w:color w:val="000000"/>
          <w:sz w:val="28"/>
        </w:rPr>
        <w:t>
      3. Біліктілікке қойылатын талаптар:</w:t>
      </w:r>
    </w:p>
    <w:bookmarkEnd w:id="65"/>
    <w:bookmarkStart w:name="z92" w:id="66"/>
    <w:p>
      <w:pPr>
        <w:spacing w:after="0"/>
        <w:ind w:left="0"/>
        <w:jc w:val="both"/>
      </w:pPr>
      <w:r>
        <w:rPr>
          <w:rFonts w:ascii="Times New Roman"/>
          <w:b w:val="false"/>
          <w:i w:val="false"/>
          <w:color w:val="000000"/>
          <w:sz w:val="28"/>
        </w:rPr>
        <w:t xml:space="preserve">
      тиісті мамандығы бойынша жоғарғы білім (немесе жоғары оқу орнынан кейінгі білім) және инженерлік-техникалық немесе кемелердің басшылық лауазымында 5 жылдан кем емес еңбек өтілі болуы тиіс. </w:t>
      </w:r>
    </w:p>
    <w:bookmarkEnd w:id="66"/>
    <w:bookmarkStart w:name="z93" w:id="67"/>
    <w:p>
      <w:pPr>
        <w:spacing w:after="0"/>
        <w:ind w:left="0"/>
        <w:jc w:val="left"/>
      </w:pPr>
      <w:r>
        <w:rPr>
          <w:rFonts w:ascii="Times New Roman"/>
          <w:b/>
          <w:i w:val="false"/>
          <w:color w:val="000000"/>
        </w:rPr>
        <w:t xml:space="preserve"> 3-параграф. Жолды пайдалану қызметінің басшысы</w:t>
      </w:r>
    </w:p>
    <w:bookmarkEnd w:id="67"/>
    <w:bookmarkStart w:name="z94" w:id="68"/>
    <w:p>
      <w:pPr>
        <w:spacing w:after="0"/>
        <w:ind w:left="0"/>
        <w:jc w:val="both"/>
      </w:pPr>
      <w:r>
        <w:rPr>
          <w:rFonts w:ascii="Times New Roman"/>
          <w:b w:val="false"/>
          <w:i w:val="false"/>
          <w:color w:val="000000"/>
          <w:sz w:val="28"/>
        </w:rPr>
        <w:t xml:space="preserve">
      1. Лауазымдық міндеттері: </w:t>
      </w:r>
    </w:p>
    <w:bookmarkEnd w:id="68"/>
    <w:bookmarkStart w:name="z95" w:id="69"/>
    <w:p>
      <w:pPr>
        <w:spacing w:after="0"/>
        <w:ind w:left="0"/>
        <w:jc w:val="both"/>
      </w:pPr>
      <w:r>
        <w:rPr>
          <w:rFonts w:ascii="Times New Roman"/>
          <w:b w:val="false"/>
          <w:i w:val="false"/>
          <w:color w:val="000000"/>
          <w:sz w:val="28"/>
        </w:rPr>
        <w:t xml:space="preserve">
      жағдайлық, жер қазу, түзету және іздестіру жұмыстары бойынша өндірістік тапсырмалардың орындалуын ұйымдастырады; </w:t>
      </w:r>
    </w:p>
    <w:bookmarkEnd w:id="69"/>
    <w:bookmarkStart w:name="z96" w:id="70"/>
    <w:p>
      <w:pPr>
        <w:spacing w:after="0"/>
        <w:ind w:left="0"/>
        <w:jc w:val="both"/>
      </w:pPr>
      <w:r>
        <w:rPr>
          <w:rFonts w:ascii="Times New Roman"/>
          <w:b w:val="false"/>
          <w:i w:val="false"/>
          <w:color w:val="000000"/>
          <w:sz w:val="28"/>
        </w:rPr>
        <w:t>
      есептеуіш, коммуникация мен байланыс техникалық құралдарын пайдалана отырып, жол жұмыстарын жоспарлау және ұйымдастыру бойынша жұмыстарды орындайды;</w:t>
      </w:r>
    </w:p>
    <w:bookmarkEnd w:id="70"/>
    <w:bookmarkStart w:name="z97" w:id="71"/>
    <w:p>
      <w:pPr>
        <w:spacing w:after="0"/>
        <w:ind w:left="0"/>
        <w:jc w:val="both"/>
      </w:pPr>
      <w:r>
        <w:rPr>
          <w:rFonts w:ascii="Times New Roman"/>
          <w:b w:val="false"/>
          <w:i w:val="false"/>
          <w:color w:val="000000"/>
          <w:sz w:val="28"/>
        </w:rPr>
        <w:t xml:space="preserve">
      өндірістік тапсырмаларды орындауға қажетті жоспарларды, іс-шараларды, ұсыныстарды және басқа құжаттарды әзірлеуге қатысады; </w:t>
      </w:r>
    </w:p>
    <w:bookmarkEnd w:id="71"/>
    <w:bookmarkStart w:name="z98" w:id="72"/>
    <w:p>
      <w:pPr>
        <w:spacing w:after="0"/>
        <w:ind w:left="0"/>
        <w:jc w:val="both"/>
      </w:pPr>
      <w:r>
        <w:rPr>
          <w:rFonts w:ascii="Times New Roman"/>
          <w:b w:val="false"/>
          <w:i w:val="false"/>
          <w:color w:val="000000"/>
          <w:sz w:val="28"/>
        </w:rPr>
        <w:t xml:space="preserve">
      кеме жүрісі жағдайын талдайды, оларды жақсартуға бағытталған іс-шараларды өткізу бойынша желіге нұсқаулар дайындайды; </w:t>
      </w:r>
    </w:p>
    <w:bookmarkEnd w:id="72"/>
    <w:bookmarkStart w:name="z99" w:id="73"/>
    <w:p>
      <w:pPr>
        <w:spacing w:after="0"/>
        <w:ind w:left="0"/>
        <w:jc w:val="both"/>
      </w:pPr>
      <w:r>
        <w:rPr>
          <w:rFonts w:ascii="Times New Roman"/>
          <w:b w:val="false"/>
          <w:i w:val="false"/>
          <w:color w:val="000000"/>
          <w:sz w:val="28"/>
        </w:rPr>
        <w:t xml:space="preserve">
      кеме қатынасы жағдайларының жақсартуын зерттеуге, жобалар мен бағдарламаларды дайындауға, сондай-ақ орындалған жұмыстар мәселелері бойынша қажетті шолулар, пікірлер, қорытынды жұмыстарын ұйымдастырады және оларға қатысады; </w:t>
      </w:r>
    </w:p>
    <w:bookmarkEnd w:id="73"/>
    <w:bookmarkStart w:name="z100" w:id="74"/>
    <w:p>
      <w:pPr>
        <w:spacing w:after="0"/>
        <w:ind w:left="0"/>
        <w:jc w:val="both"/>
      </w:pPr>
      <w:r>
        <w:rPr>
          <w:rFonts w:ascii="Times New Roman"/>
          <w:b w:val="false"/>
          <w:i w:val="false"/>
          <w:color w:val="000000"/>
          <w:sz w:val="28"/>
        </w:rPr>
        <w:t xml:space="preserve">
      ақпараттарды, техникалық мәліметтерді, көрсеткіштер мен жұмыс қорытындыларын зерттейді және талдайды, оларды жинақтайды, жүйеге келтіреді, қазіргі заманғы электронды-есепеуіш техникаларын пайдалана отырып, қажетті есептеулер жүргізеді; </w:t>
      </w:r>
    </w:p>
    <w:bookmarkEnd w:id="74"/>
    <w:bookmarkStart w:name="z101" w:id="75"/>
    <w:p>
      <w:pPr>
        <w:spacing w:after="0"/>
        <w:ind w:left="0"/>
        <w:jc w:val="both"/>
      </w:pPr>
      <w:r>
        <w:rPr>
          <w:rFonts w:ascii="Times New Roman"/>
          <w:b w:val="false"/>
          <w:i w:val="false"/>
          <w:color w:val="000000"/>
          <w:sz w:val="28"/>
        </w:rPr>
        <w:t xml:space="preserve">
      жұмыс кестелерін, түсіндірме жазбаларын және басқа да техникалық құжаттарды, сондай-ақ бекітілген нысан бойынша белгіленген есептілікті және белгілі мерзімде құрастырады; </w:t>
      </w:r>
    </w:p>
    <w:bookmarkEnd w:id="75"/>
    <w:bookmarkStart w:name="z102" w:id="76"/>
    <w:p>
      <w:pPr>
        <w:spacing w:after="0"/>
        <w:ind w:left="0"/>
        <w:jc w:val="both"/>
      </w:pPr>
      <w:r>
        <w:rPr>
          <w:rFonts w:ascii="Times New Roman"/>
          <w:b w:val="false"/>
          <w:i w:val="false"/>
          <w:color w:val="000000"/>
          <w:sz w:val="28"/>
        </w:rPr>
        <w:t xml:space="preserve">
      жобалар мен бағдарламаларды, жоспарлар мен шарттарды іске асыру кезінде әдістемелік және тәжірибелік көмек көрсетеді; </w:t>
      </w:r>
    </w:p>
    <w:bookmarkEnd w:id="76"/>
    <w:bookmarkStart w:name="z103" w:id="77"/>
    <w:p>
      <w:pPr>
        <w:spacing w:after="0"/>
        <w:ind w:left="0"/>
        <w:jc w:val="both"/>
      </w:pPr>
      <w:r>
        <w:rPr>
          <w:rFonts w:ascii="Times New Roman"/>
          <w:b w:val="false"/>
          <w:i w:val="false"/>
          <w:color w:val="000000"/>
          <w:sz w:val="28"/>
        </w:rPr>
        <w:t xml:space="preserve">
      техникалық құралдары мен кеме жүзу жағдайын және пайдалануын тексереді; </w:t>
      </w:r>
    </w:p>
    <w:bookmarkEnd w:id="77"/>
    <w:bookmarkStart w:name="z104" w:id="78"/>
    <w:p>
      <w:pPr>
        <w:spacing w:after="0"/>
        <w:ind w:left="0"/>
        <w:jc w:val="both"/>
      </w:pPr>
      <w:r>
        <w:rPr>
          <w:rFonts w:ascii="Times New Roman"/>
          <w:b w:val="false"/>
          <w:i w:val="false"/>
          <w:color w:val="000000"/>
          <w:sz w:val="28"/>
        </w:rPr>
        <w:t xml:space="preserve">
      белгіленген талаптардың, қолданыстағы нормалардың, ережелердің және стандарттардың сақталуын қадағалайды; </w:t>
      </w:r>
    </w:p>
    <w:bookmarkEnd w:id="78"/>
    <w:bookmarkStart w:name="z105" w:id="79"/>
    <w:p>
      <w:pPr>
        <w:spacing w:after="0"/>
        <w:ind w:left="0"/>
        <w:jc w:val="both"/>
      </w:pPr>
      <w:r>
        <w:rPr>
          <w:rFonts w:ascii="Times New Roman"/>
          <w:b w:val="false"/>
          <w:i w:val="false"/>
          <w:color w:val="000000"/>
          <w:sz w:val="28"/>
        </w:rPr>
        <w:t xml:space="preserve">
      учаске шегінде өзенде түрлі объектілерге келісім бойынша шешімдер дайындайды; </w:t>
      </w:r>
    </w:p>
    <w:bookmarkEnd w:id="79"/>
    <w:bookmarkStart w:name="z106" w:id="80"/>
    <w:p>
      <w:pPr>
        <w:spacing w:after="0"/>
        <w:ind w:left="0"/>
        <w:jc w:val="both"/>
      </w:pPr>
      <w:r>
        <w:rPr>
          <w:rFonts w:ascii="Times New Roman"/>
          <w:b w:val="false"/>
          <w:i w:val="false"/>
          <w:color w:val="000000"/>
          <w:sz w:val="28"/>
        </w:rPr>
        <w:t xml:space="preserve">
      қол астындағы объектілерінің есептілігін қамтамасыз етеді, осы бөлім бойынша желіге нұсқауларды дайындайды; </w:t>
      </w:r>
    </w:p>
    <w:bookmarkEnd w:id="80"/>
    <w:bookmarkStart w:name="z107" w:id="81"/>
    <w:p>
      <w:pPr>
        <w:spacing w:after="0"/>
        <w:ind w:left="0"/>
        <w:jc w:val="both"/>
      </w:pPr>
      <w:r>
        <w:rPr>
          <w:rFonts w:ascii="Times New Roman"/>
          <w:b w:val="false"/>
          <w:i w:val="false"/>
          <w:color w:val="000000"/>
          <w:sz w:val="28"/>
        </w:rPr>
        <w:t>
      жол жұмыстарын келісу үшін материалдар дайындайды;</w:t>
      </w:r>
    </w:p>
    <w:bookmarkEnd w:id="81"/>
    <w:bookmarkStart w:name="z108" w:id="82"/>
    <w:p>
      <w:pPr>
        <w:spacing w:after="0"/>
        <w:ind w:left="0"/>
        <w:jc w:val="both"/>
      </w:pPr>
      <w:r>
        <w:rPr>
          <w:rFonts w:ascii="Times New Roman"/>
          <w:b w:val="false"/>
          <w:i w:val="false"/>
          <w:color w:val="000000"/>
          <w:sz w:val="28"/>
        </w:rPr>
        <w:t xml:space="preserve">
      еңбек және өндірістік тәртіпті, ішкі еңбек тәртіп ережелерін, қауіпсіздік пен еңбекті қорғау талаптарын, өндірістік санитария мен өрт қауіпсіздігін сақтайды. </w:t>
      </w:r>
    </w:p>
    <w:bookmarkEnd w:id="82"/>
    <w:bookmarkStart w:name="z109" w:id="83"/>
    <w:p>
      <w:pPr>
        <w:spacing w:after="0"/>
        <w:ind w:left="0"/>
        <w:jc w:val="both"/>
      </w:pPr>
      <w:r>
        <w:rPr>
          <w:rFonts w:ascii="Times New Roman"/>
          <w:b w:val="false"/>
          <w:i w:val="false"/>
          <w:color w:val="000000"/>
          <w:sz w:val="28"/>
        </w:rPr>
        <w:t xml:space="preserve">
      2. Білуі тиіс: </w:t>
      </w:r>
    </w:p>
    <w:bookmarkEnd w:id="83"/>
    <w:bookmarkStart w:name="z110" w:id="84"/>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p>
    <w:bookmarkEnd w:id="84"/>
    <w:bookmarkStart w:name="z111" w:id="85"/>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85"/>
    <w:bookmarkStart w:name="z112" w:id="86"/>
    <w:p>
      <w:pPr>
        <w:spacing w:after="0"/>
        <w:ind w:left="0"/>
        <w:jc w:val="both"/>
      </w:pPr>
      <w:r>
        <w:rPr>
          <w:rFonts w:ascii="Times New Roman"/>
          <w:b w:val="false"/>
          <w:i w:val="false"/>
          <w:color w:val="000000"/>
          <w:sz w:val="28"/>
        </w:rPr>
        <w:t>
      Кемелердегі қызмет жарғысын;</w:t>
      </w:r>
    </w:p>
    <w:bookmarkEnd w:id="86"/>
    <w:bookmarkStart w:name="z113" w:id="87"/>
    <w:p>
      <w:pPr>
        <w:spacing w:after="0"/>
        <w:ind w:left="0"/>
        <w:jc w:val="both"/>
      </w:pPr>
      <w:r>
        <w:rPr>
          <w:rFonts w:ascii="Times New Roman"/>
          <w:b w:val="false"/>
          <w:i w:val="false"/>
          <w:color w:val="000000"/>
          <w:sz w:val="28"/>
        </w:rPr>
        <w:t>
      Ішкі су жолдарымен жүзу қағидаларын;</w:t>
      </w:r>
    </w:p>
    <w:bookmarkEnd w:id="87"/>
    <w:bookmarkStart w:name="z114" w:id="88"/>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88"/>
    <w:bookmarkStart w:name="z115" w:id="89"/>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89"/>
    <w:bookmarkStart w:name="z116" w:id="90"/>
    <w:p>
      <w:pPr>
        <w:spacing w:after="0"/>
        <w:ind w:left="0"/>
        <w:jc w:val="both"/>
      </w:pPr>
      <w:r>
        <w:rPr>
          <w:rFonts w:ascii="Times New Roman"/>
          <w:b w:val="false"/>
          <w:i w:val="false"/>
          <w:color w:val="000000"/>
          <w:sz w:val="28"/>
        </w:rPr>
        <w:t>
      Кемелер экипаждарының ең аз құрамына қойылатын талаптарды;</w:t>
      </w:r>
    </w:p>
    <w:bookmarkEnd w:id="90"/>
    <w:bookmarkStart w:name="z117" w:id="91"/>
    <w:p>
      <w:pPr>
        <w:spacing w:after="0"/>
        <w:ind w:left="0"/>
        <w:jc w:val="both"/>
      </w:pPr>
      <w:r>
        <w:rPr>
          <w:rFonts w:ascii="Times New Roman"/>
          <w:b w:val="false"/>
          <w:i w:val="false"/>
          <w:color w:val="000000"/>
          <w:sz w:val="28"/>
        </w:rPr>
        <w:t xml:space="preserve">
      ішкі су көлігі кемелерінің қауіпсіз пайдалану бойынша әдістемелік және нормативтік құжаттар мен материалдарды; </w:t>
      </w:r>
    </w:p>
    <w:bookmarkEnd w:id="91"/>
    <w:bookmarkStart w:name="z118" w:id="92"/>
    <w:p>
      <w:pPr>
        <w:spacing w:after="0"/>
        <w:ind w:left="0"/>
        <w:jc w:val="both"/>
      </w:pPr>
      <w:r>
        <w:rPr>
          <w:rFonts w:ascii="Times New Roman"/>
          <w:b w:val="false"/>
          <w:i w:val="false"/>
          <w:color w:val="000000"/>
          <w:sz w:val="28"/>
        </w:rPr>
        <w:t>
      еңбек қауіпсіздігі мен қорғау, өндірістік санитария мен өрт қауіпсіздігі бойынша талаптарын.</w:t>
      </w:r>
    </w:p>
    <w:bookmarkEnd w:id="92"/>
    <w:bookmarkStart w:name="z119" w:id="93"/>
    <w:p>
      <w:pPr>
        <w:spacing w:after="0"/>
        <w:ind w:left="0"/>
        <w:jc w:val="both"/>
      </w:pPr>
      <w:r>
        <w:rPr>
          <w:rFonts w:ascii="Times New Roman"/>
          <w:b w:val="false"/>
          <w:i w:val="false"/>
          <w:color w:val="000000"/>
          <w:sz w:val="28"/>
        </w:rPr>
        <w:t>
      3. Біліктілікке қойылатын талаптар:</w:t>
      </w:r>
    </w:p>
    <w:bookmarkEnd w:id="93"/>
    <w:bookmarkStart w:name="z120" w:id="94"/>
    <w:p>
      <w:pPr>
        <w:spacing w:after="0"/>
        <w:ind w:left="0"/>
        <w:jc w:val="both"/>
      </w:pPr>
      <w:r>
        <w:rPr>
          <w:rFonts w:ascii="Times New Roman"/>
          <w:b w:val="false"/>
          <w:i w:val="false"/>
          <w:color w:val="000000"/>
          <w:sz w:val="28"/>
        </w:rPr>
        <w:t xml:space="preserve">
      Тиісті мамандығы бойынша жоғары (немесе жоғары оқу орнынан кейінгі білім) және кеме жабдықтарына қызмет көрсету немесе кеме жасау мен кемелерді жөндеу саласында мамандығы бойынша еңбек өтілі 3 жылдан кем емес немесе техникалық және кәсіптік (орта арнайы, орта біліктілік) білім және мамандығы бойынша еңбек өтілі 5 жылдан кем емес. </w:t>
      </w:r>
    </w:p>
    <w:bookmarkEnd w:id="94"/>
    <w:bookmarkStart w:name="z121" w:id="95"/>
    <w:p>
      <w:pPr>
        <w:spacing w:after="0"/>
        <w:ind w:left="0"/>
        <w:jc w:val="left"/>
      </w:pPr>
      <w:r>
        <w:rPr>
          <w:rFonts w:ascii="Times New Roman"/>
          <w:b/>
          <w:i w:val="false"/>
          <w:color w:val="000000"/>
        </w:rPr>
        <w:t xml:space="preserve"> 4-параграф. Учаскені пайдалану қызметінің бастығы</w:t>
      </w:r>
    </w:p>
    <w:bookmarkEnd w:id="95"/>
    <w:bookmarkStart w:name="z122" w:id="96"/>
    <w:p>
      <w:pPr>
        <w:spacing w:after="0"/>
        <w:ind w:left="0"/>
        <w:jc w:val="both"/>
      </w:pPr>
      <w:r>
        <w:rPr>
          <w:rFonts w:ascii="Times New Roman"/>
          <w:b w:val="false"/>
          <w:i w:val="false"/>
          <w:color w:val="000000"/>
          <w:sz w:val="28"/>
        </w:rPr>
        <w:t xml:space="preserve">
      1. Лауазымдық міндеттері. </w:t>
      </w:r>
    </w:p>
    <w:bookmarkEnd w:id="96"/>
    <w:bookmarkStart w:name="z123" w:id="97"/>
    <w:p>
      <w:pPr>
        <w:spacing w:after="0"/>
        <w:ind w:left="0"/>
        <w:jc w:val="both"/>
      </w:pPr>
      <w:r>
        <w:rPr>
          <w:rFonts w:ascii="Times New Roman"/>
          <w:b w:val="false"/>
          <w:i w:val="false"/>
          <w:color w:val="000000"/>
          <w:sz w:val="28"/>
        </w:rPr>
        <w:t xml:space="preserve">
      кеме қатынасы жағдайын дайындау және жөндеу бойынша жоспарлар, кестелер әзірлейді; </w:t>
      </w:r>
    </w:p>
    <w:bookmarkEnd w:id="97"/>
    <w:bookmarkStart w:name="z124" w:id="98"/>
    <w:p>
      <w:pPr>
        <w:spacing w:after="0"/>
        <w:ind w:left="0"/>
        <w:jc w:val="both"/>
      </w:pPr>
      <w:r>
        <w:rPr>
          <w:rFonts w:ascii="Times New Roman"/>
          <w:b w:val="false"/>
          <w:i w:val="false"/>
          <w:color w:val="000000"/>
          <w:sz w:val="28"/>
        </w:rPr>
        <w:t xml:space="preserve">
      навигациялық жабдықтарды дайындауды, жөндеуді және жасауды басқарады; </w:t>
      </w:r>
    </w:p>
    <w:bookmarkEnd w:id="98"/>
    <w:bookmarkStart w:name="z125" w:id="99"/>
    <w:p>
      <w:pPr>
        <w:spacing w:after="0"/>
        <w:ind w:left="0"/>
        <w:jc w:val="both"/>
      </w:pPr>
      <w:r>
        <w:rPr>
          <w:rFonts w:ascii="Times New Roman"/>
          <w:b w:val="false"/>
          <w:i w:val="false"/>
          <w:color w:val="000000"/>
          <w:sz w:val="28"/>
        </w:rPr>
        <w:t xml:space="preserve">
      кеме қатынасы жағдайын күтіп-ұстау мен қызмет көрсету бойынша үдемелі әдістерді әзірлейді және енгізеді; </w:t>
      </w:r>
    </w:p>
    <w:bookmarkEnd w:id="99"/>
    <w:bookmarkStart w:name="z126" w:id="100"/>
    <w:p>
      <w:pPr>
        <w:spacing w:after="0"/>
        <w:ind w:left="0"/>
        <w:jc w:val="both"/>
      </w:pPr>
      <w:r>
        <w:rPr>
          <w:rFonts w:ascii="Times New Roman"/>
          <w:b w:val="false"/>
          <w:i w:val="false"/>
          <w:color w:val="000000"/>
          <w:sz w:val="28"/>
        </w:rPr>
        <w:t>
      кеме қатынасы жағдайына қызмет көрсету бойынша ахуалдық теплоходтардың және бригаданың жоспарларын, қозғалыс кестесін құрастырады;</w:t>
      </w:r>
    </w:p>
    <w:bookmarkEnd w:id="100"/>
    <w:bookmarkStart w:name="z127" w:id="101"/>
    <w:p>
      <w:pPr>
        <w:spacing w:after="0"/>
        <w:ind w:left="0"/>
        <w:jc w:val="both"/>
      </w:pPr>
      <w:r>
        <w:rPr>
          <w:rFonts w:ascii="Times New Roman"/>
          <w:b w:val="false"/>
          <w:i w:val="false"/>
          <w:color w:val="000000"/>
          <w:sz w:val="28"/>
        </w:rPr>
        <w:t xml:space="preserve">
      бекітілген схемалар мен кестелерге сәйкес кеме қатынасы жолдарының учаскесінде навигациялық жабдықтарды орнату, қызмет көрсету және оларды алу бойынша жұмыстарын басқарады; </w:t>
      </w:r>
    </w:p>
    <w:bookmarkEnd w:id="101"/>
    <w:bookmarkStart w:name="z128" w:id="102"/>
    <w:p>
      <w:pPr>
        <w:spacing w:after="0"/>
        <w:ind w:left="0"/>
        <w:jc w:val="both"/>
      </w:pPr>
      <w:r>
        <w:rPr>
          <w:rFonts w:ascii="Times New Roman"/>
          <w:b w:val="false"/>
          <w:i w:val="false"/>
          <w:color w:val="000000"/>
          <w:sz w:val="28"/>
        </w:rPr>
        <w:t xml:space="preserve">
      тереңдікті өлшеу жұмыстарын жүргізеді, деңгейлік режимдерді және арнаның қайта құруын орындайды; </w:t>
      </w:r>
    </w:p>
    <w:bookmarkEnd w:id="102"/>
    <w:bookmarkStart w:name="z129" w:id="103"/>
    <w:p>
      <w:pPr>
        <w:spacing w:after="0"/>
        <w:ind w:left="0"/>
        <w:jc w:val="both"/>
      </w:pPr>
      <w:r>
        <w:rPr>
          <w:rFonts w:ascii="Times New Roman"/>
          <w:b w:val="false"/>
          <w:i w:val="false"/>
          <w:color w:val="000000"/>
          <w:sz w:val="28"/>
        </w:rPr>
        <w:t xml:space="preserve">
      зерттеу, түбін тереңдету, түбін тазарту жұмыстарына өтінім береді; </w:t>
      </w:r>
    </w:p>
    <w:bookmarkEnd w:id="103"/>
    <w:bookmarkStart w:name="z130" w:id="104"/>
    <w:p>
      <w:pPr>
        <w:spacing w:after="0"/>
        <w:ind w:left="0"/>
        <w:jc w:val="both"/>
      </w:pPr>
      <w:r>
        <w:rPr>
          <w:rFonts w:ascii="Times New Roman"/>
          <w:b w:val="false"/>
          <w:i w:val="false"/>
          <w:color w:val="000000"/>
          <w:sz w:val="28"/>
        </w:rPr>
        <w:t xml:space="preserve">
      осы жұмыстардың жүруін мерзімді тексеріп отырады, аяқталған соң орындалған жұмыстарды қабылдайды, құжаттарды жасайды және қол қояды; </w:t>
      </w:r>
    </w:p>
    <w:bookmarkEnd w:id="104"/>
    <w:bookmarkStart w:name="z131" w:id="105"/>
    <w:p>
      <w:pPr>
        <w:spacing w:after="0"/>
        <w:ind w:left="0"/>
        <w:jc w:val="both"/>
      </w:pPr>
      <w:r>
        <w:rPr>
          <w:rFonts w:ascii="Times New Roman"/>
          <w:b w:val="false"/>
          <w:i w:val="false"/>
          <w:color w:val="000000"/>
          <w:sz w:val="28"/>
        </w:rPr>
        <w:t xml:space="preserve">
      кеме қатынасы учаскелерінде тралдау кестелерін құрастырады және өз учаскелерінде орындалған тралдау жұмыстарын қабылдайды; </w:t>
      </w:r>
    </w:p>
    <w:bookmarkEnd w:id="105"/>
    <w:bookmarkStart w:name="z132" w:id="106"/>
    <w:p>
      <w:pPr>
        <w:spacing w:after="0"/>
        <w:ind w:left="0"/>
        <w:jc w:val="both"/>
      </w:pPr>
      <w:r>
        <w:rPr>
          <w:rFonts w:ascii="Times New Roman"/>
          <w:b w:val="false"/>
          <w:i w:val="false"/>
          <w:color w:val="000000"/>
          <w:sz w:val="28"/>
        </w:rPr>
        <w:t xml:space="preserve">
      өзеннің тайыз жерлерінде жер қазғыш жұмыстарын басқарады және қамтамасыз етеді, ойықтарды қабылдау актілерін құрастырады; </w:t>
      </w:r>
    </w:p>
    <w:bookmarkEnd w:id="106"/>
    <w:bookmarkStart w:name="z133" w:id="107"/>
    <w:p>
      <w:pPr>
        <w:spacing w:after="0"/>
        <w:ind w:left="0"/>
        <w:jc w:val="both"/>
      </w:pPr>
      <w:r>
        <w:rPr>
          <w:rFonts w:ascii="Times New Roman"/>
          <w:b w:val="false"/>
          <w:i w:val="false"/>
          <w:color w:val="000000"/>
          <w:sz w:val="28"/>
        </w:rPr>
        <w:t>
      кеме қатынасы жағдайын күтіп-ұстау үшін пайдаланылатын материалдарға, мүкаммал мен мүліктерге өтінімдер құрастырады;</w:t>
      </w:r>
    </w:p>
    <w:bookmarkEnd w:id="107"/>
    <w:bookmarkStart w:name="z134" w:id="108"/>
    <w:p>
      <w:pPr>
        <w:spacing w:after="0"/>
        <w:ind w:left="0"/>
        <w:jc w:val="both"/>
      </w:pPr>
      <w:r>
        <w:rPr>
          <w:rFonts w:ascii="Times New Roman"/>
          <w:b w:val="false"/>
          <w:i w:val="false"/>
          <w:color w:val="000000"/>
          <w:sz w:val="28"/>
        </w:rPr>
        <w:t xml:space="preserve">
      кеме қатынасы жағдай белгілерін қою және күтіп-ұстау бойынша есептер жүргізеді және орындалған жұмыстарға есеп береді; </w:t>
      </w:r>
    </w:p>
    <w:bookmarkEnd w:id="108"/>
    <w:bookmarkStart w:name="z135" w:id="109"/>
    <w:p>
      <w:pPr>
        <w:spacing w:after="0"/>
        <w:ind w:left="0"/>
        <w:jc w:val="both"/>
      </w:pPr>
      <w:r>
        <w:rPr>
          <w:rFonts w:ascii="Times New Roman"/>
          <w:b w:val="false"/>
          <w:i w:val="false"/>
          <w:color w:val="000000"/>
          <w:sz w:val="28"/>
        </w:rPr>
        <w:t>
      оған бекітілген кеме қатынасы жолдары учаскісінде болған аварияларды, авариялық жағдайларды тергеуге, кеме қатынасы жолдарын тексеру бөлігінде бақылаушы және инспекторлық органдар жүргізетін инспекторлық тексерістерге қатысады;</w:t>
      </w:r>
    </w:p>
    <w:bookmarkEnd w:id="109"/>
    <w:bookmarkStart w:name="z136" w:id="110"/>
    <w:p>
      <w:pPr>
        <w:spacing w:after="0"/>
        <w:ind w:left="0"/>
        <w:jc w:val="both"/>
      </w:pPr>
      <w:r>
        <w:rPr>
          <w:rFonts w:ascii="Times New Roman"/>
          <w:b w:val="false"/>
          <w:i w:val="false"/>
          <w:color w:val="000000"/>
          <w:sz w:val="28"/>
        </w:rPr>
        <w:t xml:space="preserve">
      тікелей бағыныстықтағы немесе учаске бастығының тікелей басшылығында жұмыс жүргізген жұмысшыларға жоспарланған және арнаулы қауіпсіздік пен еңбекті қорғау нұсқаулықтарын жүргізеді; </w:t>
      </w:r>
    </w:p>
    <w:bookmarkEnd w:id="110"/>
    <w:bookmarkStart w:name="z137" w:id="111"/>
    <w:p>
      <w:pPr>
        <w:spacing w:after="0"/>
        <w:ind w:left="0"/>
        <w:jc w:val="both"/>
      </w:pPr>
      <w:r>
        <w:rPr>
          <w:rFonts w:ascii="Times New Roman"/>
          <w:b w:val="false"/>
          <w:i w:val="false"/>
          <w:color w:val="000000"/>
          <w:sz w:val="28"/>
        </w:rPr>
        <w:t xml:space="preserve">
      оның учаскесіне бекітілген жағдайлық флоттың қозғалысын басқарады және атқаратын жұмыстарға жасақ – тапсырмалар береді; </w:t>
      </w:r>
    </w:p>
    <w:bookmarkEnd w:id="111"/>
    <w:bookmarkStart w:name="z138" w:id="112"/>
    <w:p>
      <w:pPr>
        <w:spacing w:after="0"/>
        <w:ind w:left="0"/>
        <w:jc w:val="both"/>
      </w:pPr>
      <w:r>
        <w:rPr>
          <w:rFonts w:ascii="Times New Roman"/>
          <w:b w:val="false"/>
          <w:i w:val="false"/>
          <w:color w:val="000000"/>
          <w:sz w:val="28"/>
        </w:rPr>
        <w:t xml:space="preserve">
      өз учаскесіне кеме жүрісінің өзгерістері туралы кеме иелеріне (кеме жүргізушілерге) мәліметтер береді; </w:t>
      </w:r>
    </w:p>
    <w:bookmarkEnd w:id="112"/>
    <w:bookmarkStart w:name="z139" w:id="113"/>
    <w:p>
      <w:pPr>
        <w:spacing w:after="0"/>
        <w:ind w:left="0"/>
        <w:jc w:val="both"/>
      </w:pPr>
      <w:r>
        <w:rPr>
          <w:rFonts w:ascii="Times New Roman"/>
          <w:b w:val="false"/>
          <w:i w:val="false"/>
          <w:color w:val="000000"/>
          <w:sz w:val="28"/>
        </w:rPr>
        <w:t>
      еңбек және өндірістік тәртіп, ішкі еңбек тәртіп ережесі, қауіпсіздік пен еңбекті қорғау, өндірістік санитария мен өрт қауіпсіздігі талаптарын сақтайды.</w:t>
      </w:r>
    </w:p>
    <w:bookmarkEnd w:id="113"/>
    <w:bookmarkStart w:name="z140" w:id="114"/>
    <w:p>
      <w:pPr>
        <w:spacing w:after="0"/>
        <w:ind w:left="0"/>
        <w:jc w:val="both"/>
      </w:pPr>
      <w:r>
        <w:rPr>
          <w:rFonts w:ascii="Times New Roman"/>
          <w:b w:val="false"/>
          <w:i w:val="false"/>
          <w:color w:val="000000"/>
          <w:sz w:val="28"/>
        </w:rPr>
        <w:t xml:space="preserve">
      2. Білуі тиіс: </w:t>
      </w:r>
    </w:p>
    <w:bookmarkEnd w:id="114"/>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і;</w:t>
      </w:r>
    </w:p>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p>
      <w:pPr>
        <w:spacing w:after="0"/>
        <w:ind w:left="0"/>
        <w:jc w:val="both"/>
      </w:pPr>
      <w:r>
        <w:rPr>
          <w:rFonts w:ascii="Times New Roman"/>
          <w:b w:val="false"/>
          <w:i w:val="false"/>
          <w:color w:val="000000"/>
          <w:sz w:val="28"/>
        </w:rPr>
        <w:t>
      Кемелердегі қызмет жарғысын;</w:t>
      </w:r>
    </w:p>
    <w:p>
      <w:pPr>
        <w:spacing w:after="0"/>
        <w:ind w:left="0"/>
        <w:jc w:val="both"/>
      </w:pPr>
      <w:r>
        <w:rPr>
          <w:rFonts w:ascii="Times New Roman"/>
          <w:b w:val="false"/>
          <w:i w:val="false"/>
          <w:color w:val="000000"/>
          <w:sz w:val="28"/>
        </w:rPr>
        <w:t>
      Ішкі су жолдарымен жүзу қағидаларын;</w:t>
      </w:r>
    </w:p>
    <w:p>
      <w:pPr>
        <w:spacing w:after="0"/>
        <w:ind w:left="0"/>
        <w:jc w:val="both"/>
      </w:pPr>
      <w:r>
        <w:rPr>
          <w:rFonts w:ascii="Times New Roman"/>
          <w:b w:val="false"/>
          <w:i w:val="false"/>
          <w:color w:val="000000"/>
          <w:sz w:val="28"/>
        </w:rPr>
        <w:t>
      Кемелердің кеме қатынасы шлюздері арқылы өту қағидасын;</w:t>
      </w:r>
    </w:p>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p>
      <w:pPr>
        <w:spacing w:after="0"/>
        <w:ind w:left="0"/>
        <w:jc w:val="both"/>
      </w:pPr>
      <w:r>
        <w:rPr>
          <w:rFonts w:ascii="Times New Roman"/>
          <w:b w:val="false"/>
          <w:i w:val="false"/>
          <w:color w:val="000000"/>
          <w:sz w:val="28"/>
        </w:rPr>
        <w:t>
      Кемелер экипаждарының ең аз құрамына қойылатын талаптарды;</w:t>
      </w:r>
    </w:p>
    <w:p>
      <w:pPr>
        <w:spacing w:after="0"/>
        <w:ind w:left="0"/>
        <w:jc w:val="both"/>
      </w:pPr>
      <w:r>
        <w:rPr>
          <w:rFonts w:ascii="Times New Roman"/>
          <w:b w:val="false"/>
          <w:i w:val="false"/>
          <w:color w:val="000000"/>
          <w:sz w:val="28"/>
        </w:rPr>
        <w:t xml:space="preserve">
      Қазақстан Республикасы Инвестициялар және даму жөніндегі министрінің 12 желтоқсан 2018 жылғы № </w:t>
      </w:r>
      <w:r>
        <w:rPr>
          <w:rFonts w:ascii="Times New Roman"/>
          <w:b w:val="false"/>
          <w:i w:val="false"/>
          <w:color w:val="000000"/>
          <w:sz w:val="28"/>
        </w:rPr>
        <w:t>868</w:t>
      </w:r>
      <w:r>
        <w:rPr>
          <w:rFonts w:ascii="Times New Roman"/>
          <w:b w:val="false"/>
          <w:i w:val="false"/>
          <w:color w:val="000000"/>
          <w:sz w:val="28"/>
        </w:rPr>
        <w:t xml:space="preserve"> "Ішкі су көлігі кемелеріндегі еңбекті қорғау және қауіпсіздік талаптарын бекіту туралы" (нормативтік-құқықтық актілерді мемлекеттік тіркеу реестрінде № 17958 болып тіркелген); </w:t>
      </w:r>
    </w:p>
    <w:p>
      <w:pPr>
        <w:spacing w:after="0"/>
        <w:ind w:left="0"/>
        <w:jc w:val="both"/>
      </w:pPr>
      <w:r>
        <w:rPr>
          <w:rFonts w:ascii="Times New Roman"/>
          <w:b w:val="false"/>
          <w:i w:val="false"/>
          <w:color w:val="000000"/>
          <w:sz w:val="28"/>
        </w:rPr>
        <w:t>
      өзеннің жалпы лоцияларын;</w:t>
      </w:r>
    </w:p>
    <w:p>
      <w:pPr>
        <w:spacing w:after="0"/>
        <w:ind w:left="0"/>
        <w:jc w:val="both"/>
      </w:pPr>
      <w:r>
        <w:rPr>
          <w:rFonts w:ascii="Times New Roman"/>
          <w:b w:val="false"/>
          <w:i w:val="false"/>
          <w:color w:val="000000"/>
          <w:sz w:val="28"/>
        </w:rPr>
        <w:t>
      бекітілген учаскенің өзгешелігін;</w:t>
      </w:r>
    </w:p>
    <w:p>
      <w:pPr>
        <w:spacing w:after="0"/>
        <w:ind w:left="0"/>
        <w:jc w:val="both"/>
      </w:pPr>
      <w:r>
        <w:rPr>
          <w:rFonts w:ascii="Times New Roman"/>
          <w:b w:val="false"/>
          <w:i w:val="false"/>
          <w:color w:val="000000"/>
          <w:sz w:val="28"/>
        </w:rPr>
        <w:t>
      навигациялық жабдықтарды күтіп-ұстау бойынша нұсқаулықтарын;</w:t>
      </w:r>
    </w:p>
    <w:p>
      <w:pPr>
        <w:spacing w:after="0"/>
        <w:ind w:left="0"/>
        <w:jc w:val="both"/>
      </w:pPr>
      <w:r>
        <w:rPr>
          <w:rFonts w:ascii="Times New Roman"/>
          <w:b w:val="false"/>
          <w:i w:val="false"/>
          <w:color w:val="000000"/>
          <w:sz w:val="28"/>
        </w:rPr>
        <w:t>
      еңбек және өндірістік тәртіп, ішкі еңбек тәртіп ережесі, қауіпсіздік пен еңбекті қорғау, өндірістік санитария мен өрт қауіпсіздігі талаптарын.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30.06.2020 </w:t>
      </w:r>
      <w:r>
        <w:rPr>
          <w:rFonts w:ascii="Times New Roman"/>
          <w:b w:val="false"/>
          <w:i w:val="false"/>
          <w:color w:val="000000"/>
          <w:sz w:val="28"/>
        </w:rPr>
        <w:t>№ 378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54" w:id="115"/>
    <w:p>
      <w:pPr>
        <w:spacing w:after="0"/>
        <w:ind w:left="0"/>
        <w:jc w:val="both"/>
      </w:pPr>
      <w:r>
        <w:rPr>
          <w:rFonts w:ascii="Times New Roman"/>
          <w:b w:val="false"/>
          <w:i w:val="false"/>
          <w:color w:val="000000"/>
          <w:sz w:val="28"/>
        </w:rPr>
        <w:t>
      3. Біліктілікке қойылатын талаптар:</w:t>
      </w:r>
    </w:p>
    <w:bookmarkEnd w:id="115"/>
    <w:bookmarkStart w:name="z155" w:id="116"/>
    <w:p>
      <w:pPr>
        <w:spacing w:after="0"/>
        <w:ind w:left="0"/>
        <w:jc w:val="both"/>
      </w:pPr>
      <w:r>
        <w:rPr>
          <w:rFonts w:ascii="Times New Roman"/>
          <w:b w:val="false"/>
          <w:i w:val="false"/>
          <w:color w:val="000000"/>
          <w:sz w:val="28"/>
        </w:rPr>
        <w:t xml:space="preserve">
      тиісті мамандығы бойынша жоғары (немесе немесе жоғары оқу орнынан кейінгі білім) және мамандығы бойынша еңбек өтілі 5 жылдан кем емес. </w:t>
      </w:r>
    </w:p>
    <w:bookmarkEnd w:id="116"/>
    <w:bookmarkStart w:name="z156" w:id="117"/>
    <w:p>
      <w:pPr>
        <w:spacing w:after="0"/>
        <w:ind w:left="0"/>
        <w:jc w:val="left"/>
      </w:pPr>
      <w:r>
        <w:rPr>
          <w:rFonts w:ascii="Times New Roman"/>
          <w:b/>
          <w:i w:val="false"/>
          <w:color w:val="000000"/>
        </w:rPr>
        <w:t xml:space="preserve"> 5-параграф. Флот қозғалысы қызметінің бастығы</w:t>
      </w:r>
    </w:p>
    <w:bookmarkEnd w:id="117"/>
    <w:bookmarkStart w:name="z157" w:id="118"/>
    <w:p>
      <w:pPr>
        <w:spacing w:after="0"/>
        <w:ind w:left="0"/>
        <w:jc w:val="both"/>
      </w:pPr>
      <w:r>
        <w:rPr>
          <w:rFonts w:ascii="Times New Roman"/>
          <w:b w:val="false"/>
          <w:i w:val="false"/>
          <w:color w:val="000000"/>
          <w:sz w:val="28"/>
        </w:rPr>
        <w:t>
      1. Лауазымдық міндеттері:</w:t>
      </w:r>
    </w:p>
    <w:bookmarkEnd w:id="118"/>
    <w:bookmarkStart w:name="z158" w:id="119"/>
    <w:p>
      <w:pPr>
        <w:spacing w:after="0"/>
        <w:ind w:left="0"/>
        <w:jc w:val="both"/>
      </w:pPr>
      <w:r>
        <w:rPr>
          <w:rFonts w:ascii="Times New Roman"/>
          <w:b w:val="false"/>
          <w:i w:val="false"/>
          <w:color w:val="000000"/>
          <w:sz w:val="28"/>
        </w:rPr>
        <w:t xml:space="preserve">
      жол жағдайлары туралы күнделікті бақылау, су деңгейі мен тереңдігі жағдайын, техникалық және жағдайлық флоттың іздестіру қызметінің орналасқан жері туралы мәліметтер жасайды; </w:t>
      </w:r>
    </w:p>
    <w:bookmarkEnd w:id="119"/>
    <w:bookmarkStart w:name="z159" w:id="120"/>
    <w:p>
      <w:pPr>
        <w:spacing w:after="0"/>
        <w:ind w:left="0"/>
        <w:jc w:val="both"/>
      </w:pPr>
      <w:r>
        <w:rPr>
          <w:rFonts w:ascii="Times New Roman"/>
          <w:b w:val="false"/>
          <w:i w:val="false"/>
          <w:color w:val="000000"/>
          <w:sz w:val="28"/>
        </w:rPr>
        <w:t xml:space="preserve">
      келіп түскен барлық ақпараттардың өңдеуін қамтамасыз етеді; </w:t>
      </w:r>
    </w:p>
    <w:bookmarkEnd w:id="120"/>
    <w:bookmarkStart w:name="z160" w:id="121"/>
    <w:p>
      <w:pPr>
        <w:spacing w:after="0"/>
        <w:ind w:left="0"/>
        <w:jc w:val="both"/>
      </w:pPr>
      <w:r>
        <w:rPr>
          <w:rFonts w:ascii="Times New Roman"/>
          <w:b w:val="false"/>
          <w:i w:val="false"/>
          <w:color w:val="000000"/>
          <w:sz w:val="28"/>
        </w:rPr>
        <w:t>
      флот қозғалысына байланысты бірінші және екінші учаскені пайдалану қызметінің бастықтарына, кеме иелері мен жұмыскерлерге жол жағдайлары туралы күнделікті ақпаратпен қамтамасыз етеді;</w:t>
      </w:r>
    </w:p>
    <w:bookmarkEnd w:id="121"/>
    <w:bookmarkStart w:name="z161" w:id="122"/>
    <w:p>
      <w:pPr>
        <w:spacing w:after="0"/>
        <w:ind w:left="0"/>
        <w:jc w:val="both"/>
      </w:pPr>
      <w:r>
        <w:rPr>
          <w:rFonts w:ascii="Times New Roman"/>
          <w:b w:val="false"/>
          <w:i w:val="false"/>
          <w:color w:val="000000"/>
          <w:sz w:val="28"/>
        </w:rPr>
        <w:t xml:space="preserve">
      қызмет көрсетілетін учаскеде кемелердің қозғалысын, флоттың орналасқан жерін тексереді, төменгі бьеф су қоймаларының деңгейі мен шығындарын белгілеуді әрдайым тексереді, кеме жүру жағдайындағы өзгерістер туралы кеме иелеріне ақпарат беріп отыру, флот және ахуалдық бекетпен байланыс жасау; </w:t>
      </w:r>
    </w:p>
    <w:bookmarkEnd w:id="122"/>
    <w:bookmarkStart w:name="z162" w:id="123"/>
    <w:p>
      <w:pPr>
        <w:spacing w:after="0"/>
        <w:ind w:left="0"/>
        <w:jc w:val="both"/>
      </w:pPr>
      <w:r>
        <w:rPr>
          <w:rFonts w:ascii="Times New Roman"/>
          <w:b w:val="false"/>
          <w:i w:val="false"/>
          <w:color w:val="000000"/>
          <w:sz w:val="28"/>
        </w:rPr>
        <w:t>
      учаскелерде кеме жүру габариттерінің жағдайлары туралы ақпараттарды жинақтауын жүзеге асырады;</w:t>
      </w:r>
    </w:p>
    <w:bookmarkEnd w:id="123"/>
    <w:bookmarkStart w:name="z163" w:id="124"/>
    <w:p>
      <w:pPr>
        <w:spacing w:after="0"/>
        <w:ind w:left="0"/>
        <w:jc w:val="both"/>
      </w:pPr>
      <w:r>
        <w:rPr>
          <w:rFonts w:ascii="Times New Roman"/>
          <w:b w:val="false"/>
          <w:i w:val="false"/>
          <w:color w:val="000000"/>
          <w:sz w:val="28"/>
        </w:rPr>
        <w:t xml:space="preserve">
      су жолдары жағдайы туралы, кеме жүру ахуалы, кәсіпорын флотының орналасқан жері, шектеулі қайраңдағы тереңдік туралы, су электр станциясының жармадағы су деңгейі мен шығындары туралы күнделікті мәліметтер жасауын қамтамасыз етеді; </w:t>
      </w:r>
    </w:p>
    <w:bookmarkEnd w:id="124"/>
    <w:bookmarkStart w:name="z164" w:id="125"/>
    <w:p>
      <w:pPr>
        <w:spacing w:after="0"/>
        <w:ind w:left="0"/>
        <w:jc w:val="both"/>
      </w:pPr>
      <w:r>
        <w:rPr>
          <w:rFonts w:ascii="Times New Roman"/>
          <w:b w:val="false"/>
          <w:i w:val="false"/>
          <w:color w:val="000000"/>
          <w:sz w:val="28"/>
        </w:rPr>
        <w:t xml:space="preserve">
      су жолдарының нақты учаскелерінде кеме қатынасы қауіпсіздігі бойынша ұсынымдар беруді қамтамасыз етеді; </w:t>
      </w:r>
    </w:p>
    <w:bookmarkEnd w:id="125"/>
    <w:bookmarkStart w:name="z165" w:id="126"/>
    <w:p>
      <w:pPr>
        <w:spacing w:after="0"/>
        <w:ind w:left="0"/>
        <w:jc w:val="both"/>
      </w:pPr>
      <w:r>
        <w:rPr>
          <w:rFonts w:ascii="Times New Roman"/>
          <w:b w:val="false"/>
          <w:i w:val="false"/>
          <w:color w:val="000000"/>
          <w:sz w:val="28"/>
        </w:rPr>
        <w:t xml:space="preserve">
      еңбек және өндірістік тәртіп, ішкі еңбек тәртіп ережесі, қауіпсіздік пен еңбекті қорғау, өндірістік санитария мен өрт қауіпсіздігі талаптарын сақтайды. </w:t>
      </w:r>
    </w:p>
    <w:bookmarkEnd w:id="126"/>
    <w:bookmarkStart w:name="z166" w:id="127"/>
    <w:p>
      <w:pPr>
        <w:spacing w:after="0"/>
        <w:ind w:left="0"/>
        <w:jc w:val="both"/>
      </w:pPr>
      <w:r>
        <w:rPr>
          <w:rFonts w:ascii="Times New Roman"/>
          <w:b w:val="false"/>
          <w:i w:val="false"/>
          <w:color w:val="000000"/>
          <w:sz w:val="28"/>
        </w:rPr>
        <w:t>
      2. Білуі тиіс:</w:t>
      </w:r>
    </w:p>
    <w:bookmarkEnd w:id="127"/>
    <w:bookmarkStart w:name="z167" w:id="128"/>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128"/>
    <w:bookmarkStart w:name="z168" w:id="129"/>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29"/>
    <w:bookmarkStart w:name="z169" w:id="130"/>
    <w:p>
      <w:pPr>
        <w:spacing w:after="0"/>
        <w:ind w:left="0"/>
        <w:jc w:val="both"/>
      </w:pPr>
      <w:r>
        <w:rPr>
          <w:rFonts w:ascii="Times New Roman"/>
          <w:b w:val="false"/>
          <w:i w:val="false"/>
          <w:color w:val="000000"/>
          <w:sz w:val="28"/>
        </w:rPr>
        <w:t>
      Ішкі су жолдарымен жүзу қағидаларын;</w:t>
      </w:r>
    </w:p>
    <w:bookmarkEnd w:id="130"/>
    <w:bookmarkStart w:name="z170" w:id="131"/>
    <w:p>
      <w:pPr>
        <w:spacing w:after="0"/>
        <w:ind w:left="0"/>
        <w:jc w:val="both"/>
      </w:pPr>
      <w:r>
        <w:rPr>
          <w:rFonts w:ascii="Times New Roman"/>
          <w:b w:val="false"/>
          <w:i w:val="false"/>
          <w:color w:val="000000"/>
          <w:sz w:val="28"/>
        </w:rPr>
        <w:t>
      Кемелердің кеме қатынасы шлюздері арқылы өту қағидасын;</w:t>
      </w:r>
    </w:p>
    <w:bookmarkEnd w:id="131"/>
    <w:bookmarkStart w:name="z171" w:id="132"/>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32"/>
    <w:bookmarkStart w:name="z172" w:id="133"/>
    <w:p>
      <w:pPr>
        <w:spacing w:after="0"/>
        <w:ind w:left="0"/>
        <w:jc w:val="both"/>
      </w:pPr>
      <w:r>
        <w:rPr>
          <w:rFonts w:ascii="Times New Roman"/>
          <w:b w:val="false"/>
          <w:i w:val="false"/>
          <w:color w:val="000000"/>
          <w:sz w:val="28"/>
        </w:rPr>
        <w:t xml:space="preserve">
      кәсіпорынның бейінін, мамандандыруы мен құрылым ерекшелігін және кәсіпорынның құрылымдық бөлімшелерін, олардың негізгі міндеттерін; </w:t>
      </w:r>
    </w:p>
    <w:bookmarkEnd w:id="133"/>
    <w:bookmarkStart w:name="z173" w:id="134"/>
    <w:p>
      <w:pPr>
        <w:spacing w:after="0"/>
        <w:ind w:left="0"/>
        <w:jc w:val="both"/>
      </w:pPr>
      <w:r>
        <w:rPr>
          <w:rFonts w:ascii="Times New Roman"/>
          <w:b w:val="false"/>
          <w:i w:val="false"/>
          <w:color w:val="000000"/>
          <w:sz w:val="28"/>
        </w:rPr>
        <w:t>
      кемелердің техникалық сипаттамасын және пайдалану параметрлерін;</w:t>
      </w:r>
    </w:p>
    <w:bookmarkEnd w:id="134"/>
    <w:bookmarkStart w:name="z174" w:id="135"/>
    <w:p>
      <w:pPr>
        <w:spacing w:after="0"/>
        <w:ind w:left="0"/>
        <w:jc w:val="both"/>
      </w:pPr>
      <w:r>
        <w:rPr>
          <w:rFonts w:ascii="Times New Roman"/>
          <w:b w:val="false"/>
          <w:i w:val="false"/>
          <w:color w:val="000000"/>
          <w:sz w:val="28"/>
        </w:rPr>
        <w:t xml:space="preserve">
      жол жұмыстары өндіріс технологиясының негізін; </w:t>
      </w:r>
    </w:p>
    <w:bookmarkEnd w:id="135"/>
    <w:bookmarkStart w:name="z175" w:id="136"/>
    <w:p>
      <w:pPr>
        <w:spacing w:after="0"/>
        <w:ind w:left="0"/>
        <w:jc w:val="both"/>
      </w:pPr>
      <w:r>
        <w:rPr>
          <w:rFonts w:ascii="Times New Roman"/>
          <w:b w:val="false"/>
          <w:i w:val="false"/>
          <w:color w:val="000000"/>
          <w:sz w:val="28"/>
        </w:rPr>
        <w:t>
      кәсіпорын қызмет көрсетін су жолдарының жалпы және арнайы лоциясын;</w:t>
      </w:r>
    </w:p>
    <w:bookmarkEnd w:id="136"/>
    <w:bookmarkStart w:name="z176" w:id="137"/>
    <w:p>
      <w:pPr>
        <w:spacing w:after="0"/>
        <w:ind w:left="0"/>
        <w:jc w:val="both"/>
      </w:pPr>
      <w:r>
        <w:rPr>
          <w:rFonts w:ascii="Times New Roman"/>
          <w:b w:val="false"/>
          <w:i w:val="false"/>
          <w:color w:val="000000"/>
          <w:sz w:val="28"/>
        </w:rPr>
        <w:t xml:space="preserve">
      кеме қауіпсіздігін қамтамасыз ету және жақсарту саласындағы ғылыми-техникалық жетістіктерін; </w:t>
      </w:r>
    </w:p>
    <w:bookmarkEnd w:id="137"/>
    <w:bookmarkStart w:name="z177" w:id="138"/>
    <w:p>
      <w:pPr>
        <w:spacing w:after="0"/>
        <w:ind w:left="0"/>
        <w:jc w:val="both"/>
      </w:pPr>
      <w:r>
        <w:rPr>
          <w:rFonts w:ascii="Times New Roman"/>
          <w:b w:val="false"/>
          <w:i w:val="false"/>
          <w:color w:val="000000"/>
          <w:sz w:val="28"/>
        </w:rPr>
        <w:t xml:space="preserve">
      еңбек қауіпсіздігі мен қорғау, өндірістік санитария мен өрт қауіпсіздігі бойынша талаптарын. </w:t>
      </w:r>
    </w:p>
    <w:bookmarkEnd w:id="138"/>
    <w:bookmarkStart w:name="z178" w:id="139"/>
    <w:p>
      <w:pPr>
        <w:spacing w:after="0"/>
        <w:ind w:left="0"/>
        <w:jc w:val="both"/>
      </w:pPr>
      <w:r>
        <w:rPr>
          <w:rFonts w:ascii="Times New Roman"/>
          <w:b w:val="false"/>
          <w:i w:val="false"/>
          <w:color w:val="000000"/>
          <w:sz w:val="28"/>
        </w:rPr>
        <w:t xml:space="preserve">
      3. Біліктілікке қойылатын талаптар: </w:t>
      </w:r>
    </w:p>
    <w:bookmarkEnd w:id="139"/>
    <w:bookmarkStart w:name="z179" w:id="140"/>
    <w:p>
      <w:pPr>
        <w:spacing w:after="0"/>
        <w:ind w:left="0"/>
        <w:jc w:val="both"/>
      </w:pPr>
      <w:r>
        <w:rPr>
          <w:rFonts w:ascii="Times New Roman"/>
          <w:b w:val="false"/>
          <w:i w:val="false"/>
          <w:color w:val="000000"/>
          <w:sz w:val="28"/>
        </w:rPr>
        <w:t xml:space="preserve">
      тиісті мамандығы бойынша жоғары (немесе немесе жоғары оқу орнынан кейінгі білім) және диспетчер лауазымында немесе кеме жұмысын жедел басқару саласындағы басшы лауазымында немесе су көлігін пайдалануда еңбек өтілі 5 жылдан кем емес. </w:t>
      </w:r>
    </w:p>
    <w:bookmarkEnd w:id="140"/>
    <w:bookmarkStart w:name="z180" w:id="141"/>
    <w:p>
      <w:pPr>
        <w:spacing w:after="0"/>
        <w:ind w:left="0"/>
        <w:jc w:val="left"/>
      </w:pPr>
      <w:r>
        <w:rPr>
          <w:rFonts w:ascii="Times New Roman"/>
          <w:b/>
          <w:i w:val="false"/>
          <w:color w:val="000000"/>
        </w:rPr>
        <w:t xml:space="preserve"> 6-параграф. Арналық іздестіру тобының бастығы</w:t>
      </w:r>
    </w:p>
    <w:bookmarkEnd w:id="141"/>
    <w:bookmarkStart w:name="z181" w:id="142"/>
    <w:p>
      <w:pPr>
        <w:spacing w:after="0"/>
        <w:ind w:left="0"/>
        <w:jc w:val="both"/>
      </w:pPr>
      <w:r>
        <w:rPr>
          <w:rFonts w:ascii="Times New Roman"/>
          <w:b w:val="false"/>
          <w:i w:val="false"/>
          <w:color w:val="000000"/>
          <w:sz w:val="28"/>
        </w:rPr>
        <w:t>
      1. Лауазымдық міндеттері:</w:t>
      </w:r>
    </w:p>
    <w:bookmarkEnd w:id="142"/>
    <w:bookmarkStart w:name="z182" w:id="143"/>
    <w:p>
      <w:pPr>
        <w:spacing w:after="0"/>
        <w:ind w:left="0"/>
        <w:jc w:val="both"/>
      </w:pPr>
      <w:r>
        <w:rPr>
          <w:rFonts w:ascii="Times New Roman"/>
          <w:b w:val="false"/>
          <w:i w:val="false"/>
          <w:color w:val="000000"/>
          <w:sz w:val="28"/>
        </w:rPr>
        <w:t>
      арналық іздестіру тобының жұмысын басқарады;</w:t>
      </w:r>
    </w:p>
    <w:bookmarkEnd w:id="143"/>
    <w:bookmarkStart w:name="z183" w:id="144"/>
    <w:p>
      <w:pPr>
        <w:spacing w:after="0"/>
        <w:ind w:left="0"/>
        <w:jc w:val="both"/>
      </w:pPr>
      <w:r>
        <w:rPr>
          <w:rFonts w:ascii="Times New Roman"/>
          <w:b w:val="false"/>
          <w:i w:val="false"/>
          <w:color w:val="000000"/>
          <w:sz w:val="28"/>
        </w:rPr>
        <w:t>
      жоспарлауды, есептілікті ұйымдастырады және топтың өндірістік қызметі туралы есептлікті құрастырады;</w:t>
      </w:r>
    </w:p>
    <w:bookmarkEnd w:id="144"/>
    <w:bookmarkStart w:name="z184" w:id="145"/>
    <w:p>
      <w:pPr>
        <w:spacing w:after="0"/>
        <w:ind w:left="0"/>
        <w:jc w:val="both"/>
      </w:pPr>
      <w:r>
        <w:rPr>
          <w:rFonts w:ascii="Times New Roman"/>
          <w:b w:val="false"/>
          <w:i w:val="false"/>
          <w:color w:val="000000"/>
          <w:sz w:val="28"/>
        </w:rPr>
        <w:t>
      жол жұмыстары бойынша тапсырмаларды орындау үшін топ жұмыскерлерін белгіленген мерзімде қажетті материалдармен, құрал-саймандармен, жабдықтармен, геодезиялық және басқа да аспаптармен қамтамасыз етеді;</w:t>
      </w:r>
    </w:p>
    <w:bookmarkEnd w:id="145"/>
    <w:bookmarkStart w:name="z185" w:id="146"/>
    <w:p>
      <w:pPr>
        <w:spacing w:after="0"/>
        <w:ind w:left="0"/>
        <w:jc w:val="both"/>
      </w:pPr>
      <w:r>
        <w:rPr>
          <w:rFonts w:ascii="Times New Roman"/>
          <w:b w:val="false"/>
          <w:i w:val="false"/>
          <w:color w:val="000000"/>
          <w:sz w:val="28"/>
        </w:rPr>
        <w:t xml:space="preserve">
      арналық іздеулерді қауіпсіз жүргізу жөнінде топ жұмыскерлерімен оқулар және нұсқаулықтар, геодезиялық жабдықтарды техникалық пайдалану нормативтерді, ережелерді, нормаларды және еңбек қорғау, экологияны сақтау туралы оқулар ұйымдастырады; </w:t>
      </w:r>
    </w:p>
    <w:bookmarkEnd w:id="146"/>
    <w:bookmarkStart w:name="z186" w:id="147"/>
    <w:p>
      <w:pPr>
        <w:spacing w:after="0"/>
        <w:ind w:left="0"/>
        <w:jc w:val="both"/>
      </w:pPr>
      <w:r>
        <w:rPr>
          <w:rFonts w:ascii="Times New Roman"/>
          <w:b w:val="false"/>
          <w:i w:val="false"/>
          <w:color w:val="000000"/>
          <w:sz w:val="28"/>
        </w:rPr>
        <w:t xml:space="preserve">
      жазық және ғылыми өңдеу жұмыстарды, арналық зерттеулерді ұйымдастырады; </w:t>
      </w:r>
    </w:p>
    <w:bookmarkEnd w:id="147"/>
    <w:bookmarkStart w:name="z187" w:id="148"/>
    <w:p>
      <w:pPr>
        <w:spacing w:after="0"/>
        <w:ind w:left="0"/>
        <w:jc w:val="both"/>
      </w:pPr>
      <w:r>
        <w:rPr>
          <w:rFonts w:ascii="Times New Roman"/>
          <w:b w:val="false"/>
          <w:i w:val="false"/>
          <w:color w:val="000000"/>
          <w:sz w:val="28"/>
        </w:rPr>
        <w:t xml:space="preserve">
      қайраңдарда жұмыс жасау кезінде жаға және жүзу ахуалын тексеруді қамтамасыз етеді; </w:t>
      </w:r>
    </w:p>
    <w:bookmarkEnd w:id="148"/>
    <w:bookmarkStart w:name="z188" w:id="149"/>
    <w:p>
      <w:pPr>
        <w:spacing w:after="0"/>
        <w:ind w:left="0"/>
        <w:jc w:val="both"/>
      </w:pPr>
      <w:r>
        <w:rPr>
          <w:rFonts w:ascii="Times New Roman"/>
          <w:b w:val="false"/>
          <w:i w:val="false"/>
          <w:color w:val="000000"/>
          <w:sz w:val="28"/>
        </w:rPr>
        <w:t xml:space="preserve">
      болашақ навигацияға кеме жүру жағдай кесетелерінің келісім хаттамалары бекітілген соң лоцмандық карталарды, лоцмандық кестелерді дайындауды және уақытында түзетулер енгізуді, түбін тереңдету жұмыс жобасын келісуді қамтамасыз етеді; </w:t>
      </w:r>
    </w:p>
    <w:bookmarkEnd w:id="149"/>
    <w:bookmarkStart w:name="z189" w:id="150"/>
    <w:p>
      <w:pPr>
        <w:spacing w:after="0"/>
        <w:ind w:left="0"/>
        <w:jc w:val="both"/>
      </w:pPr>
      <w:r>
        <w:rPr>
          <w:rFonts w:ascii="Times New Roman"/>
          <w:b w:val="false"/>
          <w:i w:val="false"/>
          <w:color w:val="000000"/>
          <w:sz w:val="28"/>
        </w:rPr>
        <w:t xml:space="preserve">
      геодезиялық және гидротехникалық жұмыстар жүргізуде жаңа және озық технологиялар әдістерін енгізу бойынша ұсыныстар енгізеді; </w:t>
      </w:r>
    </w:p>
    <w:bookmarkEnd w:id="150"/>
    <w:bookmarkStart w:name="z190" w:id="151"/>
    <w:p>
      <w:pPr>
        <w:spacing w:after="0"/>
        <w:ind w:left="0"/>
        <w:jc w:val="both"/>
      </w:pPr>
      <w:r>
        <w:rPr>
          <w:rFonts w:ascii="Times New Roman"/>
          <w:b w:val="false"/>
          <w:i w:val="false"/>
          <w:color w:val="000000"/>
          <w:sz w:val="28"/>
        </w:rPr>
        <w:t>
      топқа арналған материалдар мен қаржылардың шығындарын, қол астындағы жұмыскерлерден қауіпсіздік, еңбекті қорғау, өндірістік санитария, экология бойынша нормативтік құқықтық актілердің (құжаттардың) сақталуын қамтамасыз етеді;</w:t>
      </w:r>
    </w:p>
    <w:bookmarkEnd w:id="151"/>
    <w:bookmarkStart w:name="z191" w:id="152"/>
    <w:p>
      <w:pPr>
        <w:spacing w:after="0"/>
        <w:ind w:left="0"/>
        <w:jc w:val="both"/>
      </w:pPr>
      <w:r>
        <w:rPr>
          <w:rFonts w:ascii="Times New Roman"/>
          <w:b w:val="false"/>
          <w:i w:val="false"/>
          <w:color w:val="000000"/>
          <w:sz w:val="28"/>
        </w:rPr>
        <w:t xml:space="preserve">
      ішкі еңбек тәртіп ережелерін сақтайды; </w:t>
      </w:r>
    </w:p>
    <w:bookmarkEnd w:id="152"/>
    <w:bookmarkStart w:name="z192" w:id="153"/>
    <w:p>
      <w:pPr>
        <w:spacing w:after="0"/>
        <w:ind w:left="0"/>
        <w:jc w:val="both"/>
      </w:pPr>
      <w:r>
        <w:rPr>
          <w:rFonts w:ascii="Times New Roman"/>
          <w:b w:val="false"/>
          <w:i w:val="false"/>
          <w:color w:val="000000"/>
          <w:sz w:val="28"/>
        </w:rPr>
        <w:t>
      еңбек қауіпсіздігі мен қорғау, өндірістік санитария мен өрт қауіпсіздігі бойынша талаптарын.</w:t>
      </w:r>
    </w:p>
    <w:bookmarkEnd w:id="153"/>
    <w:bookmarkStart w:name="z193" w:id="154"/>
    <w:p>
      <w:pPr>
        <w:spacing w:after="0"/>
        <w:ind w:left="0"/>
        <w:jc w:val="both"/>
      </w:pPr>
      <w:r>
        <w:rPr>
          <w:rFonts w:ascii="Times New Roman"/>
          <w:b w:val="false"/>
          <w:i w:val="false"/>
          <w:color w:val="000000"/>
          <w:sz w:val="28"/>
        </w:rPr>
        <w:t xml:space="preserve">
      2. Білуі тиіс: </w:t>
      </w:r>
    </w:p>
    <w:bookmarkEnd w:id="154"/>
    <w:bookmarkStart w:name="z194" w:id="155"/>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155"/>
    <w:bookmarkStart w:name="z195" w:id="156"/>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 xml:space="preserve">; </w:t>
      </w:r>
    </w:p>
    <w:bookmarkEnd w:id="156"/>
    <w:bookmarkStart w:name="z196" w:id="157"/>
    <w:p>
      <w:pPr>
        <w:spacing w:after="0"/>
        <w:ind w:left="0"/>
        <w:jc w:val="both"/>
      </w:pPr>
      <w:r>
        <w:rPr>
          <w:rFonts w:ascii="Times New Roman"/>
          <w:b w:val="false"/>
          <w:i w:val="false"/>
          <w:color w:val="000000"/>
          <w:sz w:val="28"/>
        </w:rPr>
        <w:t>
      Кемелердегі қызмет жарғысын;</w:t>
      </w:r>
    </w:p>
    <w:bookmarkEnd w:id="157"/>
    <w:bookmarkStart w:name="z197" w:id="158"/>
    <w:p>
      <w:pPr>
        <w:spacing w:after="0"/>
        <w:ind w:left="0"/>
        <w:jc w:val="both"/>
      </w:pPr>
      <w:r>
        <w:rPr>
          <w:rFonts w:ascii="Times New Roman"/>
          <w:b w:val="false"/>
          <w:i w:val="false"/>
          <w:color w:val="000000"/>
          <w:sz w:val="28"/>
        </w:rPr>
        <w:t>
      Ішкі су жолдарымен жүзу қағидаларын;</w:t>
      </w:r>
    </w:p>
    <w:bookmarkEnd w:id="158"/>
    <w:bookmarkStart w:name="z198" w:id="159"/>
    <w:p>
      <w:pPr>
        <w:spacing w:after="0"/>
        <w:ind w:left="0"/>
        <w:jc w:val="both"/>
      </w:pPr>
      <w:r>
        <w:rPr>
          <w:rFonts w:ascii="Times New Roman"/>
          <w:b w:val="false"/>
          <w:i w:val="false"/>
          <w:color w:val="000000"/>
          <w:sz w:val="28"/>
        </w:rPr>
        <w:t xml:space="preserve">
      іздестіру жұмыстары, арналық процестер жүргізіліп жатқан су жолдары учаскесінің жалпы лоциясын, гидрология және арнайы лоция негіздерін; </w:t>
      </w:r>
    </w:p>
    <w:bookmarkEnd w:id="159"/>
    <w:bookmarkStart w:name="z199" w:id="160"/>
    <w:p>
      <w:pPr>
        <w:spacing w:after="0"/>
        <w:ind w:left="0"/>
        <w:jc w:val="both"/>
      </w:pPr>
      <w:r>
        <w:rPr>
          <w:rFonts w:ascii="Times New Roman"/>
          <w:b w:val="false"/>
          <w:i w:val="false"/>
          <w:color w:val="000000"/>
          <w:sz w:val="28"/>
        </w:rPr>
        <w:t xml:space="preserve">
      іздестіру жұмыстарының өндірісі бойынша, навигациялық жабдықтарды күту бойынша, жер қазу жұмыстарының өндірісі бойынша нұсқауларды; </w:t>
      </w:r>
    </w:p>
    <w:bookmarkEnd w:id="160"/>
    <w:bookmarkStart w:name="z200" w:id="161"/>
    <w:p>
      <w:pPr>
        <w:spacing w:after="0"/>
        <w:ind w:left="0"/>
        <w:jc w:val="both"/>
      </w:pPr>
      <w:r>
        <w:rPr>
          <w:rFonts w:ascii="Times New Roman"/>
          <w:b w:val="false"/>
          <w:i w:val="false"/>
          <w:color w:val="000000"/>
          <w:sz w:val="28"/>
        </w:rPr>
        <w:t xml:space="preserve">
      техникалық сызу негіздерін; </w:t>
      </w:r>
    </w:p>
    <w:bookmarkEnd w:id="161"/>
    <w:bookmarkStart w:name="z201" w:id="162"/>
    <w:p>
      <w:pPr>
        <w:spacing w:after="0"/>
        <w:ind w:left="0"/>
        <w:jc w:val="both"/>
      </w:pPr>
      <w:r>
        <w:rPr>
          <w:rFonts w:ascii="Times New Roman"/>
          <w:b w:val="false"/>
          <w:i w:val="false"/>
          <w:color w:val="000000"/>
          <w:sz w:val="28"/>
        </w:rPr>
        <w:t xml:space="preserve">
      сызбаларды ресімдеу, іздестіру құрал-саймандар мен жабдықтардың техникалық сипаттамаларын, оларды пайдалану ережелерін, су жолдары учаскелерін әзірлеу бойынша технологиялық карталарды безендіру нұсқаулықтарын; </w:t>
      </w:r>
    </w:p>
    <w:bookmarkEnd w:id="162"/>
    <w:bookmarkStart w:name="z202" w:id="163"/>
    <w:p>
      <w:pPr>
        <w:spacing w:after="0"/>
        <w:ind w:left="0"/>
        <w:jc w:val="both"/>
      </w:pPr>
      <w:r>
        <w:rPr>
          <w:rFonts w:ascii="Times New Roman"/>
          <w:b w:val="false"/>
          <w:i w:val="false"/>
          <w:color w:val="000000"/>
          <w:sz w:val="28"/>
        </w:rPr>
        <w:t>
      еңбек қауіпсіздігі мен қорғау, өндірістік санитария мен өрт қауіпсіздігі бойынша талаптарын.</w:t>
      </w:r>
    </w:p>
    <w:bookmarkEnd w:id="163"/>
    <w:bookmarkStart w:name="z203" w:id="164"/>
    <w:p>
      <w:pPr>
        <w:spacing w:after="0"/>
        <w:ind w:left="0"/>
        <w:jc w:val="both"/>
      </w:pPr>
      <w:r>
        <w:rPr>
          <w:rFonts w:ascii="Times New Roman"/>
          <w:b w:val="false"/>
          <w:i w:val="false"/>
          <w:color w:val="000000"/>
          <w:sz w:val="28"/>
        </w:rPr>
        <w:t xml:space="preserve">
      3. Біліктілікке қойылатын талаптар: </w:t>
      </w:r>
    </w:p>
    <w:bookmarkEnd w:id="164"/>
    <w:bookmarkStart w:name="z204" w:id="165"/>
    <w:p>
      <w:pPr>
        <w:spacing w:after="0"/>
        <w:ind w:left="0"/>
        <w:jc w:val="both"/>
      </w:pPr>
      <w:r>
        <w:rPr>
          <w:rFonts w:ascii="Times New Roman"/>
          <w:b w:val="false"/>
          <w:i w:val="false"/>
          <w:color w:val="000000"/>
          <w:sz w:val="28"/>
        </w:rPr>
        <w:t xml:space="preserve">
      тиісті мамандығы бойынша жоғары (немесе немесе жоғары оқу орнынан кейінгі білім) және су жолдары ұйымдарында басшы лауазымында немесе мамандығы бойынша еңбек өтілі 5 жылдан кем емес. </w:t>
      </w:r>
    </w:p>
    <w:bookmarkEnd w:id="165"/>
    <w:bookmarkStart w:name="z205" w:id="166"/>
    <w:p>
      <w:pPr>
        <w:spacing w:after="0"/>
        <w:ind w:left="0"/>
        <w:jc w:val="left"/>
      </w:pPr>
      <w:r>
        <w:rPr>
          <w:rFonts w:ascii="Times New Roman"/>
          <w:b/>
          <w:i w:val="false"/>
          <w:color w:val="000000"/>
        </w:rPr>
        <w:t xml:space="preserve"> 7-параграф. Кеме қатынайтын гидротехникалық құрылыс (шлюз) бастығының өндіріс жөніндегі орынбасары</w:t>
      </w:r>
    </w:p>
    <w:bookmarkEnd w:id="166"/>
    <w:bookmarkStart w:name="z206" w:id="167"/>
    <w:p>
      <w:pPr>
        <w:spacing w:after="0"/>
        <w:ind w:left="0"/>
        <w:jc w:val="both"/>
      </w:pPr>
      <w:r>
        <w:rPr>
          <w:rFonts w:ascii="Times New Roman"/>
          <w:b w:val="false"/>
          <w:i w:val="false"/>
          <w:color w:val="000000"/>
          <w:sz w:val="28"/>
        </w:rPr>
        <w:t>
      1. Лауазымдық міндеттері:</w:t>
      </w:r>
    </w:p>
    <w:bookmarkEnd w:id="167"/>
    <w:bookmarkStart w:name="z207" w:id="168"/>
    <w:p>
      <w:pPr>
        <w:spacing w:after="0"/>
        <w:ind w:left="0"/>
        <w:jc w:val="both"/>
      </w:pPr>
      <w:r>
        <w:rPr>
          <w:rFonts w:ascii="Times New Roman"/>
          <w:b w:val="false"/>
          <w:i w:val="false"/>
          <w:color w:val="000000"/>
          <w:sz w:val="28"/>
        </w:rPr>
        <w:t>
      негізгі жабдықтарға техникалық қызмет көрсету мен жөңдеуді, бекітілген жоспар-кестелерге сәйкес жұмыстарын орындауды қамтамасыз етеді;</w:t>
      </w:r>
    </w:p>
    <w:bookmarkEnd w:id="168"/>
    <w:bookmarkStart w:name="z208" w:id="169"/>
    <w:p>
      <w:pPr>
        <w:spacing w:after="0"/>
        <w:ind w:left="0"/>
        <w:jc w:val="both"/>
      </w:pPr>
      <w:r>
        <w:rPr>
          <w:rFonts w:ascii="Times New Roman"/>
          <w:b w:val="false"/>
          <w:i w:val="false"/>
          <w:color w:val="000000"/>
          <w:sz w:val="28"/>
        </w:rPr>
        <w:t>
      еңбектің қолайлы және қауіпсіз жағдайын жасау, өндіріс мәдениетін жоғарылату бойынша жұмыстарды қамтамасыз етеді;</w:t>
      </w:r>
    </w:p>
    <w:bookmarkEnd w:id="169"/>
    <w:bookmarkStart w:name="z209" w:id="170"/>
    <w:p>
      <w:pPr>
        <w:spacing w:after="0"/>
        <w:ind w:left="0"/>
        <w:jc w:val="both"/>
      </w:pPr>
      <w:r>
        <w:rPr>
          <w:rFonts w:ascii="Times New Roman"/>
          <w:b w:val="false"/>
          <w:i w:val="false"/>
          <w:color w:val="000000"/>
          <w:sz w:val="28"/>
        </w:rPr>
        <w:t>
      өндірістік жарақаттар және кәсіби сырқаттарды ескерту мен себебін жоюға бағытталған іс-шараларды әзірлеуді қамтамасыз етеді;</w:t>
      </w:r>
    </w:p>
    <w:bookmarkEnd w:id="170"/>
    <w:bookmarkStart w:name="z210" w:id="171"/>
    <w:p>
      <w:pPr>
        <w:spacing w:after="0"/>
        <w:ind w:left="0"/>
        <w:jc w:val="both"/>
      </w:pPr>
      <w:r>
        <w:rPr>
          <w:rFonts w:ascii="Times New Roman"/>
          <w:b w:val="false"/>
          <w:i w:val="false"/>
          <w:color w:val="000000"/>
          <w:sz w:val="28"/>
        </w:rPr>
        <w:t>
      "Кеме қатынайтын гидротехникалық құрылыстардағы (шлюздардағы) бақылаулар мен зерттеулер жөніндегі нұсқаулықтарға" сәйкес бақылаулар қорытындыларының талдауын қамтамасыз етеді;</w:t>
      </w:r>
    </w:p>
    <w:bookmarkEnd w:id="171"/>
    <w:bookmarkStart w:name="z211" w:id="172"/>
    <w:p>
      <w:pPr>
        <w:spacing w:after="0"/>
        <w:ind w:left="0"/>
        <w:jc w:val="both"/>
      </w:pPr>
      <w:r>
        <w:rPr>
          <w:rFonts w:ascii="Times New Roman"/>
          <w:b w:val="false"/>
          <w:i w:val="false"/>
          <w:color w:val="000000"/>
          <w:sz w:val="28"/>
        </w:rPr>
        <w:t>
      нұсқаулықтар бойынша есеп дайындауды қамтамасыз етеді;</w:t>
      </w:r>
    </w:p>
    <w:bookmarkEnd w:id="172"/>
    <w:bookmarkStart w:name="z212" w:id="173"/>
    <w:p>
      <w:pPr>
        <w:spacing w:after="0"/>
        <w:ind w:left="0"/>
        <w:jc w:val="both"/>
      </w:pPr>
      <w:r>
        <w:rPr>
          <w:rFonts w:ascii="Times New Roman"/>
          <w:b w:val="false"/>
          <w:i w:val="false"/>
          <w:color w:val="000000"/>
          <w:sz w:val="28"/>
        </w:rPr>
        <w:t>
      негізгі жабдықтарды бақылау және зерттеу журналын және навигация кезеңінде негізгі жабдықтардың ауытқулары мен ақаулары журналын тексереді;</w:t>
      </w:r>
    </w:p>
    <w:bookmarkEnd w:id="173"/>
    <w:bookmarkStart w:name="z213" w:id="174"/>
    <w:p>
      <w:pPr>
        <w:spacing w:after="0"/>
        <w:ind w:left="0"/>
        <w:jc w:val="both"/>
      </w:pPr>
      <w:r>
        <w:rPr>
          <w:rFonts w:ascii="Times New Roman"/>
          <w:b w:val="false"/>
          <w:i w:val="false"/>
          <w:color w:val="000000"/>
          <w:sz w:val="28"/>
        </w:rPr>
        <w:t>
      кеме қатынайтын шлюздегі барлық қажетті жедел-техникалық құжаттаманың болуын, оның уақтылы жүргізілуін, барлық өзгерістер мен толықтырулардың енгізілуін қамтамасыз етеді;</w:t>
      </w:r>
    </w:p>
    <w:bookmarkEnd w:id="174"/>
    <w:bookmarkStart w:name="z214" w:id="175"/>
    <w:p>
      <w:pPr>
        <w:spacing w:after="0"/>
        <w:ind w:left="0"/>
        <w:jc w:val="both"/>
      </w:pPr>
      <w:r>
        <w:rPr>
          <w:rFonts w:ascii="Times New Roman"/>
          <w:b w:val="false"/>
          <w:i w:val="false"/>
          <w:color w:val="000000"/>
          <w:sz w:val="28"/>
        </w:rPr>
        <w:t>
      жабдықтар жұмысының сенімділігін және еңбек өнімділігін жоғарылатуды қамтамасыз етуге бағытталған механикалық, электрлік жабдықтарды және гидротехникалық құрылыстарды жаңартуды, жаңа техниканы енгізуді, еңбекті ұйымдастыруды мен жұмыстарды жүргізудің алдыңғы қатарлы әдістерін қолдануды қамтамасыз етеді;</w:t>
      </w:r>
    </w:p>
    <w:bookmarkEnd w:id="175"/>
    <w:bookmarkStart w:name="z215" w:id="176"/>
    <w:p>
      <w:pPr>
        <w:spacing w:after="0"/>
        <w:ind w:left="0"/>
        <w:jc w:val="both"/>
      </w:pPr>
      <w:r>
        <w:rPr>
          <w:rFonts w:ascii="Times New Roman"/>
          <w:b w:val="false"/>
          <w:i w:val="false"/>
          <w:color w:val="000000"/>
          <w:sz w:val="28"/>
        </w:rPr>
        <w:t>
      қауіпсіздік және еңбекті қорғау мен ғимараттар, құрылыстар, жабдықтар, механизмдер мен жүк көтергіш машиналар, қысыммен жұмыс істейтін түтіктер, сұйытылған газ баллондар, энергетикалық жабдықтар, жылу жүйелері мен желдеткішті пайдалану кезіңдегі өндірістік санитария нормалары мен талаптарын орындауды қамтамасыз етеді;</w:t>
      </w:r>
    </w:p>
    <w:bookmarkEnd w:id="176"/>
    <w:bookmarkStart w:name="z216" w:id="177"/>
    <w:p>
      <w:pPr>
        <w:spacing w:after="0"/>
        <w:ind w:left="0"/>
        <w:jc w:val="both"/>
      </w:pPr>
      <w:r>
        <w:rPr>
          <w:rFonts w:ascii="Times New Roman"/>
          <w:b w:val="false"/>
          <w:i w:val="false"/>
          <w:color w:val="000000"/>
          <w:sz w:val="28"/>
        </w:rPr>
        <w:t>
      өндірістегі жазатайым оқиғалар туралы актілерде көрсетілген іс-шараларды орындауды қамтамасыз етеді;</w:t>
      </w:r>
    </w:p>
    <w:bookmarkEnd w:id="177"/>
    <w:bookmarkStart w:name="z217" w:id="178"/>
    <w:p>
      <w:pPr>
        <w:spacing w:after="0"/>
        <w:ind w:left="0"/>
        <w:jc w:val="both"/>
      </w:pPr>
      <w:r>
        <w:rPr>
          <w:rFonts w:ascii="Times New Roman"/>
          <w:b w:val="false"/>
          <w:i w:val="false"/>
          <w:color w:val="000000"/>
          <w:sz w:val="28"/>
        </w:rPr>
        <w:t>
      кеме қатынайтын шлюз қызметшілерімен және жұмысшылармен авариясыз, еңбектің қауіпсіз әдіс-тәсілдері бойынша нұсқаулықтардың жүргізілу сапасын қамтамасыз етеді;</w:t>
      </w:r>
    </w:p>
    <w:bookmarkEnd w:id="178"/>
    <w:bookmarkStart w:name="z218" w:id="179"/>
    <w:p>
      <w:pPr>
        <w:spacing w:after="0"/>
        <w:ind w:left="0"/>
        <w:jc w:val="both"/>
      </w:pPr>
      <w:r>
        <w:rPr>
          <w:rFonts w:ascii="Times New Roman"/>
          <w:b w:val="false"/>
          <w:i w:val="false"/>
          <w:color w:val="000000"/>
          <w:sz w:val="28"/>
        </w:rPr>
        <w:t xml:space="preserve">
      басқарушы инженерлік-техникалық жұмысшылардың оқуын ұймдастыру мен еңбекті қорғау және қауіпсіздік мәселелері жөніндегі білімдерін тексеру бойынша жұмыстарды қамтамасыз етеді; </w:t>
      </w:r>
    </w:p>
    <w:bookmarkEnd w:id="179"/>
    <w:bookmarkStart w:name="z219" w:id="180"/>
    <w:p>
      <w:pPr>
        <w:spacing w:after="0"/>
        <w:ind w:left="0"/>
        <w:jc w:val="both"/>
      </w:pPr>
      <w:r>
        <w:rPr>
          <w:rFonts w:ascii="Times New Roman"/>
          <w:b w:val="false"/>
          <w:i w:val="false"/>
          <w:color w:val="000000"/>
          <w:sz w:val="28"/>
        </w:rPr>
        <w:t>
      кеме қатынайтын шлюзде өртке қарсы іс-шараларды орындауды қамтамасыз етеді;</w:t>
      </w:r>
    </w:p>
    <w:bookmarkEnd w:id="180"/>
    <w:bookmarkStart w:name="z220" w:id="181"/>
    <w:p>
      <w:pPr>
        <w:spacing w:after="0"/>
        <w:ind w:left="0"/>
        <w:jc w:val="both"/>
      </w:pPr>
      <w:r>
        <w:rPr>
          <w:rFonts w:ascii="Times New Roman"/>
          <w:b w:val="false"/>
          <w:i w:val="false"/>
          <w:color w:val="000000"/>
          <w:sz w:val="28"/>
        </w:rPr>
        <w:t xml:space="preserve">
      барлық көлік құралдарын жөңдеу мен техникалық қызмет көрсетілуін уақтылы жүргізілуін қамтамасыз етеді; </w:t>
      </w:r>
    </w:p>
    <w:bookmarkEnd w:id="181"/>
    <w:bookmarkStart w:name="z221" w:id="182"/>
    <w:p>
      <w:pPr>
        <w:spacing w:after="0"/>
        <w:ind w:left="0"/>
        <w:jc w:val="both"/>
      </w:pPr>
      <w:r>
        <w:rPr>
          <w:rFonts w:ascii="Times New Roman"/>
          <w:b w:val="false"/>
          <w:i w:val="false"/>
          <w:color w:val="000000"/>
          <w:sz w:val="28"/>
        </w:rPr>
        <w:t>
      шлюз қоймаларындағы авариялық материалдардың азайтылмайтын қорын, жабдықтардың және бөлшектердің болуын бақылайды;</w:t>
      </w:r>
    </w:p>
    <w:bookmarkEnd w:id="182"/>
    <w:bookmarkStart w:name="z222" w:id="183"/>
    <w:p>
      <w:pPr>
        <w:spacing w:after="0"/>
        <w:ind w:left="0"/>
        <w:jc w:val="both"/>
      </w:pPr>
      <w:r>
        <w:rPr>
          <w:rFonts w:ascii="Times New Roman"/>
          <w:b w:val="false"/>
          <w:i w:val="false"/>
          <w:color w:val="000000"/>
          <w:sz w:val="28"/>
        </w:rPr>
        <w:t>
      кеме қатынайтын шлюз персоналын өндірістік оқыту мен біліктілігін арттыруды жүргізуді қамтамасыз етеді;</w:t>
      </w:r>
    </w:p>
    <w:bookmarkEnd w:id="183"/>
    <w:bookmarkStart w:name="z223" w:id="184"/>
    <w:p>
      <w:pPr>
        <w:spacing w:after="0"/>
        <w:ind w:left="0"/>
        <w:jc w:val="both"/>
      </w:pPr>
      <w:r>
        <w:rPr>
          <w:rFonts w:ascii="Times New Roman"/>
          <w:b w:val="false"/>
          <w:i w:val="false"/>
          <w:color w:val="000000"/>
          <w:sz w:val="28"/>
        </w:rPr>
        <w:t>
      қабылданған өнертабыстық ұсыныстардың уақтылы енгізілуі бойынша іс-шаралар қабылдайды;</w:t>
      </w:r>
    </w:p>
    <w:bookmarkEnd w:id="184"/>
    <w:bookmarkStart w:name="z224" w:id="185"/>
    <w:p>
      <w:pPr>
        <w:spacing w:after="0"/>
        <w:ind w:left="0"/>
        <w:jc w:val="both"/>
      </w:pPr>
      <w:r>
        <w:rPr>
          <w:rFonts w:ascii="Times New Roman"/>
          <w:b w:val="false"/>
          <w:i w:val="false"/>
          <w:color w:val="000000"/>
          <w:sz w:val="28"/>
        </w:rPr>
        <w:t>
      ақаулық тізімдеме, жөңдеу жұмыстары көлемінің тізімдемесі, тізім жасау, кеме қатынайтын шлюз құрылыстары мен ғимараттарын, жабдықтарды сақтау және ағымдағы жөндеу бойынша жұмыстарды жүргізуге калькуляция жасауға қатысады;</w:t>
      </w:r>
    </w:p>
    <w:bookmarkEnd w:id="185"/>
    <w:bookmarkStart w:name="z225" w:id="186"/>
    <w:p>
      <w:pPr>
        <w:spacing w:after="0"/>
        <w:ind w:left="0"/>
        <w:jc w:val="both"/>
      </w:pPr>
      <w:r>
        <w:rPr>
          <w:rFonts w:ascii="Times New Roman"/>
          <w:b w:val="false"/>
          <w:i w:val="false"/>
          <w:color w:val="000000"/>
          <w:sz w:val="28"/>
        </w:rPr>
        <w:t>
      жұмыс үшін техникалық тапсырма жасау бойынша жұмыстарды басқарады;</w:t>
      </w:r>
    </w:p>
    <w:bookmarkEnd w:id="186"/>
    <w:bookmarkStart w:name="z226" w:id="187"/>
    <w:p>
      <w:pPr>
        <w:spacing w:after="0"/>
        <w:ind w:left="0"/>
        <w:jc w:val="both"/>
      </w:pPr>
      <w:r>
        <w:rPr>
          <w:rFonts w:ascii="Times New Roman"/>
          <w:b w:val="false"/>
          <w:i w:val="false"/>
          <w:color w:val="000000"/>
          <w:sz w:val="28"/>
        </w:rPr>
        <w:t>
      жөңдеу жұмыстарының барысы мен сапасын, олардың нормативтік-техникалық құжаттамаға сәйкестігін қамтамасыз етеді;</w:t>
      </w:r>
    </w:p>
    <w:bookmarkEnd w:id="187"/>
    <w:bookmarkStart w:name="z227" w:id="188"/>
    <w:p>
      <w:pPr>
        <w:spacing w:after="0"/>
        <w:ind w:left="0"/>
        <w:jc w:val="both"/>
      </w:pPr>
      <w:r>
        <w:rPr>
          <w:rFonts w:ascii="Times New Roman"/>
          <w:b w:val="false"/>
          <w:i w:val="false"/>
          <w:color w:val="000000"/>
          <w:sz w:val="28"/>
        </w:rPr>
        <w:t>
      навигацияның ашылу (жабылу) жоспар-актілерін жасайды;</w:t>
      </w:r>
    </w:p>
    <w:bookmarkEnd w:id="188"/>
    <w:bookmarkStart w:name="z228" w:id="189"/>
    <w:p>
      <w:pPr>
        <w:spacing w:after="0"/>
        <w:ind w:left="0"/>
        <w:jc w:val="both"/>
      </w:pPr>
      <w:r>
        <w:rPr>
          <w:rFonts w:ascii="Times New Roman"/>
          <w:b w:val="false"/>
          <w:i w:val="false"/>
          <w:color w:val="000000"/>
          <w:sz w:val="28"/>
        </w:rPr>
        <w:t>
      еңбек және өндірістік тәртіпті, ішкі еңбек тәртібі ережелерін, еңбекті қорғау және қауіпсіздік жөніндегі талаптарды, өндірістік санитария және өрт қауіпсіздігін сақтайды.</w:t>
      </w:r>
    </w:p>
    <w:bookmarkEnd w:id="189"/>
    <w:bookmarkStart w:name="z229" w:id="190"/>
    <w:p>
      <w:pPr>
        <w:spacing w:after="0"/>
        <w:ind w:left="0"/>
        <w:jc w:val="both"/>
      </w:pPr>
      <w:r>
        <w:rPr>
          <w:rFonts w:ascii="Times New Roman"/>
          <w:b w:val="false"/>
          <w:i w:val="false"/>
          <w:color w:val="000000"/>
          <w:sz w:val="28"/>
        </w:rPr>
        <w:t>
      2. Білуі тиіс:</w:t>
      </w:r>
    </w:p>
    <w:bookmarkEnd w:id="190"/>
    <w:bookmarkStart w:name="z230" w:id="191"/>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191"/>
    <w:bookmarkStart w:name="z231" w:id="192"/>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w:t>
      </w:r>
    </w:p>
    <w:bookmarkEnd w:id="192"/>
    <w:bookmarkStart w:name="z232" w:id="193"/>
    <w:p>
      <w:pPr>
        <w:spacing w:after="0"/>
        <w:ind w:left="0"/>
        <w:jc w:val="both"/>
      </w:pPr>
      <w:r>
        <w:rPr>
          <w:rFonts w:ascii="Times New Roman"/>
          <w:b w:val="false"/>
          <w:i w:val="false"/>
          <w:color w:val="000000"/>
          <w:sz w:val="28"/>
        </w:rPr>
        <w:t xml:space="preserve">
      Қазақстан Республикасының Су </w:t>
      </w:r>
      <w:r>
        <w:rPr>
          <w:rFonts w:ascii="Times New Roman"/>
          <w:b w:val="false"/>
          <w:i w:val="false"/>
          <w:color w:val="000000"/>
          <w:sz w:val="28"/>
        </w:rPr>
        <w:t>Кодексі</w:t>
      </w:r>
      <w:r>
        <w:rPr>
          <w:rFonts w:ascii="Times New Roman"/>
          <w:b w:val="false"/>
          <w:i w:val="false"/>
          <w:color w:val="000000"/>
          <w:sz w:val="28"/>
        </w:rPr>
        <w:t>;</w:t>
      </w:r>
    </w:p>
    <w:bookmarkEnd w:id="193"/>
    <w:bookmarkStart w:name="z233" w:id="194"/>
    <w:p>
      <w:pPr>
        <w:spacing w:after="0"/>
        <w:ind w:left="0"/>
        <w:jc w:val="both"/>
      </w:pPr>
      <w:r>
        <w:rPr>
          <w:rFonts w:ascii="Times New Roman"/>
          <w:b w:val="false"/>
          <w:i w:val="false"/>
          <w:color w:val="000000"/>
          <w:sz w:val="28"/>
        </w:rPr>
        <w:t xml:space="preserve">
      "Азаматтық қорғау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Азаматтық қорғау туралы заңы);</w:t>
      </w:r>
    </w:p>
    <w:bookmarkEnd w:id="194"/>
    <w:bookmarkStart w:name="z234" w:id="195"/>
    <w:p>
      <w:pPr>
        <w:spacing w:after="0"/>
        <w:ind w:left="0"/>
        <w:jc w:val="both"/>
      </w:pPr>
      <w:r>
        <w:rPr>
          <w:rFonts w:ascii="Times New Roman"/>
          <w:b w:val="false"/>
          <w:i w:val="false"/>
          <w:color w:val="000000"/>
          <w:sz w:val="28"/>
        </w:rPr>
        <w:t>
      Iшкi су көлiгi туралы заңы;</w:t>
      </w:r>
    </w:p>
    <w:bookmarkEnd w:id="195"/>
    <w:bookmarkStart w:name="z235" w:id="196"/>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w:t>
      </w:r>
    </w:p>
    <w:bookmarkEnd w:id="196"/>
    <w:bookmarkStart w:name="z236" w:id="197"/>
    <w:p>
      <w:pPr>
        <w:spacing w:after="0"/>
        <w:ind w:left="0"/>
        <w:jc w:val="both"/>
      </w:pPr>
      <w:r>
        <w:rPr>
          <w:rFonts w:ascii="Times New Roman"/>
          <w:b w:val="false"/>
          <w:i w:val="false"/>
          <w:color w:val="000000"/>
          <w:sz w:val="28"/>
        </w:rPr>
        <w:t xml:space="preserve">
      Кемелердің кеме қатынасы шлюздері арқылы өту қағидасын; </w:t>
      </w:r>
    </w:p>
    <w:bookmarkEnd w:id="197"/>
    <w:bookmarkStart w:name="z237" w:id="198"/>
    <w:p>
      <w:pPr>
        <w:spacing w:after="0"/>
        <w:ind w:left="0"/>
        <w:jc w:val="both"/>
      </w:pPr>
      <w:r>
        <w:rPr>
          <w:rFonts w:ascii="Times New Roman"/>
          <w:b w:val="false"/>
          <w:i w:val="false"/>
          <w:color w:val="000000"/>
          <w:sz w:val="28"/>
        </w:rPr>
        <w:t xml:space="preserve">
      "Жүк көтергіш механизмдерді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10332 болып тіркелген) (бұдан әрі – Жүк көтергіш тетіктерді пайдалану кезінде өнеркәсіптік қауіпсіздікті қамтамасыз ету қағидалары);</w:t>
      </w:r>
    </w:p>
    <w:bookmarkEnd w:id="198"/>
    <w:bookmarkStart w:name="z238" w:id="199"/>
    <w:p>
      <w:pPr>
        <w:spacing w:after="0"/>
        <w:ind w:left="0"/>
        <w:jc w:val="both"/>
      </w:pPr>
      <w:r>
        <w:rPr>
          <w:rFonts w:ascii="Times New Roman"/>
          <w:b w:val="false"/>
          <w:i w:val="false"/>
          <w:color w:val="000000"/>
          <w:sz w:val="28"/>
        </w:rPr>
        <w:t xml:space="preserve">
      "Қысыммен жұмыс істейтін жабдықтарды пайдалану кезінде өнеркәсіптік қауіпсіздікті қамтамасыз ету қағидаларын бекіту туралы"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10303 болып тіркелген) (бұдан әрі – Қысыммен жұмыс істейтін жабдықтарды пайдалану кезінде өнеркәсіптік қауіпсіздікті қамтамасыз ету қағидаларын ішкі су жолдарымен жүзу қағидалары); </w:t>
      </w:r>
    </w:p>
    <w:bookmarkEnd w:id="199"/>
    <w:bookmarkStart w:name="z239" w:id="200"/>
    <w:p>
      <w:pPr>
        <w:spacing w:after="0"/>
        <w:ind w:left="0"/>
        <w:jc w:val="both"/>
      </w:pPr>
      <w:r>
        <w:rPr>
          <w:rFonts w:ascii="Times New Roman"/>
          <w:b w:val="false"/>
          <w:i w:val="false"/>
          <w:color w:val="000000"/>
          <w:sz w:val="28"/>
        </w:rPr>
        <w:t xml:space="preserve">
      "Тұтынушылардың электр қондырғыларын техникалық пайдалану қағидаларын бекіту туралы" Қазақстан Республикасы Энергетика министрінің 2015 жылғы 30 наурыздағы № 246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10949 болып тіркелген) (бұдан әрі – Тұтынушылардың электр қондырғыларын техникалық пайдалану қағидалары);</w:t>
      </w:r>
    </w:p>
    <w:bookmarkEnd w:id="200"/>
    <w:bookmarkStart w:name="z240" w:id="201"/>
    <w:p>
      <w:pPr>
        <w:spacing w:after="0"/>
        <w:ind w:left="0"/>
        <w:jc w:val="both"/>
      </w:pPr>
      <w:r>
        <w:rPr>
          <w:rFonts w:ascii="Times New Roman"/>
          <w:b w:val="false"/>
          <w:i w:val="false"/>
          <w:color w:val="000000"/>
          <w:sz w:val="28"/>
        </w:rPr>
        <w:t xml:space="preserve">
      "Тұтынушылардың электр қондырғыларын пайдалану кезіндегі қауіпсіздік техникасы қағидаларын бекіту туралы" Қазақстан Республикасы Энергетика министрінің 2015 жылғы 19 наурыздағы № 222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10889 болып тіркелген) (бұдан әрі – Тұтынушылардың электр қондырғыларын пайдалану кезіндегі қауіпсіздік техникасы қағидалары);</w:t>
      </w:r>
    </w:p>
    <w:bookmarkEnd w:id="201"/>
    <w:bookmarkStart w:name="z241" w:id="202"/>
    <w:p>
      <w:pPr>
        <w:spacing w:after="0"/>
        <w:ind w:left="0"/>
        <w:jc w:val="both"/>
      </w:pPr>
      <w:r>
        <w:rPr>
          <w:rFonts w:ascii="Times New Roman"/>
          <w:b w:val="false"/>
          <w:i w:val="false"/>
          <w:color w:val="000000"/>
          <w:sz w:val="28"/>
        </w:rPr>
        <w:t>
      жалпы кеме қатынайтын шлюздің, оның жеке элементтерінің, құрылыстар мен жабдықтардың құрылымдаушылық ерекшеліктері мен техникалық жағдайларын;</w:t>
      </w:r>
    </w:p>
    <w:bookmarkEnd w:id="202"/>
    <w:bookmarkStart w:name="z242" w:id="203"/>
    <w:p>
      <w:pPr>
        <w:spacing w:after="0"/>
        <w:ind w:left="0"/>
        <w:jc w:val="both"/>
      </w:pPr>
      <w:r>
        <w:rPr>
          <w:rFonts w:ascii="Times New Roman"/>
          <w:b w:val="false"/>
          <w:i w:val="false"/>
          <w:color w:val="000000"/>
          <w:sz w:val="28"/>
        </w:rPr>
        <w:t>
      жалпы кеме қатынайтын шлюздің, оның жеке элементтерінің, құрылыстар мен жабдықтардың құрылымдаушылық ерекшеліктері мен техникалық жағдайларын;</w:t>
      </w:r>
    </w:p>
    <w:bookmarkEnd w:id="203"/>
    <w:bookmarkStart w:name="z243" w:id="204"/>
    <w:p>
      <w:pPr>
        <w:spacing w:after="0"/>
        <w:ind w:left="0"/>
        <w:jc w:val="both"/>
      </w:pPr>
      <w:r>
        <w:rPr>
          <w:rFonts w:ascii="Times New Roman"/>
          <w:b w:val="false"/>
          <w:i w:val="false"/>
          <w:color w:val="000000"/>
          <w:sz w:val="28"/>
        </w:rPr>
        <w:t>
      кеме қатынайтын шлюзді пайдаланудың режимдері мен жеке ерекшеліктерін;</w:t>
      </w:r>
    </w:p>
    <w:bookmarkEnd w:id="204"/>
    <w:bookmarkStart w:name="z244" w:id="205"/>
    <w:p>
      <w:pPr>
        <w:spacing w:after="0"/>
        <w:ind w:left="0"/>
        <w:jc w:val="both"/>
      </w:pPr>
      <w:r>
        <w:rPr>
          <w:rFonts w:ascii="Times New Roman"/>
          <w:b w:val="false"/>
          <w:i w:val="false"/>
          <w:color w:val="000000"/>
          <w:sz w:val="28"/>
        </w:rPr>
        <w:t>
      кеме қатынайтын гидротехникалық құрылыстарда (гидротехникалық, механикалық, электротехникалық) қадағалау және зерттеу жөніндегі нұсқаулықтарын;</w:t>
      </w:r>
    </w:p>
    <w:bookmarkEnd w:id="205"/>
    <w:bookmarkStart w:name="z245" w:id="206"/>
    <w:p>
      <w:pPr>
        <w:spacing w:after="0"/>
        <w:ind w:left="0"/>
        <w:jc w:val="both"/>
      </w:pPr>
      <w:r>
        <w:rPr>
          <w:rFonts w:ascii="Times New Roman"/>
          <w:b w:val="false"/>
          <w:i w:val="false"/>
          <w:color w:val="000000"/>
          <w:sz w:val="28"/>
        </w:rPr>
        <w:t>
      ішкі еңбек тәртібі ережелерін;</w:t>
      </w:r>
    </w:p>
    <w:bookmarkEnd w:id="206"/>
    <w:bookmarkStart w:name="z246" w:id="207"/>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талаптарын.</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208"/>
    <w:p>
      <w:pPr>
        <w:spacing w:after="0"/>
        <w:ind w:left="0"/>
        <w:jc w:val="both"/>
      </w:pPr>
      <w:r>
        <w:rPr>
          <w:rFonts w:ascii="Times New Roman"/>
          <w:b w:val="false"/>
          <w:i w:val="false"/>
          <w:color w:val="000000"/>
          <w:sz w:val="28"/>
        </w:rPr>
        <w:t>
      3. Біліктілік талаптары:</w:t>
      </w:r>
    </w:p>
    <w:bookmarkEnd w:id="208"/>
    <w:bookmarkStart w:name="z248" w:id="209"/>
    <w:p>
      <w:pPr>
        <w:spacing w:after="0"/>
        <w:ind w:left="0"/>
        <w:jc w:val="both"/>
      </w:pPr>
      <w:r>
        <w:rPr>
          <w:rFonts w:ascii="Times New Roman"/>
          <w:b w:val="false"/>
          <w:i w:val="false"/>
          <w:color w:val="000000"/>
          <w:sz w:val="28"/>
        </w:rPr>
        <w:t>
      Жоғары кәсіби (техникалық) білім және басшылық лауазымдарда 5 жылдан кем емес жұмыс өтілі.</w:t>
      </w:r>
    </w:p>
    <w:bookmarkEnd w:id="209"/>
    <w:bookmarkStart w:name="z249" w:id="210"/>
    <w:p>
      <w:pPr>
        <w:spacing w:after="0"/>
        <w:ind w:left="0"/>
        <w:jc w:val="left"/>
      </w:pPr>
      <w:r>
        <w:rPr>
          <w:rFonts w:ascii="Times New Roman"/>
          <w:b/>
          <w:i w:val="false"/>
          <w:color w:val="000000"/>
        </w:rPr>
        <w:t xml:space="preserve"> 8-параграф. Кеме қатынайтын гидротехникалық құрылыс (шлюз) бастығының</w:t>
      </w:r>
      <w:r>
        <w:br/>
      </w:r>
      <w:r>
        <w:rPr>
          <w:rFonts w:ascii="Times New Roman"/>
          <w:b/>
          <w:i w:val="false"/>
          <w:color w:val="000000"/>
        </w:rPr>
        <w:t>жалпы мәселелер жөніндегі орынбасары</w:t>
      </w:r>
    </w:p>
    <w:bookmarkEnd w:id="210"/>
    <w:bookmarkStart w:name="z250" w:id="211"/>
    <w:p>
      <w:pPr>
        <w:spacing w:after="0"/>
        <w:ind w:left="0"/>
        <w:jc w:val="both"/>
      </w:pPr>
      <w:r>
        <w:rPr>
          <w:rFonts w:ascii="Times New Roman"/>
          <w:b w:val="false"/>
          <w:i w:val="false"/>
          <w:color w:val="000000"/>
          <w:sz w:val="28"/>
        </w:rPr>
        <w:t>
      1. Лауазымдық міндеттері:</w:t>
      </w:r>
    </w:p>
    <w:bookmarkEnd w:id="211"/>
    <w:bookmarkStart w:name="z251" w:id="212"/>
    <w:p>
      <w:pPr>
        <w:spacing w:after="0"/>
        <w:ind w:left="0"/>
        <w:jc w:val="both"/>
      </w:pPr>
      <w:r>
        <w:rPr>
          <w:rFonts w:ascii="Times New Roman"/>
          <w:b w:val="false"/>
          <w:i w:val="false"/>
          <w:color w:val="000000"/>
          <w:sz w:val="28"/>
        </w:rPr>
        <w:t>
      материалдық, еңбек және қаржы ресурстарын тиімді пайдалану кезіңдегі өндірістік жоспарды орындауға бағытталған шлюздің экономикалық қызметін жүзеге асыру бойынша жұмыстарды орындайды;</w:t>
      </w:r>
    </w:p>
    <w:bookmarkEnd w:id="212"/>
    <w:bookmarkStart w:name="z252" w:id="213"/>
    <w:p>
      <w:pPr>
        <w:spacing w:after="0"/>
        <w:ind w:left="0"/>
        <w:jc w:val="both"/>
      </w:pPr>
      <w:r>
        <w:rPr>
          <w:rFonts w:ascii="Times New Roman"/>
          <w:b w:val="false"/>
          <w:i w:val="false"/>
          <w:color w:val="000000"/>
          <w:sz w:val="28"/>
        </w:rPr>
        <w:t>
      кеме қатынайтын шлюздің өндірістік бағдарламасын, өндірістік жоспарын түзеу үшін негізгі деректерді дайындайды;</w:t>
      </w:r>
    </w:p>
    <w:bookmarkEnd w:id="213"/>
    <w:bookmarkStart w:name="z253" w:id="214"/>
    <w:p>
      <w:pPr>
        <w:spacing w:after="0"/>
        <w:ind w:left="0"/>
        <w:jc w:val="both"/>
      </w:pPr>
      <w:r>
        <w:rPr>
          <w:rFonts w:ascii="Times New Roman"/>
          <w:b w:val="false"/>
          <w:i w:val="false"/>
          <w:color w:val="000000"/>
          <w:sz w:val="28"/>
        </w:rPr>
        <w:t>
      кеме қатынайтын шлюзді сақтау және ағымдағы жөңдеу бойынша жұмыстарды орындау үшін қажетті материалдық, қаржылық қажеттіліктер бойынша есептілікті орындайды;</w:t>
      </w:r>
    </w:p>
    <w:bookmarkEnd w:id="214"/>
    <w:bookmarkStart w:name="z254" w:id="215"/>
    <w:p>
      <w:pPr>
        <w:spacing w:after="0"/>
        <w:ind w:left="0"/>
        <w:jc w:val="both"/>
      </w:pPr>
      <w:r>
        <w:rPr>
          <w:rFonts w:ascii="Times New Roman"/>
          <w:b w:val="false"/>
          <w:i w:val="false"/>
          <w:color w:val="000000"/>
          <w:sz w:val="28"/>
        </w:rPr>
        <w:t>
      шлюздің шаруашылық қызметінің талдауын жүзеге асырады, резервтерді анықтайды, үнемдеу режимін қамтамасыз ету бойынша шаралар дайындайды;</w:t>
      </w:r>
    </w:p>
    <w:bookmarkEnd w:id="215"/>
    <w:bookmarkStart w:name="z255" w:id="216"/>
    <w:p>
      <w:pPr>
        <w:spacing w:after="0"/>
        <w:ind w:left="0"/>
        <w:jc w:val="both"/>
      </w:pPr>
      <w:r>
        <w:rPr>
          <w:rFonts w:ascii="Times New Roman"/>
          <w:b w:val="false"/>
          <w:i w:val="false"/>
          <w:color w:val="000000"/>
          <w:sz w:val="28"/>
        </w:rPr>
        <w:t>
      кеме қатынайтын шлюз құрылысын және ғимаратын, жабдықтарын сақтау және ағымдағы жөңдеу бойынша дайындалған жұмыс кестелерін қарауға қатысады;</w:t>
      </w:r>
    </w:p>
    <w:bookmarkEnd w:id="216"/>
    <w:bookmarkStart w:name="z256" w:id="217"/>
    <w:p>
      <w:pPr>
        <w:spacing w:after="0"/>
        <w:ind w:left="0"/>
        <w:jc w:val="both"/>
      </w:pPr>
      <w:r>
        <w:rPr>
          <w:rFonts w:ascii="Times New Roman"/>
          <w:b w:val="false"/>
          <w:i w:val="false"/>
          <w:color w:val="000000"/>
          <w:sz w:val="28"/>
        </w:rPr>
        <w:t>
      жоспарлы және есептік құжаттаманы енгізу мен жетілдіруге қатысады, шарт жасасу үшін материалдарды ресімдейді, шарт міндеттерін орындау мерзімдерін қадағалайды;</w:t>
      </w:r>
    </w:p>
    <w:bookmarkEnd w:id="217"/>
    <w:bookmarkStart w:name="z257" w:id="218"/>
    <w:p>
      <w:pPr>
        <w:spacing w:after="0"/>
        <w:ind w:left="0"/>
        <w:jc w:val="both"/>
      </w:pPr>
      <w:r>
        <w:rPr>
          <w:rFonts w:ascii="Times New Roman"/>
          <w:b w:val="false"/>
          <w:i w:val="false"/>
          <w:color w:val="000000"/>
          <w:sz w:val="28"/>
        </w:rPr>
        <w:t>
      шарттарға сәйкес тауарларды жеткізу, жұмыстарды орындау, қызметтерді көрсету бойынша міндеттерді орындау кезіңде қаржы тәртібінің сақталуын қамтамасыз етеді;</w:t>
      </w:r>
    </w:p>
    <w:bookmarkEnd w:id="218"/>
    <w:bookmarkStart w:name="z258" w:id="219"/>
    <w:p>
      <w:pPr>
        <w:spacing w:after="0"/>
        <w:ind w:left="0"/>
        <w:jc w:val="both"/>
      </w:pPr>
      <w:r>
        <w:rPr>
          <w:rFonts w:ascii="Times New Roman"/>
          <w:b w:val="false"/>
          <w:i w:val="false"/>
          <w:color w:val="000000"/>
          <w:sz w:val="28"/>
        </w:rPr>
        <w:t>
      регламенттелмеген есептерге және есептеу операцияларының жүзеге асырылуының дұрыстығын тексеруге қатысты жұмыстарды орындайды, шлюздің өндірістік жоспарын орындаудың экономикалық көрсеткіштерінің есебін жүргізеді;</w:t>
      </w:r>
    </w:p>
    <w:bookmarkEnd w:id="219"/>
    <w:bookmarkStart w:name="z259" w:id="220"/>
    <w:p>
      <w:pPr>
        <w:spacing w:after="0"/>
        <w:ind w:left="0"/>
        <w:jc w:val="both"/>
      </w:pPr>
      <w:r>
        <w:rPr>
          <w:rFonts w:ascii="Times New Roman"/>
          <w:b w:val="false"/>
          <w:i w:val="false"/>
          <w:color w:val="000000"/>
          <w:sz w:val="28"/>
        </w:rPr>
        <w:t>
      тауарларды алуға өтінімдерді уақтылы жасауды ұйымдастырады;</w:t>
      </w:r>
    </w:p>
    <w:bookmarkEnd w:id="220"/>
    <w:bookmarkStart w:name="z260" w:id="221"/>
    <w:p>
      <w:pPr>
        <w:spacing w:after="0"/>
        <w:ind w:left="0"/>
        <w:jc w:val="both"/>
      </w:pPr>
      <w:r>
        <w:rPr>
          <w:rFonts w:ascii="Times New Roman"/>
          <w:b w:val="false"/>
          <w:i w:val="false"/>
          <w:color w:val="000000"/>
          <w:sz w:val="28"/>
        </w:rPr>
        <w:t>
      материалдық-техникалық жабдықтау бөлімімен тауарларды алуға өтінімдердің орындалуын қамтамасыз етеді;</w:t>
      </w:r>
    </w:p>
    <w:bookmarkEnd w:id="221"/>
    <w:bookmarkStart w:name="z261" w:id="222"/>
    <w:p>
      <w:pPr>
        <w:spacing w:after="0"/>
        <w:ind w:left="0"/>
        <w:jc w:val="both"/>
      </w:pPr>
      <w:r>
        <w:rPr>
          <w:rFonts w:ascii="Times New Roman"/>
          <w:b w:val="false"/>
          <w:i w:val="false"/>
          <w:color w:val="000000"/>
          <w:sz w:val="28"/>
        </w:rPr>
        <w:t>
      шлюз қызметтерінің негізгі құрал-жабдықтармен, арнайы киіммен, жеке қорғаныс құралдарымен, шаруашылық мүлікпен қамтамасыз етуді тексереді, олардың сақталуына және уақтылы жөңдеу жүргізілуіне бақылауды жүзеге асырады;</w:t>
      </w:r>
    </w:p>
    <w:bookmarkEnd w:id="222"/>
    <w:bookmarkStart w:name="z262" w:id="223"/>
    <w:p>
      <w:pPr>
        <w:spacing w:after="0"/>
        <w:ind w:left="0"/>
        <w:jc w:val="both"/>
      </w:pPr>
      <w:r>
        <w:rPr>
          <w:rFonts w:ascii="Times New Roman"/>
          <w:b w:val="false"/>
          <w:i w:val="false"/>
          <w:color w:val="000000"/>
          <w:sz w:val="28"/>
        </w:rPr>
        <w:t>
      шаруашылық мақсаттарға бөлінген материалдар мен құралдарды тиімді шығындалуын қамтамасыз етеді;</w:t>
      </w:r>
    </w:p>
    <w:bookmarkEnd w:id="223"/>
    <w:bookmarkStart w:name="z263" w:id="224"/>
    <w:p>
      <w:pPr>
        <w:spacing w:after="0"/>
        <w:ind w:left="0"/>
        <w:jc w:val="both"/>
      </w:pPr>
      <w:r>
        <w:rPr>
          <w:rFonts w:ascii="Times New Roman"/>
          <w:b w:val="false"/>
          <w:i w:val="false"/>
          <w:color w:val="000000"/>
          <w:sz w:val="28"/>
        </w:rPr>
        <w:t>
      белгіленген мерзімде есептілікті дайындайды, экономикалық ақпараттардың мәліметтер базасының сақталуы, енгізілуі және қалыптасуы бойынша жұмыстарды орындайды, шлюздің ішкі нормативтік құжаттарының өзгеруі бойынша ұсыныстар енгізеді;</w:t>
      </w:r>
    </w:p>
    <w:bookmarkEnd w:id="224"/>
    <w:bookmarkStart w:name="z264" w:id="225"/>
    <w:p>
      <w:pPr>
        <w:spacing w:after="0"/>
        <w:ind w:left="0"/>
        <w:jc w:val="both"/>
      </w:pPr>
      <w:r>
        <w:rPr>
          <w:rFonts w:ascii="Times New Roman"/>
          <w:b w:val="false"/>
          <w:i w:val="false"/>
          <w:color w:val="000000"/>
          <w:sz w:val="28"/>
        </w:rPr>
        <w:t>
      шлюздің шаруашылық қойма жұмысын ұйымдастырады, материалдық ресурстардың сақталуы мен есептілігі үшін жағдай жасайды;</w:t>
      </w:r>
    </w:p>
    <w:bookmarkEnd w:id="225"/>
    <w:bookmarkStart w:name="z265" w:id="226"/>
    <w:p>
      <w:pPr>
        <w:spacing w:after="0"/>
        <w:ind w:left="0"/>
        <w:jc w:val="both"/>
      </w:pPr>
      <w:r>
        <w:rPr>
          <w:rFonts w:ascii="Times New Roman"/>
          <w:b w:val="false"/>
          <w:i w:val="false"/>
          <w:color w:val="000000"/>
          <w:sz w:val="28"/>
        </w:rPr>
        <w:t>
      материалдық-техникалық ресурстарды жоспарлау, шаруашылық қызмет есебі мен талдау саласында есептеу жүргізу үшін басқарудың автоматтандырылған жүйесін енгізуді ұйымдастырады;</w:t>
      </w:r>
    </w:p>
    <w:bookmarkEnd w:id="226"/>
    <w:bookmarkStart w:name="z266" w:id="227"/>
    <w:p>
      <w:pPr>
        <w:spacing w:after="0"/>
        <w:ind w:left="0"/>
        <w:jc w:val="both"/>
      </w:pPr>
      <w:r>
        <w:rPr>
          <w:rFonts w:ascii="Times New Roman"/>
          <w:b w:val="false"/>
          <w:i w:val="false"/>
          <w:color w:val="000000"/>
          <w:sz w:val="28"/>
        </w:rPr>
        <w:t>
      шлюздің еңбек қауіпсіздігі, қоршаған ортаны қорғау, өрт қауіпсіздігі, өндірістік санитария мәселелері бойынша тұрақты қызмет ететін комиссия құрамына қатысады;</w:t>
      </w:r>
    </w:p>
    <w:bookmarkEnd w:id="227"/>
    <w:bookmarkStart w:name="z267" w:id="228"/>
    <w:p>
      <w:pPr>
        <w:spacing w:after="0"/>
        <w:ind w:left="0"/>
        <w:jc w:val="both"/>
      </w:pPr>
      <w:r>
        <w:rPr>
          <w:rFonts w:ascii="Times New Roman"/>
          <w:b w:val="false"/>
          <w:i w:val="false"/>
          <w:color w:val="000000"/>
          <w:sz w:val="28"/>
        </w:rPr>
        <w:t>
      ішкі нормативтік құжаттаманы жүргізуді қамтамасыз етеді;</w:t>
      </w:r>
    </w:p>
    <w:bookmarkEnd w:id="228"/>
    <w:bookmarkStart w:name="z268" w:id="229"/>
    <w:p>
      <w:pPr>
        <w:spacing w:after="0"/>
        <w:ind w:left="0"/>
        <w:jc w:val="both"/>
      </w:pPr>
      <w:r>
        <w:rPr>
          <w:rFonts w:ascii="Times New Roman"/>
          <w:b w:val="false"/>
          <w:i w:val="false"/>
          <w:color w:val="000000"/>
          <w:sz w:val="28"/>
        </w:rPr>
        <w:t>
      шлюзде өткізілетін кеңестер, конференциялар және басқа іс-шараларға шаруашылық қызмет көрсетуді ұйымдастырады;</w:t>
      </w:r>
    </w:p>
    <w:bookmarkEnd w:id="229"/>
    <w:bookmarkStart w:name="z269" w:id="230"/>
    <w:p>
      <w:pPr>
        <w:spacing w:after="0"/>
        <w:ind w:left="0"/>
        <w:jc w:val="both"/>
      </w:pPr>
      <w:r>
        <w:rPr>
          <w:rFonts w:ascii="Times New Roman"/>
          <w:b w:val="false"/>
          <w:i w:val="false"/>
          <w:color w:val="000000"/>
          <w:sz w:val="28"/>
        </w:rPr>
        <w:t>
      әлеуметтік мәселелерді шешуге көмектеседі және қамтамасыз етеді;</w:t>
      </w:r>
    </w:p>
    <w:bookmarkEnd w:id="230"/>
    <w:bookmarkStart w:name="z270" w:id="231"/>
    <w:p>
      <w:pPr>
        <w:spacing w:after="0"/>
        <w:ind w:left="0"/>
        <w:jc w:val="both"/>
      </w:pPr>
      <w:r>
        <w:rPr>
          <w:rFonts w:ascii="Times New Roman"/>
          <w:b w:val="false"/>
          <w:i w:val="false"/>
          <w:color w:val="000000"/>
          <w:sz w:val="28"/>
        </w:rPr>
        <w:t>
      еңбек және өндірістік тәртіпті, ішкі еңбек тәртібі ережелерін, еңбекті қорғау және қауіпсіздік жөніндегі талаптарды, өндірістік санитария және өрт қауіпсіздігін сақтайды.</w:t>
      </w:r>
    </w:p>
    <w:bookmarkEnd w:id="231"/>
    <w:bookmarkStart w:name="z271" w:id="232"/>
    <w:p>
      <w:pPr>
        <w:spacing w:after="0"/>
        <w:ind w:left="0"/>
        <w:jc w:val="both"/>
      </w:pPr>
      <w:r>
        <w:rPr>
          <w:rFonts w:ascii="Times New Roman"/>
          <w:b w:val="false"/>
          <w:i w:val="false"/>
          <w:color w:val="000000"/>
          <w:sz w:val="28"/>
        </w:rPr>
        <w:t>
      2. Білуі тиіс:</w:t>
      </w:r>
    </w:p>
    <w:bookmarkEnd w:id="232"/>
    <w:bookmarkStart w:name="z272" w:id="23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233"/>
    <w:bookmarkStart w:name="z273" w:id="234"/>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w:t>
      </w:r>
    </w:p>
    <w:bookmarkEnd w:id="234"/>
    <w:bookmarkStart w:name="z274" w:id="235"/>
    <w:p>
      <w:pPr>
        <w:spacing w:after="0"/>
        <w:ind w:left="0"/>
        <w:jc w:val="both"/>
      </w:pPr>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w:t>
      </w:r>
      <w:r>
        <w:rPr>
          <w:rFonts w:ascii="Times New Roman"/>
          <w:b w:val="false"/>
          <w:i w:val="false"/>
          <w:color w:val="000000"/>
          <w:sz w:val="28"/>
        </w:rPr>
        <w:t>;</w:t>
      </w:r>
    </w:p>
    <w:bookmarkEnd w:id="235"/>
    <w:bookmarkStart w:name="z275" w:id="236"/>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(Салық кодексі);</w:t>
      </w:r>
    </w:p>
    <w:bookmarkEnd w:id="236"/>
    <w:bookmarkStart w:name="z276" w:id="237"/>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Заңы</w:t>
      </w:r>
      <w:r>
        <w:rPr>
          <w:rFonts w:ascii="Times New Roman"/>
          <w:b w:val="false"/>
          <w:i w:val="false"/>
          <w:color w:val="000000"/>
          <w:sz w:val="28"/>
        </w:rPr>
        <w:t>;</w:t>
      </w:r>
    </w:p>
    <w:bookmarkEnd w:id="237"/>
    <w:bookmarkStart w:name="z277" w:id="238"/>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238"/>
    <w:bookmarkStart w:name="z278" w:id="239"/>
    <w:p>
      <w:pPr>
        <w:spacing w:after="0"/>
        <w:ind w:left="0"/>
        <w:jc w:val="both"/>
      </w:pPr>
      <w:r>
        <w:rPr>
          <w:rFonts w:ascii="Times New Roman"/>
          <w:b w:val="false"/>
          <w:i w:val="false"/>
          <w:color w:val="000000"/>
          <w:sz w:val="28"/>
        </w:rPr>
        <w:t>
      ішкі нормативтік құжаттаманы дайындауды, енгізуді;</w:t>
      </w:r>
    </w:p>
    <w:bookmarkEnd w:id="239"/>
    <w:bookmarkStart w:name="z279" w:id="240"/>
    <w:p>
      <w:pPr>
        <w:spacing w:after="0"/>
        <w:ind w:left="0"/>
        <w:jc w:val="both"/>
      </w:pPr>
      <w:r>
        <w:rPr>
          <w:rFonts w:ascii="Times New Roman"/>
          <w:b w:val="false"/>
          <w:i w:val="false"/>
          <w:color w:val="000000"/>
          <w:sz w:val="28"/>
        </w:rPr>
        <w:t>
      шлюз қызметінің есебі мен талдауын, жоспарлау бойынша әдістемелік материалдарын, жоспарлы жұмыстың ұйымдастырылуын;</w:t>
      </w:r>
    </w:p>
    <w:bookmarkEnd w:id="240"/>
    <w:bookmarkStart w:name="z280" w:id="241"/>
    <w:p>
      <w:pPr>
        <w:spacing w:after="0"/>
        <w:ind w:left="0"/>
        <w:jc w:val="both"/>
      </w:pPr>
      <w:r>
        <w:rPr>
          <w:rFonts w:ascii="Times New Roman"/>
          <w:b w:val="false"/>
          <w:i w:val="false"/>
          <w:color w:val="000000"/>
          <w:sz w:val="28"/>
        </w:rPr>
        <w:t>
      кеме қатынайтын шлюздің өндірістік бағдарламасын, өндірістік жоспарын дайындауды, жоспарлы-есептік құжаттаманы;</w:t>
      </w:r>
    </w:p>
    <w:bookmarkEnd w:id="241"/>
    <w:bookmarkStart w:name="z281" w:id="242"/>
    <w:p>
      <w:pPr>
        <w:spacing w:after="0"/>
        <w:ind w:left="0"/>
        <w:jc w:val="both"/>
      </w:pPr>
      <w:r>
        <w:rPr>
          <w:rFonts w:ascii="Times New Roman"/>
          <w:b w:val="false"/>
          <w:i w:val="false"/>
          <w:color w:val="000000"/>
          <w:sz w:val="28"/>
        </w:rPr>
        <w:t>
      тауарлар, жұмыстар, көрсетілетін қызметтерді сатып алуға шарттар жасау үшін материалдарды ресімдеуді, дайындау тәртібін, жедел есептің ұйымдастырылуын, белгіленген есептілікті дайындауды мен мерзімін, техника-экономикалық есептерді жүзеге асыру үшін есептеу техникасын қолдану мүмкіндігін және кеме қатынайтын шлюздің шаруашылық қызметінің талдауын, оны пайдалану қағидаларын;</w:t>
      </w:r>
    </w:p>
    <w:bookmarkEnd w:id="242"/>
    <w:bookmarkStart w:name="z282" w:id="243"/>
    <w:p>
      <w:pPr>
        <w:spacing w:after="0"/>
        <w:ind w:left="0"/>
        <w:jc w:val="both"/>
      </w:pPr>
      <w:r>
        <w:rPr>
          <w:rFonts w:ascii="Times New Roman"/>
          <w:b w:val="false"/>
          <w:i w:val="false"/>
          <w:color w:val="000000"/>
          <w:sz w:val="28"/>
        </w:rPr>
        <w:t>
      экономика, еңбекті, өндірісті және басқаруды ұйымдастыру негіздерін;</w:t>
      </w:r>
    </w:p>
    <w:bookmarkEnd w:id="243"/>
    <w:bookmarkStart w:name="z283" w:id="244"/>
    <w:p>
      <w:pPr>
        <w:spacing w:after="0"/>
        <w:ind w:left="0"/>
        <w:jc w:val="both"/>
      </w:pPr>
      <w:r>
        <w:rPr>
          <w:rFonts w:ascii="Times New Roman"/>
          <w:b w:val="false"/>
          <w:i w:val="false"/>
          <w:color w:val="000000"/>
          <w:sz w:val="28"/>
        </w:rPr>
        <w:t>
      өндірістік бағдарламаны қалыптастыру тәртібі туралы нұсқаулығын;</w:t>
      </w:r>
    </w:p>
    <w:bookmarkEnd w:id="244"/>
    <w:bookmarkStart w:name="z284" w:id="245"/>
    <w:p>
      <w:pPr>
        <w:spacing w:after="0"/>
        <w:ind w:left="0"/>
        <w:jc w:val="both"/>
      </w:pPr>
      <w:r>
        <w:rPr>
          <w:rFonts w:ascii="Times New Roman"/>
          <w:b w:val="false"/>
          <w:i w:val="false"/>
          <w:color w:val="000000"/>
          <w:sz w:val="28"/>
        </w:rPr>
        <w:t>
      еңбекті қорғау және қауіпсіздік, өндірістік санитария және өрт қауіпсіздігі талаптарын.</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85" w:id="246"/>
    <w:p>
      <w:pPr>
        <w:spacing w:after="0"/>
        <w:ind w:left="0"/>
        <w:jc w:val="both"/>
      </w:pPr>
      <w:r>
        <w:rPr>
          <w:rFonts w:ascii="Times New Roman"/>
          <w:b w:val="false"/>
          <w:i w:val="false"/>
          <w:color w:val="000000"/>
          <w:sz w:val="28"/>
        </w:rPr>
        <w:t>
      3. Біліктілік талаптары:</w:t>
      </w:r>
    </w:p>
    <w:bookmarkEnd w:id="246"/>
    <w:bookmarkStart w:name="z286" w:id="247"/>
    <w:p>
      <w:pPr>
        <w:spacing w:after="0"/>
        <w:ind w:left="0"/>
        <w:jc w:val="both"/>
      </w:pPr>
      <w:r>
        <w:rPr>
          <w:rFonts w:ascii="Times New Roman"/>
          <w:b w:val="false"/>
          <w:i w:val="false"/>
          <w:color w:val="000000"/>
          <w:sz w:val="28"/>
        </w:rPr>
        <w:t>
      Жоғары (немесе жоғары оқу орнынан кейінгі) кәсіби (экономикалық) білім және қаржылық-шаруашылық қызмет саласында мамандық бойынша жұмыс өтілі 5 жылдан кем емес.</w:t>
      </w:r>
    </w:p>
    <w:bookmarkEnd w:id="247"/>
    <w:bookmarkStart w:name="z287" w:id="248"/>
    <w:p>
      <w:pPr>
        <w:spacing w:after="0"/>
        <w:ind w:left="0"/>
        <w:jc w:val="left"/>
      </w:pPr>
      <w:r>
        <w:rPr>
          <w:rFonts w:ascii="Times New Roman"/>
          <w:b/>
          <w:i w:val="false"/>
          <w:color w:val="000000"/>
        </w:rPr>
        <w:t xml:space="preserve"> 9-параграф. Кеме қатынайтын гидротехникалық құрылыстың (шлюздің) бас механигі</w:t>
      </w:r>
    </w:p>
    <w:bookmarkEnd w:id="248"/>
    <w:bookmarkStart w:name="z288" w:id="249"/>
    <w:p>
      <w:pPr>
        <w:spacing w:after="0"/>
        <w:ind w:left="0"/>
        <w:jc w:val="both"/>
      </w:pPr>
      <w:r>
        <w:rPr>
          <w:rFonts w:ascii="Times New Roman"/>
          <w:b w:val="false"/>
          <w:i w:val="false"/>
          <w:color w:val="000000"/>
          <w:sz w:val="28"/>
        </w:rPr>
        <w:t>
      1. Лауазымдық міндеттері:</w:t>
      </w:r>
    </w:p>
    <w:bookmarkEnd w:id="249"/>
    <w:bookmarkStart w:name="z289" w:id="250"/>
    <w:p>
      <w:pPr>
        <w:spacing w:after="0"/>
        <w:ind w:left="0"/>
        <w:jc w:val="both"/>
      </w:pPr>
      <w:r>
        <w:rPr>
          <w:rFonts w:ascii="Times New Roman"/>
          <w:b w:val="false"/>
          <w:i w:val="false"/>
          <w:color w:val="000000"/>
          <w:sz w:val="28"/>
        </w:rPr>
        <w:t>
      шлюздің механикалық қызметін басқарады;</w:t>
      </w:r>
    </w:p>
    <w:bookmarkEnd w:id="250"/>
    <w:bookmarkStart w:name="z290" w:id="251"/>
    <w:p>
      <w:pPr>
        <w:spacing w:after="0"/>
        <w:ind w:left="0"/>
        <w:jc w:val="both"/>
      </w:pPr>
      <w:r>
        <w:rPr>
          <w:rFonts w:ascii="Times New Roman"/>
          <w:b w:val="false"/>
          <w:i w:val="false"/>
          <w:color w:val="000000"/>
          <w:sz w:val="28"/>
        </w:rPr>
        <w:t>
      кеме қатынайтын шлюздің механикалық жабдығының сенімді, авариясыз және қауіпсіз жұмысын қамтамасыз етеді;</w:t>
      </w:r>
    </w:p>
    <w:bookmarkEnd w:id="251"/>
    <w:bookmarkStart w:name="z291" w:id="252"/>
    <w:p>
      <w:pPr>
        <w:spacing w:after="0"/>
        <w:ind w:left="0"/>
        <w:jc w:val="both"/>
      </w:pPr>
      <w:r>
        <w:rPr>
          <w:rFonts w:ascii="Times New Roman"/>
          <w:b w:val="false"/>
          <w:i w:val="false"/>
          <w:color w:val="000000"/>
          <w:sz w:val="28"/>
        </w:rPr>
        <w:t>
      кеме қатынайтын шлюздің механикалық жабдығының электр энергияны үнемдеу бойынша шлюздің бас энергетигімен бірлесе отырып іс-шаралар дайындайды және енгізеді;</w:t>
      </w:r>
    </w:p>
    <w:bookmarkEnd w:id="252"/>
    <w:bookmarkStart w:name="z292" w:id="253"/>
    <w:p>
      <w:pPr>
        <w:spacing w:after="0"/>
        <w:ind w:left="0"/>
        <w:jc w:val="both"/>
      </w:pPr>
      <w:r>
        <w:rPr>
          <w:rFonts w:ascii="Times New Roman"/>
          <w:b w:val="false"/>
          <w:i w:val="false"/>
          <w:color w:val="000000"/>
          <w:sz w:val="28"/>
        </w:rPr>
        <w:t>
      кеме қатынайтын шлюздің механикалық жабдығының аса сенімді, үнемді және қауіпсіз жұмысына ықпал ететін, оның еңбек өнімділігін жоғарылататын жаңа техника мен технологияны енгізеді;</w:t>
      </w:r>
    </w:p>
    <w:bookmarkEnd w:id="253"/>
    <w:bookmarkStart w:name="z293" w:id="254"/>
    <w:p>
      <w:pPr>
        <w:spacing w:after="0"/>
        <w:ind w:left="0"/>
        <w:jc w:val="both"/>
      </w:pPr>
      <w:r>
        <w:rPr>
          <w:rFonts w:ascii="Times New Roman"/>
          <w:b w:val="false"/>
          <w:i w:val="false"/>
          <w:color w:val="000000"/>
          <w:sz w:val="28"/>
        </w:rPr>
        <w:t>
      шлюздің механикалық жабдығын бақылау мен зерттеуді, оның жоспарлы-сақтандырмалық жөңдеуін уақтылы жүргізуді ұйымдастырады;</w:t>
      </w:r>
    </w:p>
    <w:bookmarkEnd w:id="254"/>
    <w:bookmarkStart w:name="z294" w:id="255"/>
    <w:p>
      <w:pPr>
        <w:spacing w:after="0"/>
        <w:ind w:left="0"/>
        <w:jc w:val="both"/>
      </w:pPr>
      <w:r>
        <w:rPr>
          <w:rFonts w:ascii="Times New Roman"/>
          <w:b w:val="false"/>
          <w:i w:val="false"/>
          <w:color w:val="000000"/>
          <w:sz w:val="28"/>
        </w:rPr>
        <w:t>
      мемлекеттік бақылау органдарында есепте тұрған жүк көтеру машиналарын, механизмдерді, қысыммен жұмыс істейтін түтіктерді техникалық куәландыруға уақтылы дайындауды қамтамасыз етеді;</w:t>
      </w:r>
    </w:p>
    <w:bookmarkEnd w:id="255"/>
    <w:bookmarkStart w:name="z295" w:id="256"/>
    <w:p>
      <w:pPr>
        <w:spacing w:after="0"/>
        <w:ind w:left="0"/>
        <w:jc w:val="both"/>
      </w:pPr>
      <w:r>
        <w:rPr>
          <w:rFonts w:ascii="Times New Roman"/>
          <w:b w:val="false"/>
          <w:i w:val="false"/>
          <w:color w:val="000000"/>
          <w:sz w:val="28"/>
        </w:rPr>
        <w:t>
      кеме қатынайтын шлюздің механикалық жабдығына қатысты бақылаулар мен зерттеулер бойынша есеп бөлімін дайындауды ұйымдастырады;</w:t>
      </w:r>
    </w:p>
    <w:bookmarkEnd w:id="256"/>
    <w:bookmarkStart w:name="z296" w:id="257"/>
    <w:p>
      <w:pPr>
        <w:spacing w:after="0"/>
        <w:ind w:left="0"/>
        <w:jc w:val="both"/>
      </w:pPr>
      <w:r>
        <w:rPr>
          <w:rFonts w:ascii="Times New Roman"/>
          <w:b w:val="false"/>
          <w:i w:val="false"/>
          <w:color w:val="000000"/>
          <w:sz w:val="28"/>
        </w:rPr>
        <w:t>
      жұмыстағы ауытқулар мен ақаулардың талдауын жүргізеді;</w:t>
      </w:r>
    </w:p>
    <w:bookmarkEnd w:id="257"/>
    <w:bookmarkStart w:name="z297" w:id="258"/>
    <w:p>
      <w:pPr>
        <w:spacing w:after="0"/>
        <w:ind w:left="0"/>
        <w:jc w:val="both"/>
      </w:pPr>
      <w:r>
        <w:rPr>
          <w:rFonts w:ascii="Times New Roman"/>
          <w:b w:val="false"/>
          <w:i w:val="false"/>
          <w:color w:val="000000"/>
          <w:sz w:val="28"/>
        </w:rPr>
        <w:t>
      өндірістік бағдарлама жобасына қосу үшін механикалық жабдықтың сенімділігін жоғарылатуға бағытталған іс-шаралар бойынша ұсыныстар дайындайды;</w:t>
      </w:r>
    </w:p>
    <w:bookmarkEnd w:id="258"/>
    <w:bookmarkStart w:name="z298" w:id="259"/>
    <w:p>
      <w:pPr>
        <w:spacing w:after="0"/>
        <w:ind w:left="0"/>
        <w:jc w:val="both"/>
      </w:pPr>
      <w:r>
        <w:rPr>
          <w:rFonts w:ascii="Times New Roman"/>
          <w:b w:val="false"/>
          <w:i w:val="false"/>
          <w:color w:val="000000"/>
          <w:sz w:val="28"/>
        </w:rPr>
        <w:t>
      механикалық жабдықтың техникалық құжаттамасына және кеме қатынайтын шлюздің техникалық паспортына ведомстволық бағынышты жабдыққа жөңдеу, жаңғырту, қайта құру, жаңадан жабдықтау жүргізілгеннен кейін өзгертулер енгізеді;</w:t>
      </w:r>
    </w:p>
    <w:bookmarkEnd w:id="259"/>
    <w:bookmarkStart w:name="z299" w:id="260"/>
    <w:p>
      <w:pPr>
        <w:spacing w:after="0"/>
        <w:ind w:left="0"/>
        <w:jc w:val="both"/>
      </w:pPr>
      <w:r>
        <w:rPr>
          <w:rFonts w:ascii="Times New Roman"/>
          <w:b w:val="false"/>
          <w:i w:val="false"/>
          <w:color w:val="000000"/>
          <w:sz w:val="28"/>
        </w:rPr>
        <w:t>
      өлшеу құралдарының тізімін жасайды, оларды тексерудің мерзімін тексереді;</w:t>
      </w:r>
    </w:p>
    <w:bookmarkEnd w:id="260"/>
    <w:bookmarkStart w:name="z300" w:id="261"/>
    <w:p>
      <w:pPr>
        <w:spacing w:after="0"/>
        <w:ind w:left="0"/>
        <w:jc w:val="both"/>
      </w:pPr>
      <w:r>
        <w:rPr>
          <w:rFonts w:ascii="Times New Roman"/>
          <w:b w:val="false"/>
          <w:i w:val="false"/>
          <w:color w:val="000000"/>
          <w:sz w:val="28"/>
        </w:rPr>
        <w:t>
      кеме қатынайтын шлюздің механикалық жабдығының және автотрактор техникасының жұмыстағы авариялары, ауытқулары мен ақауларын зерттеуді жүргізеді;</w:t>
      </w:r>
    </w:p>
    <w:bookmarkEnd w:id="261"/>
    <w:bookmarkStart w:name="z301" w:id="262"/>
    <w:p>
      <w:pPr>
        <w:spacing w:after="0"/>
        <w:ind w:left="0"/>
        <w:jc w:val="both"/>
      </w:pPr>
      <w:r>
        <w:rPr>
          <w:rFonts w:ascii="Times New Roman"/>
          <w:b w:val="false"/>
          <w:i w:val="false"/>
          <w:color w:val="000000"/>
          <w:sz w:val="28"/>
        </w:rPr>
        <w:t>
      кеме қатынайтын шлюздің негізгі және қосалқы механикалық жабдығын жоспарлы-сақтандырмалық жөңдеудің барлық кестелерін жасайды;</w:t>
      </w:r>
    </w:p>
    <w:bookmarkEnd w:id="262"/>
    <w:bookmarkStart w:name="z302" w:id="263"/>
    <w:p>
      <w:pPr>
        <w:spacing w:after="0"/>
        <w:ind w:left="0"/>
        <w:jc w:val="both"/>
      </w:pPr>
      <w:r>
        <w:rPr>
          <w:rFonts w:ascii="Times New Roman"/>
          <w:b w:val="false"/>
          <w:i w:val="false"/>
          <w:color w:val="000000"/>
          <w:sz w:val="28"/>
        </w:rPr>
        <w:t>
      кеме қатынайтын шлюздің жұмыс істеп тұрған барлық механикалық жабдығына тексеру жүргізеді;</w:t>
      </w:r>
    </w:p>
    <w:bookmarkEnd w:id="263"/>
    <w:bookmarkStart w:name="z303" w:id="264"/>
    <w:p>
      <w:pPr>
        <w:spacing w:after="0"/>
        <w:ind w:left="0"/>
        <w:jc w:val="both"/>
      </w:pPr>
      <w:r>
        <w:rPr>
          <w:rFonts w:ascii="Times New Roman"/>
          <w:b w:val="false"/>
          <w:i w:val="false"/>
          <w:color w:val="000000"/>
          <w:sz w:val="28"/>
        </w:rPr>
        <w:t>
      навигация кезеңінде кеме қатынайтын шлюздің негізгі механикалық жабдығындағы ауытқулар мен ақауларды анықтау мақсатында кеме өткізу бойынша вахталық журналын, басқарудың орталық пультіндегі жабдықтардың ауытқулары мен ақаулары журналын тексереді;</w:t>
      </w:r>
    </w:p>
    <w:bookmarkEnd w:id="264"/>
    <w:bookmarkStart w:name="z304" w:id="265"/>
    <w:p>
      <w:pPr>
        <w:spacing w:after="0"/>
        <w:ind w:left="0"/>
        <w:jc w:val="both"/>
      </w:pPr>
      <w:r>
        <w:rPr>
          <w:rFonts w:ascii="Times New Roman"/>
          <w:b w:val="false"/>
          <w:i w:val="false"/>
          <w:color w:val="000000"/>
          <w:sz w:val="28"/>
        </w:rPr>
        <w:t>
      механикалық қызмет персоналымен ішкі еңбек тәртібі ережелерінің, еңбек тәртібінің, еңбекті қорғау және қауіпсіздік ережелерінің сақталуына басшылық етеді;</w:t>
      </w:r>
    </w:p>
    <w:bookmarkEnd w:id="265"/>
    <w:bookmarkStart w:name="z305" w:id="266"/>
    <w:p>
      <w:pPr>
        <w:spacing w:after="0"/>
        <w:ind w:left="0"/>
        <w:jc w:val="both"/>
      </w:pPr>
      <w:r>
        <w:rPr>
          <w:rFonts w:ascii="Times New Roman"/>
          <w:b w:val="false"/>
          <w:i w:val="false"/>
          <w:color w:val="000000"/>
          <w:sz w:val="28"/>
        </w:rPr>
        <w:t>
      өнертапқыштарға олардың ұсыныстарын дайындау мен енгізуге көмек көрсетеді;</w:t>
      </w:r>
    </w:p>
    <w:bookmarkEnd w:id="266"/>
    <w:bookmarkStart w:name="z306" w:id="267"/>
    <w:p>
      <w:pPr>
        <w:spacing w:after="0"/>
        <w:ind w:left="0"/>
        <w:jc w:val="both"/>
      </w:pPr>
      <w:r>
        <w:rPr>
          <w:rFonts w:ascii="Times New Roman"/>
          <w:b w:val="false"/>
          <w:i w:val="false"/>
          <w:color w:val="000000"/>
          <w:sz w:val="28"/>
        </w:rPr>
        <w:t>
      шлюздің сумен жабдықтау және сумен жылыту жүйелеріне тұрақты алдың ала тексеруді қамтамасыз етеді;</w:t>
      </w:r>
    </w:p>
    <w:bookmarkEnd w:id="267"/>
    <w:bookmarkStart w:name="z307" w:id="268"/>
    <w:p>
      <w:pPr>
        <w:spacing w:after="0"/>
        <w:ind w:left="0"/>
        <w:jc w:val="both"/>
      </w:pPr>
      <w:r>
        <w:rPr>
          <w:rFonts w:ascii="Times New Roman"/>
          <w:b w:val="false"/>
          <w:i w:val="false"/>
          <w:color w:val="000000"/>
          <w:sz w:val="28"/>
        </w:rPr>
        <w:t>
      қоршаулар мен қорғаныс құрылғыларының болуы мен ақаусыздығын, жұмысшылардың жеке қорғаныс құралдарын қолдануын тексереді және еңбек қауіпсіздігіндегі бұзылушылықтарды жою бойынша іс-шаралар қабылдайды;</w:t>
      </w:r>
    </w:p>
    <w:bookmarkEnd w:id="268"/>
    <w:bookmarkStart w:name="z308" w:id="269"/>
    <w:p>
      <w:pPr>
        <w:spacing w:after="0"/>
        <w:ind w:left="0"/>
        <w:jc w:val="both"/>
      </w:pPr>
      <w:r>
        <w:rPr>
          <w:rFonts w:ascii="Times New Roman"/>
          <w:b w:val="false"/>
          <w:i w:val="false"/>
          <w:color w:val="000000"/>
          <w:sz w:val="28"/>
        </w:rPr>
        <w:t>
      механикалық жабдықтардағы және білдектердегі жұмыстарға еңбекті қорғау және қауіпсіздік бойынша оқыған және білімдерін тексеруден өткен персоналды жібереді;</w:t>
      </w:r>
    </w:p>
    <w:bookmarkEnd w:id="269"/>
    <w:bookmarkStart w:name="z309" w:id="270"/>
    <w:p>
      <w:pPr>
        <w:spacing w:after="0"/>
        <w:ind w:left="0"/>
        <w:jc w:val="both"/>
      </w:pPr>
      <w:r>
        <w:rPr>
          <w:rFonts w:ascii="Times New Roman"/>
          <w:b w:val="false"/>
          <w:i w:val="false"/>
          <w:color w:val="000000"/>
          <w:sz w:val="28"/>
        </w:rPr>
        <w:t>
      кеме қатынайтын шлюздің механикалық жабдығын жөңдеу бойынша жұмыстарды жүргізуге ақаулық тізімдемелер мен жұмыс тізімдемесін жасайды;</w:t>
      </w:r>
    </w:p>
    <w:bookmarkEnd w:id="270"/>
    <w:bookmarkStart w:name="z310" w:id="271"/>
    <w:p>
      <w:pPr>
        <w:spacing w:after="0"/>
        <w:ind w:left="0"/>
        <w:jc w:val="both"/>
      </w:pPr>
      <w:r>
        <w:rPr>
          <w:rFonts w:ascii="Times New Roman"/>
          <w:b w:val="false"/>
          <w:i w:val="false"/>
          <w:color w:val="000000"/>
          <w:sz w:val="28"/>
        </w:rPr>
        <w:t>
      механикалық қызмет жұмысшыларымен тексерілген бақылау-өлшеу аспаптарының және өлшеу құралдарының қолданылуын бақылайды;</w:t>
      </w:r>
    </w:p>
    <w:bookmarkEnd w:id="271"/>
    <w:bookmarkStart w:name="z311" w:id="272"/>
    <w:p>
      <w:pPr>
        <w:spacing w:after="0"/>
        <w:ind w:left="0"/>
        <w:jc w:val="both"/>
      </w:pPr>
      <w:r>
        <w:rPr>
          <w:rFonts w:ascii="Times New Roman"/>
          <w:b w:val="false"/>
          <w:i w:val="false"/>
          <w:color w:val="000000"/>
          <w:sz w:val="28"/>
        </w:rPr>
        <w:t>
      кеме қатынайтын шлюздің механикалық жабдығының ақаулық тізімдемесін, жөңдеу жұмыстары көлемінің тізімдемесін, тізімдер мен ағымдағы жөңдеу бойынша жұмыстардың жүргізілуіне калькуляция жасауға қатысады;</w:t>
      </w:r>
    </w:p>
    <w:bookmarkEnd w:id="272"/>
    <w:bookmarkStart w:name="z312" w:id="273"/>
    <w:p>
      <w:pPr>
        <w:spacing w:after="0"/>
        <w:ind w:left="0"/>
        <w:jc w:val="both"/>
      </w:pPr>
      <w:r>
        <w:rPr>
          <w:rFonts w:ascii="Times New Roman"/>
          <w:b w:val="false"/>
          <w:i w:val="false"/>
          <w:color w:val="000000"/>
          <w:sz w:val="28"/>
        </w:rPr>
        <w:t>
      бақылаулар мен зерттеулер жөніндегі, жұмыс есебі, жол-сапар парақтарының берілу есебі және көлік құралдарының линияға шығуы жөніндегі журналдардың жүргізілуін тексереді;</w:t>
      </w:r>
    </w:p>
    <w:bookmarkEnd w:id="273"/>
    <w:bookmarkStart w:name="z313" w:id="274"/>
    <w:p>
      <w:pPr>
        <w:spacing w:after="0"/>
        <w:ind w:left="0"/>
        <w:jc w:val="both"/>
      </w:pPr>
      <w:r>
        <w:rPr>
          <w:rFonts w:ascii="Times New Roman"/>
          <w:b w:val="false"/>
          <w:i w:val="false"/>
          <w:color w:val="000000"/>
          <w:sz w:val="28"/>
        </w:rPr>
        <w:t>
      кеме қатынайтын шлюздің қоймасына түсуі кезіңде қорлар мен негізгі құрал-жабдықтардың сапалы кіруін қадағалауға қатысады;</w:t>
      </w:r>
    </w:p>
    <w:bookmarkEnd w:id="274"/>
    <w:bookmarkStart w:name="z314" w:id="275"/>
    <w:p>
      <w:pPr>
        <w:spacing w:after="0"/>
        <w:ind w:left="0"/>
        <w:jc w:val="both"/>
      </w:pPr>
      <w:r>
        <w:rPr>
          <w:rFonts w:ascii="Times New Roman"/>
          <w:b w:val="false"/>
          <w:i w:val="false"/>
          <w:color w:val="000000"/>
          <w:sz w:val="28"/>
        </w:rPr>
        <w:t>
      механикалық қызмет персоналын еңбекті қорғау және қауіпсіздік, өрт қауіпсіздігі ережелері мәселелері бойынша оқытуды ұйымдастырады;</w:t>
      </w:r>
    </w:p>
    <w:bookmarkEnd w:id="275"/>
    <w:bookmarkStart w:name="z315" w:id="276"/>
    <w:p>
      <w:pPr>
        <w:spacing w:after="0"/>
        <w:ind w:left="0"/>
        <w:jc w:val="both"/>
      </w:pPr>
      <w:r>
        <w:rPr>
          <w:rFonts w:ascii="Times New Roman"/>
          <w:b w:val="false"/>
          <w:i w:val="false"/>
          <w:color w:val="000000"/>
          <w:sz w:val="28"/>
        </w:rPr>
        <w:t>
      еңбек және өндірістік тәртіпті, ішкі еңбек тәртібі ережелерін, еңбекті қорғау және қауіпсіздік жөніндегі талаптарды, өндірістік санитария және өрт қауіпсіздігін сақтайды.</w:t>
      </w:r>
    </w:p>
    <w:bookmarkEnd w:id="276"/>
    <w:bookmarkStart w:name="z316" w:id="277"/>
    <w:p>
      <w:pPr>
        <w:spacing w:after="0"/>
        <w:ind w:left="0"/>
        <w:jc w:val="both"/>
      </w:pPr>
      <w:r>
        <w:rPr>
          <w:rFonts w:ascii="Times New Roman"/>
          <w:b w:val="false"/>
          <w:i w:val="false"/>
          <w:color w:val="000000"/>
          <w:sz w:val="28"/>
        </w:rPr>
        <w:t>
      2. Білуі тиіс:</w:t>
      </w:r>
    </w:p>
    <w:bookmarkEnd w:id="277"/>
    <w:bookmarkStart w:name="z317" w:id="278"/>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278"/>
    <w:bookmarkStart w:name="z318" w:id="279"/>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заңы</w:t>
      </w:r>
      <w:r>
        <w:rPr>
          <w:rFonts w:ascii="Times New Roman"/>
          <w:b w:val="false"/>
          <w:i w:val="false"/>
          <w:color w:val="000000"/>
          <w:sz w:val="28"/>
        </w:rPr>
        <w:t>;</w:t>
      </w:r>
    </w:p>
    <w:bookmarkEnd w:id="279"/>
    <w:bookmarkStart w:name="z319" w:id="280"/>
    <w:p>
      <w:pPr>
        <w:spacing w:after="0"/>
        <w:ind w:left="0"/>
        <w:jc w:val="both"/>
      </w:pPr>
      <w:r>
        <w:rPr>
          <w:rFonts w:ascii="Times New Roman"/>
          <w:b w:val="false"/>
          <w:i w:val="false"/>
          <w:color w:val="000000"/>
          <w:sz w:val="28"/>
        </w:rPr>
        <w:t xml:space="preserve">
      "Техникалық реттеу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280"/>
    <w:bookmarkStart w:name="z320" w:id="281"/>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281"/>
    <w:bookmarkStart w:name="z321" w:id="282"/>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w:t>
      </w:r>
    </w:p>
    <w:bookmarkEnd w:id="282"/>
    <w:bookmarkStart w:name="z322" w:id="283"/>
    <w:p>
      <w:pPr>
        <w:spacing w:after="0"/>
        <w:ind w:left="0"/>
        <w:jc w:val="both"/>
      </w:pPr>
      <w:r>
        <w:rPr>
          <w:rFonts w:ascii="Times New Roman"/>
          <w:b w:val="false"/>
          <w:i w:val="false"/>
          <w:color w:val="000000"/>
          <w:sz w:val="28"/>
        </w:rPr>
        <w:t>
      Жүк көтергіш тетіктерді пайдалану кезінде өнеркәсіптік қауіпсіздікті қамтамасыз ету қағидаларын;</w:t>
      </w:r>
    </w:p>
    <w:bookmarkEnd w:id="283"/>
    <w:bookmarkStart w:name="z323" w:id="284"/>
    <w:p>
      <w:pPr>
        <w:spacing w:after="0"/>
        <w:ind w:left="0"/>
        <w:jc w:val="both"/>
      </w:pPr>
      <w:r>
        <w:rPr>
          <w:rFonts w:ascii="Times New Roman"/>
          <w:b w:val="false"/>
          <w:i w:val="false"/>
          <w:color w:val="000000"/>
          <w:sz w:val="28"/>
        </w:rPr>
        <w:t xml:space="preserve">
      Қысыммен жұмыс істейтін жабдықтарды пайдалану кезінде өнеркәсіптік қауіпсіздікті қамтамасыз ету қағидаларын ішкі су жолдарымен жүзу қағидаларын; </w:t>
      </w:r>
    </w:p>
    <w:bookmarkEnd w:id="284"/>
    <w:bookmarkStart w:name="z324" w:id="285"/>
    <w:p>
      <w:pPr>
        <w:spacing w:after="0"/>
        <w:ind w:left="0"/>
        <w:jc w:val="both"/>
      </w:pPr>
      <w:r>
        <w:rPr>
          <w:rFonts w:ascii="Times New Roman"/>
          <w:b w:val="false"/>
          <w:i w:val="false"/>
          <w:color w:val="000000"/>
          <w:sz w:val="28"/>
        </w:rPr>
        <w:t>
      кеме қатынайтын шлюздің негізгі және қосалқы жабдықтарының құрылуын, орналасуын, кинематикалық және гидромеханикалық сызбаларын;</w:t>
      </w:r>
    </w:p>
    <w:bookmarkEnd w:id="285"/>
    <w:bookmarkStart w:name="z325" w:id="286"/>
    <w:p>
      <w:pPr>
        <w:spacing w:after="0"/>
        <w:ind w:left="0"/>
        <w:jc w:val="both"/>
      </w:pPr>
      <w:r>
        <w:rPr>
          <w:rFonts w:ascii="Times New Roman"/>
          <w:b w:val="false"/>
          <w:i w:val="false"/>
          <w:color w:val="000000"/>
          <w:sz w:val="28"/>
        </w:rPr>
        <w:t>
      негізгі және қосалқы механикалық жабдықтар жұмысының технологиялық процестерін;</w:t>
      </w:r>
    </w:p>
    <w:bookmarkEnd w:id="286"/>
    <w:bookmarkStart w:name="z326" w:id="287"/>
    <w:p>
      <w:pPr>
        <w:spacing w:after="0"/>
        <w:ind w:left="0"/>
        <w:jc w:val="both"/>
      </w:pPr>
      <w:r>
        <w:rPr>
          <w:rFonts w:ascii="Times New Roman"/>
          <w:b w:val="false"/>
          <w:i w:val="false"/>
          <w:color w:val="000000"/>
          <w:sz w:val="28"/>
        </w:rPr>
        <w:t>
      кеме қатынайтын шлюздердің механикалық жабдықтарын жоспарлы-алдын алу жөндеу жүйесін;</w:t>
      </w:r>
    </w:p>
    <w:bookmarkEnd w:id="287"/>
    <w:bookmarkStart w:name="z327" w:id="288"/>
    <w:p>
      <w:pPr>
        <w:spacing w:after="0"/>
        <w:ind w:left="0"/>
        <w:jc w:val="both"/>
      </w:pPr>
      <w:r>
        <w:rPr>
          <w:rFonts w:ascii="Times New Roman"/>
          <w:b w:val="false"/>
          <w:i w:val="false"/>
          <w:color w:val="000000"/>
          <w:sz w:val="28"/>
        </w:rPr>
        <w:t>
      қосалқы жабдықтарды жөндеу және қызмет көрсету нұсқаулықтарын;</w:t>
      </w:r>
    </w:p>
    <w:bookmarkEnd w:id="288"/>
    <w:bookmarkStart w:name="z328" w:id="289"/>
    <w:p>
      <w:pPr>
        <w:spacing w:after="0"/>
        <w:ind w:left="0"/>
        <w:jc w:val="both"/>
      </w:pPr>
      <w:r>
        <w:rPr>
          <w:rFonts w:ascii="Times New Roman"/>
          <w:b w:val="false"/>
          <w:i w:val="false"/>
          <w:color w:val="000000"/>
          <w:sz w:val="28"/>
        </w:rPr>
        <w:t>
      кеме қатынайтын гидротехникалық құрылыстарда (гидротехникалық, механикалық, электротехникалық) қадағалау және зерттеу жөніндегі нұсқаулықтарын;</w:t>
      </w:r>
    </w:p>
    <w:bookmarkEnd w:id="289"/>
    <w:bookmarkStart w:name="z329" w:id="290"/>
    <w:p>
      <w:pPr>
        <w:spacing w:after="0"/>
        <w:ind w:left="0"/>
        <w:jc w:val="both"/>
      </w:pPr>
      <w:r>
        <w:rPr>
          <w:rFonts w:ascii="Times New Roman"/>
          <w:b w:val="false"/>
          <w:i w:val="false"/>
          <w:color w:val="000000"/>
          <w:sz w:val="28"/>
        </w:rPr>
        <w:t>
      кеме қатынайтын шлюздердің техникалық паспорттарын толтыру бойынша нұсқаулықтарын;</w:t>
      </w:r>
    </w:p>
    <w:bookmarkEnd w:id="290"/>
    <w:bookmarkStart w:name="z330" w:id="291"/>
    <w:p>
      <w:pPr>
        <w:spacing w:after="0"/>
        <w:ind w:left="0"/>
        <w:jc w:val="both"/>
      </w:pPr>
      <w:r>
        <w:rPr>
          <w:rFonts w:ascii="Times New Roman"/>
          <w:b w:val="false"/>
          <w:i w:val="false"/>
          <w:color w:val="000000"/>
          <w:sz w:val="28"/>
        </w:rPr>
        <w:t>
      экономика, еңбек, өндіріс және басқаруды ұйымдастыру негіздерін;</w:t>
      </w:r>
    </w:p>
    <w:bookmarkEnd w:id="291"/>
    <w:bookmarkStart w:name="z331" w:id="292"/>
    <w:p>
      <w:pPr>
        <w:spacing w:after="0"/>
        <w:ind w:left="0"/>
        <w:jc w:val="both"/>
      </w:pPr>
      <w:r>
        <w:rPr>
          <w:rFonts w:ascii="Times New Roman"/>
          <w:b w:val="false"/>
          <w:i w:val="false"/>
          <w:color w:val="000000"/>
          <w:sz w:val="28"/>
        </w:rPr>
        <w:t>
      еңбекті қорғау және қауіпсіздік, өндірістік санитария және өрт қауіпсіздігі талаптарын.</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2" w:id="293"/>
    <w:p>
      <w:pPr>
        <w:spacing w:after="0"/>
        <w:ind w:left="0"/>
        <w:jc w:val="both"/>
      </w:pPr>
      <w:r>
        <w:rPr>
          <w:rFonts w:ascii="Times New Roman"/>
          <w:b w:val="false"/>
          <w:i w:val="false"/>
          <w:color w:val="000000"/>
          <w:sz w:val="28"/>
        </w:rPr>
        <w:t>
      3. Біліктілік талаптары:</w:t>
      </w:r>
    </w:p>
    <w:bookmarkEnd w:id="293"/>
    <w:bookmarkStart w:name="z333" w:id="294"/>
    <w:p>
      <w:pPr>
        <w:spacing w:after="0"/>
        <w:ind w:left="0"/>
        <w:jc w:val="both"/>
      </w:pPr>
      <w:r>
        <w:rPr>
          <w:rFonts w:ascii="Times New Roman"/>
          <w:b w:val="false"/>
          <w:i w:val="false"/>
          <w:color w:val="000000"/>
          <w:sz w:val="28"/>
        </w:rPr>
        <w:t>
      Жоғары (немесе жоғары оқу орнынан кейінгі) кәсіби (техникалық) білім және басшылық лауазымдарда 3 жылдан кем емес жұмыс өтілі немесе техникалық және кәсіби білім (орташа арнайы, орташа кәсіби) және инженерлік-техникалық лауазымдарда 5 жылдан кем емес жұмыс өтілі.</w:t>
      </w:r>
    </w:p>
    <w:bookmarkEnd w:id="294"/>
    <w:bookmarkStart w:name="z334" w:id="295"/>
    <w:p>
      <w:pPr>
        <w:spacing w:after="0"/>
        <w:ind w:left="0"/>
        <w:jc w:val="left"/>
      </w:pPr>
      <w:r>
        <w:rPr>
          <w:rFonts w:ascii="Times New Roman"/>
          <w:b/>
          <w:i w:val="false"/>
          <w:color w:val="000000"/>
        </w:rPr>
        <w:t xml:space="preserve"> 10-параграф. Кеме қатынайтын гидротехникалық құрылыстың (шлюздің)</w:t>
      </w:r>
      <w:r>
        <w:br/>
      </w:r>
      <w:r>
        <w:rPr>
          <w:rFonts w:ascii="Times New Roman"/>
          <w:b/>
          <w:i w:val="false"/>
          <w:color w:val="000000"/>
        </w:rPr>
        <w:t>бас гидротехнигі</w:t>
      </w:r>
    </w:p>
    <w:bookmarkEnd w:id="295"/>
    <w:bookmarkStart w:name="z335" w:id="296"/>
    <w:p>
      <w:pPr>
        <w:spacing w:after="0"/>
        <w:ind w:left="0"/>
        <w:jc w:val="both"/>
      </w:pPr>
      <w:r>
        <w:rPr>
          <w:rFonts w:ascii="Times New Roman"/>
          <w:b w:val="false"/>
          <w:i w:val="false"/>
          <w:color w:val="000000"/>
          <w:sz w:val="28"/>
        </w:rPr>
        <w:t>
      1. Лауазымдық міндеттері:</w:t>
      </w:r>
    </w:p>
    <w:bookmarkEnd w:id="296"/>
    <w:bookmarkStart w:name="z336" w:id="297"/>
    <w:p>
      <w:pPr>
        <w:spacing w:after="0"/>
        <w:ind w:left="0"/>
        <w:jc w:val="both"/>
      </w:pPr>
      <w:r>
        <w:rPr>
          <w:rFonts w:ascii="Times New Roman"/>
          <w:b w:val="false"/>
          <w:i w:val="false"/>
          <w:color w:val="000000"/>
          <w:sz w:val="28"/>
        </w:rPr>
        <w:t>
      кеме қатынайтын шлюздің гидротехникалық қызметінің персоналын басқаруды жүзеге асырады;</w:t>
      </w:r>
    </w:p>
    <w:bookmarkEnd w:id="297"/>
    <w:bookmarkStart w:name="z337" w:id="298"/>
    <w:p>
      <w:pPr>
        <w:spacing w:after="0"/>
        <w:ind w:left="0"/>
        <w:jc w:val="both"/>
      </w:pPr>
      <w:r>
        <w:rPr>
          <w:rFonts w:ascii="Times New Roman"/>
          <w:b w:val="false"/>
          <w:i w:val="false"/>
          <w:color w:val="000000"/>
          <w:sz w:val="28"/>
        </w:rPr>
        <w:t>
      пайдалану талаптары мен құрылыс нормалары және ережелеріне сәйкес кеме қатынайтын шлюздің гидроқұрылыстары мен ғимараттарының дұрыс пайдаланылуын қадағалайды;</w:t>
      </w:r>
    </w:p>
    <w:bookmarkEnd w:id="298"/>
    <w:bookmarkStart w:name="z338" w:id="299"/>
    <w:p>
      <w:pPr>
        <w:spacing w:after="0"/>
        <w:ind w:left="0"/>
        <w:jc w:val="both"/>
      </w:pPr>
      <w:r>
        <w:rPr>
          <w:rFonts w:ascii="Times New Roman"/>
          <w:b w:val="false"/>
          <w:i w:val="false"/>
          <w:color w:val="000000"/>
          <w:sz w:val="28"/>
        </w:rPr>
        <w:t>
      кеме қатынайтын шлюздің гидроқұрылыстары мен ғимараттарын жоспарлы-сақтандырмалық жөңделуін, олардың сенімді және қауіпсіз пайдаланылуына ықпал ететін жаңа техника мен технологияны енгізуді қамтамасыз ете отырып, уақтылы жүргізілуіне бастамашылық етеді;</w:t>
      </w:r>
    </w:p>
    <w:bookmarkEnd w:id="299"/>
    <w:bookmarkStart w:name="z339" w:id="300"/>
    <w:p>
      <w:pPr>
        <w:spacing w:after="0"/>
        <w:ind w:left="0"/>
        <w:jc w:val="both"/>
      </w:pPr>
      <w:r>
        <w:rPr>
          <w:rFonts w:ascii="Times New Roman"/>
          <w:b w:val="false"/>
          <w:i w:val="false"/>
          <w:color w:val="000000"/>
          <w:sz w:val="28"/>
        </w:rPr>
        <w:t>
      гидротехникалық қызметке бекітілген гидротехникалық құрылыстарды, жабдықтарды пайдалану бойынша нұсқаулықтарды дайындауға қатысады;</w:t>
      </w:r>
    </w:p>
    <w:bookmarkEnd w:id="300"/>
    <w:bookmarkStart w:name="z340" w:id="301"/>
    <w:p>
      <w:pPr>
        <w:spacing w:after="0"/>
        <w:ind w:left="0"/>
        <w:jc w:val="both"/>
      </w:pPr>
      <w:r>
        <w:rPr>
          <w:rFonts w:ascii="Times New Roman"/>
          <w:b w:val="false"/>
          <w:i w:val="false"/>
          <w:color w:val="000000"/>
          <w:sz w:val="28"/>
        </w:rPr>
        <w:t>
      кеме қатынайтын шлюздің құрылыстары мен ғимараттарын сақтау және ағымдағы жөңдеу бойынша жұмыстар кестесін жасауға қатысады;</w:t>
      </w:r>
    </w:p>
    <w:bookmarkEnd w:id="301"/>
    <w:bookmarkStart w:name="z341" w:id="302"/>
    <w:p>
      <w:pPr>
        <w:spacing w:after="0"/>
        <w:ind w:left="0"/>
        <w:jc w:val="both"/>
      </w:pPr>
      <w:r>
        <w:rPr>
          <w:rFonts w:ascii="Times New Roman"/>
          <w:b w:val="false"/>
          <w:i w:val="false"/>
          <w:color w:val="000000"/>
          <w:sz w:val="28"/>
        </w:rPr>
        <w:t>
      толық және арнайы зерттеулер (әлеуетті қауіпті жағдайларда) бағдарламасын дайындауға қатысады;</w:t>
      </w:r>
    </w:p>
    <w:bookmarkEnd w:id="302"/>
    <w:bookmarkStart w:name="z342" w:id="303"/>
    <w:p>
      <w:pPr>
        <w:spacing w:after="0"/>
        <w:ind w:left="0"/>
        <w:jc w:val="both"/>
      </w:pPr>
      <w:r>
        <w:rPr>
          <w:rFonts w:ascii="Times New Roman"/>
          <w:b w:val="false"/>
          <w:i w:val="false"/>
          <w:color w:val="000000"/>
          <w:sz w:val="28"/>
        </w:rPr>
        <w:t>
      кеме қатынайтын шлюздің құрылыстары мен ғимараттарына ағымдағы бақылау жұмыстарын орындау процесін тексереді;</w:t>
      </w:r>
    </w:p>
    <w:bookmarkEnd w:id="303"/>
    <w:bookmarkStart w:name="z343" w:id="304"/>
    <w:p>
      <w:pPr>
        <w:spacing w:after="0"/>
        <w:ind w:left="0"/>
        <w:jc w:val="both"/>
      </w:pPr>
      <w:r>
        <w:rPr>
          <w:rFonts w:ascii="Times New Roman"/>
          <w:b w:val="false"/>
          <w:i w:val="false"/>
          <w:color w:val="000000"/>
          <w:sz w:val="28"/>
        </w:rPr>
        <w:t>
      кеме қатынайтын шлюздің өндірістік бағдарламасы жобасына қосу үшін гидроқұрылыстардың сенімділігін қолдау бойынша алдын алу шаралары туралы ұсыныстар дайындайды;</w:t>
      </w:r>
    </w:p>
    <w:bookmarkEnd w:id="304"/>
    <w:bookmarkStart w:name="z344" w:id="305"/>
    <w:p>
      <w:pPr>
        <w:spacing w:after="0"/>
        <w:ind w:left="0"/>
        <w:jc w:val="both"/>
      </w:pPr>
      <w:r>
        <w:rPr>
          <w:rFonts w:ascii="Times New Roman"/>
          <w:b w:val="false"/>
          <w:i w:val="false"/>
          <w:color w:val="000000"/>
          <w:sz w:val="28"/>
        </w:rPr>
        <w:t>
      құрылыстар мен ғимараттарға күрделі жөңдеу, жаңғырту, қайта құру жүргізілгеннен кейін кеме қатынайтын гидротехникалық құрылыстың (шлюздің) паспортына өзгерістер енгізеді;</w:t>
      </w:r>
    </w:p>
    <w:bookmarkEnd w:id="305"/>
    <w:bookmarkStart w:name="z345" w:id="306"/>
    <w:p>
      <w:pPr>
        <w:spacing w:after="0"/>
        <w:ind w:left="0"/>
        <w:jc w:val="both"/>
      </w:pPr>
      <w:r>
        <w:rPr>
          <w:rFonts w:ascii="Times New Roman"/>
          <w:b w:val="false"/>
          <w:i w:val="false"/>
          <w:color w:val="000000"/>
          <w:sz w:val="28"/>
        </w:rPr>
        <w:t>
      кеме қатынайтын шлюздің құрылыстары мен ғимараттарын пайдалануға қатысты мемлекеттік бақылау-қадағалау органдарының алдын ала жазбаларын, еңбекті қорғау және қауіпсіздік жөніндегі ішкі бақылау комиссиясының нұсқауларын орындайды;</w:t>
      </w:r>
    </w:p>
    <w:bookmarkEnd w:id="306"/>
    <w:bookmarkStart w:name="z346" w:id="307"/>
    <w:p>
      <w:pPr>
        <w:spacing w:after="0"/>
        <w:ind w:left="0"/>
        <w:jc w:val="both"/>
      </w:pPr>
      <w:r>
        <w:rPr>
          <w:rFonts w:ascii="Times New Roman"/>
          <w:b w:val="false"/>
          <w:i w:val="false"/>
          <w:color w:val="000000"/>
          <w:sz w:val="28"/>
        </w:rPr>
        <w:t>
      кеме қатынайтын шлюздің құрылыстары мен ғимараттарын сақтау, ағымдағы жөңдеу үшін тауарлар, жұмыстар, қызметтер, жабдықтар, қосалқы бөлшектеріне өтінімдер жасайды;</w:t>
      </w:r>
    </w:p>
    <w:bookmarkEnd w:id="307"/>
    <w:bookmarkStart w:name="z347" w:id="308"/>
    <w:p>
      <w:pPr>
        <w:spacing w:after="0"/>
        <w:ind w:left="0"/>
        <w:jc w:val="both"/>
      </w:pPr>
      <w:r>
        <w:rPr>
          <w:rFonts w:ascii="Times New Roman"/>
          <w:b w:val="false"/>
          <w:i w:val="false"/>
          <w:color w:val="000000"/>
          <w:sz w:val="28"/>
        </w:rPr>
        <w:t>
      кеме қатынайтын шлюздің қоймасына түсуі кезіңде қорлар мен негізгі құрал-жабдықтардың (сапалы қабылдануын) кіруін қадағалауға қатысады;</w:t>
      </w:r>
    </w:p>
    <w:bookmarkEnd w:id="308"/>
    <w:bookmarkStart w:name="z348" w:id="309"/>
    <w:p>
      <w:pPr>
        <w:spacing w:after="0"/>
        <w:ind w:left="0"/>
        <w:jc w:val="both"/>
      </w:pPr>
      <w:r>
        <w:rPr>
          <w:rFonts w:ascii="Times New Roman"/>
          <w:b w:val="false"/>
          <w:i w:val="false"/>
          <w:color w:val="000000"/>
          <w:sz w:val="28"/>
        </w:rPr>
        <w:t>
      кеме қатынайтын шлюздің гидротехникалық қызметінің бағынышты персоналдарының лауазымдық міндеттерін, еңбек тәртібі және ішкі еңбек тәртібі ережелерін, еңбекті қорғау және қауіпсіздік талаптарын орындауын қамтамасыз етеді;</w:t>
      </w:r>
    </w:p>
    <w:bookmarkEnd w:id="309"/>
    <w:bookmarkStart w:name="z349" w:id="310"/>
    <w:p>
      <w:pPr>
        <w:spacing w:after="0"/>
        <w:ind w:left="0"/>
        <w:jc w:val="both"/>
      </w:pPr>
      <w:r>
        <w:rPr>
          <w:rFonts w:ascii="Times New Roman"/>
          <w:b w:val="false"/>
          <w:i w:val="false"/>
          <w:color w:val="000000"/>
          <w:sz w:val="28"/>
        </w:rPr>
        <w:t>
      өнертапқыштар мен рационализаторларға ұсыныстарын дайындау мен енгізуге көмек көрсетеді;</w:t>
      </w:r>
    </w:p>
    <w:bookmarkEnd w:id="310"/>
    <w:bookmarkStart w:name="z350" w:id="311"/>
    <w:p>
      <w:pPr>
        <w:spacing w:after="0"/>
        <w:ind w:left="0"/>
        <w:jc w:val="both"/>
      </w:pPr>
      <w:r>
        <w:rPr>
          <w:rFonts w:ascii="Times New Roman"/>
          <w:b w:val="false"/>
          <w:i w:val="false"/>
          <w:color w:val="000000"/>
          <w:sz w:val="28"/>
        </w:rPr>
        <w:t>
      еңбекті қорғау және қауіпсіздік жөніндегі нұсқаулықтардың, нормалар мен ережелердің сақталуын және жұмысты өндіру кезінде жұмысшылардың дұрыс орналасуын қамтамасыз етеді;</w:t>
      </w:r>
    </w:p>
    <w:bookmarkEnd w:id="311"/>
    <w:bookmarkStart w:name="z351" w:id="312"/>
    <w:p>
      <w:pPr>
        <w:spacing w:after="0"/>
        <w:ind w:left="0"/>
        <w:jc w:val="both"/>
      </w:pPr>
      <w:r>
        <w:rPr>
          <w:rFonts w:ascii="Times New Roman"/>
          <w:b w:val="false"/>
          <w:i w:val="false"/>
          <w:color w:val="000000"/>
          <w:sz w:val="28"/>
        </w:rPr>
        <w:t>
      гидротехникалық қызмет персоналына жұмыстың қауіпсіз әдіс-тәсілдерін оқыту және нұсқаулықтың уақтылы жүргізілуін қамтамасыз етеді;</w:t>
      </w:r>
    </w:p>
    <w:bookmarkEnd w:id="312"/>
    <w:bookmarkStart w:name="z352" w:id="313"/>
    <w:p>
      <w:pPr>
        <w:spacing w:after="0"/>
        <w:ind w:left="0"/>
        <w:jc w:val="both"/>
      </w:pPr>
      <w:r>
        <w:rPr>
          <w:rFonts w:ascii="Times New Roman"/>
          <w:b w:val="false"/>
          <w:i w:val="false"/>
          <w:color w:val="000000"/>
          <w:sz w:val="28"/>
        </w:rPr>
        <w:t>
      шлюздің құрылыстары мен ғимараттарының ақаулық тізімдемесін, жөңдеу жұмыстары көлемінің тізімдемесін, тізімдер мен ағымдағы жөңдеу бойынша жұмыстардың жүргізілуіне калькуляция жасауға қатысады;</w:t>
      </w:r>
    </w:p>
    <w:bookmarkEnd w:id="313"/>
    <w:bookmarkStart w:name="z353" w:id="314"/>
    <w:p>
      <w:pPr>
        <w:spacing w:after="0"/>
        <w:ind w:left="0"/>
        <w:jc w:val="both"/>
      </w:pPr>
      <w:r>
        <w:rPr>
          <w:rFonts w:ascii="Times New Roman"/>
          <w:b w:val="false"/>
          <w:i w:val="false"/>
          <w:color w:val="000000"/>
          <w:sz w:val="28"/>
        </w:rPr>
        <w:t>
      тексерілген бақылау-өлшеу аспаптарының және өлшеу құралдарының қолданылуын қамтамасыз етеді;</w:t>
      </w:r>
    </w:p>
    <w:bookmarkEnd w:id="314"/>
    <w:bookmarkStart w:name="z354" w:id="315"/>
    <w:p>
      <w:pPr>
        <w:spacing w:after="0"/>
        <w:ind w:left="0"/>
        <w:jc w:val="both"/>
      </w:pPr>
      <w:r>
        <w:rPr>
          <w:rFonts w:ascii="Times New Roman"/>
          <w:b w:val="false"/>
          <w:i w:val="false"/>
          <w:color w:val="000000"/>
          <w:sz w:val="28"/>
        </w:rPr>
        <w:t>
      бақылаулар мен зерттеулер бойынша жылдық есепті дайындауға қатысады және мазмұнын қамтамасыз етеді;</w:t>
      </w:r>
    </w:p>
    <w:bookmarkEnd w:id="315"/>
    <w:bookmarkStart w:name="z355" w:id="316"/>
    <w:p>
      <w:pPr>
        <w:spacing w:after="0"/>
        <w:ind w:left="0"/>
        <w:jc w:val="both"/>
      </w:pPr>
      <w:r>
        <w:rPr>
          <w:rFonts w:ascii="Times New Roman"/>
          <w:b w:val="false"/>
          <w:i w:val="false"/>
          <w:color w:val="000000"/>
          <w:sz w:val="28"/>
        </w:rPr>
        <w:t>
      бекітілген өлшеу құралдарының тексеру мерзімін қамтамасыз етеді;</w:t>
      </w:r>
    </w:p>
    <w:bookmarkEnd w:id="316"/>
    <w:bookmarkStart w:name="z356" w:id="317"/>
    <w:p>
      <w:pPr>
        <w:spacing w:after="0"/>
        <w:ind w:left="0"/>
        <w:jc w:val="both"/>
      </w:pPr>
      <w:r>
        <w:rPr>
          <w:rFonts w:ascii="Times New Roman"/>
          <w:b w:val="false"/>
          <w:i w:val="false"/>
          <w:color w:val="000000"/>
          <w:sz w:val="28"/>
        </w:rPr>
        <w:t>
      атқарушылық және есептік құжаттаманың жүргізілуіне тексеруді қамтамасыз етеді;</w:t>
      </w:r>
    </w:p>
    <w:bookmarkEnd w:id="317"/>
    <w:bookmarkStart w:name="z357" w:id="318"/>
    <w:p>
      <w:pPr>
        <w:spacing w:after="0"/>
        <w:ind w:left="0"/>
        <w:jc w:val="both"/>
      </w:pPr>
      <w:r>
        <w:rPr>
          <w:rFonts w:ascii="Times New Roman"/>
          <w:b w:val="false"/>
          <w:i w:val="false"/>
          <w:color w:val="000000"/>
          <w:sz w:val="28"/>
        </w:rPr>
        <w:t>
      еңбек және өндірістік тәртіпті, ішкі еңбек тәртібі ережелерін, еңбекті қорғау және қауіпсіздік жөніндегі талаптарды, өндірістік санитария және өрт қауіпсіздігін сақтайды.</w:t>
      </w:r>
    </w:p>
    <w:bookmarkEnd w:id="318"/>
    <w:bookmarkStart w:name="z358" w:id="319"/>
    <w:p>
      <w:pPr>
        <w:spacing w:after="0"/>
        <w:ind w:left="0"/>
        <w:jc w:val="both"/>
      </w:pPr>
      <w:r>
        <w:rPr>
          <w:rFonts w:ascii="Times New Roman"/>
          <w:b w:val="false"/>
          <w:i w:val="false"/>
          <w:color w:val="000000"/>
          <w:sz w:val="28"/>
        </w:rPr>
        <w:t>
      2. Білуі тиіс:</w:t>
      </w:r>
    </w:p>
    <w:bookmarkEnd w:id="319"/>
    <w:bookmarkStart w:name="z359" w:id="32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320"/>
    <w:bookmarkStart w:name="z360" w:id="321"/>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(бұдан әрі – Қазақстан Республикасындағы сәулет, қала құрылысы және құрылыс қызметі туралы заңы);</w:t>
      </w:r>
    </w:p>
    <w:bookmarkEnd w:id="321"/>
    <w:bookmarkStart w:name="z361" w:id="322"/>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заңы</w:t>
      </w:r>
      <w:r>
        <w:rPr>
          <w:rFonts w:ascii="Times New Roman"/>
          <w:b w:val="false"/>
          <w:i w:val="false"/>
          <w:color w:val="000000"/>
          <w:sz w:val="28"/>
        </w:rPr>
        <w:t>;</w:t>
      </w:r>
    </w:p>
    <w:bookmarkEnd w:id="322"/>
    <w:bookmarkStart w:name="z362" w:id="323"/>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323"/>
    <w:bookmarkStart w:name="z363" w:id="324"/>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w:t>
      </w:r>
    </w:p>
    <w:bookmarkEnd w:id="324"/>
    <w:bookmarkStart w:name="z364" w:id="325"/>
    <w:p>
      <w:pPr>
        <w:spacing w:after="0"/>
        <w:ind w:left="0"/>
        <w:jc w:val="both"/>
      </w:pPr>
      <w:r>
        <w:rPr>
          <w:rFonts w:ascii="Times New Roman"/>
          <w:b w:val="false"/>
          <w:i w:val="false"/>
          <w:color w:val="000000"/>
          <w:sz w:val="28"/>
        </w:rPr>
        <w:t>
      кеме қатынайтын шлюздің негізгі және қосалқы құрылыстары мен ғимараттарының құрылғысын, орналасуын;</w:t>
      </w:r>
    </w:p>
    <w:bookmarkEnd w:id="325"/>
    <w:bookmarkStart w:name="z365" w:id="326"/>
    <w:p>
      <w:pPr>
        <w:spacing w:after="0"/>
        <w:ind w:left="0"/>
        <w:jc w:val="both"/>
      </w:pPr>
      <w:r>
        <w:rPr>
          <w:rFonts w:ascii="Times New Roman"/>
          <w:b w:val="false"/>
          <w:i w:val="false"/>
          <w:color w:val="000000"/>
          <w:sz w:val="28"/>
        </w:rPr>
        <w:t>
      кеме қатынайтын гидротехникалық құрылыстарды (шлюздерді) бақылаулар мен зерттеулер бойынша нұсқаулықтарын;</w:t>
      </w:r>
    </w:p>
    <w:bookmarkEnd w:id="326"/>
    <w:bookmarkStart w:name="z366" w:id="327"/>
    <w:p>
      <w:pPr>
        <w:spacing w:after="0"/>
        <w:ind w:left="0"/>
        <w:jc w:val="both"/>
      </w:pPr>
      <w:r>
        <w:rPr>
          <w:rFonts w:ascii="Times New Roman"/>
          <w:b w:val="false"/>
          <w:i w:val="false"/>
          <w:color w:val="000000"/>
          <w:sz w:val="28"/>
        </w:rPr>
        <w:t>
      бақылау-өлшеу құралдарымен басқару;</w:t>
      </w:r>
    </w:p>
    <w:bookmarkEnd w:id="327"/>
    <w:bookmarkStart w:name="z367" w:id="328"/>
    <w:p>
      <w:pPr>
        <w:spacing w:after="0"/>
        <w:ind w:left="0"/>
        <w:jc w:val="both"/>
      </w:pPr>
      <w:r>
        <w:rPr>
          <w:rFonts w:ascii="Times New Roman"/>
          <w:b w:val="false"/>
          <w:i w:val="false"/>
          <w:color w:val="000000"/>
          <w:sz w:val="28"/>
        </w:rPr>
        <w:t>
      шлюздердің техникалық паспорттарын толтыру бойынша нұсқаулықтарын;</w:t>
      </w:r>
    </w:p>
    <w:bookmarkEnd w:id="328"/>
    <w:bookmarkStart w:name="z368" w:id="329"/>
    <w:p>
      <w:pPr>
        <w:spacing w:after="0"/>
        <w:ind w:left="0"/>
        <w:jc w:val="both"/>
      </w:pPr>
      <w:r>
        <w:rPr>
          <w:rFonts w:ascii="Times New Roman"/>
          <w:b w:val="false"/>
          <w:i w:val="false"/>
          <w:color w:val="000000"/>
          <w:sz w:val="28"/>
        </w:rPr>
        <w:t>
      кеме қатынайтын гидротехникалық құрылыстарды (шлюздерді) жоспарлы-сақтандырмалық жөндеу ережесін;</w:t>
      </w:r>
    </w:p>
    <w:bookmarkEnd w:id="329"/>
    <w:bookmarkStart w:name="z369" w:id="330"/>
    <w:p>
      <w:pPr>
        <w:spacing w:after="0"/>
        <w:ind w:left="0"/>
        <w:jc w:val="both"/>
      </w:pPr>
      <w:r>
        <w:rPr>
          <w:rFonts w:ascii="Times New Roman"/>
          <w:b w:val="false"/>
          <w:i w:val="false"/>
          <w:color w:val="000000"/>
          <w:sz w:val="28"/>
        </w:rPr>
        <w:t>
      экономика, еңбек, өндіріс және басқаруды ұйымдастыру негіздерін;</w:t>
      </w:r>
    </w:p>
    <w:bookmarkEnd w:id="330"/>
    <w:bookmarkStart w:name="z370" w:id="331"/>
    <w:p>
      <w:pPr>
        <w:spacing w:after="0"/>
        <w:ind w:left="0"/>
        <w:jc w:val="both"/>
      </w:pPr>
      <w:r>
        <w:rPr>
          <w:rFonts w:ascii="Times New Roman"/>
          <w:b w:val="false"/>
          <w:i w:val="false"/>
          <w:color w:val="000000"/>
          <w:sz w:val="28"/>
        </w:rPr>
        <w:t>
      еңбекті қорғау және қауіпсіздік, өндірістік санитария және өрт қауіпсіздігі талаптарын.</w:t>
      </w:r>
    </w:p>
    <w:bookmarkEnd w:id="3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2-тармақа өзгеріс енгізілді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 w:id="332"/>
    <w:p>
      <w:pPr>
        <w:spacing w:after="0"/>
        <w:ind w:left="0"/>
        <w:jc w:val="both"/>
      </w:pPr>
      <w:r>
        <w:rPr>
          <w:rFonts w:ascii="Times New Roman"/>
          <w:b w:val="false"/>
          <w:i w:val="false"/>
          <w:color w:val="000000"/>
          <w:sz w:val="28"/>
        </w:rPr>
        <w:t>
      3. Біліктілік талаптары:</w:t>
      </w:r>
    </w:p>
    <w:bookmarkEnd w:id="332"/>
    <w:bookmarkStart w:name="z372" w:id="333"/>
    <w:p>
      <w:pPr>
        <w:spacing w:after="0"/>
        <w:ind w:left="0"/>
        <w:jc w:val="both"/>
      </w:pPr>
      <w:r>
        <w:rPr>
          <w:rFonts w:ascii="Times New Roman"/>
          <w:b w:val="false"/>
          <w:i w:val="false"/>
          <w:color w:val="000000"/>
          <w:sz w:val="28"/>
        </w:rPr>
        <w:t>
      Жоғары (немесе жоғары оқу орнынан кейінгі) кәсіби (техникалық) білім және құрылыста инженерлік-техникалық лауазымдарда 3 жылдан кем емес жұмыс өтілі немесе техникалық және кәсіби білім (орташа арнайы, орташа кәсіби) және құрылыста инженерлік-техникалық лауазымдарда 5 жылдан кем емес жұмыс өтілі.</w:t>
      </w:r>
    </w:p>
    <w:bookmarkEnd w:id="333"/>
    <w:bookmarkStart w:name="z373" w:id="334"/>
    <w:p>
      <w:pPr>
        <w:spacing w:after="0"/>
        <w:ind w:left="0"/>
        <w:jc w:val="left"/>
      </w:pPr>
      <w:r>
        <w:rPr>
          <w:rFonts w:ascii="Times New Roman"/>
          <w:b/>
          <w:i w:val="false"/>
          <w:color w:val="000000"/>
        </w:rPr>
        <w:t xml:space="preserve"> 11-параграф. Кеме қатынайтын гидротехникалық құрылыстың (шлюздің)</w:t>
      </w:r>
      <w:r>
        <w:br/>
      </w:r>
      <w:r>
        <w:rPr>
          <w:rFonts w:ascii="Times New Roman"/>
          <w:b/>
          <w:i w:val="false"/>
          <w:color w:val="000000"/>
        </w:rPr>
        <w:t>бас энергетигі</w:t>
      </w:r>
    </w:p>
    <w:bookmarkEnd w:id="334"/>
    <w:bookmarkStart w:name="z374" w:id="335"/>
    <w:p>
      <w:pPr>
        <w:spacing w:after="0"/>
        <w:ind w:left="0"/>
        <w:jc w:val="both"/>
      </w:pPr>
      <w:r>
        <w:rPr>
          <w:rFonts w:ascii="Times New Roman"/>
          <w:b w:val="false"/>
          <w:i w:val="false"/>
          <w:color w:val="000000"/>
          <w:sz w:val="28"/>
        </w:rPr>
        <w:t>
      1. Лауазымдық міндеттері:</w:t>
      </w:r>
    </w:p>
    <w:bookmarkEnd w:id="335"/>
    <w:bookmarkStart w:name="z375" w:id="336"/>
    <w:p>
      <w:pPr>
        <w:spacing w:after="0"/>
        <w:ind w:left="0"/>
        <w:jc w:val="both"/>
      </w:pPr>
      <w:r>
        <w:rPr>
          <w:rFonts w:ascii="Times New Roman"/>
          <w:b w:val="false"/>
          <w:i w:val="false"/>
          <w:color w:val="000000"/>
          <w:sz w:val="28"/>
        </w:rPr>
        <w:t>
      кеме қатынайтын шлюздің электротехникалық қызметіне аға мастер-электрик арқылы басшылық жасайды;</w:t>
      </w:r>
    </w:p>
    <w:bookmarkEnd w:id="336"/>
    <w:bookmarkStart w:name="z376" w:id="337"/>
    <w:p>
      <w:pPr>
        <w:spacing w:after="0"/>
        <w:ind w:left="0"/>
        <w:jc w:val="both"/>
      </w:pPr>
      <w:r>
        <w:rPr>
          <w:rFonts w:ascii="Times New Roman"/>
          <w:b w:val="false"/>
          <w:i w:val="false"/>
          <w:color w:val="000000"/>
          <w:sz w:val="28"/>
        </w:rPr>
        <w:t>
      электротехникалық жабдықтардың және байланыс жабдықтарының сенімді, авариясыз және қауіпсіз жұмысын қамтамасыз етеді;</w:t>
      </w:r>
    </w:p>
    <w:bookmarkEnd w:id="337"/>
    <w:bookmarkStart w:name="z377" w:id="338"/>
    <w:p>
      <w:pPr>
        <w:spacing w:after="0"/>
        <w:ind w:left="0"/>
        <w:jc w:val="both"/>
      </w:pPr>
      <w:r>
        <w:rPr>
          <w:rFonts w:ascii="Times New Roman"/>
          <w:b w:val="false"/>
          <w:i w:val="false"/>
          <w:color w:val="000000"/>
          <w:sz w:val="28"/>
        </w:rPr>
        <w:t>
      электр энергиясын үнемдеу бойынша іс-шаралар дайындайды және енгізеді;</w:t>
      </w:r>
    </w:p>
    <w:bookmarkEnd w:id="338"/>
    <w:bookmarkStart w:name="z378" w:id="339"/>
    <w:p>
      <w:pPr>
        <w:spacing w:after="0"/>
        <w:ind w:left="0"/>
        <w:jc w:val="both"/>
      </w:pPr>
      <w:r>
        <w:rPr>
          <w:rFonts w:ascii="Times New Roman"/>
          <w:b w:val="false"/>
          <w:i w:val="false"/>
          <w:color w:val="000000"/>
          <w:sz w:val="28"/>
        </w:rPr>
        <w:t>
      электр қондырғыларының сенімді, үнемді және қауіпсіз жұмысына ықпал ететін шлюздің электр жабдығына қатысты жаңа техника мен технологияны енгізеді;</w:t>
      </w:r>
    </w:p>
    <w:bookmarkEnd w:id="339"/>
    <w:bookmarkStart w:name="z379" w:id="340"/>
    <w:p>
      <w:pPr>
        <w:spacing w:after="0"/>
        <w:ind w:left="0"/>
        <w:jc w:val="both"/>
      </w:pPr>
      <w:r>
        <w:rPr>
          <w:rFonts w:ascii="Times New Roman"/>
          <w:b w:val="false"/>
          <w:i w:val="false"/>
          <w:color w:val="000000"/>
          <w:sz w:val="28"/>
        </w:rPr>
        <w:t>
      кеме қатынайтын шлюздің электр қондырғыларына жоспарлы-сақтандырмалық жөңдеу және алдын ала сынаудың уақтылы жүргізілуін ұйымдастырады;</w:t>
      </w:r>
    </w:p>
    <w:bookmarkEnd w:id="340"/>
    <w:bookmarkStart w:name="z380" w:id="341"/>
    <w:p>
      <w:pPr>
        <w:spacing w:after="0"/>
        <w:ind w:left="0"/>
        <w:jc w:val="both"/>
      </w:pPr>
      <w:r>
        <w:rPr>
          <w:rFonts w:ascii="Times New Roman"/>
          <w:b w:val="false"/>
          <w:i w:val="false"/>
          <w:color w:val="000000"/>
          <w:sz w:val="28"/>
        </w:rPr>
        <w:t>
      шлюздің электр энергиясына жылдық өтінімді айларға бөліп дайындайды;</w:t>
      </w:r>
    </w:p>
    <w:bookmarkEnd w:id="341"/>
    <w:bookmarkStart w:name="z381" w:id="342"/>
    <w:p>
      <w:pPr>
        <w:spacing w:after="0"/>
        <w:ind w:left="0"/>
        <w:jc w:val="both"/>
      </w:pPr>
      <w:r>
        <w:rPr>
          <w:rFonts w:ascii="Times New Roman"/>
          <w:b w:val="false"/>
          <w:i w:val="false"/>
          <w:color w:val="000000"/>
          <w:sz w:val="28"/>
        </w:rPr>
        <w:t>
      кеме қатынайтын шлюз бойынша электр энергиясы шығынының техникалық есебін жүргізеді;</w:t>
      </w:r>
    </w:p>
    <w:bookmarkEnd w:id="342"/>
    <w:bookmarkStart w:name="z382" w:id="343"/>
    <w:p>
      <w:pPr>
        <w:spacing w:after="0"/>
        <w:ind w:left="0"/>
        <w:jc w:val="both"/>
      </w:pPr>
      <w:r>
        <w:rPr>
          <w:rFonts w:ascii="Times New Roman"/>
          <w:b w:val="false"/>
          <w:i w:val="false"/>
          <w:color w:val="000000"/>
          <w:sz w:val="28"/>
        </w:rPr>
        <w:t>
      кеме қатынайтын шлюздің электротехникалық қызметінде жұмыс өндірісінің қауіпсіздігін қажетті жағдайда жоғары қауіпті жұмыстарды орындауға наряд-рұқсаттар беру арқылы қамтамасыз етеді;</w:t>
      </w:r>
    </w:p>
    <w:bookmarkEnd w:id="343"/>
    <w:bookmarkStart w:name="z383" w:id="344"/>
    <w:p>
      <w:pPr>
        <w:spacing w:after="0"/>
        <w:ind w:left="0"/>
        <w:jc w:val="both"/>
      </w:pPr>
      <w:r>
        <w:rPr>
          <w:rFonts w:ascii="Times New Roman"/>
          <w:b w:val="false"/>
          <w:i w:val="false"/>
          <w:color w:val="000000"/>
          <w:sz w:val="28"/>
        </w:rPr>
        <w:t>
      мемлекеттік бақылау-қадағалау органдарының алдың ала жазбаларын, еңбекті қорғау және қауіпсіздік қызметінің нұсқауларын орындауды қамтамасыз етеді;</w:t>
      </w:r>
    </w:p>
    <w:bookmarkEnd w:id="344"/>
    <w:bookmarkStart w:name="z384" w:id="345"/>
    <w:p>
      <w:pPr>
        <w:spacing w:after="0"/>
        <w:ind w:left="0"/>
        <w:jc w:val="both"/>
      </w:pPr>
      <w:r>
        <w:rPr>
          <w:rFonts w:ascii="Times New Roman"/>
          <w:b w:val="false"/>
          <w:i w:val="false"/>
          <w:color w:val="000000"/>
          <w:sz w:val="28"/>
        </w:rPr>
        <w:t>
      шлюздің электр қондырғылары жұмысындағы ауытқулар мен ақаулардың талдауын жүргізеді, олардың алдын алу бойынша іс-шаралар дайындайды;</w:t>
      </w:r>
    </w:p>
    <w:bookmarkEnd w:id="345"/>
    <w:bookmarkStart w:name="z385" w:id="346"/>
    <w:p>
      <w:pPr>
        <w:spacing w:after="0"/>
        <w:ind w:left="0"/>
        <w:jc w:val="both"/>
      </w:pPr>
      <w:r>
        <w:rPr>
          <w:rFonts w:ascii="Times New Roman"/>
          <w:b w:val="false"/>
          <w:i w:val="false"/>
          <w:color w:val="000000"/>
          <w:sz w:val="28"/>
        </w:rPr>
        <w:t>
      шлюздің электротехникалық жабдықтарын сақтау және ағымдағы жөңдеу бойынша жұмыс кестелерін дайындайды және оның орындалуын қамтамасыз етеді;</w:t>
      </w:r>
    </w:p>
    <w:bookmarkEnd w:id="346"/>
    <w:bookmarkStart w:name="z386" w:id="347"/>
    <w:p>
      <w:pPr>
        <w:spacing w:after="0"/>
        <w:ind w:left="0"/>
        <w:jc w:val="both"/>
      </w:pPr>
      <w:r>
        <w:rPr>
          <w:rFonts w:ascii="Times New Roman"/>
          <w:b w:val="false"/>
          <w:i w:val="false"/>
          <w:color w:val="000000"/>
          <w:sz w:val="28"/>
        </w:rPr>
        <w:t>
      электротехникалық қызметке бекітілген өлшеу құралдарының тізімін жасайды, оларды тексеру мерзімдерін қадағалайды;</w:t>
      </w:r>
    </w:p>
    <w:bookmarkEnd w:id="347"/>
    <w:bookmarkStart w:name="z387" w:id="348"/>
    <w:p>
      <w:pPr>
        <w:spacing w:after="0"/>
        <w:ind w:left="0"/>
        <w:jc w:val="both"/>
      </w:pPr>
      <w:r>
        <w:rPr>
          <w:rFonts w:ascii="Times New Roman"/>
          <w:b w:val="false"/>
          <w:i w:val="false"/>
          <w:color w:val="000000"/>
          <w:sz w:val="28"/>
        </w:rPr>
        <w:t>
      кеме қатынайтын шлюздің электротехникалық жабдығын сақтау және ағымдағы жөңдеу бойынша жұмыстарды атқару үшін тауарлар, жұмыстар, қызметтерге өтінімдерді жасайды;</w:t>
      </w:r>
    </w:p>
    <w:bookmarkEnd w:id="348"/>
    <w:bookmarkStart w:name="z388" w:id="349"/>
    <w:p>
      <w:pPr>
        <w:spacing w:after="0"/>
        <w:ind w:left="0"/>
        <w:jc w:val="both"/>
      </w:pPr>
      <w:r>
        <w:rPr>
          <w:rFonts w:ascii="Times New Roman"/>
          <w:b w:val="false"/>
          <w:i w:val="false"/>
          <w:color w:val="000000"/>
          <w:sz w:val="28"/>
        </w:rPr>
        <w:t>
      кеме қатынайтын шлюздің электр жабдығына жеке өзінің қарауын жүргізеді;</w:t>
      </w:r>
    </w:p>
    <w:bookmarkEnd w:id="349"/>
    <w:bookmarkStart w:name="z389" w:id="350"/>
    <w:p>
      <w:pPr>
        <w:spacing w:after="0"/>
        <w:ind w:left="0"/>
        <w:jc w:val="both"/>
      </w:pPr>
      <w:r>
        <w:rPr>
          <w:rFonts w:ascii="Times New Roman"/>
          <w:b w:val="false"/>
          <w:i w:val="false"/>
          <w:color w:val="000000"/>
          <w:sz w:val="28"/>
        </w:rPr>
        <w:t>
      негізгі жабдықтардың ауытқулары мен ақауларының журналын, ауыстырудың жедел журналын, нарядтар мен өкімдер жөніндегі жұмыстарды есепке алу журналын, электротехникалық жабдықтарды бақылаулар мен зерттеулер жөніндегі журналды, жолаушылар лифтісінің электротехникалық және механикалық жабдықтарын алдын ала қарау және жөңдеу журналын, кеме қатынайтын шлюздің ауыспалы электр аспаптарын тексеру мен сынау журналын тұрақты тексереді;</w:t>
      </w:r>
    </w:p>
    <w:bookmarkEnd w:id="350"/>
    <w:bookmarkStart w:name="z390" w:id="351"/>
    <w:p>
      <w:pPr>
        <w:spacing w:after="0"/>
        <w:ind w:left="0"/>
        <w:jc w:val="both"/>
      </w:pPr>
      <w:r>
        <w:rPr>
          <w:rFonts w:ascii="Times New Roman"/>
          <w:b w:val="false"/>
          <w:i w:val="false"/>
          <w:color w:val="000000"/>
          <w:sz w:val="28"/>
        </w:rPr>
        <w:t>
      электротехникалық қызмет персоналын еңбекті қорғау және қауіпсіздік мәселелері бойынша оқытуды ұйымдастырады;</w:t>
      </w:r>
    </w:p>
    <w:bookmarkEnd w:id="351"/>
    <w:bookmarkStart w:name="z391" w:id="352"/>
    <w:p>
      <w:pPr>
        <w:spacing w:after="0"/>
        <w:ind w:left="0"/>
        <w:jc w:val="both"/>
      </w:pPr>
      <w:r>
        <w:rPr>
          <w:rFonts w:ascii="Times New Roman"/>
          <w:b w:val="false"/>
          <w:i w:val="false"/>
          <w:color w:val="000000"/>
          <w:sz w:val="28"/>
        </w:rPr>
        <w:t>
      электр қауіпсіздігі бойынша V төмен емес рұқсат тобын растауға еңбекті қорғау және қауіпсіздік жөнінде оқудан, білімін тексеруден уақтылы өтеді;</w:t>
      </w:r>
    </w:p>
    <w:bookmarkEnd w:id="352"/>
    <w:bookmarkStart w:name="z392" w:id="353"/>
    <w:p>
      <w:pPr>
        <w:spacing w:after="0"/>
        <w:ind w:left="0"/>
        <w:jc w:val="both"/>
      </w:pPr>
      <w:r>
        <w:rPr>
          <w:rFonts w:ascii="Times New Roman"/>
          <w:b w:val="false"/>
          <w:i w:val="false"/>
          <w:color w:val="000000"/>
          <w:sz w:val="28"/>
        </w:rPr>
        <w:t>
      қызмет ететін нормаларға сәйкес шлюздің өндірістік және тұрмыстық жайларын жарықтандырумен және жылумен қамтамасыз етеді;</w:t>
      </w:r>
    </w:p>
    <w:bookmarkEnd w:id="353"/>
    <w:bookmarkStart w:name="z393" w:id="354"/>
    <w:p>
      <w:pPr>
        <w:spacing w:after="0"/>
        <w:ind w:left="0"/>
        <w:jc w:val="both"/>
      </w:pPr>
      <w:r>
        <w:rPr>
          <w:rFonts w:ascii="Times New Roman"/>
          <w:b w:val="false"/>
          <w:i w:val="false"/>
          <w:color w:val="000000"/>
          <w:sz w:val="28"/>
        </w:rPr>
        <w:t>
      еңбек қауіпсіздігі және өндірістік санитария талаптарына сәйкес шлюздің электротехникалық персоналы үшін жұмыс орнын ұйымдастыру мен дайындауды, оларда еңбектің таза және қауіпсіз жағдайын жасауды, өткелдер мен өтпелердің болуын қамтамасыз етеді;</w:t>
      </w:r>
    </w:p>
    <w:bookmarkEnd w:id="354"/>
    <w:bookmarkStart w:name="z394" w:id="355"/>
    <w:p>
      <w:pPr>
        <w:spacing w:after="0"/>
        <w:ind w:left="0"/>
        <w:jc w:val="both"/>
      </w:pPr>
      <w:r>
        <w:rPr>
          <w:rFonts w:ascii="Times New Roman"/>
          <w:b w:val="false"/>
          <w:i w:val="false"/>
          <w:color w:val="000000"/>
          <w:sz w:val="28"/>
        </w:rPr>
        <w:t>
      жұмыс орнындағы жұмыстың қауіпсіз амал-тәсілдерін оқыту мен нұсқаулық жүргізуді ұйымдастырады;</w:t>
      </w:r>
    </w:p>
    <w:bookmarkEnd w:id="355"/>
    <w:bookmarkStart w:name="z395" w:id="356"/>
    <w:p>
      <w:pPr>
        <w:spacing w:after="0"/>
        <w:ind w:left="0"/>
        <w:jc w:val="both"/>
      </w:pPr>
      <w:r>
        <w:rPr>
          <w:rFonts w:ascii="Times New Roman"/>
          <w:b w:val="false"/>
          <w:i w:val="false"/>
          <w:color w:val="000000"/>
          <w:sz w:val="28"/>
        </w:rPr>
        <w:t>
      3 жылда 1 реттен кем емес кеме қатынайтын шлюздің электротехникалық персоналын техникалық оқыту мен өндірістік біліктілігін жоғарылатуды қамтамасыз етеді;</w:t>
      </w:r>
    </w:p>
    <w:bookmarkEnd w:id="356"/>
    <w:bookmarkStart w:name="z396" w:id="357"/>
    <w:p>
      <w:pPr>
        <w:spacing w:after="0"/>
        <w:ind w:left="0"/>
        <w:jc w:val="both"/>
      </w:pPr>
      <w:r>
        <w:rPr>
          <w:rFonts w:ascii="Times New Roman"/>
          <w:b w:val="false"/>
          <w:i w:val="false"/>
          <w:color w:val="000000"/>
          <w:sz w:val="28"/>
        </w:rPr>
        <w:t>
      кеме қатынайтын шлюздің электротехникалық жабдығының ақаулық тізімдемесін, жөндеу жұмыстары көлемінің тізімдемесін, тізімдер, сақтау мен ағымдағы жөңдеу бойынша жұмыстардың жүргізілуіне калькуляция жасауға қатысады;</w:t>
      </w:r>
    </w:p>
    <w:bookmarkEnd w:id="357"/>
    <w:bookmarkStart w:name="z397" w:id="358"/>
    <w:p>
      <w:pPr>
        <w:spacing w:after="0"/>
        <w:ind w:left="0"/>
        <w:jc w:val="both"/>
      </w:pPr>
      <w:r>
        <w:rPr>
          <w:rFonts w:ascii="Times New Roman"/>
          <w:b w:val="false"/>
          <w:i w:val="false"/>
          <w:color w:val="000000"/>
          <w:sz w:val="28"/>
        </w:rPr>
        <w:t>
      кеме қатынайтын шлюздің қоймасына түсуі кезіңде қорлар мен негізгі құрал-жабдықтардың сапалы кіруін қадағалауға қатысады;</w:t>
      </w:r>
    </w:p>
    <w:bookmarkEnd w:id="358"/>
    <w:bookmarkStart w:name="z398" w:id="359"/>
    <w:p>
      <w:pPr>
        <w:spacing w:after="0"/>
        <w:ind w:left="0"/>
        <w:jc w:val="both"/>
      </w:pPr>
      <w:r>
        <w:rPr>
          <w:rFonts w:ascii="Times New Roman"/>
          <w:b w:val="false"/>
          <w:i w:val="false"/>
          <w:color w:val="000000"/>
          <w:sz w:val="28"/>
        </w:rPr>
        <w:t>
      еңбек және өндірістік тәртіпті, ішкі еңбек тәртібі ережелерін, еңбекті қорғау және қауіпсіздік жөніндегі талаптарды, өндірістік санитария және өрт қауіпсіздігін сақтайды.</w:t>
      </w:r>
    </w:p>
    <w:bookmarkEnd w:id="359"/>
    <w:bookmarkStart w:name="z399" w:id="360"/>
    <w:p>
      <w:pPr>
        <w:spacing w:after="0"/>
        <w:ind w:left="0"/>
        <w:jc w:val="both"/>
      </w:pPr>
      <w:r>
        <w:rPr>
          <w:rFonts w:ascii="Times New Roman"/>
          <w:b w:val="false"/>
          <w:i w:val="false"/>
          <w:color w:val="000000"/>
          <w:sz w:val="28"/>
        </w:rPr>
        <w:t>
      2. Білуі тиіс:</w:t>
      </w:r>
    </w:p>
    <w:bookmarkEnd w:id="360"/>
    <w:bookmarkStart w:name="z400" w:id="361"/>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361"/>
    <w:bookmarkStart w:name="z401" w:id="362"/>
    <w:p>
      <w:pPr>
        <w:spacing w:after="0"/>
        <w:ind w:left="0"/>
        <w:jc w:val="both"/>
      </w:pPr>
      <w:r>
        <w:rPr>
          <w:rFonts w:ascii="Times New Roman"/>
          <w:b w:val="false"/>
          <w:i w:val="false"/>
          <w:color w:val="000000"/>
          <w:sz w:val="28"/>
        </w:rPr>
        <w:t xml:space="preserve">
      "Электр энергетикасы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w:t>
      </w:r>
    </w:p>
    <w:bookmarkEnd w:id="362"/>
    <w:bookmarkStart w:name="z402" w:id="363"/>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заңы</w:t>
      </w:r>
      <w:r>
        <w:rPr>
          <w:rFonts w:ascii="Times New Roman"/>
          <w:b w:val="false"/>
          <w:i w:val="false"/>
          <w:color w:val="000000"/>
          <w:sz w:val="28"/>
        </w:rPr>
        <w:t>;</w:t>
      </w:r>
    </w:p>
    <w:bookmarkEnd w:id="363"/>
    <w:bookmarkStart w:name="z403" w:id="364"/>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364"/>
    <w:bookmarkStart w:name="z404" w:id="365"/>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w:t>
      </w:r>
    </w:p>
    <w:bookmarkEnd w:id="365"/>
    <w:bookmarkStart w:name="z405" w:id="366"/>
    <w:p>
      <w:pPr>
        <w:spacing w:after="0"/>
        <w:ind w:left="0"/>
        <w:jc w:val="both"/>
      </w:pPr>
      <w:r>
        <w:rPr>
          <w:rFonts w:ascii="Times New Roman"/>
          <w:b w:val="false"/>
          <w:i w:val="false"/>
          <w:color w:val="000000"/>
          <w:sz w:val="28"/>
        </w:rPr>
        <w:t>
      Жүк көтергіш механизмдерді пайдалану кезінде өнеркәсіптік қауіпсіздікті қамтамасыз ету қағидаларын;</w:t>
      </w:r>
    </w:p>
    <w:bookmarkEnd w:id="366"/>
    <w:bookmarkStart w:name="z406" w:id="367"/>
    <w:p>
      <w:pPr>
        <w:spacing w:after="0"/>
        <w:ind w:left="0"/>
        <w:jc w:val="both"/>
      </w:pPr>
      <w:r>
        <w:rPr>
          <w:rFonts w:ascii="Times New Roman"/>
          <w:b w:val="false"/>
          <w:i w:val="false"/>
          <w:color w:val="000000"/>
          <w:sz w:val="28"/>
        </w:rPr>
        <w:t xml:space="preserve">
      Тұтынушылардың электр қондырғыларын пайдалану кезіндегі қауіпсіздік техникасы қағидаларын; </w:t>
      </w:r>
    </w:p>
    <w:bookmarkEnd w:id="367"/>
    <w:bookmarkStart w:name="z407" w:id="368"/>
    <w:p>
      <w:pPr>
        <w:spacing w:after="0"/>
        <w:ind w:left="0"/>
        <w:jc w:val="both"/>
      </w:pPr>
      <w:r>
        <w:rPr>
          <w:rFonts w:ascii="Times New Roman"/>
          <w:b w:val="false"/>
          <w:i w:val="false"/>
          <w:color w:val="000000"/>
          <w:sz w:val="28"/>
        </w:rPr>
        <w:t xml:space="preserve">
      "Электр қондырғыларын орнату қағидаларын бекіту туралы" Қазақстан Республикасы Энергетика министрінің 2015 жылғы 20 наурыздағы № 230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10851 болып тіркелген) (бұдан әрі – Электр қондырғыларын орнату қағидалары);</w:t>
      </w:r>
    </w:p>
    <w:bookmarkEnd w:id="368"/>
    <w:bookmarkStart w:name="z408" w:id="369"/>
    <w:p>
      <w:pPr>
        <w:spacing w:after="0"/>
        <w:ind w:left="0"/>
        <w:jc w:val="both"/>
      </w:pPr>
      <w:r>
        <w:rPr>
          <w:rFonts w:ascii="Times New Roman"/>
          <w:b w:val="false"/>
          <w:i w:val="false"/>
          <w:color w:val="000000"/>
          <w:sz w:val="28"/>
        </w:rPr>
        <w:t xml:space="preserve">
      "Аспаптармен және құрылғылармен жұмыс істеу кезіндегі қауіпсіздік қағидаларын бекіту туралы" Қазақстан Республикасы Энергетика министрінің 2015 жылғы 16 наурыздағы № 204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10789 болып тіркелген) (бұдан әрі – Аспаптармен және құрылғылармен жұмыс істеу кезіндегі қауіпсіздік қағидалары);</w:t>
      </w:r>
    </w:p>
    <w:bookmarkEnd w:id="369"/>
    <w:bookmarkStart w:name="z409" w:id="370"/>
    <w:p>
      <w:pPr>
        <w:spacing w:after="0"/>
        <w:ind w:left="0"/>
        <w:jc w:val="both"/>
      </w:pPr>
      <w:r>
        <w:rPr>
          <w:rFonts w:ascii="Times New Roman"/>
          <w:b w:val="false"/>
          <w:i w:val="false"/>
          <w:color w:val="000000"/>
          <w:sz w:val="28"/>
        </w:rPr>
        <w:t>
      кеме қатынайтын шлюздің негізгі және қосалқы электр жабдықтары жұмысының шалыс себептерін еркін айқындауға мүмкіндік беретін көлемде техникалық сипаттамалары мен технологиялық процестерін;</w:t>
      </w:r>
    </w:p>
    <w:bookmarkEnd w:id="370"/>
    <w:bookmarkStart w:name="z410" w:id="371"/>
    <w:p>
      <w:pPr>
        <w:spacing w:after="0"/>
        <w:ind w:left="0"/>
        <w:jc w:val="both"/>
      </w:pPr>
      <w:r>
        <w:rPr>
          <w:rFonts w:ascii="Times New Roman"/>
          <w:b w:val="false"/>
          <w:i w:val="false"/>
          <w:color w:val="000000"/>
          <w:sz w:val="28"/>
        </w:rPr>
        <w:t>
      кеме қатынайтын шлюздің негізгі және қосалқы электр жабдықтарының құрылуы мен орналасуын;</w:t>
      </w:r>
    </w:p>
    <w:bookmarkEnd w:id="371"/>
    <w:bookmarkStart w:name="z411" w:id="372"/>
    <w:p>
      <w:pPr>
        <w:spacing w:after="0"/>
        <w:ind w:left="0"/>
        <w:jc w:val="both"/>
      </w:pPr>
      <w:r>
        <w:rPr>
          <w:rFonts w:ascii="Times New Roman"/>
          <w:b w:val="false"/>
          <w:i w:val="false"/>
          <w:color w:val="000000"/>
          <w:sz w:val="28"/>
        </w:rPr>
        <w:t>
      кеме қатынайтын шлюздегі азайтылмайтын қор материалдары мен авариялық жөңдеулерге арналған аспаптар нормаларын;</w:t>
      </w:r>
    </w:p>
    <w:bookmarkEnd w:id="372"/>
    <w:bookmarkStart w:name="z412" w:id="373"/>
    <w:p>
      <w:pPr>
        <w:spacing w:after="0"/>
        <w:ind w:left="0"/>
        <w:jc w:val="both"/>
      </w:pPr>
      <w:r>
        <w:rPr>
          <w:rFonts w:ascii="Times New Roman"/>
          <w:b w:val="false"/>
          <w:i w:val="false"/>
          <w:color w:val="000000"/>
          <w:sz w:val="28"/>
        </w:rPr>
        <w:t>
      кеме қатынайтын шлюздің негізгі және қосалқы электр жабдықтарының құрылымдық ерекшеліктерін, тағайындалуын, жұмыс режимдерін, пайдалану ережелерін, түбегейлі және монтаждық сызбаларын;</w:t>
      </w:r>
    </w:p>
    <w:bookmarkEnd w:id="373"/>
    <w:bookmarkStart w:name="z413" w:id="374"/>
    <w:p>
      <w:pPr>
        <w:spacing w:after="0"/>
        <w:ind w:left="0"/>
        <w:jc w:val="both"/>
      </w:pPr>
      <w:r>
        <w:rPr>
          <w:rFonts w:ascii="Times New Roman"/>
          <w:b w:val="false"/>
          <w:i w:val="false"/>
          <w:color w:val="000000"/>
          <w:sz w:val="28"/>
        </w:rPr>
        <w:t>
      кеме қатынайтын шлюздің электр жабдығын жөндеу және сәйкестендіру, монтаждау әдістерін;</w:t>
      </w:r>
    </w:p>
    <w:bookmarkEnd w:id="374"/>
    <w:bookmarkStart w:name="z414" w:id="375"/>
    <w:p>
      <w:pPr>
        <w:spacing w:after="0"/>
        <w:ind w:left="0"/>
        <w:jc w:val="both"/>
      </w:pPr>
      <w:r>
        <w:rPr>
          <w:rFonts w:ascii="Times New Roman"/>
          <w:b w:val="false"/>
          <w:i w:val="false"/>
          <w:color w:val="000000"/>
          <w:sz w:val="28"/>
        </w:rPr>
        <w:t>
      кеме қатынайтын шлюздің электр жабдығын жөндеу бойынша жұмыстарды ұйымдастыру мен технологиясын;</w:t>
      </w:r>
    </w:p>
    <w:bookmarkEnd w:id="375"/>
    <w:bookmarkStart w:name="z415" w:id="376"/>
    <w:p>
      <w:pPr>
        <w:spacing w:after="0"/>
        <w:ind w:left="0"/>
        <w:jc w:val="both"/>
      </w:pPr>
      <w:r>
        <w:rPr>
          <w:rFonts w:ascii="Times New Roman"/>
          <w:b w:val="false"/>
          <w:i w:val="false"/>
          <w:color w:val="000000"/>
          <w:sz w:val="28"/>
        </w:rPr>
        <w:t>
      кеме қатынайтын шлюздің электр жабдығын жөндеуді ұйымдастыру бойынша жетекші, әдістемелік және нормативтік материалдарын;</w:t>
      </w:r>
    </w:p>
    <w:bookmarkEnd w:id="376"/>
    <w:bookmarkStart w:name="z416" w:id="377"/>
    <w:p>
      <w:pPr>
        <w:spacing w:after="0"/>
        <w:ind w:left="0"/>
        <w:jc w:val="both"/>
      </w:pPr>
      <w:r>
        <w:rPr>
          <w:rFonts w:ascii="Times New Roman"/>
          <w:b w:val="false"/>
          <w:i w:val="false"/>
          <w:color w:val="000000"/>
          <w:sz w:val="28"/>
        </w:rPr>
        <w:t>
      кеме қатынайтын гидротехникалық құрылыстарда (гидротехникалық, механикалық, электротехникалық) қадағалау және зерттеу жөніндегі нұсқаулықтарын;</w:t>
      </w:r>
    </w:p>
    <w:bookmarkEnd w:id="377"/>
    <w:bookmarkStart w:name="z417" w:id="378"/>
    <w:p>
      <w:pPr>
        <w:spacing w:after="0"/>
        <w:ind w:left="0"/>
        <w:jc w:val="both"/>
      </w:pPr>
      <w:r>
        <w:rPr>
          <w:rFonts w:ascii="Times New Roman"/>
          <w:b w:val="false"/>
          <w:i w:val="false"/>
          <w:color w:val="000000"/>
          <w:sz w:val="28"/>
        </w:rPr>
        <w:t>
      экономика, еңбек, өндіріс және басқаруды ұйымдастыру негіздерін;</w:t>
      </w:r>
    </w:p>
    <w:bookmarkEnd w:id="378"/>
    <w:bookmarkStart w:name="z418" w:id="379"/>
    <w:p>
      <w:pPr>
        <w:spacing w:after="0"/>
        <w:ind w:left="0"/>
        <w:jc w:val="both"/>
      </w:pPr>
      <w:r>
        <w:rPr>
          <w:rFonts w:ascii="Times New Roman"/>
          <w:b w:val="false"/>
          <w:i w:val="false"/>
          <w:color w:val="000000"/>
          <w:sz w:val="28"/>
        </w:rPr>
        <w:t>
      еңбекті қорғау және қауіпсіздік, өндірістік санитария және өрт қауіпсіздігі талаптарын.</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2-тармақа өзгеріс енгізілді - ҚР Көлік министрінің 22.02.2024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9" w:id="380"/>
    <w:p>
      <w:pPr>
        <w:spacing w:after="0"/>
        <w:ind w:left="0"/>
        <w:jc w:val="both"/>
      </w:pPr>
      <w:r>
        <w:rPr>
          <w:rFonts w:ascii="Times New Roman"/>
          <w:b w:val="false"/>
          <w:i w:val="false"/>
          <w:color w:val="000000"/>
          <w:sz w:val="28"/>
        </w:rPr>
        <w:t>
      3. Біліктілік талаптары:</w:t>
      </w:r>
    </w:p>
    <w:bookmarkEnd w:id="380"/>
    <w:bookmarkStart w:name="z420" w:id="381"/>
    <w:p>
      <w:pPr>
        <w:spacing w:after="0"/>
        <w:ind w:left="0"/>
        <w:jc w:val="both"/>
      </w:pPr>
      <w:r>
        <w:rPr>
          <w:rFonts w:ascii="Times New Roman"/>
          <w:b w:val="false"/>
          <w:i w:val="false"/>
          <w:color w:val="000000"/>
          <w:sz w:val="28"/>
        </w:rPr>
        <w:t>
      Жоғары (немесе жоғары оқу орнынан кейінгі) кәсіби (техникалық) білім және басшылық лауазымдарда жұмыс өтілі 3 жылдан кем емес немесе техникалық және кәсіби білім (орташа арнайы, орташа кәсіби) және инженерлік-техникалық лауазымдарда жұмыс өтілі 5 жылдан кем емес.</w:t>
      </w:r>
    </w:p>
    <w:bookmarkEnd w:id="381"/>
    <w:bookmarkStart w:name="z421" w:id="382"/>
    <w:p>
      <w:pPr>
        <w:spacing w:after="0"/>
        <w:ind w:left="0"/>
        <w:jc w:val="left"/>
      </w:pPr>
      <w:r>
        <w:rPr>
          <w:rFonts w:ascii="Times New Roman"/>
          <w:b/>
          <w:i w:val="false"/>
          <w:color w:val="000000"/>
        </w:rPr>
        <w:t xml:space="preserve"> 12-параграф. Кеме қатынайтын гидротехникалық құрылыстың (шлюздің)</w:t>
      </w:r>
      <w:r>
        <w:br/>
      </w:r>
      <w:r>
        <w:rPr>
          <w:rFonts w:ascii="Times New Roman"/>
          <w:b/>
          <w:i w:val="false"/>
          <w:color w:val="000000"/>
        </w:rPr>
        <w:t>бас диспетчері</w:t>
      </w:r>
    </w:p>
    <w:bookmarkEnd w:id="382"/>
    <w:bookmarkStart w:name="z422" w:id="383"/>
    <w:p>
      <w:pPr>
        <w:spacing w:after="0"/>
        <w:ind w:left="0"/>
        <w:jc w:val="both"/>
      </w:pPr>
      <w:r>
        <w:rPr>
          <w:rFonts w:ascii="Times New Roman"/>
          <w:b w:val="false"/>
          <w:i w:val="false"/>
          <w:color w:val="000000"/>
          <w:sz w:val="28"/>
        </w:rPr>
        <w:t>
      1. Лауазымдық міндеттері:</w:t>
      </w:r>
    </w:p>
    <w:bookmarkEnd w:id="383"/>
    <w:bookmarkStart w:name="z423" w:id="384"/>
    <w:p>
      <w:pPr>
        <w:spacing w:after="0"/>
        <w:ind w:left="0"/>
        <w:jc w:val="both"/>
      </w:pPr>
      <w:r>
        <w:rPr>
          <w:rFonts w:ascii="Times New Roman"/>
          <w:b w:val="false"/>
          <w:i w:val="false"/>
          <w:color w:val="000000"/>
          <w:sz w:val="28"/>
        </w:rPr>
        <w:t>
      кеме өткізу қызметіне басшылық етеді, ал диспетчер болмаған жағдайда оның міндеттерін толық көлемде орындайды;</w:t>
      </w:r>
    </w:p>
    <w:bookmarkEnd w:id="384"/>
    <w:bookmarkStart w:name="z424" w:id="385"/>
    <w:p>
      <w:pPr>
        <w:spacing w:after="0"/>
        <w:ind w:left="0"/>
        <w:jc w:val="both"/>
      </w:pPr>
      <w:r>
        <w:rPr>
          <w:rFonts w:ascii="Times New Roman"/>
          <w:b w:val="false"/>
          <w:i w:val="false"/>
          <w:color w:val="000000"/>
          <w:sz w:val="28"/>
        </w:rPr>
        <w:t>
      шлюздеу кезінде кеме өткізу кезекшілік-вахтаның қызметі жүргізу дұрыстығын, іс-қимыл қамтамасыз етеді;</w:t>
      </w:r>
    </w:p>
    <w:bookmarkEnd w:id="385"/>
    <w:bookmarkStart w:name="z425" w:id="386"/>
    <w:p>
      <w:pPr>
        <w:spacing w:after="0"/>
        <w:ind w:left="0"/>
        <w:jc w:val="both"/>
      </w:pPr>
      <w:r>
        <w:rPr>
          <w:rFonts w:ascii="Times New Roman"/>
          <w:b w:val="false"/>
          <w:i w:val="false"/>
          <w:color w:val="000000"/>
          <w:sz w:val="28"/>
        </w:rPr>
        <w:t>
      кеме өткізу қызметінің қызметкерлеріне жұмыстың қауіпсіз әдістері мен тәсілдерін және нұсқаулықтар еңбекті қорғау және қауіпсіздік бойынша оқытуды жүргізеді;</w:t>
      </w:r>
    </w:p>
    <w:bookmarkEnd w:id="386"/>
    <w:bookmarkStart w:name="z426" w:id="387"/>
    <w:p>
      <w:pPr>
        <w:spacing w:after="0"/>
        <w:ind w:left="0"/>
        <w:jc w:val="both"/>
      </w:pPr>
      <w:r>
        <w:rPr>
          <w:rFonts w:ascii="Times New Roman"/>
          <w:b w:val="false"/>
          <w:i w:val="false"/>
          <w:color w:val="000000"/>
          <w:sz w:val="28"/>
        </w:rPr>
        <w:t>
      кезекшілік-вахта персоналының лауазымдық міндеттерін, қауіпсіздік және еңбекті қорғау ережелерін, кеме қатынайтын шлюздің басшылық өкімдерінің орындалуын тексереді;</w:t>
      </w:r>
    </w:p>
    <w:bookmarkEnd w:id="387"/>
    <w:bookmarkStart w:name="z427" w:id="388"/>
    <w:p>
      <w:pPr>
        <w:spacing w:after="0"/>
        <w:ind w:left="0"/>
        <w:jc w:val="both"/>
      </w:pPr>
      <w:r>
        <w:rPr>
          <w:rFonts w:ascii="Times New Roman"/>
          <w:b w:val="false"/>
          <w:i w:val="false"/>
          <w:color w:val="000000"/>
          <w:sz w:val="28"/>
        </w:rPr>
        <w:t>
      кеме қатынасы шлюзінің негізгі электромеханикалық жабдықтары ақаулар мен істен шығуын, шамалы ақауларын жояды және себебін анықтайды;</w:t>
      </w:r>
    </w:p>
    <w:bookmarkEnd w:id="388"/>
    <w:bookmarkStart w:name="z428" w:id="389"/>
    <w:p>
      <w:pPr>
        <w:spacing w:after="0"/>
        <w:ind w:left="0"/>
        <w:jc w:val="both"/>
      </w:pPr>
      <w:r>
        <w:rPr>
          <w:rFonts w:ascii="Times New Roman"/>
          <w:b w:val="false"/>
          <w:i w:val="false"/>
          <w:color w:val="000000"/>
          <w:sz w:val="28"/>
        </w:rPr>
        <w:t>
      кеме қатынасы шлюзінің айдынында, электрмеханикалық жабдықтарды, ғимараттарды, негізгі құрал-жабдықтармен үй-жайларды, қарауды жүргізеді;</w:t>
      </w:r>
    </w:p>
    <w:bookmarkEnd w:id="389"/>
    <w:bookmarkStart w:name="z429" w:id="390"/>
    <w:p>
      <w:pPr>
        <w:spacing w:after="0"/>
        <w:ind w:left="0"/>
        <w:jc w:val="both"/>
      </w:pPr>
      <w:r>
        <w:rPr>
          <w:rFonts w:ascii="Times New Roman"/>
          <w:b w:val="false"/>
          <w:i w:val="false"/>
          <w:color w:val="000000"/>
          <w:sz w:val="28"/>
        </w:rPr>
        <w:t>
      шлюздеу көлемі жүргізілген туралы ай сайын есеп жасайды және навигация кезінде жүк-жолаушы тасымалдарының шлюзі арқылы ай сайынғы және навигациянын шлюз жұмысы туралы есебін;</w:t>
      </w:r>
    </w:p>
    <w:bookmarkEnd w:id="390"/>
    <w:bookmarkStart w:name="z430" w:id="391"/>
    <w:p>
      <w:pPr>
        <w:spacing w:after="0"/>
        <w:ind w:left="0"/>
        <w:jc w:val="both"/>
      </w:pPr>
      <w:r>
        <w:rPr>
          <w:rFonts w:ascii="Times New Roman"/>
          <w:b w:val="false"/>
          <w:i w:val="false"/>
          <w:color w:val="000000"/>
          <w:sz w:val="28"/>
        </w:rPr>
        <w:t>
      кемелерді шлюздеу туралы ақпаратты және орындалған жұмыстар (көрсетілген қызметтер) актілерін жасайды;</w:t>
      </w:r>
    </w:p>
    <w:bookmarkEnd w:id="391"/>
    <w:bookmarkStart w:name="z431" w:id="392"/>
    <w:p>
      <w:pPr>
        <w:spacing w:after="0"/>
        <w:ind w:left="0"/>
        <w:jc w:val="both"/>
      </w:pPr>
      <w:r>
        <w:rPr>
          <w:rFonts w:ascii="Times New Roman"/>
          <w:b w:val="false"/>
          <w:i w:val="false"/>
          <w:color w:val="000000"/>
          <w:sz w:val="28"/>
        </w:rPr>
        <w:t>
      бөгде ұйымдардың кеме жүргізушілерін және флоттың диспетчері бойынша шлюздеу ниеті туралы ақпарат жинауды жүзеге асырады;</w:t>
      </w:r>
    </w:p>
    <w:bookmarkEnd w:id="392"/>
    <w:bookmarkStart w:name="z432" w:id="393"/>
    <w:p>
      <w:pPr>
        <w:spacing w:after="0"/>
        <w:ind w:left="0"/>
        <w:jc w:val="both"/>
      </w:pPr>
      <w:r>
        <w:rPr>
          <w:rFonts w:ascii="Times New Roman"/>
          <w:b w:val="false"/>
          <w:i w:val="false"/>
          <w:color w:val="000000"/>
          <w:sz w:val="28"/>
        </w:rPr>
        <w:t xml:space="preserve">
      кеме қатынасы шлюздің үй-жайларда негізгі тетіктерінің және электр қондырғыларында кеме қатынайтын шлюзіне, навигация кезінде сумен жанасатын аймақтарда және су жолдарында жұмыстарға бригада жұмысшылары нарядтар бойынша рұқсат беріледі; </w:t>
      </w:r>
    </w:p>
    <w:bookmarkEnd w:id="393"/>
    <w:bookmarkStart w:name="z433" w:id="394"/>
    <w:p>
      <w:pPr>
        <w:spacing w:after="0"/>
        <w:ind w:left="0"/>
        <w:jc w:val="both"/>
      </w:pPr>
      <w:r>
        <w:rPr>
          <w:rFonts w:ascii="Times New Roman"/>
          <w:b w:val="false"/>
          <w:i w:val="false"/>
          <w:color w:val="000000"/>
          <w:sz w:val="28"/>
        </w:rPr>
        <w:t>
      жыл сайын техникалық пайдалану ережесі және тұтынушылардың электр қондырғыларының IV көлемінде электр қауіпсіздігі бойынша тобының қауіпсіздік және еңбекті қорғау ережесін білу тексерісінен өтеді;</w:t>
      </w:r>
    </w:p>
    <w:bookmarkEnd w:id="394"/>
    <w:bookmarkStart w:name="z434" w:id="395"/>
    <w:p>
      <w:pPr>
        <w:spacing w:after="0"/>
        <w:ind w:left="0"/>
        <w:jc w:val="both"/>
      </w:pPr>
      <w:r>
        <w:rPr>
          <w:rFonts w:ascii="Times New Roman"/>
          <w:b w:val="false"/>
          <w:i w:val="false"/>
          <w:color w:val="000000"/>
          <w:sz w:val="28"/>
        </w:rPr>
        <w:t>
      вахта персоналы талаптар нормаларын, және нұсқаулықтарын, еңбек қауіпсіздігі және еңбекті қорғау ережелерін сақталуын қамтамасыз етеді;</w:t>
      </w:r>
    </w:p>
    <w:bookmarkEnd w:id="395"/>
    <w:bookmarkStart w:name="z435" w:id="396"/>
    <w:p>
      <w:pPr>
        <w:spacing w:after="0"/>
        <w:ind w:left="0"/>
        <w:jc w:val="both"/>
      </w:pPr>
      <w:r>
        <w:rPr>
          <w:rFonts w:ascii="Times New Roman"/>
          <w:b w:val="false"/>
          <w:i w:val="false"/>
          <w:color w:val="000000"/>
          <w:sz w:val="28"/>
        </w:rPr>
        <w:t xml:space="preserve">
      кеме өткізу қызметіне бекітілген жабдықты, жиһазды сақталуын қамтамасыз етеді; </w:t>
      </w:r>
    </w:p>
    <w:bookmarkEnd w:id="396"/>
    <w:bookmarkStart w:name="z436" w:id="397"/>
    <w:p>
      <w:pPr>
        <w:spacing w:after="0"/>
        <w:ind w:left="0"/>
        <w:jc w:val="both"/>
      </w:pPr>
      <w:r>
        <w:rPr>
          <w:rFonts w:ascii="Times New Roman"/>
          <w:b w:val="false"/>
          <w:i w:val="false"/>
          <w:color w:val="000000"/>
          <w:sz w:val="28"/>
        </w:rPr>
        <w:t>
      шлюпкаларын, қайық белдемдерінің, жебесінің ығысуын және отбойно-бағыттаушы понтонның, жабдықтарының құрғату жүйелерін жинақталуы және дұрыстығын қадағалайды;</w:t>
      </w:r>
    </w:p>
    <w:bookmarkEnd w:id="397"/>
    <w:bookmarkStart w:name="z437" w:id="398"/>
    <w:p>
      <w:pPr>
        <w:spacing w:after="0"/>
        <w:ind w:left="0"/>
        <w:jc w:val="both"/>
      </w:pPr>
      <w:r>
        <w:rPr>
          <w:rFonts w:ascii="Times New Roman"/>
          <w:b w:val="false"/>
          <w:i w:val="false"/>
          <w:color w:val="000000"/>
          <w:sz w:val="28"/>
        </w:rPr>
        <w:t>
      еңбекті және өндірістік тәртіпті, ішкі еңбек тәртіп ережесін, еңбек қауіпсіздігі және еңбекті қорғау талаптары бойынша, өндірістік санитария және өрт қауіпсіздігін сақтайды;</w:t>
      </w:r>
    </w:p>
    <w:bookmarkEnd w:id="398"/>
    <w:bookmarkStart w:name="z438" w:id="399"/>
    <w:p>
      <w:pPr>
        <w:spacing w:after="0"/>
        <w:ind w:left="0"/>
        <w:jc w:val="both"/>
      </w:pPr>
      <w:r>
        <w:rPr>
          <w:rFonts w:ascii="Times New Roman"/>
          <w:b w:val="false"/>
          <w:i w:val="false"/>
          <w:color w:val="000000"/>
          <w:sz w:val="28"/>
        </w:rPr>
        <w:t>
      2. Білуге тиіс:</w:t>
      </w:r>
    </w:p>
    <w:bookmarkEnd w:id="399"/>
    <w:bookmarkStart w:name="z439" w:id="40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400"/>
    <w:bookmarkStart w:name="z440" w:id="401"/>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заңы</w:t>
      </w:r>
      <w:r>
        <w:rPr>
          <w:rFonts w:ascii="Times New Roman"/>
          <w:b w:val="false"/>
          <w:i w:val="false"/>
          <w:color w:val="000000"/>
          <w:sz w:val="28"/>
        </w:rPr>
        <w:t>;</w:t>
      </w:r>
    </w:p>
    <w:bookmarkEnd w:id="401"/>
    <w:bookmarkStart w:name="z441" w:id="402"/>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402"/>
    <w:bookmarkStart w:name="z442" w:id="403"/>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w:t>
      </w:r>
    </w:p>
    <w:bookmarkEnd w:id="403"/>
    <w:bookmarkStart w:name="z443" w:id="404"/>
    <w:p>
      <w:pPr>
        <w:spacing w:after="0"/>
        <w:ind w:left="0"/>
        <w:jc w:val="both"/>
      </w:pPr>
      <w:r>
        <w:rPr>
          <w:rFonts w:ascii="Times New Roman"/>
          <w:b w:val="false"/>
          <w:i w:val="false"/>
          <w:color w:val="000000"/>
          <w:sz w:val="28"/>
        </w:rPr>
        <w:t>
      Кемелердің кеме қатынасы шлюздері арқылы өту қағидасын;</w:t>
      </w:r>
    </w:p>
    <w:bookmarkEnd w:id="404"/>
    <w:bookmarkStart w:name="z444" w:id="405"/>
    <w:p>
      <w:pPr>
        <w:spacing w:after="0"/>
        <w:ind w:left="0"/>
        <w:jc w:val="both"/>
      </w:pPr>
      <w:r>
        <w:rPr>
          <w:rFonts w:ascii="Times New Roman"/>
          <w:b w:val="false"/>
          <w:i w:val="false"/>
          <w:color w:val="000000"/>
          <w:sz w:val="28"/>
        </w:rPr>
        <w:t>
      Тұтынушылардың электр қондырғыларын техникалық пайдалану қағидаларын;</w:t>
      </w:r>
    </w:p>
    <w:bookmarkEnd w:id="405"/>
    <w:bookmarkStart w:name="z445" w:id="406"/>
    <w:p>
      <w:pPr>
        <w:spacing w:after="0"/>
        <w:ind w:left="0"/>
        <w:jc w:val="both"/>
      </w:pPr>
      <w:r>
        <w:rPr>
          <w:rFonts w:ascii="Times New Roman"/>
          <w:b w:val="false"/>
          <w:i w:val="false"/>
          <w:color w:val="000000"/>
          <w:sz w:val="28"/>
        </w:rPr>
        <w:t xml:space="preserve">
      Тұтынушылардың электр қондырғыларын пайдалану кезіндегі қауіпсіздік техникасы қағидаларын; </w:t>
      </w:r>
    </w:p>
    <w:bookmarkEnd w:id="406"/>
    <w:bookmarkStart w:name="z446" w:id="407"/>
    <w:p>
      <w:pPr>
        <w:spacing w:after="0"/>
        <w:ind w:left="0"/>
        <w:jc w:val="both"/>
      </w:pPr>
      <w:r>
        <w:rPr>
          <w:rFonts w:ascii="Times New Roman"/>
          <w:b w:val="false"/>
          <w:i w:val="false"/>
          <w:color w:val="000000"/>
          <w:sz w:val="28"/>
        </w:rPr>
        <w:t>
      Аспаптармен және құрылғылармен жұмыс істеу кезіндегі қауіпсіздік қағидалары;</w:t>
      </w:r>
    </w:p>
    <w:bookmarkEnd w:id="407"/>
    <w:bookmarkStart w:name="z447" w:id="408"/>
    <w:p>
      <w:pPr>
        <w:spacing w:after="0"/>
        <w:ind w:left="0"/>
        <w:jc w:val="both"/>
      </w:pPr>
      <w:r>
        <w:rPr>
          <w:rFonts w:ascii="Times New Roman"/>
          <w:b w:val="false"/>
          <w:i w:val="false"/>
          <w:color w:val="000000"/>
          <w:sz w:val="28"/>
        </w:rPr>
        <w:t xml:space="preserve">
      кеме қатынасы шлюзінің кинематикалық және электрлік тәсімін, негізгі және қосалқы жабдықтарын, құрылғы, орналасуы; </w:t>
      </w:r>
    </w:p>
    <w:bookmarkEnd w:id="408"/>
    <w:bookmarkStart w:name="z448" w:id="409"/>
    <w:p>
      <w:pPr>
        <w:spacing w:after="0"/>
        <w:ind w:left="0"/>
        <w:jc w:val="both"/>
      </w:pPr>
      <w:r>
        <w:rPr>
          <w:rFonts w:ascii="Times New Roman"/>
          <w:b w:val="false"/>
          <w:i w:val="false"/>
          <w:color w:val="000000"/>
          <w:sz w:val="28"/>
        </w:rPr>
        <w:t>
      кеме қатынасы шлюзінің құрылғысы мен кеме қатынасы шлюзінің жекелеген элементтерін;</w:t>
      </w:r>
    </w:p>
    <w:bookmarkEnd w:id="409"/>
    <w:bookmarkStart w:name="z449" w:id="410"/>
    <w:p>
      <w:pPr>
        <w:spacing w:after="0"/>
        <w:ind w:left="0"/>
        <w:jc w:val="both"/>
      </w:pPr>
      <w:r>
        <w:rPr>
          <w:rFonts w:ascii="Times New Roman"/>
          <w:b w:val="false"/>
          <w:i w:val="false"/>
          <w:color w:val="000000"/>
          <w:sz w:val="28"/>
        </w:rPr>
        <w:t>
      шлюз габариттерін, кеме жүретін шлюздің белгі бас табалдырығы мен бьефтардың белгілерін;</w:t>
      </w:r>
    </w:p>
    <w:bookmarkEnd w:id="410"/>
    <w:bookmarkStart w:name="z450" w:id="411"/>
    <w:p>
      <w:pPr>
        <w:spacing w:after="0"/>
        <w:ind w:left="0"/>
        <w:jc w:val="both"/>
      </w:pPr>
      <w:r>
        <w:rPr>
          <w:rFonts w:ascii="Times New Roman"/>
          <w:b w:val="false"/>
          <w:i w:val="false"/>
          <w:color w:val="000000"/>
          <w:sz w:val="28"/>
        </w:rPr>
        <w:t>
      жылыту жүйелерінің құрылғысын, сумен жабдықтауын, кеме жүзетін шлюз камерасының сығылған ауа мен соруын;</w:t>
      </w:r>
    </w:p>
    <w:bookmarkEnd w:id="411"/>
    <w:bookmarkStart w:name="z451" w:id="412"/>
    <w:p>
      <w:pPr>
        <w:spacing w:after="0"/>
        <w:ind w:left="0"/>
        <w:jc w:val="both"/>
      </w:pPr>
      <w:r>
        <w:rPr>
          <w:rFonts w:ascii="Times New Roman"/>
          <w:b w:val="false"/>
          <w:i w:val="false"/>
          <w:color w:val="000000"/>
          <w:sz w:val="28"/>
        </w:rPr>
        <w:t>
      кеме қатынасы шлюз негізгі электрмен қоректендірудің схемасын және қосалқы құрал-жабдықты;</w:t>
      </w:r>
    </w:p>
    <w:bookmarkEnd w:id="412"/>
    <w:bookmarkStart w:name="z452" w:id="413"/>
    <w:p>
      <w:pPr>
        <w:spacing w:after="0"/>
        <w:ind w:left="0"/>
        <w:jc w:val="both"/>
      </w:pPr>
      <w:r>
        <w:rPr>
          <w:rFonts w:ascii="Times New Roman"/>
          <w:b w:val="false"/>
          <w:i w:val="false"/>
          <w:color w:val="000000"/>
          <w:sz w:val="28"/>
        </w:rPr>
        <w:t>
      негізгі және қосалқы механикалық жабдықтар жұмысының технологиялық процестерін;</w:t>
      </w:r>
    </w:p>
    <w:bookmarkEnd w:id="413"/>
    <w:bookmarkStart w:name="z453" w:id="414"/>
    <w:p>
      <w:pPr>
        <w:spacing w:after="0"/>
        <w:ind w:left="0"/>
        <w:jc w:val="both"/>
      </w:pPr>
      <w:r>
        <w:rPr>
          <w:rFonts w:ascii="Times New Roman"/>
          <w:b w:val="false"/>
          <w:i w:val="false"/>
          <w:color w:val="000000"/>
          <w:sz w:val="28"/>
        </w:rPr>
        <w:t>
      шлюздің электр қорегін жұмыс трансформатордан резервтіге ауыстыру бойынша нұсқаулығын;</w:t>
      </w:r>
    </w:p>
    <w:bookmarkEnd w:id="414"/>
    <w:bookmarkStart w:name="z454" w:id="415"/>
    <w:p>
      <w:pPr>
        <w:spacing w:after="0"/>
        <w:ind w:left="0"/>
        <w:jc w:val="both"/>
      </w:pPr>
      <w:r>
        <w:rPr>
          <w:rFonts w:ascii="Times New Roman"/>
          <w:b w:val="false"/>
          <w:i w:val="false"/>
          <w:color w:val="000000"/>
          <w:sz w:val="28"/>
        </w:rPr>
        <w:t>
      гидротехникалық құрылыстардың (шлюз) бақылаулар мен зерттеулер бойынша нұсқаулығын;</w:t>
      </w:r>
    </w:p>
    <w:bookmarkEnd w:id="415"/>
    <w:bookmarkStart w:name="z455" w:id="416"/>
    <w:p>
      <w:pPr>
        <w:spacing w:after="0"/>
        <w:ind w:left="0"/>
        <w:jc w:val="both"/>
      </w:pPr>
      <w:r>
        <w:rPr>
          <w:rFonts w:ascii="Times New Roman"/>
          <w:b w:val="false"/>
          <w:i w:val="false"/>
          <w:color w:val="000000"/>
          <w:sz w:val="28"/>
        </w:rPr>
        <w:t>
      вахташы қызметкерлермен шлюздің резервтік дизель-генераторын іске қосу және ұстау жөніндегі нұсқаулықты;</w:t>
      </w:r>
    </w:p>
    <w:bookmarkEnd w:id="416"/>
    <w:bookmarkStart w:name="z456" w:id="417"/>
    <w:p>
      <w:pPr>
        <w:spacing w:after="0"/>
        <w:ind w:left="0"/>
        <w:jc w:val="both"/>
      </w:pPr>
      <w:r>
        <w:rPr>
          <w:rFonts w:ascii="Times New Roman"/>
          <w:b w:val="false"/>
          <w:i w:val="false"/>
          <w:color w:val="000000"/>
          <w:sz w:val="28"/>
        </w:rPr>
        <w:t>
      қоршаған ортаны қорғауға қойылатын талаптарын;</w:t>
      </w:r>
    </w:p>
    <w:bookmarkEnd w:id="417"/>
    <w:bookmarkStart w:name="z457" w:id="418"/>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бойынша талаптарын.</w:t>
      </w:r>
    </w:p>
    <w:bookmarkEnd w:id="418"/>
    <w:bookmarkStart w:name="z458" w:id="419"/>
    <w:p>
      <w:pPr>
        <w:spacing w:after="0"/>
        <w:ind w:left="0"/>
        <w:jc w:val="both"/>
      </w:pPr>
      <w:r>
        <w:rPr>
          <w:rFonts w:ascii="Times New Roman"/>
          <w:b w:val="false"/>
          <w:i w:val="false"/>
          <w:color w:val="000000"/>
          <w:sz w:val="28"/>
        </w:rPr>
        <w:t>
      3. Біліктілікке қойылатын талаптар:</w:t>
      </w:r>
    </w:p>
    <w:bookmarkEnd w:id="419"/>
    <w:bookmarkStart w:name="z459" w:id="420"/>
    <w:p>
      <w:pPr>
        <w:spacing w:after="0"/>
        <w:ind w:left="0"/>
        <w:jc w:val="both"/>
      </w:pPr>
      <w:r>
        <w:rPr>
          <w:rFonts w:ascii="Times New Roman"/>
          <w:b w:val="false"/>
          <w:i w:val="false"/>
          <w:color w:val="000000"/>
          <w:sz w:val="28"/>
        </w:rPr>
        <w:t>
      Жоғары кәсіби (техникалық) білімі және еңбек өтілі инженерлік-техникалық лауазымдарында кемінде 3 жыл немесе техникалық және кәсіби білім (орташа арнайы, орташа кәсіби) және еңбек өтілі инженерлік-техникалық лауазымдарда 5 жылдан кем емес.</w:t>
      </w:r>
    </w:p>
    <w:bookmarkEnd w:id="420"/>
    <w:bookmarkStart w:name="z460" w:id="421"/>
    <w:p>
      <w:pPr>
        <w:spacing w:after="0"/>
        <w:ind w:left="0"/>
        <w:jc w:val="left"/>
      </w:pPr>
      <w:r>
        <w:rPr>
          <w:rFonts w:ascii="Times New Roman"/>
          <w:b/>
          <w:i w:val="false"/>
          <w:color w:val="000000"/>
        </w:rPr>
        <w:t xml:space="preserve"> 13-параграф. Кеме қатынасы гидротехникалық құрылыстың (шлюздің)</w:t>
      </w:r>
      <w:r>
        <w:br/>
      </w:r>
      <w:r>
        <w:rPr>
          <w:rFonts w:ascii="Times New Roman"/>
          <w:b/>
          <w:i w:val="false"/>
          <w:color w:val="000000"/>
        </w:rPr>
        <w:t>жөндеу – құрылыс қызметінің басшысы</w:t>
      </w:r>
    </w:p>
    <w:bookmarkEnd w:id="421"/>
    <w:bookmarkStart w:name="z461" w:id="422"/>
    <w:p>
      <w:pPr>
        <w:spacing w:after="0"/>
        <w:ind w:left="0"/>
        <w:jc w:val="both"/>
      </w:pPr>
      <w:r>
        <w:rPr>
          <w:rFonts w:ascii="Times New Roman"/>
          <w:b w:val="false"/>
          <w:i w:val="false"/>
          <w:color w:val="000000"/>
          <w:sz w:val="28"/>
        </w:rPr>
        <w:t>
      1. Лауазымдық міндеттері:</w:t>
      </w:r>
    </w:p>
    <w:bookmarkEnd w:id="422"/>
    <w:bookmarkStart w:name="z462" w:id="423"/>
    <w:p>
      <w:pPr>
        <w:spacing w:after="0"/>
        <w:ind w:left="0"/>
        <w:jc w:val="both"/>
      </w:pPr>
      <w:r>
        <w:rPr>
          <w:rFonts w:ascii="Times New Roman"/>
          <w:b w:val="false"/>
          <w:i w:val="false"/>
          <w:color w:val="000000"/>
          <w:sz w:val="28"/>
        </w:rPr>
        <w:t>
      кеме қатынасы шлюзін жөндеу-құрылыс қызметінің персоналымен басшылықты жүзеге асырады;</w:t>
      </w:r>
    </w:p>
    <w:bookmarkEnd w:id="423"/>
    <w:bookmarkStart w:name="z463" w:id="424"/>
    <w:p>
      <w:pPr>
        <w:spacing w:after="0"/>
        <w:ind w:left="0"/>
        <w:jc w:val="both"/>
      </w:pPr>
      <w:r>
        <w:rPr>
          <w:rFonts w:ascii="Times New Roman"/>
          <w:b w:val="false"/>
          <w:i w:val="false"/>
          <w:color w:val="000000"/>
          <w:sz w:val="28"/>
        </w:rPr>
        <w:t>
      өндірістік тапсырмалардың орындалуын енгізу бойынша объектілерді белгіленген мерзімде пайдалануға және құрылыс-монтаждау бойынша барлық сандық және сапалық көрсеткіштері сақтай отырып жұмыс өндірісінің жобаларын орындау үшін қамтамасыз етеді;</w:t>
      </w:r>
    </w:p>
    <w:bookmarkEnd w:id="424"/>
    <w:bookmarkStart w:name="z464" w:id="425"/>
    <w:p>
      <w:pPr>
        <w:spacing w:after="0"/>
        <w:ind w:left="0"/>
        <w:jc w:val="both"/>
      </w:pPr>
      <w:r>
        <w:rPr>
          <w:rFonts w:ascii="Times New Roman"/>
          <w:b w:val="false"/>
          <w:i w:val="false"/>
          <w:color w:val="000000"/>
          <w:sz w:val="28"/>
        </w:rPr>
        <w:t>
      жобалық-сметалық құжаттамаға бекітілген, ресімдейдіқұрылыс нормалары мен ережелеріне, техникалық шарттарға және басқа да нормативтік құжаттарына құрылыс-монтаж жұмыстарын ұйымдастырады;</w:t>
      </w:r>
    </w:p>
    <w:bookmarkEnd w:id="425"/>
    <w:bookmarkStart w:name="z465" w:id="426"/>
    <w:p>
      <w:pPr>
        <w:spacing w:after="0"/>
        <w:ind w:left="0"/>
        <w:jc w:val="both"/>
      </w:pPr>
      <w:r>
        <w:rPr>
          <w:rFonts w:ascii="Times New Roman"/>
          <w:b w:val="false"/>
          <w:i w:val="false"/>
          <w:color w:val="000000"/>
          <w:sz w:val="28"/>
        </w:rPr>
        <w:t>
      кеме қатынасы шлюзінің ғимараттары мен құрылыстардың жөндеу жүргізуіне, жоспарлауына қатысады;</w:t>
      </w:r>
    </w:p>
    <w:bookmarkEnd w:id="426"/>
    <w:bookmarkStart w:name="z466" w:id="427"/>
    <w:p>
      <w:pPr>
        <w:spacing w:after="0"/>
        <w:ind w:left="0"/>
        <w:jc w:val="both"/>
      </w:pPr>
      <w:r>
        <w:rPr>
          <w:rFonts w:ascii="Times New Roman"/>
          <w:b w:val="false"/>
          <w:i w:val="false"/>
          <w:color w:val="000000"/>
          <w:sz w:val="28"/>
        </w:rPr>
        <w:t xml:space="preserve">
      кеме қатынайтын шлюзінің ғимараттар мен құрылыстарды күтіп-ұстау және ағымдағы жөндеу жұмыстары бойынша кестені жасайды; </w:t>
      </w:r>
    </w:p>
    <w:bookmarkEnd w:id="427"/>
    <w:bookmarkStart w:name="z467" w:id="428"/>
    <w:p>
      <w:pPr>
        <w:spacing w:after="0"/>
        <w:ind w:left="0"/>
        <w:jc w:val="both"/>
      </w:pPr>
      <w:r>
        <w:rPr>
          <w:rFonts w:ascii="Times New Roman"/>
          <w:b w:val="false"/>
          <w:i w:val="false"/>
          <w:color w:val="000000"/>
          <w:sz w:val="28"/>
        </w:rPr>
        <w:t xml:space="preserve">
      ақаулы водомостарын және тізімдемелерін жасауға қатысады; кеме қатынайтын шлюзінің объектілерінде құрылыс-монтаждау жұмыстарын жүргізуге технологиялық кезектілігін сақталуын қамтамасыз етеді; </w:t>
      </w:r>
    </w:p>
    <w:bookmarkEnd w:id="428"/>
    <w:bookmarkStart w:name="z468" w:id="429"/>
    <w:p>
      <w:pPr>
        <w:spacing w:after="0"/>
        <w:ind w:left="0"/>
        <w:jc w:val="both"/>
      </w:pPr>
      <w:r>
        <w:rPr>
          <w:rFonts w:ascii="Times New Roman"/>
          <w:b w:val="false"/>
          <w:i w:val="false"/>
          <w:color w:val="000000"/>
          <w:sz w:val="28"/>
        </w:rPr>
        <w:t>
      жұмысты механикаландыру деңгейін арттыру жөніндегі іс-шараларды, жаңа техника мен технологияны енгізуге, еңбекті ұйымдастыруды, жетілдіруді жүзеге асырады;</w:t>
      </w:r>
    </w:p>
    <w:bookmarkEnd w:id="429"/>
    <w:bookmarkStart w:name="z469" w:id="430"/>
    <w:p>
      <w:pPr>
        <w:spacing w:after="0"/>
        <w:ind w:left="0"/>
        <w:jc w:val="both"/>
      </w:pPr>
      <w:r>
        <w:rPr>
          <w:rFonts w:ascii="Times New Roman"/>
          <w:b w:val="false"/>
          <w:i w:val="false"/>
          <w:color w:val="000000"/>
          <w:sz w:val="28"/>
        </w:rPr>
        <w:t>
      еңбектің озық тәсілдері мен әдістерін енгізу бойынша жұмысты жүргізеді;</w:t>
      </w:r>
    </w:p>
    <w:bookmarkEnd w:id="430"/>
    <w:bookmarkStart w:name="z470" w:id="431"/>
    <w:p>
      <w:pPr>
        <w:spacing w:after="0"/>
        <w:ind w:left="0"/>
        <w:jc w:val="both"/>
      </w:pPr>
      <w:r>
        <w:rPr>
          <w:rFonts w:ascii="Times New Roman"/>
          <w:b w:val="false"/>
          <w:i w:val="false"/>
          <w:color w:val="000000"/>
          <w:sz w:val="28"/>
        </w:rPr>
        <w:t>
      орындалған жұмыстарды есепке алуын қамтамасыз етеді;</w:t>
      </w:r>
    </w:p>
    <w:bookmarkEnd w:id="431"/>
    <w:bookmarkStart w:name="z471" w:id="432"/>
    <w:p>
      <w:pPr>
        <w:spacing w:after="0"/>
        <w:ind w:left="0"/>
        <w:jc w:val="both"/>
      </w:pPr>
      <w:r>
        <w:rPr>
          <w:rFonts w:ascii="Times New Roman"/>
          <w:b w:val="false"/>
          <w:i w:val="false"/>
          <w:color w:val="000000"/>
          <w:sz w:val="28"/>
        </w:rPr>
        <w:t>
      қажетті техникалық құжаттаманы ресімдейді (есептен шығару актілері материалдар мен орындалған жұмыстардың актілерінің, жасырын жұмыстарды наряд-рұқсат жоспарларын, кестелерін және т. б.);</w:t>
      </w:r>
    </w:p>
    <w:bookmarkEnd w:id="432"/>
    <w:bookmarkStart w:name="z472" w:id="433"/>
    <w:p>
      <w:pPr>
        <w:spacing w:after="0"/>
        <w:ind w:left="0"/>
        <w:jc w:val="both"/>
      </w:pPr>
      <w:r>
        <w:rPr>
          <w:rFonts w:ascii="Times New Roman"/>
          <w:b w:val="false"/>
          <w:i w:val="false"/>
          <w:color w:val="000000"/>
          <w:sz w:val="28"/>
        </w:rPr>
        <w:t>
      жұмыс кешендерін қатарға енгізілген объектілері бойынша және жекелеген кезеңдерін, объектілердің аяқталған құрылысын тапсыруға қатысады;</w:t>
      </w:r>
    </w:p>
    <w:bookmarkEnd w:id="433"/>
    <w:bookmarkStart w:name="z473" w:id="434"/>
    <w:p>
      <w:pPr>
        <w:spacing w:after="0"/>
        <w:ind w:left="0"/>
        <w:jc w:val="both"/>
      </w:pPr>
      <w:r>
        <w:rPr>
          <w:rFonts w:ascii="Times New Roman"/>
          <w:b w:val="false"/>
          <w:i w:val="false"/>
          <w:color w:val="000000"/>
          <w:sz w:val="28"/>
        </w:rPr>
        <w:t>
      қауіптілігі жоғары байланысты жұмыстарын өндіруге рұқсат-нарядын ресімдейді;</w:t>
      </w:r>
    </w:p>
    <w:bookmarkEnd w:id="434"/>
    <w:bookmarkStart w:name="z474" w:id="435"/>
    <w:p>
      <w:pPr>
        <w:spacing w:after="0"/>
        <w:ind w:left="0"/>
        <w:jc w:val="both"/>
      </w:pPr>
      <w:r>
        <w:rPr>
          <w:rFonts w:ascii="Times New Roman"/>
          <w:b w:val="false"/>
          <w:i w:val="false"/>
          <w:color w:val="000000"/>
          <w:sz w:val="28"/>
        </w:rPr>
        <w:t>
      жөндеу-құрылыс қызметінің персоналдын қауіпсіз тәсілдері мен әдістерінің талаптарын орындалуын қамтамасыз етеді;</w:t>
      </w:r>
    </w:p>
    <w:bookmarkEnd w:id="435"/>
    <w:bookmarkStart w:name="z475" w:id="436"/>
    <w:p>
      <w:pPr>
        <w:spacing w:after="0"/>
        <w:ind w:left="0"/>
        <w:jc w:val="both"/>
      </w:pPr>
      <w:r>
        <w:rPr>
          <w:rFonts w:ascii="Times New Roman"/>
          <w:b w:val="false"/>
          <w:i w:val="false"/>
          <w:color w:val="000000"/>
          <w:sz w:val="28"/>
        </w:rPr>
        <w:t>
      технологиялық жарақтарын (ағаштар, төсеніштер, қорғаныш құрылғылар, бекіткіш қабырғалары қазресімдейдіаншұңқырлар мен траншеяларды, тіреу ағаштары, кондукторлар мен басқа да құрылғыларды), құрылыс машиналары, энергетикалық қондырғылардың, көлік құралдарын және жұмыс істейтіндерді қорғау құралдарын қолдануды қамтамасыз етеді;</w:t>
      </w:r>
    </w:p>
    <w:bookmarkEnd w:id="436"/>
    <w:bookmarkStart w:name="z476" w:id="437"/>
    <w:p>
      <w:pPr>
        <w:spacing w:after="0"/>
        <w:ind w:left="0"/>
        <w:jc w:val="both"/>
      </w:pPr>
      <w:r>
        <w:rPr>
          <w:rFonts w:ascii="Times New Roman"/>
          <w:b w:val="false"/>
          <w:i w:val="false"/>
          <w:color w:val="000000"/>
          <w:sz w:val="28"/>
        </w:rPr>
        <w:t>
      жұмыстарды жүргізу кезінде жөндеу-құрылыс қызметінің материалдық құндылықтардың сақталуын, қолданылатын қадағалайды;</w:t>
      </w:r>
    </w:p>
    <w:bookmarkEnd w:id="437"/>
    <w:bookmarkStart w:name="z477" w:id="438"/>
    <w:p>
      <w:pPr>
        <w:spacing w:after="0"/>
        <w:ind w:left="0"/>
        <w:jc w:val="both"/>
      </w:pPr>
      <w:r>
        <w:rPr>
          <w:rFonts w:ascii="Times New Roman"/>
          <w:b w:val="false"/>
          <w:i w:val="false"/>
          <w:color w:val="000000"/>
          <w:sz w:val="28"/>
        </w:rPr>
        <w:t>
      жұмыс орындарының талаптарына сай еңбек қауіпсіздік жағдайын,өндірістік санитария шараларын қабылдайды және анықталған бұзушылықтарды жоюға, бағынышты персоналдың еңбек қауіпсіздігі және еңбекті қорғау жөніндегі нұсқаулықтарды сақтауын қамтамасыз етеді;</w:t>
      </w:r>
    </w:p>
    <w:bookmarkEnd w:id="438"/>
    <w:bookmarkStart w:name="z478" w:id="439"/>
    <w:p>
      <w:pPr>
        <w:spacing w:after="0"/>
        <w:ind w:left="0"/>
        <w:jc w:val="both"/>
      </w:pPr>
      <w:r>
        <w:rPr>
          <w:rFonts w:ascii="Times New Roman"/>
          <w:b w:val="false"/>
          <w:i w:val="false"/>
          <w:color w:val="000000"/>
          <w:sz w:val="28"/>
        </w:rPr>
        <w:t>
      қызметкерлердің өндірістік және еңбек тәртібін сақталуын қамтамасыз етеді;</w:t>
      </w:r>
    </w:p>
    <w:bookmarkEnd w:id="439"/>
    <w:bookmarkStart w:name="z479" w:id="440"/>
    <w:p>
      <w:pPr>
        <w:spacing w:after="0"/>
        <w:ind w:left="0"/>
        <w:jc w:val="both"/>
      </w:pPr>
      <w:r>
        <w:rPr>
          <w:rFonts w:ascii="Times New Roman"/>
          <w:b w:val="false"/>
          <w:i w:val="false"/>
          <w:color w:val="000000"/>
          <w:sz w:val="28"/>
        </w:rPr>
        <w:t>
      жұмысшылардың біліктілігін арттыру бойынша жұмыстарды ұйымдастырады;</w:t>
      </w:r>
    </w:p>
    <w:bookmarkEnd w:id="440"/>
    <w:bookmarkStart w:name="z480" w:id="441"/>
    <w:p>
      <w:pPr>
        <w:spacing w:after="0"/>
        <w:ind w:left="0"/>
        <w:jc w:val="both"/>
      </w:pPr>
      <w:r>
        <w:rPr>
          <w:rFonts w:ascii="Times New Roman"/>
          <w:b w:val="false"/>
          <w:i w:val="false"/>
          <w:color w:val="000000"/>
          <w:sz w:val="28"/>
        </w:rPr>
        <w:t>
      еңбек және өндірістік тәртіпті, ішкі еңбек тәртіп ережесі, еңбек қауіпсіздігі және еңбекті қорғау талаптары бойынша, өндірістік санитария және өрт қауіпсіздігін сақтайды.</w:t>
      </w:r>
    </w:p>
    <w:bookmarkEnd w:id="441"/>
    <w:bookmarkStart w:name="z481" w:id="442"/>
    <w:p>
      <w:pPr>
        <w:spacing w:after="0"/>
        <w:ind w:left="0"/>
        <w:jc w:val="both"/>
      </w:pPr>
      <w:r>
        <w:rPr>
          <w:rFonts w:ascii="Times New Roman"/>
          <w:b w:val="false"/>
          <w:i w:val="false"/>
          <w:color w:val="000000"/>
          <w:sz w:val="28"/>
        </w:rPr>
        <w:t>
      2. Білуге тиіс:</w:t>
      </w:r>
    </w:p>
    <w:bookmarkEnd w:id="442"/>
    <w:bookmarkStart w:name="z482" w:id="44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p>
    <w:bookmarkEnd w:id="443"/>
    <w:bookmarkStart w:name="z483" w:id="444"/>
    <w:p>
      <w:pPr>
        <w:spacing w:after="0"/>
        <w:ind w:left="0"/>
        <w:jc w:val="both"/>
      </w:pPr>
      <w:r>
        <w:rPr>
          <w:rFonts w:ascii="Times New Roman"/>
          <w:b w:val="false"/>
          <w:i w:val="false"/>
          <w:color w:val="000000"/>
          <w:sz w:val="28"/>
        </w:rPr>
        <w:t xml:space="preserve">
      Қазақстан Республикасындағы сәулет, қала құрылысы және құрылыс қызметі туралы </w:t>
      </w:r>
      <w:r>
        <w:rPr>
          <w:rFonts w:ascii="Times New Roman"/>
          <w:b w:val="false"/>
          <w:i w:val="false"/>
          <w:color w:val="000000"/>
          <w:sz w:val="28"/>
        </w:rPr>
        <w:t>заңы</w:t>
      </w:r>
      <w:r>
        <w:rPr>
          <w:rFonts w:ascii="Times New Roman"/>
          <w:b w:val="false"/>
          <w:i w:val="false"/>
          <w:color w:val="000000"/>
          <w:sz w:val="28"/>
        </w:rPr>
        <w:t>;</w:t>
      </w:r>
    </w:p>
    <w:bookmarkEnd w:id="444"/>
    <w:bookmarkStart w:name="z484" w:id="445"/>
    <w:p>
      <w:pPr>
        <w:spacing w:after="0"/>
        <w:ind w:left="0"/>
        <w:jc w:val="both"/>
      </w:pPr>
      <w:r>
        <w:rPr>
          <w:rFonts w:ascii="Times New Roman"/>
          <w:b w:val="false"/>
          <w:i w:val="false"/>
          <w:color w:val="000000"/>
          <w:sz w:val="28"/>
        </w:rPr>
        <w:t xml:space="preserve">
      Азаматтық қорғау туралы </w:t>
      </w:r>
      <w:r>
        <w:rPr>
          <w:rFonts w:ascii="Times New Roman"/>
          <w:b w:val="false"/>
          <w:i w:val="false"/>
          <w:color w:val="000000"/>
          <w:sz w:val="28"/>
        </w:rPr>
        <w:t>заңы</w:t>
      </w:r>
      <w:r>
        <w:rPr>
          <w:rFonts w:ascii="Times New Roman"/>
          <w:b w:val="false"/>
          <w:i w:val="false"/>
          <w:color w:val="000000"/>
          <w:sz w:val="28"/>
        </w:rPr>
        <w:t>;</w:t>
      </w:r>
    </w:p>
    <w:bookmarkEnd w:id="445"/>
    <w:bookmarkStart w:name="z485" w:id="446"/>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446"/>
    <w:bookmarkStart w:name="z486" w:id="447"/>
    <w:p>
      <w:pPr>
        <w:spacing w:after="0"/>
        <w:ind w:left="0"/>
        <w:jc w:val="both"/>
      </w:pPr>
      <w:r>
        <w:rPr>
          <w:rFonts w:ascii="Times New Roman"/>
          <w:b w:val="false"/>
          <w:i w:val="false"/>
          <w:color w:val="000000"/>
          <w:sz w:val="28"/>
        </w:rPr>
        <w:t xml:space="preserve">
      Кеме қатынайтын гидротехникалық құрылыстарды (шлюздерді) техникалық пайдалану, зерттеп-қарау және жөндеу қағидаларын; </w:t>
      </w:r>
    </w:p>
    <w:bookmarkEnd w:id="447"/>
    <w:bookmarkStart w:name="z487" w:id="448"/>
    <w:p>
      <w:pPr>
        <w:spacing w:after="0"/>
        <w:ind w:left="0"/>
        <w:jc w:val="both"/>
      </w:pPr>
      <w:r>
        <w:rPr>
          <w:rFonts w:ascii="Times New Roman"/>
          <w:b w:val="false"/>
          <w:i w:val="false"/>
          <w:color w:val="000000"/>
          <w:sz w:val="28"/>
        </w:rPr>
        <w:t>
      шлюздің құрылғы және пайдалану сипаттамаларын, оның кейбір элементтерін, ғимараттар мен құрылыстарын;</w:t>
      </w:r>
    </w:p>
    <w:bookmarkEnd w:id="448"/>
    <w:bookmarkStart w:name="z488" w:id="449"/>
    <w:p>
      <w:pPr>
        <w:spacing w:after="0"/>
        <w:ind w:left="0"/>
        <w:jc w:val="both"/>
      </w:pPr>
      <w:r>
        <w:rPr>
          <w:rFonts w:ascii="Times New Roman"/>
          <w:b w:val="false"/>
          <w:i w:val="false"/>
          <w:color w:val="000000"/>
          <w:sz w:val="28"/>
        </w:rPr>
        <w:t>
      құрылыс өндірісінің технологиясын және ұйымдастыруын;</w:t>
      </w:r>
    </w:p>
    <w:bookmarkEnd w:id="449"/>
    <w:bookmarkStart w:name="z489" w:id="450"/>
    <w:p>
      <w:pPr>
        <w:spacing w:after="0"/>
        <w:ind w:left="0"/>
        <w:jc w:val="both"/>
      </w:pPr>
      <w:r>
        <w:rPr>
          <w:rFonts w:ascii="Times New Roman"/>
          <w:b w:val="false"/>
          <w:i w:val="false"/>
          <w:color w:val="000000"/>
          <w:sz w:val="28"/>
        </w:rPr>
        <w:t>
      жөнделетін және салынып жатқан объектілердің жобалау-сметалық құжаттамаларын;</w:t>
      </w:r>
    </w:p>
    <w:bookmarkEnd w:id="450"/>
    <w:bookmarkStart w:name="z490" w:id="451"/>
    <w:p>
      <w:pPr>
        <w:spacing w:after="0"/>
        <w:ind w:left="0"/>
        <w:jc w:val="both"/>
      </w:pPr>
      <w:r>
        <w:rPr>
          <w:rFonts w:ascii="Times New Roman"/>
          <w:b w:val="false"/>
          <w:i w:val="false"/>
          <w:color w:val="000000"/>
          <w:sz w:val="28"/>
        </w:rPr>
        <w:t>
      құрылыс нормалары мен ережелерін, техникалық шарттарын шығару және жөндеу-құрылысты қабылдау, құрылыс-монтаж жұмыстарын;</w:t>
      </w:r>
    </w:p>
    <w:bookmarkEnd w:id="451"/>
    <w:bookmarkStart w:name="z491" w:id="452"/>
    <w:p>
      <w:pPr>
        <w:spacing w:after="0"/>
        <w:ind w:left="0"/>
        <w:jc w:val="both"/>
      </w:pPr>
      <w:r>
        <w:rPr>
          <w:rFonts w:ascii="Times New Roman"/>
          <w:b w:val="false"/>
          <w:i w:val="false"/>
          <w:color w:val="000000"/>
          <w:sz w:val="28"/>
        </w:rPr>
        <w:t>
      құрылыс өндірісінің техникалық жетістіктері мен тәжірибесін ұйымдастыру;</w:t>
      </w:r>
    </w:p>
    <w:bookmarkEnd w:id="452"/>
    <w:bookmarkStart w:name="z492" w:id="453"/>
    <w:p>
      <w:pPr>
        <w:spacing w:after="0"/>
        <w:ind w:left="0"/>
        <w:jc w:val="both"/>
      </w:pPr>
      <w:r>
        <w:rPr>
          <w:rFonts w:ascii="Times New Roman"/>
          <w:b w:val="false"/>
          <w:i w:val="false"/>
          <w:color w:val="000000"/>
          <w:sz w:val="28"/>
        </w:rPr>
        <w:t>
      кеме қатынасы гидротехникалық құрылыстардың (шлюздің) алдын ала –жоспарлы жөндеу туралы ережесін;</w:t>
      </w:r>
    </w:p>
    <w:bookmarkEnd w:id="453"/>
    <w:bookmarkStart w:name="z493" w:id="454"/>
    <w:p>
      <w:pPr>
        <w:spacing w:after="0"/>
        <w:ind w:left="0"/>
        <w:jc w:val="both"/>
      </w:pPr>
      <w:r>
        <w:rPr>
          <w:rFonts w:ascii="Times New Roman"/>
          <w:b w:val="false"/>
          <w:i w:val="false"/>
          <w:color w:val="000000"/>
          <w:sz w:val="28"/>
        </w:rPr>
        <w:t>
      кеме қатынасы шлюздің өндірістік-шаруашылық қызметіне қатысты нормативтік материалдары мен ұйымдастырушылық-өкімдік құжаттарын;</w:t>
      </w:r>
    </w:p>
    <w:bookmarkEnd w:id="454"/>
    <w:bookmarkStart w:name="z494" w:id="455"/>
    <w:p>
      <w:pPr>
        <w:spacing w:after="0"/>
        <w:ind w:left="0"/>
        <w:jc w:val="both"/>
      </w:pPr>
      <w:r>
        <w:rPr>
          <w:rFonts w:ascii="Times New Roman"/>
          <w:b w:val="false"/>
          <w:i w:val="false"/>
          <w:color w:val="000000"/>
          <w:sz w:val="28"/>
        </w:rPr>
        <w:t>
      сметалық ісін;</w:t>
      </w:r>
    </w:p>
    <w:bookmarkEnd w:id="455"/>
    <w:bookmarkStart w:name="z495" w:id="456"/>
    <w:p>
      <w:pPr>
        <w:spacing w:after="0"/>
        <w:ind w:left="0"/>
        <w:jc w:val="both"/>
      </w:pPr>
      <w:r>
        <w:rPr>
          <w:rFonts w:ascii="Times New Roman"/>
          <w:b w:val="false"/>
          <w:i w:val="false"/>
          <w:color w:val="000000"/>
          <w:sz w:val="28"/>
        </w:rPr>
        <w:t>
      экономика негіздерін, өндірісті басқару және еңбекті ұйымдастыру;</w:t>
      </w:r>
    </w:p>
    <w:bookmarkEnd w:id="456"/>
    <w:bookmarkStart w:name="z496" w:id="457"/>
    <w:p>
      <w:pPr>
        <w:spacing w:after="0"/>
        <w:ind w:left="0"/>
        <w:jc w:val="both"/>
      </w:pPr>
      <w:r>
        <w:rPr>
          <w:rFonts w:ascii="Times New Roman"/>
          <w:b w:val="false"/>
          <w:i w:val="false"/>
          <w:color w:val="000000"/>
          <w:sz w:val="28"/>
        </w:rPr>
        <w:t>
      еңбекті қорғау және еңбек қауіпсіздігі талаптары бойынша, өндірістік санитария және өрт қауіпсіздігін.</w:t>
      </w:r>
    </w:p>
    <w:bookmarkEnd w:id="457"/>
    <w:bookmarkStart w:name="z497" w:id="458"/>
    <w:p>
      <w:pPr>
        <w:spacing w:after="0"/>
        <w:ind w:left="0"/>
        <w:jc w:val="both"/>
      </w:pPr>
      <w:r>
        <w:rPr>
          <w:rFonts w:ascii="Times New Roman"/>
          <w:b w:val="false"/>
          <w:i w:val="false"/>
          <w:color w:val="000000"/>
          <w:sz w:val="28"/>
        </w:rPr>
        <w:t>
      3. Біліктілікке қойылатын талаптар:</w:t>
      </w:r>
    </w:p>
    <w:bookmarkEnd w:id="458"/>
    <w:bookmarkStart w:name="z498" w:id="459"/>
    <w:p>
      <w:pPr>
        <w:spacing w:after="0"/>
        <w:ind w:left="0"/>
        <w:jc w:val="both"/>
      </w:pPr>
      <w:r>
        <w:rPr>
          <w:rFonts w:ascii="Times New Roman"/>
          <w:b w:val="false"/>
          <w:i w:val="false"/>
          <w:color w:val="000000"/>
          <w:sz w:val="28"/>
        </w:rPr>
        <w:t>
      Жоғары кәсіптік (техникалық) білімі және еңбек өтілі инженерлік-техникалық лауазымдардағы құрылыста кемінде 3 жыл немесе техникалық және кәсіби білім (орташа арнайы, орташа кәсіби) және еңбек өтілі инженерлік-техникалық лауазымдардағы құрылыста кемінде 5 жыл болуы тиіс.</w:t>
      </w:r>
    </w:p>
    <w:bookmarkEnd w:id="459"/>
    <w:bookmarkStart w:name="z499" w:id="460"/>
    <w:p>
      <w:pPr>
        <w:spacing w:after="0"/>
        <w:ind w:left="0"/>
        <w:jc w:val="left"/>
      </w:pPr>
      <w:r>
        <w:rPr>
          <w:rFonts w:ascii="Times New Roman"/>
          <w:b/>
          <w:i w:val="false"/>
          <w:color w:val="000000"/>
        </w:rPr>
        <w:t xml:space="preserve"> 14-параграф. Капитан – жетекші</w:t>
      </w:r>
    </w:p>
    <w:bookmarkEnd w:id="460"/>
    <w:bookmarkStart w:name="z500" w:id="461"/>
    <w:p>
      <w:pPr>
        <w:spacing w:after="0"/>
        <w:ind w:left="0"/>
        <w:jc w:val="both"/>
      </w:pPr>
      <w:r>
        <w:rPr>
          <w:rFonts w:ascii="Times New Roman"/>
          <w:b w:val="false"/>
          <w:i w:val="false"/>
          <w:color w:val="000000"/>
          <w:sz w:val="28"/>
        </w:rPr>
        <w:t>
      1. Лауазымдық міндеттері</w:t>
      </w:r>
      <w:r>
        <w:rPr>
          <w:rFonts w:ascii="Times New Roman"/>
          <w:b/>
          <w:i w:val="false"/>
          <w:color w:val="000000"/>
          <w:sz w:val="28"/>
        </w:rPr>
        <w:t>:</w:t>
      </w:r>
    </w:p>
    <w:bookmarkEnd w:id="461"/>
    <w:bookmarkStart w:name="z501" w:id="462"/>
    <w:p>
      <w:pPr>
        <w:spacing w:after="0"/>
        <w:ind w:left="0"/>
        <w:jc w:val="both"/>
      </w:pPr>
      <w:r>
        <w:rPr>
          <w:rFonts w:ascii="Times New Roman"/>
          <w:b w:val="false"/>
          <w:i w:val="false"/>
          <w:color w:val="000000"/>
          <w:sz w:val="28"/>
        </w:rPr>
        <w:t xml:space="preserve">
      кемені жүргізу мәселелері бойынша кемелерді авариясыз пайдалану жұмыстарын ұйымдастырады; </w:t>
      </w:r>
    </w:p>
    <w:bookmarkEnd w:id="462"/>
    <w:bookmarkStart w:name="z502" w:id="463"/>
    <w:p>
      <w:pPr>
        <w:spacing w:after="0"/>
        <w:ind w:left="0"/>
        <w:jc w:val="both"/>
      </w:pPr>
      <w:r>
        <w:rPr>
          <w:rFonts w:ascii="Times New Roman"/>
          <w:b w:val="false"/>
          <w:i w:val="false"/>
          <w:color w:val="000000"/>
          <w:sz w:val="28"/>
        </w:rPr>
        <w:t>
      кемелерді жұмыс жағдайында ұстау және оның қауіпсіз жүзуін қамтамасыз ету, кемелік және штурмандық қызметті ұйымдастыру, аварияға ұшыраған экипаждардың сақталуы үшін күресте кемелерді құтқару, кеме құжаттарын жүргізу мен толтыру бойынша жұмыстарына бақылау жүргізеді;</w:t>
      </w:r>
    </w:p>
    <w:bookmarkEnd w:id="463"/>
    <w:bookmarkStart w:name="z503" w:id="464"/>
    <w:p>
      <w:pPr>
        <w:spacing w:after="0"/>
        <w:ind w:left="0"/>
        <w:jc w:val="both"/>
      </w:pPr>
      <w:r>
        <w:rPr>
          <w:rFonts w:ascii="Times New Roman"/>
          <w:b w:val="false"/>
          <w:i w:val="false"/>
          <w:color w:val="000000"/>
          <w:sz w:val="28"/>
        </w:rPr>
        <w:t xml:space="preserve">
      экипаждардың қауіпсіз жүзуін қамтамасыз ету бойынша жұмыстарды, кемелерде Ішкі су көлігі туралы </w:t>
      </w:r>
      <w:r>
        <w:rPr>
          <w:rFonts w:ascii="Times New Roman"/>
          <w:b w:val="false"/>
          <w:i w:val="false"/>
          <w:color w:val="000000"/>
          <w:sz w:val="28"/>
        </w:rPr>
        <w:t>заңына</w:t>
      </w:r>
      <w:r>
        <w:rPr>
          <w:rFonts w:ascii="Times New Roman"/>
          <w:b w:val="false"/>
          <w:i w:val="false"/>
          <w:color w:val="000000"/>
          <w:sz w:val="28"/>
        </w:rPr>
        <w:t xml:space="preserve"> сәйкес нормативтік-техникалық құжаттардың болуын қамтамасыз етеді;</w:t>
      </w:r>
    </w:p>
    <w:bookmarkEnd w:id="464"/>
    <w:bookmarkStart w:name="z504" w:id="465"/>
    <w:p>
      <w:pPr>
        <w:spacing w:after="0"/>
        <w:ind w:left="0"/>
        <w:jc w:val="both"/>
      </w:pPr>
      <w:r>
        <w:rPr>
          <w:rFonts w:ascii="Times New Roman"/>
          <w:b w:val="false"/>
          <w:i w:val="false"/>
          <w:color w:val="000000"/>
          <w:sz w:val="28"/>
        </w:rPr>
        <w:t xml:space="preserve">
      авариялық-құтқару жабдықтары мен мүліктерінің жағдайы мен болуын, кеме жүйелері мен палуба құрылғыларының техникалық жағдайын, навигацияның техникалық құралдарының тиімділігі мен дұрыс пайдалануын тексереді; </w:t>
      </w:r>
    </w:p>
    <w:bookmarkEnd w:id="465"/>
    <w:bookmarkStart w:name="z505" w:id="466"/>
    <w:p>
      <w:pPr>
        <w:spacing w:after="0"/>
        <w:ind w:left="0"/>
        <w:jc w:val="both"/>
      </w:pPr>
      <w:r>
        <w:rPr>
          <w:rFonts w:ascii="Times New Roman"/>
          <w:b w:val="false"/>
          <w:i w:val="false"/>
          <w:color w:val="000000"/>
          <w:sz w:val="28"/>
        </w:rPr>
        <w:t xml:space="preserve">
      кемелердің авариясыз жұмысы мен пайдаланылу қызметін жақсарту, жаңа желілер мен бағыттарда жүзу бойынша ұсынымдар, кеме жүргізудің озық әдістерін енгізу, ескерту шараларын өңдеуге сәйкес кемелермен авариялық жағдайларды талдау, авариялық жағдайлар бойынша қорытынды дайындау және жүзеге асыру іс-шараларына қатысады; </w:t>
      </w:r>
    </w:p>
    <w:bookmarkEnd w:id="466"/>
    <w:bookmarkStart w:name="z506" w:id="467"/>
    <w:p>
      <w:pPr>
        <w:spacing w:after="0"/>
        <w:ind w:left="0"/>
        <w:jc w:val="both"/>
      </w:pPr>
      <w:r>
        <w:rPr>
          <w:rFonts w:ascii="Times New Roman"/>
          <w:b w:val="false"/>
          <w:i w:val="false"/>
          <w:color w:val="000000"/>
          <w:sz w:val="28"/>
        </w:rPr>
        <w:t>
      кеме қатынасы су жолдарына инспекторлық тексеру жүргізу, кеме, айлақ, техникалық құрылыстар мен оның міндеті шегінде навигацияның заманауи техникалық құралдары жобаларын қарау бойынша комиссия жұмыстарына қатысады;</w:t>
      </w:r>
    </w:p>
    <w:bookmarkEnd w:id="467"/>
    <w:bookmarkStart w:name="z507" w:id="468"/>
    <w:p>
      <w:pPr>
        <w:spacing w:after="0"/>
        <w:ind w:left="0"/>
        <w:jc w:val="both"/>
      </w:pPr>
      <w:r>
        <w:rPr>
          <w:rFonts w:ascii="Times New Roman"/>
          <w:b w:val="false"/>
          <w:i w:val="false"/>
          <w:color w:val="000000"/>
          <w:sz w:val="28"/>
        </w:rPr>
        <w:t xml:space="preserve">
      авариялық-құтқару, сүйреткіш және басқа да операцияларын өткізеді және қатысады; </w:t>
      </w:r>
    </w:p>
    <w:bookmarkEnd w:id="468"/>
    <w:bookmarkStart w:name="z508" w:id="469"/>
    <w:p>
      <w:pPr>
        <w:spacing w:after="0"/>
        <w:ind w:left="0"/>
        <w:jc w:val="both"/>
      </w:pPr>
      <w:r>
        <w:rPr>
          <w:rFonts w:ascii="Times New Roman"/>
          <w:b w:val="false"/>
          <w:i w:val="false"/>
          <w:color w:val="000000"/>
          <w:sz w:val="28"/>
        </w:rPr>
        <w:t xml:space="preserve">
      кемелердің орналасуын, олардың жүзу аймағындағы гидрометеорологиялық және басқа да жағдайларды қадағалайды; </w:t>
      </w:r>
    </w:p>
    <w:bookmarkEnd w:id="469"/>
    <w:bookmarkStart w:name="z509" w:id="470"/>
    <w:p>
      <w:pPr>
        <w:spacing w:after="0"/>
        <w:ind w:left="0"/>
        <w:jc w:val="both"/>
      </w:pPr>
      <w:r>
        <w:rPr>
          <w:rFonts w:ascii="Times New Roman"/>
          <w:b w:val="false"/>
          <w:i w:val="false"/>
          <w:color w:val="000000"/>
          <w:sz w:val="28"/>
        </w:rPr>
        <w:t xml:space="preserve">
      кеме жүргізудің қазіргі заманғы әдістерін енгізу, өзен іс-тәжірибесін және үздік экипаждар тәжірибесін үйрену, талқылау және тарату бойынша капитандармен және басқа да кеме жүргізушілерімен жұмысты ұйымдастырады; </w:t>
      </w:r>
    </w:p>
    <w:bookmarkEnd w:id="470"/>
    <w:bookmarkStart w:name="z510" w:id="471"/>
    <w:p>
      <w:pPr>
        <w:spacing w:after="0"/>
        <w:ind w:left="0"/>
        <w:jc w:val="both"/>
      </w:pPr>
      <w:r>
        <w:rPr>
          <w:rFonts w:ascii="Times New Roman"/>
          <w:b w:val="false"/>
          <w:i w:val="false"/>
          <w:color w:val="000000"/>
          <w:sz w:val="28"/>
        </w:rPr>
        <w:t xml:space="preserve">
      кеме құрамындағы кеме жүргізушілерінің жұмысын бақылайды және кәсіптік пен іскерлік сапаларын зерттейді, қызметтік жоғарылату, мадақтау және тәртіптік жазаға тарту бойынша ұсыныстармен кеме жүргізушілеріне мінездеме дайындайды; </w:t>
      </w:r>
    </w:p>
    <w:bookmarkEnd w:id="471"/>
    <w:bookmarkStart w:name="z511" w:id="472"/>
    <w:p>
      <w:pPr>
        <w:spacing w:after="0"/>
        <w:ind w:left="0"/>
        <w:jc w:val="both"/>
      </w:pPr>
      <w:r>
        <w:rPr>
          <w:rFonts w:ascii="Times New Roman"/>
          <w:b w:val="false"/>
          <w:i w:val="false"/>
          <w:color w:val="000000"/>
          <w:sz w:val="28"/>
        </w:rPr>
        <w:t xml:space="preserve">
      кеме жүргізушілерінің кәсіптік білімдерін арттыру бойынша жұмыс жүргізеді; </w:t>
      </w:r>
    </w:p>
    <w:bookmarkEnd w:id="472"/>
    <w:bookmarkStart w:name="z512" w:id="473"/>
    <w:p>
      <w:pPr>
        <w:spacing w:after="0"/>
        <w:ind w:left="0"/>
        <w:jc w:val="both"/>
      </w:pPr>
      <w:r>
        <w:rPr>
          <w:rFonts w:ascii="Times New Roman"/>
          <w:b w:val="false"/>
          <w:i w:val="false"/>
          <w:color w:val="000000"/>
          <w:sz w:val="28"/>
        </w:rPr>
        <w:t>
      экипаж кемелерінің қауіпсіз және пайдалы еңбек жағдайларын ұйымдастыру мен қамтамасыз етуде капитандарға көмек көрсетеді;</w:t>
      </w:r>
    </w:p>
    <w:bookmarkEnd w:id="473"/>
    <w:bookmarkStart w:name="z513" w:id="474"/>
    <w:p>
      <w:pPr>
        <w:spacing w:after="0"/>
        <w:ind w:left="0"/>
        <w:jc w:val="both"/>
      </w:pPr>
      <w:r>
        <w:rPr>
          <w:rFonts w:ascii="Times New Roman"/>
          <w:b w:val="false"/>
          <w:i w:val="false"/>
          <w:color w:val="000000"/>
          <w:sz w:val="28"/>
        </w:rPr>
        <w:t xml:space="preserve">
      өзіне жүктелген міндеттерді орындау үшін сапарларға шығады; </w:t>
      </w:r>
    </w:p>
    <w:bookmarkEnd w:id="474"/>
    <w:bookmarkStart w:name="z514" w:id="475"/>
    <w:p>
      <w:pPr>
        <w:spacing w:after="0"/>
        <w:ind w:left="0"/>
        <w:jc w:val="both"/>
      </w:pPr>
      <w:r>
        <w:rPr>
          <w:rFonts w:ascii="Times New Roman"/>
          <w:b w:val="false"/>
          <w:i w:val="false"/>
          <w:color w:val="000000"/>
          <w:sz w:val="28"/>
        </w:rPr>
        <w:t xml:space="preserve">
      кеме құжаттары үшін қажетті журналдар мен бланкілерге сұранымдар жасайды; </w:t>
      </w:r>
    </w:p>
    <w:bookmarkEnd w:id="475"/>
    <w:bookmarkStart w:name="z515" w:id="476"/>
    <w:p>
      <w:pPr>
        <w:spacing w:after="0"/>
        <w:ind w:left="0"/>
        <w:jc w:val="both"/>
      </w:pPr>
      <w:r>
        <w:rPr>
          <w:rFonts w:ascii="Times New Roman"/>
          <w:b w:val="false"/>
          <w:i w:val="false"/>
          <w:color w:val="000000"/>
          <w:sz w:val="28"/>
        </w:rPr>
        <w:t xml:space="preserve">
      қысқы мезгілде және жөндеуде тұрған кемелерді қарауға қатысады; </w:t>
      </w:r>
    </w:p>
    <w:bookmarkEnd w:id="476"/>
    <w:bookmarkStart w:name="z516" w:id="477"/>
    <w:p>
      <w:pPr>
        <w:spacing w:after="0"/>
        <w:ind w:left="0"/>
        <w:jc w:val="both"/>
      </w:pPr>
      <w:r>
        <w:rPr>
          <w:rFonts w:ascii="Times New Roman"/>
          <w:b w:val="false"/>
          <w:i w:val="false"/>
          <w:color w:val="000000"/>
          <w:sz w:val="28"/>
        </w:rPr>
        <w:t>
      навигациялық белгілерді орналастыру сызбаларын келісу бойынша кеме иелері өкілдерімен және кәсіпорын жұмысшыларымен жиналыстарға қатысады;</w:t>
      </w:r>
    </w:p>
    <w:bookmarkEnd w:id="477"/>
    <w:bookmarkStart w:name="z517" w:id="478"/>
    <w:p>
      <w:pPr>
        <w:spacing w:after="0"/>
        <w:ind w:left="0"/>
        <w:jc w:val="both"/>
      </w:pPr>
      <w:r>
        <w:rPr>
          <w:rFonts w:ascii="Times New Roman"/>
          <w:b w:val="false"/>
          <w:i w:val="false"/>
          <w:color w:val="000000"/>
          <w:sz w:val="28"/>
        </w:rPr>
        <w:t xml:space="preserve">
      кеме жүзу жағдайларында су жолдарының мазмұнын көрсету бойынша барлық талаптар мен ережелердің сақталуын, жабдықталған және техникалық флот кемелерін пайдаланылуын тексеру бойынша комиссия жұмыстарына қатысады; </w:t>
      </w:r>
    </w:p>
    <w:bookmarkEnd w:id="478"/>
    <w:bookmarkStart w:name="z518" w:id="479"/>
    <w:p>
      <w:pPr>
        <w:spacing w:after="0"/>
        <w:ind w:left="0"/>
        <w:jc w:val="both"/>
      </w:pPr>
      <w:r>
        <w:rPr>
          <w:rFonts w:ascii="Times New Roman"/>
          <w:b w:val="false"/>
          <w:i w:val="false"/>
          <w:color w:val="000000"/>
          <w:sz w:val="28"/>
        </w:rPr>
        <w:t>
      ішкі тәртіп ережелерін, қауіпсіздік және еңбекті қорғау, өндірістік санитария және өрт қауіпсіздігі бойынша талаптарды сақтайды.</w:t>
      </w:r>
    </w:p>
    <w:bookmarkEnd w:id="479"/>
    <w:bookmarkStart w:name="z519" w:id="480"/>
    <w:p>
      <w:pPr>
        <w:spacing w:after="0"/>
        <w:ind w:left="0"/>
        <w:jc w:val="both"/>
      </w:pPr>
      <w:r>
        <w:rPr>
          <w:rFonts w:ascii="Times New Roman"/>
          <w:b w:val="false"/>
          <w:i w:val="false"/>
          <w:color w:val="000000"/>
          <w:sz w:val="28"/>
        </w:rPr>
        <w:t>
      2. Білуі тиіс:</w:t>
      </w:r>
    </w:p>
    <w:bookmarkEnd w:id="480"/>
    <w:bookmarkStart w:name="z520" w:id="481"/>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481"/>
    <w:bookmarkStart w:name="z521" w:id="482"/>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482"/>
    <w:bookmarkStart w:name="z522" w:id="483"/>
    <w:p>
      <w:pPr>
        <w:spacing w:after="0"/>
        <w:ind w:left="0"/>
        <w:jc w:val="both"/>
      </w:pPr>
      <w:r>
        <w:rPr>
          <w:rFonts w:ascii="Times New Roman"/>
          <w:b w:val="false"/>
          <w:i w:val="false"/>
          <w:color w:val="000000"/>
          <w:sz w:val="28"/>
        </w:rPr>
        <w:t xml:space="preserve">
      Кемелердегі қызмет жарғысын; </w:t>
      </w:r>
    </w:p>
    <w:bookmarkEnd w:id="483"/>
    <w:bookmarkStart w:name="z523" w:id="484"/>
    <w:p>
      <w:pPr>
        <w:spacing w:after="0"/>
        <w:ind w:left="0"/>
        <w:jc w:val="both"/>
      </w:pPr>
      <w:r>
        <w:rPr>
          <w:rFonts w:ascii="Times New Roman"/>
          <w:b w:val="false"/>
          <w:i w:val="false"/>
          <w:color w:val="000000"/>
          <w:sz w:val="28"/>
        </w:rPr>
        <w:t>
      Ішкі су жолдарымен жүзу қағидаларын;</w:t>
      </w:r>
    </w:p>
    <w:bookmarkEnd w:id="484"/>
    <w:bookmarkStart w:name="z524" w:id="485"/>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485"/>
    <w:bookmarkStart w:name="z525" w:id="486"/>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486"/>
    <w:bookmarkStart w:name="z526" w:id="487"/>
    <w:p>
      <w:pPr>
        <w:spacing w:after="0"/>
        <w:ind w:left="0"/>
        <w:jc w:val="both"/>
      </w:pPr>
      <w:r>
        <w:rPr>
          <w:rFonts w:ascii="Times New Roman"/>
          <w:b w:val="false"/>
          <w:i w:val="false"/>
          <w:color w:val="000000"/>
          <w:sz w:val="28"/>
        </w:rPr>
        <w:t>
      Кемелер экипаждарының ең аз құрамына қойылатын талаптарын;</w:t>
      </w:r>
    </w:p>
    <w:bookmarkEnd w:id="487"/>
    <w:bookmarkStart w:name="z527" w:id="488"/>
    <w:p>
      <w:pPr>
        <w:spacing w:after="0"/>
        <w:ind w:left="0"/>
        <w:jc w:val="both"/>
      </w:pPr>
      <w:r>
        <w:rPr>
          <w:rFonts w:ascii="Times New Roman"/>
          <w:b w:val="false"/>
          <w:i w:val="false"/>
          <w:color w:val="000000"/>
          <w:sz w:val="28"/>
        </w:rPr>
        <w:t>
      флоттағы комқұрамның лауазымдық нұсқаулықтарын;</w:t>
      </w:r>
    </w:p>
    <w:bookmarkEnd w:id="488"/>
    <w:bookmarkStart w:name="z528" w:id="489"/>
    <w:p>
      <w:pPr>
        <w:spacing w:after="0"/>
        <w:ind w:left="0"/>
        <w:jc w:val="both"/>
      </w:pPr>
      <w:r>
        <w:rPr>
          <w:rFonts w:ascii="Times New Roman"/>
          <w:b w:val="false"/>
          <w:i w:val="false"/>
          <w:color w:val="000000"/>
          <w:sz w:val="28"/>
        </w:rPr>
        <w:t>
      кәсіпорынның профилін, мамандандыруын, құрылымдық ерекшеліктерін, құрылымдық бөлімшелері мен олардың негізгі қызметтерін;</w:t>
      </w:r>
    </w:p>
    <w:bookmarkEnd w:id="489"/>
    <w:bookmarkStart w:name="z529" w:id="490"/>
    <w:p>
      <w:pPr>
        <w:spacing w:after="0"/>
        <w:ind w:left="0"/>
        <w:jc w:val="both"/>
      </w:pPr>
      <w:r>
        <w:rPr>
          <w:rFonts w:ascii="Times New Roman"/>
          <w:b w:val="false"/>
          <w:i w:val="false"/>
          <w:color w:val="000000"/>
          <w:sz w:val="28"/>
        </w:rPr>
        <w:t xml:space="preserve">
      кәсіпорын флотының кадрлық ресурстарын; </w:t>
      </w:r>
    </w:p>
    <w:bookmarkEnd w:id="490"/>
    <w:bookmarkStart w:name="z530" w:id="491"/>
    <w:p>
      <w:pPr>
        <w:spacing w:after="0"/>
        <w:ind w:left="0"/>
        <w:jc w:val="both"/>
      </w:pPr>
      <w:r>
        <w:rPr>
          <w:rFonts w:ascii="Times New Roman"/>
          <w:b w:val="false"/>
          <w:i w:val="false"/>
          <w:color w:val="000000"/>
          <w:sz w:val="28"/>
        </w:rPr>
        <w:t>
      жол жұмыстарының өндірістік кешенді технологиясын;</w:t>
      </w:r>
    </w:p>
    <w:bookmarkEnd w:id="491"/>
    <w:bookmarkStart w:name="z531" w:id="492"/>
    <w:p>
      <w:pPr>
        <w:spacing w:after="0"/>
        <w:ind w:left="0"/>
        <w:jc w:val="both"/>
      </w:pPr>
      <w:r>
        <w:rPr>
          <w:rFonts w:ascii="Times New Roman"/>
          <w:b w:val="false"/>
          <w:i w:val="false"/>
          <w:color w:val="000000"/>
          <w:sz w:val="28"/>
        </w:rPr>
        <w:t>
      филиалда белгіленген есеп құжаттарының нысанын құрастыру тәртібін, ұсыну мерзімдерін;</w:t>
      </w:r>
    </w:p>
    <w:bookmarkEnd w:id="492"/>
    <w:bookmarkStart w:name="z532" w:id="493"/>
    <w:p>
      <w:pPr>
        <w:spacing w:after="0"/>
        <w:ind w:left="0"/>
        <w:jc w:val="both"/>
      </w:pPr>
      <w:r>
        <w:rPr>
          <w:rFonts w:ascii="Times New Roman"/>
          <w:b w:val="false"/>
          <w:i w:val="false"/>
          <w:color w:val="000000"/>
          <w:sz w:val="28"/>
        </w:rPr>
        <w:t>
      кәсіпорынмен қызмет көрсетілетін су жолдарының жалпы және арнайы лоциясын;</w:t>
      </w:r>
    </w:p>
    <w:bookmarkEnd w:id="493"/>
    <w:bookmarkStart w:name="z533" w:id="494"/>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бойынша талаптарды.</w:t>
      </w:r>
    </w:p>
    <w:bookmarkEnd w:id="494"/>
    <w:bookmarkStart w:name="z534" w:id="495"/>
    <w:p>
      <w:pPr>
        <w:spacing w:after="0"/>
        <w:ind w:left="0"/>
        <w:jc w:val="both"/>
      </w:pPr>
      <w:r>
        <w:rPr>
          <w:rFonts w:ascii="Times New Roman"/>
          <w:b w:val="false"/>
          <w:i w:val="false"/>
          <w:color w:val="000000"/>
          <w:sz w:val="28"/>
        </w:rPr>
        <w:t xml:space="preserve">
      3. Біліктілікке қойылатын талаптар: </w:t>
      </w:r>
    </w:p>
    <w:bookmarkEnd w:id="495"/>
    <w:bookmarkStart w:name="z535" w:id="496"/>
    <w:p>
      <w:pPr>
        <w:spacing w:after="0"/>
        <w:ind w:left="0"/>
        <w:jc w:val="both"/>
      </w:pPr>
      <w:r>
        <w:rPr>
          <w:rFonts w:ascii="Times New Roman"/>
          <w:b w:val="false"/>
          <w:i w:val="false"/>
          <w:color w:val="000000"/>
          <w:sz w:val="28"/>
        </w:rPr>
        <w:t>
      Жоғары (немесе жоғары білімнен кейін) кәсіби (техникалық) білім, төртінші топ кеме капитанының дипломы және кеме жүргізуші мамандығы бойынша капитан лауызымында жұмыс өтілі 10 жылдан кем емес.</w:t>
      </w:r>
    </w:p>
    <w:bookmarkEnd w:id="496"/>
    <w:bookmarkStart w:name="z536" w:id="497"/>
    <w:p>
      <w:pPr>
        <w:spacing w:after="0"/>
        <w:ind w:left="0"/>
        <w:jc w:val="left"/>
      </w:pPr>
      <w:r>
        <w:rPr>
          <w:rFonts w:ascii="Times New Roman"/>
          <w:b/>
          <w:i w:val="false"/>
          <w:color w:val="000000"/>
        </w:rPr>
        <w:t xml:space="preserve"> 15-параграф. Капитан</w:t>
      </w:r>
    </w:p>
    <w:bookmarkEnd w:id="497"/>
    <w:bookmarkStart w:name="z537" w:id="498"/>
    <w:p>
      <w:pPr>
        <w:spacing w:after="0"/>
        <w:ind w:left="0"/>
        <w:jc w:val="both"/>
      </w:pPr>
      <w:r>
        <w:rPr>
          <w:rFonts w:ascii="Times New Roman"/>
          <w:b w:val="false"/>
          <w:i w:val="false"/>
          <w:color w:val="000000"/>
          <w:sz w:val="28"/>
        </w:rPr>
        <w:t>
      1. Лауазымдық міндеттері:</w:t>
      </w:r>
    </w:p>
    <w:bookmarkEnd w:id="498"/>
    <w:bookmarkStart w:name="z538" w:id="499"/>
    <w:p>
      <w:pPr>
        <w:spacing w:after="0"/>
        <w:ind w:left="0"/>
        <w:jc w:val="both"/>
      </w:pPr>
      <w:r>
        <w:rPr>
          <w:rFonts w:ascii="Times New Roman"/>
          <w:b w:val="false"/>
          <w:i w:val="false"/>
          <w:color w:val="000000"/>
          <w:sz w:val="28"/>
        </w:rPr>
        <w:t>
      кеме экипажы басшылығын жүзеге асырады;</w:t>
      </w:r>
    </w:p>
    <w:bookmarkEnd w:id="499"/>
    <w:bookmarkStart w:name="z539" w:id="500"/>
    <w:p>
      <w:pPr>
        <w:spacing w:after="0"/>
        <w:ind w:left="0"/>
        <w:jc w:val="both"/>
      </w:pPr>
      <w:r>
        <w:rPr>
          <w:rFonts w:ascii="Times New Roman"/>
          <w:b w:val="false"/>
          <w:i w:val="false"/>
          <w:color w:val="000000"/>
          <w:sz w:val="28"/>
        </w:rPr>
        <w:t>
      кемеде Қазақстан Республикасының заңдары мен басқа да нормативтік құқықтық актілерін, сондай-ақ Қазақстан Республика қатысушы болып табылатын халықаралық конвенциялар мен келісімдерді сақтауды қамтамасыз етеді;</w:t>
      </w:r>
    </w:p>
    <w:bookmarkEnd w:id="500"/>
    <w:bookmarkStart w:name="z540" w:id="501"/>
    <w:p>
      <w:pPr>
        <w:spacing w:after="0"/>
        <w:ind w:left="0"/>
        <w:jc w:val="both"/>
      </w:pPr>
      <w:r>
        <w:rPr>
          <w:rFonts w:ascii="Times New Roman"/>
          <w:b w:val="false"/>
          <w:i w:val="false"/>
          <w:color w:val="000000"/>
          <w:sz w:val="28"/>
        </w:rPr>
        <w:t xml:space="preserve">
      кемені пайдалану және жөндеу кезіндегі кеме экипажының жұмысын ұйымдастырады; </w:t>
      </w:r>
    </w:p>
    <w:bookmarkEnd w:id="501"/>
    <w:bookmarkStart w:name="z541" w:id="502"/>
    <w:p>
      <w:pPr>
        <w:spacing w:after="0"/>
        <w:ind w:left="0"/>
        <w:jc w:val="both"/>
      </w:pPr>
      <w:r>
        <w:rPr>
          <w:rFonts w:ascii="Times New Roman"/>
          <w:b w:val="false"/>
          <w:i w:val="false"/>
          <w:color w:val="000000"/>
          <w:sz w:val="28"/>
        </w:rPr>
        <w:t xml:space="preserve">
      кеме жоспарларын, кестелерді, нұсқауларды, экипаж мүшелерінің еңбек тәртібі мен демалыстарын бекітеді; </w:t>
      </w:r>
    </w:p>
    <w:bookmarkEnd w:id="502"/>
    <w:bookmarkStart w:name="z542" w:id="503"/>
    <w:p>
      <w:pPr>
        <w:spacing w:after="0"/>
        <w:ind w:left="0"/>
        <w:jc w:val="both"/>
      </w:pPr>
      <w:r>
        <w:rPr>
          <w:rFonts w:ascii="Times New Roman"/>
          <w:b w:val="false"/>
          <w:i w:val="false"/>
          <w:color w:val="000000"/>
          <w:sz w:val="28"/>
        </w:rPr>
        <w:t>
      кеменің, оның жүйелерін, құрылғыларын, жабдықтарын, машина мен тетіктердің қауіпсіз пайдаланылуын қамтамасыз етеді;</w:t>
      </w:r>
    </w:p>
    <w:bookmarkEnd w:id="503"/>
    <w:bookmarkStart w:name="z543" w:id="504"/>
    <w:p>
      <w:pPr>
        <w:spacing w:after="0"/>
        <w:ind w:left="0"/>
        <w:jc w:val="both"/>
      </w:pPr>
      <w:r>
        <w:rPr>
          <w:rFonts w:ascii="Times New Roman"/>
          <w:b w:val="false"/>
          <w:i w:val="false"/>
          <w:color w:val="000000"/>
          <w:sz w:val="28"/>
        </w:rPr>
        <w:t>
      жолаушылардың қауіпсіздігі, жүктердің, жолжүктер мен пошталардың сақталуын қамтамасыз етеді;</w:t>
      </w:r>
    </w:p>
    <w:bookmarkEnd w:id="504"/>
    <w:bookmarkStart w:name="z544" w:id="505"/>
    <w:p>
      <w:pPr>
        <w:spacing w:after="0"/>
        <w:ind w:left="0"/>
        <w:jc w:val="both"/>
      </w:pPr>
      <w:r>
        <w:rPr>
          <w:rFonts w:ascii="Times New Roman"/>
          <w:b w:val="false"/>
          <w:i w:val="false"/>
          <w:color w:val="000000"/>
          <w:sz w:val="28"/>
        </w:rPr>
        <w:t>
      табиғатты қорғау іс-шараларын, жоспарлы тапсырмаларды, қозғалыс кестелерінің орындалуын мемлекеттік қадағалау және бақылау органдарының нұсқаулары мен талаптарын орындайды;</w:t>
      </w:r>
    </w:p>
    <w:bookmarkEnd w:id="505"/>
    <w:bookmarkStart w:name="z545" w:id="506"/>
    <w:p>
      <w:pPr>
        <w:spacing w:after="0"/>
        <w:ind w:left="0"/>
        <w:jc w:val="both"/>
      </w:pPr>
      <w:r>
        <w:rPr>
          <w:rFonts w:ascii="Times New Roman"/>
          <w:b w:val="false"/>
          <w:i w:val="false"/>
          <w:color w:val="000000"/>
          <w:sz w:val="28"/>
        </w:rPr>
        <w:t>
      белгіленген мерзімде кемелерді байқау және куәландыруға көрсетуді қамтамасыз етеді;</w:t>
      </w:r>
    </w:p>
    <w:bookmarkEnd w:id="506"/>
    <w:bookmarkStart w:name="z546" w:id="507"/>
    <w:p>
      <w:pPr>
        <w:spacing w:after="0"/>
        <w:ind w:left="0"/>
        <w:jc w:val="both"/>
      </w:pPr>
      <w:r>
        <w:rPr>
          <w:rFonts w:ascii="Times New Roman"/>
          <w:b w:val="false"/>
          <w:i w:val="false"/>
          <w:color w:val="000000"/>
          <w:sz w:val="28"/>
        </w:rPr>
        <w:t>
      қысқы мезгілде тұрған және күрделі жөндеуден кейінгі кемелерді сапарға дайындау кезінде кемелік күш қондырғысын, қозғалмалы кешеннің, жабдықтардың, жүйелері мен қондырғыларын, кеменің жүру және арқанға байлап байқауды жүргізеді;</w:t>
      </w:r>
    </w:p>
    <w:bookmarkEnd w:id="507"/>
    <w:bookmarkStart w:name="z547" w:id="508"/>
    <w:p>
      <w:pPr>
        <w:spacing w:after="0"/>
        <w:ind w:left="0"/>
        <w:jc w:val="both"/>
      </w:pPr>
      <w:r>
        <w:rPr>
          <w:rFonts w:ascii="Times New Roman"/>
          <w:b w:val="false"/>
          <w:i w:val="false"/>
          <w:color w:val="000000"/>
          <w:sz w:val="28"/>
        </w:rPr>
        <w:t>
      кеме бойынша бұйрықтар мен өкімдер шығарады;</w:t>
      </w:r>
    </w:p>
    <w:bookmarkEnd w:id="508"/>
    <w:bookmarkStart w:name="z548" w:id="509"/>
    <w:p>
      <w:pPr>
        <w:spacing w:after="0"/>
        <w:ind w:left="0"/>
        <w:jc w:val="both"/>
      </w:pPr>
      <w:r>
        <w:rPr>
          <w:rFonts w:ascii="Times New Roman"/>
          <w:b w:val="false"/>
          <w:i w:val="false"/>
          <w:color w:val="000000"/>
          <w:sz w:val="28"/>
        </w:rPr>
        <w:t xml:space="preserve">
      еңбек тәртібін сақтауды және жалпыкемелік, вахта және штурман қызметтерінің ұйымдастыруын қамтамасыз етеді; </w:t>
      </w:r>
    </w:p>
    <w:bookmarkEnd w:id="509"/>
    <w:bookmarkStart w:name="z549" w:id="510"/>
    <w:p>
      <w:pPr>
        <w:spacing w:after="0"/>
        <w:ind w:left="0"/>
        <w:jc w:val="both"/>
      </w:pPr>
      <w:r>
        <w:rPr>
          <w:rFonts w:ascii="Times New Roman"/>
          <w:b w:val="false"/>
          <w:i w:val="false"/>
          <w:color w:val="000000"/>
          <w:sz w:val="28"/>
        </w:rPr>
        <w:t>
      "борт сыртындағы адам", "шлюптік", "жалпы кемелік" дабыл бойынша міндеттерді орындауды қамтамасыз етеді;</w:t>
      </w:r>
    </w:p>
    <w:bookmarkEnd w:id="510"/>
    <w:bookmarkStart w:name="z550" w:id="511"/>
    <w:p>
      <w:pPr>
        <w:spacing w:after="0"/>
        <w:ind w:left="0"/>
        <w:jc w:val="both"/>
      </w:pPr>
      <w:r>
        <w:rPr>
          <w:rFonts w:ascii="Times New Roman"/>
          <w:b w:val="false"/>
          <w:i w:val="false"/>
          <w:color w:val="000000"/>
          <w:sz w:val="28"/>
        </w:rPr>
        <w:t xml:space="preserve">
      экипаждың ұжымдық тамақтануын, материалдармен, құрал-саймандармен, керек-жарақпен, жанар-жағармай материалдармен, тұрмыстық заттармен жабдықтауды ұйымдастырады; </w:t>
      </w:r>
    </w:p>
    <w:bookmarkEnd w:id="511"/>
    <w:bookmarkStart w:name="z551" w:id="512"/>
    <w:p>
      <w:pPr>
        <w:spacing w:after="0"/>
        <w:ind w:left="0"/>
        <w:jc w:val="both"/>
      </w:pPr>
      <w:r>
        <w:rPr>
          <w:rFonts w:ascii="Times New Roman"/>
          <w:b w:val="false"/>
          <w:i w:val="false"/>
          <w:color w:val="000000"/>
          <w:sz w:val="28"/>
        </w:rPr>
        <w:t>
      кеме құжаттарын (вахта, машина, электротехникалық және радиотехникалық журналдарды, кемелерді байқаудың біркелкі кітаптарын, іс-қағаздарын жүргізудің, штурмандық, қаржылық және коммерциялық құжаттарды), кеме кітаптарын, кеме экипажы мүшелерінің санитарлық кітапшаларын жүргізуді қамтамасыз етеді;</w:t>
      </w:r>
    </w:p>
    <w:bookmarkEnd w:id="512"/>
    <w:bookmarkStart w:name="z552" w:id="513"/>
    <w:p>
      <w:pPr>
        <w:spacing w:after="0"/>
        <w:ind w:left="0"/>
        <w:jc w:val="both"/>
      </w:pPr>
      <w:r>
        <w:rPr>
          <w:rFonts w:ascii="Times New Roman"/>
          <w:b w:val="false"/>
          <w:i w:val="false"/>
          <w:color w:val="000000"/>
          <w:sz w:val="28"/>
        </w:rPr>
        <w:t xml:space="preserve">
      кемедегі вахтада жарғымен белгіленген қызметті орындауға қиын жүзу жерлерінде, порт акваториясында, көпір астынан, шекаралық аймақтардан, шлюз арқылы өту кезінде кемені басқаруға қатысады ; </w:t>
      </w:r>
    </w:p>
    <w:bookmarkEnd w:id="513"/>
    <w:bookmarkStart w:name="z553" w:id="514"/>
    <w:p>
      <w:pPr>
        <w:spacing w:after="0"/>
        <w:ind w:left="0"/>
        <w:jc w:val="both"/>
      </w:pPr>
      <w:r>
        <w:rPr>
          <w:rFonts w:ascii="Times New Roman"/>
          <w:b w:val="false"/>
          <w:i w:val="false"/>
          <w:color w:val="000000"/>
          <w:sz w:val="28"/>
        </w:rPr>
        <w:t>
      экипаж мүшелерімен еңбекті қорғау және қауәпсіздік, өрт қауіпсіздігі мен экология бойынша құқықтық актілердің талаптарының (құжаттардың) сақталуын қамтамасыз етеді, соған сәйкес нұсқаулықтарды бекітеді;</w:t>
      </w:r>
    </w:p>
    <w:bookmarkEnd w:id="514"/>
    <w:bookmarkStart w:name="z554" w:id="515"/>
    <w:p>
      <w:pPr>
        <w:spacing w:after="0"/>
        <w:ind w:left="0"/>
        <w:jc w:val="both"/>
      </w:pPr>
      <w:r>
        <w:rPr>
          <w:rFonts w:ascii="Times New Roman"/>
          <w:b w:val="false"/>
          <w:i w:val="false"/>
          <w:color w:val="000000"/>
          <w:sz w:val="28"/>
        </w:rPr>
        <w:t>
      кемені жөндеуге қойған кезде жөндеу көлемін анықтайды, жөндеу барысын бақылауға және өрт қауіпсіздігін қамтамасыз етуге жауапты адамды немесе жекелей жүзеге асырады (кеме иесінің келісімі бойынша);</w:t>
      </w:r>
    </w:p>
    <w:bookmarkEnd w:id="515"/>
    <w:bookmarkStart w:name="z555" w:id="516"/>
    <w:p>
      <w:pPr>
        <w:spacing w:after="0"/>
        <w:ind w:left="0"/>
        <w:jc w:val="both"/>
      </w:pPr>
      <w:r>
        <w:rPr>
          <w:rFonts w:ascii="Times New Roman"/>
          <w:b w:val="false"/>
          <w:i w:val="false"/>
          <w:color w:val="000000"/>
          <w:sz w:val="28"/>
        </w:rPr>
        <w:t>
      экипажсыз өздігінен жүре алмайтын кемелермен бекітілген кеменің жұмысы кезінде осы кемелерге бекітілген құрылғылардың, жүйелері мен жабдықтарын қауіпсіз пайдаланылуын қамтамасыз етеді;</w:t>
      </w:r>
    </w:p>
    <w:bookmarkEnd w:id="516"/>
    <w:bookmarkStart w:name="z556" w:id="517"/>
    <w:p>
      <w:pPr>
        <w:spacing w:after="0"/>
        <w:ind w:left="0"/>
        <w:jc w:val="both"/>
      </w:pPr>
      <w:r>
        <w:rPr>
          <w:rFonts w:ascii="Times New Roman"/>
          <w:b w:val="false"/>
          <w:i w:val="false"/>
          <w:color w:val="000000"/>
          <w:sz w:val="28"/>
        </w:rPr>
        <w:t xml:space="preserve">
      жол жұмыстарының өндірісі кезінде (қою, қызмет көрсету, кеме жүзу жағдайында белгілерді алып тастау, тралдау) жұмысқа және жеке құрамға басшылық етеді; </w:t>
      </w:r>
    </w:p>
    <w:bookmarkEnd w:id="517"/>
    <w:bookmarkStart w:name="z557" w:id="518"/>
    <w:p>
      <w:pPr>
        <w:spacing w:after="0"/>
        <w:ind w:left="0"/>
        <w:jc w:val="both"/>
      </w:pPr>
      <w:r>
        <w:rPr>
          <w:rFonts w:ascii="Times New Roman"/>
          <w:b w:val="false"/>
          <w:i w:val="false"/>
          <w:color w:val="000000"/>
          <w:sz w:val="28"/>
        </w:rPr>
        <w:t xml:space="preserve">
      әрбір қайта жүктеу операциясы алдында сәйкес мамандармен бірге кемедегі жүк көтергіш құрылғыларын тексереді және оларды дұрыс пайдалануды қамтамасыз етеді; </w:t>
      </w:r>
    </w:p>
    <w:bookmarkEnd w:id="518"/>
    <w:bookmarkStart w:name="z558" w:id="519"/>
    <w:p>
      <w:pPr>
        <w:spacing w:after="0"/>
        <w:ind w:left="0"/>
        <w:jc w:val="both"/>
      </w:pPr>
      <w:r>
        <w:rPr>
          <w:rFonts w:ascii="Times New Roman"/>
          <w:b w:val="false"/>
          <w:i w:val="false"/>
          <w:color w:val="000000"/>
          <w:sz w:val="28"/>
        </w:rPr>
        <w:t xml:space="preserve">
      кемедегі жағдайда қызмет керсету кезінде жұмыс аумағындағы навигациялық белгілердің орналасу дұрыстығын және кеме жүзу габариті туралы ақпараттың дұрыстығын қадағалайды; </w:t>
      </w:r>
    </w:p>
    <w:bookmarkEnd w:id="519"/>
    <w:bookmarkStart w:name="z559" w:id="520"/>
    <w:p>
      <w:pPr>
        <w:spacing w:after="0"/>
        <w:ind w:left="0"/>
        <w:jc w:val="both"/>
      </w:pPr>
      <w:r>
        <w:rPr>
          <w:rFonts w:ascii="Times New Roman"/>
          <w:b w:val="false"/>
          <w:i w:val="false"/>
          <w:color w:val="000000"/>
          <w:sz w:val="28"/>
        </w:rPr>
        <w:t xml:space="preserve">
      кемедегі мөрдің, ақшалай қаражат пен қаржылық-бухгалтерлік құжаттамалардың сақталуын жүзеге асырады; </w:t>
      </w:r>
    </w:p>
    <w:bookmarkEnd w:id="520"/>
    <w:bookmarkStart w:name="z560" w:id="521"/>
    <w:p>
      <w:pPr>
        <w:spacing w:after="0"/>
        <w:ind w:left="0"/>
        <w:jc w:val="both"/>
      </w:pPr>
      <w:r>
        <w:rPr>
          <w:rFonts w:ascii="Times New Roman"/>
          <w:b w:val="false"/>
          <w:i w:val="false"/>
          <w:color w:val="000000"/>
          <w:sz w:val="28"/>
        </w:rPr>
        <w:t xml:space="preserve">
      еңбек пен өндірістік ережелерін, ішкі еңбек тәртібі ережелерін, қауіпсіздік және еңбекті қорғау, өндірістік санитария және өрт қауіпсіздігі бойынша талаптарды сақтайды. </w:t>
      </w:r>
    </w:p>
    <w:bookmarkEnd w:id="521"/>
    <w:bookmarkStart w:name="z561" w:id="522"/>
    <w:p>
      <w:pPr>
        <w:spacing w:after="0"/>
        <w:ind w:left="0"/>
        <w:jc w:val="both"/>
      </w:pPr>
      <w:r>
        <w:rPr>
          <w:rFonts w:ascii="Times New Roman"/>
          <w:b w:val="false"/>
          <w:i w:val="false"/>
          <w:color w:val="000000"/>
          <w:sz w:val="28"/>
        </w:rPr>
        <w:t>
      2. Білуі тиіс:</w:t>
      </w:r>
    </w:p>
    <w:bookmarkEnd w:id="522"/>
    <w:bookmarkStart w:name="z562" w:id="52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523"/>
    <w:bookmarkStart w:name="z563" w:id="524"/>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524"/>
    <w:bookmarkStart w:name="z564" w:id="525"/>
    <w:p>
      <w:pPr>
        <w:spacing w:after="0"/>
        <w:ind w:left="0"/>
        <w:jc w:val="both"/>
      </w:pPr>
      <w:r>
        <w:rPr>
          <w:rFonts w:ascii="Times New Roman"/>
          <w:b w:val="false"/>
          <w:i w:val="false"/>
          <w:color w:val="000000"/>
          <w:sz w:val="28"/>
        </w:rPr>
        <w:t xml:space="preserve">
      Кемелердегі қызмет жарғысын; </w:t>
      </w:r>
    </w:p>
    <w:bookmarkEnd w:id="525"/>
    <w:bookmarkStart w:name="z565" w:id="526"/>
    <w:p>
      <w:pPr>
        <w:spacing w:after="0"/>
        <w:ind w:left="0"/>
        <w:jc w:val="both"/>
      </w:pPr>
      <w:r>
        <w:rPr>
          <w:rFonts w:ascii="Times New Roman"/>
          <w:b w:val="false"/>
          <w:i w:val="false"/>
          <w:color w:val="000000"/>
          <w:sz w:val="28"/>
        </w:rPr>
        <w:t>
      Ішкі су жолдарымен жүзу қағидаларын;</w:t>
      </w:r>
    </w:p>
    <w:bookmarkEnd w:id="526"/>
    <w:bookmarkStart w:name="z566" w:id="527"/>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527"/>
    <w:bookmarkStart w:name="z567" w:id="528"/>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528"/>
    <w:bookmarkStart w:name="z568" w:id="529"/>
    <w:p>
      <w:pPr>
        <w:spacing w:after="0"/>
        <w:ind w:left="0"/>
        <w:jc w:val="both"/>
      </w:pPr>
      <w:r>
        <w:rPr>
          <w:rFonts w:ascii="Times New Roman"/>
          <w:b w:val="false"/>
          <w:i w:val="false"/>
          <w:color w:val="000000"/>
          <w:sz w:val="28"/>
        </w:rPr>
        <w:t>
      Кемелер экипаждарының ең аз құрамына қойылатын талаптарын;</w:t>
      </w:r>
    </w:p>
    <w:bookmarkEnd w:id="529"/>
    <w:bookmarkStart w:name="z569" w:id="530"/>
    <w:p>
      <w:pPr>
        <w:spacing w:after="0"/>
        <w:ind w:left="0"/>
        <w:jc w:val="both"/>
      </w:pPr>
      <w:r>
        <w:rPr>
          <w:rFonts w:ascii="Times New Roman"/>
          <w:b w:val="false"/>
          <w:i w:val="false"/>
          <w:color w:val="000000"/>
          <w:sz w:val="28"/>
        </w:rPr>
        <w:t>
      белгілер жағдайында жарық сигналы аппаратурасы мен автоматтарын жөнге келтіру мен құрудың, пайдалану ережелерін;</w:t>
      </w:r>
    </w:p>
    <w:bookmarkEnd w:id="530"/>
    <w:bookmarkStart w:name="z570" w:id="531"/>
    <w:p>
      <w:pPr>
        <w:spacing w:after="0"/>
        <w:ind w:left="0"/>
        <w:jc w:val="both"/>
      </w:pPr>
      <w:r>
        <w:rPr>
          <w:rFonts w:ascii="Times New Roman"/>
          <w:b w:val="false"/>
          <w:i w:val="false"/>
          <w:color w:val="000000"/>
          <w:sz w:val="28"/>
        </w:rPr>
        <w:t xml:space="preserve">
      кеме жағдайындағы белгілердің құрылу, белгілену, орналасу ережелерін; </w:t>
      </w:r>
    </w:p>
    <w:bookmarkEnd w:id="531"/>
    <w:bookmarkStart w:name="z571" w:id="532"/>
    <w:p>
      <w:pPr>
        <w:spacing w:after="0"/>
        <w:ind w:left="0"/>
        <w:jc w:val="both"/>
      </w:pPr>
      <w:r>
        <w:rPr>
          <w:rFonts w:ascii="Times New Roman"/>
          <w:b w:val="false"/>
          <w:i w:val="false"/>
          <w:color w:val="000000"/>
          <w:sz w:val="28"/>
        </w:rPr>
        <w:t xml:space="preserve">
      су жолдарының жалпы лоциясын, өңделген аймақтың арнайы лоциясын; </w:t>
      </w:r>
    </w:p>
    <w:bookmarkEnd w:id="532"/>
    <w:bookmarkStart w:name="z572" w:id="533"/>
    <w:p>
      <w:pPr>
        <w:spacing w:after="0"/>
        <w:ind w:left="0"/>
        <w:jc w:val="both"/>
      </w:pPr>
      <w:r>
        <w:rPr>
          <w:rFonts w:ascii="Times New Roman"/>
          <w:b w:val="false"/>
          <w:i w:val="false"/>
          <w:color w:val="000000"/>
          <w:sz w:val="28"/>
        </w:rPr>
        <w:t>
      кеменің конструктивті, техникалық және пайдаланылу көрсеткіштерін, көмекші жабдықтың, жүйе мен құрылғылардың, радионавигация және электрмен қамтамасыз ету құралдарының кемелік күші мен қозғалмалы қондырғысын;</w:t>
      </w:r>
    </w:p>
    <w:bookmarkEnd w:id="533"/>
    <w:bookmarkStart w:name="z573" w:id="534"/>
    <w:p>
      <w:pPr>
        <w:spacing w:after="0"/>
        <w:ind w:left="0"/>
        <w:jc w:val="both"/>
      </w:pPr>
      <w:r>
        <w:rPr>
          <w:rFonts w:ascii="Times New Roman"/>
          <w:b w:val="false"/>
          <w:i w:val="false"/>
          <w:color w:val="000000"/>
          <w:sz w:val="28"/>
        </w:rPr>
        <w:t xml:space="preserve">
      іштен жанатын қозғалтқыштың әрекет қағидасы мен құрылысын; </w:t>
      </w:r>
    </w:p>
    <w:bookmarkEnd w:id="534"/>
    <w:bookmarkStart w:name="z574" w:id="535"/>
    <w:p>
      <w:pPr>
        <w:spacing w:after="0"/>
        <w:ind w:left="0"/>
        <w:jc w:val="both"/>
      </w:pPr>
      <w:r>
        <w:rPr>
          <w:rFonts w:ascii="Times New Roman"/>
          <w:b w:val="false"/>
          <w:i w:val="false"/>
          <w:color w:val="000000"/>
          <w:sz w:val="28"/>
        </w:rPr>
        <w:t>
      дыбыстық және жарық арқылы сигнал беруді, электротехника және оптика туралы қарапайым мәліметтерді;</w:t>
      </w:r>
    </w:p>
    <w:bookmarkEnd w:id="535"/>
    <w:bookmarkStart w:name="z575" w:id="536"/>
    <w:p>
      <w:pPr>
        <w:spacing w:after="0"/>
        <w:ind w:left="0"/>
        <w:jc w:val="both"/>
      </w:pPr>
      <w:r>
        <w:rPr>
          <w:rFonts w:ascii="Times New Roman"/>
          <w:b w:val="false"/>
          <w:i w:val="false"/>
          <w:color w:val="000000"/>
          <w:sz w:val="28"/>
        </w:rPr>
        <w:t xml:space="preserve">
      ішкі еңбек тәртібі ережелерін; </w:t>
      </w:r>
    </w:p>
    <w:bookmarkEnd w:id="536"/>
    <w:bookmarkStart w:name="z576" w:id="537"/>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 қауіпсіздігі бойынша талаптарды; </w:t>
      </w:r>
    </w:p>
    <w:bookmarkEnd w:id="537"/>
    <w:bookmarkStart w:name="z577" w:id="538"/>
    <w:p>
      <w:pPr>
        <w:spacing w:after="0"/>
        <w:ind w:left="0"/>
        <w:jc w:val="both"/>
      </w:pPr>
      <w:r>
        <w:rPr>
          <w:rFonts w:ascii="Times New Roman"/>
          <w:b w:val="false"/>
          <w:i w:val="false"/>
          <w:color w:val="000000"/>
          <w:sz w:val="28"/>
        </w:rPr>
        <w:t>
      техникалық құжаттамаларды жүргізу ережелерін.</w:t>
      </w:r>
    </w:p>
    <w:bookmarkEnd w:id="538"/>
    <w:bookmarkStart w:name="z578" w:id="539"/>
    <w:p>
      <w:pPr>
        <w:spacing w:after="0"/>
        <w:ind w:left="0"/>
        <w:jc w:val="both"/>
      </w:pPr>
      <w:r>
        <w:rPr>
          <w:rFonts w:ascii="Times New Roman"/>
          <w:b w:val="false"/>
          <w:i w:val="false"/>
          <w:color w:val="000000"/>
          <w:sz w:val="28"/>
        </w:rPr>
        <w:t>
      3. Біліктілікке қойылатын талаптар:</w:t>
      </w:r>
    </w:p>
    <w:bookmarkEnd w:id="539"/>
    <w:bookmarkStart w:name="z579" w:id="540"/>
    <w:p>
      <w:pPr>
        <w:spacing w:after="0"/>
        <w:ind w:left="0"/>
        <w:jc w:val="both"/>
      </w:pPr>
      <w:r>
        <w:rPr>
          <w:rFonts w:ascii="Times New Roman"/>
          <w:b w:val="false"/>
          <w:i w:val="false"/>
          <w:color w:val="000000"/>
          <w:sz w:val="28"/>
        </w:rPr>
        <w:t xml:space="preserve">
      Жоғары кәсіби (техникалық) білім, 1,2,3,4 немесе барлық топ кеме капитанының дипломы немесе техникалық және кәсіби білім (орташа арнайы, орташа кәсіби), 1,2,3,4 немесе барлық топ кеме капитанының дипломы және командалық лауазымда 12 айдан кем емес жүзу өтілі. </w:t>
      </w:r>
    </w:p>
    <w:bookmarkEnd w:id="540"/>
    <w:bookmarkStart w:name="z580" w:id="541"/>
    <w:p>
      <w:pPr>
        <w:spacing w:after="0"/>
        <w:ind w:left="0"/>
        <w:jc w:val="left"/>
      </w:pPr>
      <w:r>
        <w:rPr>
          <w:rFonts w:ascii="Times New Roman"/>
          <w:b/>
          <w:i w:val="false"/>
          <w:color w:val="000000"/>
        </w:rPr>
        <w:t xml:space="preserve"> 16-параграф. Командир</w:t>
      </w:r>
    </w:p>
    <w:bookmarkEnd w:id="541"/>
    <w:bookmarkStart w:name="z581" w:id="542"/>
    <w:p>
      <w:pPr>
        <w:spacing w:after="0"/>
        <w:ind w:left="0"/>
        <w:jc w:val="both"/>
      </w:pPr>
      <w:r>
        <w:rPr>
          <w:rFonts w:ascii="Times New Roman"/>
          <w:b w:val="false"/>
          <w:i w:val="false"/>
          <w:color w:val="000000"/>
          <w:sz w:val="28"/>
        </w:rPr>
        <w:t>
      1. Лауазымдық міндеттері:</w:t>
      </w:r>
    </w:p>
    <w:bookmarkEnd w:id="542"/>
    <w:bookmarkStart w:name="z582" w:id="543"/>
    <w:p>
      <w:pPr>
        <w:spacing w:after="0"/>
        <w:ind w:left="0"/>
        <w:jc w:val="both"/>
      </w:pPr>
      <w:r>
        <w:rPr>
          <w:rFonts w:ascii="Times New Roman"/>
          <w:b w:val="false"/>
          <w:i w:val="false"/>
          <w:color w:val="000000"/>
          <w:sz w:val="28"/>
        </w:rPr>
        <w:t xml:space="preserve">
      топырақ сорғыш экипажына, балшық сорғыш кемесіне, түп тазалау снарядына, жүзбелі кранға басшылық етеді; </w:t>
      </w:r>
    </w:p>
    <w:bookmarkEnd w:id="543"/>
    <w:bookmarkStart w:name="z583" w:id="544"/>
    <w:p>
      <w:pPr>
        <w:spacing w:after="0"/>
        <w:ind w:left="0"/>
        <w:jc w:val="both"/>
      </w:pPr>
      <w:r>
        <w:rPr>
          <w:rFonts w:ascii="Times New Roman"/>
          <w:b w:val="false"/>
          <w:i w:val="false"/>
          <w:color w:val="000000"/>
          <w:sz w:val="28"/>
        </w:rPr>
        <w:t xml:space="preserve">
      бекітілген топырақ сорғыш, балшық сорғыш кемесінің, көмекші кемелердің түп тазалау снаряды (бұдан әрі – жер снаряд), жүзбелі кранның (буксиршілер, катерлер, шаландалар; брандвахталар және басқа да өздігімен жүре алмайтын кемелер, бұдан әрі – керуен) жұмысына басшылық етеді; </w:t>
      </w:r>
    </w:p>
    <w:bookmarkEnd w:id="544"/>
    <w:bookmarkStart w:name="z584" w:id="545"/>
    <w:p>
      <w:pPr>
        <w:spacing w:after="0"/>
        <w:ind w:left="0"/>
        <w:jc w:val="both"/>
      </w:pPr>
      <w:r>
        <w:rPr>
          <w:rFonts w:ascii="Times New Roman"/>
          <w:b w:val="false"/>
          <w:i w:val="false"/>
          <w:color w:val="000000"/>
          <w:sz w:val="28"/>
        </w:rPr>
        <w:t>
      кемеде Қазақстан Республикасының заңдарын және басқа да нормативтік құқықтық актілерін, сондай-ақ Қазақстан Республикасы қатысушы болып табылатын халықаралық конвенциялар мен келісімдерді сақтауды қамтамасыз етеді;</w:t>
      </w:r>
    </w:p>
    <w:bookmarkEnd w:id="545"/>
    <w:bookmarkStart w:name="z585" w:id="546"/>
    <w:p>
      <w:pPr>
        <w:spacing w:after="0"/>
        <w:ind w:left="0"/>
        <w:jc w:val="both"/>
      </w:pPr>
      <w:r>
        <w:rPr>
          <w:rFonts w:ascii="Times New Roman"/>
          <w:b w:val="false"/>
          <w:i w:val="false"/>
          <w:color w:val="000000"/>
          <w:sz w:val="28"/>
        </w:rPr>
        <w:t xml:space="preserve">
      жер снаряды экипаждары мен көмекші кемелердің (жол жұмыстарын технологиялық орындауға қатысты) жұмысын ұйымдастырады; </w:t>
      </w:r>
    </w:p>
    <w:bookmarkEnd w:id="546"/>
    <w:bookmarkStart w:name="z586" w:id="547"/>
    <w:p>
      <w:pPr>
        <w:spacing w:after="0"/>
        <w:ind w:left="0"/>
        <w:jc w:val="both"/>
      </w:pPr>
      <w:r>
        <w:rPr>
          <w:rFonts w:ascii="Times New Roman"/>
          <w:b w:val="false"/>
          <w:i w:val="false"/>
          <w:color w:val="000000"/>
          <w:sz w:val="28"/>
        </w:rPr>
        <w:t xml:space="preserve">
      кеме жоспарларын, кестелерін, нұсқауларын, экипаждың еңбегі мен демалысын, "борт сыртындағы адам", "шлюптік", "жалпы кемелік" дабыл кестелерін бекітеді; </w:t>
      </w:r>
    </w:p>
    <w:bookmarkEnd w:id="547"/>
    <w:bookmarkStart w:name="z587" w:id="548"/>
    <w:p>
      <w:pPr>
        <w:spacing w:after="0"/>
        <w:ind w:left="0"/>
        <w:jc w:val="both"/>
      </w:pPr>
      <w:r>
        <w:rPr>
          <w:rFonts w:ascii="Times New Roman"/>
          <w:b w:val="false"/>
          <w:i w:val="false"/>
          <w:color w:val="000000"/>
          <w:sz w:val="28"/>
        </w:rPr>
        <w:t xml:space="preserve">
      кеменің, оның жүйелерінің, құрылғыларының, жабдықтарының, машина мен тетіктердің, пульсымдарды қауіпсіз пайдаланылуын, табиғатты қорғау іс-шараларының, жоспарлы тапсырмалардың орындалуын, мемлекеттік қадағалау және бақылау органдарының нұсқаулары мен талаптарын; </w:t>
      </w:r>
    </w:p>
    <w:bookmarkEnd w:id="548"/>
    <w:bookmarkStart w:name="z588" w:id="549"/>
    <w:p>
      <w:pPr>
        <w:spacing w:after="0"/>
        <w:ind w:left="0"/>
        <w:jc w:val="both"/>
      </w:pPr>
      <w:r>
        <w:rPr>
          <w:rFonts w:ascii="Times New Roman"/>
          <w:b w:val="false"/>
          <w:i w:val="false"/>
          <w:color w:val="000000"/>
          <w:sz w:val="28"/>
        </w:rPr>
        <w:t>
      белгіленген мерзімде басшылық сорғыш кемесін байқауға және куәландыруға ұсынуды қамтамасыз етеді;</w:t>
      </w:r>
    </w:p>
    <w:bookmarkEnd w:id="549"/>
    <w:bookmarkStart w:name="z589" w:id="550"/>
    <w:p>
      <w:pPr>
        <w:spacing w:after="0"/>
        <w:ind w:left="0"/>
        <w:jc w:val="both"/>
      </w:pPr>
      <w:r>
        <w:rPr>
          <w:rFonts w:ascii="Times New Roman"/>
          <w:b w:val="false"/>
          <w:i w:val="false"/>
          <w:color w:val="000000"/>
          <w:sz w:val="28"/>
        </w:rPr>
        <w:t>
      балшық сорғыш кемесін навигацияға дайындау кезінде (қысқы мезгілде тұрған және күрделі жөндеуден кейінгі) кемелік күш қондырғысына, жүйелеріне, жабдықтардына, қондырғылары мен механизмдеріне байқау жүргізеді;</w:t>
      </w:r>
    </w:p>
    <w:bookmarkEnd w:id="550"/>
    <w:bookmarkStart w:name="z590" w:id="551"/>
    <w:p>
      <w:pPr>
        <w:spacing w:after="0"/>
        <w:ind w:left="0"/>
        <w:jc w:val="both"/>
      </w:pPr>
      <w:r>
        <w:rPr>
          <w:rFonts w:ascii="Times New Roman"/>
          <w:b w:val="false"/>
          <w:i w:val="false"/>
          <w:color w:val="000000"/>
          <w:sz w:val="28"/>
        </w:rPr>
        <w:t>
      кеме бойынша бұйрықтар (өкімдер) шығарады;</w:t>
      </w:r>
    </w:p>
    <w:bookmarkEnd w:id="551"/>
    <w:bookmarkStart w:name="z591" w:id="552"/>
    <w:p>
      <w:pPr>
        <w:spacing w:after="0"/>
        <w:ind w:left="0"/>
        <w:jc w:val="both"/>
      </w:pPr>
      <w:r>
        <w:rPr>
          <w:rFonts w:ascii="Times New Roman"/>
          <w:b w:val="false"/>
          <w:i w:val="false"/>
          <w:color w:val="000000"/>
          <w:sz w:val="28"/>
        </w:rPr>
        <w:t xml:space="preserve">
      еңбек тәртібінің сақталуы мен вахталық қызметті ұйымдастыруды және жол жұмыстарын жүргізуді; балшық сорғыш кемесінің сақталғыштығына күресте экипаждарды дайындауды қамтамасыз етеді; </w:t>
      </w:r>
    </w:p>
    <w:bookmarkEnd w:id="552"/>
    <w:bookmarkStart w:name="z592" w:id="553"/>
    <w:p>
      <w:pPr>
        <w:spacing w:after="0"/>
        <w:ind w:left="0"/>
        <w:jc w:val="both"/>
      </w:pPr>
      <w:r>
        <w:rPr>
          <w:rFonts w:ascii="Times New Roman"/>
          <w:b w:val="false"/>
          <w:i w:val="false"/>
          <w:color w:val="000000"/>
          <w:sz w:val="28"/>
        </w:rPr>
        <w:t>
      кеме жұмысының қауіпсіздігін қамтамасыз етеді;</w:t>
      </w:r>
    </w:p>
    <w:bookmarkEnd w:id="553"/>
    <w:bookmarkStart w:name="z593" w:id="554"/>
    <w:p>
      <w:pPr>
        <w:spacing w:after="0"/>
        <w:ind w:left="0"/>
        <w:jc w:val="both"/>
      </w:pPr>
      <w:r>
        <w:rPr>
          <w:rFonts w:ascii="Times New Roman"/>
          <w:b w:val="false"/>
          <w:i w:val="false"/>
          <w:color w:val="000000"/>
          <w:sz w:val="28"/>
        </w:rPr>
        <w:t xml:space="preserve">
      экипаждың ұжымдық тамақтануын, экипажды материалдармен, құрал-саймандармен, керек-жарақпен, жанар-жағармай материалдармен, тұрмыстық заттармен жабдықтауды ұйымдастырады; </w:t>
      </w:r>
    </w:p>
    <w:bookmarkEnd w:id="554"/>
    <w:bookmarkStart w:name="z594" w:id="555"/>
    <w:p>
      <w:pPr>
        <w:spacing w:after="0"/>
        <w:ind w:left="0"/>
        <w:jc w:val="both"/>
      </w:pPr>
      <w:r>
        <w:rPr>
          <w:rFonts w:ascii="Times New Roman"/>
          <w:b w:val="false"/>
          <w:i w:val="false"/>
          <w:color w:val="000000"/>
          <w:sz w:val="28"/>
        </w:rPr>
        <w:t>
      кеме құжаттамаларының және жол жұмыстарының жүргізілуін бақылайды;</w:t>
      </w:r>
    </w:p>
    <w:bookmarkEnd w:id="555"/>
    <w:bookmarkStart w:name="z595" w:id="556"/>
    <w:p>
      <w:pPr>
        <w:spacing w:after="0"/>
        <w:ind w:left="0"/>
        <w:jc w:val="both"/>
      </w:pPr>
      <w:r>
        <w:rPr>
          <w:rFonts w:ascii="Times New Roman"/>
          <w:b w:val="false"/>
          <w:i w:val="false"/>
          <w:color w:val="000000"/>
          <w:sz w:val="28"/>
        </w:rPr>
        <w:t>
      кемеде бекітілген вахтаны атқарады;</w:t>
      </w:r>
    </w:p>
    <w:bookmarkEnd w:id="556"/>
    <w:bookmarkStart w:name="z596" w:id="557"/>
    <w:p>
      <w:pPr>
        <w:spacing w:after="0"/>
        <w:ind w:left="0"/>
        <w:jc w:val="both"/>
      </w:pPr>
      <w:r>
        <w:rPr>
          <w:rFonts w:ascii="Times New Roman"/>
          <w:b w:val="false"/>
          <w:i w:val="false"/>
          <w:color w:val="000000"/>
          <w:sz w:val="28"/>
        </w:rPr>
        <w:t xml:space="preserve">
      өңделген аумақта навигациялық жабдық белгілерінің жарамды әрекетіне бақылауды қамтамасыз етеді; </w:t>
      </w:r>
    </w:p>
    <w:bookmarkEnd w:id="557"/>
    <w:bookmarkStart w:name="z597" w:id="558"/>
    <w:p>
      <w:pPr>
        <w:spacing w:after="0"/>
        <w:ind w:left="0"/>
        <w:jc w:val="both"/>
      </w:pPr>
      <w:r>
        <w:rPr>
          <w:rFonts w:ascii="Times New Roman"/>
          <w:b w:val="false"/>
          <w:i w:val="false"/>
          <w:color w:val="000000"/>
          <w:sz w:val="28"/>
        </w:rPr>
        <w:t>
      командалық құраммен алда тұрған жұмысты және алынған тапсырмаларды анықтап алады және экипажды хабардар етеді;</w:t>
      </w:r>
    </w:p>
    <w:bookmarkEnd w:id="558"/>
    <w:bookmarkStart w:name="z598" w:id="559"/>
    <w:p>
      <w:pPr>
        <w:spacing w:after="0"/>
        <w:ind w:left="0"/>
        <w:jc w:val="both"/>
      </w:pPr>
      <w:r>
        <w:rPr>
          <w:rFonts w:ascii="Times New Roman"/>
          <w:b w:val="false"/>
          <w:i w:val="false"/>
          <w:color w:val="000000"/>
          <w:sz w:val="28"/>
        </w:rPr>
        <w:t>
      қосалқы бөлшектер, материалдар, керек-жарақ, мүлік, қорғану құралдары бойынша түгендеу кітабы мен есеп жүргізеді;</w:t>
      </w:r>
    </w:p>
    <w:bookmarkEnd w:id="559"/>
    <w:bookmarkStart w:name="z599" w:id="560"/>
    <w:p>
      <w:pPr>
        <w:spacing w:after="0"/>
        <w:ind w:left="0"/>
        <w:jc w:val="both"/>
      </w:pPr>
      <w:r>
        <w:rPr>
          <w:rFonts w:ascii="Times New Roman"/>
          <w:b w:val="false"/>
          <w:i w:val="false"/>
          <w:color w:val="000000"/>
          <w:sz w:val="28"/>
        </w:rPr>
        <w:t xml:space="preserve">
      жөндеуге қойылған (тұрған) кеменің жөндеу көлемін анықтайды; </w:t>
      </w:r>
    </w:p>
    <w:bookmarkEnd w:id="560"/>
    <w:bookmarkStart w:name="z600" w:id="561"/>
    <w:p>
      <w:pPr>
        <w:spacing w:after="0"/>
        <w:ind w:left="0"/>
        <w:jc w:val="both"/>
      </w:pPr>
      <w:r>
        <w:rPr>
          <w:rFonts w:ascii="Times New Roman"/>
          <w:b w:val="false"/>
          <w:i w:val="false"/>
          <w:color w:val="000000"/>
          <w:sz w:val="28"/>
        </w:rPr>
        <w:t>
      кемедегі мөрдің, ақшалай қаражат пен қаржылық-бухгалтерлік құжаттамалардыың сақталуын жүзеге асырады;</w:t>
      </w:r>
    </w:p>
    <w:bookmarkEnd w:id="561"/>
    <w:bookmarkStart w:name="z601" w:id="562"/>
    <w:p>
      <w:pPr>
        <w:spacing w:after="0"/>
        <w:ind w:left="0"/>
        <w:jc w:val="both"/>
      </w:pPr>
      <w:r>
        <w:rPr>
          <w:rFonts w:ascii="Times New Roman"/>
          <w:b w:val="false"/>
          <w:i w:val="false"/>
          <w:color w:val="000000"/>
          <w:sz w:val="28"/>
        </w:rPr>
        <w:t>
      өндірістік-технологиялық қызметтер мәселелерінде командирге мототасымал, брандвахта, баржа және жер керуені құрамына кіретін басқа да кемелер бағынады;</w:t>
      </w:r>
    </w:p>
    <w:bookmarkEnd w:id="562"/>
    <w:bookmarkStart w:name="z602" w:id="563"/>
    <w:p>
      <w:pPr>
        <w:spacing w:after="0"/>
        <w:ind w:left="0"/>
        <w:jc w:val="both"/>
      </w:pPr>
      <w:r>
        <w:rPr>
          <w:rFonts w:ascii="Times New Roman"/>
          <w:b w:val="false"/>
          <w:i w:val="false"/>
          <w:color w:val="000000"/>
          <w:sz w:val="28"/>
        </w:rPr>
        <w:t>
      навигациялық жабдықтар белгілерінің дұрыс орналасу және кеме жұмыс жасайтын шекараларда кеме жүруінің тазалығын қамтамасыз ету бойынша орналастыру аумағының жұмысшыларына бұйрық береді;</w:t>
      </w:r>
    </w:p>
    <w:bookmarkEnd w:id="563"/>
    <w:bookmarkStart w:name="z603" w:id="564"/>
    <w:p>
      <w:pPr>
        <w:spacing w:after="0"/>
        <w:ind w:left="0"/>
        <w:jc w:val="both"/>
      </w:pPr>
      <w:r>
        <w:rPr>
          <w:rFonts w:ascii="Times New Roman"/>
          <w:b w:val="false"/>
          <w:i w:val="false"/>
          <w:color w:val="000000"/>
          <w:sz w:val="28"/>
        </w:rPr>
        <w:t>
      еңбек пен өндірістік ережелерін, ішкі еңбек тәртібі ережелерін, қауіпсіздік және еңбекті қорғау, өндірістік санитария және өрт қауіпсіздігі бойынша талаптарды сақтайды.</w:t>
      </w:r>
    </w:p>
    <w:bookmarkEnd w:id="564"/>
    <w:bookmarkStart w:name="z604" w:id="565"/>
    <w:p>
      <w:pPr>
        <w:spacing w:after="0"/>
        <w:ind w:left="0"/>
        <w:jc w:val="both"/>
      </w:pPr>
      <w:r>
        <w:rPr>
          <w:rFonts w:ascii="Times New Roman"/>
          <w:b w:val="false"/>
          <w:i w:val="false"/>
          <w:color w:val="000000"/>
          <w:sz w:val="28"/>
        </w:rPr>
        <w:t>
      2. Білуі тиіс:</w:t>
      </w:r>
    </w:p>
    <w:bookmarkEnd w:id="565"/>
    <w:bookmarkStart w:name="z605" w:id="566"/>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566"/>
    <w:bookmarkStart w:name="z606" w:id="567"/>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567"/>
    <w:bookmarkStart w:name="z607" w:id="568"/>
    <w:p>
      <w:pPr>
        <w:spacing w:after="0"/>
        <w:ind w:left="0"/>
        <w:jc w:val="both"/>
      </w:pPr>
      <w:r>
        <w:rPr>
          <w:rFonts w:ascii="Times New Roman"/>
          <w:b w:val="false"/>
          <w:i w:val="false"/>
          <w:color w:val="000000"/>
          <w:sz w:val="28"/>
        </w:rPr>
        <w:t xml:space="preserve">
      Кемелердегі қызмет жарғысын; </w:t>
      </w:r>
    </w:p>
    <w:bookmarkEnd w:id="568"/>
    <w:bookmarkStart w:name="z608" w:id="569"/>
    <w:p>
      <w:pPr>
        <w:spacing w:after="0"/>
        <w:ind w:left="0"/>
        <w:jc w:val="both"/>
      </w:pPr>
      <w:r>
        <w:rPr>
          <w:rFonts w:ascii="Times New Roman"/>
          <w:b w:val="false"/>
          <w:i w:val="false"/>
          <w:color w:val="000000"/>
          <w:sz w:val="28"/>
        </w:rPr>
        <w:t>
      Ішкі су жолдарымен жүзу қағидаларын;</w:t>
      </w:r>
    </w:p>
    <w:bookmarkEnd w:id="569"/>
    <w:bookmarkStart w:name="z609" w:id="570"/>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570"/>
    <w:bookmarkStart w:name="z610" w:id="571"/>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571"/>
    <w:bookmarkStart w:name="z611" w:id="572"/>
    <w:p>
      <w:pPr>
        <w:spacing w:after="0"/>
        <w:ind w:left="0"/>
        <w:jc w:val="both"/>
      </w:pPr>
      <w:r>
        <w:rPr>
          <w:rFonts w:ascii="Times New Roman"/>
          <w:b w:val="false"/>
          <w:i w:val="false"/>
          <w:color w:val="000000"/>
          <w:sz w:val="28"/>
        </w:rPr>
        <w:t xml:space="preserve">
      "Ішкі су жолдарында кеме қатынасы қауіпсіздігін қамтамасыз ету жөніндегі жол жұмыстарын жоспарлау және жүргізу қағидаларын бекіту туралы" Қазақстан Республикасы Көлік және коммуникация министрінің 2013 жылғы 27 қыркүйектегі № 761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8861 болып тіркелген) (бұдан әрі – Ішкі су жолдарында кеме қатынасы қауіпсіздігін қамтамасыз ету жөніндегі жол жұмыстарын жоспарлау және жүргізу қағидалары);</w:t>
      </w:r>
    </w:p>
    <w:bookmarkEnd w:id="572"/>
    <w:bookmarkStart w:name="z612" w:id="573"/>
    <w:p>
      <w:pPr>
        <w:spacing w:after="0"/>
        <w:ind w:left="0"/>
        <w:jc w:val="both"/>
      </w:pPr>
      <w:r>
        <w:rPr>
          <w:rFonts w:ascii="Times New Roman"/>
          <w:b w:val="false"/>
          <w:i w:val="false"/>
          <w:color w:val="000000"/>
          <w:sz w:val="28"/>
        </w:rPr>
        <w:t>
      Кемелер экипаждарының ең аз құрамына қойылатын талаптарын;</w:t>
      </w:r>
    </w:p>
    <w:bookmarkEnd w:id="573"/>
    <w:bookmarkStart w:name="z613" w:id="574"/>
    <w:p>
      <w:pPr>
        <w:spacing w:after="0"/>
        <w:ind w:left="0"/>
        <w:jc w:val="both"/>
      </w:pPr>
      <w:r>
        <w:rPr>
          <w:rFonts w:ascii="Times New Roman"/>
          <w:b w:val="false"/>
          <w:i w:val="false"/>
          <w:color w:val="000000"/>
          <w:sz w:val="28"/>
        </w:rPr>
        <w:t>
      белгілер жағдайында жарық сигналы аппаратурасы мен автоматтарын жөнге келтіру мен құрудың, пайдалану ережелерін;</w:t>
      </w:r>
    </w:p>
    <w:bookmarkEnd w:id="574"/>
    <w:bookmarkStart w:name="z614" w:id="575"/>
    <w:p>
      <w:pPr>
        <w:spacing w:after="0"/>
        <w:ind w:left="0"/>
        <w:jc w:val="both"/>
      </w:pPr>
      <w:r>
        <w:rPr>
          <w:rFonts w:ascii="Times New Roman"/>
          <w:b w:val="false"/>
          <w:i w:val="false"/>
          <w:color w:val="000000"/>
          <w:sz w:val="28"/>
        </w:rPr>
        <w:t xml:space="preserve">
      кеме жағдайындағы белгілердің құрылу, белгілену, орналасу ережелерін; </w:t>
      </w:r>
    </w:p>
    <w:bookmarkEnd w:id="575"/>
    <w:bookmarkStart w:name="z615" w:id="576"/>
    <w:p>
      <w:pPr>
        <w:spacing w:after="0"/>
        <w:ind w:left="0"/>
        <w:jc w:val="both"/>
      </w:pPr>
      <w:r>
        <w:rPr>
          <w:rFonts w:ascii="Times New Roman"/>
          <w:b w:val="false"/>
          <w:i w:val="false"/>
          <w:color w:val="000000"/>
          <w:sz w:val="28"/>
        </w:rPr>
        <w:t>
      тереңдікті өлшеу, тралдау және тереңдету жұмыстарын жүргізу тәртібін;</w:t>
      </w:r>
    </w:p>
    <w:bookmarkEnd w:id="576"/>
    <w:bookmarkStart w:name="z616" w:id="577"/>
    <w:p>
      <w:pPr>
        <w:spacing w:after="0"/>
        <w:ind w:left="0"/>
        <w:jc w:val="both"/>
      </w:pPr>
      <w:r>
        <w:rPr>
          <w:rFonts w:ascii="Times New Roman"/>
          <w:b w:val="false"/>
          <w:i w:val="false"/>
          <w:color w:val="000000"/>
          <w:sz w:val="28"/>
        </w:rPr>
        <w:t>
      су жолдарының жалпы лоциясын, өңделетін аймақтың арнайы лоциясын;</w:t>
      </w:r>
    </w:p>
    <w:bookmarkEnd w:id="577"/>
    <w:bookmarkStart w:name="z617" w:id="578"/>
    <w:p>
      <w:pPr>
        <w:spacing w:after="0"/>
        <w:ind w:left="0"/>
        <w:jc w:val="both"/>
      </w:pPr>
      <w:r>
        <w:rPr>
          <w:rFonts w:ascii="Times New Roman"/>
          <w:b w:val="false"/>
          <w:i w:val="false"/>
          <w:color w:val="000000"/>
          <w:sz w:val="28"/>
        </w:rPr>
        <w:t>
      іштен жанатын қозғалтқыштың әрекет қағидасы мен құрылысын;</w:t>
      </w:r>
    </w:p>
    <w:bookmarkEnd w:id="578"/>
    <w:bookmarkStart w:name="z618" w:id="579"/>
    <w:p>
      <w:pPr>
        <w:spacing w:after="0"/>
        <w:ind w:left="0"/>
        <w:jc w:val="both"/>
      </w:pPr>
      <w:r>
        <w:rPr>
          <w:rFonts w:ascii="Times New Roman"/>
          <w:b w:val="false"/>
          <w:i w:val="false"/>
          <w:color w:val="000000"/>
          <w:sz w:val="28"/>
        </w:rPr>
        <w:t>
      дыбыстық және жарық арқылы сигнал беруді;</w:t>
      </w:r>
    </w:p>
    <w:bookmarkEnd w:id="579"/>
    <w:bookmarkStart w:name="z619" w:id="580"/>
    <w:p>
      <w:pPr>
        <w:spacing w:after="0"/>
        <w:ind w:left="0"/>
        <w:jc w:val="both"/>
      </w:pPr>
      <w:r>
        <w:rPr>
          <w:rFonts w:ascii="Times New Roman"/>
          <w:b w:val="false"/>
          <w:i w:val="false"/>
          <w:color w:val="000000"/>
          <w:sz w:val="28"/>
        </w:rPr>
        <w:t>
      электротехника және оптика туралы қарапайым мәліметтерді;</w:t>
      </w:r>
    </w:p>
    <w:bookmarkEnd w:id="580"/>
    <w:bookmarkStart w:name="z620" w:id="581"/>
    <w:p>
      <w:pPr>
        <w:spacing w:after="0"/>
        <w:ind w:left="0"/>
        <w:jc w:val="both"/>
      </w:pPr>
      <w:r>
        <w:rPr>
          <w:rFonts w:ascii="Times New Roman"/>
          <w:b w:val="false"/>
          <w:i w:val="false"/>
          <w:color w:val="000000"/>
          <w:sz w:val="28"/>
        </w:rPr>
        <w:t>
      жерді қазу жұмыстарының өндірісі бойынша нұсқаулықты;</w:t>
      </w:r>
    </w:p>
    <w:bookmarkEnd w:id="581"/>
    <w:bookmarkStart w:name="z621" w:id="582"/>
    <w:p>
      <w:pPr>
        <w:spacing w:after="0"/>
        <w:ind w:left="0"/>
        <w:jc w:val="both"/>
      </w:pPr>
      <w:r>
        <w:rPr>
          <w:rFonts w:ascii="Times New Roman"/>
          <w:b w:val="false"/>
          <w:i w:val="false"/>
          <w:color w:val="000000"/>
          <w:sz w:val="28"/>
        </w:rPr>
        <w:t xml:space="preserve">
      ішкі еңбек тәртібі ережелерін; </w:t>
      </w:r>
    </w:p>
    <w:bookmarkEnd w:id="582"/>
    <w:bookmarkStart w:name="z622" w:id="583"/>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 қауіпсіздігі жөніндегі талаптарды; </w:t>
      </w:r>
    </w:p>
    <w:bookmarkEnd w:id="583"/>
    <w:bookmarkStart w:name="z623" w:id="584"/>
    <w:p>
      <w:pPr>
        <w:spacing w:after="0"/>
        <w:ind w:left="0"/>
        <w:jc w:val="both"/>
      </w:pPr>
      <w:r>
        <w:rPr>
          <w:rFonts w:ascii="Times New Roman"/>
          <w:b w:val="false"/>
          <w:i w:val="false"/>
          <w:color w:val="000000"/>
          <w:sz w:val="28"/>
        </w:rPr>
        <w:t>
      техникалық құжаттамаларды жүргізу ережелерін.</w:t>
      </w:r>
    </w:p>
    <w:bookmarkEnd w:id="584"/>
    <w:bookmarkStart w:name="z624" w:id="585"/>
    <w:p>
      <w:pPr>
        <w:spacing w:after="0"/>
        <w:ind w:left="0"/>
        <w:jc w:val="both"/>
      </w:pPr>
      <w:r>
        <w:rPr>
          <w:rFonts w:ascii="Times New Roman"/>
          <w:b w:val="false"/>
          <w:i w:val="false"/>
          <w:color w:val="000000"/>
          <w:sz w:val="28"/>
        </w:rPr>
        <w:t xml:space="preserve">
      3. Біліктілікке қойылатын талаптар: </w:t>
      </w:r>
    </w:p>
    <w:bookmarkEnd w:id="585"/>
    <w:bookmarkStart w:name="z625" w:id="586"/>
    <w:p>
      <w:pPr>
        <w:spacing w:after="0"/>
        <w:ind w:left="0"/>
        <w:jc w:val="both"/>
      </w:pPr>
      <w:r>
        <w:rPr>
          <w:rFonts w:ascii="Times New Roman"/>
          <w:b w:val="false"/>
          <w:i w:val="false"/>
          <w:color w:val="000000"/>
          <w:sz w:val="28"/>
        </w:rPr>
        <w:t xml:space="preserve">
      Жоғары кәсіби (техникалық) білім, кемелердің 1,2,3,4 немесе барлық тобының түбін тереңдету снарядтарының командирінің дипломы немесе техникалық және кәсіби білім (орташа арнайы, орташа кәсіби), кемелердің 1,2,3,4 немесе барлық тобының түбін тереңдету снарядтарының командирінің дипломы және командалық лауазымда 12 айдан кем емес жүзу өтілі. </w:t>
      </w:r>
    </w:p>
    <w:bookmarkEnd w:id="586"/>
    <w:bookmarkStart w:name="z626" w:id="587"/>
    <w:p>
      <w:pPr>
        <w:spacing w:after="0"/>
        <w:ind w:left="0"/>
        <w:jc w:val="left"/>
      </w:pPr>
      <w:r>
        <w:rPr>
          <w:rFonts w:ascii="Times New Roman"/>
          <w:b/>
          <w:i w:val="false"/>
          <w:color w:val="000000"/>
        </w:rPr>
        <w:t xml:space="preserve"> 17-параграф. Шкипер</w:t>
      </w:r>
    </w:p>
    <w:bookmarkEnd w:id="587"/>
    <w:bookmarkStart w:name="z627" w:id="588"/>
    <w:p>
      <w:pPr>
        <w:spacing w:after="0"/>
        <w:ind w:left="0"/>
        <w:jc w:val="both"/>
      </w:pPr>
      <w:r>
        <w:rPr>
          <w:rFonts w:ascii="Times New Roman"/>
          <w:b w:val="false"/>
          <w:i w:val="false"/>
          <w:color w:val="000000"/>
          <w:sz w:val="28"/>
        </w:rPr>
        <w:t>
      1. Лауазымдық міндеттері:</w:t>
      </w:r>
    </w:p>
    <w:bookmarkEnd w:id="588"/>
    <w:bookmarkStart w:name="z628" w:id="589"/>
    <w:p>
      <w:pPr>
        <w:spacing w:after="0"/>
        <w:ind w:left="0"/>
        <w:jc w:val="both"/>
      </w:pPr>
      <w:r>
        <w:rPr>
          <w:rFonts w:ascii="Times New Roman"/>
          <w:b w:val="false"/>
          <w:i w:val="false"/>
          <w:color w:val="000000"/>
          <w:sz w:val="28"/>
        </w:rPr>
        <w:t xml:space="preserve">
      кеме, кеме техникасын дұрыс пайдалану мен кемені жабдықтау және тасымалдаушы жүктің сақталуын қамтамасыз етеді; </w:t>
      </w:r>
    </w:p>
    <w:bookmarkEnd w:id="589"/>
    <w:bookmarkStart w:name="z629" w:id="590"/>
    <w:p>
      <w:pPr>
        <w:spacing w:after="0"/>
        <w:ind w:left="0"/>
        <w:jc w:val="both"/>
      </w:pPr>
      <w:r>
        <w:rPr>
          <w:rFonts w:ascii="Times New Roman"/>
          <w:b w:val="false"/>
          <w:i w:val="false"/>
          <w:color w:val="000000"/>
          <w:sz w:val="28"/>
        </w:rPr>
        <w:t xml:space="preserve">
      жанармайды қауіпсіз қабылдау және таратуды қамтамасыз етеді, жанармай бойынша есепке алу және есеп беруді жүргізеді; </w:t>
      </w:r>
    </w:p>
    <w:bookmarkEnd w:id="590"/>
    <w:bookmarkStart w:name="z630" w:id="591"/>
    <w:p>
      <w:pPr>
        <w:spacing w:after="0"/>
        <w:ind w:left="0"/>
        <w:jc w:val="both"/>
      </w:pPr>
      <w:r>
        <w:rPr>
          <w:rFonts w:ascii="Times New Roman"/>
          <w:b w:val="false"/>
          <w:i w:val="false"/>
          <w:color w:val="000000"/>
          <w:sz w:val="28"/>
        </w:rPr>
        <w:t xml:space="preserve">
      кеме қатынасына қажет құрал-сайман, материалдар, отын және суларды алуды және дұрыс пайдалануды қамтамасыз етеді; </w:t>
      </w:r>
    </w:p>
    <w:bookmarkEnd w:id="591"/>
    <w:bookmarkStart w:name="z631" w:id="592"/>
    <w:p>
      <w:pPr>
        <w:spacing w:after="0"/>
        <w:ind w:left="0"/>
        <w:jc w:val="both"/>
      </w:pPr>
      <w:r>
        <w:rPr>
          <w:rFonts w:ascii="Times New Roman"/>
          <w:b w:val="false"/>
          <w:i w:val="false"/>
          <w:color w:val="000000"/>
          <w:sz w:val="28"/>
        </w:rPr>
        <w:t xml:space="preserve">
      кеме құжаттамасын және есеп беруді жүргізеді; </w:t>
      </w:r>
    </w:p>
    <w:bookmarkEnd w:id="592"/>
    <w:bookmarkStart w:name="z632" w:id="593"/>
    <w:p>
      <w:pPr>
        <w:spacing w:after="0"/>
        <w:ind w:left="0"/>
        <w:jc w:val="both"/>
      </w:pPr>
      <w:r>
        <w:rPr>
          <w:rFonts w:ascii="Times New Roman"/>
          <w:b w:val="false"/>
          <w:i w:val="false"/>
          <w:color w:val="000000"/>
          <w:sz w:val="28"/>
        </w:rPr>
        <w:t xml:space="preserve">
      барлық кеме техникасына қызмет көрсету және жөндеуге қатысады; </w:t>
      </w:r>
    </w:p>
    <w:bookmarkEnd w:id="593"/>
    <w:bookmarkStart w:name="z633" w:id="594"/>
    <w:p>
      <w:pPr>
        <w:spacing w:after="0"/>
        <w:ind w:left="0"/>
        <w:jc w:val="both"/>
      </w:pPr>
      <w:r>
        <w:rPr>
          <w:rFonts w:ascii="Times New Roman"/>
          <w:b w:val="false"/>
          <w:i w:val="false"/>
          <w:color w:val="000000"/>
          <w:sz w:val="28"/>
        </w:rPr>
        <w:t xml:space="preserve">
      санитарлық және өрт қауіпсіздігі ережелерін орындауды қамтамасыз етеді; </w:t>
      </w:r>
    </w:p>
    <w:bookmarkEnd w:id="594"/>
    <w:bookmarkStart w:name="z634" w:id="595"/>
    <w:p>
      <w:pPr>
        <w:spacing w:after="0"/>
        <w:ind w:left="0"/>
        <w:jc w:val="both"/>
      </w:pPr>
      <w:r>
        <w:rPr>
          <w:rFonts w:ascii="Times New Roman"/>
          <w:b w:val="false"/>
          <w:i w:val="false"/>
          <w:color w:val="000000"/>
          <w:sz w:val="28"/>
        </w:rPr>
        <w:t xml:space="preserve">
      өзіне тіркелген кемені басқарады; </w:t>
      </w:r>
    </w:p>
    <w:bookmarkEnd w:id="595"/>
    <w:bookmarkStart w:name="z635" w:id="596"/>
    <w:p>
      <w:pPr>
        <w:spacing w:after="0"/>
        <w:ind w:left="0"/>
        <w:jc w:val="both"/>
      </w:pPr>
      <w:r>
        <w:rPr>
          <w:rFonts w:ascii="Times New Roman"/>
          <w:b w:val="false"/>
          <w:i w:val="false"/>
          <w:color w:val="000000"/>
          <w:sz w:val="28"/>
        </w:rPr>
        <w:t xml:space="preserve">
      навигацияаралық кезеңде жөндеу жұмыстары жүргізген уақытта берілген жұмыстарға тікелей қатысады; </w:t>
      </w:r>
    </w:p>
    <w:bookmarkEnd w:id="596"/>
    <w:bookmarkStart w:name="z636" w:id="597"/>
    <w:p>
      <w:pPr>
        <w:spacing w:after="0"/>
        <w:ind w:left="0"/>
        <w:jc w:val="both"/>
      </w:pPr>
      <w:r>
        <w:rPr>
          <w:rFonts w:ascii="Times New Roman"/>
          <w:b w:val="false"/>
          <w:i w:val="false"/>
          <w:color w:val="000000"/>
          <w:sz w:val="28"/>
        </w:rPr>
        <w:t xml:space="preserve">
      өздігінен жүрмейтін кемелерді басқару бойынша тіркеп сүйреуші капитанның нұсқауын орындайды; </w:t>
      </w:r>
    </w:p>
    <w:bookmarkEnd w:id="597"/>
    <w:bookmarkStart w:name="z637" w:id="598"/>
    <w:p>
      <w:pPr>
        <w:spacing w:after="0"/>
        <w:ind w:left="0"/>
        <w:jc w:val="both"/>
      </w:pPr>
      <w:r>
        <w:rPr>
          <w:rFonts w:ascii="Times New Roman"/>
          <w:b w:val="false"/>
          <w:i w:val="false"/>
          <w:color w:val="000000"/>
          <w:sz w:val="28"/>
        </w:rPr>
        <w:t xml:space="preserve">
      көлік кемелеріне жанармай және жанар-жағар май материалдарын қабылдауды, сақтауды, беруді қолданыстағы ережелер және нұсқаулықтарға сәйкес жүзеге асырады; </w:t>
      </w:r>
    </w:p>
    <w:bookmarkEnd w:id="598"/>
    <w:bookmarkStart w:name="z638" w:id="599"/>
    <w:p>
      <w:pPr>
        <w:spacing w:after="0"/>
        <w:ind w:left="0"/>
        <w:jc w:val="both"/>
      </w:pPr>
      <w:r>
        <w:rPr>
          <w:rFonts w:ascii="Times New Roman"/>
          <w:b w:val="false"/>
          <w:i w:val="false"/>
          <w:color w:val="000000"/>
          <w:sz w:val="28"/>
        </w:rPr>
        <w:t xml:space="preserve">
      мұнай өнімдерін қабылдау және тарату өлшемінің дұрыстығы мен нақтылығын қадағалайды; </w:t>
      </w:r>
    </w:p>
    <w:bookmarkEnd w:id="599"/>
    <w:bookmarkStart w:name="z639" w:id="600"/>
    <w:p>
      <w:pPr>
        <w:spacing w:after="0"/>
        <w:ind w:left="0"/>
        <w:jc w:val="both"/>
      </w:pPr>
      <w:r>
        <w:rPr>
          <w:rFonts w:ascii="Times New Roman"/>
          <w:b w:val="false"/>
          <w:i w:val="false"/>
          <w:color w:val="000000"/>
          <w:sz w:val="28"/>
        </w:rPr>
        <w:t xml:space="preserve">
      мұнай өнімдерінің бар болуын, шығынын және жөнелтуін күн сайын есепке алуды және бақылауды жүзеге асырады; </w:t>
      </w:r>
    </w:p>
    <w:bookmarkEnd w:id="600"/>
    <w:bookmarkStart w:name="z640" w:id="601"/>
    <w:p>
      <w:pPr>
        <w:spacing w:after="0"/>
        <w:ind w:left="0"/>
        <w:jc w:val="both"/>
      </w:pPr>
      <w:r>
        <w:rPr>
          <w:rFonts w:ascii="Times New Roman"/>
          <w:b w:val="false"/>
          <w:i w:val="false"/>
          <w:color w:val="000000"/>
          <w:sz w:val="28"/>
        </w:rPr>
        <w:t xml:space="preserve">
      еңбек және өндірістік тәртіпті, ішкі еңбек тәртібін, қауіпсіздік және еңбекті қорғау жөніндегі талаптарды, өндірістік санитария және өрт қауіпсіздігі талаптарын сақтайды. </w:t>
      </w:r>
    </w:p>
    <w:bookmarkEnd w:id="601"/>
    <w:bookmarkStart w:name="z641" w:id="602"/>
    <w:p>
      <w:pPr>
        <w:spacing w:after="0"/>
        <w:ind w:left="0"/>
        <w:jc w:val="both"/>
      </w:pPr>
      <w:r>
        <w:rPr>
          <w:rFonts w:ascii="Times New Roman"/>
          <w:b w:val="false"/>
          <w:i w:val="false"/>
          <w:color w:val="000000"/>
          <w:sz w:val="28"/>
        </w:rPr>
        <w:t>
      2. Білуі тиіс:</w:t>
      </w:r>
    </w:p>
    <w:bookmarkEnd w:id="602"/>
    <w:bookmarkStart w:name="z642" w:id="60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603"/>
    <w:bookmarkStart w:name="z643" w:id="604"/>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604"/>
    <w:bookmarkStart w:name="z644" w:id="605"/>
    <w:p>
      <w:pPr>
        <w:spacing w:after="0"/>
        <w:ind w:left="0"/>
        <w:jc w:val="both"/>
      </w:pPr>
      <w:r>
        <w:rPr>
          <w:rFonts w:ascii="Times New Roman"/>
          <w:b w:val="false"/>
          <w:i w:val="false"/>
          <w:color w:val="000000"/>
          <w:sz w:val="28"/>
        </w:rPr>
        <w:t xml:space="preserve">
      Кемелердегі қызмет жарғысын; </w:t>
      </w:r>
    </w:p>
    <w:bookmarkEnd w:id="605"/>
    <w:bookmarkStart w:name="z645" w:id="606"/>
    <w:p>
      <w:pPr>
        <w:spacing w:after="0"/>
        <w:ind w:left="0"/>
        <w:jc w:val="both"/>
      </w:pPr>
      <w:r>
        <w:rPr>
          <w:rFonts w:ascii="Times New Roman"/>
          <w:b w:val="false"/>
          <w:i w:val="false"/>
          <w:color w:val="000000"/>
          <w:sz w:val="28"/>
        </w:rPr>
        <w:t>
      Ішкі су жолдарымен жүзу қағидаларын;</w:t>
      </w:r>
    </w:p>
    <w:bookmarkEnd w:id="606"/>
    <w:bookmarkStart w:name="z646" w:id="607"/>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607"/>
    <w:bookmarkStart w:name="z647" w:id="608"/>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608"/>
    <w:bookmarkStart w:name="z648" w:id="609"/>
    <w:p>
      <w:pPr>
        <w:spacing w:after="0"/>
        <w:ind w:left="0"/>
        <w:jc w:val="both"/>
      </w:pPr>
      <w:r>
        <w:rPr>
          <w:rFonts w:ascii="Times New Roman"/>
          <w:b w:val="false"/>
          <w:i w:val="false"/>
          <w:color w:val="000000"/>
          <w:sz w:val="28"/>
        </w:rPr>
        <w:t>
      бас энергетикалық қондырғылар мен қосалқы тетіктердің құрылысын;</w:t>
      </w:r>
    </w:p>
    <w:bookmarkEnd w:id="609"/>
    <w:bookmarkStart w:name="z649" w:id="610"/>
    <w:p>
      <w:pPr>
        <w:spacing w:after="0"/>
        <w:ind w:left="0"/>
        <w:jc w:val="both"/>
      </w:pPr>
      <w:r>
        <w:rPr>
          <w:rFonts w:ascii="Times New Roman"/>
          <w:b w:val="false"/>
          <w:i w:val="false"/>
          <w:color w:val="000000"/>
          <w:sz w:val="28"/>
        </w:rPr>
        <w:t>
      кеме жүйесіндегі құбыр жолдар, шұра, клапандардың орналасуы мен міндетін білу және оларды басқара білу;</w:t>
      </w:r>
    </w:p>
    <w:bookmarkEnd w:id="610"/>
    <w:bookmarkStart w:name="z650" w:id="611"/>
    <w:p>
      <w:pPr>
        <w:spacing w:after="0"/>
        <w:ind w:left="0"/>
        <w:jc w:val="both"/>
      </w:pPr>
      <w:r>
        <w:rPr>
          <w:rFonts w:ascii="Times New Roman"/>
          <w:b w:val="false"/>
          <w:i w:val="false"/>
          <w:color w:val="000000"/>
          <w:sz w:val="28"/>
        </w:rPr>
        <w:t xml:space="preserve">
      ішкі еңбек тәртібінің ережесін; </w:t>
      </w:r>
    </w:p>
    <w:bookmarkEnd w:id="611"/>
    <w:bookmarkStart w:name="z651" w:id="612"/>
    <w:p>
      <w:pPr>
        <w:spacing w:after="0"/>
        <w:ind w:left="0"/>
        <w:jc w:val="both"/>
      </w:pPr>
      <w:r>
        <w:rPr>
          <w:rFonts w:ascii="Times New Roman"/>
          <w:b w:val="false"/>
          <w:i w:val="false"/>
          <w:color w:val="000000"/>
          <w:sz w:val="28"/>
        </w:rPr>
        <w:t>
      қауіпсіздік және еңбекті қорғау, өндірістік санитария және өртке қарсы қауіпсіздік бойынша талаптарын;</w:t>
      </w:r>
    </w:p>
    <w:bookmarkEnd w:id="612"/>
    <w:bookmarkStart w:name="z652" w:id="613"/>
    <w:p>
      <w:pPr>
        <w:spacing w:after="0"/>
        <w:ind w:left="0"/>
        <w:jc w:val="both"/>
      </w:pPr>
      <w:r>
        <w:rPr>
          <w:rFonts w:ascii="Times New Roman"/>
          <w:b w:val="false"/>
          <w:i w:val="false"/>
          <w:color w:val="000000"/>
          <w:sz w:val="28"/>
        </w:rPr>
        <w:t>
      техникалық құжаттаманы жүргізу негізін.</w:t>
      </w:r>
    </w:p>
    <w:bookmarkEnd w:id="613"/>
    <w:bookmarkStart w:name="z653" w:id="614"/>
    <w:p>
      <w:pPr>
        <w:spacing w:after="0"/>
        <w:ind w:left="0"/>
        <w:jc w:val="both"/>
      </w:pPr>
      <w:r>
        <w:rPr>
          <w:rFonts w:ascii="Times New Roman"/>
          <w:b w:val="false"/>
          <w:i w:val="false"/>
          <w:color w:val="000000"/>
          <w:sz w:val="28"/>
        </w:rPr>
        <w:t>
      3. Біліктілікке қойылатын талаптар:</w:t>
      </w:r>
    </w:p>
    <w:bookmarkEnd w:id="614"/>
    <w:bookmarkStart w:name="z654" w:id="615"/>
    <w:p>
      <w:pPr>
        <w:spacing w:after="0"/>
        <w:ind w:left="0"/>
        <w:jc w:val="both"/>
      </w:pPr>
      <w:r>
        <w:rPr>
          <w:rFonts w:ascii="Times New Roman"/>
          <w:b w:val="false"/>
          <w:i w:val="false"/>
          <w:color w:val="000000"/>
          <w:sz w:val="28"/>
        </w:rPr>
        <w:t xml:space="preserve">
      Жоғары біліктілік (техникалық) білім, кемелердің кез келген тобының командалық дипломы немесе техникалық және кәсіби білім (орташа арнайы, орташа кәсіби), жұмыс өтіліне қойылатын талаптарды ұсынусыз кемелердің кез келген тобының командалық дипломы. </w:t>
      </w:r>
    </w:p>
    <w:bookmarkEnd w:id="615"/>
    <w:bookmarkStart w:name="z655" w:id="616"/>
    <w:p>
      <w:pPr>
        <w:spacing w:after="0"/>
        <w:ind w:left="0"/>
        <w:jc w:val="left"/>
      </w:pPr>
      <w:r>
        <w:rPr>
          <w:rFonts w:ascii="Times New Roman"/>
          <w:b/>
          <w:i w:val="false"/>
          <w:color w:val="000000"/>
        </w:rPr>
        <w:t xml:space="preserve"> 2-тарау. Мамандар лауазымдарының үлгілік біліктілік сипаттамалары</w:t>
      </w:r>
      <w:r>
        <w:br/>
      </w:r>
      <w:r>
        <w:rPr>
          <w:rFonts w:ascii="Times New Roman"/>
          <w:b/>
          <w:i w:val="false"/>
          <w:color w:val="000000"/>
        </w:rPr>
        <w:t>1-параграф. Кеме қатынасы гидротехникалық құрылыстың (шлюздің) аға</w:t>
      </w:r>
      <w:r>
        <w:br/>
      </w:r>
      <w:r>
        <w:rPr>
          <w:rFonts w:ascii="Times New Roman"/>
          <w:b/>
          <w:i w:val="false"/>
          <w:color w:val="000000"/>
        </w:rPr>
        <w:t>инженер-идротехнигі</w:t>
      </w:r>
    </w:p>
    <w:bookmarkEnd w:id="616"/>
    <w:bookmarkStart w:name="z656" w:id="617"/>
    <w:p>
      <w:pPr>
        <w:spacing w:after="0"/>
        <w:ind w:left="0"/>
        <w:jc w:val="both"/>
      </w:pPr>
      <w:r>
        <w:rPr>
          <w:rFonts w:ascii="Times New Roman"/>
          <w:b w:val="false"/>
          <w:i w:val="false"/>
          <w:color w:val="000000"/>
          <w:sz w:val="28"/>
        </w:rPr>
        <w:t>
      1. Лауазымдық міндеттері:</w:t>
      </w:r>
    </w:p>
    <w:bookmarkEnd w:id="617"/>
    <w:bookmarkStart w:name="z657" w:id="618"/>
    <w:p>
      <w:pPr>
        <w:spacing w:after="0"/>
        <w:ind w:left="0"/>
        <w:jc w:val="both"/>
      </w:pPr>
      <w:r>
        <w:rPr>
          <w:rFonts w:ascii="Times New Roman"/>
          <w:b w:val="false"/>
          <w:i w:val="false"/>
          <w:color w:val="000000"/>
          <w:sz w:val="28"/>
        </w:rPr>
        <w:t>
      шлюздің гидротехникалық құрылыстардың дұрыстығын қадағалайды, гидротехникалық құрылыстардың жай-күйі мен жұмыс элементтерінің кемшіліктер мен ауытқулар анықтайды және бақылаулар деректерін талдайды;</w:t>
      </w:r>
    </w:p>
    <w:bookmarkEnd w:id="618"/>
    <w:bookmarkStart w:name="z658" w:id="619"/>
    <w:p>
      <w:pPr>
        <w:spacing w:after="0"/>
        <w:ind w:left="0"/>
        <w:jc w:val="both"/>
      </w:pPr>
      <w:r>
        <w:rPr>
          <w:rFonts w:ascii="Times New Roman"/>
          <w:b w:val="false"/>
          <w:i w:val="false"/>
          <w:color w:val="000000"/>
          <w:sz w:val="28"/>
        </w:rPr>
        <w:t>
      жүргізілген байқаулар мен зерттеу кестесін жасайды, құрылыстардың олармен сәйкестігін тексереді;</w:t>
      </w:r>
    </w:p>
    <w:bookmarkEnd w:id="619"/>
    <w:bookmarkStart w:name="z659" w:id="620"/>
    <w:p>
      <w:pPr>
        <w:spacing w:after="0"/>
        <w:ind w:left="0"/>
        <w:jc w:val="both"/>
      </w:pPr>
      <w:r>
        <w:rPr>
          <w:rFonts w:ascii="Times New Roman"/>
          <w:b w:val="false"/>
          <w:i w:val="false"/>
          <w:color w:val="000000"/>
          <w:sz w:val="28"/>
        </w:rPr>
        <w:t>
      бақылау-өлшеу аспаптары және өлшеу құралдарын жұмыста қолданады;</w:t>
      </w:r>
    </w:p>
    <w:bookmarkEnd w:id="620"/>
    <w:bookmarkStart w:name="z660" w:id="621"/>
    <w:p>
      <w:pPr>
        <w:spacing w:after="0"/>
        <w:ind w:left="0"/>
        <w:jc w:val="both"/>
      </w:pPr>
      <w:r>
        <w:rPr>
          <w:rFonts w:ascii="Times New Roman"/>
          <w:b w:val="false"/>
          <w:i w:val="false"/>
          <w:color w:val="000000"/>
          <w:sz w:val="28"/>
        </w:rPr>
        <w:t>
      алынған бақылау және зерттеу нәтижелерді талдауға қатысады;</w:t>
      </w:r>
    </w:p>
    <w:bookmarkEnd w:id="621"/>
    <w:bookmarkStart w:name="z661" w:id="622"/>
    <w:p>
      <w:pPr>
        <w:spacing w:after="0"/>
        <w:ind w:left="0"/>
        <w:jc w:val="both"/>
      </w:pPr>
      <w:r>
        <w:rPr>
          <w:rFonts w:ascii="Times New Roman"/>
          <w:b w:val="false"/>
          <w:i w:val="false"/>
          <w:color w:val="000000"/>
          <w:sz w:val="28"/>
        </w:rPr>
        <w:t>
      жақтық ұйымдармен орындалған зерттеп-қарау материалдарымен танысады;</w:t>
      </w:r>
    </w:p>
    <w:bookmarkEnd w:id="622"/>
    <w:bookmarkStart w:name="z662" w:id="623"/>
    <w:p>
      <w:pPr>
        <w:spacing w:after="0"/>
        <w:ind w:left="0"/>
        <w:jc w:val="both"/>
      </w:pPr>
      <w:r>
        <w:rPr>
          <w:rFonts w:ascii="Times New Roman"/>
          <w:b w:val="false"/>
          <w:i w:val="false"/>
          <w:color w:val="000000"/>
          <w:sz w:val="28"/>
        </w:rPr>
        <w:t>
      кеме қатынасы шлюзінің ғимараттары мен құрылыстарын жөндеу бойынша іс-шараларын жоспарлауға ұсыныстар әзірлейді және қатысады;</w:t>
      </w:r>
    </w:p>
    <w:bookmarkEnd w:id="623"/>
    <w:bookmarkStart w:name="z663" w:id="624"/>
    <w:p>
      <w:pPr>
        <w:spacing w:after="0"/>
        <w:ind w:left="0"/>
        <w:jc w:val="both"/>
      </w:pPr>
      <w:r>
        <w:rPr>
          <w:rFonts w:ascii="Times New Roman"/>
          <w:b w:val="false"/>
          <w:i w:val="false"/>
          <w:color w:val="000000"/>
          <w:sz w:val="28"/>
        </w:rPr>
        <w:t>
      ғимараттардың, құрылыстар мен құрылымдардың жарамды жай-күйін және тазалығын, олардың пайдалану талаптарына, еңбек қауіпсіздік талаптарына және өндіріс санитариясына сәйкестігін қадағалайды;</w:t>
      </w:r>
    </w:p>
    <w:bookmarkEnd w:id="624"/>
    <w:bookmarkStart w:name="z664" w:id="625"/>
    <w:p>
      <w:pPr>
        <w:spacing w:after="0"/>
        <w:ind w:left="0"/>
        <w:jc w:val="both"/>
      </w:pPr>
      <w:r>
        <w:rPr>
          <w:rFonts w:ascii="Times New Roman"/>
          <w:b w:val="false"/>
          <w:i w:val="false"/>
          <w:color w:val="000000"/>
          <w:sz w:val="28"/>
        </w:rPr>
        <w:t>
      шлюздің сүзу элементтеріндегі жағдайын, сүзгілеуге қарсы шпоноктарының жағдайын қадағалайды;</w:t>
      </w:r>
    </w:p>
    <w:bookmarkEnd w:id="625"/>
    <w:bookmarkStart w:name="z665" w:id="626"/>
    <w:p>
      <w:pPr>
        <w:spacing w:after="0"/>
        <w:ind w:left="0"/>
        <w:jc w:val="both"/>
      </w:pPr>
      <w:r>
        <w:rPr>
          <w:rFonts w:ascii="Times New Roman"/>
          <w:b w:val="false"/>
          <w:i w:val="false"/>
          <w:color w:val="000000"/>
          <w:sz w:val="28"/>
        </w:rPr>
        <w:t>
      пьезометрлік желісін жоспарлы және биік маркалы, репер, бақылау-өлшеу аппаратурасын жарамды күйде ұстайды;</w:t>
      </w:r>
    </w:p>
    <w:bookmarkEnd w:id="626"/>
    <w:bookmarkStart w:name="z666" w:id="627"/>
    <w:p>
      <w:pPr>
        <w:spacing w:after="0"/>
        <w:ind w:left="0"/>
        <w:jc w:val="both"/>
      </w:pPr>
      <w:r>
        <w:rPr>
          <w:rFonts w:ascii="Times New Roman"/>
          <w:b w:val="false"/>
          <w:i w:val="false"/>
          <w:color w:val="000000"/>
          <w:sz w:val="28"/>
        </w:rPr>
        <w:t>
      аспаптық өлшеу жүргізеді;</w:t>
      </w:r>
    </w:p>
    <w:bookmarkEnd w:id="627"/>
    <w:bookmarkStart w:name="z667" w:id="628"/>
    <w:p>
      <w:pPr>
        <w:spacing w:after="0"/>
        <w:ind w:left="0"/>
        <w:jc w:val="both"/>
      </w:pPr>
      <w:r>
        <w:rPr>
          <w:rFonts w:ascii="Times New Roman"/>
          <w:b w:val="false"/>
          <w:i w:val="false"/>
          <w:color w:val="000000"/>
          <w:sz w:val="28"/>
        </w:rPr>
        <w:t>
      алаңдар және ақаулар көлемі бойынша ақау тізімдемелерін жасау және жұмысты жоспарлау үшін мәліметті ұсынады;</w:t>
      </w:r>
    </w:p>
    <w:bookmarkEnd w:id="628"/>
    <w:bookmarkStart w:name="z668" w:id="629"/>
    <w:p>
      <w:pPr>
        <w:spacing w:after="0"/>
        <w:ind w:left="0"/>
        <w:jc w:val="both"/>
      </w:pPr>
      <w:r>
        <w:rPr>
          <w:rFonts w:ascii="Times New Roman"/>
          <w:b w:val="false"/>
          <w:i w:val="false"/>
          <w:color w:val="000000"/>
          <w:sz w:val="28"/>
        </w:rPr>
        <w:t>
      кеме қатынасы шлюзі ғимараттары мен құрылыстарды жөндеу бойынша жұмыстарының кестелерін әзірлеуге қатысады;</w:t>
      </w:r>
    </w:p>
    <w:bookmarkEnd w:id="629"/>
    <w:bookmarkStart w:name="z669" w:id="630"/>
    <w:p>
      <w:pPr>
        <w:spacing w:after="0"/>
        <w:ind w:left="0"/>
        <w:jc w:val="both"/>
      </w:pPr>
      <w:r>
        <w:rPr>
          <w:rFonts w:ascii="Times New Roman"/>
          <w:b w:val="false"/>
          <w:i w:val="false"/>
          <w:color w:val="000000"/>
          <w:sz w:val="28"/>
        </w:rPr>
        <w:t>
      бақылауларға қажетті аспаптары үшін құрал-саймандарына жылдық өтінім құрастыруға қатысады;</w:t>
      </w:r>
    </w:p>
    <w:bookmarkEnd w:id="630"/>
    <w:bookmarkStart w:name="z670" w:id="631"/>
    <w:p>
      <w:pPr>
        <w:spacing w:after="0"/>
        <w:ind w:left="0"/>
        <w:jc w:val="both"/>
      </w:pPr>
      <w:r>
        <w:rPr>
          <w:rFonts w:ascii="Times New Roman"/>
          <w:b w:val="false"/>
          <w:i w:val="false"/>
          <w:color w:val="000000"/>
          <w:sz w:val="28"/>
        </w:rPr>
        <w:t>
      кеме қатынасы шлюзінің ғимараттары мен құрылыстарына қатысты бақылаулар мен зерттеп-қарау бойынша жылдық есепті құрайды;</w:t>
      </w:r>
    </w:p>
    <w:bookmarkEnd w:id="631"/>
    <w:bookmarkStart w:name="z671" w:id="632"/>
    <w:p>
      <w:pPr>
        <w:spacing w:after="0"/>
        <w:ind w:left="0"/>
        <w:jc w:val="both"/>
      </w:pPr>
      <w:r>
        <w:rPr>
          <w:rFonts w:ascii="Times New Roman"/>
          <w:b w:val="false"/>
          <w:i w:val="false"/>
          <w:color w:val="000000"/>
          <w:sz w:val="28"/>
        </w:rPr>
        <w:t>
      бақылау кезіндегі қажетті аспаптары үшін құрал-саймандарына жылдық өтінім құрастыруға қатысады;</w:t>
      </w:r>
    </w:p>
    <w:bookmarkEnd w:id="632"/>
    <w:bookmarkStart w:name="z672" w:id="633"/>
    <w:p>
      <w:pPr>
        <w:spacing w:after="0"/>
        <w:ind w:left="0"/>
        <w:jc w:val="both"/>
      </w:pPr>
      <w:r>
        <w:rPr>
          <w:rFonts w:ascii="Times New Roman"/>
          <w:b w:val="false"/>
          <w:i w:val="false"/>
          <w:color w:val="000000"/>
          <w:sz w:val="28"/>
        </w:rPr>
        <w:t>
      кеме қатынасы шлюзінің құрылысында сүңгуір жұмыстарын жасауға қатысады;</w:t>
      </w:r>
    </w:p>
    <w:bookmarkEnd w:id="633"/>
    <w:bookmarkStart w:name="z673" w:id="634"/>
    <w:p>
      <w:pPr>
        <w:spacing w:after="0"/>
        <w:ind w:left="0"/>
        <w:jc w:val="both"/>
      </w:pPr>
      <w:r>
        <w:rPr>
          <w:rFonts w:ascii="Times New Roman"/>
          <w:b w:val="false"/>
          <w:i w:val="false"/>
          <w:color w:val="000000"/>
          <w:sz w:val="28"/>
        </w:rPr>
        <w:t>
      мұрағат құжаттамаларын есепке алуды қамтамасыз етеді;</w:t>
      </w:r>
    </w:p>
    <w:bookmarkEnd w:id="634"/>
    <w:bookmarkStart w:name="z674" w:id="635"/>
    <w:p>
      <w:pPr>
        <w:spacing w:after="0"/>
        <w:ind w:left="0"/>
        <w:jc w:val="both"/>
      </w:pPr>
      <w:r>
        <w:rPr>
          <w:rFonts w:ascii="Times New Roman"/>
          <w:b w:val="false"/>
          <w:i w:val="false"/>
          <w:color w:val="000000"/>
          <w:sz w:val="28"/>
        </w:rPr>
        <w:t>
      мұрағатқа қойылатын талаптарды сақталуын қадағалайды;</w:t>
      </w:r>
    </w:p>
    <w:bookmarkEnd w:id="635"/>
    <w:bookmarkStart w:name="z675" w:id="636"/>
    <w:p>
      <w:pPr>
        <w:spacing w:after="0"/>
        <w:ind w:left="0"/>
        <w:jc w:val="both"/>
      </w:pPr>
      <w:r>
        <w:rPr>
          <w:rFonts w:ascii="Times New Roman"/>
          <w:b w:val="false"/>
          <w:i w:val="false"/>
          <w:color w:val="000000"/>
          <w:sz w:val="28"/>
        </w:rPr>
        <w:t>
      еңбек және өндірістік тәртіпті, ішкі еңбек тәртіп ережесін, еңбек қауіпсіздігі және еңбекті қорғау талаптары бойынша ережесін, өндірістік санитария және өрт қауіпсіздігін сақтайды.</w:t>
      </w:r>
    </w:p>
    <w:bookmarkEnd w:id="636"/>
    <w:bookmarkStart w:name="z676" w:id="637"/>
    <w:p>
      <w:pPr>
        <w:spacing w:after="0"/>
        <w:ind w:left="0"/>
        <w:jc w:val="both"/>
      </w:pPr>
      <w:r>
        <w:rPr>
          <w:rFonts w:ascii="Times New Roman"/>
          <w:b w:val="false"/>
          <w:i w:val="false"/>
          <w:color w:val="000000"/>
          <w:sz w:val="28"/>
        </w:rPr>
        <w:t>
      2. Білуге тиіс:</w:t>
      </w:r>
    </w:p>
    <w:bookmarkEnd w:id="637"/>
    <w:bookmarkStart w:name="z677" w:id="638"/>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638"/>
    <w:bookmarkStart w:name="z678" w:id="639"/>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639"/>
    <w:bookmarkStart w:name="z679" w:id="640"/>
    <w:p>
      <w:pPr>
        <w:spacing w:after="0"/>
        <w:ind w:left="0"/>
        <w:jc w:val="both"/>
      </w:pPr>
      <w:r>
        <w:rPr>
          <w:rFonts w:ascii="Times New Roman"/>
          <w:b w:val="false"/>
          <w:i w:val="false"/>
          <w:color w:val="000000"/>
          <w:sz w:val="28"/>
        </w:rPr>
        <w:t>
      Кеме қатынайтын гидротехникалық құрылыстарды (шлюздерді) техникалық пайдалану, зерттеп-қарау және жөндеу қағидаларын;</w:t>
      </w:r>
    </w:p>
    <w:bookmarkEnd w:id="640"/>
    <w:bookmarkStart w:name="z680" w:id="641"/>
    <w:p>
      <w:pPr>
        <w:spacing w:after="0"/>
        <w:ind w:left="0"/>
        <w:jc w:val="both"/>
      </w:pPr>
      <w:r>
        <w:rPr>
          <w:rFonts w:ascii="Times New Roman"/>
          <w:b w:val="false"/>
          <w:i w:val="false"/>
          <w:color w:val="000000"/>
          <w:sz w:val="28"/>
        </w:rPr>
        <w:t>
      шлюздің құрылғысын және тағайындауын, орналасуын оның жекелеген элементтерін, құрылымдық ерекшеліктерін, техникалық сипаттамаларын, кеме қатынайтын жағдайлары мен режимдерінің пайдалануын;</w:t>
      </w:r>
    </w:p>
    <w:bookmarkEnd w:id="641"/>
    <w:bookmarkStart w:name="z681" w:id="642"/>
    <w:p>
      <w:pPr>
        <w:spacing w:after="0"/>
        <w:ind w:left="0"/>
        <w:jc w:val="both"/>
      </w:pPr>
      <w:r>
        <w:rPr>
          <w:rFonts w:ascii="Times New Roman"/>
          <w:b w:val="false"/>
          <w:i w:val="false"/>
          <w:color w:val="000000"/>
          <w:sz w:val="28"/>
        </w:rPr>
        <w:t>
      өлшемдер мен бақылау өткізу техникасын;</w:t>
      </w:r>
    </w:p>
    <w:bookmarkEnd w:id="642"/>
    <w:bookmarkStart w:name="z682" w:id="643"/>
    <w:p>
      <w:pPr>
        <w:spacing w:after="0"/>
        <w:ind w:left="0"/>
        <w:jc w:val="both"/>
      </w:pPr>
      <w:r>
        <w:rPr>
          <w:rFonts w:ascii="Times New Roman"/>
          <w:b w:val="false"/>
          <w:i w:val="false"/>
          <w:color w:val="000000"/>
          <w:sz w:val="28"/>
        </w:rPr>
        <w:t>
      техникалық сипаттамалары мен жұмыс режимдерін бақылау-өлшеу аппаратурасының қолданылатын жабдықтарын;</w:t>
      </w:r>
    </w:p>
    <w:bookmarkEnd w:id="643"/>
    <w:bookmarkStart w:name="z683" w:id="644"/>
    <w:p>
      <w:pPr>
        <w:spacing w:after="0"/>
        <w:ind w:left="0"/>
        <w:jc w:val="both"/>
      </w:pPr>
      <w:r>
        <w:rPr>
          <w:rFonts w:ascii="Times New Roman"/>
          <w:b w:val="false"/>
          <w:i w:val="false"/>
          <w:color w:val="000000"/>
          <w:sz w:val="28"/>
        </w:rPr>
        <w:t>
      кеме қатынасы гидротехникалық құрылыстардың (шлюздің) бақылаулары мен зерттеулері бойынша нұсқаулығын;</w:t>
      </w:r>
    </w:p>
    <w:bookmarkEnd w:id="644"/>
    <w:bookmarkStart w:name="z684" w:id="645"/>
    <w:p>
      <w:pPr>
        <w:spacing w:after="0"/>
        <w:ind w:left="0"/>
        <w:jc w:val="both"/>
      </w:pPr>
      <w:r>
        <w:rPr>
          <w:rFonts w:ascii="Times New Roman"/>
          <w:b w:val="false"/>
          <w:i w:val="false"/>
          <w:color w:val="000000"/>
          <w:sz w:val="28"/>
        </w:rPr>
        <w:t>
      кеме қатынасы гидротехникалық құрылыстардың (шлюздің) алдын алу -жоспарлы жөндеу туралы ережесін;</w:t>
      </w:r>
    </w:p>
    <w:bookmarkEnd w:id="645"/>
    <w:bookmarkStart w:name="z685" w:id="646"/>
    <w:p>
      <w:pPr>
        <w:spacing w:after="0"/>
        <w:ind w:left="0"/>
        <w:jc w:val="both"/>
      </w:pPr>
      <w:r>
        <w:rPr>
          <w:rFonts w:ascii="Times New Roman"/>
          <w:b w:val="false"/>
          <w:i w:val="false"/>
          <w:color w:val="000000"/>
          <w:sz w:val="28"/>
        </w:rPr>
        <w:t>
      еңбек қауіпсіздігі және еңбекті қорғау бойынша талаптарын, өндірістік санитария және өрт қауіпсіздігін.</w:t>
      </w:r>
    </w:p>
    <w:bookmarkEnd w:id="646"/>
    <w:bookmarkStart w:name="z686" w:id="647"/>
    <w:p>
      <w:pPr>
        <w:spacing w:after="0"/>
        <w:ind w:left="0"/>
        <w:jc w:val="both"/>
      </w:pPr>
      <w:r>
        <w:rPr>
          <w:rFonts w:ascii="Times New Roman"/>
          <w:b w:val="false"/>
          <w:i w:val="false"/>
          <w:color w:val="000000"/>
          <w:sz w:val="28"/>
        </w:rPr>
        <w:t>
      қоршаған ортаны қорғауға қойылатын талаптарын.</w:t>
      </w:r>
    </w:p>
    <w:bookmarkEnd w:id="647"/>
    <w:bookmarkStart w:name="z687" w:id="648"/>
    <w:p>
      <w:pPr>
        <w:spacing w:after="0"/>
        <w:ind w:left="0"/>
        <w:jc w:val="both"/>
      </w:pPr>
      <w:r>
        <w:rPr>
          <w:rFonts w:ascii="Times New Roman"/>
          <w:b w:val="false"/>
          <w:i w:val="false"/>
          <w:color w:val="000000"/>
          <w:sz w:val="28"/>
        </w:rPr>
        <w:t>
      3. Біліктілікке қойылатын талаптар:</w:t>
      </w:r>
    </w:p>
    <w:bookmarkEnd w:id="648"/>
    <w:bookmarkStart w:name="z688" w:id="649"/>
    <w:p>
      <w:pPr>
        <w:spacing w:after="0"/>
        <w:ind w:left="0"/>
        <w:jc w:val="both"/>
      </w:pPr>
      <w:r>
        <w:rPr>
          <w:rFonts w:ascii="Times New Roman"/>
          <w:b w:val="false"/>
          <w:i w:val="false"/>
          <w:color w:val="000000"/>
          <w:sz w:val="28"/>
        </w:rPr>
        <w:t>
      біліктілігі жоғары деңгейлі маман:</w:t>
      </w:r>
    </w:p>
    <w:bookmarkEnd w:id="649"/>
    <w:bookmarkStart w:name="z689" w:id="650"/>
    <w:p>
      <w:pPr>
        <w:spacing w:after="0"/>
        <w:ind w:left="0"/>
        <w:jc w:val="both"/>
      </w:pPr>
      <w:r>
        <w:rPr>
          <w:rFonts w:ascii="Times New Roman"/>
          <w:b w:val="false"/>
          <w:i w:val="false"/>
          <w:color w:val="000000"/>
          <w:sz w:val="28"/>
        </w:rPr>
        <w:t>
      жоғары санатты: жоғары (немесе жоғары оқу орнынан кейінгі) техникалық білім, жұмыс өтілі инженер-гидротехниктің бірінші санатында кемінде 3 жыл немесе мамандығы бойынша жұмыс өтілі кемінде 5 жыл;</w:t>
      </w:r>
    </w:p>
    <w:bookmarkEnd w:id="650"/>
    <w:bookmarkStart w:name="z690" w:id="651"/>
    <w:p>
      <w:pPr>
        <w:spacing w:after="0"/>
        <w:ind w:left="0"/>
        <w:jc w:val="both"/>
      </w:pPr>
      <w:r>
        <w:rPr>
          <w:rFonts w:ascii="Times New Roman"/>
          <w:b w:val="false"/>
          <w:i w:val="false"/>
          <w:color w:val="000000"/>
          <w:sz w:val="28"/>
        </w:rPr>
        <w:t>
      бірінші санатты: жоғары (немесе жоғары оқу орнынан кейінгі) кәсіби (техникалық) білімі және еңбек өтілі инженер-гидротехниктің екінші санатында кемінде 2 жыл немесе мамандығы бойынша жұмыс өтілі кемінде 3 жыл;</w:t>
      </w:r>
    </w:p>
    <w:bookmarkEnd w:id="651"/>
    <w:bookmarkStart w:name="z691" w:id="652"/>
    <w:p>
      <w:pPr>
        <w:spacing w:after="0"/>
        <w:ind w:left="0"/>
        <w:jc w:val="both"/>
      </w:pPr>
      <w:r>
        <w:rPr>
          <w:rFonts w:ascii="Times New Roman"/>
          <w:b w:val="false"/>
          <w:i w:val="false"/>
          <w:color w:val="000000"/>
          <w:sz w:val="28"/>
        </w:rPr>
        <w:t>
      екінші санатты: жоғары (немесе жоғары оқу орнынан кейінгі) кәсіби (техникалық) білімі және еңбек өтілі инженер-гидротехниктің лауазымында санатсыз 1 жылдан кем емес немесе мамандығы бойынша жұмыс өтілі кемінде 3 жыл;</w:t>
      </w:r>
    </w:p>
    <w:bookmarkEnd w:id="652"/>
    <w:bookmarkStart w:name="z692" w:id="653"/>
    <w:p>
      <w:pPr>
        <w:spacing w:after="0"/>
        <w:ind w:left="0"/>
        <w:jc w:val="both"/>
      </w:pPr>
      <w:r>
        <w:rPr>
          <w:rFonts w:ascii="Times New Roman"/>
          <w:b w:val="false"/>
          <w:i w:val="false"/>
          <w:color w:val="000000"/>
          <w:sz w:val="28"/>
        </w:rPr>
        <w:t>
      санаты жоқ: жоғары (немесе жоғары оқу орнынан кейінгі) кәсіби (техникалық) білімі, жұмыс өтіліне талап қойылмайды.</w:t>
      </w:r>
    </w:p>
    <w:bookmarkEnd w:id="653"/>
    <w:bookmarkStart w:name="z693" w:id="654"/>
    <w:p>
      <w:pPr>
        <w:spacing w:after="0"/>
        <w:ind w:left="0"/>
        <w:jc w:val="left"/>
      </w:pPr>
      <w:r>
        <w:rPr>
          <w:rFonts w:ascii="Times New Roman"/>
          <w:b/>
          <w:i w:val="false"/>
          <w:color w:val="000000"/>
        </w:rPr>
        <w:t xml:space="preserve"> 2-параграф. Топтық инженер-механик</w:t>
      </w:r>
    </w:p>
    <w:bookmarkEnd w:id="654"/>
    <w:bookmarkStart w:name="z694" w:id="655"/>
    <w:p>
      <w:pPr>
        <w:spacing w:after="0"/>
        <w:ind w:left="0"/>
        <w:jc w:val="both"/>
      </w:pPr>
      <w:r>
        <w:rPr>
          <w:rFonts w:ascii="Times New Roman"/>
          <w:b w:val="false"/>
          <w:i w:val="false"/>
          <w:color w:val="000000"/>
          <w:sz w:val="28"/>
        </w:rPr>
        <w:t>
      1. Лауазымдық міндеттері:</w:t>
      </w:r>
    </w:p>
    <w:bookmarkEnd w:id="655"/>
    <w:bookmarkStart w:name="z695" w:id="656"/>
    <w:p>
      <w:pPr>
        <w:spacing w:after="0"/>
        <w:ind w:left="0"/>
        <w:jc w:val="both"/>
      </w:pPr>
      <w:r>
        <w:rPr>
          <w:rFonts w:ascii="Times New Roman"/>
          <w:b w:val="false"/>
          <w:i w:val="false"/>
          <w:color w:val="000000"/>
          <w:sz w:val="28"/>
        </w:rPr>
        <w:t>
      жүзу құралдарының барлық түрінің авариясыз және сенімді жұмыс жасауын, оларды дұрыс пайдалануды, уақытында сапалы жөндеуді және механикалық қызмет көрсетуді қамтамасыз етеді, жүзу құралдарының жөндеу қызмет көрсету үнемділігін арттыру мен оны жетілдіру жұмыстарын жүргізеді;</w:t>
      </w:r>
    </w:p>
    <w:bookmarkEnd w:id="656"/>
    <w:bookmarkStart w:name="z696" w:id="657"/>
    <w:p>
      <w:pPr>
        <w:spacing w:after="0"/>
        <w:ind w:left="0"/>
        <w:jc w:val="both"/>
      </w:pPr>
      <w:r>
        <w:rPr>
          <w:rFonts w:ascii="Times New Roman"/>
          <w:b w:val="false"/>
          <w:i w:val="false"/>
          <w:color w:val="000000"/>
          <w:sz w:val="28"/>
        </w:rPr>
        <w:t>
      жүзу құралдарының механикалық жабдықтарында қорғану құрылғыларын жөндеу мен жағдайына техникалық бақылауды жүзеге асырады;</w:t>
      </w:r>
    </w:p>
    <w:bookmarkEnd w:id="657"/>
    <w:bookmarkStart w:name="z697" w:id="658"/>
    <w:p>
      <w:pPr>
        <w:spacing w:after="0"/>
        <w:ind w:left="0"/>
        <w:jc w:val="both"/>
      </w:pPr>
      <w:r>
        <w:rPr>
          <w:rFonts w:ascii="Times New Roman"/>
          <w:b w:val="false"/>
          <w:i w:val="false"/>
          <w:color w:val="000000"/>
          <w:sz w:val="28"/>
        </w:rPr>
        <w:t>
      күнтізбелік жоспарларды (кестелерді), тексерулер мен жүзу құралдарының жөндеуін, жоспарлы-ескертпе және ағымдағы материалдарды, қосалқы бөлшектерді, құралдарды және т.б. қосалқы бөлшектер мен басқа да техникалық құжаттамалардың сипаттамасы үшін қажетті күрделі жөндеуді орталықтандырылған орындауға сұранымдарды дайындауды ұйымдастырады;</w:t>
      </w:r>
    </w:p>
    <w:bookmarkEnd w:id="658"/>
    <w:bookmarkStart w:name="z698" w:id="659"/>
    <w:p>
      <w:pPr>
        <w:spacing w:after="0"/>
        <w:ind w:left="0"/>
        <w:jc w:val="both"/>
      </w:pPr>
      <w:r>
        <w:rPr>
          <w:rFonts w:ascii="Times New Roman"/>
          <w:b w:val="false"/>
          <w:i w:val="false"/>
          <w:color w:val="000000"/>
          <w:sz w:val="28"/>
        </w:rPr>
        <w:t>
      жаңа жабдықтарды қабылдау мен орнатуға, аттестаттау мен жұмыс орындарын оңтайландыру жұмыстарын өткізуге, ауыр қолды және көп еңбекті қажет ететін жұмыстарды механикаландыру құралдарын енгізуде жоғары өнімді және тиімділігі аз жабдықтарды жетілдіру мен ауыстыруға қатысады;</w:t>
      </w:r>
    </w:p>
    <w:bookmarkEnd w:id="659"/>
    <w:bookmarkStart w:name="z699" w:id="660"/>
    <w:p>
      <w:pPr>
        <w:spacing w:after="0"/>
        <w:ind w:left="0"/>
        <w:jc w:val="both"/>
      </w:pPr>
      <w:r>
        <w:rPr>
          <w:rFonts w:ascii="Times New Roman"/>
          <w:b w:val="false"/>
          <w:i w:val="false"/>
          <w:color w:val="000000"/>
          <w:sz w:val="28"/>
        </w:rPr>
        <w:t xml:space="preserve">
      жүзу құралдары жабдықтарының барлық түріне, сондай-ақ амортизациялық істен шыққан және сапалық ескіргенге есеп жасауды, оларды есептен шығаруға құжаттарды дайындауды ұйымдастырады; </w:t>
      </w:r>
    </w:p>
    <w:bookmarkEnd w:id="660"/>
    <w:bookmarkStart w:name="z700" w:id="661"/>
    <w:p>
      <w:pPr>
        <w:spacing w:after="0"/>
        <w:ind w:left="0"/>
        <w:jc w:val="both"/>
      </w:pPr>
      <w:r>
        <w:rPr>
          <w:rFonts w:ascii="Times New Roman"/>
          <w:b w:val="false"/>
          <w:i w:val="false"/>
          <w:color w:val="000000"/>
          <w:sz w:val="28"/>
        </w:rPr>
        <w:t>
      жүзу құралдарының күні бұрын тозғанын анықтау мақсатпен жеке бөлшектер мен түйіндердің жұмыс жағдайын зерттейді;</w:t>
      </w:r>
    </w:p>
    <w:bookmarkEnd w:id="661"/>
    <w:bookmarkStart w:name="z701" w:id="662"/>
    <w:p>
      <w:pPr>
        <w:spacing w:after="0"/>
        <w:ind w:left="0"/>
        <w:jc w:val="both"/>
      </w:pPr>
      <w:r>
        <w:rPr>
          <w:rFonts w:ascii="Times New Roman"/>
          <w:b w:val="false"/>
          <w:i w:val="false"/>
          <w:color w:val="000000"/>
          <w:sz w:val="28"/>
        </w:rPr>
        <w:t>
      жабдықтың техникалық жағдайымен байланысты іркілулердің себептерін талдау мен ұзақтылығын жүзеге асырады;</w:t>
      </w:r>
    </w:p>
    <w:bookmarkEnd w:id="662"/>
    <w:bookmarkStart w:name="z702" w:id="663"/>
    <w:p>
      <w:pPr>
        <w:spacing w:after="0"/>
        <w:ind w:left="0"/>
        <w:jc w:val="both"/>
      </w:pPr>
      <w:r>
        <w:rPr>
          <w:rFonts w:ascii="Times New Roman"/>
          <w:b w:val="false"/>
          <w:i w:val="false"/>
          <w:color w:val="000000"/>
          <w:sz w:val="28"/>
        </w:rPr>
        <w:t>
      тетіктердің түйіндері мен бөлшектерін жөндеудің және қалпына келтірудің, сондай-ақ жабдық қызметінің мезгілін ұзартудың, оның іркілулері мен ауысымын арттырудың, авария мен өндірістік жарақаттанушылықты ескертудің, еңбек сыйымдылығының төмендеуі мен жөндеудің өзіндік құнын, оның сапасын жақсартудың озық әдістерін өңдейді және енгізеді;</w:t>
      </w:r>
    </w:p>
    <w:bookmarkEnd w:id="663"/>
    <w:bookmarkStart w:name="z703" w:id="664"/>
    <w:p>
      <w:pPr>
        <w:spacing w:after="0"/>
        <w:ind w:left="0"/>
        <w:jc w:val="both"/>
      </w:pPr>
      <w:r>
        <w:rPr>
          <w:rFonts w:ascii="Times New Roman"/>
          <w:b w:val="false"/>
          <w:i w:val="false"/>
          <w:color w:val="000000"/>
          <w:sz w:val="28"/>
        </w:rPr>
        <w:t xml:space="preserve">
      майлау-эмульсиялы шаруашылыққа техникалық басшылықты жүзеге асырады, жанар-жағармай материалдары мен сүртетін материалдардың үдемелі шығын нормасын енгізеді, пайдаланылған майды өңдеуін ұйымдастырады; </w:t>
      </w:r>
    </w:p>
    <w:bookmarkEnd w:id="664"/>
    <w:bookmarkStart w:name="z704" w:id="665"/>
    <w:p>
      <w:pPr>
        <w:spacing w:after="0"/>
        <w:ind w:left="0"/>
        <w:jc w:val="both"/>
      </w:pPr>
      <w:r>
        <w:rPr>
          <w:rFonts w:ascii="Times New Roman"/>
          <w:b w:val="false"/>
          <w:i w:val="false"/>
          <w:color w:val="000000"/>
          <w:sz w:val="28"/>
        </w:rPr>
        <w:t>
      жүзу құралдары жабдықтарының техникалық ақаулығын тексеруге, тиімді пайдалануға ықпал ететін жабдық жұмысының оңтайлы режимін бекітуге, техникалық пайдалану бойынша, жабдықты майлау және оны күту нұсқауын дайындауға, жөндеу жұмыстарын қауіпсіз жүргізуге қатысады;</w:t>
      </w:r>
    </w:p>
    <w:bookmarkEnd w:id="665"/>
    <w:bookmarkStart w:name="z705" w:id="666"/>
    <w:p>
      <w:pPr>
        <w:spacing w:after="0"/>
        <w:ind w:left="0"/>
        <w:jc w:val="both"/>
      </w:pPr>
      <w:r>
        <w:rPr>
          <w:rFonts w:ascii="Times New Roman"/>
          <w:b w:val="false"/>
          <w:i w:val="false"/>
          <w:color w:val="000000"/>
          <w:sz w:val="28"/>
        </w:rPr>
        <w:t>
      жабдықтарды жөндеуге және жаңартуға қатысты өнертапқыштық ұсыныстар мен өнертабыстарды қарастырады, оларға қорытынды береді, қабылданған ұсыныстарды енгізуді қамтамасыз етеді;</w:t>
      </w:r>
    </w:p>
    <w:bookmarkEnd w:id="666"/>
    <w:bookmarkStart w:name="z706" w:id="667"/>
    <w:p>
      <w:pPr>
        <w:spacing w:after="0"/>
        <w:ind w:left="0"/>
        <w:jc w:val="both"/>
      </w:pPr>
      <w:r>
        <w:rPr>
          <w:rFonts w:ascii="Times New Roman"/>
          <w:b w:val="false"/>
          <w:i w:val="false"/>
          <w:color w:val="000000"/>
          <w:sz w:val="28"/>
        </w:rPr>
        <w:t>
      жабдықтарды жетілдірудің жөндеуі бойынша жұмыстардың орындалу есебін ұйымдастырады, олардың сапасын, сондай-ақ осындай мақсатпен шығарылған материалдық ресурстарды жұмсаудың дұрыстығын қамтамасыз етеді;</w:t>
      </w:r>
    </w:p>
    <w:bookmarkEnd w:id="667"/>
    <w:bookmarkStart w:name="z707" w:id="668"/>
    <w:p>
      <w:pPr>
        <w:spacing w:after="0"/>
        <w:ind w:left="0"/>
        <w:jc w:val="both"/>
      </w:pPr>
      <w:r>
        <w:rPr>
          <w:rFonts w:ascii="Times New Roman"/>
          <w:b w:val="false"/>
          <w:i w:val="false"/>
          <w:color w:val="000000"/>
          <w:sz w:val="28"/>
        </w:rPr>
        <w:t>
      еңбек қорғау және қаіпсіздік ережелері мен нормаларын, жөндеу жұмыстарының өндірісі кезінде экономикалық қауіпсіздік талаптарын сақтауды қамтамасыз етеді;</w:t>
      </w:r>
    </w:p>
    <w:bookmarkEnd w:id="668"/>
    <w:bookmarkStart w:name="z708" w:id="669"/>
    <w:p>
      <w:pPr>
        <w:spacing w:after="0"/>
        <w:ind w:left="0"/>
        <w:jc w:val="both"/>
      </w:pPr>
      <w:r>
        <w:rPr>
          <w:rFonts w:ascii="Times New Roman"/>
          <w:b w:val="false"/>
          <w:i w:val="false"/>
          <w:color w:val="000000"/>
          <w:sz w:val="28"/>
        </w:rPr>
        <w:t xml:space="preserve">
      жабдықты жөндеу мен оның жұмысқа жарамды күйін жүзеге асырушы ұйым бөлімшелерінің жұмысшыларына басшылық етеді; </w:t>
      </w:r>
    </w:p>
    <w:bookmarkEnd w:id="669"/>
    <w:bookmarkStart w:name="z709" w:id="670"/>
    <w:p>
      <w:pPr>
        <w:spacing w:after="0"/>
        <w:ind w:left="0"/>
        <w:jc w:val="both"/>
      </w:pPr>
      <w:r>
        <w:rPr>
          <w:rFonts w:ascii="Times New Roman"/>
          <w:b w:val="false"/>
          <w:i w:val="false"/>
          <w:color w:val="000000"/>
          <w:sz w:val="28"/>
        </w:rPr>
        <w:t>
      ішкі еңбек тәртібі ережелерін мен тәртіптерін, қауіпсіздік пен еңбекті қорғау, өндірістік санитария және өрт қауіпсіздігі бойынша талаптарын қамтамасыз етеді және сақтайды.</w:t>
      </w:r>
    </w:p>
    <w:bookmarkEnd w:id="670"/>
    <w:bookmarkStart w:name="z710" w:id="671"/>
    <w:p>
      <w:pPr>
        <w:spacing w:after="0"/>
        <w:ind w:left="0"/>
        <w:jc w:val="both"/>
      </w:pPr>
      <w:r>
        <w:rPr>
          <w:rFonts w:ascii="Times New Roman"/>
          <w:b w:val="false"/>
          <w:i w:val="false"/>
          <w:color w:val="000000"/>
          <w:sz w:val="28"/>
        </w:rPr>
        <w:t>
      2. Білуі тиіс:</w:t>
      </w:r>
    </w:p>
    <w:bookmarkEnd w:id="671"/>
    <w:bookmarkStart w:name="z711" w:id="672"/>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672"/>
    <w:bookmarkStart w:name="z712" w:id="673"/>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673"/>
    <w:bookmarkStart w:name="z713" w:id="674"/>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674"/>
    <w:bookmarkStart w:name="z714" w:id="675"/>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675"/>
    <w:bookmarkStart w:name="z715" w:id="676"/>
    <w:p>
      <w:pPr>
        <w:spacing w:after="0"/>
        <w:ind w:left="0"/>
        <w:jc w:val="both"/>
      </w:pPr>
      <w:r>
        <w:rPr>
          <w:rFonts w:ascii="Times New Roman"/>
          <w:b w:val="false"/>
          <w:i w:val="false"/>
          <w:color w:val="000000"/>
          <w:sz w:val="28"/>
        </w:rPr>
        <w:t xml:space="preserve">
      ұйымда жөндеу жұмыстарын ұйымдастыруды; </w:t>
      </w:r>
    </w:p>
    <w:bookmarkEnd w:id="676"/>
    <w:bookmarkStart w:name="z716" w:id="677"/>
    <w:p>
      <w:pPr>
        <w:spacing w:after="0"/>
        <w:ind w:left="0"/>
        <w:jc w:val="both"/>
      </w:pPr>
      <w:r>
        <w:rPr>
          <w:rFonts w:ascii="Times New Roman"/>
          <w:b w:val="false"/>
          <w:i w:val="false"/>
          <w:color w:val="000000"/>
          <w:sz w:val="28"/>
        </w:rPr>
        <w:t xml:space="preserve">
      технологиялық жабдықтардың жоспарлы-ескертпе жөндеу мен тиімді пайдалану перспективасы жүйесін; </w:t>
      </w:r>
    </w:p>
    <w:bookmarkEnd w:id="677"/>
    <w:bookmarkStart w:name="z717" w:id="678"/>
    <w:p>
      <w:pPr>
        <w:spacing w:after="0"/>
        <w:ind w:left="0"/>
        <w:jc w:val="both"/>
      </w:pPr>
      <w:r>
        <w:rPr>
          <w:rFonts w:ascii="Times New Roman"/>
          <w:b w:val="false"/>
          <w:i w:val="false"/>
          <w:color w:val="000000"/>
          <w:sz w:val="28"/>
        </w:rPr>
        <w:t>
      ұйымның техникалық дамуының перспективасын;</w:t>
      </w:r>
    </w:p>
    <w:bookmarkEnd w:id="678"/>
    <w:bookmarkStart w:name="z718" w:id="679"/>
    <w:p>
      <w:pPr>
        <w:spacing w:after="0"/>
        <w:ind w:left="0"/>
        <w:jc w:val="both"/>
      </w:pPr>
      <w:r>
        <w:rPr>
          <w:rFonts w:ascii="Times New Roman"/>
          <w:b w:val="false"/>
          <w:i w:val="false"/>
          <w:color w:val="000000"/>
          <w:sz w:val="28"/>
        </w:rPr>
        <w:t xml:space="preserve">
      ұйымдағы жүзу құралдарының техникалық, құрылымдық еркешеліктерін, міндетін, жұмыс тәртібі мен пайдалану ережелерін; </w:t>
      </w:r>
    </w:p>
    <w:bookmarkEnd w:id="679"/>
    <w:bookmarkStart w:name="z719" w:id="680"/>
    <w:p>
      <w:pPr>
        <w:spacing w:after="0"/>
        <w:ind w:left="0"/>
        <w:jc w:val="both"/>
      </w:pPr>
      <w:r>
        <w:rPr>
          <w:rFonts w:ascii="Times New Roman"/>
          <w:b w:val="false"/>
          <w:i w:val="false"/>
          <w:color w:val="000000"/>
          <w:sz w:val="28"/>
        </w:rPr>
        <w:t>
      пайдалану бойынша нұсқауды, ақау, сипаттама водомосттарын және басқа да техникалық құжаттамаларды құру тәртібін;</w:t>
      </w:r>
    </w:p>
    <w:bookmarkEnd w:id="680"/>
    <w:bookmarkStart w:name="z720" w:id="681"/>
    <w:p>
      <w:pPr>
        <w:spacing w:after="0"/>
        <w:ind w:left="0"/>
        <w:jc w:val="both"/>
      </w:pPr>
      <w:r>
        <w:rPr>
          <w:rFonts w:ascii="Times New Roman"/>
          <w:b w:val="false"/>
          <w:i w:val="false"/>
          <w:color w:val="000000"/>
          <w:sz w:val="28"/>
        </w:rPr>
        <w:t>
      жүзу құралдарын жөндеуден өткізу және оларды жөндеуден кейін қабылдап алу тәртібін;</w:t>
      </w:r>
    </w:p>
    <w:bookmarkEnd w:id="681"/>
    <w:bookmarkStart w:name="z721" w:id="682"/>
    <w:p>
      <w:pPr>
        <w:spacing w:after="0"/>
        <w:ind w:left="0"/>
        <w:jc w:val="both"/>
      </w:pPr>
      <w:r>
        <w:rPr>
          <w:rFonts w:ascii="Times New Roman"/>
          <w:b w:val="false"/>
          <w:i w:val="false"/>
          <w:color w:val="000000"/>
          <w:sz w:val="28"/>
        </w:rPr>
        <w:t>
      жабдықтарды пайдалану, жөндеу және жаңарту кезінде еңбекті тиімді ұйымдастыру талаптарын;</w:t>
      </w:r>
    </w:p>
    <w:bookmarkEnd w:id="682"/>
    <w:bookmarkStart w:name="z722" w:id="683"/>
    <w:p>
      <w:pPr>
        <w:spacing w:after="0"/>
        <w:ind w:left="0"/>
        <w:jc w:val="both"/>
      </w:pPr>
      <w:r>
        <w:rPr>
          <w:rFonts w:ascii="Times New Roman"/>
          <w:b w:val="false"/>
          <w:i w:val="false"/>
          <w:color w:val="000000"/>
          <w:sz w:val="28"/>
        </w:rPr>
        <w:t>
      ұйымда жөндеу қызмет көрсетудің отандық озық және шетелдік тәжірибесін;</w:t>
      </w:r>
    </w:p>
    <w:bookmarkEnd w:id="683"/>
    <w:bookmarkStart w:name="z723" w:id="684"/>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бойынша талаптарды.</w:t>
      </w:r>
    </w:p>
    <w:bookmarkEnd w:id="684"/>
    <w:bookmarkStart w:name="z724" w:id="685"/>
    <w:p>
      <w:pPr>
        <w:spacing w:after="0"/>
        <w:ind w:left="0"/>
        <w:jc w:val="both"/>
      </w:pPr>
      <w:r>
        <w:rPr>
          <w:rFonts w:ascii="Times New Roman"/>
          <w:b w:val="false"/>
          <w:i w:val="false"/>
          <w:color w:val="000000"/>
          <w:sz w:val="28"/>
        </w:rPr>
        <w:t xml:space="preserve">
      3. Тиісті санатпен анықталатын біліктілікке қойылатын талаптар: </w:t>
      </w:r>
    </w:p>
    <w:bookmarkEnd w:id="685"/>
    <w:bookmarkStart w:name="z725" w:id="686"/>
    <w:p>
      <w:pPr>
        <w:spacing w:after="0"/>
        <w:ind w:left="0"/>
        <w:jc w:val="both"/>
      </w:pPr>
      <w:r>
        <w:rPr>
          <w:rFonts w:ascii="Times New Roman"/>
          <w:b w:val="false"/>
          <w:i w:val="false"/>
          <w:color w:val="000000"/>
          <w:sz w:val="28"/>
        </w:rPr>
        <w:t>
      Біліктіліктің жоғары деңгей маманы:</w:t>
      </w:r>
    </w:p>
    <w:bookmarkEnd w:id="686"/>
    <w:bookmarkStart w:name="z726" w:id="687"/>
    <w:p>
      <w:pPr>
        <w:spacing w:after="0"/>
        <w:ind w:left="0"/>
        <w:jc w:val="both"/>
      </w:pPr>
      <w:r>
        <w:rPr>
          <w:rFonts w:ascii="Times New Roman"/>
          <w:b w:val="false"/>
          <w:i w:val="false"/>
          <w:color w:val="000000"/>
          <w:sz w:val="28"/>
        </w:rPr>
        <w:t>
      жоғары санаттағы: тиісті мамандық бойынша жоғары (немесе жоғары оқу орнынан кейінгі) білім мен бірінші санаттағы инженер-механик лауазымында жұмыс өтілі 3 жылдан кем емес немесе мамандық бойынша жұмыс өтілі 5 жылдан кем емес;</w:t>
      </w:r>
    </w:p>
    <w:bookmarkEnd w:id="687"/>
    <w:bookmarkStart w:name="z727" w:id="688"/>
    <w:p>
      <w:pPr>
        <w:spacing w:after="0"/>
        <w:ind w:left="0"/>
        <w:jc w:val="both"/>
      </w:pPr>
      <w:r>
        <w:rPr>
          <w:rFonts w:ascii="Times New Roman"/>
          <w:b w:val="false"/>
          <w:i w:val="false"/>
          <w:color w:val="000000"/>
          <w:sz w:val="28"/>
        </w:rPr>
        <w:t>
      бірінші санаттағы: тиісті мамандық бойынша жоғары (немесе жоғары оқу орнынан кейінгі) білім мен екінші санаттағы инженер-механик лауазымында жұмыс өтілі 2 жылдан кем емес немесе мамандық бойынша жұмыс өтілі 4 жылдан кем емес;</w:t>
      </w:r>
    </w:p>
    <w:bookmarkEnd w:id="688"/>
    <w:bookmarkStart w:name="z728" w:id="689"/>
    <w:p>
      <w:pPr>
        <w:spacing w:after="0"/>
        <w:ind w:left="0"/>
        <w:jc w:val="both"/>
      </w:pPr>
      <w:r>
        <w:rPr>
          <w:rFonts w:ascii="Times New Roman"/>
          <w:b w:val="false"/>
          <w:i w:val="false"/>
          <w:color w:val="000000"/>
          <w:sz w:val="28"/>
        </w:rPr>
        <w:t>
      екінші санаттағы: тиісті мамандық бойынша жоғары (немесе жоғары оқу орнынан кейінгі) білім мен екінші санаттағы инженер-механик лауазымында санатсыз жұмыс өтілі 1 жылдан кем емес немесе мамандық бойынша жұмыс өтілі 3 жылдан кем емес;</w:t>
      </w:r>
    </w:p>
    <w:bookmarkEnd w:id="689"/>
    <w:bookmarkStart w:name="z729" w:id="690"/>
    <w:p>
      <w:pPr>
        <w:spacing w:after="0"/>
        <w:ind w:left="0"/>
        <w:jc w:val="both"/>
      </w:pPr>
      <w:r>
        <w:rPr>
          <w:rFonts w:ascii="Times New Roman"/>
          <w:b w:val="false"/>
          <w:i w:val="false"/>
          <w:color w:val="000000"/>
          <w:sz w:val="28"/>
        </w:rPr>
        <w:t>
      санатсыз: тиісті мамандық бойынша жоғары (немесе жоғары оқу орнынан кейінгі) білім, жұмыс өтіліне талап қоюсыз.</w:t>
      </w:r>
    </w:p>
    <w:bookmarkEnd w:id="690"/>
    <w:bookmarkStart w:name="z730" w:id="691"/>
    <w:p>
      <w:pPr>
        <w:spacing w:after="0"/>
        <w:ind w:left="0"/>
        <w:jc w:val="left"/>
      </w:pPr>
      <w:r>
        <w:rPr>
          <w:rFonts w:ascii="Times New Roman"/>
          <w:b/>
          <w:i w:val="false"/>
          <w:color w:val="000000"/>
        </w:rPr>
        <w:t xml:space="preserve"> 3-параграф. Арналық іздестіру тобының инженер-гидротехнигі </w:t>
      </w:r>
    </w:p>
    <w:bookmarkEnd w:id="691"/>
    <w:bookmarkStart w:name="z731" w:id="692"/>
    <w:p>
      <w:pPr>
        <w:spacing w:after="0"/>
        <w:ind w:left="0"/>
        <w:jc w:val="both"/>
      </w:pPr>
      <w:r>
        <w:rPr>
          <w:rFonts w:ascii="Times New Roman"/>
          <w:b w:val="false"/>
          <w:i w:val="false"/>
          <w:color w:val="000000"/>
          <w:sz w:val="28"/>
        </w:rPr>
        <w:t>
      1. Лауазымдық міндеттері:</w:t>
      </w:r>
    </w:p>
    <w:bookmarkEnd w:id="692"/>
    <w:bookmarkStart w:name="z732" w:id="693"/>
    <w:p>
      <w:pPr>
        <w:spacing w:after="0"/>
        <w:ind w:left="0"/>
        <w:jc w:val="both"/>
      </w:pPr>
      <w:r>
        <w:rPr>
          <w:rFonts w:ascii="Times New Roman"/>
          <w:b w:val="false"/>
          <w:i w:val="false"/>
          <w:color w:val="000000"/>
          <w:sz w:val="28"/>
        </w:rPr>
        <w:t>
      жұмыста бақылау-өлшеуіш аппараттары мен өлшеу құралдарын қолданады, белгіленген мерзімде осы құралдарға тексеру жүргізеді;</w:t>
      </w:r>
    </w:p>
    <w:bookmarkEnd w:id="693"/>
    <w:bookmarkStart w:name="z733" w:id="694"/>
    <w:p>
      <w:pPr>
        <w:spacing w:after="0"/>
        <w:ind w:left="0"/>
        <w:jc w:val="both"/>
      </w:pPr>
      <w:r>
        <w:rPr>
          <w:rFonts w:ascii="Times New Roman"/>
          <w:b w:val="false"/>
          <w:i w:val="false"/>
          <w:color w:val="000000"/>
          <w:sz w:val="28"/>
        </w:rPr>
        <w:t xml:space="preserve">
      су жолдары мен объектілерінде кешенді инжинерлік-гидрографиялық жұмыс өткізеді және ұйымдастырады; </w:t>
      </w:r>
    </w:p>
    <w:bookmarkEnd w:id="694"/>
    <w:bookmarkStart w:name="z734" w:id="695"/>
    <w:p>
      <w:pPr>
        <w:spacing w:after="0"/>
        <w:ind w:left="0"/>
        <w:jc w:val="both"/>
      </w:pPr>
      <w:r>
        <w:rPr>
          <w:rFonts w:ascii="Times New Roman"/>
          <w:b w:val="false"/>
          <w:i w:val="false"/>
          <w:color w:val="000000"/>
          <w:sz w:val="28"/>
        </w:rPr>
        <w:t xml:space="preserve">
      топографиялық және батиметриялық түсірмелерді өткізеді және ұйымдастырады; </w:t>
      </w:r>
    </w:p>
    <w:bookmarkEnd w:id="695"/>
    <w:bookmarkStart w:name="z735" w:id="696"/>
    <w:p>
      <w:pPr>
        <w:spacing w:after="0"/>
        <w:ind w:left="0"/>
        <w:jc w:val="both"/>
      </w:pPr>
      <w:r>
        <w:rPr>
          <w:rFonts w:ascii="Times New Roman"/>
          <w:b w:val="false"/>
          <w:i w:val="false"/>
          <w:color w:val="000000"/>
          <w:sz w:val="28"/>
        </w:rPr>
        <w:t xml:space="preserve">
      жер қазғыш тесулерді, балшық сорғыш кемесімен топырақты ойып алу жобалауын өткізеді; </w:t>
      </w:r>
    </w:p>
    <w:bookmarkEnd w:id="696"/>
    <w:bookmarkStart w:name="z736" w:id="697"/>
    <w:p>
      <w:pPr>
        <w:spacing w:after="0"/>
        <w:ind w:left="0"/>
        <w:jc w:val="both"/>
      </w:pPr>
      <w:r>
        <w:rPr>
          <w:rFonts w:ascii="Times New Roman"/>
          <w:b w:val="false"/>
          <w:i w:val="false"/>
          <w:color w:val="000000"/>
          <w:sz w:val="28"/>
        </w:rPr>
        <w:t xml:space="preserve">
      су өлшейтін орындардың нөл кестесін негіздейді және олардың орналасуы мен жабдықтауы бойынша сипаттама береді;  </w:t>
      </w:r>
    </w:p>
    <w:bookmarkEnd w:id="697"/>
    <w:bookmarkStart w:name="z737" w:id="698"/>
    <w:p>
      <w:pPr>
        <w:spacing w:after="0"/>
        <w:ind w:left="0"/>
        <w:jc w:val="both"/>
      </w:pPr>
      <w:r>
        <w:rPr>
          <w:rFonts w:ascii="Times New Roman"/>
          <w:b w:val="false"/>
          <w:i w:val="false"/>
          <w:color w:val="000000"/>
          <w:sz w:val="28"/>
        </w:rPr>
        <w:t>
      қайраңдарда тереңдік және деңгей бойынша ақпараттарды жинайды;</w:t>
      </w:r>
    </w:p>
    <w:bookmarkEnd w:id="698"/>
    <w:bookmarkStart w:name="z738" w:id="699"/>
    <w:p>
      <w:pPr>
        <w:spacing w:after="0"/>
        <w:ind w:left="0"/>
        <w:jc w:val="both"/>
      </w:pPr>
      <w:r>
        <w:rPr>
          <w:rFonts w:ascii="Times New Roman"/>
          <w:b w:val="false"/>
          <w:i w:val="false"/>
          <w:color w:val="000000"/>
          <w:sz w:val="28"/>
        </w:rPr>
        <w:t>
      диспетчерден су өлшеу орындары бойынша мониторинг көрсеткіштерін жүйелі түрде алып отырады;</w:t>
      </w:r>
    </w:p>
    <w:bookmarkEnd w:id="699"/>
    <w:bookmarkStart w:name="z739" w:id="700"/>
    <w:p>
      <w:pPr>
        <w:spacing w:after="0"/>
        <w:ind w:left="0"/>
        <w:jc w:val="both"/>
      </w:pPr>
      <w:r>
        <w:rPr>
          <w:rFonts w:ascii="Times New Roman"/>
          <w:b w:val="false"/>
          <w:i w:val="false"/>
          <w:color w:val="000000"/>
          <w:sz w:val="28"/>
        </w:rPr>
        <w:t>
      су шығынын, жылдамдығын, ағым бағытын анықтайды;</w:t>
      </w:r>
    </w:p>
    <w:bookmarkEnd w:id="700"/>
    <w:bookmarkStart w:name="z740" w:id="701"/>
    <w:p>
      <w:pPr>
        <w:spacing w:after="0"/>
        <w:ind w:left="0"/>
        <w:jc w:val="both"/>
      </w:pPr>
      <w:r>
        <w:rPr>
          <w:rFonts w:ascii="Times New Roman"/>
          <w:b w:val="false"/>
          <w:i w:val="false"/>
          <w:color w:val="000000"/>
          <w:sz w:val="28"/>
        </w:rPr>
        <w:t xml:space="preserve">
      су жолдарының навигациялық жағдайында белгілерді орнату ұсынымдарын береді;  </w:t>
      </w:r>
    </w:p>
    <w:bookmarkEnd w:id="701"/>
    <w:bookmarkStart w:name="z741" w:id="702"/>
    <w:p>
      <w:pPr>
        <w:spacing w:after="0"/>
        <w:ind w:left="0"/>
        <w:jc w:val="both"/>
      </w:pPr>
      <w:r>
        <w:rPr>
          <w:rFonts w:ascii="Times New Roman"/>
          <w:b w:val="false"/>
          <w:i w:val="false"/>
          <w:color w:val="000000"/>
          <w:sz w:val="28"/>
        </w:rPr>
        <w:t xml:space="preserve">
      қайраңдардың жоспарларын, лоцмандық карталарды құрастырады және олардың кезеңдік түзетулерін өткізеді, деңгей мен шығындағы қайраңдарда тереңдік байланыстылығына талдау жасайды; </w:t>
      </w:r>
    </w:p>
    <w:bookmarkEnd w:id="702"/>
    <w:bookmarkStart w:name="z742" w:id="703"/>
    <w:p>
      <w:pPr>
        <w:spacing w:after="0"/>
        <w:ind w:left="0"/>
        <w:jc w:val="both"/>
      </w:pPr>
      <w:r>
        <w:rPr>
          <w:rFonts w:ascii="Times New Roman"/>
          <w:b w:val="false"/>
          <w:i w:val="false"/>
          <w:color w:val="000000"/>
          <w:sz w:val="28"/>
        </w:rPr>
        <w:t>
      түбін тереңдету жұмыстарының жобасын дайындауды жүргізеді;</w:t>
      </w:r>
    </w:p>
    <w:bookmarkEnd w:id="703"/>
    <w:bookmarkStart w:name="z743" w:id="704"/>
    <w:p>
      <w:pPr>
        <w:spacing w:after="0"/>
        <w:ind w:left="0"/>
        <w:jc w:val="both"/>
      </w:pPr>
      <w:r>
        <w:rPr>
          <w:rFonts w:ascii="Times New Roman"/>
          <w:b w:val="false"/>
          <w:i w:val="false"/>
          <w:color w:val="000000"/>
          <w:sz w:val="28"/>
        </w:rPr>
        <w:t>
      байқау өндірісіне қажетті мүліктің жарамды күйінің, жабдықтың, арнайы құралдардың, арнайы киімдердің сақталуы мен ұсталуын қамтамасыз етеді;</w:t>
      </w:r>
    </w:p>
    <w:bookmarkEnd w:id="704"/>
    <w:bookmarkStart w:name="z744" w:id="705"/>
    <w:p>
      <w:pPr>
        <w:spacing w:after="0"/>
        <w:ind w:left="0"/>
        <w:jc w:val="both"/>
      </w:pPr>
      <w:r>
        <w:rPr>
          <w:rFonts w:ascii="Times New Roman"/>
          <w:b w:val="false"/>
          <w:i w:val="false"/>
          <w:color w:val="000000"/>
          <w:sz w:val="28"/>
        </w:rPr>
        <w:t xml:space="preserve">
      еңбек және өндірістік тәртіп ережелерін, ішкі еңбек тәртібін, қауіпсіздік және еңбекті қорғау, өндірістік санитария және өрт қауіпсіздігі бойынша талаптарын сақтайды. </w:t>
      </w:r>
    </w:p>
    <w:bookmarkEnd w:id="705"/>
    <w:bookmarkStart w:name="z745" w:id="706"/>
    <w:p>
      <w:pPr>
        <w:spacing w:after="0"/>
        <w:ind w:left="0"/>
        <w:jc w:val="both"/>
      </w:pPr>
      <w:r>
        <w:rPr>
          <w:rFonts w:ascii="Times New Roman"/>
          <w:b w:val="false"/>
          <w:i w:val="false"/>
          <w:color w:val="000000"/>
          <w:sz w:val="28"/>
        </w:rPr>
        <w:t xml:space="preserve">
      2. Білуі тиіс: </w:t>
      </w:r>
    </w:p>
    <w:bookmarkEnd w:id="706"/>
    <w:bookmarkStart w:name="z746" w:id="707"/>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707"/>
    <w:bookmarkStart w:name="z747" w:id="708"/>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w:t>
      </w:r>
    </w:p>
    <w:bookmarkEnd w:id="708"/>
    <w:bookmarkStart w:name="z748" w:id="709"/>
    <w:p>
      <w:pPr>
        <w:spacing w:after="0"/>
        <w:ind w:left="0"/>
        <w:jc w:val="both"/>
      </w:pPr>
      <w:r>
        <w:rPr>
          <w:rFonts w:ascii="Times New Roman"/>
          <w:b w:val="false"/>
          <w:i w:val="false"/>
          <w:color w:val="000000"/>
          <w:sz w:val="28"/>
        </w:rPr>
        <w:t>
      Ішкі су жолдарымен жүзу қағидаларын;</w:t>
      </w:r>
    </w:p>
    <w:bookmarkEnd w:id="709"/>
    <w:bookmarkStart w:name="z749" w:id="710"/>
    <w:p>
      <w:pPr>
        <w:spacing w:after="0"/>
        <w:ind w:left="0"/>
        <w:jc w:val="both"/>
      </w:pPr>
      <w:r>
        <w:rPr>
          <w:rFonts w:ascii="Times New Roman"/>
          <w:b w:val="false"/>
          <w:i w:val="false"/>
          <w:color w:val="000000"/>
          <w:sz w:val="28"/>
        </w:rPr>
        <w:t>
      өлшеу құралдарын пайдалану, тексеру, реттеу және сақтау бойынша нормативтік құжаттарды;</w:t>
      </w:r>
    </w:p>
    <w:bookmarkEnd w:id="710"/>
    <w:bookmarkStart w:name="z750" w:id="711"/>
    <w:p>
      <w:pPr>
        <w:spacing w:after="0"/>
        <w:ind w:left="0"/>
        <w:jc w:val="both"/>
      </w:pPr>
      <w:r>
        <w:rPr>
          <w:rFonts w:ascii="Times New Roman"/>
          <w:b w:val="false"/>
          <w:i w:val="false"/>
          <w:color w:val="000000"/>
          <w:sz w:val="28"/>
        </w:rPr>
        <w:t>
      картографияны, жоспарларды және карталарды құру және ресімдеу ережесін, гидрологияны, арналық процетерді;</w:t>
      </w:r>
    </w:p>
    <w:bookmarkEnd w:id="711"/>
    <w:bookmarkStart w:name="z751" w:id="712"/>
    <w:p>
      <w:pPr>
        <w:spacing w:after="0"/>
        <w:ind w:left="0"/>
        <w:jc w:val="both"/>
      </w:pPr>
      <w:r>
        <w:rPr>
          <w:rFonts w:ascii="Times New Roman"/>
          <w:b w:val="false"/>
          <w:i w:val="false"/>
          <w:color w:val="000000"/>
          <w:sz w:val="28"/>
        </w:rPr>
        <w:t>
      өлшеу құралдарының техникалық сипаттамаларын, құрылымдық ерекшеліктерін, жұмыс қызметі мен қағидасын;</w:t>
      </w:r>
    </w:p>
    <w:bookmarkEnd w:id="712"/>
    <w:bookmarkStart w:name="z752" w:id="713"/>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бойынша талаптарды;</w:t>
      </w:r>
    </w:p>
    <w:bookmarkEnd w:id="713"/>
    <w:bookmarkStart w:name="z753" w:id="714"/>
    <w:p>
      <w:pPr>
        <w:spacing w:after="0"/>
        <w:ind w:left="0"/>
        <w:jc w:val="both"/>
      </w:pPr>
      <w:r>
        <w:rPr>
          <w:rFonts w:ascii="Times New Roman"/>
          <w:b w:val="false"/>
          <w:i w:val="false"/>
          <w:color w:val="000000"/>
          <w:sz w:val="28"/>
        </w:rPr>
        <w:t>
      іс-қағаздарын жүргізу стандарттарын, есептеу техникасы, коммуникация және байланыс құралдарымен жұмыс жасау ережесін.</w:t>
      </w:r>
    </w:p>
    <w:bookmarkEnd w:id="714"/>
    <w:bookmarkStart w:name="z754" w:id="715"/>
    <w:p>
      <w:pPr>
        <w:spacing w:after="0"/>
        <w:ind w:left="0"/>
        <w:jc w:val="both"/>
      </w:pPr>
      <w:r>
        <w:rPr>
          <w:rFonts w:ascii="Times New Roman"/>
          <w:b w:val="false"/>
          <w:i w:val="false"/>
          <w:color w:val="000000"/>
          <w:sz w:val="28"/>
        </w:rPr>
        <w:t xml:space="preserve">
      3. Тиісті санатпен анықталатын біліктілікке қойылатын талаптар: </w:t>
      </w:r>
    </w:p>
    <w:bookmarkEnd w:id="715"/>
    <w:bookmarkStart w:name="z755" w:id="716"/>
    <w:p>
      <w:pPr>
        <w:spacing w:after="0"/>
        <w:ind w:left="0"/>
        <w:jc w:val="both"/>
      </w:pPr>
      <w:r>
        <w:rPr>
          <w:rFonts w:ascii="Times New Roman"/>
          <w:b w:val="false"/>
          <w:i w:val="false"/>
          <w:color w:val="000000"/>
          <w:sz w:val="28"/>
        </w:rPr>
        <w:t>
      Біліктіліктің жоғары деңгей маманы:</w:t>
      </w:r>
    </w:p>
    <w:bookmarkEnd w:id="716"/>
    <w:bookmarkStart w:name="z756" w:id="717"/>
    <w:p>
      <w:pPr>
        <w:spacing w:after="0"/>
        <w:ind w:left="0"/>
        <w:jc w:val="both"/>
      </w:pPr>
      <w:r>
        <w:rPr>
          <w:rFonts w:ascii="Times New Roman"/>
          <w:b w:val="false"/>
          <w:i w:val="false"/>
          <w:color w:val="000000"/>
          <w:sz w:val="28"/>
        </w:rPr>
        <w:t>
      жоғары санаттағы: тиісті мамандық бойынша жоғары (немесе жоғары оқу орнынан кейінгі) білім мен бірінші санаттағы инженер-гидротехник лауазымында жұмыс өтілі 3 жылдан кем емес немесе мамандық бойынша жұмыс өтілі 5 жылдан кем емес;</w:t>
      </w:r>
    </w:p>
    <w:bookmarkEnd w:id="717"/>
    <w:bookmarkStart w:name="z757" w:id="718"/>
    <w:p>
      <w:pPr>
        <w:spacing w:after="0"/>
        <w:ind w:left="0"/>
        <w:jc w:val="both"/>
      </w:pPr>
      <w:r>
        <w:rPr>
          <w:rFonts w:ascii="Times New Roman"/>
          <w:b w:val="false"/>
          <w:i w:val="false"/>
          <w:color w:val="000000"/>
          <w:sz w:val="28"/>
        </w:rPr>
        <w:t>
      бірінші санаттағы: тиісті мамандық бойынша жоғары (немесе жоғары оқу орнынан кейінгі) білім мен екінші санаттағы инженер-гидротехник лауазымында жұмыс өтілі 2 жылдан кем емес немесе мамандық бойынша жұмыс өтілі 4 жылдан кем емес;</w:t>
      </w:r>
    </w:p>
    <w:bookmarkEnd w:id="718"/>
    <w:bookmarkStart w:name="z758" w:id="719"/>
    <w:p>
      <w:pPr>
        <w:spacing w:after="0"/>
        <w:ind w:left="0"/>
        <w:jc w:val="both"/>
      </w:pPr>
      <w:r>
        <w:rPr>
          <w:rFonts w:ascii="Times New Roman"/>
          <w:b w:val="false"/>
          <w:i w:val="false"/>
          <w:color w:val="000000"/>
          <w:sz w:val="28"/>
        </w:rPr>
        <w:t>
      екінші санаттағы: тиісті мамандық бойынша жоғары (немесе жоғары оқу орнынан кейінгі) білім мен екінші санаттағы инженер-гидротехник лауазымында санатсыз жұмыс өтілі 1 жылдан кем емес немесе мамандық бойынша жұмыс өтілі 3 жылдан кем емес;</w:t>
      </w:r>
    </w:p>
    <w:bookmarkEnd w:id="719"/>
    <w:bookmarkStart w:name="z759" w:id="720"/>
    <w:p>
      <w:pPr>
        <w:spacing w:after="0"/>
        <w:ind w:left="0"/>
        <w:jc w:val="both"/>
      </w:pPr>
      <w:r>
        <w:rPr>
          <w:rFonts w:ascii="Times New Roman"/>
          <w:b w:val="false"/>
          <w:i w:val="false"/>
          <w:color w:val="000000"/>
          <w:sz w:val="28"/>
        </w:rPr>
        <w:t>
      санатсыз: тиісті мамандық бойынша жоғары (немесе жоғары оқу орнынан кейінгі) білім, жұмыс өтіліне талап қоюсыз.</w:t>
      </w:r>
    </w:p>
    <w:bookmarkEnd w:id="720"/>
    <w:bookmarkStart w:name="z760" w:id="721"/>
    <w:p>
      <w:pPr>
        <w:spacing w:after="0"/>
        <w:ind w:left="0"/>
        <w:jc w:val="left"/>
      </w:pPr>
      <w:r>
        <w:rPr>
          <w:rFonts w:ascii="Times New Roman"/>
          <w:b/>
          <w:i w:val="false"/>
          <w:color w:val="000000"/>
        </w:rPr>
        <w:t xml:space="preserve"> 4-параграф. Жол жұмыстарының инженері</w:t>
      </w:r>
    </w:p>
    <w:bookmarkEnd w:id="721"/>
    <w:bookmarkStart w:name="z761" w:id="722"/>
    <w:p>
      <w:pPr>
        <w:spacing w:after="0"/>
        <w:ind w:left="0"/>
        <w:jc w:val="both"/>
      </w:pPr>
      <w:r>
        <w:rPr>
          <w:rFonts w:ascii="Times New Roman"/>
          <w:b w:val="false"/>
          <w:i w:val="false"/>
          <w:color w:val="000000"/>
          <w:sz w:val="28"/>
        </w:rPr>
        <w:t xml:space="preserve">
      1. Лауазымдық міндеттері: </w:t>
      </w:r>
    </w:p>
    <w:bookmarkEnd w:id="722"/>
    <w:bookmarkStart w:name="z762" w:id="723"/>
    <w:p>
      <w:pPr>
        <w:spacing w:after="0"/>
        <w:ind w:left="0"/>
        <w:jc w:val="both"/>
      </w:pPr>
      <w:r>
        <w:rPr>
          <w:rFonts w:ascii="Times New Roman"/>
          <w:b w:val="false"/>
          <w:i w:val="false"/>
          <w:color w:val="000000"/>
          <w:sz w:val="28"/>
        </w:rPr>
        <w:t xml:space="preserve">
      қолда бар нұсқаулар мен жағдайларға сәйкес, өндірістің түбін тазарту, жер қазу және зерттеу жұмыстарын ұйымдастыруға қатысады; </w:t>
      </w:r>
    </w:p>
    <w:bookmarkEnd w:id="723"/>
    <w:bookmarkStart w:name="z763" w:id="724"/>
    <w:p>
      <w:pPr>
        <w:spacing w:after="0"/>
        <w:ind w:left="0"/>
        <w:jc w:val="both"/>
      </w:pPr>
      <w:r>
        <w:rPr>
          <w:rFonts w:ascii="Times New Roman"/>
          <w:b w:val="false"/>
          <w:i w:val="false"/>
          <w:color w:val="000000"/>
          <w:sz w:val="28"/>
        </w:rPr>
        <w:t>
      кеме жүру жағдайларын талдайды, оларды жақсартуға бағытталған іс-шаралар бойынша желіге нұсқаулар дайындайды;</w:t>
      </w:r>
    </w:p>
    <w:bookmarkEnd w:id="724"/>
    <w:bookmarkStart w:name="z764" w:id="725"/>
    <w:p>
      <w:pPr>
        <w:spacing w:after="0"/>
        <w:ind w:left="0"/>
        <w:jc w:val="both"/>
      </w:pPr>
      <w:r>
        <w:rPr>
          <w:rFonts w:ascii="Times New Roman"/>
          <w:b w:val="false"/>
          <w:i w:val="false"/>
          <w:color w:val="000000"/>
          <w:sz w:val="28"/>
        </w:rPr>
        <w:t>
      өз қызметі аясында объектілердің есеп берулерін қамтамасыз етеді және тексереді және осы бөлім бойынша желіге нұсқаулар дайындайды;</w:t>
      </w:r>
    </w:p>
    <w:bookmarkEnd w:id="725"/>
    <w:bookmarkStart w:name="z765" w:id="726"/>
    <w:p>
      <w:pPr>
        <w:spacing w:after="0"/>
        <w:ind w:left="0"/>
        <w:jc w:val="both"/>
      </w:pPr>
      <w:r>
        <w:rPr>
          <w:rFonts w:ascii="Times New Roman"/>
          <w:b w:val="false"/>
          <w:i w:val="false"/>
          <w:color w:val="000000"/>
          <w:sz w:val="28"/>
        </w:rPr>
        <w:t>
      жол жұмыстарының келісіміне қатысады;</w:t>
      </w:r>
    </w:p>
    <w:bookmarkEnd w:id="726"/>
    <w:bookmarkStart w:name="z766" w:id="727"/>
    <w:p>
      <w:pPr>
        <w:spacing w:after="0"/>
        <w:ind w:left="0"/>
        <w:jc w:val="both"/>
      </w:pPr>
      <w:r>
        <w:rPr>
          <w:rFonts w:ascii="Times New Roman"/>
          <w:b w:val="false"/>
          <w:i w:val="false"/>
          <w:color w:val="000000"/>
          <w:sz w:val="28"/>
        </w:rPr>
        <w:t xml:space="preserve">
      балшық сорғыш кемелердің жұмыстарына талдау жасайды, олармен өндірістік жоспарлардың, өндірістік және кезеңдік операцияларға уақыт нормасының орындалуын қамтамасыз етеді; </w:t>
      </w:r>
    </w:p>
    <w:bookmarkEnd w:id="727"/>
    <w:bookmarkStart w:name="z767" w:id="728"/>
    <w:p>
      <w:pPr>
        <w:spacing w:after="0"/>
        <w:ind w:left="0"/>
        <w:jc w:val="both"/>
      </w:pPr>
      <w:r>
        <w:rPr>
          <w:rFonts w:ascii="Times New Roman"/>
          <w:b w:val="false"/>
          <w:i w:val="false"/>
          <w:color w:val="000000"/>
          <w:sz w:val="28"/>
        </w:rPr>
        <w:t>
      іздестіру партиясының жұмысын талдайды және осы жұмыстар бойынша өндірісті жақсартудың іс-шараларын әзірлейді, партияның жоспарлы материалының болжамды шолуларын құрастырады;</w:t>
      </w:r>
    </w:p>
    <w:bookmarkEnd w:id="728"/>
    <w:bookmarkStart w:name="z768" w:id="729"/>
    <w:p>
      <w:pPr>
        <w:spacing w:after="0"/>
        <w:ind w:left="0"/>
        <w:jc w:val="both"/>
      </w:pPr>
      <w:r>
        <w:rPr>
          <w:rFonts w:ascii="Times New Roman"/>
          <w:b w:val="false"/>
          <w:i w:val="false"/>
          <w:color w:val="000000"/>
          <w:sz w:val="28"/>
        </w:rPr>
        <w:t>
      шеттегі ұйымдармен хат-хабарларды жүргізеді;</w:t>
      </w:r>
    </w:p>
    <w:bookmarkEnd w:id="729"/>
    <w:bookmarkStart w:name="z769" w:id="730"/>
    <w:p>
      <w:pPr>
        <w:spacing w:after="0"/>
        <w:ind w:left="0"/>
        <w:jc w:val="both"/>
      </w:pPr>
      <w:r>
        <w:rPr>
          <w:rFonts w:ascii="Times New Roman"/>
          <w:b w:val="false"/>
          <w:i w:val="false"/>
          <w:color w:val="000000"/>
          <w:sz w:val="28"/>
        </w:rPr>
        <w:t>
      күрделі жұмыстар жобаларын дайындауға қатысады;</w:t>
      </w:r>
    </w:p>
    <w:bookmarkEnd w:id="730"/>
    <w:bookmarkStart w:name="z770" w:id="731"/>
    <w:p>
      <w:pPr>
        <w:spacing w:after="0"/>
        <w:ind w:left="0"/>
        <w:jc w:val="both"/>
      </w:pPr>
      <w:r>
        <w:rPr>
          <w:rFonts w:ascii="Times New Roman"/>
          <w:b w:val="false"/>
          <w:i w:val="false"/>
          <w:color w:val="000000"/>
          <w:sz w:val="28"/>
        </w:rPr>
        <w:t>
      бекітілген жобалар бойынша күрделі ойықтар өңдеуді қамтамасыз етеді;</w:t>
      </w:r>
    </w:p>
    <w:bookmarkEnd w:id="731"/>
    <w:bookmarkStart w:name="z771" w:id="732"/>
    <w:p>
      <w:pPr>
        <w:spacing w:after="0"/>
        <w:ind w:left="0"/>
        <w:jc w:val="both"/>
      </w:pPr>
      <w:r>
        <w:rPr>
          <w:rFonts w:ascii="Times New Roman"/>
          <w:b w:val="false"/>
          <w:i w:val="false"/>
          <w:color w:val="000000"/>
          <w:sz w:val="28"/>
        </w:rPr>
        <w:t>
      жол қызметінің өндірістік қызметі бойынша айлық, тоқсандық, жылдық есептерді құруға қатысады;</w:t>
      </w:r>
    </w:p>
    <w:bookmarkEnd w:id="732"/>
    <w:bookmarkStart w:name="z772" w:id="733"/>
    <w:p>
      <w:pPr>
        <w:spacing w:after="0"/>
        <w:ind w:left="0"/>
        <w:jc w:val="both"/>
      </w:pPr>
      <w:r>
        <w:rPr>
          <w:rFonts w:ascii="Times New Roman"/>
          <w:b w:val="false"/>
          <w:i w:val="false"/>
          <w:color w:val="000000"/>
          <w:sz w:val="28"/>
        </w:rPr>
        <w:t xml:space="preserve">
      такелажға, геодезиялық құралдар мен іздестіру партиясының құралдарына, сызу бұйымдары мен қағаздарға сұранымдар жасайды; </w:t>
      </w:r>
    </w:p>
    <w:bookmarkEnd w:id="733"/>
    <w:bookmarkStart w:name="z773" w:id="734"/>
    <w:p>
      <w:pPr>
        <w:spacing w:after="0"/>
        <w:ind w:left="0"/>
        <w:jc w:val="both"/>
      </w:pPr>
      <w:r>
        <w:rPr>
          <w:rFonts w:ascii="Times New Roman"/>
          <w:b w:val="false"/>
          <w:i w:val="false"/>
          <w:color w:val="000000"/>
          <w:sz w:val="28"/>
        </w:rPr>
        <w:t>
      аумақтар арасындағы техникалық құралдардың жағдайы мен қайта бөлу туралы ұсынымдарды дайындайды;</w:t>
      </w:r>
    </w:p>
    <w:bookmarkEnd w:id="734"/>
    <w:bookmarkStart w:name="z774" w:id="735"/>
    <w:p>
      <w:pPr>
        <w:spacing w:after="0"/>
        <w:ind w:left="0"/>
        <w:jc w:val="both"/>
      </w:pPr>
      <w:r>
        <w:rPr>
          <w:rFonts w:ascii="Times New Roman"/>
          <w:b w:val="false"/>
          <w:i w:val="false"/>
          <w:color w:val="000000"/>
          <w:sz w:val="28"/>
        </w:rPr>
        <w:t>
      өзеннің аумағы шегінде түрлі объектілердің құрылысын келісу бойынша материалдарды дайындайды;</w:t>
      </w:r>
    </w:p>
    <w:bookmarkEnd w:id="735"/>
    <w:bookmarkStart w:name="z775" w:id="736"/>
    <w:p>
      <w:pPr>
        <w:spacing w:after="0"/>
        <w:ind w:left="0"/>
        <w:jc w:val="both"/>
      </w:pPr>
      <w:r>
        <w:rPr>
          <w:rFonts w:ascii="Times New Roman"/>
          <w:b w:val="false"/>
          <w:i w:val="false"/>
          <w:color w:val="000000"/>
          <w:sz w:val="28"/>
        </w:rPr>
        <w:t>
      еңбек және өндірістік тәртібін, ішкі еңбек тәртібі ережесін, қауіпсіздік және еңбекті қорғау, өндірістік санитария және өрт қауіпсіздігі бойынша талаптарын сақтайды.</w:t>
      </w:r>
    </w:p>
    <w:bookmarkEnd w:id="736"/>
    <w:bookmarkStart w:name="z776" w:id="737"/>
    <w:p>
      <w:pPr>
        <w:spacing w:after="0"/>
        <w:ind w:left="0"/>
        <w:jc w:val="both"/>
      </w:pPr>
      <w:r>
        <w:rPr>
          <w:rFonts w:ascii="Times New Roman"/>
          <w:b w:val="false"/>
          <w:i w:val="false"/>
          <w:color w:val="000000"/>
          <w:sz w:val="28"/>
        </w:rPr>
        <w:t xml:space="preserve">
      2. Білуі тиіс: </w:t>
      </w:r>
    </w:p>
    <w:bookmarkEnd w:id="737"/>
    <w:bookmarkStart w:name="z777" w:id="738"/>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738"/>
    <w:bookmarkStart w:name="z778" w:id="739"/>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739"/>
    <w:bookmarkStart w:name="z779" w:id="740"/>
    <w:p>
      <w:pPr>
        <w:spacing w:after="0"/>
        <w:ind w:left="0"/>
        <w:jc w:val="both"/>
      </w:pPr>
      <w:r>
        <w:rPr>
          <w:rFonts w:ascii="Times New Roman"/>
          <w:b w:val="false"/>
          <w:i w:val="false"/>
          <w:color w:val="000000"/>
          <w:sz w:val="28"/>
        </w:rPr>
        <w:t>
      Кемелердегі қызмет жарғысын;</w:t>
      </w:r>
    </w:p>
    <w:bookmarkEnd w:id="740"/>
    <w:bookmarkStart w:name="z780" w:id="741"/>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741"/>
    <w:bookmarkStart w:name="z781" w:id="742"/>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742"/>
    <w:bookmarkStart w:name="z782" w:id="743"/>
    <w:p>
      <w:pPr>
        <w:spacing w:after="0"/>
        <w:ind w:left="0"/>
        <w:jc w:val="both"/>
      </w:pPr>
      <w:r>
        <w:rPr>
          <w:rFonts w:ascii="Times New Roman"/>
          <w:b w:val="false"/>
          <w:i w:val="false"/>
          <w:color w:val="000000"/>
          <w:sz w:val="28"/>
        </w:rPr>
        <w:t>
      Ішкі су жолдарымен жүзу қағидаларын;</w:t>
      </w:r>
    </w:p>
    <w:bookmarkEnd w:id="743"/>
    <w:bookmarkStart w:name="z783" w:id="744"/>
    <w:p>
      <w:pPr>
        <w:spacing w:after="0"/>
        <w:ind w:left="0"/>
        <w:jc w:val="both"/>
      </w:pPr>
      <w:r>
        <w:rPr>
          <w:rFonts w:ascii="Times New Roman"/>
          <w:b w:val="false"/>
          <w:i w:val="false"/>
          <w:color w:val="000000"/>
          <w:sz w:val="28"/>
        </w:rPr>
        <w:t>
      Кемелердің кеме қатынасы шлюздері арқылы өту қағидасын;</w:t>
      </w:r>
    </w:p>
    <w:bookmarkEnd w:id="744"/>
    <w:bookmarkStart w:name="z784" w:id="745"/>
    <w:p>
      <w:pPr>
        <w:spacing w:after="0"/>
        <w:ind w:left="0"/>
        <w:jc w:val="both"/>
      </w:pPr>
      <w:r>
        <w:rPr>
          <w:rFonts w:ascii="Times New Roman"/>
          <w:b w:val="false"/>
          <w:i w:val="false"/>
          <w:color w:val="000000"/>
          <w:sz w:val="28"/>
        </w:rPr>
        <w:t xml:space="preserve">
      ұйымның техникалық дамуының келешегі мен қызметінің ерекшеліктерін; </w:t>
      </w:r>
    </w:p>
    <w:bookmarkEnd w:id="745"/>
    <w:bookmarkStart w:name="z785" w:id="746"/>
    <w:p>
      <w:pPr>
        <w:spacing w:after="0"/>
        <w:ind w:left="0"/>
        <w:jc w:val="both"/>
      </w:pPr>
      <w:r>
        <w:rPr>
          <w:rFonts w:ascii="Times New Roman"/>
          <w:b w:val="false"/>
          <w:i w:val="false"/>
          <w:color w:val="000000"/>
          <w:sz w:val="28"/>
        </w:rPr>
        <w:t>
      жұмыс қағидасын, техникалық сипаттамаларды, өңделген және қолданған техникалық құралдардың құрылымдық ерекшеліктерін, материалдарын және олардың қасиеттерін;</w:t>
      </w:r>
    </w:p>
    <w:bookmarkEnd w:id="746"/>
    <w:bookmarkStart w:name="z786" w:id="747"/>
    <w:p>
      <w:pPr>
        <w:spacing w:after="0"/>
        <w:ind w:left="0"/>
        <w:jc w:val="both"/>
      </w:pPr>
      <w:r>
        <w:rPr>
          <w:rFonts w:ascii="Times New Roman"/>
          <w:b w:val="false"/>
          <w:i w:val="false"/>
          <w:color w:val="000000"/>
          <w:sz w:val="28"/>
        </w:rPr>
        <w:t>
      өзеннің жалпы лоциясын;</w:t>
      </w:r>
    </w:p>
    <w:bookmarkEnd w:id="747"/>
    <w:bookmarkStart w:name="z787" w:id="748"/>
    <w:p>
      <w:pPr>
        <w:spacing w:after="0"/>
        <w:ind w:left="0"/>
        <w:jc w:val="both"/>
      </w:pPr>
      <w:r>
        <w:rPr>
          <w:rFonts w:ascii="Times New Roman"/>
          <w:b w:val="false"/>
          <w:i w:val="false"/>
          <w:color w:val="000000"/>
          <w:sz w:val="28"/>
        </w:rPr>
        <w:t xml:space="preserve">
      навигациялық жабдықтарды күтіп-ұстау бойынша нұсқаулықтарын; </w:t>
      </w:r>
    </w:p>
    <w:bookmarkEnd w:id="748"/>
    <w:bookmarkStart w:name="z788" w:id="749"/>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бойынша талаптарды.</w:t>
      </w:r>
    </w:p>
    <w:bookmarkEnd w:id="749"/>
    <w:bookmarkStart w:name="z789" w:id="750"/>
    <w:p>
      <w:pPr>
        <w:spacing w:after="0"/>
        <w:ind w:left="0"/>
        <w:jc w:val="both"/>
      </w:pPr>
      <w:r>
        <w:rPr>
          <w:rFonts w:ascii="Times New Roman"/>
          <w:b w:val="false"/>
          <w:i w:val="false"/>
          <w:color w:val="000000"/>
          <w:sz w:val="28"/>
        </w:rPr>
        <w:t xml:space="preserve">
      3. Біліктілікке қойылатын талаптар: </w:t>
      </w:r>
    </w:p>
    <w:bookmarkEnd w:id="750"/>
    <w:bookmarkStart w:name="z790" w:id="751"/>
    <w:p>
      <w:pPr>
        <w:spacing w:after="0"/>
        <w:ind w:left="0"/>
        <w:jc w:val="both"/>
      </w:pPr>
      <w:r>
        <w:rPr>
          <w:rFonts w:ascii="Times New Roman"/>
          <w:b w:val="false"/>
          <w:i w:val="false"/>
          <w:color w:val="000000"/>
          <w:sz w:val="28"/>
        </w:rPr>
        <w:t>
      Біліктіліктің жоғары деңгей маманы:</w:t>
      </w:r>
    </w:p>
    <w:bookmarkEnd w:id="751"/>
    <w:bookmarkStart w:name="z791" w:id="752"/>
    <w:p>
      <w:pPr>
        <w:spacing w:after="0"/>
        <w:ind w:left="0"/>
        <w:jc w:val="both"/>
      </w:pPr>
      <w:r>
        <w:rPr>
          <w:rFonts w:ascii="Times New Roman"/>
          <w:b w:val="false"/>
          <w:i w:val="false"/>
          <w:color w:val="000000"/>
          <w:sz w:val="28"/>
        </w:rPr>
        <w:t xml:space="preserve">
      жоғары санаттағы: тиісті мамандық бойынша жоғары (немесе жоғары оқу орнынан кейінгі) білім мен бірінші санаттағы жол жұмыстарының инженері лауазымында жұмыс өтілі 3 жылдан кем емес немесе мамандық бойынша жұмыс өтілі 5 жылдан кем емес; </w:t>
      </w:r>
    </w:p>
    <w:bookmarkEnd w:id="752"/>
    <w:bookmarkStart w:name="z792" w:id="753"/>
    <w:p>
      <w:pPr>
        <w:spacing w:after="0"/>
        <w:ind w:left="0"/>
        <w:jc w:val="both"/>
      </w:pPr>
      <w:r>
        <w:rPr>
          <w:rFonts w:ascii="Times New Roman"/>
          <w:b w:val="false"/>
          <w:i w:val="false"/>
          <w:color w:val="000000"/>
          <w:sz w:val="28"/>
        </w:rPr>
        <w:t>
      бірінші санаттағы: тиісті мамандық бойынша жоғары (немесе жоғары оқу орнынан кейінгі) білім мен екінші санаттағы жол жұмыстарының инженері лауазымында жұмыс өтілі 2 жылдан кем емес немесе мамандық бойынша жұмыс өтілі 4 жылдан кем емес;</w:t>
      </w:r>
    </w:p>
    <w:bookmarkEnd w:id="753"/>
    <w:bookmarkStart w:name="z793" w:id="754"/>
    <w:p>
      <w:pPr>
        <w:spacing w:after="0"/>
        <w:ind w:left="0"/>
        <w:jc w:val="both"/>
      </w:pPr>
      <w:r>
        <w:rPr>
          <w:rFonts w:ascii="Times New Roman"/>
          <w:b w:val="false"/>
          <w:i w:val="false"/>
          <w:color w:val="000000"/>
          <w:sz w:val="28"/>
        </w:rPr>
        <w:t>
      екінші санаттағы: тиісті мамандық бойынша жоғары (немесе жоғары оқу орнынан кейінгі) білім мен екінші санаттағы жол жұмыстарының инженері лауазымында санатсыз жұмыс өтілі 1 жылдан кем емес немесе мамандық бойынша жұмыс өтілі 3 жылдан кем емес;</w:t>
      </w:r>
    </w:p>
    <w:bookmarkEnd w:id="754"/>
    <w:bookmarkStart w:name="z794" w:id="755"/>
    <w:p>
      <w:pPr>
        <w:spacing w:after="0"/>
        <w:ind w:left="0"/>
        <w:jc w:val="both"/>
      </w:pPr>
      <w:r>
        <w:rPr>
          <w:rFonts w:ascii="Times New Roman"/>
          <w:b w:val="false"/>
          <w:i w:val="false"/>
          <w:color w:val="000000"/>
          <w:sz w:val="28"/>
        </w:rPr>
        <w:t>
      санатсыз: тиісті мамандық бойынша жоғары (немесе жоғары оқу орнынан кейінгі) білім, жұмыс өтіліне талап қоюсыз.</w:t>
      </w:r>
    </w:p>
    <w:bookmarkEnd w:id="755"/>
    <w:bookmarkStart w:name="z795" w:id="756"/>
    <w:p>
      <w:pPr>
        <w:spacing w:after="0"/>
        <w:ind w:left="0"/>
        <w:jc w:val="left"/>
      </w:pPr>
      <w:r>
        <w:rPr>
          <w:rFonts w:ascii="Times New Roman"/>
          <w:b/>
          <w:i w:val="false"/>
          <w:color w:val="000000"/>
        </w:rPr>
        <w:t xml:space="preserve"> 5-параграф. Кеме қатынасы гидротехникалық құрылыстың (шлюздің)</w:t>
      </w:r>
      <w:r>
        <w:br/>
      </w:r>
      <w:r>
        <w:rPr>
          <w:rFonts w:ascii="Times New Roman"/>
          <w:b/>
          <w:i w:val="false"/>
          <w:color w:val="000000"/>
        </w:rPr>
        <w:t>инженер - гидротехнигі</w:t>
      </w:r>
    </w:p>
    <w:bookmarkEnd w:id="756"/>
    <w:bookmarkStart w:name="z796" w:id="757"/>
    <w:p>
      <w:pPr>
        <w:spacing w:after="0"/>
        <w:ind w:left="0"/>
        <w:jc w:val="both"/>
      </w:pPr>
      <w:r>
        <w:rPr>
          <w:rFonts w:ascii="Times New Roman"/>
          <w:b w:val="false"/>
          <w:i w:val="false"/>
          <w:color w:val="000000"/>
          <w:sz w:val="28"/>
        </w:rPr>
        <w:t>
      1. Лауазымдық міндеттері:</w:t>
      </w:r>
    </w:p>
    <w:bookmarkEnd w:id="757"/>
    <w:bookmarkStart w:name="z797" w:id="758"/>
    <w:p>
      <w:pPr>
        <w:spacing w:after="0"/>
        <w:ind w:left="0"/>
        <w:jc w:val="both"/>
      </w:pPr>
      <w:r>
        <w:rPr>
          <w:rFonts w:ascii="Times New Roman"/>
          <w:b w:val="false"/>
          <w:i w:val="false"/>
          <w:color w:val="000000"/>
          <w:sz w:val="28"/>
        </w:rPr>
        <w:t>
      кеме қатынасы шлюздің жарамдылығын қадағалайды;</w:t>
      </w:r>
    </w:p>
    <w:bookmarkEnd w:id="758"/>
    <w:bookmarkStart w:name="z798" w:id="759"/>
    <w:p>
      <w:pPr>
        <w:spacing w:after="0"/>
        <w:ind w:left="0"/>
        <w:jc w:val="both"/>
      </w:pPr>
      <w:r>
        <w:rPr>
          <w:rFonts w:ascii="Times New Roman"/>
          <w:b w:val="false"/>
          <w:i w:val="false"/>
          <w:color w:val="000000"/>
          <w:sz w:val="28"/>
        </w:rPr>
        <w:t>
      кеме қатынасы шлюзінің жай-күйін қадағалу және зерттеп-қарауды жүргізеді;</w:t>
      </w:r>
    </w:p>
    <w:bookmarkEnd w:id="759"/>
    <w:bookmarkStart w:name="z799" w:id="760"/>
    <w:p>
      <w:pPr>
        <w:spacing w:after="0"/>
        <w:ind w:left="0"/>
        <w:jc w:val="both"/>
      </w:pPr>
      <w:r>
        <w:rPr>
          <w:rFonts w:ascii="Times New Roman"/>
          <w:b w:val="false"/>
          <w:i w:val="false"/>
          <w:color w:val="000000"/>
          <w:sz w:val="28"/>
        </w:rPr>
        <w:t>
      бақылау-өлшеу аспаптарын және өлшеу құралдарын жұмыста қолданады;</w:t>
      </w:r>
    </w:p>
    <w:bookmarkEnd w:id="760"/>
    <w:bookmarkStart w:name="z800" w:id="761"/>
    <w:p>
      <w:pPr>
        <w:spacing w:after="0"/>
        <w:ind w:left="0"/>
        <w:jc w:val="both"/>
      </w:pPr>
      <w:r>
        <w:rPr>
          <w:rFonts w:ascii="Times New Roman"/>
          <w:b w:val="false"/>
          <w:i w:val="false"/>
          <w:color w:val="000000"/>
          <w:sz w:val="28"/>
        </w:rPr>
        <w:t>
      алынған қадағалау және зерттеп-қарау нәтижелерін талдауға қатысады;</w:t>
      </w:r>
    </w:p>
    <w:bookmarkEnd w:id="761"/>
    <w:bookmarkStart w:name="z801" w:id="762"/>
    <w:p>
      <w:pPr>
        <w:spacing w:after="0"/>
        <w:ind w:left="0"/>
        <w:jc w:val="both"/>
      </w:pPr>
      <w:r>
        <w:rPr>
          <w:rFonts w:ascii="Times New Roman"/>
          <w:b w:val="false"/>
          <w:i w:val="false"/>
          <w:color w:val="000000"/>
          <w:sz w:val="28"/>
        </w:rPr>
        <w:t>
      жақтық ұйымдармен орындалған зерттеп-қарау материалдарымен қолданады;</w:t>
      </w:r>
    </w:p>
    <w:bookmarkEnd w:id="762"/>
    <w:bookmarkStart w:name="z802" w:id="763"/>
    <w:p>
      <w:pPr>
        <w:spacing w:after="0"/>
        <w:ind w:left="0"/>
        <w:jc w:val="both"/>
      </w:pPr>
      <w:r>
        <w:rPr>
          <w:rFonts w:ascii="Times New Roman"/>
          <w:b w:val="false"/>
          <w:i w:val="false"/>
          <w:color w:val="000000"/>
          <w:sz w:val="28"/>
        </w:rPr>
        <w:t>
      шлюз аумақтарында жай-күйін, жолдарын, кіреберістерін, нөсерлік желісіне және дренаждық құрылғылардың, жасыл желектерді тұрақты тексеру жүргізеді;</w:t>
      </w:r>
    </w:p>
    <w:bookmarkEnd w:id="763"/>
    <w:bookmarkStart w:name="z803" w:id="764"/>
    <w:p>
      <w:pPr>
        <w:spacing w:after="0"/>
        <w:ind w:left="0"/>
        <w:jc w:val="both"/>
      </w:pPr>
      <w:r>
        <w:rPr>
          <w:rFonts w:ascii="Times New Roman"/>
          <w:b w:val="false"/>
          <w:i w:val="false"/>
          <w:color w:val="000000"/>
          <w:sz w:val="28"/>
        </w:rPr>
        <w:t>
      ғимараттарды, құрылыстар мен құрылымдардың жарамды жай-күйін және тазалығын, олардың, пайдалану талаптарына, еңбекті қорғау және қауіпсіздік талаптарына және өндіріс санитариясына сәйкестігін қадағалайды;</w:t>
      </w:r>
    </w:p>
    <w:bookmarkEnd w:id="764"/>
    <w:bookmarkStart w:name="z804" w:id="765"/>
    <w:p>
      <w:pPr>
        <w:spacing w:after="0"/>
        <w:ind w:left="0"/>
        <w:jc w:val="both"/>
      </w:pPr>
      <w:r>
        <w:rPr>
          <w:rFonts w:ascii="Times New Roman"/>
          <w:b w:val="false"/>
          <w:i w:val="false"/>
          <w:color w:val="000000"/>
          <w:sz w:val="28"/>
        </w:rPr>
        <w:t xml:space="preserve">
      ғимараттардың, үй-жайлардың, олардың алаңдарының жөнделетін көлемі туралы мәліметті ағымдағы жөндеу бойынша жөндеу-құрылыс тобының кестелерін жасау үшін ұсынады; </w:t>
      </w:r>
    </w:p>
    <w:bookmarkEnd w:id="765"/>
    <w:bookmarkStart w:name="z805" w:id="766"/>
    <w:p>
      <w:pPr>
        <w:spacing w:after="0"/>
        <w:ind w:left="0"/>
        <w:jc w:val="both"/>
      </w:pPr>
      <w:r>
        <w:rPr>
          <w:rFonts w:ascii="Times New Roman"/>
          <w:b w:val="false"/>
          <w:i w:val="false"/>
          <w:color w:val="000000"/>
          <w:sz w:val="28"/>
        </w:rPr>
        <w:t>
      қадағалау бойынша жылдық есеп жасауға қатысады;</w:t>
      </w:r>
    </w:p>
    <w:bookmarkEnd w:id="766"/>
    <w:bookmarkStart w:name="z806" w:id="767"/>
    <w:p>
      <w:pPr>
        <w:spacing w:after="0"/>
        <w:ind w:left="0"/>
        <w:jc w:val="both"/>
      </w:pPr>
      <w:r>
        <w:rPr>
          <w:rFonts w:ascii="Times New Roman"/>
          <w:b w:val="false"/>
          <w:i w:val="false"/>
          <w:color w:val="000000"/>
          <w:sz w:val="28"/>
        </w:rPr>
        <w:t>
      еңбек және өндірістік тәртіпті, ішкі еңбек тәртіп ережесін, еңбек қауіпсіздігі және еңбекті қорғау талаптары бойынша, өндірістік санитария және өрт қауіпсіздігін сақтайды.</w:t>
      </w:r>
    </w:p>
    <w:bookmarkEnd w:id="767"/>
    <w:bookmarkStart w:name="z807" w:id="768"/>
    <w:p>
      <w:pPr>
        <w:spacing w:after="0"/>
        <w:ind w:left="0"/>
        <w:jc w:val="both"/>
      </w:pPr>
      <w:r>
        <w:rPr>
          <w:rFonts w:ascii="Times New Roman"/>
          <w:b w:val="false"/>
          <w:i w:val="false"/>
          <w:color w:val="000000"/>
          <w:sz w:val="28"/>
        </w:rPr>
        <w:t>
      2. Білуге тиіс:</w:t>
      </w:r>
    </w:p>
    <w:bookmarkEnd w:id="768"/>
    <w:bookmarkStart w:name="z808" w:id="769"/>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769"/>
    <w:bookmarkStart w:name="z809" w:id="770"/>
    <w:p>
      <w:pPr>
        <w:spacing w:after="0"/>
        <w:ind w:left="0"/>
        <w:jc w:val="both"/>
      </w:pPr>
      <w:r>
        <w:rPr>
          <w:rFonts w:ascii="Times New Roman"/>
          <w:b w:val="false"/>
          <w:i w:val="false"/>
          <w:color w:val="000000"/>
          <w:sz w:val="28"/>
        </w:rPr>
        <w:t>
      Кеме қатынайтын гидротехникалық құрылыстарды (шлюздерді) техникалық пайдалану, зерттеп-қарау және жөндеу қағидаларын;</w:t>
      </w:r>
    </w:p>
    <w:bookmarkEnd w:id="770"/>
    <w:bookmarkStart w:name="z810" w:id="771"/>
    <w:p>
      <w:pPr>
        <w:spacing w:after="0"/>
        <w:ind w:left="0"/>
        <w:jc w:val="both"/>
      </w:pPr>
      <w:r>
        <w:rPr>
          <w:rFonts w:ascii="Times New Roman"/>
          <w:b w:val="false"/>
          <w:i w:val="false"/>
          <w:color w:val="000000"/>
          <w:sz w:val="28"/>
        </w:rPr>
        <w:t>
      шлюздің құрылғысын және тағайындауын, орналасуын оның жекелеген элементтерін, құрылымдық ерекшеліктерін, техникалық сипаттамаларын, кеме қатынайтын жағдайлары мен режимдерінің пайдалануын;</w:t>
      </w:r>
    </w:p>
    <w:bookmarkEnd w:id="771"/>
    <w:bookmarkStart w:name="z811" w:id="772"/>
    <w:p>
      <w:pPr>
        <w:spacing w:after="0"/>
        <w:ind w:left="0"/>
        <w:jc w:val="both"/>
      </w:pPr>
      <w:r>
        <w:rPr>
          <w:rFonts w:ascii="Times New Roman"/>
          <w:b w:val="false"/>
          <w:i w:val="false"/>
          <w:color w:val="000000"/>
          <w:sz w:val="28"/>
        </w:rPr>
        <w:t>
      өлшемдер мен бақылау өткізу техникасын;</w:t>
      </w:r>
    </w:p>
    <w:bookmarkEnd w:id="772"/>
    <w:bookmarkStart w:name="z812" w:id="773"/>
    <w:p>
      <w:pPr>
        <w:spacing w:after="0"/>
        <w:ind w:left="0"/>
        <w:jc w:val="both"/>
      </w:pPr>
      <w:r>
        <w:rPr>
          <w:rFonts w:ascii="Times New Roman"/>
          <w:b w:val="false"/>
          <w:i w:val="false"/>
          <w:color w:val="000000"/>
          <w:sz w:val="28"/>
        </w:rPr>
        <w:t>
      техникалық сипаттамалары мен жұмыс режимдерін бақылау-өлшеу аппаратурасынын қолданылатын жабдықтарын;</w:t>
      </w:r>
    </w:p>
    <w:bookmarkEnd w:id="773"/>
    <w:bookmarkStart w:name="z813" w:id="774"/>
    <w:p>
      <w:pPr>
        <w:spacing w:after="0"/>
        <w:ind w:left="0"/>
        <w:jc w:val="both"/>
      </w:pPr>
      <w:r>
        <w:rPr>
          <w:rFonts w:ascii="Times New Roman"/>
          <w:b w:val="false"/>
          <w:i w:val="false"/>
          <w:color w:val="000000"/>
          <w:sz w:val="28"/>
        </w:rPr>
        <w:t>
      кеме қатынасы гидротехникалық құрылыстардың (шлюздің) бақылаулары мен зерттеулері бойынша нұсқаулығын;</w:t>
      </w:r>
    </w:p>
    <w:bookmarkEnd w:id="774"/>
    <w:bookmarkStart w:name="z814" w:id="775"/>
    <w:p>
      <w:pPr>
        <w:spacing w:after="0"/>
        <w:ind w:left="0"/>
        <w:jc w:val="both"/>
      </w:pPr>
      <w:r>
        <w:rPr>
          <w:rFonts w:ascii="Times New Roman"/>
          <w:b w:val="false"/>
          <w:i w:val="false"/>
          <w:color w:val="000000"/>
          <w:sz w:val="28"/>
        </w:rPr>
        <w:t>
      кеме қатынасы гидротехникалық құрылыстардың (шлюздің) алдын алу -жоспарлы жөндеу туралы ережесін;</w:t>
      </w:r>
    </w:p>
    <w:bookmarkEnd w:id="775"/>
    <w:bookmarkStart w:name="z815" w:id="776"/>
    <w:p>
      <w:pPr>
        <w:spacing w:after="0"/>
        <w:ind w:left="0"/>
        <w:jc w:val="both"/>
      </w:pPr>
      <w:r>
        <w:rPr>
          <w:rFonts w:ascii="Times New Roman"/>
          <w:b w:val="false"/>
          <w:i w:val="false"/>
          <w:color w:val="000000"/>
          <w:sz w:val="28"/>
        </w:rPr>
        <w:t>
      еңбек қауіпсіздігі және еңбекті қорғау бойынша талаптарын, өндірістік санитария және өрт қауіпсіздігін.</w:t>
      </w:r>
    </w:p>
    <w:bookmarkEnd w:id="776"/>
    <w:bookmarkStart w:name="z816" w:id="777"/>
    <w:p>
      <w:pPr>
        <w:spacing w:after="0"/>
        <w:ind w:left="0"/>
        <w:jc w:val="both"/>
      </w:pPr>
      <w:r>
        <w:rPr>
          <w:rFonts w:ascii="Times New Roman"/>
          <w:b w:val="false"/>
          <w:i w:val="false"/>
          <w:color w:val="000000"/>
          <w:sz w:val="28"/>
        </w:rPr>
        <w:t>
      қоршаған ортаны қорғауға қойылатын талаптарын.</w:t>
      </w:r>
    </w:p>
    <w:bookmarkEnd w:id="777"/>
    <w:bookmarkStart w:name="z817" w:id="778"/>
    <w:p>
      <w:pPr>
        <w:spacing w:after="0"/>
        <w:ind w:left="0"/>
        <w:jc w:val="both"/>
      </w:pPr>
      <w:r>
        <w:rPr>
          <w:rFonts w:ascii="Times New Roman"/>
          <w:b w:val="false"/>
          <w:i w:val="false"/>
          <w:color w:val="000000"/>
          <w:sz w:val="28"/>
        </w:rPr>
        <w:t>
      3. Біліктілікке қойылатын талаптар:</w:t>
      </w:r>
    </w:p>
    <w:bookmarkEnd w:id="778"/>
    <w:bookmarkStart w:name="z818" w:id="779"/>
    <w:p>
      <w:pPr>
        <w:spacing w:after="0"/>
        <w:ind w:left="0"/>
        <w:jc w:val="both"/>
      </w:pPr>
      <w:r>
        <w:rPr>
          <w:rFonts w:ascii="Times New Roman"/>
          <w:b w:val="false"/>
          <w:i w:val="false"/>
          <w:color w:val="000000"/>
          <w:sz w:val="28"/>
        </w:rPr>
        <w:t>
      біліктілігі жоғары деңгейлі маман:</w:t>
      </w:r>
    </w:p>
    <w:bookmarkEnd w:id="779"/>
    <w:bookmarkStart w:name="z819" w:id="780"/>
    <w:p>
      <w:pPr>
        <w:spacing w:after="0"/>
        <w:ind w:left="0"/>
        <w:jc w:val="both"/>
      </w:pPr>
      <w:r>
        <w:rPr>
          <w:rFonts w:ascii="Times New Roman"/>
          <w:b w:val="false"/>
          <w:i w:val="false"/>
          <w:color w:val="000000"/>
          <w:sz w:val="28"/>
        </w:rPr>
        <w:t>
      жоғары санатты: жоғары (немесе жоғары оқу орнынан кейінгі) техникалық білім, жұмыс өтілі инженер-гидротехниктің бірінші санаттағы кемінде 3 жыл немесе мамандығы бойынша жұмыс өтілі кемінде 5 жыл;</w:t>
      </w:r>
    </w:p>
    <w:bookmarkEnd w:id="780"/>
    <w:bookmarkStart w:name="z820" w:id="781"/>
    <w:p>
      <w:pPr>
        <w:spacing w:after="0"/>
        <w:ind w:left="0"/>
        <w:jc w:val="both"/>
      </w:pPr>
      <w:r>
        <w:rPr>
          <w:rFonts w:ascii="Times New Roman"/>
          <w:b w:val="false"/>
          <w:i w:val="false"/>
          <w:color w:val="000000"/>
          <w:sz w:val="28"/>
        </w:rPr>
        <w:t>
      бірінші санатты: жоғары (немесе жоғары оқу орнынан кейінгі) кәсіби (техникалық) білімі және еңбек өтілі инженер-гидротехниктің екінші санаттағы кемінде 2 жыл немесе мамандығы бойынша жұмыс өтілі кемінде 3 жыл;</w:t>
      </w:r>
    </w:p>
    <w:bookmarkEnd w:id="781"/>
    <w:bookmarkStart w:name="z821" w:id="782"/>
    <w:p>
      <w:pPr>
        <w:spacing w:after="0"/>
        <w:ind w:left="0"/>
        <w:jc w:val="both"/>
      </w:pPr>
      <w:r>
        <w:rPr>
          <w:rFonts w:ascii="Times New Roman"/>
          <w:b w:val="false"/>
          <w:i w:val="false"/>
          <w:color w:val="000000"/>
          <w:sz w:val="28"/>
        </w:rPr>
        <w:t>
      екінші санатты: жоғары (немесе жоғары оқу орнынан кейінгі) кәсіби (техникалық) білімі және еңбек өтілі инженер-гидротехниктің лауазымында санатсыз 1 жылдан кем емес немесе мамандығы бойынша жұмыс өтілі кемінде 3 жыл;</w:t>
      </w:r>
    </w:p>
    <w:bookmarkEnd w:id="782"/>
    <w:bookmarkStart w:name="z822" w:id="783"/>
    <w:p>
      <w:pPr>
        <w:spacing w:after="0"/>
        <w:ind w:left="0"/>
        <w:jc w:val="both"/>
      </w:pPr>
      <w:r>
        <w:rPr>
          <w:rFonts w:ascii="Times New Roman"/>
          <w:b w:val="false"/>
          <w:i w:val="false"/>
          <w:color w:val="000000"/>
          <w:sz w:val="28"/>
        </w:rPr>
        <w:t>
      санаты жоқ: жоғары (немесе жоғары оқу орнынан кейінгі) кәсіби (техникалық) білімі, жұмыс өтіліне талап қойылмайды.</w:t>
      </w:r>
    </w:p>
    <w:bookmarkEnd w:id="783"/>
    <w:bookmarkStart w:name="z823" w:id="784"/>
    <w:p>
      <w:pPr>
        <w:spacing w:after="0"/>
        <w:ind w:left="0"/>
        <w:jc w:val="left"/>
      </w:pPr>
      <w:r>
        <w:rPr>
          <w:rFonts w:ascii="Times New Roman"/>
          <w:b/>
          <w:i w:val="false"/>
          <w:color w:val="000000"/>
        </w:rPr>
        <w:t xml:space="preserve"> 6-параграф. Картограф</w:t>
      </w:r>
    </w:p>
    <w:bookmarkEnd w:id="784"/>
    <w:bookmarkStart w:name="z824" w:id="785"/>
    <w:p>
      <w:pPr>
        <w:spacing w:after="0"/>
        <w:ind w:left="0"/>
        <w:jc w:val="both"/>
      </w:pPr>
      <w:r>
        <w:rPr>
          <w:rFonts w:ascii="Times New Roman"/>
          <w:b w:val="false"/>
          <w:i w:val="false"/>
          <w:color w:val="000000"/>
          <w:sz w:val="28"/>
        </w:rPr>
        <w:t xml:space="preserve">
      1. Лауазымдық міндеттері: </w:t>
      </w:r>
    </w:p>
    <w:bookmarkEnd w:id="785"/>
    <w:bookmarkStart w:name="z825" w:id="786"/>
    <w:p>
      <w:pPr>
        <w:spacing w:after="0"/>
        <w:ind w:left="0"/>
        <w:jc w:val="both"/>
      </w:pPr>
      <w:r>
        <w:rPr>
          <w:rFonts w:ascii="Times New Roman"/>
          <w:b w:val="false"/>
          <w:i w:val="false"/>
          <w:color w:val="000000"/>
          <w:sz w:val="28"/>
        </w:rPr>
        <w:t>
      өзенде дәстүрлі және GPS жабдықтармен жобалау-іздестіру (геодезиялық, гидрографиялық, топографиялық) жұмыстарына қатысады, өзеннің, қайраңның арналық түсірмесіне, кеме жүру параметрлері мен жер қазудан кейінгі жұмыстарына қатысады, түбін тазарту жобаларын дайындауға қатысады және оларды табиғатты қорғау ұйымдарымен келіседі;</w:t>
      </w:r>
    </w:p>
    <w:bookmarkEnd w:id="786"/>
    <w:bookmarkStart w:name="z826" w:id="787"/>
    <w:p>
      <w:pPr>
        <w:spacing w:after="0"/>
        <w:ind w:left="0"/>
        <w:jc w:val="both"/>
      </w:pPr>
      <w:r>
        <w:rPr>
          <w:rFonts w:ascii="Times New Roman"/>
          <w:b w:val="false"/>
          <w:i w:val="false"/>
          <w:color w:val="000000"/>
          <w:sz w:val="28"/>
        </w:rPr>
        <w:t>
      дербес компьютерде алынған өлшеу мәліметтеріне математикалық өңдеу жасайды, арнаның үш өлшемді үлгісін құрастырады;</w:t>
      </w:r>
    </w:p>
    <w:bookmarkEnd w:id="787"/>
    <w:bookmarkStart w:name="z827" w:id="788"/>
    <w:p>
      <w:pPr>
        <w:spacing w:after="0"/>
        <w:ind w:left="0"/>
        <w:jc w:val="both"/>
      </w:pPr>
      <w:r>
        <w:rPr>
          <w:rFonts w:ascii="Times New Roman"/>
          <w:b w:val="false"/>
          <w:i w:val="false"/>
          <w:color w:val="000000"/>
          <w:sz w:val="28"/>
        </w:rPr>
        <w:t>
      лоцмандық карталарды, лоцмандық сызбаларды, қайраңдардың жоспарларын құрады және түзетеді;</w:t>
      </w:r>
    </w:p>
    <w:bookmarkEnd w:id="788"/>
    <w:bookmarkStart w:name="z828" w:id="789"/>
    <w:p>
      <w:pPr>
        <w:spacing w:after="0"/>
        <w:ind w:left="0"/>
        <w:jc w:val="both"/>
      </w:pPr>
      <w:r>
        <w:rPr>
          <w:rFonts w:ascii="Times New Roman"/>
          <w:b w:val="false"/>
          <w:i w:val="false"/>
          <w:color w:val="000000"/>
          <w:sz w:val="28"/>
        </w:rPr>
        <w:t>
      лоцмандық карталардың эталондық данасын сақтайды және жыл сайын түзетеді;</w:t>
      </w:r>
    </w:p>
    <w:bookmarkEnd w:id="789"/>
    <w:bookmarkStart w:name="z829" w:id="790"/>
    <w:p>
      <w:pPr>
        <w:spacing w:after="0"/>
        <w:ind w:left="0"/>
        <w:jc w:val="both"/>
      </w:pPr>
      <w:r>
        <w:rPr>
          <w:rFonts w:ascii="Times New Roman"/>
          <w:b w:val="false"/>
          <w:i w:val="false"/>
          <w:color w:val="000000"/>
          <w:sz w:val="28"/>
        </w:rPr>
        <w:t>
      картографиялық жұмыс өндірісі кезінде және жүзу құралдарында қозғалыс кезінде қауіпсіздік және еңбекті қорғауды сақтайды;</w:t>
      </w:r>
    </w:p>
    <w:bookmarkEnd w:id="790"/>
    <w:bookmarkStart w:name="z830" w:id="791"/>
    <w:p>
      <w:pPr>
        <w:spacing w:after="0"/>
        <w:ind w:left="0"/>
        <w:jc w:val="both"/>
      </w:pPr>
      <w:r>
        <w:rPr>
          <w:rFonts w:ascii="Times New Roman"/>
          <w:b w:val="false"/>
          <w:i w:val="false"/>
          <w:color w:val="000000"/>
          <w:sz w:val="28"/>
        </w:rPr>
        <w:t>
      мазмұны бойынша ұқсас, күрделігі бойынша тең, орындаулары басқа мамандықты, біліктілікті қажет етпейтін басқа да топографиялық және картографиялық жұмыстарды орындайды;</w:t>
      </w:r>
    </w:p>
    <w:bookmarkEnd w:id="791"/>
    <w:bookmarkStart w:name="z831" w:id="792"/>
    <w:p>
      <w:pPr>
        <w:spacing w:after="0"/>
        <w:ind w:left="0"/>
        <w:jc w:val="both"/>
      </w:pPr>
      <w:r>
        <w:rPr>
          <w:rFonts w:ascii="Times New Roman"/>
          <w:b w:val="false"/>
          <w:i w:val="false"/>
          <w:color w:val="000000"/>
          <w:sz w:val="28"/>
        </w:rPr>
        <w:t xml:space="preserve">
      топографиялық карталар (жоспарлар) бойынша түрлі карталарды жасау, жаңарту және құру бойынша кешен жұмыстарын, оның ішінде аэроғарыштық және түсірімдердің жер үсті әдістерін қолданумен түрлі масштабтағы карталарды (жоспарларды) шығару кезінде сандық технология, сызбалы-безендіру және нақыштамалық жұмыстарды орындайды; </w:t>
      </w:r>
    </w:p>
    <w:bookmarkEnd w:id="792"/>
    <w:bookmarkStart w:name="z832" w:id="793"/>
    <w:p>
      <w:pPr>
        <w:spacing w:after="0"/>
        <w:ind w:left="0"/>
        <w:jc w:val="both"/>
      </w:pPr>
      <w:r>
        <w:rPr>
          <w:rFonts w:ascii="Times New Roman"/>
          <w:b w:val="false"/>
          <w:i w:val="false"/>
          <w:color w:val="000000"/>
          <w:sz w:val="28"/>
        </w:rPr>
        <w:t xml:space="preserve">
      кәсіпорында жасалатын және басқа заңды тұлғалардан келіп түсетін технологиялық құжаттамаларға сараптаманы жасауды жүзеге асырады; </w:t>
      </w:r>
    </w:p>
    <w:bookmarkEnd w:id="793"/>
    <w:bookmarkStart w:name="z833" w:id="794"/>
    <w:p>
      <w:pPr>
        <w:spacing w:after="0"/>
        <w:ind w:left="0"/>
        <w:jc w:val="both"/>
      </w:pPr>
      <w:r>
        <w:rPr>
          <w:rFonts w:ascii="Times New Roman"/>
          <w:b w:val="false"/>
          <w:i w:val="false"/>
          <w:color w:val="000000"/>
          <w:sz w:val="28"/>
        </w:rPr>
        <w:t>
      бекітілген дәлдік шамасына технологиялық жабдықты тексеруді жүзеге асырады;</w:t>
      </w:r>
    </w:p>
    <w:bookmarkEnd w:id="794"/>
    <w:bookmarkStart w:name="z834" w:id="795"/>
    <w:p>
      <w:pPr>
        <w:spacing w:after="0"/>
        <w:ind w:left="0"/>
        <w:jc w:val="both"/>
      </w:pPr>
      <w:r>
        <w:rPr>
          <w:rFonts w:ascii="Times New Roman"/>
          <w:b w:val="false"/>
          <w:i w:val="false"/>
          <w:color w:val="000000"/>
          <w:sz w:val="28"/>
        </w:rPr>
        <w:t>
      карталарды дайындау, оларды басылымға дайындау кезінде өлшеудің жаңа құралдары мен әдістерін енгізудің экономикалық тиімділігін есептеуді жүзеге асырады;</w:t>
      </w:r>
    </w:p>
    <w:bookmarkEnd w:id="795"/>
    <w:bookmarkStart w:name="z835" w:id="796"/>
    <w:p>
      <w:pPr>
        <w:spacing w:after="0"/>
        <w:ind w:left="0"/>
        <w:jc w:val="both"/>
      </w:pPr>
      <w:r>
        <w:rPr>
          <w:rFonts w:ascii="Times New Roman"/>
          <w:b w:val="false"/>
          <w:i w:val="false"/>
          <w:color w:val="000000"/>
          <w:sz w:val="28"/>
        </w:rPr>
        <w:t>
      картография мәселелері бойынша жергілікті нормативтік құжаттарды әзірлеуге қатысады;</w:t>
      </w:r>
    </w:p>
    <w:bookmarkEnd w:id="796"/>
    <w:bookmarkStart w:name="z836" w:id="797"/>
    <w:p>
      <w:pPr>
        <w:spacing w:after="0"/>
        <w:ind w:left="0"/>
        <w:jc w:val="both"/>
      </w:pPr>
      <w:r>
        <w:rPr>
          <w:rFonts w:ascii="Times New Roman"/>
          <w:b w:val="false"/>
          <w:i w:val="false"/>
          <w:color w:val="000000"/>
          <w:sz w:val="28"/>
        </w:rPr>
        <w:t xml:space="preserve">
      еңбек және өндірістік тәртібін, ішкі еңбек тәртібі ережесін, қауіпсіздік және еңбекті қорғау, өндірістік санитария және өрт қауіпсіздігі бойынша талаптарын сақтайды. </w:t>
      </w:r>
    </w:p>
    <w:bookmarkEnd w:id="797"/>
    <w:bookmarkStart w:name="z837" w:id="798"/>
    <w:p>
      <w:pPr>
        <w:spacing w:after="0"/>
        <w:ind w:left="0"/>
        <w:jc w:val="both"/>
      </w:pPr>
      <w:r>
        <w:rPr>
          <w:rFonts w:ascii="Times New Roman"/>
          <w:b w:val="false"/>
          <w:i w:val="false"/>
          <w:color w:val="000000"/>
          <w:sz w:val="28"/>
        </w:rPr>
        <w:t>
      2. Білуі тиіс:</w:t>
      </w:r>
    </w:p>
    <w:bookmarkEnd w:id="798"/>
    <w:bookmarkStart w:name="z838" w:id="799"/>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799"/>
    <w:bookmarkStart w:name="z839" w:id="800"/>
    <w:p>
      <w:pPr>
        <w:spacing w:after="0"/>
        <w:ind w:left="0"/>
        <w:jc w:val="both"/>
      </w:pPr>
      <w:r>
        <w:rPr>
          <w:rFonts w:ascii="Times New Roman"/>
          <w:b w:val="false"/>
          <w:i w:val="false"/>
          <w:color w:val="000000"/>
          <w:sz w:val="28"/>
        </w:rPr>
        <w:t>
      өлшеу құралдарын пайдалану, тексеру, реттеу, сақтау бойынша нормативтік құжаттарды;</w:t>
      </w:r>
    </w:p>
    <w:bookmarkEnd w:id="800"/>
    <w:bookmarkStart w:name="z840" w:id="801"/>
    <w:p>
      <w:pPr>
        <w:spacing w:after="0"/>
        <w:ind w:left="0"/>
        <w:jc w:val="both"/>
      </w:pPr>
      <w:r>
        <w:rPr>
          <w:rFonts w:ascii="Times New Roman"/>
          <w:b w:val="false"/>
          <w:i w:val="false"/>
          <w:color w:val="000000"/>
          <w:sz w:val="28"/>
        </w:rPr>
        <w:t>
      картографияны, жоспарлар мен карталарды құру мен ресімдеу ережелерін;</w:t>
      </w:r>
    </w:p>
    <w:bookmarkEnd w:id="801"/>
    <w:bookmarkStart w:name="z841" w:id="802"/>
    <w:p>
      <w:pPr>
        <w:spacing w:after="0"/>
        <w:ind w:left="0"/>
        <w:jc w:val="both"/>
      </w:pPr>
      <w:r>
        <w:rPr>
          <w:rFonts w:ascii="Times New Roman"/>
          <w:b w:val="false"/>
          <w:i w:val="false"/>
          <w:color w:val="000000"/>
          <w:sz w:val="28"/>
        </w:rPr>
        <w:t>
      өлшеу құралдарының техникалық сипаттамаларын, құрылымдық ерекшеліктерін, жұмыс қағидасы мен міндетін;</w:t>
      </w:r>
    </w:p>
    <w:bookmarkEnd w:id="802"/>
    <w:bookmarkStart w:name="z842" w:id="803"/>
    <w:p>
      <w:pPr>
        <w:spacing w:after="0"/>
        <w:ind w:left="0"/>
        <w:jc w:val="both"/>
      </w:pPr>
      <w:r>
        <w:rPr>
          <w:rFonts w:ascii="Times New Roman"/>
          <w:b w:val="false"/>
          <w:i w:val="false"/>
          <w:color w:val="000000"/>
          <w:sz w:val="28"/>
        </w:rPr>
        <w:t>
      дербес компьютерде түрлі бағдарламалық өнімдерде, оның ішінде картографиялық бағдарламалармен жұмыс негіздерін;</w:t>
      </w:r>
    </w:p>
    <w:bookmarkEnd w:id="803"/>
    <w:bookmarkStart w:name="z843" w:id="804"/>
    <w:p>
      <w:pPr>
        <w:spacing w:after="0"/>
        <w:ind w:left="0"/>
        <w:jc w:val="both"/>
      </w:pPr>
      <w:r>
        <w:rPr>
          <w:rFonts w:ascii="Times New Roman"/>
          <w:b w:val="false"/>
          <w:i w:val="false"/>
          <w:color w:val="000000"/>
          <w:sz w:val="28"/>
        </w:rPr>
        <w:t>
      экономика, кәсіпорында еңбекті, өндірісті және басқаруды ұйымдастыру негіздерін;</w:t>
      </w:r>
    </w:p>
    <w:bookmarkEnd w:id="804"/>
    <w:bookmarkStart w:name="z844" w:id="805"/>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бойынша талаптарды;</w:t>
      </w:r>
    </w:p>
    <w:bookmarkEnd w:id="805"/>
    <w:bookmarkStart w:name="z845" w:id="806"/>
    <w:p>
      <w:pPr>
        <w:spacing w:after="0"/>
        <w:ind w:left="0"/>
        <w:jc w:val="both"/>
      </w:pPr>
      <w:r>
        <w:rPr>
          <w:rFonts w:ascii="Times New Roman"/>
          <w:b w:val="false"/>
          <w:i w:val="false"/>
          <w:color w:val="000000"/>
          <w:sz w:val="28"/>
        </w:rPr>
        <w:t>
      іс-қағаздарын жүргізу стандарттарын, есептеу техникасы, коммуникация және байланыс құралдарымен жұмыс жасау ережесін.</w:t>
      </w:r>
    </w:p>
    <w:bookmarkEnd w:id="806"/>
    <w:bookmarkStart w:name="z846" w:id="807"/>
    <w:p>
      <w:pPr>
        <w:spacing w:after="0"/>
        <w:ind w:left="0"/>
        <w:jc w:val="both"/>
      </w:pPr>
      <w:r>
        <w:rPr>
          <w:rFonts w:ascii="Times New Roman"/>
          <w:b w:val="false"/>
          <w:i w:val="false"/>
          <w:color w:val="000000"/>
          <w:sz w:val="28"/>
        </w:rPr>
        <w:t xml:space="preserve">
      3. Біліктілікке қойылатын талаптар: </w:t>
      </w:r>
    </w:p>
    <w:bookmarkEnd w:id="807"/>
    <w:bookmarkStart w:name="z847" w:id="808"/>
    <w:p>
      <w:pPr>
        <w:spacing w:after="0"/>
        <w:ind w:left="0"/>
        <w:jc w:val="both"/>
      </w:pPr>
      <w:r>
        <w:rPr>
          <w:rFonts w:ascii="Times New Roman"/>
          <w:b w:val="false"/>
          <w:i w:val="false"/>
          <w:color w:val="000000"/>
          <w:sz w:val="28"/>
        </w:rPr>
        <w:t>
      Біліктіліктің жоғары деңгей маманы:</w:t>
      </w:r>
    </w:p>
    <w:bookmarkEnd w:id="808"/>
    <w:bookmarkStart w:name="z848" w:id="809"/>
    <w:p>
      <w:pPr>
        <w:spacing w:after="0"/>
        <w:ind w:left="0"/>
        <w:jc w:val="both"/>
      </w:pPr>
      <w:r>
        <w:rPr>
          <w:rFonts w:ascii="Times New Roman"/>
          <w:b w:val="false"/>
          <w:i w:val="false"/>
          <w:color w:val="000000"/>
          <w:sz w:val="28"/>
        </w:rPr>
        <w:t>
      жоғары санаттағы: тиісті мамандық бойынша жоғары (немесе жоғары оқу орнынан кейінгі) білім мен бірінші санаттағы картограф лауазымында жұмыс өтілі 3 жылдан кем емес немесе мамандық бойынша жұмыс өтілі 5 жылдан кем емес;</w:t>
      </w:r>
    </w:p>
    <w:bookmarkEnd w:id="809"/>
    <w:bookmarkStart w:name="z849" w:id="810"/>
    <w:p>
      <w:pPr>
        <w:spacing w:after="0"/>
        <w:ind w:left="0"/>
        <w:jc w:val="both"/>
      </w:pPr>
      <w:r>
        <w:rPr>
          <w:rFonts w:ascii="Times New Roman"/>
          <w:b w:val="false"/>
          <w:i w:val="false"/>
          <w:color w:val="000000"/>
          <w:sz w:val="28"/>
        </w:rPr>
        <w:t>
      бірінші санаттағы: тиісті мамандық бойынша жоғары (немесе жоғары оқу орнынан кейінгі) білім мен екінші санаттағы картограф лауазымында жұмыс өтілі 2 жылдан кем емес немесе мамандық бойынша жұмыс өтілі 4 жылдан кем емес;</w:t>
      </w:r>
    </w:p>
    <w:bookmarkEnd w:id="810"/>
    <w:bookmarkStart w:name="z850" w:id="811"/>
    <w:p>
      <w:pPr>
        <w:spacing w:after="0"/>
        <w:ind w:left="0"/>
        <w:jc w:val="both"/>
      </w:pPr>
      <w:r>
        <w:rPr>
          <w:rFonts w:ascii="Times New Roman"/>
          <w:b w:val="false"/>
          <w:i w:val="false"/>
          <w:color w:val="000000"/>
          <w:sz w:val="28"/>
        </w:rPr>
        <w:t>
      екінші санаттағы: тиісті мамандық бойынша жоғары (немесе жоғары оқу орнынан кейінгі) білім мен екінші санаттағы картограф лауазымында санатсыз жұмыс өтілі 1 жылдан кем емес немесе мамандық бойынша жұмыс өтілі 3 жылдан кем емес;</w:t>
      </w:r>
    </w:p>
    <w:bookmarkEnd w:id="811"/>
    <w:bookmarkStart w:name="z851" w:id="812"/>
    <w:p>
      <w:pPr>
        <w:spacing w:after="0"/>
        <w:ind w:left="0"/>
        <w:jc w:val="both"/>
      </w:pPr>
      <w:r>
        <w:rPr>
          <w:rFonts w:ascii="Times New Roman"/>
          <w:b w:val="false"/>
          <w:i w:val="false"/>
          <w:color w:val="000000"/>
          <w:sz w:val="28"/>
        </w:rPr>
        <w:t>
      санатсыз: тиісті мамандық бойынша жоғары (немесе жоғары оқу орнынан кейінгі) білім, жұмыс өтіліне талап қоюсыз.</w:t>
      </w:r>
    </w:p>
    <w:bookmarkEnd w:id="812"/>
    <w:bookmarkStart w:name="z852" w:id="813"/>
    <w:p>
      <w:pPr>
        <w:spacing w:after="0"/>
        <w:ind w:left="0"/>
        <w:jc w:val="left"/>
      </w:pPr>
      <w:r>
        <w:rPr>
          <w:rFonts w:ascii="Times New Roman"/>
          <w:b/>
          <w:i w:val="false"/>
          <w:color w:val="000000"/>
        </w:rPr>
        <w:t xml:space="preserve"> 7-параграф. Лоцман</w:t>
      </w:r>
    </w:p>
    <w:bookmarkEnd w:id="813"/>
    <w:bookmarkStart w:name="z853" w:id="814"/>
    <w:p>
      <w:pPr>
        <w:spacing w:after="0"/>
        <w:ind w:left="0"/>
        <w:jc w:val="both"/>
      </w:pPr>
      <w:r>
        <w:rPr>
          <w:rFonts w:ascii="Times New Roman"/>
          <w:b w:val="false"/>
          <w:i w:val="false"/>
          <w:color w:val="000000"/>
          <w:sz w:val="28"/>
        </w:rPr>
        <w:t>
      1. Лауазымдық міндеттері:</w:t>
      </w:r>
    </w:p>
    <w:bookmarkEnd w:id="814"/>
    <w:bookmarkStart w:name="z854" w:id="815"/>
    <w:p>
      <w:pPr>
        <w:spacing w:after="0"/>
        <w:ind w:left="0"/>
        <w:jc w:val="both"/>
      </w:pPr>
      <w:r>
        <w:rPr>
          <w:rFonts w:ascii="Times New Roman"/>
          <w:b w:val="false"/>
          <w:i w:val="false"/>
          <w:color w:val="000000"/>
          <w:sz w:val="28"/>
        </w:rPr>
        <w:t xml:space="preserve">
      міндетті лоцмандық өткізуге жататын, ішкі су жолдары учаскелері бойынша кемелер мен құрамды өткізуді жүзеге асырады; </w:t>
      </w:r>
    </w:p>
    <w:bookmarkEnd w:id="815"/>
    <w:bookmarkStart w:name="z855" w:id="816"/>
    <w:p>
      <w:pPr>
        <w:spacing w:after="0"/>
        <w:ind w:left="0"/>
        <w:jc w:val="both"/>
      </w:pPr>
      <w:r>
        <w:rPr>
          <w:rFonts w:ascii="Times New Roman"/>
          <w:b w:val="false"/>
          <w:i w:val="false"/>
          <w:color w:val="000000"/>
          <w:sz w:val="28"/>
        </w:rPr>
        <w:t xml:space="preserve">
      кемелердің жүру жолындағы кеме жүргізу мәселелері бойынша капитандарға кеңес береді; </w:t>
      </w:r>
    </w:p>
    <w:bookmarkEnd w:id="816"/>
    <w:bookmarkStart w:name="z856" w:id="817"/>
    <w:p>
      <w:pPr>
        <w:spacing w:after="0"/>
        <w:ind w:left="0"/>
        <w:jc w:val="both"/>
      </w:pPr>
      <w:r>
        <w:rPr>
          <w:rFonts w:ascii="Times New Roman"/>
          <w:b w:val="false"/>
          <w:i w:val="false"/>
          <w:color w:val="000000"/>
          <w:sz w:val="28"/>
        </w:rPr>
        <w:t xml:space="preserve">
      кеме жүру жолдары учаскелердің жағдайын қадағалайды және осы аумақтардың тереңдігін өлшейді; </w:t>
      </w:r>
    </w:p>
    <w:bookmarkEnd w:id="817"/>
    <w:bookmarkStart w:name="z857" w:id="818"/>
    <w:p>
      <w:pPr>
        <w:spacing w:after="0"/>
        <w:ind w:left="0"/>
        <w:jc w:val="both"/>
      </w:pPr>
      <w:r>
        <w:rPr>
          <w:rFonts w:ascii="Times New Roman"/>
          <w:b w:val="false"/>
          <w:i w:val="false"/>
          <w:color w:val="000000"/>
          <w:sz w:val="28"/>
        </w:rPr>
        <w:t>
      навигациялық қоршаулардың жағдайы мен дұрыстығын қадағалайды;</w:t>
      </w:r>
    </w:p>
    <w:bookmarkEnd w:id="818"/>
    <w:bookmarkStart w:name="z858" w:id="819"/>
    <w:p>
      <w:pPr>
        <w:spacing w:after="0"/>
        <w:ind w:left="0"/>
        <w:jc w:val="both"/>
      </w:pPr>
      <w:r>
        <w:rPr>
          <w:rFonts w:ascii="Times New Roman"/>
          <w:b w:val="false"/>
          <w:i w:val="false"/>
          <w:color w:val="000000"/>
          <w:sz w:val="28"/>
        </w:rPr>
        <w:t>
      өткізілетін кемелер үшін кемелердің жүзу ережесі сақталуын және ішкі су жолдарының ағынды және мұнай қамтитын кемелермен ластануды болдырмауды қадағалайды;</w:t>
      </w:r>
    </w:p>
    <w:bookmarkEnd w:id="819"/>
    <w:bookmarkStart w:name="z859" w:id="820"/>
    <w:p>
      <w:pPr>
        <w:spacing w:after="0"/>
        <w:ind w:left="0"/>
        <w:jc w:val="both"/>
      </w:pPr>
      <w:r>
        <w:rPr>
          <w:rFonts w:ascii="Times New Roman"/>
          <w:b w:val="false"/>
          <w:i w:val="false"/>
          <w:color w:val="000000"/>
          <w:sz w:val="28"/>
        </w:rPr>
        <w:t>
      өткізілген кемелер туралы капитандарға ақпарат береді және анықталған бұзушылықтарды жоюға ұсыныс жасайды. Кемелердің апат жағдайында немесе лоцмандық өту ауданында адамдармен жазатайым оқиға болған жағдайда көмек көрсету бойынша барлық мүмкіндік шараларын қолданады;</w:t>
      </w:r>
    </w:p>
    <w:bookmarkEnd w:id="820"/>
    <w:bookmarkStart w:name="z860" w:id="821"/>
    <w:p>
      <w:pPr>
        <w:spacing w:after="0"/>
        <w:ind w:left="0"/>
        <w:jc w:val="both"/>
      </w:pPr>
      <w:r>
        <w:rPr>
          <w:rFonts w:ascii="Times New Roman"/>
          <w:b w:val="false"/>
          <w:i w:val="false"/>
          <w:color w:val="000000"/>
          <w:sz w:val="28"/>
        </w:rPr>
        <w:t xml:space="preserve">
      еңбек және өндірістік тәртібін, ішкі еңбек тәртібі ережесін, қауіпсіздік және еңбекті қорғау, өндірістік санитария және өрт қауіпсіздігі бойынша талаптарын сақтайды; </w:t>
      </w:r>
    </w:p>
    <w:bookmarkEnd w:id="821"/>
    <w:bookmarkStart w:name="z861" w:id="822"/>
    <w:p>
      <w:pPr>
        <w:spacing w:after="0"/>
        <w:ind w:left="0"/>
        <w:jc w:val="both"/>
      </w:pPr>
      <w:r>
        <w:rPr>
          <w:rFonts w:ascii="Times New Roman"/>
          <w:b w:val="false"/>
          <w:i w:val="false"/>
          <w:color w:val="000000"/>
          <w:sz w:val="28"/>
        </w:rPr>
        <w:t>
      2. Білуі тиіс:</w:t>
      </w:r>
    </w:p>
    <w:bookmarkEnd w:id="822"/>
    <w:bookmarkStart w:name="z862" w:id="82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823"/>
    <w:bookmarkStart w:name="z863" w:id="824"/>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824"/>
    <w:bookmarkStart w:name="z864" w:id="825"/>
    <w:p>
      <w:pPr>
        <w:spacing w:after="0"/>
        <w:ind w:left="0"/>
        <w:jc w:val="both"/>
      </w:pPr>
      <w:r>
        <w:rPr>
          <w:rFonts w:ascii="Times New Roman"/>
          <w:b w:val="false"/>
          <w:i w:val="false"/>
          <w:color w:val="000000"/>
          <w:sz w:val="28"/>
        </w:rPr>
        <w:t>
      Кемелердегі қызмет жарғысын;</w:t>
      </w:r>
    </w:p>
    <w:bookmarkEnd w:id="825"/>
    <w:bookmarkStart w:name="z865" w:id="826"/>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826"/>
    <w:bookmarkStart w:name="z866" w:id="827"/>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827"/>
    <w:bookmarkStart w:name="z867" w:id="828"/>
    <w:p>
      <w:pPr>
        <w:spacing w:after="0"/>
        <w:ind w:left="0"/>
        <w:jc w:val="both"/>
      </w:pPr>
      <w:r>
        <w:rPr>
          <w:rFonts w:ascii="Times New Roman"/>
          <w:b w:val="false"/>
          <w:i w:val="false"/>
          <w:color w:val="000000"/>
          <w:sz w:val="28"/>
        </w:rPr>
        <w:t>
      Ішкі су жолдарымен жүзу қағидаларын;</w:t>
      </w:r>
    </w:p>
    <w:bookmarkEnd w:id="828"/>
    <w:bookmarkStart w:name="z868" w:id="829"/>
    <w:p>
      <w:pPr>
        <w:spacing w:after="0"/>
        <w:ind w:left="0"/>
        <w:jc w:val="both"/>
      </w:pPr>
      <w:r>
        <w:rPr>
          <w:rFonts w:ascii="Times New Roman"/>
          <w:b w:val="false"/>
          <w:i w:val="false"/>
          <w:color w:val="000000"/>
          <w:sz w:val="28"/>
        </w:rPr>
        <w:t>
      белгілер жағдайында жарық сигналы аппаратурасы мен автоматтарын жөнге келтіру мен құру, пайдалану ережелерін;</w:t>
      </w:r>
    </w:p>
    <w:bookmarkEnd w:id="829"/>
    <w:bookmarkStart w:name="z869" w:id="830"/>
    <w:p>
      <w:pPr>
        <w:spacing w:after="0"/>
        <w:ind w:left="0"/>
        <w:jc w:val="both"/>
      </w:pPr>
      <w:r>
        <w:rPr>
          <w:rFonts w:ascii="Times New Roman"/>
          <w:b w:val="false"/>
          <w:i w:val="false"/>
          <w:color w:val="000000"/>
          <w:sz w:val="28"/>
        </w:rPr>
        <w:t xml:space="preserve">
      кеме жағдайындағы белгілердің құрылу, белгілену, орналасу ережелерін; </w:t>
      </w:r>
    </w:p>
    <w:bookmarkEnd w:id="830"/>
    <w:bookmarkStart w:name="z870" w:id="831"/>
    <w:p>
      <w:pPr>
        <w:spacing w:after="0"/>
        <w:ind w:left="0"/>
        <w:jc w:val="both"/>
      </w:pPr>
      <w:r>
        <w:rPr>
          <w:rFonts w:ascii="Times New Roman"/>
          <w:b w:val="false"/>
          <w:i w:val="false"/>
          <w:color w:val="000000"/>
          <w:sz w:val="28"/>
        </w:rPr>
        <w:t>
      іштен жанатын қозғалтқыштың әрекет қағидасы мен құрылысын;</w:t>
      </w:r>
    </w:p>
    <w:bookmarkEnd w:id="831"/>
    <w:bookmarkStart w:name="z871" w:id="832"/>
    <w:p>
      <w:pPr>
        <w:spacing w:after="0"/>
        <w:ind w:left="0"/>
        <w:jc w:val="both"/>
      </w:pPr>
      <w:r>
        <w:rPr>
          <w:rFonts w:ascii="Times New Roman"/>
          <w:b w:val="false"/>
          <w:i w:val="false"/>
          <w:color w:val="000000"/>
          <w:sz w:val="28"/>
        </w:rPr>
        <w:t>
      су жолдарының жалпы лоциясын, өңделген аумақтың арнайы лоциясын;</w:t>
      </w:r>
    </w:p>
    <w:bookmarkEnd w:id="832"/>
    <w:bookmarkStart w:name="z872" w:id="833"/>
    <w:p>
      <w:pPr>
        <w:spacing w:after="0"/>
        <w:ind w:left="0"/>
        <w:jc w:val="both"/>
      </w:pPr>
      <w:r>
        <w:rPr>
          <w:rFonts w:ascii="Times New Roman"/>
          <w:b w:val="false"/>
          <w:i w:val="false"/>
          <w:color w:val="000000"/>
          <w:sz w:val="28"/>
        </w:rPr>
        <w:t xml:space="preserve">
      дыбыстық және жарық арқылы сигнал беруді; </w:t>
      </w:r>
    </w:p>
    <w:bookmarkEnd w:id="833"/>
    <w:bookmarkStart w:name="z873" w:id="834"/>
    <w:p>
      <w:pPr>
        <w:spacing w:after="0"/>
        <w:ind w:left="0"/>
        <w:jc w:val="both"/>
      </w:pPr>
      <w:r>
        <w:rPr>
          <w:rFonts w:ascii="Times New Roman"/>
          <w:b w:val="false"/>
          <w:i w:val="false"/>
          <w:color w:val="000000"/>
          <w:sz w:val="28"/>
        </w:rPr>
        <w:t>
      электротехника және оптика туралы қарапайым мәліметтерді;</w:t>
      </w:r>
    </w:p>
    <w:bookmarkEnd w:id="834"/>
    <w:bookmarkStart w:name="z874" w:id="835"/>
    <w:p>
      <w:pPr>
        <w:spacing w:after="0"/>
        <w:ind w:left="0"/>
        <w:jc w:val="both"/>
      </w:pPr>
      <w:r>
        <w:rPr>
          <w:rFonts w:ascii="Times New Roman"/>
          <w:b w:val="false"/>
          <w:i w:val="false"/>
          <w:color w:val="000000"/>
          <w:sz w:val="28"/>
        </w:rPr>
        <w:t xml:space="preserve">
      ішкі еңбек тәртібі ережелерін; </w:t>
      </w:r>
    </w:p>
    <w:bookmarkEnd w:id="835"/>
    <w:bookmarkStart w:name="z875" w:id="836"/>
    <w:p>
      <w:pPr>
        <w:spacing w:after="0"/>
        <w:ind w:left="0"/>
        <w:jc w:val="both"/>
      </w:pPr>
      <w:r>
        <w:rPr>
          <w:rFonts w:ascii="Times New Roman"/>
          <w:b w:val="false"/>
          <w:i w:val="false"/>
          <w:color w:val="000000"/>
          <w:sz w:val="28"/>
        </w:rPr>
        <w:t>
      қауіпсіздік және еңбекті қорғау, өндірістік санитария және өрт қауіпсіздігі бойынша талаптарды;</w:t>
      </w:r>
    </w:p>
    <w:bookmarkEnd w:id="836"/>
    <w:bookmarkStart w:name="z876" w:id="837"/>
    <w:p>
      <w:pPr>
        <w:spacing w:after="0"/>
        <w:ind w:left="0"/>
        <w:jc w:val="both"/>
      </w:pPr>
      <w:r>
        <w:rPr>
          <w:rFonts w:ascii="Times New Roman"/>
          <w:b w:val="false"/>
          <w:i w:val="false"/>
          <w:color w:val="000000"/>
          <w:sz w:val="28"/>
        </w:rPr>
        <w:t>
      техникалық құжаттамаларды жүргізу ережелерін.</w:t>
      </w:r>
    </w:p>
    <w:bookmarkEnd w:id="837"/>
    <w:bookmarkStart w:name="z877" w:id="838"/>
    <w:p>
      <w:pPr>
        <w:spacing w:after="0"/>
        <w:ind w:left="0"/>
        <w:jc w:val="both"/>
      </w:pPr>
      <w:r>
        <w:rPr>
          <w:rFonts w:ascii="Times New Roman"/>
          <w:b w:val="false"/>
          <w:i w:val="false"/>
          <w:color w:val="000000"/>
          <w:sz w:val="28"/>
        </w:rPr>
        <w:t>
      3. Тиісті санатпен анықталатын біліктілікке қойылатын талаптар</w:t>
      </w:r>
    </w:p>
    <w:bookmarkEnd w:id="838"/>
    <w:bookmarkStart w:name="z878" w:id="839"/>
    <w:p>
      <w:pPr>
        <w:spacing w:after="0"/>
        <w:ind w:left="0"/>
        <w:jc w:val="both"/>
      </w:pPr>
      <w:r>
        <w:rPr>
          <w:rFonts w:ascii="Times New Roman"/>
          <w:b w:val="false"/>
          <w:i w:val="false"/>
          <w:color w:val="000000"/>
          <w:sz w:val="28"/>
        </w:rPr>
        <w:t>
      Біліктіліктің жоғары деңгей маманы:</w:t>
      </w:r>
    </w:p>
    <w:bookmarkEnd w:id="839"/>
    <w:bookmarkStart w:name="z879" w:id="840"/>
    <w:p>
      <w:pPr>
        <w:spacing w:after="0"/>
        <w:ind w:left="0"/>
        <w:jc w:val="both"/>
      </w:pPr>
      <w:r>
        <w:rPr>
          <w:rFonts w:ascii="Times New Roman"/>
          <w:b w:val="false"/>
          <w:i w:val="false"/>
          <w:color w:val="000000"/>
          <w:sz w:val="28"/>
        </w:rPr>
        <w:t>
      жоғары санаттағы: тиісті мамандық бойынша жоғары (немесе жоғары оқу орнынан кейінгі) техникалық білім, 1-ші топ кеме капитанының дипломы немесе кеме жүргізу мамандығы бойынша капитан лауазымында жұмыс өтілі 10 жылдан кем емес;</w:t>
      </w:r>
    </w:p>
    <w:bookmarkEnd w:id="840"/>
    <w:bookmarkStart w:name="z880" w:id="841"/>
    <w:p>
      <w:pPr>
        <w:spacing w:after="0"/>
        <w:ind w:left="0"/>
        <w:jc w:val="both"/>
      </w:pPr>
      <w:r>
        <w:rPr>
          <w:rFonts w:ascii="Times New Roman"/>
          <w:b w:val="false"/>
          <w:i w:val="false"/>
          <w:color w:val="000000"/>
          <w:sz w:val="28"/>
        </w:rPr>
        <w:t>
      бірінші санаттағы: тиісті мамандық бойынша жоғары (немесе жоғары оқу орнынан кейінгі) техникалық білім, 1-ші топ кеме капитанының дипломы немесе кеме жүргізу мамандығы бойынша капитан лауазымында жұмыс өтілі 7 жылдан кем емес;</w:t>
      </w:r>
    </w:p>
    <w:bookmarkEnd w:id="841"/>
    <w:bookmarkStart w:name="z881" w:id="842"/>
    <w:p>
      <w:pPr>
        <w:spacing w:after="0"/>
        <w:ind w:left="0"/>
        <w:jc w:val="both"/>
      </w:pPr>
      <w:r>
        <w:rPr>
          <w:rFonts w:ascii="Times New Roman"/>
          <w:b w:val="false"/>
          <w:i w:val="false"/>
          <w:color w:val="000000"/>
          <w:sz w:val="28"/>
        </w:rPr>
        <w:t>
      екінші санаттағы: тиісті мамандық бойынша жоғары (немесе жоғары оқу орнынан кейінгі) техникалық білім, 1-ші топ кеме капитанының дипломы немесе кеме жүргізу мамандығы бойынша капитан лауазымында жұмыс өтілі 5 жылдан кем емес;</w:t>
      </w:r>
    </w:p>
    <w:bookmarkEnd w:id="842"/>
    <w:bookmarkStart w:name="z882" w:id="843"/>
    <w:p>
      <w:pPr>
        <w:spacing w:after="0"/>
        <w:ind w:left="0"/>
        <w:jc w:val="both"/>
      </w:pPr>
      <w:r>
        <w:rPr>
          <w:rFonts w:ascii="Times New Roman"/>
          <w:b w:val="false"/>
          <w:i w:val="false"/>
          <w:color w:val="000000"/>
          <w:sz w:val="28"/>
        </w:rPr>
        <w:t>
      санатсыз: тиісті мамандық бойынша жоғары (немесе жоғары оқу орнынан кейінгі) техникалық білім, 1-ші топ кеме капитанының дипломы немесе кеме жүргізу мамандығы бойынша капитан лауазымында жұмыс өтілі 3 жылдан кем емес;</w:t>
      </w:r>
    </w:p>
    <w:bookmarkEnd w:id="843"/>
    <w:bookmarkStart w:name="z883" w:id="844"/>
    <w:p>
      <w:pPr>
        <w:spacing w:after="0"/>
        <w:ind w:left="0"/>
        <w:jc w:val="both"/>
      </w:pPr>
      <w:r>
        <w:rPr>
          <w:rFonts w:ascii="Times New Roman"/>
          <w:b w:val="false"/>
          <w:i w:val="false"/>
          <w:color w:val="000000"/>
          <w:sz w:val="28"/>
        </w:rPr>
        <w:t>
      Біліктіліктің орта деңгей маманы:</w:t>
      </w:r>
    </w:p>
    <w:bookmarkEnd w:id="844"/>
    <w:bookmarkStart w:name="z884" w:id="845"/>
    <w:p>
      <w:pPr>
        <w:spacing w:after="0"/>
        <w:ind w:left="0"/>
        <w:jc w:val="both"/>
      </w:pPr>
      <w:r>
        <w:rPr>
          <w:rFonts w:ascii="Times New Roman"/>
          <w:b w:val="false"/>
          <w:i w:val="false"/>
          <w:color w:val="000000"/>
          <w:sz w:val="28"/>
        </w:rPr>
        <w:t>
      жоғары санаттағы: тиісті мамандық (біліктілік) бойынша техникалық және кәсіптік (орта кәсіптік) білім, 1-ші топ кеме капитанының дипломы немесе кеме жүргізу мамандығы бойынша капитан лауазымында жұмыс өтілі 10 жылдан кем емес;</w:t>
      </w:r>
    </w:p>
    <w:bookmarkEnd w:id="845"/>
    <w:bookmarkStart w:name="z885" w:id="846"/>
    <w:p>
      <w:pPr>
        <w:spacing w:after="0"/>
        <w:ind w:left="0"/>
        <w:jc w:val="both"/>
      </w:pPr>
      <w:r>
        <w:rPr>
          <w:rFonts w:ascii="Times New Roman"/>
          <w:b w:val="false"/>
          <w:i w:val="false"/>
          <w:color w:val="000000"/>
          <w:sz w:val="28"/>
        </w:rPr>
        <w:t>
      бірінші санаттағы: тиісті мамандық (біліктілік) бойынша техникалық және кәсіптік (орта кәсіптік) білім, 1-ші топ кеме капитанының дипломы немесе кеме жүргізу мамандығы бойынша капитан лауазымында жұмыс өтілі 7 жылдан кем емес;</w:t>
      </w:r>
    </w:p>
    <w:bookmarkEnd w:id="846"/>
    <w:bookmarkStart w:name="z886" w:id="847"/>
    <w:p>
      <w:pPr>
        <w:spacing w:after="0"/>
        <w:ind w:left="0"/>
        <w:jc w:val="both"/>
      </w:pPr>
      <w:r>
        <w:rPr>
          <w:rFonts w:ascii="Times New Roman"/>
          <w:b w:val="false"/>
          <w:i w:val="false"/>
          <w:color w:val="000000"/>
          <w:sz w:val="28"/>
        </w:rPr>
        <w:t>
      екінші санаттағы: тиісті мамандық (біліктілік) бойынша техникалық және кәсіптік (ортакәсіптік) білім, 1-ші топ кеме капитанының дипломы немесе кеме жүргізу мамандығы бойынша капитан лауазымында жұмыс өтілі 5 жылдан кем емес;</w:t>
      </w:r>
    </w:p>
    <w:bookmarkEnd w:id="847"/>
    <w:bookmarkStart w:name="z887" w:id="848"/>
    <w:p>
      <w:pPr>
        <w:spacing w:after="0"/>
        <w:ind w:left="0"/>
        <w:jc w:val="both"/>
      </w:pPr>
      <w:r>
        <w:rPr>
          <w:rFonts w:ascii="Times New Roman"/>
          <w:b w:val="false"/>
          <w:i w:val="false"/>
          <w:color w:val="000000"/>
          <w:sz w:val="28"/>
        </w:rPr>
        <w:t xml:space="preserve">
      санатсыз: тиісті мамандық бойынша (біліктілік) техникалық және кәсіптік (ортакәсіптік) білім, 1-ші топ кеме капитанының дипломы немесе кеме жүргізу мамандығы бойынша капитан лауазымында жұмыс өтілі 3 жылдан кем емес. </w:t>
      </w:r>
    </w:p>
    <w:bookmarkEnd w:id="848"/>
    <w:bookmarkStart w:name="z888" w:id="849"/>
    <w:p>
      <w:pPr>
        <w:spacing w:after="0"/>
        <w:ind w:left="0"/>
        <w:jc w:val="left"/>
      </w:pPr>
      <w:r>
        <w:rPr>
          <w:rFonts w:ascii="Times New Roman"/>
          <w:b/>
          <w:i w:val="false"/>
          <w:color w:val="000000"/>
        </w:rPr>
        <w:t xml:space="preserve"> 8-параграф. Кеме механигі</w:t>
      </w:r>
    </w:p>
    <w:bookmarkEnd w:id="849"/>
    <w:bookmarkStart w:name="z889" w:id="850"/>
    <w:p>
      <w:pPr>
        <w:spacing w:after="0"/>
        <w:ind w:left="0"/>
        <w:jc w:val="both"/>
      </w:pPr>
      <w:r>
        <w:rPr>
          <w:rFonts w:ascii="Times New Roman"/>
          <w:b w:val="false"/>
          <w:i w:val="false"/>
          <w:color w:val="000000"/>
          <w:sz w:val="28"/>
        </w:rPr>
        <w:t>
      1. Лауазымдық міндеттері:</w:t>
      </w:r>
    </w:p>
    <w:bookmarkEnd w:id="850"/>
    <w:bookmarkStart w:name="z890" w:id="851"/>
    <w:p>
      <w:pPr>
        <w:spacing w:after="0"/>
        <w:ind w:left="0"/>
        <w:jc w:val="both"/>
      </w:pPr>
      <w:r>
        <w:rPr>
          <w:rFonts w:ascii="Times New Roman"/>
          <w:b w:val="false"/>
          <w:i w:val="false"/>
          <w:color w:val="000000"/>
          <w:sz w:val="28"/>
        </w:rPr>
        <w:t xml:space="preserve">
      техникалық пайдалануды және бекітілген кеме қатынасы техникасын әзірлеуші зауыттың нұсқаулықтарының техникалық пайдалану ережелеріне сәйкес ұстауды және өзге нормативтік-техникалық құжаттарға сәйкес, палубалық тетіктерге және құрылғыларға және корпустық конструкцияға техникалық қызмет көрсетуге сәйкес қамтамасыз етеді; </w:t>
      </w:r>
    </w:p>
    <w:bookmarkEnd w:id="851"/>
    <w:bookmarkStart w:name="z891" w:id="852"/>
    <w:p>
      <w:pPr>
        <w:spacing w:after="0"/>
        <w:ind w:left="0"/>
        <w:jc w:val="both"/>
      </w:pPr>
      <w:r>
        <w:rPr>
          <w:rFonts w:ascii="Times New Roman"/>
          <w:b w:val="false"/>
          <w:i w:val="false"/>
          <w:color w:val="000000"/>
          <w:sz w:val="28"/>
        </w:rPr>
        <w:t xml:space="preserve">
      вахталарды атқаруда сенімді ұйымдастыруды, жұмыстың атқарылуына және оған бағынатын экипаж мүшелерінің еңбек тәртібінің сақталуын қамтамасыз етеді; </w:t>
      </w:r>
    </w:p>
    <w:bookmarkEnd w:id="852"/>
    <w:bookmarkStart w:name="z892" w:id="853"/>
    <w:p>
      <w:pPr>
        <w:spacing w:after="0"/>
        <w:ind w:left="0"/>
        <w:jc w:val="both"/>
      </w:pPr>
      <w:r>
        <w:rPr>
          <w:rFonts w:ascii="Times New Roman"/>
          <w:b w:val="false"/>
          <w:i w:val="false"/>
          <w:color w:val="000000"/>
          <w:sz w:val="28"/>
        </w:rPr>
        <w:t xml:space="preserve">
      оған бағынатын экипаж мүшелеріне кеме техникасын техникалық пайдалану жөніндегі қағидаларды, ережелерді, нұсқаулықтарды, басшылықтарды және өзге де құжаттарды оқытуды қамтамасыз етеді; </w:t>
      </w:r>
    </w:p>
    <w:bookmarkEnd w:id="853"/>
    <w:bookmarkStart w:name="z893" w:id="854"/>
    <w:p>
      <w:pPr>
        <w:spacing w:after="0"/>
        <w:ind w:left="0"/>
        <w:jc w:val="both"/>
      </w:pPr>
      <w:r>
        <w:rPr>
          <w:rFonts w:ascii="Times New Roman"/>
          <w:b w:val="false"/>
          <w:i w:val="false"/>
          <w:color w:val="000000"/>
          <w:sz w:val="28"/>
        </w:rPr>
        <w:t xml:space="preserve">
      меңгеру бойынша техникалық оқуды жоспарлау және өткізуді қамтамасыз етеді; </w:t>
      </w:r>
    </w:p>
    <w:bookmarkEnd w:id="854"/>
    <w:bookmarkStart w:name="z894" w:id="855"/>
    <w:p>
      <w:pPr>
        <w:spacing w:after="0"/>
        <w:ind w:left="0"/>
        <w:jc w:val="both"/>
      </w:pPr>
      <w:r>
        <w:rPr>
          <w:rFonts w:ascii="Times New Roman"/>
          <w:b w:val="false"/>
          <w:i w:val="false"/>
          <w:color w:val="000000"/>
          <w:sz w:val="28"/>
        </w:rPr>
        <w:t xml:space="preserve">
      кеме қатынасы техникасын техникалық қызмет көрсетудің күнтізбелік кестесін құрастырады; </w:t>
      </w:r>
    </w:p>
    <w:bookmarkEnd w:id="855"/>
    <w:bookmarkStart w:name="z895" w:id="856"/>
    <w:p>
      <w:pPr>
        <w:spacing w:after="0"/>
        <w:ind w:left="0"/>
        <w:jc w:val="both"/>
      </w:pPr>
      <w:r>
        <w:rPr>
          <w:rFonts w:ascii="Times New Roman"/>
          <w:b w:val="false"/>
          <w:i w:val="false"/>
          <w:color w:val="000000"/>
          <w:sz w:val="28"/>
        </w:rPr>
        <w:t xml:space="preserve">
      техникалық қызмет көрсетуге басшылық ету және оның атқарылуын қадағалауды жүзеге асырады; </w:t>
      </w:r>
    </w:p>
    <w:bookmarkEnd w:id="856"/>
    <w:bookmarkStart w:name="z896" w:id="857"/>
    <w:p>
      <w:pPr>
        <w:spacing w:after="0"/>
        <w:ind w:left="0"/>
        <w:jc w:val="both"/>
      </w:pPr>
      <w:r>
        <w:rPr>
          <w:rFonts w:ascii="Times New Roman"/>
          <w:b w:val="false"/>
          <w:i w:val="false"/>
          <w:color w:val="000000"/>
          <w:sz w:val="28"/>
        </w:rPr>
        <w:t xml:space="preserve">
      машиналық бөліктер бойынша нормативтік техникалық-экономикалық көрсеткіштер бойынша орындауды қамтамасыз етеді; </w:t>
      </w:r>
    </w:p>
    <w:bookmarkEnd w:id="857"/>
    <w:bookmarkStart w:name="z897" w:id="858"/>
    <w:p>
      <w:pPr>
        <w:spacing w:after="0"/>
        <w:ind w:left="0"/>
        <w:jc w:val="both"/>
      </w:pPr>
      <w:r>
        <w:rPr>
          <w:rFonts w:ascii="Times New Roman"/>
          <w:b w:val="false"/>
          <w:i w:val="false"/>
          <w:color w:val="000000"/>
          <w:sz w:val="28"/>
        </w:rPr>
        <w:t xml:space="preserve">
      кеме қатынасы техникасының ақауын уақытында жоюды қамтамасыз ету және оны экипаж күшімен кемені пайдаланудан шығарусыз жөндеуді ұйымдастыру, экипаж күшімен ақау жойылмағандығы туралы капитанға белгіленген тәртіп бойынша шара қолдану үшін баяндайды; </w:t>
      </w:r>
    </w:p>
    <w:bookmarkEnd w:id="858"/>
    <w:bookmarkStart w:name="z898" w:id="859"/>
    <w:p>
      <w:pPr>
        <w:spacing w:after="0"/>
        <w:ind w:left="0"/>
        <w:jc w:val="both"/>
      </w:pPr>
      <w:r>
        <w:rPr>
          <w:rFonts w:ascii="Times New Roman"/>
          <w:b w:val="false"/>
          <w:i w:val="false"/>
          <w:color w:val="000000"/>
          <w:sz w:val="28"/>
        </w:rPr>
        <w:t>
      техникалық пайдаланудың озық әдістерін енгізуді іске асырады;</w:t>
      </w:r>
    </w:p>
    <w:bookmarkEnd w:id="859"/>
    <w:bookmarkStart w:name="z899" w:id="860"/>
    <w:p>
      <w:pPr>
        <w:spacing w:after="0"/>
        <w:ind w:left="0"/>
        <w:jc w:val="both"/>
      </w:pPr>
      <w:r>
        <w:rPr>
          <w:rFonts w:ascii="Times New Roman"/>
          <w:b w:val="false"/>
          <w:i w:val="false"/>
          <w:color w:val="000000"/>
          <w:sz w:val="28"/>
        </w:rPr>
        <w:t xml:space="preserve">
      кеме қатынасы техникасы капитанының рұқсатымен кеме қатынасы тіркелімі және басқа да техникалық бақылау органдарымен уақытында куәландыруды қамтамасыз етеді; </w:t>
      </w:r>
    </w:p>
    <w:bookmarkEnd w:id="860"/>
    <w:bookmarkStart w:name="z900" w:id="861"/>
    <w:p>
      <w:pPr>
        <w:spacing w:after="0"/>
        <w:ind w:left="0"/>
        <w:jc w:val="both"/>
      </w:pPr>
      <w:r>
        <w:rPr>
          <w:rFonts w:ascii="Times New Roman"/>
          <w:b w:val="false"/>
          <w:i w:val="false"/>
          <w:color w:val="000000"/>
          <w:sz w:val="28"/>
        </w:rPr>
        <w:t xml:space="preserve">
      жөндеу тізімдемесін уақтылы құрастырады, жөндеу жұмыстарының сапасы мен көлемінің толықтығына және кеме қатынасы техникасына бекітілген, жағалау мен кеме мамандарымен атқарылатын техникалық қызмет көрсету бойынша жұмыстарын қамтамасыз етеді; </w:t>
      </w:r>
    </w:p>
    <w:bookmarkEnd w:id="861"/>
    <w:bookmarkStart w:name="z901" w:id="862"/>
    <w:p>
      <w:pPr>
        <w:spacing w:after="0"/>
        <w:ind w:left="0"/>
        <w:jc w:val="both"/>
      </w:pPr>
      <w:r>
        <w:rPr>
          <w:rFonts w:ascii="Times New Roman"/>
          <w:b w:val="false"/>
          <w:i w:val="false"/>
          <w:color w:val="000000"/>
          <w:sz w:val="28"/>
        </w:rPr>
        <w:t xml:space="preserve">
      машиналық ғимаратта және өзінің меңгеретін ғимаратында өрт қауіпсіздігі ережесін және еңбек қауіпсіздігін сақтауды, өрт және су төгетін сорғылардың, жүйелер мен қондырғылардың әрекетіне тұрақты дайын болуды қамтамасыз етеді; </w:t>
      </w:r>
    </w:p>
    <w:bookmarkEnd w:id="862"/>
    <w:bookmarkStart w:name="z902" w:id="863"/>
    <w:p>
      <w:pPr>
        <w:spacing w:after="0"/>
        <w:ind w:left="0"/>
        <w:jc w:val="both"/>
      </w:pPr>
      <w:r>
        <w:rPr>
          <w:rFonts w:ascii="Times New Roman"/>
          <w:b w:val="false"/>
          <w:i w:val="false"/>
          <w:color w:val="000000"/>
          <w:sz w:val="28"/>
        </w:rPr>
        <w:t>
      өз меңгеруі бойынша қосалқы бөлшектерді, құрал-сайман, материалдар, отын және жағар майларға өтінім беру, жабдықтау, қабылдау, есепке алу және сақтауға арналған өтінімдер жасауына бақылауды жүзеге асырады;</w:t>
      </w:r>
    </w:p>
    <w:bookmarkEnd w:id="863"/>
    <w:bookmarkStart w:name="z903" w:id="864"/>
    <w:p>
      <w:pPr>
        <w:spacing w:after="0"/>
        <w:ind w:left="0"/>
        <w:jc w:val="both"/>
      </w:pPr>
      <w:r>
        <w:rPr>
          <w:rFonts w:ascii="Times New Roman"/>
          <w:b w:val="false"/>
          <w:i w:val="false"/>
          <w:color w:val="000000"/>
          <w:sz w:val="28"/>
        </w:rPr>
        <w:t xml:space="preserve">
      өзінің меңгеруі бойынша кеменің техникалық құжаттамасын, іс қағаздарын жүргізу мен есептілікті жүргізеді және сақтайды; </w:t>
      </w:r>
    </w:p>
    <w:bookmarkEnd w:id="864"/>
    <w:bookmarkStart w:name="z904" w:id="865"/>
    <w:p>
      <w:pPr>
        <w:spacing w:after="0"/>
        <w:ind w:left="0"/>
        <w:jc w:val="both"/>
      </w:pPr>
      <w:r>
        <w:rPr>
          <w:rFonts w:ascii="Times New Roman"/>
          <w:b w:val="false"/>
          <w:i w:val="false"/>
          <w:color w:val="000000"/>
          <w:sz w:val="28"/>
        </w:rPr>
        <w:t xml:space="preserve">
      капитанның нұсқауы бойынша жүзу кезінде қиын жағдайларда энергетикалық қондырғыны басқаруда басшылық жасайды; </w:t>
      </w:r>
    </w:p>
    <w:bookmarkEnd w:id="865"/>
    <w:bookmarkStart w:name="z905" w:id="866"/>
    <w:p>
      <w:pPr>
        <w:spacing w:after="0"/>
        <w:ind w:left="0"/>
        <w:jc w:val="both"/>
      </w:pPr>
      <w:r>
        <w:rPr>
          <w:rFonts w:ascii="Times New Roman"/>
          <w:b w:val="false"/>
          <w:i w:val="false"/>
          <w:color w:val="000000"/>
          <w:sz w:val="28"/>
        </w:rPr>
        <w:t xml:space="preserve">
      барлық энергетикалық қондырғы жұмысының тәртіптемесіне қатысты капитанның өкімдерін орындайды; </w:t>
      </w:r>
    </w:p>
    <w:bookmarkEnd w:id="866"/>
    <w:bookmarkStart w:name="z906" w:id="867"/>
    <w:p>
      <w:pPr>
        <w:spacing w:after="0"/>
        <w:ind w:left="0"/>
        <w:jc w:val="both"/>
      </w:pPr>
      <w:r>
        <w:rPr>
          <w:rFonts w:ascii="Times New Roman"/>
          <w:b w:val="false"/>
          <w:i w:val="false"/>
          <w:color w:val="000000"/>
          <w:sz w:val="28"/>
        </w:rPr>
        <w:t>
      егер кеме қауіпсіздігіне және оны дұрыс пайдалануына қауіп төнбейтін жағдайда кеме техникасының бөлек элементтерін істен шығарады;</w:t>
      </w:r>
    </w:p>
    <w:bookmarkEnd w:id="867"/>
    <w:bookmarkStart w:name="z907" w:id="868"/>
    <w:p>
      <w:pPr>
        <w:spacing w:after="0"/>
        <w:ind w:left="0"/>
        <w:jc w:val="both"/>
      </w:pPr>
      <w:r>
        <w:rPr>
          <w:rFonts w:ascii="Times New Roman"/>
          <w:b w:val="false"/>
          <w:i w:val="false"/>
          <w:color w:val="000000"/>
          <w:sz w:val="28"/>
        </w:rPr>
        <w:t xml:space="preserve">
      кеме техникасын ерітуді болдырмау мақсатында іс-шаралар және алдын алу шараларын өткізуді қамтамасыз етеді; </w:t>
      </w:r>
    </w:p>
    <w:bookmarkEnd w:id="868"/>
    <w:bookmarkStart w:name="z908" w:id="869"/>
    <w:p>
      <w:pPr>
        <w:spacing w:after="0"/>
        <w:ind w:left="0"/>
        <w:jc w:val="both"/>
      </w:pPr>
      <w:r>
        <w:rPr>
          <w:rFonts w:ascii="Times New Roman"/>
          <w:b w:val="false"/>
          <w:i w:val="false"/>
          <w:color w:val="000000"/>
          <w:sz w:val="28"/>
        </w:rPr>
        <w:t xml:space="preserve">
      өзінің меңгеруі бойынша рейске дайындықты қамтамасыз ету және дайындық туралы белгіленген уақытта капитанға баяндайды; </w:t>
      </w:r>
    </w:p>
    <w:bookmarkEnd w:id="869"/>
    <w:bookmarkStart w:name="z909" w:id="870"/>
    <w:p>
      <w:pPr>
        <w:spacing w:after="0"/>
        <w:ind w:left="0"/>
        <w:jc w:val="both"/>
      </w:pPr>
      <w:r>
        <w:rPr>
          <w:rFonts w:ascii="Times New Roman"/>
          <w:b w:val="false"/>
          <w:i w:val="false"/>
          <w:color w:val="000000"/>
          <w:sz w:val="28"/>
        </w:rPr>
        <w:t xml:space="preserve">
      командалық құраммен бірігіп мерзімді кеме дабылын жүргізеді және экипажды төтенше жағдай кезіндегі іс-әрекеттер оқуларын жүргізеді; </w:t>
      </w:r>
    </w:p>
    <w:bookmarkEnd w:id="870"/>
    <w:bookmarkStart w:name="z910" w:id="871"/>
    <w:p>
      <w:pPr>
        <w:spacing w:after="0"/>
        <w:ind w:left="0"/>
        <w:jc w:val="both"/>
      </w:pPr>
      <w:r>
        <w:rPr>
          <w:rFonts w:ascii="Times New Roman"/>
          <w:b w:val="false"/>
          <w:i w:val="false"/>
          <w:color w:val="000000"/>
          <w:sz w:val="28"/>
        </w:rPr>
        <w:t>
      еңбек және өндірістік тәртіпті, ішкі еңбек тәртібі ережесін, қауіпсіздік және еңбекті қорғау, өндірістік санитария және өртке қарсы қауіпсіздік талаптарын сақтайды.</w:t>
      </w:r>
    </w:p>
    <w:bookmarkEnd w:id="871"/>
    <w:bookmarkStart w:name="z911" w:id="872"/>
    <w:p>
      <w:pPr>
        <w:spacing w:after="0"/>
        <w:ind w:left="0"/>
        <w:jc w:val="both"/>
      </w:pPr>
      <w:r>
        <w:rPr>
          <w:rFonts w:ascii="Times New Roman"/>
          <w:b w:val="false"/>
          <w:i w:val="false"/>
          <w:color w:val="000000"/>
          <w:sz w:val="28"/>
        </w:rPr>
        <w:t xml:space="preserve">
      2. Білуі тиіс: </w:t>
      </w:r>
    </w:p>
    <w:bookmarkEnd w:id="872"/>
    <w:bookmarkStart w:name="z912" w:id="87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873"/>
    <w:bookmarkStart w:name="z913" w:id="874"/>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874"/>
    <w:bookmarkStart w:name="z914" w:id="875"/>
    <w:p>
      <w:pPr>
        <w:spacing w:after="0"/>
        <w:ind w:left="0"/>
        <w:jc w:val="both"/>
      </w:pPr>
      <w:r>
        <w:rPr>
          <w:rFonts w:ascii="Times New Roman"/>
          <w:b w:val="false"/>
          <w:i w:val="false"/>
          <w:color w:val="000000"/>
          <w:sz w:val="28"/>
        </w:rPr>
        <w:t>
      Кемелердегі қызмет жарғысын;</w:t>
      </w:r>
    </w:p>
    <w:bookmarkEnd w:id="875"/>
    <w:bookmarkStart w:name="z915" w:id="876"/>
    <w:p>
      <w:pPr>
        <w:spacing w:after="0"/>
        <w:ind w:left="0"/>
        <w:jc w:val="both"/>
      </w:pPr>
      <w:r>
        <w:rPr>
          <w:rFonts w:ascii="Times New Roman"/>
          <w:b w:val="false"/>
          <w:i w:val="false"/>
          <w:color w:val="000000"/>
          <w:sz w:val="28"/>
        </w:rPr>
        <w:t>
      Ішкі су жолдарымен жүзу қағидаларын;</w:t>
      </w:r>
    </w:p>
    <w:bookmarkEnd w:id="876"/>
    <w:bookmarkStart w:name="z916" w:id="877"/>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877"/>
    <w:bookmarkStart w:name="z917" w:id="878"/>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878"/>
    <w:bookmarkStart w:name="z918" w:id="879"/>
    <w:p>
      <w:pPr>
        <w:spacing w:after="0"/>
        <w:ind w:left="0"/>
        <w:jc w:val="both"/>
      </w:pPr>
      <w:r>
        <w:rPr>
          <w:rFonts w:ascii="Times New Roman"/>
          <w:b w:val="false"/>
          <w:i w:val="false"/>
          <w:color w:val="000000"/>
          <w:sz w:val="28"/>
        </w:rPr>
        <w:t>
      Кемелер экипаждарының ең аз құрамына қойылатын талаптарын;</w:t>
      </w:r>
    </w:p>
    <w:bookmarkEnd w:id="879"/>
    <w:bookmarkStart w:name="z919" w:id="880"/>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880"/>
    <w:bookmarkStart w:name="z920" w:id="881"/>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881"/>
    <w:bookmarkStart w:name="z921" w:id="882"/>
    <w:p>
      <w:pPr>
        <w:spacing w:after="0"/>
        <w:ind w:left="0"/>
        <w:jc w:val="both"/>
      </w:pPr>
      <w:r>
        <w:rPr>
          <w:rFonts w:ascii="Times New Roman"/>
          <w:b w:val="false"/>
          <w:i w:val="false"/>
          <w:color w:val="000000"/>
          <w:sz w:val="28"/>
        </w:rPr>
        <w:t xml:space="preserve">
      кеме, күш беретін кеме және қозғалатын қондырғылар, қосалқы жабдықтардың, жүйелер және құрылғылардың, құралдардың радионавигация және электрмен жабдықтау жүйелерінің конструктивті, техникалық және пайдалану деректерін; </w:t>
      </w:r>
    </w:p>
    <w:bookmarkEnd w:id="882"/>
    <w:bookmarkStart w:name="z922" w:id="883"/>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883"/>
    <w:bookmarkStart w:name="z923" w:id="884"/>
    <w:p>
      <w:pPr>
        <w:spacing w:after="0"/>
        <w:ind w:left="0"/>
        <w:jc w:val="both"/>
      </w:pPr>
      <w:r>
        <w:rPr>
          <w:rFonts w:ascii="Times New Roman"/>
          <w:b w:val="false"/>
          <w:i w:val="false"/>
          <w:color w:val="000000"/>
          <w:sz w:val="28"/>
        </w:rPr>
        <w:t xml:space="preserve">
      дыбыс және жарық бергіштерін; </w:t>
      </w:r>
    </w:p>
    <w:bookmarkEnd w:id="884"/>
    <w:bookmarkStart w:name="z924" w:id="885"/>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885"/>
    <w:bookmarkStart w:name="z925" w:id="886"/>
    <w:p>
      <w:pPr>
        <w:spacing w:after="0"/>
        <w:ind w:left="0"/>
        <w:jc w:val="both"/>
      </w:pPr>
      <w:r>
        <w:rPr>
          <w:rFonts w:ascii="Times New Roman"/>
          <w:b w:val="false"/>
          <w:i w:val="false"/>
          <w:color w:val="000000"/>
          <w:sz w:val="28"/>
        </w:rPr>
        <w:t xml:space="preserve">
      ішкі еңбек тәртібі ережесін; </w:t>
      </w:r>
    </w:p>
    <w:bookmarkEnd w:id="886"/>
    <w:bookmarkStart w:name="z926" w:id="887"/>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887"/>
    <w:bookmarkStart w:name="z927" w:id="888"/>
    <w:p>
      <w:pPr>
        <w:spacing w:after="0"/>
        <w:ind w:left="0"/>
        <w:jc w:val="both"/>
      </w:pPr>
      <w:r>
        <w:rPr>
          <w:rFonts w:ascii="Times New Roman"/>
          <w:b w:val="false"/>
          <w:i w:val="false"/>
          <w:color w:val="000000"/>
          <w:sz w:val="28"/>
        </w:rPr>
        <w:t>
      техникалық құжаттаманы жүргізу ережесін.</w:t>
      </w:r>
    </w:p>
    <w:bookmarkEnd w:id="888"/>
    <w:bookmarkStart w:name="z928" w:id="889"/>
    <w:p>
      <w:pPr>
        <w:spacing w:after="0"/>
        <w:ind w:left="0"/>
        <w:jc w:val="both"/>
      </w:pPr>
      <w:r>
        <w:rPr>
          <w:rFonts w:ascii="Times New Roman"/>
          <w:b w:val="false"/>
          <w:i w:val="false"/>
          <w:color w:val="000000"/>
          <w:sz w:val="28"/>
        </w:rPr>
        <w:t>
      3. Біліктілікке қойылатын талаптар:</w:t>
      </w:r>
    </w:p>
    <w:bookmarkEnd w:id="889"/>
    <w:bookmarkStart w:name="z929" w:id="890"/>
    <w:p>
      <w:pPr>
        <w:spacing w:after="0"/>
        <w:ind w:left="0"/>
        <w:jc w:val="both"/>
      </w:pPr>
      <w:r>
        <w:rPr>
          <w:rFonts w:ascii="Times New Roman"/>
          <w:b w:val="false"/>
          <w:i w:val="false"/>
          <w:color w:val="000000"/>
          <w:sz w:val="28"/>
        </w:rPr>
        <w:t xml:space="preserve">
      Біліктілігі жоғары деңгейлі маман: </w:t>
      </w:r>
    </w:p>
    <w:bookmarkEnd w:id="890"/>
    <w:bookmarkStart w:name="z930" w:id="891"/>
    <w:p>
      <w:pPr>
        <w:spacing w:after="0"/>
        <w:ind w:left="0"/>
        <w:jc w:val="both"/>
      </w:pPr>
      <w:r>
        <w:rPr>
          <w:rFonts w:ascii="Times New Roman"/>
          <w:b w:val="false"/>
          <w:i w:val="false"/>
          <w:color w:val="000000"/>
          <w:sz w:val="28"/>
        </w:rPr>
        <w:t xml:space="preserve">
      жоғары біліктілік (техникалық) білім және кемелердің 1,2,3,4 топ механигі дипломы және командалық лауазымда 12 айдан кем емес жүзу өтілі. </w:t>
      </w:r>
    </w:p>
    <w:bookmarkEnd w:id="891"/>
    <w:bookmarkStart w:name="z931" w:id="892"/>
    <w:p>
      <w:pPr>
        <w:spacing w:after="0"/>
        <w:ind w:left="0"/>
        <w:jc w:val="both"/>
      </w:pPr>
      <w:r>
        <w:rPr>
          <w:rFonts w:ascii="Times New Roman"/>
          <w:b w:val="false"/>
          <w:i w:val="false"/>
          <w:color w:val="000000"/>
          <w:sz w:val="28"/>
        </w:rPr>
        <w:t xml:space="preserve">
      Біліктілігі орташа деңгейлі маман: </w:t>
      </w:r>
    </w:p>
    <w:bookmarkEnd w:id="892"/>
    <w:bookmarkStart w:name="z932" w:id="893"/>
    <w:p>
      <w:pPr>
        <w:spacing w:after="0"/>
        <w:ind w:left="0"/>
        <w:jc w:val="both"/>
      </w:pPr>
      <w:r>
        <w:rPr>
          <w:rFonts w:ascii="Times New Roman"/>
          <w:b w:val="false"/>
          <w:i w:val="false"/>
          <w:color w:val="000000"/>
          <w:sz w:val="28"/>
        </w:rPr>
        <w:t xml:space="preserve">
      техникалық және кәсіби (орташа арнайы, орташа кәсіби) білім және кемелердің 1,2,3,4 топ механигі дипломы және командалық лауазымда 12 айдан кем емес жүзу өтілі. </w:t>
      </w:r>
    </w:p>
    <w:bookmarkEnd w:id="893"/>
    <w:bookmarkStart w:name="z933" w:id="894"/>
    <w:p>
      <w:pPr>
        <w:spacing w:after="0"/>
        <w:ind w:left="0"/>
        <w:jc w:val="left"/>
      </w:pPr>
      <w:r>
        <w:rPr>
          <w:rFonts w:ascii="Times New Roman"/>
          <w:b/>
          <w:i w:val="false"/>
          <w:color w:val="000000"/>
        </w:rPr>
        <w:t xml:space="preserve"> 9-параграф. Флот қозғалысы жөніндегі диспетчер</w:t>
      </w:r>
    </w:p>
    <w:bookmarkEnd w:id="894"/>
    <w:bookmarkStart w:name="z934" w:id="895"/>
    <w:p>
      <w:pPr>
        <w:spacing w:after="0"/>
        <w:ind w:left="0"/>
        <w:jc w:val="both"/>
      </w:pPr>
      <w:r>
        <w:rPr>
          <w:rFonts w:ascii="Times New Roman"/>
          <w:b w:val="false"/>
          <w:i w:val="false"/>
          <w:color w:val="000000"/>
          <w:sz w:val="28"/>
        </w:rPr>
        <w:t xml:space="preserve">
      1. Лауазымдық міндеттері: </w:t>
      </w:r>
    </w:p>
    <w:bookmarkEnd w:id="895"/>
    <w:bookmarkStart w:name="z935" w:id="896"/>
    <w:p>
      <w:pPr>
        <w:spacing w:after="0"/>
        <w:ind w:left="0"/>
        <w:jc w:val="both"/>
      </w:pPr>
      <w:r>
        <w:rPr>
          <w:rFonts w:ascii="Times New Roman"/>
          <w:b w:val="false"/>
          <w:i w:val="false"/>
          <w:color w:val="000000"/>
          <w:sz w:val="28"/>
        </w:rPr>
        <w:t xml:space="preserve">
      флот жұмысын оралымды басқаруды, кеме қатынасының графигін (кестесін) және жүк пен жолаушыларды тасымалдау жоспарларын орындауды жүзеге асырады және қамтамасыз етеді; </w:t>
      </w:r>
    </w:p>
    <w:bookmarkEnd w:id="896"/>
    <w:bookmarkStart w:name="z936" w:id="897"/>
    <w:p>
      <w:pPr>
        <w:spacing w:after="0"/>
        <w:ind w:left="0"/>
        <w:jc w:val="both"/>
      </w:pPr>
      <w:r>
        <w:rPr>
          <w:rFonts w:ascii="Times New Roman"/>
          <w:b w:val="false"/>
          <w:i w:val="false"/>
          <w:color w:val="000000"/>
          <w:sz w:val="28"/>
        </w:rPr>
        <w:t xml:space="preserve">
      су жолдарының бір жолдық учаскесіндегі кеме қатынасы қозғалысын қамтамасыз етеді; </w:t>
      </w:r>
    </w:p>
    <w:bookmarkEnd w:id="897"/>
    <w:bookmarkStart w:name="z937" w:id="898"/>
    <w:p>
      <w:pPr>
        <w:spacing w:after="0"/>
        <w:ind w:left="0"/>
        <w:jc w:val="both"/>
      </w:pPr>
      <w:r>
        <w:rPr>
          <w:rFonts w:ascii="Times New Roman"/>
          <w:b w:val="false"/>
          <w:i w:val="false"/>
          <w:color w:val="000000"/>
          <w:sz w:val="28"/>
        </w:rPr>
        <w:t xml:space="preserve">
      су жолдарында судың шығындарын, тереңдігі мен деңгейін жылдам тексеруді жүзеге асыру; </w:t>
      </w:r>
    </w:p>
    <w:bookmarkEnd w:id="898"/>
    <w:bookmarkStart w:name="z938" w:id="899"/>
    <w:p>
      <w:pPr>
        <w:spacing w:after="0"/>
        <w:ind w:left="0"/>
        <w:jc w:val="both"/>
      </w:pPr>
      <w:r>
        <w:rPr>
          <w:rFonts w:ascii="Times New Roman"/>
          <w:b w:val="false"/>
          <w:i w:val="false"/>
          <w:color w:val="000000"/>
          <w:sz w:val="28"/>
        </w:rPr>
        <w:t xml:space="preserve">
      бір жолдық учаскеде кеме қатынасының қарсы қозғалысын ескерту бойынша шаралар қабылдау; </w:t>
      </w:r>
    </w:p>
    <w:bookmarkEnd w:id="899"/>
    <w:bookmarkStart w:name="z939" w:id="900"/>
    <w:p>
      <w:pPr>
        <w:spacing w:after="0"/>
        <w:ind w:left="0"/>
        <w:jc w:val="both"/>
      </w:pPr>
      <w:r>
        <w:rPr>
          <w:rFonts w:ascii="Times New Roman"/>
          <w:b w:val="false"/>
          <w:i w:val="false"/>
          <w:color w:val="000000"/>
          <w:sz w:val="28"/>
        </w:rPr>
        <w:t xml:space="preserve">
      кеме жүргізушілерін кеме қатынасы жағдайларының өзгеруі туралы радио немесе телефон байланысы арқылы хабарлау; </w:t>
      </w:r>
    </w:p>
    <w:bookmarkEnd w:id="900"/>
    <w:bookmarkStart w:name="z940" w:id="901"/>
    <w:p>
      <w:pPr>
        <w:spacing w:after="0"/>
        <w:ind w:left="0"/>
        <w:jc w:val="both"/>
      </w:pPr>
      <w:r>
        <w:rPr>
          <w:rFonts w:ascii="Times New Roman"/>
          <w:b w:val="false"/>
          <w:i w:val="false"/>
          <w:color w:val="000000"/>
          <w:sz w:val="28"/>
        </w:rPr>
        <w:t xml:space="preserve">
      диспетчерлік журнал жазбаларын, флот қозғалысы және орналасу кестесін жүргізу, атқарылған жұмыстар туралы есеп берулер, рапорттар және өзге техникалық құжаттама құрастыру; </w:t>
      </w:r>
    </w:p>
    <w:bookmarkEnd w:id="901"/>
    <w:bookmarkStart w:name="z941" w:id="902"/>
    <w:p>
      <w:pPr>
        <w:spacing w:after="0"/>
        <w:ind w:left="0"/>
        <w:jc w:val="both"/>
      </w:pPr>
      <w:r>
        <w:rPr>
          <w:rFonts w:ascii="Times New Roman"/>
          <w:b w:val="false"/>
          <w:i w:val="false"/>
          <w:color w:val="000000"/>
          <w:sz w:val="28"/>
        </w:rPr>
        <w:t xml:space="preserve">
      бөлімшелер жұмыстарының навигациялық және түбін тереңдету жағдайына байланысты сараптама және бағалау бойынша жұмыстарға қатысу; </w:t>
      </w:r>
    </w:p>
    <w:bookmarkEnd w:id="902"/>
    <w:bookmarkStart w:name="z942" w:id="903"/>
    <w:p>
      <w:pPr>
        <w:spacing w:after="0"/>
        <w:ind w:left="0"/>
        <w:jc w:val="both"/>
      </w:pPr>
      <w:r>
        <w:rPr>
          <w:rFonts w:ascii="Times New Roman"/>
          <w:b w:val="false"/>
          <w:i w:val="false"/>
          <w:color w:val="000000"/>
          <w:sz w:val="28"/>
        </w:rPr>
        <w:t xml:space="preserve">
      кері бағытта кемелерді тиеу бойынша жұмыстарды ұйымдастыру; </w:t>
      </w:r>
    </w:p>
    <w:bookmarkEnd w:id="903"/>
    <w:bookmarkStart w:name="z943" w:id="904"/>
    <w:p>
      <w:pPr>
        <w:spacing w:after="0"/>
        <w:ind w:left="0"/>
        <w:jc w:val="both"/>
      </w:pPr>
      <w:r>
        <w:rPr>
          <w:rFonts w:ascii="Times New Roman"/>
          <w:b w:val="false"/>
          <w:i w:val="false"/>
          <w:color w:val="000000"/>
          <w:sz w:val="28"/>
        </w:rPr>
        <w:t xml:space="preserve">
      кеме қатынасы командалық құрамын дауылдық ескертулер туралы уақтылы хабардар ету және апатқа ұшырағандарға, кеме қатынасына қажетті көмек көрсету шараларын қабылдау; </w:t>
      </w:r>
    </w:p>
    <w:bookmarkEnd w:id="904"/>
    <w:bookmarkStart w:name="z944" w:id="905"/>
    <w:p>
      <w:pPr>
        <w:spacing w:after="0"/>
        <w:ind w:left="0"/>
        <w:jc w:val="both"/>
      </w:pPr>
      <w:r>
        <w:rPr>
          <w:rFonts w:ascii="Times New Roman"/>
          <w:b w:val="false"/>
          <w:i w:val="false"/>
          <w:color w:val="000000"/>
          <w:sz w:val="28"/>
        </w:rPr>
        <w:t xml:space="preserve">
      шлюздер арқылы кемелерді өткізу процесін реттеу; </w:t>
      </w:r>
    </w:p>
    <w:bookmarkEnd w:id="905"/>
    <w:bookmarkStart w:name="z945" w:id="906"/>
    <w:p>
      <w:pPr>
        <w:spacing w:after="0"/>
        <w:ind w:left="0"/>
        <w:jc w:val="both"/>
      </w:pPr>
      <w:r>
        <w:rPr>
          <w:rFonts w:ascii="Times New Roman"/>
          <w:b w:val="false"/>
          <w:i w:val="false"/>
          <w:color w:val="000000"/>
          <w:sz w:val="28"/>
        </w:rPr>
        <w:t xml:space="preserve">
      кемелердің портқа кіруін және олардың порттан шығуы туралы порттық, санитарлық және басқа да мүдделі ұйымдармен тұрақты байланыста болу; </w:t>
      </w:r>
    </w:p>
    <w:bookmarkEnd w:id="906"/>
    <w:bookmarkStart w:name="z946" w:id="907"/>
    <w:p>
      <w:pPr>
        <w:spacing w:after="0"/>
        <w:ind w:left="0"/>
        <w:jc w:val="both"/>
      </w:pPr>
      <w:r>
        <w:rPr>
          <w:rFonts w:ascii="Times New Roman"/>
          <w:b w:val="false"/>
          <w:i w:val="false"/>
          <w:color w:val="000000"/>
          <w:sz w:val="28"/>
        </w:rPr>
        <w:t xml:space="preserve">
      флот бойынша есепке алу және белгіленген есептілікті құрастыруды жүзеге асыру; </w:t>
      </w:r>
    </w:p>
    <w:bookmarkEnd w:id="907"/>
    <w:bookmarkStart w:name="z947" w:id="908"/>
    <w:p>
      <w:pPr>
        <w:spacing w:after="0"/>
        <w:ind w:left="0"/>
        <w:jc w:val="both"/>
      </w:pPr>
      <w:r>
        <w:rPr>
          <w:rFonts w:ascii="Times New Roman"/>
          <w:b w:val="false"/>
          <w:i w:val="false"/>
          <w:color w:val="000000"/>
          <w:sz w:val="28"/>
        </w:rPr>
        <w:t xml:space="preserve">
      ауысым диспетчерінің және диспетчерлік қызмет операторларының жұмысын басқару және олардың диспетчерлік журналдарды және өзге құжаттаманы жүргізуді қамтамасыз етеді; </w:t>
      </w:r>
    </w:p>
    <w:bookmarkEnd w:id="908"/>
    <w:bookmarkStart w:name="z948" w:id="909"/>
    <w:p>
      <w:pPr>
        <w:spacing w:after="0"/>
        <w:ind w:left="0"/>
        <w:jc w:val="both"/>
      </w:pPr>
      <w:r>
        <w:rPr>
          <w:rFonts w:ascii="Times New Roman"/>
          <w:b w:val="false"/>
          <w:i w:val="false"/>
          <w:color w:val="000000"/>
          <w:sz w:val="28"/>
        </w:rPr>
        <w:t>
      еңбек және өндірістік тәртібін сақтау, ішкі еңбек тәртібінің ережесін, қауіпсіздік және еңбекті қорғау талаптарын, өндірістік санитария және өртке қарсы қауіпсіздікті сақтау.</w:t>
      </w:r>
    </w:p>
    <w:bookmarkEnd w:id="909"/>
    <w:bookmarkStart w:name="z949" w:id="910"/>
    <w:p>
      <w:pPr>
        <w:spacing w:after="0"/>
        <w:ind w:left="0"/>
        <w:jc w:val="both"/>
      </w:pPr>
      <w:r>
        <w:rPr>
          <w:rFonts w:ascii="Times New Roman"/>
          <w:b w:val="false"/>
          <w:i w:val="false"/>
          <w:color w:val="000000"/>
          <w:sz w:val="28"/>
        </w:rPr>
        <w:t xml:space="preserve">
      2. Білуі тиіс: </w:t>
      </w:r>
    </w:p>
    <w:bookmarkEnd w:id="910"/>
    <w:bookmarkStart w:name="z950" w:id="911"/>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911"/>
    <w:bookmarkStart w:name="z951" w:id="912"/>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912"/>
    <w:bookmarkStart w:name="z952" w:id="913"/>
    <w:p>
      <w:pPr>
        <w:spacing w:after="0"/>
        <w:ind w:left="0"/>
        <w:jc w:val="both"/>
      </w:pPr>
      <w:r>
        <w:rPr>
          <w:rFonts w:ascii="Times New Roman"/>
          <w:b w:val="false"/>
          <w:i w:val="false"/>
          <w:color w:val="000000"/>
          <w:sz w:val="28"/>
        </w:rPr>
        <w:t>
      Ішкі су жолдарымен жүзу қағидаларын;</w:t>
      </w:r>
    </w:p>
    <w:bookmarkEnd w:id="913"/>
    <w:bookmarkStart w:name="z953" w:id="914"/>
    <w:p>
      <w:pPr>
        <w:spacing w:after="0"/>
        <w:ind w:left="0"/>
        <w:jc w:val="both"/>
      </w:pPr>
      <w:r>
        <w:rPr>
          <w:rFonts w:ascii="Times New Roman"/>
          <w:b w:val="false"/>
          <w:i w:val="false"/>
          <w:color w:val="000000"/>
          <w:sz w:val="28"/>
        </w:rPr>
        <w:t>
      Кемелердің кеме қатынасы шлюздері арқылы өту қағидасын;</w:t>
      </w:r>
    </w:p>
    <w:bookmarkEnd w:id="914"/>
    <w:bookmarkStart w:name="z954" w:id="915"/>
    <w:p>
      <w:pPr>
        <w:spacing w:after="0"/>
        <w:ind w:left="0"/>
        <w:jc w:val="both"/>
      </w:pPr>
      <w:r>
        <w:rPr>
          <w:rFonts w:ascii="Times New Roman"/>
          <w:b w:val="false"/>
          <w:i w:val="false"/>
          <w:color w:val="000000"/>
          <w:sz w:val="28"/>
        </w:rPr>
        <w:t xml:space="preserve">
      кеме қозғалысының мәселелері бойынша әдістемелік материалдарды; </w:t>
      </w:r>
    </w:p>
    <w:bookmarkEnd w:id="915"/>
    <w:bookmarkStart w:name="z955" w:id="916"/>
    <w:p>
      <w:pPr>
        <w:spacing w:after="0"/>
        <w:ind w:left="0"/>
        <w:jc w:val="both"/>
      </w:pPr>
      <w:r>
        <w:rPr>
          <w:rFonts w:ascii="Times New Roman"/>
          <w:b w:val="false"/>
          <w:i w:val="false"/>
          <w:color w:val="000000"/>
          <w:sz w:val="28"/>
        </w:rPr>
        <w:t xml:space="preserve">
      флот қозғалысының кестесін, жабдықтау және техникалық флоттың орналасуын; </w:t>
      </w:r>
    </w:p>
    <w:bookmarkEnd w:id="916"/>
    <w:bookmarkStart w:name="z956" w:id="917"/>
    <w:p>
      <w:pPr>
        <w:spacing w:after="0"/>
        <w:ind w:left="0"/>
        <w:jc w:val="both"/>
      </w:pPr>
      <w:r>
        <w:rPr>
          <w:rFonts w:ascii="Times New Roman"/>
          <w:b w:val="false"/>
          <w:i w:val="false"/>
          <w:color w:val="000000"/>
          <w:sz w:val="28"/>
        </w:rPr>
        <w:t xml:space="preserve">
      кеме айрылысының еркін өзенде де тыйым салынған учаскелерде судың шығынын және деңгейін; </w:t>
      </w:r>
    </w:p>
    <w:bookmarkEnd w:id="917"/>
    <w:bookmarkStart w:name="z957" w:id="918"/>
    <w:p>
      <w:pPr>
        <w:spacing w:after="0"/>
        <w:ind w:left="0"/>
        <w:jc w:val="both"/>
      </w:pPr>
      <w:r>
        <w:rPr>
          <w:rFonts w:ascii="Times New Roman"/>
          <w:b w:val="false"/>
          <w:i w:val="false"/>
          <w:color w:val="000000"/>
          <w:sz w:val="28"/>
        </w:rPr>
        <w:t xml:space="preserve">
      есептеу техникасын, коммуникация және байланыс құралдарын; </w:t>
      </w:r>
    </w:p>
    <w:bookmarkEnd w:id="918"/>
    <w:bookmarkStart w:name="z958" w:id="919"/>
    <w:p>
      <w:pPr>
        <w:spacing w:after="0"/>
        <w:ind w:left="0"/>
        <w:jc w:val="both"/>
      </w:pPr>
      <w:r>
        <w:rPr>
          <w:rFonts w:ascii="Times New Roman"/>
          <w:b w:val="false"/>
          <w:i w:val="false"/>
          <w:color w:val="000000"/>
          <w:sz w:val="28"/>
        </w:rPr>
        <w:t xml:space="preserve">
      ұйымдағы өндірістік жоспарлау және диспетчерлеуді ұйымдастыруды; </w:t>
      </w:r>
    </w:p>
    <w:bookmarkEnd w:id="919"/>
    <w:bookmarkStart w:name="z959" w:id="920"/>
    <w:p>
      <w:pPr>
        <w:spacing w:after="0"/>
        <w:ind w:left="0"/>
        <w:jc w:val="both"/>
      </w:pPr>
      <w:r>
        <w:rPr>
          <w:rFonts w:ascii="Times New Roman"/>
          <w:b w:val="false"/>
          <w:i w:val="false"/>
          <w:color w:val="000000"/>
          <w:sz w:val="28"/>
        </w:rPr>
        <w:t xml:space="preserve">
      экономика, өндірісті, еңбекті және басқаруды ұйымдастыру негіздерін; </w:t>
      </w:r>
    </w:p>
    <w:bookmarkEnd w:id="920"/>
    <w:bookmarkStart w:name="z960" w:id="921"/>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жөніндегі талаптарды. </w:t>
      </w:r>
    </w:p>
    <w:bookmarkEnd w:id="921"/>
    <w:bookmarkStart w:name="z961" w:id="922"/>
    <w:p>
      <w:pPr>
        <w:spacing w:after="0"/>
        <w:ind w:left="0"/>
        <w:jc w:val="both"/>
      </w:pPr>
      <w:r>
        <w:rPr>
          <w:rFonts w:ascii="Times New Roman"/>
          <w:b w:val="false"/>
          <w:i w:val="false"/>
          <w:color w:val="000000"/>
          <w:sz w:val="28"/>
        </w:rPr>
        <w:t>
      3. Біліктілікке қойылатын талаптар:</w:t>
      </w:r>
    </w:p>
    <w:bookmarkEnd w:id="922"/>
    <w:bookmarkStart w:name="z962" w:id="923"/>
    <w:p>
      <w:pPr>
        <w:spacing w:after="0"/>
        <w:ind w:left="0"/>
        <w:jc w:val="both"/>
      </w:pPr>
      <w:r>
        <w:rPr>
          <w:rFonts w:ascii="Times New Roman"/>
          <w:b w:val="false"/>
          <w:i w:val="false"/>
          <w:color w:val="000000"/>
          <w:sz w:val="28"/>
        </w:rPr>
        <w:t>
      Біліктілігі жоғары деңгейлі маман:</w:t>
      </w:r>
    </w:p>
    <w:bookmarkEnd w:id="923"/>
    <w:bookmarkStart w:name="z963" w:id="924"/>
    <w:p>
      <w:pPr>
        <w:spacing w:after="0"/>
        <w:ind w:left="0"/>
        <w:jc w:val="both"/>
      </w:pPr>
      <w:r>
        <w:rPr>
          <w:rFonts w:ascii="Times New Roman"/>
          <w:b w:val="false"/>
          <w:i w:val="false"/>
          <w:color w:val="000000"/>
          <w:sz w:val="28"/>
        </w:rPr>
        <w:t>
      жоғары санатты: тиісті мамандық бойынша жоғары (немесе жоғары оқу орнынан кейінгі) білімі және бірінші дәрежелі диспетчер лауазымында жұмыс өтілі 3 жылдан кем емес немесе мамандық бойынша жұмыс өтілі 5 жылдан кем емес;</w:t>
      </w:r>
    </w:p>
    <w:bookmarkEnd w:id="924"/>
    <w:bookmarkStart w:name="z964" w:id="925"/>
    <w:p>
      <w:pPr>
        <w:spacing w:after="0"/>
        <w:ind w:left="0"/>
        <w:jc w:val="both"/>
      </w:pPr>
      <w:r>
        <w:rPr>
          <w:rFonts w:ascii="Times New Roman"/>
          <w:b w:val="false"/>
          <w:i w:val="false"/>
          <w:color w:val="000000"/>
          <w:sz w:val="28"/>
        </w:rPr>
        <w:t>
      бірінші санатты: тиісті мамандық бойынша жоғары (немесе жоғары оқу орнынан кейінгі) білімі және екінші дәрежелі диспетчер лауазымында жұмыс өтілі 2 жылдан кем емес немесе мамандық бойынша жұмыс өтілі 4 жылдан кем емес;</w:t>
      </w:r>
    </w:p>
    <w:bookmarkEnd w:id="925"/>
    <w:bookmarkStart w:name="z965" w:id="926"/>
    <w:p>
      <w:pPr>
        <w:spacing w:after="0"/>
        <w:ind w:left="0"/>
        <w:jc w:val="both"/>
      </w:pPr>
      <w:r>
        <w:rPr>
          <w:rFonts w:ascii="Times New Roman"/>
          <w:b w:val="false"/>
          <w:i w:val="false"/>
          <w:color w:val="000000"/>
          <w:sz w:val="28"/>
        </w:rPr>
        <w:t>
      екінші санатты: тиісті мамандық бойынша жоғары (немесе жоғары оқу орнынан кейінгі) білімі және диспетчер лауазымында санатсыз жұмыс өтілі кемінде 1 жылдан кем емес немесе мамандық бойынша жұмыс өтілі 3 жылдан кем емес;</w:t>
      </w:r>
    </w:p>
    <w:bookmarkEnd w:id="926"/>
    <w:bookmarkStart w:name="z966" w:id="927"/>
    <w:p>
      <w:pPr>
        <w:spacing w:after="0"/>
        <w:ind w:left="0"/>
        <w:jc w:val="both"/>
      </w:pPr>
      <w:r>
        <w:rPr>
          <w:rFonts w:ascii="Times New Roman"/>
          <w:b w:val="false"/>
          <w:i w:val="false"/>
          <w:color w:val="000000"/>
          <w:sz w:val="28"/>
        </w:rPr>
        <w:t>
      санатсыз: тиісті мамандық бойынша жоғары (немесе жоғары оқу орнынан кейінгі) білімі, жұмыс өтіліне талап қоюсыз.</w:t>
      </w:r>
    </w:p>
    <w:bookmarkEnd w:id="927"/>
    <w:bookmarkStart w:name="z967" w:id="928"/>
    <w:p>
      <w:pPr>
        <w:spacing w:after="0"/>
        <w:ind w:left="0"/>
        <w:jc w:val="both"/>
      </w:pPr>
      <w:r>
        <w:rPr>
          <w:rFonts w:ascii="Times New Roman"/>
          <w:b w:val="false"/>
          <w:i w:val="false"/>
          <w:color w:val="000000"/>
          <w:sz w:val="28"/>
        </w:rPr>
        <w:t>
      Біліктілігі орташа деңгейлі маман:</w:t>
      </w:r>
    </w:p>
    <w:bookmarkEnd w:id="928"/>
    <w:bookmarkStart w:name="z968" w:id="929"/>
    <w:p>
      <w:pPr>
        <w:spacing w:after="0"/>
        <w:ind w:left="0"/>
        <w:jc w:val="both"/>
      </w:pPr>
      <w:r>
        <w:rPr>
          <w:rFonts w:ascii="Times New Roman"/>
          <w:b w:val="false"/>
          <w:i w:val="false"/>
          <w:color w:val="000000"/>
          <w:sz w:val="28"/>
        </w:rPr>
        <w:t>
      жоғары санатты: тиісті мамандық бойынша техникалық және кәсіби (орта-кәсіби) білім және бірінші дәрежелі диспетчер лауазымында жұмыс өтілі 3 жылдан кем емес немесе мамандық бойынша жұмыс өтілі 5 жылдан кем емес;</w:t>
      </w:r>
    </w:p>
    <w:bookmarkEnd w:id="929"/>
    <w:bookmarkStart w:name="z969" w:id="930"/>
    <w:p>
      <w:pPr>
        <w:spacing w:after="0"/>
        <w:ind w:left="0"/>
        <w:jc w:val="both"/>
      </w:pPr>
      <w:r>
        <w:rPr>
          <w:rFonts w:ascii="Times New Roman"/>
          <w:b w:val="false"/>
          <w:i w:val="false"/>
          <w:color w:val="000000"/>
          <w:sz w:val="28"/>
        </w:rPr>
        <w:t>
      бірінші санатты: тиісті мамандық бойынша техникалық және кәсіби (орта-кәсіби) білім және екінші дәрежелі диспетчер лауазымында жұмыс өтілі 2 жылдан кем емес немесе мамандық бойынша жұмыс өтілі 4 жылдан кем емес;</w:t>
      </w:r>
    </w:p>
    <w:bookmarkEnd w:id="930"/>
    <w:bookmarkStart w:name="z970" w:id="931"/>
    <w:p>
      <w:pPr>
        <w:spacing w:after="0"/>
        <w:ind w:left="0"/>
        <w:jc w:val="both"/>
      </w:pPr>
      <w:r>
        <w:rPr>
          <w:rFonts w:ascii="Times New Roman"/>
          <w:b w:val="false"/>
          <w:i w:val="false"/>
          <w:color w:val="000000"/>
          <w:sz w:val="28"/>
        </w:rPr>
        <w:t>
      екінші санатты: тиісті мамандық бойынша техникалық және кәсіби (орта-кәсіби) білім және диспетчер лауазымында санатсыз жұмыс өтілі кемінде 1 жылдан кем емес немесе мамандық бойынша жұмыс өтілі 3 жылдан кем емес;</w:t>
      </w:r>
    </w:p>
    <w:bookmarkEnd w:id="931"/>
    <w:bookmarkStart w:name="z971" w:id="932"/>
    <w:p>
      <w:pPr>
        <w:spacing w:after="0"/>
        <w:ind w:left="0"/>
        <w:jc w:val="both"/>
      </w:pPr>
      <w:r>
        <w:rPr>
          <w:rFonts w:ascii="Times New Roman"/>
          <w:b w:val="false"/>
          <w:i w:val="false"/>
          <w:color w:val="000000"/>
          <w:sz w:val="28"/>
        </w:rPr>
        <w:t>
      санатсыз: тиісті мамандық бойынша техникалық және кәсіби (орта-кәсіби) білімі, жұмыс өтіліне талап қоюсыз.</w:t>
      </w:r>
    </w:p>
    <w:bookmarkEnd w:id="932"/>
    <w:bookmarkStart w:name="z972" w:id="933"/>
    <w:p>
      <w:pPr>
        <w:spacing w:after="0"/>
        <w:ind w:left="0"/>
        <w:jc w:val="left"/>
      </w:pPr>
      <w:r>
        <w:rPr>
          <w:rFonts w:ascii="Times New Roman"/>
          <w:b/>
          <w:i w:val="false"/>
          <w:color w:val="000000"/>
        </w:rPr>
        <w:t xml:space="preserve"> 10-параграф. Кеме қатынасы гидротехникалық құрылыстың (шлюздің) диспетчері</w:t>
      </w:r>
    </w:p>
    <w:bookmarkEnd w:id="933"/>
    <w:bookmarkStart w:name="z973" w:id="934"/>
    <w:p>
      <w:pPr>
        <w:spacing w:after="0"/>
        <w:ind w:left="0"/>
        <w:jc w:val="both"/>
      </w:pPr>
      <w:r>
        <w:rPr>
          <w:rFonts w:ascii="Times New Roman"/>
          <w:b w:val="false"/>
          <w:i w:val="false"/>
          <w:color w:val="000000"/>
          <w:sz w:val="28"/>
        </w:rPr>
        <w:t>
      1. Лауазымдық міндеттері:</w:t>
      </w:r>
    </w:p>
    <w:bookmarkEnd w:id="934"/>
    <w:bookmarkStart w:name="z974" w:id="935"/>
    <w:p>
      <w:pPr>
        <w:spacing w:after="0"/>
        <w:ind w:left="0"/>
        <w:jc w:val="both"/>
      </w:pPr>
      <w:r>
        <w:rPr>
          <w:rFonts w:ascii="Times New Roman"/>
          <w:b w:val="false"/>
          <w:i w:val="false"/>
          <w:color w:val="000000"/>
          <w:sz w:val="28"/>
        </w:rPr>
        <w:t>
      нұсқаулыққа сәйкес шлюздеу процесін басқаруды жүзеге асырады;</w:t>
      </w:r>
    </w:p>
    <w:bookmarkEnd w:id="935"/>
    <w:bookmarkStart w:name="z975" w:id="936"/>
    <w:p>
      <w:pPr>
        <w:spacing w:after="0"/>
        <w:ind w:left="0"/>
        <w:jc w:val="both"/>
      </w:pPr>
      <w:r>
        <w:rPr>
          <w:rFonts w:ascii="Times New Roman"/>
          <w:b w:val="false"/>
          <w:i w:val="false"/>
          <w:color w:val="000000"/>
          <w:sz w:val="28"/>
        </w:rPr>
        <w:t>
      бірнеше кемелерді шлюздеу кезінде, оларды қауіпсіз және барынша тез шлюздеу жоспарын жасайды;</w:t>
      </w:r>
    </w:p>
    <w:bookmarkEnd w:id="936"/>
    <w:bookmarkStart w:name="z976" w:id="937"/>
    <w:p>
      <w:pPr>
        <w:spacing w:after="0"/>
        <w:ind w:left="0"/>
        <w:jc w:val="both"/>
      </w:pPr>
      <w:r>
        <w:rPr>
          <w:rFonts w:ascii="Times New Roman"/>
          <w:b w:val="false"/>
          <w:i w:val="false"/>
          <w:color w:val="000000"/>
          <w:sz w:val="28"/>
        </w:rPr>
        <w:t>
      жеке тиесілі тұлғаға (жеке) кемені шлюздеу кезінде, орындалған жұмыстардың (көрсетілген қызметтерінің) актісі екі данада толтыралады;</w:t>
      </w:r>
    </w:p>
    <w:bookmarkEnd w:id="937"/>
    <w:bookmarkStart w:name="z977" w:id="938"/>
    <w:p>
      <w:pPr>
        <w:spacing w:after="0"/>
        <w:ind w:left="0"/>
        <w:jc w:val="both"/>
      </w:pPr>
      <w:r>
        <w:rPr>
          <w:rFonts w:ascii="Times New Roman"/>
          <w:b w:val="false"/>
          <w:i w:val="false"/>
          <w:color w:val="000000"/>
          <w:sz w:val="28"/>
        </w:rPr>
        <w:t>
      кемені ақпараттық сүйемелдеуді жүзеге асырады;</w:t>
      </w:r>
    </w:p>
    <w:bookmarkEnd w:id="938"/>
    <w:bookmarkStart w:name="z978" w:id="939"/>
    <w:p>
      <w:pPr>
        <w:spacing w:after="0"/>
        <w:ind w:left="0"/>
        <w:jc w:val="both"/>
      </w:pPr>
      <w:r>
        <w:rPr>
          <w:rFonts w:ascii="Times New Roman"/>
          <w:b w:val="false"/>
          <w:i w:val="false"/>
          <w:color w:val="000000"/>
          <w:sz w:val="28"/>
        </w:rPr>
        <w:t>
      кеме қатынасы шлюз камерасында кеменін шығуы кешіктірілген туралы және айлақ қабырға маңында болған кездегі қарсы күтетін кеме туралы кеме жүргізушіге хабарлайды;</w:t>
      </w:r>
    </w:p>
    <w:bookmarkEnd w:id="939"/>
    <w:bookmarkStart w:name="z979" w:id="940"/>
    <w:p>
      <w:pPr>
        <w:spacing w:after="0"/>
        <w:ind w:left="0"/>
        <w:jc w:val="both"/>
      </w:pPr>
      <w:r>
        <w:rPr>
          <w:rFonts w:ascii="Times New Roman"/>
          <w:b w:val="false"/>
          <w:i w:val="false"/>
          <w:color w:val="000000"/>
          <w:sz w:val="28"/>
        </w:rPr>
        <w:t xml:space="preserve">
      кіреберіс каналдарда кемелердің жаяу және тоқтау, тұру туралы кеме жүргізушіге хабарлайды; </w:t>
      </w:r>
    </w:p>
    <w:bookmarkEnd w:id="940"/>
    <w:bookmarkStart w:name="z980" w:id="941"/>
    <w:p>
      <w:pPr>
        <w:spacing w:after="0"/>
        <w:ind w:left="0"/>
        <w:jc w:val="both"/>
      </w:pPr>
      <w:r>
        <w:rPr>
          <w:rFonts w:ascii="Times New Roman"/>
          <w:b w:val="false"/>
          <w:i w:val="false"/>
          <w:color w:val="000000"/>
          <w:sz w:val="28"/>
        </w:rPr>
        <w:t>
      гидротехникалық құрылыстың кеме катынайтын (шлюзінен) кемені өткізу, күту арқылы ескере отырып, кемелердің шлюздеу қауіпсіздікті қамтамасыз ету мен шлюзге жақындау немесе одан ауытқуын (желдің күші ескере отырып,) кемені рейдте тоқтату туралы кеме жүргізушіге, нұсқау береді;</w:t>
      </w:r>
    </w:p>
    <w:bookmarkEnd w:id="941"/>
    <w:bookmarkStart w:name="z981" w:id="942"/>
    <w:p>
      <w:pPr>
        <w:spacing w:after="0"/>
        <w:ind w:left="0"/>
        <w:jc w:val="both"/>
      </w:pPr>
      <w:r>
        <w:rPr>
          <w:rFonts w:ascii="Times New Roman"/>
          <w:b w:val="false"/>
          <w:i w:val="false"/>
          <w:color w:val="000000"/>
          <w:sz w:val="28"/>
        </w:rPr>
        <w:t>
      кеме қатынасы шлюздің шекарасына тәсілдің есептеу уақыты туралы радиобайланыс бойынша кеме жүргізушіден техникалық жай-күйі, кеменің габариттерін және шөгуін, жүктің санын және сипаты туралы ақпараттын сұратады;</w:t>
      </w:r>
    </w:p>
    <w:bookmarkEnd w:id="942"/>
    <w:bookmarkStart w:name="z982" w:id="943"/>
    <w:p>
      <w:pPr>
        <w:spacing w:after="0"/>
        <w:ind w:left="0"/>
        <w:jc w:val="both"/>
      </w:pPr>
      <w:r>
        <w:rPr>
          <w:rFonts w:ascii="Times New Roman"/>
          <w:b w:val="false"/>
          <w:i w:val="false"/>
          <w:color w:val="000000"/>
          <w:sz w:val="28"/>
        </w:rPr>
        <w:t>
      кеме қатынасы шлюзінде кеменің түбіндегі королінде тереңдік қорын, негізінде кеменің суға шөгуі деректері туралы айқындайды;</w:t>
      </w:r>
    </w:p>
    <w:bookmarkEnd w:id="943"/>
    <w:bookmarkStart w:name="z983" w:id="944"/>
    <w:p>
      <w:pPr>
        <w:spacing w:after="0"/>
        <w:ind w:left="0"/>
        <w:jc w:val="both"/>
      </w:pPr>
      <w:r>
        <w:rPr>
          <w:rFonts w:ascii="Times New Roman"/>
          <w:b w:val="false"/>
          <w:i w:val="false"/>
          <w:color w:val="000000"/>
          <w:sz w:val="28"/>
        </w:rPr>
        <w:t>
      қажет болған жағдайда өз әрекеттерін аға диспетчерімен, бас энергетикпен, шлюздің бас механигімен келіседі;</w:t>
      </w:r>
    </w:p>
    <w:bookmarkEnd w:id="944"/>
    <w:bookmarkStart w:name="z984" w:id="945"/>
    <w:p>
      <w:pPr>
        <w:spacing w:after="0"/>
        <w:ind w:left="0"/>
        <w:jc w:val="both"/>
      </w:pPr>
      <w:r>
        <w:rPr>
          <w:rFonts w:ascii="Times New Roman"/>
          <w:b w:val="false"/>
          <w:i w:val="false"/>
          <w:color w:val="000000"/>
          <w:sz w:val="28"/>
        </w:rPr>
        <w:t>
      кеме қатынасы шлюздері арқылы кемелердің өткізу, шлюздеу ережесінің орындалуын қадағалайды және бұзылған жағдайда актіні ресімдейді;</w:t>
      </w:r>
    </w:p>
    <w:bookmarkEnd w:id="945"/>
    <w:bookmarkStart w:name="z985" w:id="946"/>
    <w:p>
      <w:pPr>
        <w:spacing w:after="0"/>
        <w:ind w:left="0"/>
        <w:jc w:val="both"/>
      </w:pPr>
      <w:r>
        <w:rPr>
          <w:rFonts w:ascii="Times New Roman"/>
          <w:b w:val="false"/>
          <w:i w:val="false"/>
          <w:color w:val="000000"/>
          <w:sz w:val="28"/>
        </w:rPr>
        <w:t xml:space="preserve">
      шлюздеуден бос уақытында құрылғыларды, электромеханикалық жабдықтарды, шлюздің кеме жүретін аумағы мен акваториясын қарауын жүргізеді; </w:t>
      </w:r>
    </w:p>
    <w:bookmarkEnd w:id="946"/>
    <w:bookmarkStart w:name="z986" w:id="947"/>
    <w:p>
      <w:pPr>
        <w:spacing w:after="0"/>
        <w:ind w:left="0"/>
        <w:jc w:val="both"/>
      </w:pPr>
      <w:r>
        <w:rPr>
          <w:rFonts w:ascii="Times New Roman"/>
          <w:b w:val="false"/>
          <w:i w:val="false"/>
          <w:color w:val="000000"/>
          <w:sz w:val="28"/>
        </w:rPr>
        <w:t>
      жедел журналдарда жазбаны жүргізеді;</w:t>
      </w:r>
    </w:p>
    <w:bookmarkEnd w:id="947"/>
    <w:bookmarkStart w:name="z987" w:id="948"/>
    <w:p>
      <w:pPr>
        <w:spacing w:after="0"/>
        <w:ind w:left="0"/>
        <w:jc w:val="both"/>
      </w:pPr>
      <w:r>
        <w:rPr>
          <w:rFonts w:ascii="Times New Roman"/>
          <w:b w:val="false"/>
          <w:i w:val="false"/>
          <w:color w:val="000000"/>
          <w:sz w:val="28"/>
        </w:rPr>
        <w:t>
      навигация кезінде кеме қатынайтын шлюзіне суға және сумен жанасатын аймақтарда бригада жұмысшыларына электр қондырғыларында және негізгі кеме жүретін шлюз тетіктерінде, үй-жайларда жұмыстарға нарядтар бойынша жол беріледі;</w:t>
      </w:r>
    </w:p>
    <w:bookmarkEnd w:id="948"/>
    <w:bookmarkStart w:name="z988" w:id="949"/>
    <w:p>
      <w:pPr>
        <w:spacing w:after="0"/>
        <w:ind w:left="0"/>
        <w:jc w:val="both"/>
      </w:pPr>
      <w:r>
        <w:rPr>
          <w:rFonts w:ascii="Times New Roman"/>
          <w:b w:val="false"/>
          <w:i w:val="false"/>
          <w:color w:val="000000"/>
          <w:sz w:val="28"/>
        </w:rPr>
        <w:t>
      кеме қатынасы шлюздің аймағында, төменгі және жоғарғы жақындап келу камера арнасына қалыпты жарықтандыруын қадағалайды;</w:t>
      </w:r>
    </w:p>
    <w:bookmarkEnd w:id="949"/>
    <w:bookmarkStart w:name="z989" w:id="950"/>
    <w:p>
      <w:pPr>
        <w:spacing w:after="0"/>
        <w:ind w:left="0"/>
        <w:jc w:val="both"/>
      </w:pPr>
      <w:r>
        <w:rPr>
          <w:rFonts w:ascii="Times New Roman"/>
          <w:b w:val="false"/>
          <w:i w:val="false"/>
          <w:color w:val="000000"/>
          <w:sz w:val="28"/>
        </w:rPr>
        <w:t>
      шлюздеу процесінің алдында кеме қатынайтын шлюзінің негізгі құрал-жабдықтармен және үй-жайларында жұмыс істейтіндерді шығару бойынша шараларды қабылдайды;</w:t>
      </w:r>
    </w:p>
    <w:bookmarkEnd w:id="950"/>
    <w:bookmarkStart w:name="z990" w:id="951"/>
    <w:p>
      <w:pPr>
        <w:spacing w:after="0"/>
        <w:ind w:left="0"/>
        <w:jc w:val="both"/>
      </w:pPr>
      <w:r>
        <w:rPr>
          <w:rFonts w:ascii="Times New Roman"/>
          <w:b w:val="false"/>
          <w:i w:val="false"/>
          <w:color w:val="000000"/>
          <w:sz w:val="28"/>
        </w:rPr>
        <w:t>
      еңбек қауіпсіздігі және еңбекті қорғау бойынша, электр қауіпсіздігі IV тобын растау рұқсат бойынша, электр қауіпсіздігі бойынша білімдерін тексеруден өтіп және оқудан өтеді:</w:t>
      </w:r>
    </w:p>
    <w:bookmarkEnd w:id="951"/>
    <w:bookmarkStart w:name="z991" w:id="952"/>
    <w:p>
      <w:pPr>
        <w:spacing w:after="0"/>
        <w:ind w:left="0"/>
        <w:jc w:val="both"/>
      </w:pPr>
      <w:r>
        <w:rPr>
          <w:rFonts w:ascii="Times New Roman"/>
          <w:b w:val="false"/>
          <w:i w:val="false"/>
          <w:color w:val="000000"/>
          <w:sz w:val="28"/>
        </w:rPr>
        <w:t>
      ауысым алдындағы медициналық куәландырудан өтеді;</w:t>
      </w:r>
    </w:p>
    <w:bookmarkEnd w:id="952"/>
    <w:bookmarkStart w:name="z992" w:id="953"/>
    <w:p>
      <w:pPr>
        <w:spacing w:after="0"/>
        <w:ind w:left="0"/>
        <w:jc w:val="both"/>
      </w:pPr>
      <w:r>
        <w:rPr>
          <w:rFonts w:ascii="Times New Roman"/>
          <w:b w:val="false"/>
          <w:i w:val="false"/>
          <w:color w:val="000000"/>
          <w:sz w:val="28"/>
        </w:rPr>
        <w:t>
      еңбек және өндірістік тәртіпті, ішкі еңбек тәртіп ережесі, қауіпсіздік және еңбек қорғау бойынша талаптарын, өндірістік санитария және өрт қауіпсіздігін сақтайды.</w:t>
      </w:r>
    </w:p>
    <w:bookmarkEnd w:id="953"/>
    <w:bookmarkStart w:name="z993" w:id="954"/>
    <w:p>
      <w:pPr>
        <w:spacing w:after="0"/>
        <w:ind w:left="0"/>
        <w:jc w:val="both"/>
      </w:pPr>
      <w:r>
        <w:rPr>
          <w:rFonts w:ascii="Times New Roman"/>
          <w:b w:val="false"/>
          <w:i w:val="false"/>
          <w:color w:val="000000"/>
          <w:sz w:val="28"/>
        </w:rPr>
        <w:t>
      2.Білуге тиіс:</w:t>
      </w:r>
    </w:p>
    <w:bookmarkEnd w:id="954"/>
    <w:bookmarkStart w:name="z994" w:id="955"/>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955"/>
    <w:bookmarkStart w:name="z995" w:id="956"/>
    <w:p>
      <w:pPr>
        <w:spacing w:after="0"/>
        <w:ind w:left="0"/>
        <w:jc w:val="both"/>
      </w:pPr>
      <w:r>
        <w:rPr>
          <w:rFonts w:ascii="Times New Roman"/>
          <w:b w:val="false"/>
          <w:i w:val="false"/>
          <w:color w:val="000000"/>
          <w:sz w:val="28"/>
        </w:rPr>
        <w:t>
      Кеме қатынайтын гидротехникалық құрылыстарды (шлюздерді) техникалық пайдалану, зерттеп-қарау және жөндеу қағидаларын;</w:t>
      </w:r>
    </w:p>
    <w:bookmarkEnd w:id="956"/>
    <w:bookmarkStart w:name="z996" w:id="957"/>
    <w:p>
      <w:pPr>
        <w:spacing w:after="0"/>
        <w:ind w:left="0"/>
        <w:jc w:val="both"/>
      </w:pPr>
      <w:r>
        <w:rPr>
          <w:rFonts w:ascii="Times New Roman"/>
          <w:b w:val="false"/>
          <w:i w:val="false"/>
          <w:color w:val="000000"/>
          <w:sz w:val="28"/>
        </w:rPr>
        <w:t>
      Кемелердің кеме қатынасы шлюздері арқылы өту қағидасын;</w:t>
      </w:r>
    </w:p>
    <w:bookmarkEnd w:id="957"/>
    <w:bookmarkStart w:name="z997" w:id="958"/>
    <w:p>
      <w:pPr>
        <w:spacing w:after="0"/>
        <w:ind w:left="0"/>
        <w:jc w:val="both"/>
      </w:pPr>
      <w:r>
        <w:rPr>
          <w:rFonts w:ascii="Times New Roman"/>
          <w:b w:val="false"/>
          <w:i w:val="false"/>
          <w:color w:val="000000"/>
          <w:sz w:val="28"/>
        </w:rPr>
        <w:t>
      Тұтынушылардың электр қондырғыларын техникалық пайдалану қағидаларын;</w:t>
      </w:r>
    </w:p>
    <w:bookmarkEnd w:id="958"/>
    <w:bookmarkStart w:name="z998" w:id="959"/>
    <w:p>
      <w:pPr>
        <w:spacing w:after="0"/>
        <w:ind w:left="0"/>
        <w:jc w:val="both"/>
      </w:pPr>
      <w:r>
        <w:rPr>
          <w:rFonts w:ascii="Times New Roman"/>
          <w:b w:val="false"/>
          <w:i w:val="false"/>
          <w:color w:val="000000"/>
          <w:sz w:val="28"/>
        </w:rPr>
        <w:t>
      Тұтынушылардың электр қондырғыларын пайдалану кезіндегі қауіпсіздік техникасы қағидаларын;</w:t>
      </w:r>
    </w:p>
    <w:bookmarkEnd w:id="959"/>
    <w:bookmarkStart w:name="z999" w:id="960"/>
    <w:p>
      <w:pPr>
        <w:spacing w:after="0"/>
        <w:ind w:left="0"/>
        <w:jc w:val="both"/>
      </w:pPr>
      <w:r>
        <w:rPr>
          <w:rFonts w:ascii="Times New Roman"/>
          <w:b w:val="false"/>
          <w:i w:val="false"/>
          <w:color w:val="000000"/>
          <w:sz w:val="28"/>
        </w:rPr>
        <w:t>
      кеме қатынасы гидротехникалық құрылыстардағы (гидротехникалық, механикалық, электротехникалық) бақылау мен зерттеу жөніндегі нұсқаулықтарын;</w:t>
      </w:r>
    </w:p>
    <w:bookmarkEnd w:id="960"/>
    <w:bookmarkStart w:name="z1000" w:id="961"/>
    <w:p>
      <w:pPr>
        <w:spacing w:after="0"/>
        <w:ind w:left="0"/>
        <w:jc w:val="both"/>
      </w:pPr>
      <w:r>
        <w:rPr>
          <w:rFonts w:ascii="Times New Roman"/>
          <w:b w:val="false"/>
          <w:i w:val="false"/>
          <w:color w:val="000000"/>
          <w:sz w:val="28"/>
        </w:rPr>
        <w:t>
      шлюздеу процесін басқару бойынша нұсқаулықтарын;</w:t>
      </w:r>
    </w:p>
    <w:bookmarkEnd w:id="961"/>
    <w:bookmarkStart w:name="z1001" w:id="962"/>
    <w:p>
      <w:pPr>
        <w:spacing w:after="0"/>
        <w:ind w:left="0"/>
        <w:jc w:val="both"/>
      </w:pPr>
      <w:r>
        <w:rPr>
          <w:rFonts w:ascii="Times New Roman"/>
          <w:b w:val="false"/>
          <w:i w:val="false"/>
          <w:color w:val="000000"/>
          <w:sz w:val="28"/>
        </w:rPr>
        <w:t>
      негізгі және қосалқы механикалық жабдықтар жұмысының технологиялық процестерін;</w:t>
      </w:r>
    </w:p>
    <w:bookmarkEnd w:id="962"/>
    <w:bookmarkStart w:name="z1002" w:id="963"/>
    <w:p>
      <w:pPr>
        <w:spacing w:after="0"/>
        <w:ind w:left="0"/>
        <w:jc w:val="both"/>
      </w:pPr>
      <w:r>
        <w:rPr>
          <w:rFonts w:ascii="Times New Roman"/>
          <w:b w:val="false"/>
          <w:i w:val="false"/>
          <w:color w:val="000000"/>
          <w:sz w:val="28"/>
        </w:rPr>
        <w:t>
      шлюздің электр қорек жұмыс трансформатордан резервті трансформаторға ауыстыру бойынша нұсқаулығын;</w:t>
      </w:r>
    </w:p>
    <w:bookmarkEnd w:id="963"/>
    <w:bookmarkStart w:name="z1003" w:id="964"/>
    <w:p>
      <w:pPr>
        <w:spacing w:after="0"/>
        <w:ind w:left="0"/>
        <w:jc w:val="both"/>
      </w:pPr>
      <w:r>
        <w:rPr>
          <w:rFonts w:ascii="Times New Roman"/>
          <w:b w:val="false"/>
          <w:i w:val="false"/>
          <w:color w:val="000000"/>
          <w:sz w:val="28"/>
        </w:rPr>
        <w:t>
      кеме қатынасы шлюзінің дизель-генератордың резервтік электрмен қоректендіру күзет қажеттілігі пайдалану жөніндегі нұсқаулықтарын;</w:t>
      </w:r>
    </w:p>
    <w:bookmarkEnd w:id="964"/>
    <w:bookmarkStart w:name="z1004" w:id="965"/>
    <w:p>
      <w:pPr>
        <w:spacing w:after="0"/>
        <w:ind w:left="0"/>
        <w:jc w:val="both"/>
      </w:pPr>
      <w:r>
        <w:rPr>
          <w:rFonts w:ascii="Times New Roman"/>
          <w:b w:val="false"/>
          <w:i w:val="false"/>
          <w:color w:val="000000"/>
          <w:sz w:val="28"/>
        </w:rPr>
        <w:t>
      кеме қатынасы шлюзінің кинематикалық және электрлік кестесінің негізгі және қосалқы жабдықтарын, құрылғыларын, орналасуын;</w:t>
      </w:r>
    </w:p>
    <w:bookmarkEnd w:id="965"/>
    <w:bookmarkStart w:name="z1005" w:id="966"/>
    <w:p>
      <w:pPr>
        <w:spacing w:after="0"/>
        <w:ind w:left="0"/>
        <w:jc w:val="both"/>
      </w:pPr>
      <w:r>
        <w:rPr>
          <w:rFonts w:ascii="Times New Roman"/>
          <w:b w:val="false"/>
          <w:i w:val="false"/>
          <w:color w:val="000000"/>
          <w:sz w:val="28"/>
        </w:rPr>
        <w:t>
      кеме қатынасы шлюзінің құрылғысы мен кеме қатынасы шлюзінің жекелеген элементтерін;</w:t>
      </w:r>
    </w:p>
    <w:bookmarkEnd w:id="966"/>
    <w:bookmarkStart w:name="z1006" w:id="967"/>
    <w:p>
      <w:pPr>
        <w:spacing w:after="0"/>
        <w:ind w:left="0"/>
        <w:jc w:val="both"/>
      </w:pPr>
      <w:r>
        <w:rPr>
          <w:rFonts w:ascii="Times New Roman"/>
          <w:b w:val="false"/>
          <w:i w:val="false"/>
          <w:color w:val="000000"/>
          <w:sz w:val="28"/>
        </w:rPr>
        <w:t>
      шлюз габариттерін, кеме жүретін шлюздің белгі бас табалдырығы мен бьефтардың белгілерін;</w:t>
      </w:r>
    </w:p>
    <w:bookmarkEnd w:id="967"/>
    <w:bookmarkStart w:name="z1007" w:id="968"/>
    <w:p>
      <w:pPr>
        <w:spacing w:after="0"/>
        <w:ind w:left="0"/>
        <w:jc w:val="both"/>
      </w:pPr>
      <w:r>
        <w:rPr>
          <w:rFonts w:ascii="Times New Roman"/>
          <w:b w:val="false"/>
          <w:i w:val="false"/>
          <w:color w:val="000000"/>
          <w:sz w:val="28"/>
        </w:rPr>
        <w:t>
      жылыту жүйелерінің, сумен жабдықтау, кеме жүзетін шлюз камерасының сығылған ауа мен сору құрылғысын;</w:t>
      </w:r>
    </w:p>
    <w:bookmarkEnd w:id="968"/>
    <w:bookmarkStart w:name="z1008" w:id="969"/>
    <w:p>
      <w:pPr>
        <w:spacing w:after="0"/>
        <w:ind w:left="0"/>
        <w:jc w:val="both"/>
      </w:pPr>
      <w:r>
        <w:rPr>
          <w:rFonts w:ascii="Times New Roman"/>
          <w:b w:val="false"/>
          <w:i w:val="false"/>
          <w:color w:val="000000"/>
          <w:sz w:val="28"/>
        </w:rPr>
        <w:t>
      кеме қатынасы шлюз негізгі электрмен қоректендірудің кестесін және көмекші құрал-жабдықтарын;</w:t>
      </w:r>
    </w:p>
    <w:bookmarkEnd w:id="969"/>
    <w:bookmarkStart w:name="z1009" w:id="970"/>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бойынша талаптарын;</w:t>
      </w:r>
    </w:p>
    <w:bookmarkEnd w:id="970"/>
    <w:bookmarkStart w:name="z1010" w:id="971"/>
    <w:p>
      <w:pPr>
        <w:spacing w:after="0"/>
        <w:ind w:left="0"/>
        <w:jc w:val="both"/>
      </w:pPr>
      <w:r>
        <w:rPr>
          <w:rFonts w:ascii="Times New Roman"/>
          <w:b w:val="false"/>
          <w:i w:val="false"/>
          <w:color w:val="000000"/>
          <w:sz w:val="28"/>
        </w:rPr>
        <w:t>
      қоршаған ортаны қорғауға қойылатын талаптарын.</w:t>
      </w:r>
    </w:p>
    <w:bookmarkEnd w:id="971"/>
    <w:bookmarkStart w:name="z1011" w:id="972"/>
    <w:p>
      <w:pPr>
        <w:spacing w:after="0"/>
        <w:ind w:left="0"/>
        <w:jc w:val="both"/>
      </w:pPr>
      <w:r>
        <w:rPr>
          <w:rFonts w:ascii="Times New Roman"/>
          <w:b w:val="false"/>
          <w:i w:val="false"/>
          <w:color w:val="000000"/>
          <w:sz w:val="28"/>
        </w:rPr>
        <w:t>
      3. Біліктілікке қойылатын талаптар:</w:t>
      </w:r>
    </w:p>
    <w:bookmarkEnd w:id="972"/>
    <w:bookmarkStart w:name="z1012" w:id="973"/>
    <w:p>
      <w:pPr>
        <w:spacing w:after="0"/>
        <w:ind w:left="0"/>
        <w:jc w:val="both"/>
      </w:pPr>
      <w:r>
        <w:rPr>
          <w:rFonts w:ascii="Times New Roman"/>
          <w:b w:val="false"/>
          <w:i w:val="false"/>
          <w:color w:val="000000"/>
          <w:sz w:val="28"/>
        </w:rPr>
        <w:t>
      біліктілігі жоғары деңгейлі маман:</w:t>
      </w:r>
    </w:p>
    <w:bookmarkEnd w:id="973"/>
    <w:bookmarkStart w:name="z1013" w:id="974"/>
    <w:p>
      <w:pPr>
        <w:spacing w:after="0"/>
        <w:ind w:left="0"/>
        <w:jc w:val="both"/>
      </w:pPr>
      <w:r>
        <w:rPr>
          <w:rFonts w:ascii="Times New Roman"/>
          <w:b w:val="false"/>
          <w:i w:val="false"/>
          <w:color w:val="000000"/>
          <w:sz w:val="28"/>
        </w:rPr>
        <w:t>
      жоғары санатты: жоғары (немесе жоғары оқу орнынан кейінгі) кәсіби (техникалық) білімі және тиісті мамандық лауазымында жұмыс стажы инженер-диспетчер бірінші санаттағы кемінде 3 жыл немесе мамандығы бойынша жұмыс өтілі кемінде 5 жыл;</w:t>
      </w:r>
    </w:p>
    <w:bookmarkEnd w:id="974"/>
    <w:bookmarkStart w:name="z1014" w:id="975"/>
    <w:p>
      <w:pPr>
        <w:spacing w:after="0"/>
        <w:ind w:left="0"/>
        <w:jc w:val="both"/>
      </w:pPr>
      <w:r>
        <w:rPr>
          <w:rFonts w:ascii="Times New Roman"/>
          <w:b w:val="false"/>
          <w:i w:val="false"/>
          <w:color w:val="000000"/>
          <w:sz w:val="28"/>
        </w:rPr>
        <w:t>
      бірінші санатты: жоғары (немесе жоғары оқу орнынан кейінгі) кәсіби (техникалық)білімі және тиісті мамандық бойынша жұмыс өтілі инженер лауазымында екінші санаттағы кемінде 2 жыл немесе мамандығы бойынша жұмыс өтілі кемінде 4 жыл;</w:t>
      </w:r>
    </w:p>
    <w:bookmarkEnd w:id="975"/>
    <w:bookmarkStart w:name="z1015" w:id="976"/>
    <w:p>
      <w:pPr>
        <w:spacing w:after="0"/>
        <w:ind w:left="0"/>
        <w:jc w:val="both"/>
      </w:pPr>
      <w:r>
        <w:rPr>
          <w:rFonts w:ascii="Times New Roman"/>
          <w:b w:val="false"/>
          <w:i w:val="false"/>
          <w:color w:val="000000"/>
          <w:sz w:val="28"/>
        </w:rPr>
        <w:t>
      екінші санатты: жоғары (немесе жоғары оқу орнынан кейінгі) кәсіби (техникалық) білімі және тиісті мамандық лауазымында жұмыс стажы кемінде 1 жыл немесе мамандығы бойынша жұмыс өтілі кемінде 3 жыл;</w:t>
      </w:r>
    </w:p>
    <w:bookmarkEnd w:id="976"/>
    <w:bookmarkStart w:name="z1016" w:id="977"/>
    <w:p>
      <w:pPr>
        <w:spacing w:after="0"/>
        <w:ind w:left="0"/>
        <w:jc w:val="both"/>
      </w:pPr>
      <w:r>
        <w:rPr>
          <w:rFonts w:ascii="Times New Roman"/>
          <w:b w:val="false"/>
          <w:i w:val="false"/>
          <w:color w:val="000000"/>
          <w:sz w:val="28"/>
        </w:rPr>
        <w:t>
      санаты жоқ: жоғары (немесе жоғары оқу орнынан кейінгі) кәсіби (техникалық) білімі және тиісті мамандық бойынша жұмыс өтіліне талап қойылмайды;</w:t>
      </w:r>
    </w:p>
    <w:bookmarkEnd w:id="977"/>
    <w:bookmarkStart w:name="z1017" w:id="978"/>
    <w:p>
      <w:pPr>
        <w:spacing w:after="0"/>
        <w:ind w:left="0"/>
        <w:jc w:val="both"/>
      </w:pPr>
      <w:r>
        <w:rPr>
          <w:rFonts w:ascii="Times New Roman"/>
          <w:b w:val="false"/>
          <w:i w:val="false"/>
          <w:color w:val="000000"/>
          <w:sz w:val="28"/>
        </w:rPr>
        <w:t>
      біліктілігі орта деңгейлі маман:</w:t>
      </w:r>
    </w:p>
    <w:bookmarkEnd w:id="978"/>
    <w:bookmarkStart w:name="z1018" w:id="979"/>
    <w:p>
      <w:pPr>
        <w:spacing w:after="0"/>
        <w:ind w:left="0"/>
        <w:jc w:val="both"/>
      </w:pPr>
      <w:r>
        <w:rPr>
          <w:rFonts w:ascii="Times New Roman"/>
          <w:b w:val="false"/>
          <w:i w:val="false"/>
          <w:color w:val="000000"/>
          <w:sz w:val="28"/>
        </w:rPr>
        <w:t>
      жоғары санатты: техникалық және кәсіптік (орта кәсіптік) білімі, тиісті мамандық (біліктілік) бойынша жұмыс өтілі инженерлік-техникалық лауазымында бірінші санаттағы кемінде 3 жыл немесе мамандығы бойынша жұмыс өтілі кемінде 5 жыл;</w:t>
      </w:r>
    </w:p>
    <w:bookmarkEnd w:id="979"/>
    <w:bookmarkStart w:name="z1019" w:id="980"/>
    <w:p>
      <w:pPr>
        <w:spacing w:after="0"/>
        <w:ind w:left="0"/>
        <w:jc w:val="both"/>
      </w:pPr>
      <w:r>
        <w:rPr>
          <w:rFonts w:ascii="Times New Roman"/>
          <w:b w:val="false"/>
          <w:i w:val="false"/>
          <w:color w:val="000000"/>
          <w:sz w:val="28"/>
        </w:rPr>
        <w:t>
      бірінші санатты: техникалық және кәсіптік (орта кәсіптік) білімі, тиісті мамандық (біліктілік) бойынша жұмыс өтілі инженерлік-техникалық лауазымында екінші санаттағы кемінде 2 жыл немесе мамандығы бойынша жұмыс өтілі кемінде 4 жыл;</w:t>
      </w:r>
    </w:p>
    <w:bookmarkEnd w:id="980"/>
    <w:bookmarkStart w:name="z1020" w:id="981"/>
    <w:p>
      <w:pPr>
        <w:spacing w:after="0"/>
        <w:ind w:left="0"/>
        <w:jc w:val="both"/>
      </w:pPr>
      <w:r>
        <w:rPr>
          <w:rFonts w:ascii="Times New Roman"/>
          <w:b w:val="false"/>
          <w:i w:val="false"/>
          <w:color w:val="000000"/>
          <w:sz w:val="28"/>
        </w:rPr>
        <w:t>
      екінші санатты: техникалық және кәсіптік (орта кәсіптік) білімі, тиісті мамандық (біліктілік) бойынша жұмыс өтілі инженер-техникалық қызметтерде кемінде 1 жыл немесе мамандығы бойынша жұмыс өтілі кемінде 3 жыл;</w:t>
      </w:r>
    </w:p>
    <w:bookmarkEnd w:id="981"/>
    <w:bookmarkStart w:name="z1021" w:id="982"/>
    <w:p>
      <w:pPr>
        <w:spacing w:after="0"/>
        <w:ind w:left="0"/>
        <w:jc w:val="both"/>
      </w:pPr>
      <w:r>
        <w:rPr>
          <w:rFonts w:ascii="Times New Roman"/>
          <w:b w:val="false"/>
          <w:i w:val="false"/>
          <w:color w:val="000000"/>
          <w:sz w:val="28"/>
        </w:rPr>
        <w:t>
      санаты жоқ: техникалық және кәсіптік (орта кәсіптік) білімі, тиісті мамандық (біліктілік), жұмыс өтіліне талап қойылмайды.</w:t>
      </w:r>
    </w:p>
    <w:bookmarkEnd w:id="982"/>
    <w:bookmarkStart w:name="z1022" w:id="983"/>
    <w:p>
      <w:pPr>
        <w:spacing w:after="0"/>
        <w:ind w:left="0"/>
        <w:jc w:val="left"/>
      </w:pPr>
      <w:r>
        <w:rPr>
          <w:rFonts w:ascii="Times New Roman"/>
          <w:b/>
          <w:i w:val="false"/>
          <w:color w:val="000000"/>
        </w:rPr>
        <w:t xml:space="preserve"> 11-параграф. Кеме қатынасы гидротехникалық құрылыстың (шлюздің)</w:t>
      </w:r>
      <w:r>
        <w:br/>
      </w:r>
      <w:r>
        <w:rPr>
          <w:rFonts w:ascii="Times New Roman"/>
          <w:b/>
          <w:i w:val="false"/>
          <w:color w:val="000000"/>
        </w:rPr>
        <w:t>техник-гидротехнигі</w:t>
      </w:r>
    </w:p>
    <w:bookmarkEnd w:id="983"/>
    <w:bookmarkStart w:name="z1023" w:id="984"/>
    <w:p>
      <w:pPr>
        <w:spacing w:after="0"/>
        <w:ind w:left="0"/>
        <w:jc w:val="both"/>
      </w:pPr>
      <w:r>
        <w:rPr>
          <w:rFonts w:ascii="Times New Roman"/>
          <w:b w:val="false"/>
          <w:i w:val="false"/>
          <w:color w:val="000000"/>
          <w:sz w:val="28"/>
        </w:rPr>
        <w:t>
      1. Лауазымдық міндеттері:</w:t>
      </w:r>
    </w:p>
    <w:bookmarkEnd w:id="984"/>
    <w:bookmarkStart w:name="z1024" w:id="985"/>
    <w:p>
      <w:pPr>
        <w:spacing w:after="0"/>
        <w:ind w:left="0"/>
        <w:jc w:val="both"/>
      </w:pPr>
      <w:r>
        <w:rPr>
          <w:rFonts w:ascii="Times New Roman"/>
          <w:b w:val="false"/>
          <w:i w:val="false"/>
          <w:color w:val="000000"/>
          <w:sz w:val="28"/>
        </w:rPr>
        <w:t xml:space="preserve">
      гидротехникалық кеме қатынасы шлюздің бақылау жұмысын,су өткізу желісін, дренаждық құрылғылардың жұмысын, пьезометрлер және саңылау көрсеткіштеріне, өндірістік және қызметтік ғимараттардың жай-күйіне және гидротехникалық құрылыстардың және еңістерінің жағдайын күтіп-ұстауға және сүзгілеуге қарсы шпонкілеріне, маркалар мен реперлер жай-күйіне жасыл екпелерге бақылайды орындайды; </w:t>
      </w:r>
    </w:p>
    <w:bookmarkEnd w:id="985"/>
    <w:bookmarkStart w:name="z1025" w:id="986"/>
    <w:p>
      <w:pPr>
        <w:spacing w:after="0"/>
        <w:ind w:left="0"/>
        <w:jc w:val="both"/>
      </w:pPr>
      <w:r>
        <w:rPr>
          <w:rFonts w:ascii="Times New Roman"/>
          <w:b w:val="false"/>
          <w:i w:val="false"/>
          <w:color w:val="000000"/>
          <w:sz w:val="28"/>
        </w:rPr>
        <w:t>
      гидроқұрылғыларға, жекелеген элементтерінің жағдайын бақылайды, тексеру жүргізеді;</w:t>
      </w:r>
    </w:p>
    <w:bookmarkEnd w:id="986"/>
    <w:bookmarkStart w:name="z1026" w:id="987"/>
    <w:p>
      <w:pPr>
        <w:spacing w:after="0"/>
        <w:ind w:left="0"/>
        <w:jc w:val="both"/>
      </w:pPr>
      <w:r>
        <w:rPr>
          <w:rFonts w:ascii="Times New Roman"/>
          <w:b w:val="false"/>
          <w:i w:val="false"/>
          <w:color w:val="000000"/>
          <w:sz w:val="28"/>
        </w:rPr>
        <w:t xml:space="preserve">
      өлшеу құралдары және бақылау-өлшеу аспаптарын қолданады; </w:t>
      </w:r>
    </w:p>
    <w:bookmarkEnd w:id="987"/>
    <w:bookmarkStart w:name="z1027" w:id="988"/>
    <w:p>
      <w:pPr>
        <w:spacing w:after="0"/>
        <w:ind w:left="0"/>
        <w:jc w:val="both"/>
      </w:pPr>
      <w:r>
        <w:rPr>
          <w:rFonts w:ascii="Times New Roman"/>
          <w:b w:val="false"/>
          <w:i w:val="false"/>
          <w:color w:val="000000"/>
          <w:sz w:val="28"/>
        </w:rPr>
        <w:t>
      бақылау нәтижелерін өңдейді және ресімдейді;</w:t>
      </w:r>
    </w:p>
    <w:bookmarkEnd w:id="988"/>
    <w:bookmarkStart w:name="z1028" w:id="989"/>
    <w:p>
      <w:pPr>
        <w:spacing w:after="0"/>
        <w:ind w:left="0"/>
        <w:jc w:val="both"/>
      </w:pPr>
      <w:r>
        <w:rPr>
          <w:rFonts w:ascii="Times New Roman"/>
          <w:b w:val="false"/>
          <w:i w:val="false"/>
          <w:color w:val="000000"/>
          <w:sz w:val="28"/>
        </w:rPr>
        <w:t xml:space="preserve">
      техникалық бақылаулар бойынша құжаттаманы (саңылауды бақылау журналын, пьезометрлердегі су деңгейін бақылау журналын, шлюз бетон арқылы сүзу шығынын өлшеу журналын, гидрометеорологиялық байқаулар бойынша журналын, мұздың жамылғысын бақылау журналын) жүргізеді; </w:t>
      </w:r>
    </w:p>
    <w:bookmarkEnd w:id="989"/>
    <w:bookmarkStart w:name="z1029" w:id="990"/>
    <w:p>
      <w:pPr>
        <w:spacing w:after="0"/>
        <w:ind w:left="0"/>
        <w:jc w:val="both"/>
      </w:pPr>
      <w:r>
        <w:rPr>
          <w:rFonts w:ascii="Times New Roman"/>
          <w:b w:val="false"/>
          <w:i w:val="false"/>
          <w:color w:val="000000"/>
          <w:sz w:val="28"/>
        </w:rPr>
        <w:t xml:space="preserve">
      мұрағатта орналасқан техникалық құжаттаманы түзетеді; </w:t>
      </w:r>
    </w:p>
    <w:bookmarkEnd w:id="990"/>
    <w:bookmarkStart w:name="z1030" w:id="991"/>
    <w:p>
      <w:pPr>
        <w:spacing w:after="0"/>
        <w:ind w:left="0"/>
        <w:jc w:val="both"/>
      </w:pPr>
      <w:r>
        <w:rPr>
          <w:rFonts w:ascii="Times New Roman"/>
          <w:b w:val="false"/>
          <w:i w:val="false"/>
          <w:color w:val="000000"/>
          <w:sz w:val="28"/>
        </w:rPr>
        <w:t>
      гидротехникалық құрылыстарды дұрыс пайдаланылуын, техникалық ережесіне сәйкес кеме қатынасы гидротехникалық құрылыстарды пайдалануды қадағалайды;</w:t>
      </w:r>
    </w:p>
    <w:bookmarkEnd w:id="991"/>
    <w:bookmarkStart w:name="z1031" w:id="992"/>
    <w:p>
      <w:pPr>
        <w:spacing w:after="0"/>
        <w:ind w:left="0"/>
        <w:jc w:val="both"/>
      </w:pPr>
      <w:r>
        <w:rPr>
          <w:rFonts w:ascii="Times New Roman"/>
          <w:b w:val="false"/>
          <w:i w:val="false"/>
          <w:color w:val="000000"/>
          <w:sz w:val="28"/>
        </w:rPr>
        <w:t>
      еңбек және өндірістік тәртіпті, ішкі еңбек тәртіп ережесі, қауіпсіздік және еңбек қорғау бойынша талаптарын, өндірістік санитария және өрт қауіпсіздігін сақтайды.</w:t>
      </w:r>
    </w:p>
    <w:bookmarkEnd w:id="992"/>
    <w:bookmarkStart w:name="z1032" w:id="993"/>
    <w:p>
      <w:pPr>
        <w:spacing w:after="0"/>
        <w:ind w:left="0"/>
        <w:jc w:val="both"/>
      </w:pPr>
      <w:r>
        <w:rPr>
          <w:rFonts w:ascii="Times New Roman"/>
          <w:b w:val="false"/>
          <w:i w:val="false"/>
          <w:color w:val="000000"/>
          <w:sz w:val="28"/>
        </w:rPr>
        <w:t>
      2. Білуге тиіс:</w:t>
      </w:r>
    </w:p>
    <w:bookmarkEnd w:id="993"/>
    <w:bookmarkStart w:name="z1033" w:id="994"/>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994"/>
    <w:bookmarkStart w:name="z1034" w:id="995"/>
    <w:p>
      <w:pPr>
        <w:spacing w:after="0"/>
        <w:ind w:left="0"/>
        <w:jc w:val="both"/>
      </w:pPr>
      <w:r>
        <w:rPr>
          <w:rFonts w:ascii="Times New Roman"/>
          <w:b w:val="false"/>
          <w:i w:val="false"/>
          <w:color w:val="000000"/>
          <w:sz w:val="28"/>
        </w:rPr>
        <w:t>
      Кеме қатынайтын гидротехникалық құрылыстарды (шлюздерді) техникалық пайдалану, зерттеп-қарау және жөндеу қағидаларын;</w:t>
      </w:r>
    </w:p>
    <w:bookmarkEnd w:id="995"/>
    <w:bookmarkStart w:name="z1035" w:id="996"/>
    <w:p>
      <w:pPr>
        <w:spacing w:after="0"/>
        <w:ind w:left="0"/>
        <w:jc w:val="both"/>
      </w:pPr>
      <w:r>
        <w:rPr>
          <w:rFonts w:ascii="Times New Roman"/>
          <w:b w:val="false"/>
          <w:i w:val="false"/>
          <w:color w:val="000000"/>
          <w:sz w:val="28"/>
        </w:rPr>
        <w:t>
      кеме қатынасы гидротехникалық құрылыстардағы (гидротехникалық) бақылау мен зерттеу жөніндегі нұсқаулықтарын;</w:t>
      </w:r>
    </w:p>
    <w:bookmarkEnd w:id="996"/>
    <w:bookmarkStart w:name="z1036" w:id="997"/>
    <w:p>
      <w:pPr>
        <w:spacing w:after="0"/>
        <w:ind w:left="0"/>
        <w:jc w:val="both"/>
      </w:pPr>
      <w:r>
        <w:rPr>
          <w:rFonts w:ascii="Times New Roman"/>
          <w:b w:val="false"/>
          <w:i w:val="false"/>
          <w:color w:val="000000"/>
          <w:sz w:val="28"/>
        </w:rPr>
        <w:t xml:space="preserve">
      кеме қатынайтын гидротехникалық құрылыстарда (шлюздерде) құрылғыларды пайдалану мен өлшеу жөніндегі қағидаларын; </w:t>
      </w:r>
    </w:p>
    <w:bookmarkEnd w:id="997"/>
    <w:bookmarkStart w:name="z1037" w:id="998"/>
    <w:p>
      <w:pPr>
        <w:spacing w:after="0"/>
        <w:ind w:left="0"/>
        <w:jc w:val="both"/>
      </w:pPr>
      <w:r>
        <w:rPr>
          <w:rFonts w:ascii="Times New Roman"/>
          <w:b w:val="false"/>
          <w:i w:val="false"/>
          <w:color w:val="000000"/>
          <w:sz w:val="28"/>
        </w:rPr>
        <w:t>
      шлюздің құрылғысын және тағайындауын, орналасуын оның жекелеген элементтерін, құрылымдық ерекшеліктерін, техникалық сипаттамаларын;</w:t>
      </w:r>
    </w:p>
    <w:bookmarkEnd w:id="998"/>
    <w:bookmarkStart w:name="z1038" w:id="999"/>
    <w:p>
      <w:pPr>
        <w:spacing w:after="0"/>
        <w:ind w:left="0"/>
        <w:jc w:val="both"/>
      </w:pPr>
      <w:r>
        <w:rPr>
          <w:rFonts w:ascii="Times New Roman"/>
          <w:b w:val="false"/>
          <w:i w:val="false"/>
          <w:color w:val="000000"/>
          <w:sz w:val="28"/>
        </w:rPr>
        <w:t>
      өлшеу және бақылау әдістемесін жүргізу;</w:t>
      </w:r>
    </w:p>
    <w:bookmarkEnd w:id="999"/>
    <w:bookmarkStart w:name="z1039" w:id="1000"/>
    <w:p>
      <w:pPr>
        <w:spacing w:after="0"/>
        <w:ind w:left="0"/>
        <w:jc w:val="both"/>
      </w:pPr>
      <w:r>
        <w:rPr>
          <w:rFonts w:ascii="Times New Roman"/>
          <w:b w:val="false"/>
          <w:i w:val="false"/>
          <w:color w:val="000000"/>
          <w:sz w:val="28"/>
        </w:rPr>
        <w:t>
      техникалық сипаттамаларын, құрылымдық ерекшеліктерін, жұмыс істеу қағидаттары және бақылау-өлшеу аппаратурасын пайдалану ережесін, пайдаланылу мақсатың;</w:t>
      </w:r>
    </w:p>
    <w:bookmarkEnd w:id="1000"/>
    <w:bookmarkStart w:name="z1040" w:id="1001"/>
    <w:p>
      <w:pPr>
        <w:spacing w:after="0"/>
        <w:ind w:left="0"/>
        <w:jc w:val="both"/>
      </w:pPr>
      <w:r>
        <w:rPr>
          <w:rFonts w:ascii="Times New Roman"/>
          <w:b w:val="false"/>
          <w:i w:val="false"/>
          <w:color w:val="000000"/>
          <w:sz w:val="28"/>
        </w:rPr>
        <w:t>
      кеме қатынасы гидротехникалық құрылыстың (шлюздің) алдын алу -жоспарлы жөндеу туралы ережесін;</w:t>
      </w:r>
    </w:p>
    <w:bookmarkEnd w:id="1001"/>
    <w:bookmarkStart w:name="z1041" w:id="1002"/>
    <w:p>
      <w:pPr>
        <w:spacing w:after="0"/>
        <w:ind w:left="0"/>
        <w:jc w:val="both"/>
      </w:pPr>
      <w:r>
        <w:rPr>
          <w:rFonts w:ascii="Times New Roman"/>
          <w:b w:val="false"/>
          <w:i w:val="false"/>
          <w:color w:val="000000"/>
          <w:sz w:val="28"/>
        </w:rPr>
        <w:t>
      техникалық есептеулерді орындау әдістерін;</w:t>
      </w:r>
    </w:p>
    <w:bookmarkEnd w:id="1002"/>
    <w:bookmarkStart w:name="z1042" w:id="1003"/>
    <w:p>
      <w:pPr>
        <w:spacing w:after="0"/>
        <w:ind w:left="0"/>
        <w:jc w:val="both"/>
      </w:pPr>
      <w:r>
        <w:rPr>
          <w:rFonts w:ascii="Times New Roman"/>
          <w:b w:val="false"/>
          <w:i w:val="false"/>
          <w:color w:val="000000"/>
          <w:sz w:val="28"/>
        </w:rPr>
        <w:t>
      кеме қатынасы гидротехникалық құрылыстың (шлюздің) техникалық пайдалану ережелерін, тексеру және жөндеуін;</w:t>
      </w:r>
    </w:p>
    <w:bookmarkEnd w:id="1003"/>
    <w:bookmarkStart w:name="z1043" w:id="1004"/>
    <w:p>
      <w:pPr>
        <w:spacing w:after="0"/>
        <w:ind w:left="0"/>
        <w:jc w:val="both"/>
      </w:pPr>
      <w:r>
        <w:rPr>
          <w:rFonts w:ascii="Times New Roman"/>
          <w:b w:val="false"/>
          <w:i w:val="false"/>
          <w:color w:val="000000"/>
          <w:sz w:val="28"/>
        </w:rPr>
        <w:t xml:space="preserve">
      кеме қатынасы гидротехникалық құрылыстың (шлюздің) алдын ала -жоспарлы жөндеу туралы ережелерін; </w:t>
      </w:r>
    </w:p>
    <w:bookmarkEnd w:id="1004"/>
    <w:bookmarkStart w:name="z1044" w:id="1005"/>
    <w:p>
      <w:pPr>
        <w:spacing w:after="0"/>
        <w:ind w:left="0"/>
        <w:jc w:val="both"/>
      </w:pPr>
      <w:r>
        <w:rPr>
          <w:rFonts w:ascii="Times New Roman"/>
          <w:b w:val="false"/>
          <w:i w:val="false"/>
          <w:color w:val="000000"/>
          <w:sz w:val="28"/>
        </w:rPr>
        <w:t>
      еңбек қауіпсіздігі және еңбекті қорғау, өндірістік санитария және өрт қауіпсіздігі бойынша талаптарын.</w:t>
      </w:r>
    </w:p>
    <w:bookmarkEnd w:id="1005"/>
    <w:bookmarkStart w:name="z1045" w:id="1006"/>
    <w:p>
      <w:pPr>
        <w:spacing w:after="0"/>
        <w:ind w:left="0"/>
        <w:jc w:val="both"/>
      </w:pPr>
      <w:r>
        <w:rPr>
          <w:rFonts w:ascii="Times New Roman"/>
          <w:b w:val="false"/>
          <w:i w:val="false"/>
          <w:color w:val="000000"/>
          <w:sz w:val="28"/>
        </w:rPr>
        <w:t>
      3. Біліктілікке қойылатын талаптар:</w:t>
      </w:r>
    </w:p>
    <w:bookmarkEnd w:id="1006"/>
    <w:bookmarkStart w:name="z1046" w:id="1007"/>
    <w:p>
      <w:pPr>
        <w:spacing w:after="0"/>
        <w:ind w:left="0"/>
        <w:jc w:val="both"/>
      </w:pPr>
      <w:r>
        <w:rPr>
          <w:rFonts w:ascii="Times New Roman"/>
          <w:b w:val="false"/>
          <w:i w:val="false"/>
          <w:color w:val="000000"/>
          <w:sz w:val="28"/>
        </w:rPr>
        <w:t>
      біліктілігі орта деңгейлі маман:</w:t>
      </w:r>
    </w:p>
    <w:bookmarkEnd w:id="1007"/>
    <w:bookmarkStart w:name="z1047" w:id="1008"/>
    <w:p>
      <w:pPr>
        <w:spacing w:after="0"/>
        <w:ind w:left="0"/>
        <w:jc w:val="both"/>
      </w:pPr>
      <w:r>
        <w:rPr>
          <w:rFonts w:ascii="Times New Roman"/>
          <w:b w:val="false"/>
          <w:i w:val="false"/>
          <w:color w:val="000000"/>
          <w:sz w:val="28"/>
        </w:rPr>
        <w:t>
      жоғары санатты: техникалық және кәсіптік (орта кәсіптік) білімі, тиісті мамандық (біліктілік) бойынша жұмыс өтілі техникалық лауазымында бірінші санаттағы кемінде 3 жыл немесе мамандығы бойынша жұмыс өтілі кемінде 5 жыл;</w:t>
      </w:r>
    </w:p>
    <w:bookmarkEnd w:id="1008"/>
    <w:bookmarkStart w:name="z1048" w:id="1009"/>
    <w:p>
      <w:pPr>
        <w:spacing w:after="0"/>
        <w:ind w:left="0"/>
        <w:jc w:val="both"/>
      </w:pPr>
      <w:r>
        <w:rPr>
          <w:rFonts w:ascii="Times New Roman"/>
          <w:b w:val="false"/>
          <w:i w:val="false"/>
          <w:color w:val="000000"/>
          <w:sz w:val="28"/>
        </w:rPr>
        <w:t>
      бірінші санатты: техникалық және кәсіптік (орта кәсіптік) білімі, тиісті мамандық (біліктілік) бойынша жұмыс өтілі техникалық лауазымында екінші санаттағы кемінде 2 жыл немесе мамандығы бойынша жұмыс өтілі кемінде 4 жыл;</w:t>
      </w:r>
    </w:p>
    <w:bookmarkEnd w:id="1009"/>
    <w:bookmarkStart w:name="z1049" w:id="1010"/>
    <w:p>
      <w:pPr>
        <w:spacing w:after="0"/>
        <w:ind w:left="0"/>
        <w:jc w:val="both"/>
      </w:pPr>
      <w:r>
        <w:rPr>
          <w:rFonts w:ascii="Times New Roman"/>
          <w:b w:val="false"/>
          <w:i w:val="false"/>
          <w:color w:val="000000"/>
          <w:sz w:val="28"/>
        </w:rPr>
        <w:t>
      екінші санатты: техникалық және кәсіптік (орта кәсіптік) білімі, тиісті мамандық (біліктілік) бойынша жұмыс өтілі техникалық лауазымдарда кемінде 1 жыл жұмыс өтілі немесе мамандығы бойынша 3 жылдан кем емес;</w:t>
      </w:r>
    </w:p>
    <w:bookmarkEnd w:id="1010"/>
    <w:bookmarkStart w:name="z1050" w:id="1011"/>
    <w:p>
      <w:pPr>
        <w:spacing w:after="0"/>
        <w:ind w:left="0"/>
        <w:jc w:val="both"/>
      </w:pPr>
      <w:r>
        <w:rPr>
          <w:rFonts w:ascii="Times New Roman"/>
          <w:b w:val="false"/>
          <w:i w:val="false"/>
          <w:color w:val="000000"/>
          <w:sz w:val="28"/>
        </w:rPr>
        <w:t>
      санаты жоқ: техникалық және кәсіптік (орта кәсіптік) білімі, тиісті мамандық (біліктілік) жұмыс өтіліне талап қойылмайды.</w:t>
      </w:r>
    </w:p>
    <w:bookmarkEnd w:id="1011"/>
    <w:bookmarkStart w:name="z1051" w:id="1012"/>
    <w:p>
      <w:pPr>
        <w:spacing w:after="0"/>
        <w:ind w:left="0"/>
        <w:jc w:val="left"/>
      </w:pPr>
      <w:r>
        <w:rPr>
          <w:rFonts w:ascii="Times New Roman"/>
          <w:b/>
          <w:i w:val="false"/>
          <w:color w:val="000000"/>
        </w:rPr>
        <w:t xml:space="preserve"> 12-параграф. Арналық іздестіру тобының техник- гидротехнигі</w:t>
      </w:r>
    </w:p>
    <w:bookmarkEnd w:id="1012"/>
    <w:bookmarkStart w:name="z1052" w:id="1013"/>
    <w:p>
      <w:pPr>
        <w:spacing w:after="0"/>
        <w:ind w:left="0"/>
        <w:jc w:val="both"/>
      </w:pPr>
      <w:r>
        <w:rPr>
          <w:rFonts w:ascii="Times New Roman"/>
          <w:b w:val="false"/>
          <w:i w:val="false"/>
          <w:color w:val="000000"/>
          <w:sz w:val="28"/>
        </w:rPr>
        <w:t xml:space="preserve">
      1. Лауазымдық міндеттері: </w:t>
      </w:r>
    </w:p>
    <w:bookmarkEnd w:id="1013"/>
    <w:bookmarkStart w:name="z1053" w:id="1014"/>
    <w:p>
      <w:pPr>
        <w:spacing w:after="0"/>
        <w:ind w:left="0"/>
        <w:jc w:val="both"/>
      </w:pPr>
      <w:r>
        <w:rPr>
          <w:rFonts w:ascii="Times New Roman"/>
          <w:b w:val="false"/>
          <w:i w:val="false"/>
          <w:color w:val="000000"/>
          <w:sz w:val="28"/>
        </w:rPr>
        <w:t xml:space="preserve">
      су объектілеріндегі далалық инженерлік-гидрографиялық жұмыстарды жүргізу; </w:t>
      </w:r>
    </w:p>
    <w:bookmarkEnd w:id="1014"/>
    <w:bookmarkStart w:name="z1054" w:id="1015"/>
    <w:p>
      <w:pPr>
        <w:spacing w:after="0"/>
        <w:ind w:left="0"/>
        <w:jc w:val="both"/>
      </w:pPr>
      <w:r>
        <w:rPr>
          <w:rFonts w:ascii="Times New Roman"/>
          <w:b w:val="false"/>
          <w:i w:val="false"/>
          <w:color w:val="000000"/>
          <w:sz w:val="28"/>
        </w:rPr>
        <w:t xml:space="preserve">
      топографиялық және батиметрикалық түсірмелерге қатысады; </w:t>
      </w:r>
    </w:p>
    <w:bookmarkEnd w:id="1015"/>
    <w:bookmarkStart w:name="z1055" w:id="1016"/>
    <w:p>
      <w:pPr>
        <w:spacing w:after="0"/>
        <w:ind w:left="0"/>
        <w:jc w:val="both"/>
      </w:pPr>
      <w:r>
        <w:rPr>
          <w:rFonts w:ascii="Times New Roman"/>
          <w:b w:val="false"/>
          <w:i w:val="false"/>
          <w:color w:val="000000"/>
          <w:sz w:val="28"/>
        </w:rPr>
        <w:t xml:space="preserve">
      қайраңдардағы тереңдігі мен деңгейі бойынша гидрологиялық және гидрографиялық ақпарат жинағына қатысады; </w:t>
      </w:r>
    </w:p>
    <w:bookmarkEnd w:id="1016"/>
    <w:bookmarkStart w:name="z1056" w:id="1017"/>
    <w:p>
      <w:pPr>
        <w:spacing w:after="0"/>
        <w:ind w:left="0"/>
        <w:jc w:val="both"/>
      </w:pPr>
      <w:r>
        <w:rPr>
          <w:rFonts w:ascii="Times New Roman"/>
          <w:b w:val="false"/>
          <w:i w:val="false"/>
          <w:color w:val="000000"/>
          <w:sz w:val="28"/>
        </w:rPr>
        <w:t xml:space="preserve">
      дала жұмыстарын жүргізу барысында объектінің су тәртібін қадағалайды; </w:t>
      </w:r>
    </w:p>
    <w:bookmarkEnd w:id="1017"/>
    <w:bookmarkStart w:name="z1057" w:id="1018"/>
    <w:p>
      <w:pPr>
        <w:spacing w:after="0"/>
        <w:ind w:left="0"/>
        <w:jc w:val="both"/>
      </w:pPr>
      <w:r>
        <w:rPr>
          <w:rFonts w:ascii="Times New Roman"/>
          <w:b w:val="false"/>
          <w:i w:val="false"/>
          <w:color w:val="000000"/>
          <w:sz w:val="28"/>
        </w:rPr>
        <w:t xml:space="preserve">
      қажеттілік кезінде су өлшеуіш бекеті бойынша берілген мониторингты диспетчерден алады; </w:t>
      </w:r>
    </w:p>
    <w:bookmarkEnd w:id="1018"/>
    <w:bookmarkStart w:name="z1058" w:id="1019"/>
    <w:p>
      <w:pPr>
        <w:spacing w:after="0"/>
        <w:ind w:left="0"/>
        <w:jc w:val="both"/>
      </w:pPr>
      <w:r>
        <w:rPr>
          <w:rFonts w:ascii="Times New Roman"/>
          <w:b w:val="false"/>
          <w:i w:val="false"/>
          <w:color w:val="000000"/>
          <w:sz w:val="28"/>
        </w:rPr>
        <w:t xml:space="preserve">
      ағым жылдамдығын, су шығынын анықтау бойынша жұмыстарға қатысу; </w:t>
      </w:r>
    </w:p>
    <w:bookmarkEnd w:id="1019"/>
    <w:bookmarkStart w:name="z1059" w:id="1020"/>
    <w:p>
      <w:pPr>
        <w:spacing w:after="0"/>
        <w:ind w:left="0"/>
        <w:jc w:val="both"/>
      </w:pPr>
      <w:r>
        <w:rPr>
          <w:rFonts w:ascii="Times New Roman"/>
          <w:b w:val="false"/>
          <w:i w:val="false"/>
          <w:color w:val="000000"/>
          <w:sz w:val="28"/>
        </w:rPr>
        <w:t xml:space="preserve">
      ресімдеу бойынша нұсқаулық және талаптарға сәйкес қайраң жоспарларының далалық материалдарын өңдейді; </w:t>
      </w:r>
    </w:p>
    <w:bookmarkEnd w:id="1020"/>
    <w:bookmarkStart w:name="z1060" w:id="1021"/>
    <w:p>
      <w:pPr>
        <w:spacing w:after="0"/>
        <w:ind w:left="0"/>
        <w:jc w:val="both"/>
      </w:pPr>
      <w:r>
        <w:rPr>
          <w:rFonts w:ascii="Times New Roman"/>
          <w:b w:val="false"/>
          <w:i w:val="false"/>
          <w:color w:val="000000"/>
          <w:sz w:val="28"/>
        </w:rPr>
        <w:t xml:space="preserve">
      лоцман карталарын және сызбаларын ресімдеу және кеме жүзетін жабдықтардың белгілерін жағдай бойынша орналастырудың дұрыстығын қадағалайды; </w:t>
      </w:r>
    </w:p>
    <w:bookmarkEnd w:id="1021"/>
    <w:bookmarkStart w:name="z1061" w:id="1022"/>
    <w:p>
      <w:pPr>
        <w:spacing w:after="0"/>
        <w:ind w:left="0"/>
        <w:jc w:val="both"/>
      </w:pPr>
      <w:r>
        <w:rPr>
          <w:rFonts w:ascii="Times New Roman"/>
          <w:b w:val="false"/>
          <w:i w:val="false"/>
          <w:color w:val="000000"/>
          <w:sz w:val="28"/>
        </w:rPr>
        <w:t xml:space="preserve">
      түбін тереңдету жұмыстарының жобаларын құрастыруға қатысады; </w:t>
      </w:r>
    </w:p>
    <w:bookmarkEnd w:id="1022"/>
    <w:bookmarkStart w:name="z1062" w:id="1023"/>
    <w:p>
      <w:pPr>
        <w:spacing w:after="0"/>
        <w:ind w:left="0"/>
        <w:jc w:val="both"/>
      </w:pPr>
      <w:r>
        <w:rPr>
          <w:rFonts w:ascii="Times New Roman"/>
          <w:b w:val="false"/>
          <w:i w:val="false"/>
          <w:color w:val="000000"/>
          <w:sz w:val="28"/>
        </w:rPr>
        <w:t xml:space="preserve">
      кешенді инженерлік-гидрографиялық жұмыстарды өндіру кезінде және жүзу құралдарында қозғалу кезінде қауіпсіздік және еңбекті қорғауды сақтайды; </w:t>
      </w:r>
    </w:p>
    <w:bookmarkEnd w:id="1023"/>
    <w:bookmarkStart w:name="z1063" w:id="1024"/>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қорғау жөніндегі талаптарды сақтау. </w:t>
      </w:r>
    </w:p>
    <w:bookmarkEnd w:id="1024"/>
    <w:bookmarkStart w:name="z1064" w:id="1025"/>
    <w:p>
      <w:pPr>
        <w:spacing w:after="0"/>
        <w:ind w:left="0"/>
        <w:jc w:val="both"/>
      </w:pPr>
      <w:r>
        <w:rPr>
          <w:rFonts w:ascii="Times New Roman"/>
          <w:b w:val="false"/>
          <w:i w:val="false"/>
          <w:color w:val="000000"/>
          <w:sz w:val="28"/>
        </w:rPr>
        <w:t xml:space="preserve">
      2. Білуі тиіс: </w:t>
      </w:r>
    </w:p>
    <w:bookmarkEnd w:id="1025"/>
    <w:bookmarkStart w:name="z1065" w:id="1026"/>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w:t>
      </w:r>
    </w:p>
    <w:bookmarkEnd w:id="1026"/>
    <w:bookmarkStart w:name="z1066" w:id="1027"/>
    <w:p>
      <w:pPr>
        <w:spacing w:after="0"/>
        <w:ind w:left="0"/>
        <w:jc w:val="both"/>
      </w:pP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Кодексі</w:t>
      </w:r>
      <w:r>
        <w:rPr>
          <w:rFonts w:ascii="Times New Roman"/>
          <w:b w:val="false"/>
          <w:i w:val="false"/>
          <w:color w:val="000000"/>
          <w:sz w:val="28"/>
        </w:rPr>
        <w:t>;</w:t>
      </w:r>
    </w:p>
    <w:bookmarkEnd w:id="1027"/>
    <w:bookmarkStart w:name="z1067" w:id="1028"/>
    <w:p>
      <w:pPr>
        <w:spacing w:after="0"/>
        <w:ind w:left="0"/>
        <w:jc w:val="both"/>
      </w:pPr>
      <w:r>
        <w:rPr>
          <w:rFonts w:ascii="Times New Roman"/>
          <w:b w:val="false"/>
          <w:i w:val="false"/>
          <w:color w:val="000000"/>
          <w:sz w:val="28"/>
        </w:rPr>
        <w:t>
      Ішкі су жолдарымен жүзу қағидаларын;</w:t>
      </w:r>
    </w:p>
    <w:bookmarkEnd w:id="1028"/>
    <w:bookmarkStart w:name="z1068" w:id="1029"/>
    <w:p>
      <w:pPr>
        <w:spacing w:after="0"/>
        <w:ind w:left="0"/>
        <w:jc w:val="both"/>
      </w:pPr>
      <w:r>
        <w:rPr>
          <w:rFonts w:ascii="Times New Roman"/>
          <w:b w:val="false"/>
          <w:i w:val="false"/>
          <w:color w:val="000000"/>
          <w:sz w:val="28"/>
        </w:rPr>
        <w:t xml:space="preserve">
      картографияны, жоспарлар мен карталарды жасау және ресімдеу ережесін; </w:t>
      </w:r>
    </w:p>
    <w:bookmarkEnd w:id="1029"/>
    <w:bookmarkStart w:name="z1069" w:id="1030"/>
    <w:p>
      <w:pPr>
        <w:spacing w:after="0"/>
        <w:ind w:left="0"/>
        <w:jc w:val="both"/>
      </w:pPr>
      <w:r>
        <w:rPr>
          <w:rFonts w:ascii="Times New Roman"/>
          <w:b w:val="false"/>
          <w:i w:val="false"/>
          <w:color w:val="000000"/>
          <w:sz w:val="28"/>
        </w:rPr>
        <w:t xml:space="preserve">
      гидрологияны, арналық процестерді; </w:t>
      </w:r>
    </w:p>
    <w:bookmarkEnd w:id="1030"/>
    <w:bookmarkStart w:name="z1070" w:id="1031"/>
    <w:p>
      <w:pPr>
        <w:spacing w:after="0"/>
        <w:ind w:left="0"/>
        <w:jc w:val="both"/>
      </w:pPr>
      <w:r>
        <w:rPr>
          <w:rFonts w:ascii="Times New Roman"/>
          <w:b w:val="false"/>
          <w:i w:val="false"/>
          <w:color w:val="000000"/>
          <w:sz w:val="28"/>
        </w:rPr>
        <w:t xml:space="preserve">
      өлшеу құралдары жұмысының техникалық мінездемесі, құрылымдық ерекшеліктері, мақсаты және қағидаттарын; </w:t>
      </w:r>
    </w:p>
    <w:bookmarkEnd w:id="1031"/>
    <w:bookmarkStart w:name="z1071" w:id="1032"/>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қорғау жөніндегі талаптарды; </w:t>
      </w:r>
    </w:p>
    <w:bookmarkEnd w:id="1032"/>
    <w:bookmarkStart w:name="z1072" w:id="1033"/>
    <w:p>
      <w:pPr>
        <w:spacing w:after="0"/>
        <w:ind w:left="0"/>
        <w:jc w:val="both"/>
      </w:pPr>
      <w:r>
        <w:rPr>
          <w:rFonts w:ascii="Times New Roman"/>
          <w:b w:val="false"/>
          <w:i w:val="false"/>
          <w:color w:val="000000"/>
          <w:sz w:val="28"/>
        </w:rPr>
        <w:t>
      іс жүргізу негіздерін, есептеуіш техника, коммуникация және байланыс құралдарымен жұмыс істеу ережелерін.</w:t>
      </w:r>
    </w:p>
    <w:bookmarkEnd w:id="1033"/>
    <w:bookmarkStart w:name="z1073" w:id="1034"/>
    <w:p>
      <w:pPr>
        <w:spacing w:after="0"/>
        <w:ind w:left="0"/>
        <w:jc w:val="both"/>
      </w:pPr>
      <w:r>
        <w:rPr>
          <w:rFonts w:ascii="Times New Roman"/>
          <w:b w:val="false"/>
          <w:i w:val="false"/>
          <w:color w:val="000000"/>
          <w:sz w:val="28"/>
        </w:rPr>
        <w:t>
      3. Тиісті санатты анықтаумен біліктілікке қойылатын талаптар:</w:t>
      </w:r>
    </w:p>
    <w:bookmarkEnd w:id="1034"/>
    <w:bookmarkStart w:name="z1074" w:id="1035"/>
    <w:p>
      <w:pPr>
        <w:spacing w:after="0"/>
        <w:ind w:left="0"/>
        <w:jc w:val="both"/>
      </w:pPr>
      <w:r>
        <w:rPr>
          <w:rFonts w:ascii="Times New Roman"/>
          <w:b w:val="false"/>
          <w:i w:val="false"/>
          <w:color w:val="000000"/>
          <w:sz w:val="28"/>
        </w:rPr>
        <w:t>
      Біліктілігі орта деңгейлі маман:</w:t>
      </w:r>
    </w:p>
    <w:bookmarkEnd w:id="1035"/>
    <w:bookmarkStart w:name="z1075" w:id="1036"/>
    <w:p>
      <w:pPr>
        <w:spacing w:after="0"/>
        <w:ind w:left="0"/>
        <w:jc w:val="both"/>
      </w:pPr>
      <w:r>
        <w:rPr>
          <w:rFonts w:ascii="Times New Roman"/>
          <w:b w:val="false"/>
          <w:i w:val="false"/>
          <w:color w:val="000000"/>
          <w:sz w:val="28"/>
        </w:rPr>
        <w:t>
      жоғары санатты: тиісті мамандық бойынша (біліктілік) техникалық пен кәсіптік (орта-кәсіптік) білімі және бірінші дәрежелі гидротехник лауазымында жұмыс өтілі 3 жылдан кем емес немесе мамандық бойынша жұмыс өтілі 5 жылдан кем емес;</w:t>
      </w:r>
    </w:p>
    <w:bookmarkEnd w:id="1036"/>
    <w:bookmarkStart w:name="z1076" w:id="1037"/>
    <w:p>
      <w:pPr>
        <w:spacing w:after="0"/>
        <w:ind w:left="0"/>
        <w:jc w:val="both"/>
      </w:pPr>
      <w:r>
        <w:rPr>
          <w:rFonts w:ascii="Times New Roman"/>
          <w:b w:val="false"/>
          <w:i w:val="false"/>
          <w:color w:val="000000"/>
          <w:sz w:val="28"/>
        </w:rPr>
        <w:t>
      бірінші санатты: тиісті мамандық бойынша (біліктілік) техникалық пен кәсіптік (орта-кәсіптік) білімі және екінші дәрежелі гидротехник лауазымында жұмыс өтілі 2 жыл кем емес немесе мамандық бойынша жұмыс өтілі 4 жылдан кем емес;</w:t>
      </w:r>
    </w:p>
    <w:bookmarkEnd w:id="1037"/>
    <w:bookmarkStart w:name="z1077" w:id="1038"/>
    <w:p>
      <w:pPr>
        <w:spacing w:after="0"/>
        <w:ind w:left="0"/>
        <w:jc w:val="both"/>
      </w:pPr>
      <w:r>
        <w:rPr>
          <w:rFonts w:ascii="Times New Roman"/>
          <w:b w:val="false"/>
          <w:i w:val="false"/>
          <w:color w:val="000000"/>
          <w:sz w:val="28"/>
        </w:rPr>
        <w:t>
      екінші санатты: тиісті мамандық бойынша (біліктілік) техникалық пен кәсіптік (орта-кәсіптік) білімі және гидротехник лауазымында жұмыс өтілі кемінде 1 жыл немесе мамандық бойынша жұмыс өтілі 3 жылдан кем емес;</w:t>
      </w:r>
    </w:p>
    <w:bookmarkEnd w:id="1038"/>
    <w:bookmarkStart w:name="z1078" w:id="1039"/>
    <w:p>
      <w:pPr>
        <w:spacing w:after="0"/>
        <w:ind w:left="0"/>
        <w:jc w:val="both"/>
      </w:pPr>
      <w:r>
        <w:rPr>
          <w:rFonts w:ascii="Times New Roman"/>
          <w:b w:val="false"/>
          <w:i w:val="false"/>
          <w:color w:val="000000"/>
          <w:sz w:val="28"/>
        </w:rPr>
        <w:t>
      санатсыз: тиісті мамандық бойынша (біліктілік) техникалық пен кәсіптік (орта-кәсіптік) білімі, жұмыс өтіліне талап қоюсыз.</w:t>
      </w:r>
    </w:p>
    <w:bookmarkEnd w:id="1039"/>
    <w:bookmarkStart w:name="z1079" w:id="1040"/>
    <w:p>
      <w:pPr>
        <w:spacing w:after="0"/>
        <w:ind w:left="0"/>
        <w:jc w:val="left"/>
      </w:pPr>
      <w:r>
        <w:rPr>
          <w:rFonts w:ascii="Times New Roman"/>
          <w:b/>
          <w:i w:val="false"/>
          <w:color w:val="000000"/>
        </w:rPr>
        <w:t xml:space="preserve"> 13-параграф. Техник-картограф</w:t>
      </w:r>
    </w:p>
    <w:bookmarkEnd w:id="1040"/>
    <w:bookmarkStart w:name="z1080" w:id="1041"/>
    <w:p>
      <w:pPr>
        <w:spacing w:after="0"/>
        <w:ind w:left="0"/>
        <w:jc w:val="both"/>
      </w:pPr>
      <w:r>
        <w:rPr>
          <w:rFonts w:ascii="Times New Roman"/>
          <w:b w:val="false"/>
          <w:i w:val="false"/>
          <w:color w:val="000000"/>
          <w:sz w:val="28"/>
        </w:rPr>
        <w:t xml:space="preserve">
      1. Лауазымдық міндеттері: </w:t>
      </w:r>
    </w:p>
    <w:bookmarkEnd w:id="1041"/>
    <w:bookmarkStart w:name="z1081" w:id="1042"/>
    <w:p>
      <w:pPr>
        <w:spacing w:after="0"/>
        <w:ind w:left="0"/>
        <w:jc w:val="both"/>
      </w:pPr>
      <w:r>
        <w:rPr>
          <w:rFonts w:ascii="Times New Roman"/>
          <w:b w:val="false"/>
          <w:i w:val="false"/>
          <w:color w:val="000000"/>
          <w:sz w:val="28"/>
        </w:rPr>
        <w:t xml:space="preserve">
      дәстүрлі және GPS құралдарымен өзенде жобалау-іздестіру (геодезиялық, гидрографиялық, топографиялық), арналық өзен түсірілім, жер қазу жұмыстарына дейінгі және кейінгі кеме барысының параметрлер жұмыстарына қатысуға ат салысу, түбін тереңдету жұмыстарының жобаларын дайындауға қатысу және оларды табиғат қорғау ұйымдарымен келістіру. </w:t>
      </w:r>
    </w:p>
    <w:bookmarkEnd w:id="1042"/>
    <w:bookmarkStart w:name="z1082" w:id="1043"/>
    <w:p>
      <w:pPr>
        <w:spacing w:after="0"/>
        <w:ind w:left="0"/>
        <w:jc w:val="both"/>
      </w:pPr>
      <w:r>
        <w:rPr>
          <w:rFonts w:ascii="Times New Roman"/>
          <w:b w:val="false"/>
          <w:i w:val="false"/>
          <w:color w:val="000000"/>
          <w:sz w:val="28"/>
        </w:rPr>
        <w:t xml:space="preserve">
      дербес компьютерден алынған өлшеу мәліметтеріне математикалық өңдеу жүргізу, арнаның үш өлшемді моделін салу; </w:t>
      </w:r>
    </w:p>
    <w:bookmarkEnd w:id="1043"/>
    <w:bookmarkStart w:name="z1083" w:id="1044"/>
    <w:p>
      <w:pPr>
        <w:spacing w:after="0"/>
        <w:ind w:left="0"/>
        <w:jc w:val="both"/>
      </w:pPr>
      <w:r>
        <w:rPr>
          <w:rFonts w:ascii="Times New Roman"/>
          <w:b w:val="false"/>
          <w:i w:val="false"/>
          <w:color w:val="000000"/>
          <w:sz w:val="28"/>
        </w:rPr>
        <w:t xml:space="preserve">
      лоцман карталарын, лоцман үлгілерін, қайраң жоспарларын құрау және түзету; </w:t>
      </w:r>
    </w:p>
    <w:bookmarkEnd w:id="1044"/>
    <w:bookmarkStart w:name="z1084" w:id="1045"/>
    <w:p>
      <w:pPr>
        <w:spacing w:after="0"/>
        <w:ind w:left="0"/>
        <w:jc w:val="both"/>
      </w:pPr>
      <w:r>
        <w:rPr>
          <w:rFonts w:ascii="Times New Roman"/>
          <w:b w:val="false"/>
          <w:i w:val="false"/>
          <w:color w:val="000000"/>
          <w:sz w:val="28"/>
        </w:rPr>
        <w:t xml:space="preserve">
      лоцман карталарының эталондық даналарын сақтауды және жыл сайынғы түзетуді қамтамасыз ету; </w:t>
      </w:r>
    </w:p>
    <w:bookmarkEnd w:id="1045"/>
    <w:bookmarkStart w:name="z1085" w:id="1046"/>
    <w:p>
      <w:pPr>
        <w:spacing w:after="0"/>
        <w:ind w:left="0"/>
        <w:jc w:val="both"/>
      </w:pPr>
      <w:r>
        <w:rPr>
          <w:rFonts w:ascii="Times New Roman"/>
          <w:b w:val="false"/>
          <w:i w:val="false"/>
          <w:color w:val="000000"/>
          <w:sz w:val="28"/>
        </w:rPr>
        <w:t xml:space="preserve">
      картографиялық жұмыстарды жасау кезінде және жүзу құралдарында қозғалу кезінде қауіпсіздік және еңбек қорғауды сақтау; </w:t>
      </w:r>
    </w:p>
    <w:bookmarkEnd w:id="1046"/>
    <w:bookmarkStart w:name="z1086" w:id="1047"/>
    <w:p>
      <w:pPr>
        <w:spacing w:after="0"/>
        <w:ind w:left="0"/>
        <w:jc w:val="both"/>
      </w:pPr>
      <w:r>
        <w:rPr>
          <w:rFonts w:ascii="Times New Roman"/>
          <w:b w:val="false"/>
          <w:i w:val="false"/>
          <w:color w:val="000000"/>
          <w:sz w:val="28"/>
        </w:rPr>
        <w:t xml:space="preserve">
      мазмұны бойынша жақын, күрделілігі бойынша тең, орындауда басқа мамандықты, біліктілікті талап етпейтін өзге де топографиялық және картографиялық жұмыстарды орындау; </w:t>
      </w:r>
    </w:p>
    <w:bookmarkEnd w:id="1047"/>
    <w:bookmarkStart w:name="z1087" w:id="1048"/>
    <w:p>
      <w:pPr>
        <w:spacing w:after="0"/>
        <w:ind w:left="0"/>
        <w:jc w:val="both"/>
      </w:pPr>
      <w:r>
        <w:rPr>
          <w:rFonts w:ascii="Times New Roman"/>
          <w:b w:val="false"/>
          <w:i w:val="false"/>
          <w:color w:val="000000"/>
          <w:sz w:val="28"/>
        </w:rPr>
        <w:t xml:space="preserve">
      еңбек және өндірістік тәртіпті, ішкі еңбек тәртібінің ережесін, қауіпсіздік және еңбекті қорғау жөніндегі, өндірістік санитария және өртке қарсы қауіпсіздік талаптарын сақтау. </w:t>
      </w:r>
    </w:p>
    <w:bookmarkEnd w:id="1048"/>
    <w:bookmarkStart w:name="z1088" w:id="1049"/>
    <w:p>
      <w:pPr>
        <w:spacing w:after="0"/>
        <w:ind w:left="0"/>
        <w:jc w:val="both"/>
      </w:pPr>
      <w:r>
        <w:rPr>
          <w:rFonts w:ascii="Times New Roman"/>
          <w:b w:val="false"/>
          <w:i w:val="false"/>
          <w:color w:val="000000"/>
          <w:sz w:val="28"/>
        </w:rPr>
        <w:t>
      2. Білуі тиіс:</w:t>
      </w:r>
    </w:p>
    <w:bookmarkEnd w:id="1049"/>
    <w:bookmarkStart w:name="z1089" w:id="105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050"/>
    <w:bookmarkStart w:name="z1090" w:id="1051"/>
    <w:p>
      <w:pPr>
        <w:spacing w:after="0"/>
        <w:ind w:left="0"/>
        <w:jc w:val="both"/>
      </w:pPr>
      <w:r>
        <w:rPr>
          <w:rFonts w:ascii="Times New Roman"/>
          <w:b w:val="false"/>
          <w:i w:val="false"/>
          <w:color w:val="000000"/>
          <w:sz w:val="28"/>
        </w:rPr>
        <w:t>
      өлшеу құралдарын пайдалану, тексеру, реттеу, сақтау бойынша нормативтік құжаттарды;</w:t>
      </w:r>
    </w:p>
    <w:bookmarkEnd w:id="1051"/>
    <w:bookmarkStart w:name="z1091" w:id="1052"/>
    <w:p>
      <w:pPr>
        <w:spacing w:after="0"/>
        <w:ind w:left="0"/>
        <w:jc w:val="both"/>
      </w:pPr>
      <w:r>
        <w:rPr>
          <w:rFonts w:ascii="Times New Roman"/>
          <w:b w:val="false"/>
          <w:i w:val="false"/>
          <w:color w:val="000000"/>
          <w:sz w:val="28"/>
        </w:rPr>
        <w:t xml:space="preserve">
      картографияны, жоспарлар мен карталарды жасау және ресімдеу ережесін; </w:t>
      </w:r>
    </w:p>
    <w:bookmarkEnd w:id="1052"/>
    <w:bookmarkStart w:name="z1092" w:id="1053"/>
    <w:p>
      <w:pPr>
        <w:spacing w:after="0"/>
        <w:ind w:left="0"/>
        <w:jc w:val="both"/>
      </w:pPr>
      <w:r>
        <w:rPr>
          <w:rFonts w:ascii="Times New Roman"/>
          <w:b w:val="false"/>
          <w:i w:val="false"/>
          <w:color w:val="000000"/>
          <w:sz w:val="28"/>
        </w:rPr>
        <w:t xml:space="preserve">
      өлшеу құралдарының жұмысының техникалық мінездемесі, құрылымдық ерекшеліктері, мақсаты және қағидаттарын; </w:t>
      </w:r>
    </w:p>
    <w:bookmarkEnd w:id="1053"/>
    <w:bookmarkStart w:name="z1093" w:id="1054"/>
    <w:p>
      <w:pPr>
        <w:spacing w:after="0"/>
        <w:ind w:left="0"/>
        <w:jc w:val="both"/>
      </w:pPr>
      <w:r>
        <w:rPr>
          <w:rFonts w:ascii="Times New Roman"/>
          <w:b w:val="false"/>
          <w:i w:val="false"/>
          <w:color w:val="000000"/>
          <w:sz w:val="28"/>
        </w:rPr>
        <w:t xml:space="preserve">
      дербес компьютердегі әртүрлі бағдарламалық өнімдердегі, оның ішінде картографиялық бағдарламаларда жұмыс істеу негіздерін; </w:t>
      </w:r>
    </w:p>
    <w:bookmarkEnd w:id="1054"/>
    <w:bookmarkStart w:name="z1094" w:id="1055"/>
    <w:p>
      <w:pPr>
        <w:spacing w:after="0"/>
        <w:ind w:left="0"/>
        <w:jc w:val="both"/>
      </w:pPr>
      <w:r>
        <w:rPr>
          <w:rFonts w:ascii="Times New Roman"/>
          <w:b w:val="false"/>
          <w:i w:val="false"/>
          <w:color w:val="000000"/>
          <w:sz w:val="28"/>
        </w:rPr>
        <w:t xml:space="preserve">
      экономика негіздерін, еңбекті ұйымдастыру, кәсіпорындағы өндіріс және басқаруды; </w:t>
      </w:r>
    </w:p>
    <w:bookmarkEnd w:id="1055"/>
    <w:bookmarkStart w:name="z1095" w:id="1056"/>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қорғау жөніндегі талаптарын; </w:t>
      </w:r>
    </w:p>
    <w:bookmarkEnd w:id="1056"/>
    <w:bookmarkStart w:name="z1096" w:id="1057"/>
    <w:p>
      <w:pPr>
        <w:spacing w:after="0"/>
        <w:ind w:left="0"/>
        <w:jc w:val="both"/>
      </w:pPr>
      <w:r>
        <w:rPr>
          <w:rFonts w:ascii="Times New Roman"/>
          <w:b w:val="false"/>
          <w:i w:val="false"/>
          <w:color w:val="000000"/>
          <w:sz w:val="28"/>
        </w:rPr>
        <w:t>
      іс жүргізу стандартын, есептеуіш техника, коммуникация және байланыс құралдарымен жұмыс істеу ережелерін.</w:t>
      </w:r>
    </w:p>
    <w:bookmarkEnd w:id="1057"/>
    <w:bookmarkStart w:name="z1097" w:id="1058"/>
    <w:p>
      <w:pPr>
        <w:spacing w:after="0"/>
        <w:ind w:left="0"/>
        <w:jc w:val="both"/>
      </w:pPr>
      <w:r>
        <w:rPr>
          <w:rFonts w:ascii="Times New Roman"/>
          <w:b w:val="false"/>
          <w:i w:val="false"/>
          <w:color w:val="000000"/>
          <w:sz w:val="28"/>
        </w:rPr>
        <w:t>
      3. Тиісті санатты анықтаумен қатар біліктілікке қойылатын талаптар:</w:t>
      </w:r>
    </w:p>
    <w:bookmarkEnd w:id="1058"/>
    <w:bookmarkStart w:name="z1098" w:id="1059"/>
    <w:p>
      <w:pPr>
        <w:spacing w:after="0"/>
        <w:ind w:left="0"/>
        <w:jc w:val="both"/>
      </w:pPr>
      <w:r>
        <w:rPr>
          <w:rFonts w:ascii="Times New Roman"/>
          <w:b w:val="false"/>
          <w:i w:val="false"/>
          <w:color w:val="000000"/>
          <w:sz w:val="28"/>
        </w:rPr>
        <w:t>
      Біліктілігі орта деңгейлі маман:</w:t>
      </w:r>
    </w:p>
    <w:bookmarkEnd w:id="1059"/>
    <w:bookmarkStart w:name="z1099" w:id="1060"/>
    <w:p>
      <w:pPr>
        <w:spacing w:after="0"/>
        <w:ind w:left="0"/>
        <w:jc w:val="both"/>
      </w:pPr>
      <w:r>
        <w:rPr>
          <w:rFonts w:ascii="Times New Roman"/>
          <w:b w:val="false"/>
          <w:i w:val="false"/>
          <w:color w:val="000000"/>
          <w:sz w:val="28"/>
        </w:rPr>
        <w:t>
      жоғары санатты: тиісті мамандық бойынша (біліктілік) техникалық және кәсіптік (орта-кәсіптік) білімі және бірінші дәрежелі картограф лауазымында жұмыс өтілі кемінде 3 жыл немесе мамандық бойынша жұмыс өтілі кемінде 5 жыл болуы тиіс;</w:t>
      </w:r>
    </w:p>
    <w:bookmarkEnd w:id="1060"/>
    <w:bookmarkStart w:name="z1100" w:id="1061"/>
    <w:p>
      <w:pPr>
        <w:spacing w:after="0"/>
        <w:ind w:left="0"/>
        <w:jc w:val="both"/>
      </w:pPr>
      <w:r>
        <w:rPr>
          <w:rFonts w:ascii="Times New Roman"/>
          <w:b w:val="false"/>
          <w:i w:val="false"/>
          <w:color w:val="000000"/>
          <w:sz w:val="28"/>
        </w:rPr>
        <w:t>
      бірінші санатты: тиісті мамандық бойынша (біліктілік) техникалық және кәсіптік (орта-кәсіптік) білімі және екінші дәрежелі картограф лауазымында жұмыс өтілі кемінде 2 жыл немесе мамандық бойынша жұмыс өтілі кемінде 4 жыл болуы тиіс;</w:t>
      </w:r>
    </w:p>
    <w:bookmarkEnd w:id="1061"/>
    <w:bookmarkStart w:name="z1101" w:id="1062"/>
    <w:p>
      <w:pPr>
        <w:spacing w:after="0"/>
        <w:ind w:left="0"/>
        <w:jc w:val="both"/>
      </w:pPr>
      <w:r>
        <w:rPr>
          <w:rFonts w:ascii="Times New Roman"/>
          <w:b w:val="false"/>
          <w:i w:val="false"/>
          <w:color w:val="000000"/>
          <w:sz w:val="28"/>
        </w:rPr>
        <w:t>
      екінші санатты: тиісті мамандық бойынша (біліктілік) техникалық және кәсіптік (орта-кәсіптік) білімі және картограф лауазымында санатсыз жұмыс өтілі кемінде 1 жыл немесе мамандық бойынша жұмыс өтілі кемінде 3 жыл болуы тиіс;</w:t>
      </w:r>
    </w:p>
    <w:bookmarkEnd w:id="1062"/>
    <w:bookmarkStart w:name="z1102" w:id="1063"/>
    <w:p>
      <w:pPr>
        <w:spacing w:after="0"/>
        <w:ind w:left="0"/>
        <w:jc w:val="both"/>
      </w:pPr>
      <w:r>
        <w:rPr>
          <w:rFonts w:ascii="Times New Roman"/>
          <w:b w:val="false"/>
          <w:i w:val="false"/>
          <w:color w:val="000000"/>
          <w:sz w:val="28"/>
        </w:rPr>
        <w:t>
      санатсыз: тиісті мамандық бойынша (біліктілік) техникалық және кәсіптік (орта-кәсіптік) білімі, жұмыс өтіліне талап қоюсыз.</w:t>
      </w:r>
    </w:p>
    <w:bookmarkEnd w:id="1063"/>
    <w:bookmarkStart w:name="z1103" w:id="1064"/>
    <w:p>
      <w:pPr>
        <w:spacing w:after="0"/>
        <w:ind w:left="0"/>
        <w:jc w:val="left"/>
      </w:pPr>
      <w:r>
        <w:rPr>
          <w:rFonts w:ascii="Times New Roman"/>
          <w:b/>
          <w:i w:val="false"/>
          <w:color w:val="000000"/>
        </w:rPr>
        <w:t xml:space="preserve"> 3-тарау. Қызметшілер лауазымдарының үлгілік біліктілік сипаттамалары</w:t>
      </w:r>
    </w:p>
    <w:bookmarkEnd w:id="1064"/>
    <w:bookmarkStart w:name="z1104" w:id="1065"/>
    <w:p>
      <w:pPr>
        <w:spacing w:after="0"/>
        <w:ind w:left="0"/>
        <w:jc w:val="left"/>
      </w:pPr>
      <w:r>
        <w:rPr>
          <w:rFonts w:ascii="Times New Roman"/>
          <w:b/>
          <w:i w:val="false"/>
          <w:color w:val="000000"/>
        </w:rPr>
        <w:t xml:space="preserve"> 1-параграф. Капитанның бірінші (аға) көмекшісі (бірінші штурман)</w:t>
      </w:r>
    </w:p>
    <w:bookmarkEnd w:id="1065"/>
    <w:bookmarkStart w:name="z1105" w:id="1066"/>
    <w:p>
      <w:pPr>
        <w:spacing w:after="0"/>
        <w:ind w:left="0"/>
        <w:jc w:val="both"/>
      </w:pPr>
      <w:r>
        <w:rPr>
          <w:rFonts w:ascii="Times New Roman"/>
          <w:b w:val="false"/>
          <w:i w:val="false"/>
          <w:color w:val="000000"/>
          <w:sz w:val="28"/>
        </w:rPr>
        <w:t xml:space="preserve">
      1. Лауазымдық міндеттері: </w:t>
      </w:r>
    </w:p>
    <w:bookmarkEnd w:id="1066"/>
    <w:bookmarkStart w:name="z1106" w:id="1067"/>
    <w:p>
      <w:pPr>
        <w:spacing w:after="0"/>
        <w:ind w:left="0"/>
        <w:jc w:val="both"/>
      </w:pPr>
      <w:r>
        <w:rPr>
          <w:rFonts w:ascii="Times New Roman"/>
          <w:b w:val="false"/>
          <w:i w:val="false"/>
          <w:color w:val="000000"/>
          <w:sz w:val="28"/>
        </w:rPr>
        <w:t xml:space="preserve">
      техникалық пайдалануды және өзінің меңгеруі бойынша ұстауды техникалық пайдалану ережесіне, ішкі су жолдары саласындағы уәкілетті органдары және кеме иелері шығарған әзірлеуші зауытттардың нұсқауларына және басқа да нормативтік-техникалық құжаттарға сәйкес қамтамасыз етеді; </w:t>
      </w:r>
    </w:p>
    <w:bookmarkEnd w:id="1067"/>
    <w:bookmarkStart w:name="z1107" w:id="1068"/>
    <w:p>
      <w:pPr>
        <w:spacing w:after="0"/>
        <w:ind w:left="0"/>
        <w:jc w:val="both"/>
      </w:pPr>
      <w:r>
        <w:rPr>
          <w:rFonts w:ascii="Times New Roman"/>
          <w:b w:val="false"/>
          <w:i w:val="false"/>
          <w:color w:val="000000"/>
          <w:sz w:val="28"/>
        </w:rPr>
        <w:t xml:space="preserve">
      палубалық және машиналық бөлшектер, кеме қосалқы тетіктері және қондырғылары бойынша кеме жұмыстарын ұйымдастырады және жүргізеді; </w:t>
      </w:r>
    </w:p>
    <w:bookmarkEnd w:id="1068"/>
    <w:bookmarkStart w:name="z1108" w:id="1069"/>
    <w:p>
      <w:pPr>
        <w:spacing w:after="0"/>
        <w:ind w:left="0"/>
        <w:jc w:val="both"/>
      </w:pPr>
      <w:r>
        <w:rPr>
          <w:rFonts w:ascii="Times New Roman"/>
          <w:b w:val="false"/>
          <w:i w:val="false"/>
          <w:color w:val="000000"/>
          <w:sz w:val="28"/>
        </w:rPr>
        <w:t xml:space="preserve">
      кеме жұмыстарын жүргізу кестесін құрайды және экипаж мүшелерінің міндеттерін бөліп береді; </w:t>
      </w:r>
    </w:p>
    <w:bookmarkEnd w:id="1069"/>
    <w:bookmarkStart w:name="z1109" w:id="1070"/>
    <w:p>
      <w:pPr>
        <w:spacing w:after="0"/>
        <w:ind w:left="0"/>
        <w:jc w:val="both"/>
      </w:pPr>
      <w:r>
        <w:rPr>
          <w:rFonts w:ascii="Times New Roman"/>
          <w:b w:val="false"/>
          <w:i w:val="false"/>
          <w:color w:val="000000"/>
          <w:sz w:val="28"/>
        </w:rPr>
        <w:t>
      өз меңгеруі бойынша техникалық күтім және қозғалтқышты, қосалқы тетіктерді, құралдарды, жүйелерді және құрылғыларды жөндеу бойынша тіркелім және басқа техникалық құжаттарды жүргізеді және сақтайды;</w:t>
      </w:r>
    </w:p>
    <w:bookmarkEnd w:id="1070"/>
    <w:bookmarkStart w:name="z1110" w:id="1071"/>
    <w:p>
      <w:pPr>
        <w:spacing w:after="0"/>
        <w:ind w:left="0"/>
        <w:jc w:val="both"/>
      </w:pPr>
      <w:r>
        <w:rPr>
          <w:rFonts w:ascii="Times New Roman"/>
          <w:b w:val="false"/>
          <w:i w:val="false"/>
          <w:color w:val="000000"/>
          <w:sz w:val="28"/>
        </w:rPr>
        <w:t xml:space="preserve">
      азық-түлік пен материалдарды есепке алады және есептілік жүргізеді; </w:t>
      </w:r>
    </w:p>
    <w:bookmarkEnd w:id="1071"/>
    <w:bookmarkStart w:name="z1111" w:id="1072"/>
    <w:p>
      <w:pPr>
        <w:spacing w:after="0"/>
        <w:ind w:left="0"/>
        <w:jc w:val="both"/>
      </w:pPr>
      <w:r>
        <w:rPr>
          <w:rFonts w:ascii="Times New Roman"/>
          <w:b w:val="false"/>
          <w:i w:val="false"/>
          <w:color w:val="000000"/>
          <w:sz w:val="28"/>
        </w:rPr>
        <w:t xml:space="preserve">
      экипаждың тамақтану мәзірін бекітеді; </w:t>
      </w:r>
    </w:p>
    <w:bookmarkEnd w:id="1072"/>
    <w:bookmarkStart w:name="z1112" w:id="1073"/>
    <w:p>
      <w:pPr>
        <w:spacing w:after="0"/>
        <w:ind w:left="0"/>
        <w:jc w:val="both"/>
      </w:pPr>
      <w:r>
        <w:rPr>
          <w:rFonts w:ascii="Times New Roman"/>
          <w:b w:val="false"/>
          <w:i w:val="false"/>
          <w:color w:val="000000"/>
          <w:sz w:val="28"/>
        </w:rPr>
        <w:t xml:space="preserve">
      экипаж мүшелерінің медициналық тексеруден өтуін, олардың кемеде орналасуын және камбуздағы, машиналық бөлімшеде, тұрғын және қызметтік ғимараттардағы тәртіпті қамтамасыз етеді; </w:t>
      </w:r>
    </w:p>
    <w:bookmarkEnd w:id="1073"/>
    <w:bookmarkStart w:name="z1113" w:id="1074"/>
    <w:p>
      <w:pPr>
        <w:spacing w:after="0"/>
        <w:ind w:left="0"/>
        <w:jc w:val="both"/>
      </w:pPr>
      <w:r>
        <w:rPr>
          <w:rFonts w:ascii="Times New Roman"/>
          <w:b w:val="false"/>
          <w:i w:val="false"/>
          <w:color w:val="000000"/>
          <w:sz w:val="28"/>
        </w:rPr>
        <w:t xml:space="preserve">
      вахталық (машиналық) журналын толтырумен бірге Кемелердегі қызмет жарғысымен немесе жалға алушымен (кеме иелерімен) белгіленген вахтаны (кемені тікелей басқару) атқарады; </w:t>
      </w:r>
    </w:p>
    <w:bookmarkEnd w:id="1074"/>
    <w:bookmarkStart w:name="z1114" w:id="1075"/>
    <w:p>
      <w:pPr>
        <w:spacing w:after="0"/>
        <w:ind w:left="0"/>
        <w:jc w:val="both"/>
      </w:pPr>
      <w:r>
        <w:rPr>
          <w:rFonts w:ascii="Times New Roman"/>
          <w:b w:val="false"/>
          <w:i w:val="false"/>
          <w:color w:val="000000"/>
          <w:sz w:val="28"/>
        </w:rPr>
        <w:t xml:space="preserve">
      вахтаны атқару уақытында вахтада бірге болған экипаж мүшелерінің еңбек тәртібінің сақталуын, еңбекті қорғау, өрт қауіпсіздігі, электр қауіпсіздігі, кеме жүйесін, құрал және құрылғыны қауіпсіз пайдалануды қамтамасыз етеді; </w:t>
      </w:r>
    </w:p>
    <w:bookmarkEnd w:id="1075"/>
    <w:bookmarkStart w:name="z1115" w:id="1076"/>
    <w:p>
      <w:pPr>
        <w:spacing w:after="0"/>
        <w:ind w:left="0"/>
        <w:jc w:val="both"/>
      </w:pPr>
      <w:r>
        <w:rPr>
          <w:rFonts w:ascii="Times New Roman"/>
          <w:b w:val="false"/>
          <w:i w:val="false"/>
          <w:color w:val="000000"/>
          <w:sz w:val="28"/>
        </w:rPr>
        <w:t>
      кеме командасының еңбекті қорғау, өрт қауіпсіздігі, электр қауіпсіздігі бойынша білімдерін тексереді және оқытуды қамтамасыз етеді;</w:t>
      </w:r>
    </w:p>
    <w:bookmarkEnd w:id="1076"/>
    <w:bookmarkStart w:name="z1116" w:id="1077"/>
    <w:p>
      <w:pPr>
        <w:spacing w:after="0"/>
        <w:ind w:left="0"/>
        <w:jc w:val="both"/>
      </w:pPr>
      <w:r>
        <w:rPr>
          <w:rFonts w:ascii="Times New Roman"/>
          <w:b w:val="false"/>
          <w:i w:val="false"/>
          <w:color w:val="000000"/>
          <w:sz w:val="28"/>
        </w:rPr>
        <w:t xml:space="preserve">
      "борттағы адам", "шлюпкалық", "жалпы кемелік" дабылы бойынша әрекеттерді орындауды тексереді; </w:t>
      </w:r>
    </w:p>
    <w:bookmarkEnd w:id="1077"/>
    <w:bookmarkStart w:name="z1117" w:id="1078"/>
    <w:p>
      <w:pPr>
        <w:spacing w:after="0"/>
        <w:ind w:left="0"/>
        <w:jc w:val="both"/>
      </w:pPr>
      <w:r>
        <w:rPr>
          <w:rFonts w:ascii="Times New Roman"/>
          <w:b w:val="false"/>
          <w:i w:val="false"/>
          <w:color w:val="000000"/>
          <w:sz w:val="28"/>
        </w:rPr>
        <w:t xml:space="preserve">
      сынақ кезінде күш беретін кеме қондырғыларын, құралдарын және құрылғыларын сынауды кеменің қысқы (күрделі) жөндеуден немесе ұзақ тұрақтан кейінгі қозғалғыш және арқанға байлап қою жүргізеді; </w:t>
      </w:r>
    </w:p>
    <w:bookmarkEnd w:id="1078"/>
    <w:bookmarkStart w:name="z1118" w:id="1079"/>
    <w:p>
      <w:pPr>
        <w:spacing w:after="0"/>
        <w:ind w:left="0"/>
        <w:jc w:val="both"/>
      </w:pPr>
      <w:r>
        <w:rPr>
          <w:rFonts w:ascii="Times New Roman"/>
          <w:b w:val="false"/>
          <w:i w:val="false"/>
          <w:color w:val="000000"/>
          <w:sz w:val="28"/>
        </w:rPr>
        <w:t xml:space="preserve">
      кемені жанармаймен және жанар-жағармай материалдарымен, машиналық құрал-сайман және қосалқы бөлшекпен жабдықтауды ұйымдастырады; </w:t>
      </w:r>
    </w:p>
    <w:bookmarkEnd w:id="1079"/>
    <w:bookmarkStart w:name="z1119" w:id="1080"/>
    <w:p>
      <w:pPr>
        <w:spacing w:after="0"/>
        <w:ind w:left="0"/>
        <w:jc w:val="both"/>
      </w:pPr>
      <w:r>
        <w:rPr>
          <w:rFonts w:ascii="Times New Roman"/>
          <w:b w:val="false"/>
          <w:i w:val="false"/>
          <w:color w:val="000000"/>
          <w:sz w:val="28"/>
        </w:rPr>
        <w:t xml:space="preserve">
      кемені жөндеуге (тұраққа) қою кезінде машиналық бөлшек бойынша көлемдерді анықтайды; </w:t>
      </w:r>
    </w:p>
    <w:bookmarkEnd w:id="1080"/>
    <w:bookmarkStart w:name="z1120" w:id="1081"/>
    <w:p>
      <w:pPr>
        <w:spacing w:after="0"/>
        <w:ind w:left="0"/>
        <w:jc w:val="both"/>
      </w:pPr>
      <w:r>
        <w:rPr>
          <w:rFonts w:ascii="Times New Roman"/>
          <w:b w:val="false"/>
          <w:i w:val="false"/>
          <w:color w:val="000000"/>
          <w:sz w:val="28"/>
        </w:rPr>
        <w:t xml:space="preserve">
      еңбекті қорғау, өрт қауіпсіздігі, электр қауіпсіздігі және вахталық қызмет экипажының мүшелерінің экологиясы бойынша нормативтік құқықтық актілер (құжаттар) талаптарының сақталуын қамтамасыз етеді; </w:t>
      </w:r>
    </w:p>
    <w:bookmarkEnd w:id="1081"/>
    <w:bookmarkStart w:name="z1121" w:id="1082"/>
    <w:p>
      <w:pPr>
        <w:spacing w:after="0"/>
        <w:ind w:left="0"/>
        <w:jc w:val="both"/>
      </w:pPr>
      <w:r>
        <w:rPr>
          <w:rFonts w:ascii="Times New Roman"/>
          <w:b w:val="false"/>
          <w:i w:val="false"/>
          <w:color w:val="000000"/>
          <w:sz w:val="28"/>
        </w:rPr>
        <w:t xml:space="preserve">
      жүзу кезеңінде палубалық құрылғы және жүктердің тиісті бекітілуін қамтамасыз етеді және қамтамасыз ету, су өткізбейтін корпус үшін қадағалауды ұйымдастыру және жүргізу, кемені мұз басу жағдайында жүзуге дайындау бойынша жұмыстарды басқарады; </w:t>
      </w:r>
    </w:p>
    <w:bookmarkEnd w:id="1082"/>
    <w:bookmarkStart w:name="z1122" w:id="1083"/>
    <w:p>
      <w:pPr>
        <w:spacing w:after="0"/>
        <w:ind w:left="0"/>
        <w:jc w:val="both"/>
      </w:pPr>
      <w:r>
        <w:rPr>
          <w:rFonts w:ascii="Times New Roman"/>
          <w:b w:val="false"/>
          <w:i w:val="false"/>
          <w:color w:val="000000"/>
          <w:sz w:val="28"/>
        </w:rPr>
        <w:t>
      еңбек және өндірістік тәртіпті, ішкі еңбек тәртібінің ережесін, қауіпсіздік және еңбекті қорғау, өндірістік санитария және өрт қауіпсіздігі бойынша талаптарды сақтайды.</w:t>
      </w:r>
    </w:p>
    <w:bookmarkEnd w:id="1083"/>
    <w:bookmarkStart w:name="z1123" w:id="1084"/>
    <w:p>
      <w:pPr>
        <w:spacing w:after="0"/>
        <w:ind w:left="0"/>
        <w:jc w:val="both"/>
      </w:pPr>
      <w:r>
        <w:rPr>
          <w:rFonts w:ascii="Times New Roman"/>
          <w:b w:val="false"/>
          <w:i w:val="false"/>
          <w:color w:val="000000"/>
          <w:sz w:val="28"/>
        </w:rPr>
        <w:t>
      2. Білуі тиіс:</w:t>
      </w:r>
    </w:p>
    <w:bookmarkEnd w:id="1084"/>
    <w:bookmarkStart w:name="z1124" w:id="1085"/>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085"/>
    <w:bookmarkStart w:name="z1125" w:id="1086"/>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086"/>
    <w:bookmarkStart w:name="z1126" w:id="1087"/>
    <w:p>
      <w:pPr>
        <w:spacing w:after="0"/>
        <w:ind w:left="0"/>
        <w:jc w:val="both"/>
      </w:pPr>
      <w:r>
        <w:rPr>
          <w:rFonts w:ascii="Times New Roman"/>
          <w:b w:val="false"/>
          <w:i w:val="false"/>
          <w:color w:val="000000"/>
          <w:sz w:val="28"/>
        </w:rPr>
        <w:t xml:space="preserve">
      Кемелердегі қызмет жарғысын; </w:t>
      </w:r>
    </w:p>
    <w:bookmarkEnd w:id="1087"/>
    <w:bookmarkStart w:name="z1127" w:id="1088"/>
    <w:p>
      <w:pPr>
        <w:spacing w:after="0"/>
        <w:ind w:left="0"/>
        <w:jc w:val="both"/>
      </w:pPr>
      <w:r>
        <w:rPr>
          <w:rFonts w:ascii="Times New Roman"/>
          <w:b w:val="false"/>
          <w:i w:val="false"/>
          <w:color w:val="000000"/>
          <w:sz w:val="28"/>
        </w:rPr>
        <w:t>
      Ішкі су жолдарымен жүзу қағидаларын;</w:t>
      </w:r>
    </w:p>
    <w:bookmarkEnd w:id="1088"/>
    <w:bookmarkStart w:name="z1128" w:id="1089"/>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089"/>
    <w:bookmarkStart w:name="z1129" w:id="1090"/>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1090"/>
    <w:bookmarkStart w:name="z1130" w:id="1091"/>
    <w:p>
      <w:pPr>
        <w:spacing w:after="0"/>
        <w:ind w:left="0"/>
        <w:jc w:val="both"/>
      </w:pPr>
      <w:r>
        <w:rPr>
          <w:rFonts w:ascii="Times New Roman"/>
          <w:b w:val="false"/>
          <w:i w:val="false"/>
          <w:color w:val="000000"/>
          <w:sz w:val="28"/>
        </w:rPr>
        <w:t>
      Кемелер экипаждарының ең аз құрамына қойылатын талаптарын;</w:t>
      </w:r>
    </w:p>
    <w:bookmarkEnd w:id="1091"/>
    <w:bookmarkStart w:name="z1131" w:id="1092"/>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092"/>
    <w:bookmarkStart w:name="z1132" w:id="1093"/>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093"/>
    <w:bookmarkStart w:name="z1133" w:id="1094"/>
    <w:p>
      <w:pPr>
        <w:spacing w:after="0"/>
        <w:ind w:left="0"/>
        <w:jc w:val="both"/>
      </w:pPr>
      <w:r>
        <w:rPr>
          <w:rFonts w:ascii="Times New Roman"/>
          <w:b w:val="false"/>
          <w:i w:val="false"/>
          <w:color w:val="000000"/>
          <w:sz w:val="28"/>
        </w:rPr>
        <w:t xml:space="preserve">
      кеме, күш беретін кеме және қозғалатын қондырғылар, қосалқы жабдықтардың, жүйелер және құрылғылардың, құралдардың радионавигация және электрмен жабдықтау жүйелерінің конструктивті, техникалық және пайдалану деректерін; </w:t>
      </w:r>
    </w:p>
    <w:bookmarkEnd w:id="1094"/>
    <w:bookmarkStart w:name="z1134" w:id="1095"/>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095"/>
    <w:bookmarkStart w:name="z1135" w:id="1096"/>
    <w:p>
      <w:pPr>
        <w:spacing w:after="0"/>
        <w:ind w:left="0"/>
        <w:jc w:val="both"/>
      </w:pPr>
      <w:r>
        <w:rPr>
          <w:rFonts w:ascii="Times New Roman"/>
          <w:b w:val="false"/>
          <w:i w:val="false"/>
          <w:color w:val="000000"/>
          <w:sz w:val="28"/>
        </w:rPr>
        <w:t xml:space="preserve">
      дыбыс және жарық бергіштерін; </w:t>
      </w:r>
    </w:p>
    <w:bookmarkEnd w:id="1096"/>
    <w:bookmarkStart w:name="z1136" w:id="1097"/>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097"/>
    <w:bookmarkStart w:name="z1137" w:id="1098"/>
    <w:p>
      <w:pPr>
        <w:spacing w:after="0"/>
        <w:ind w:left="0"/>
        <w:jc w:val="both"/>
      </w:pPr>
      <w:r>
        <w:rPr>
          <w:rFonts w:ascii="Times New Roman"/>
          <w:b w:val="false"/>
          <w:i w:val="false"/>
          <w:color w:val="000000"/>
          <w:sz w:val="28"/>
        </w:rPr>
        <w:t xml:space="preserve">
      ішкі еңбек тәртібінің ережесін; </w:t>
      </w:r>
    </w:p>
    <w:bookmarkEnd w:id="1098"/>
    <w:bookmarkStart w:name="z1138" w:id="1099"/>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099"/>
    <w:bookmarkStart w:name="z1139" w:id="1100"/>
    <w:p>
      <w:pPr>
        <w:spacing w:after="0"/>
        <w:ind w:left="0"/>
        <w:jc w:val="both"/>
      </w:pPr>
      <w:r>
        <w:rPr>
          <w:rFonts w:ascii="Times New Roman"/>
          <w:b w:val="false"/>
          <w:i w:val="false"/>
          <w:color w:val="000000"/>
          <w:sz w:val="28"/>
        </w:rPr>
        <w:t>
      техникалық құжаттаманы жүргізу негізін.</w:t>
      </w:r>
    </w:p>
    <w:bookmarkEnd w:id="1100"/>
    <w:bookmarkStart w:name="z1140" w:id="1101"/>
    <w:p>
      <w:pPr>
        <w:spacing w:after="0"/>
        <w:ind w:left="0"/>
        <w:jc w:val="both"/>
      </w:pPr>
      <w:r>
        <w:rPr>
          <w:rFonts w:ascii="Times New Roman"/>
          <w:b w:val="false"/>
          <w:i w:val="false"/>
          <w:color w:val="000000"/>
          <w:sz w:val="28"/>
        </w:rPr>
        <w:t>
      3. Біліктілікке қойылатын талаптар:</w:t>
      </w:r>
    </w:p>
    <w:bookmarkEnd w:id="1101"/>
    <w:bookmarkStart w:name="z1141" w:id="1102"/>
    <w:p>
      <w:pPr>
        <w:spacing w:after="0"/>
        <w:ind w:left="0"/>
        <w:jc w:val="both"/>
      </w:pPr>
      <w:r>
        <w:rPr>
          <w:rFonts w:ascii="Times New Roman"/>
          <w:b w:val="false"/>
          <w:i w:val="false"/>
          <w:color w:val="000000"/>
          <w:sz w:val="28"/>
        </w:rPr>
        <w:t>
      Біліктілігі жоғары деңгейлі маман:</w:t>
      </w:r>
    </w:p>
    <w:bookmarkEnd w:id="1102"/>
    <w:bookmarkStart w:name="z1142" w:id="1103"/>
    <w:p>
      <w:pPr>
        <w:spacing w:after="0"/>
        <w:ind w:left="0"/>
        <w:jc w:val="both"/>
      </w:pPr>
      <w:r>
        <w:rPr>
          <w:rFonts w:ascii="Times New Roman"/>
          <w:b w:val="false"/>
          <w:i w:val="false"/>
          <w:color w:val="000000"/>
          <w:sz w:val="28"/>
        </w:rPr>
        <w:t xml:space="preserve">
      жоғары кәсіби (техникалық) білім, 1,2,3,4 топтар кемелері капитанының бірінші көмекшісі дипломы немесе командалық лауазымда 12 айдан кем емес жүзу өтілі. </w:t>
      </w:r>
    </w:p>
    <w:bookmarkEnd w:id="1103"/>
    <w:bookmarkStart w:name="z1143" w:id="1104"/>
    <w:p>
      <w:pPr>
        <w:spacing w:after="0"/>
        <w:ind w:left="0"/>
        <w:jc w:val="both"/>
      </w:pPr>
      <w:r>
        <w:rPr>
          <w:rFonts w:ascii="Times New Roman"/>
          <w:b w:val="false"/>
          <w:i w:val="false"/>
          <w:color w:val="000000"/>
          <w:sz w:val="28"/>
        </w:rPr>
        <w:t xml:space="preserve">
      Біліктілігі орташа деңгейлі маман: </w:t>
      </w:r>
    </w:p>
    <w:bookmarkEnd w:id="1104"/>
    <w:bookmarkStart w:name="z1144" w:id="1105"/>
    <w:p>
      <w:pPr>
        <w:spacing w:after="0"/>
        <w:ind w:left="0"/>
        <w:jc w:val="both"/>
      </w:pPr>
      <w:r>
        <w:rPr>
          <w:rFonts w:ascii="Times New Roman"/>
          <w:b w:val="false"/>
          <w:i w:val="false"/>
          <w:color w:val="000000"/>
          <w:sz w:val="28"/>
        </w:rPr>
        <w:t>
      техникалық және кәсіби (орташа арнайы, орташа кәсіби) білім, 1,2,3,4 топтар кемелері капитанының бірінші көмекшісі дипломы немесе командалық лауазымда 12 айдан кем емес жүзу өтілі.</w:t>
      </w:r>
    </w:p>
    <w:bookmarkEnd w:id="1105"/>
    <w:bookmarkStart w:name="z1145" w:id="1106"/>
    <w:p>
      <w:pPr>
        <w:spacing w:after="0"/>
        <w:ind w:left="0"/>
        <w:jc w:val="left"/>
      </w:pPr>
      <w:r>
        <w:rPr>
          <w:rFonts w:ascii="Times New Roman"/>
          <w:b/>
          <w:i w:val="false"/>
          <w:color w:val="000000"/>
        </w:rPr>
        <w:t xml:space="preserve"> 2-параграф. Командирдің бірінші көмекшісі</w:t>
      </w:r>
    </w:p>
    <w:bookmarkEnd w:id="1106"/>
    <w:bookmarkStart w:name="z1146" w:id="1107"/>
    <w:p>
      <w:pPr>
        <w:spacing w:after="0"/>
        <w:ind w:left="0"/>
        <w:jc w:val="both"/>
      </w:pPr>
      <w:r>
        <w:rPr>
          <w:rFonts w:ascii="Times New Roman"/>
          <w:b w:val="false"/>
          <w:i w:val="false"/>
          <w:color w:val="000000"/>
          <w:sz w:val="28"/>
        </w:rPr>
        <w:t>
      1. Лауазымдық міндеттері:</w:t>
      </w:r>
    </w:p>
    <w:bookmarkEnd w:id="1107"/>
    <w:bookmarkStart w:name="z1147" w:id="1108"/>
    <w:p>
      <w:pPr>
        <w:spacing w:after="0"/>
        <w:ind w:left="0"/>
        <w:jc w:val="both"/>
      </w:pPr>
      <w:r>
        <w:rPr>
          <w:rFonts w:ascii="Times New Roman"/>
          <w:b w:val="false"/>
          <w:i w:val="false"/>
          <w:color w:val="000000"/>
          <w:sz w:val="28"/>
        </w:rPr>
        <w:t xml:space="preserve">
      техникалық пайдалануды және өзінің меңгеруі бойынша ұстауды техникалық пайдалану ережесіне, ішкі су жолдары саласындағы уәкілетті органдары және кеме иелері шығарған әзірлеуші зауытттардың нұсқауларына және басқа да нормативтік-техникалық құжаттарға сәйкес қамтамасыз етеді; </w:t>
      </w:r>
    </w:p>
    <w:bookmarkEnd w:id="1108"/>
    <w:bookmarkStart w:name="z1148" w:id="1109"/>
    <w:p>
      <w:pPr>
        <w:spacing w:after="0"/>
        <w:ind w:left="0"/>
        <w:jc w:val="both"/>
      </w:pPr>
      <w:r>
        <w:rPr>
          <w:rFonts w:ascii="Times New Roman"/>
          <w:b w:val="false"/>
          <w:i w:val="false"/>
          <w:color w:val="000000"/>
          <w:sz w:val="28"/>
        </w:rPr>
        <w:t xml:space="preserve">
      палубалық және машиналық бөлшектер, кеме қосалқы тетіктері және қондырғылары бойынша кеме жұмыстарын ұйымдастырады және жүргізеді; </w:t>
      </w:r>
    </w:p>
    <w:bookmarkEnd w:id="1109"/>
    <w:bookmarkStart w:name="z1149" w:id="1110"/>
    <w:p>
      <w:pPr>
        <w:spacing w:after="0"/>
        <w:ind w:left="0"/>
        <w:jc w:val="both"/>
      </w:pPr>
      <w:r>
        <w:rPr>
          <w:rFonts w:ascii="Times New Roman"/>
          <w:b w:val="false"/>
          <w:i w:val="false"/>
          <w:color w:val="000000"/>
          <w:sz w:val="28"/>
        </w:rPr>
        <w:t xml:space="preserve">
      жер керуенінің жұмыс құрылғысын (асауыш шынжырлар, жүзу рефулері) орнату және құрастыру бойынша жұмыстарды басқарады; </w:t>
      </w:r>
    </w:p>
    <w:bookmarkEnd w:id="1110"/>
    <w:bookmarkStart w:name="z1150" w:id="1111"/>
    <w:p>
      <w:pPr>
        <w:spacing w:after="0"/>
        <w:ind w:left="0"/>
        <w:jc w:val="both"/>
      </w:pPr>
      <w:r>
        <w:rPr>
          <w:rFonts w:ascii="Times New Roman"/>
          <w:b w:val="false"/>
          <w:i w:val="false"/>
          <w:color w:val="000000"/>
          <w:sz w:val="28"/>
        </w:rPr>
        <w:t>
      тіркеп сүйреу кезінде керуен арқандап байлауының дұрыстығын қадағалайды;</w:t>
      </w:r>
    </w:p>
    <w:bookmarkEnd w:id="1111"/>
    <w:bookmarkStart w:name="z1151" w:id="1112"/>
    <w:p>
      <w:pPr>
        <w:spacing w:after="0"/>
        <w:ind w:left="0"/>
        <w:jc w:val="both"/>
      </w:pPr>
      <w:r>
        <w:rPr>
          <w:rFonts w:ascii="Times New Roman"/>
          <w:b w:val="false"/>
          <w:i w:val="false"/>
          <w:color w:val="000000"/>
          <w:sz w:val="28"/>
        </w:rPr>
        <w:t xml:space="preserve">
      командирге жер снарядының технологиялық жұмыс режимін әзірлейді және бекітуге ұсынады және оны жүйелік тексереді; </w:t>
      </w:r>
    </w:p>
    <w:bookmarkEnd w:id="1112"/>
    <w:bookmarkStart w:name="z1152" w:id="1113"/>
    <w:p>
      <w:pPr>
        <w:spacing w:after="0"/>
        <w:ind w:left="0"/>
        <w:jc w:val="both"/>
      </w:pPr>
      <w:r>
        <w:rPr>
          <w:rFonts w:ascii="Times New Roman"/>
          <w:b w:val="false"/>
          <w:i w:val="false"/>
          <w:color w:val="000000"/>
          <w:sz w:val="28"/>
        </w:rPr>
        <w:t xml:space="preserve">
      жер снарядының технологиялық жұмыс режимін бақылайтын өлшеу құралдарының жарамдылығын қадағалайды; </w:t>
      </w:r>
    </w:p>
    <w:bookmarkEnd w:id="1113"/>
    <w:bookmarkStart w:name="z1153" w:id="1114"/>
    <w:p>
      <w:pPr>
        <w:spacing w:after="0"/>
        <w:ind w:left="0"/>
        <w:jc w:val="both"/>
      </w:pPr>
      <w:r>
        <w:rPr>
          <w:rFonts w:ascii="Times New Roman"/>
          <w:b w:val="false"/>
          <w:i w:val="false"/>
          <w:color w:val="000000"/>
          <w:sz w:val="28"/>
        </w:rPr>
        <w:t xml:space="preserve">
      кемелік жұмыс жүргізу кестесін құрастырады және орындалуы бойынша экипаж мүшелерінің міндеттерін бөледі; </w:t>
      </w:r>
    </w:p>
    <w:bookmarkEnd w:id="1114"/>
    <w:bookmarkStart w:name="z1154" w:id="1115"/>
    <w:p>
      <w:pPr>
        <w:spacing w:after="0"/>
        <w:ind w:left="0"/>
        <w:jc w:val="both"/>
      </w:pPr>
      <w:r>
        <w:rPr>
          <w:rFonts w:ascii="Times New Roman"/>
          <w:b w:val="false"/>
          <w:i w:val="false"/>
          <w:color w:val="000000"/>
          <w:sz w:val="28"/>
        </w:rPr>
        <w:t>
      өз меңгеруі бойынша техникалық күтім және қозғалтқышты, қосалқы тетіктерді, құралдарды, жүйелерді және құрылғыларды жөндеу бойынша тіркелім және басқа техникалық құжаттарды жүргізеді және сақтайды;</w:t>
      </w:r>
    </w:p>
    <w:bookmarkEnd w:id="1115"/>
    <w:bookmarkStart w:name="z1155" w:id="1116"/>
    <w:p>
      <w:pPr>
        <w:spacing w:after="0"/>
        <w:ind w:left="0"/>
        <w:jc w:val="both"/>
      </w:pPr>
      <w:r>
        <w:rPr>
          <w:rFonts w:ascii="Times New Roman"/>
          <w:b w:val="false"/>
          <w:i w:val="false"/>
          <w:color w:val="000000"/>
          <w:sz w:val="28"/>
        </w:rPr>
        <w:t xml:space="preserve">
      азық-түлік пен материалдарды есепке алады және есептілік жүргізеді; </w:t>
      </w:r>
    </w:p>
    <w:bookmarkEnd w:id="1116"/>
    <w:bookmarkStart w:name="z1156" w:id="1117"/>
    <w:p>
      <w:pPr>
        <w:spacing w:after="0"/>
        <w:ind w:left="0"/>
        <w:jc w:val="both"/>
      </w:pPr>
      <w:r>
        <w:rPr>
          <w:rFonts w:ascii="Times New Roman"/>
          <w:b w:val="false"/>
          <w:i w:val="false"/>
          <w:color w:val="000000"/>
          <w:sz w:val="28"/>
        </w:rPr>
        <w:t xml:space="preserve">
      экипаждың тамақтану мәзірін бекітеді; </w:t>
      </w:r>
    </w:p>
    <w:bookmarkEnd w:id="1117"/>
    <w:bookmarkStart w:name="z1157" w:id="1118"/>
    <w:p>
      <w:pPr>
        <w:spacing w:after="0"/>
        <w:ind w:left="0"/>
        <w:jc w:val="both"/>
      </w:pPr>
      <w:r>
        <w:rPr>
          <w:rFonts w:ascii="Times New Roman"/>
          <w:b w:val="false"/>
          <w:i w:val="false"/>
          <w:color w:val="000000"/>
          <w:sz w:val="28"/>
        </w:rPr>
        <w:t xml:space="preserve">
      экипаж мүшелерінің медициналық тексеруден өтуін, олардың кемеде орналасуын және камбуздағы, машиналық бөлімшеде, тұрғын және қызметтік ғимараттардағы тәртіпті қамтамасыз етеді; </w:t>
      </w:r>
    </w:p>
    <w:bookmarkEnd w:id="1118"/>
    <w:bookmarkStart w:name="z1158" w:id="1119"/>
    <w:p>
      <w:pPr>
        <w:spacing w:after="0"/>
        <w:ind w:left="0"/>
        <w:jc w:val="both"/>
      </w:pPr>
      <w:r>
        <w:rPr>
          <w:rFonts w:ascii="Times New Roman"/>
          <w:b w:val="false"/>
          <w:i w:val="false"/>
          <w:color w:val="000000"/>
          <w:sz w:val="28"/>
        </w:rPr>
        <w:t xml:space="preserve">
      вахталық (машиналық) журналын толтырумен бірге Кемелердегі қызмет жарғысымен немесе жалға алушымен (кеме иелерімен) белгіленген вахтаны (кемені тікелей басқару) атқарады; </w:t>
      </w:r>
    </w:p>
    <w:bookmarkEnd w:id="1119"/>
    <w:bookmarkStart w:name="z1159" w:id="1120"/>
    <w:p>
      <w:pPr>
        <w:spacing w:after="0"/>
        <w:ind w:left="0"/>
        <w:jc w:val="both"/>
      </w:pPr>
      <w:r>
        <w:rPr>
          <w:rFonts w:ascii="Times New Roman"/>
          <w:b w:val="false"/>
          <w:i w:val="false"/>
          <w:color w:val="000000"/>
          <w:sz w:val="28"/>
        </w:rPr>
        <w:t xml:space="preserve">
      вахтаны атқару уақытында вахтада бірге болған экипаж мүшелерінің еңбек тәртібінің сақталуын, еңбекті қорғау, өрт қауіпсіздігі, электр қауіпсіздігі, кеме жүйесін, құрал және құрылғыны қауіпсіз пайдалануды қамтамасыз етеді; </w:t>
      </w:r>
    </w:p>
    <w:bookmarkEnd w:id="1120"/>
    <w:bookmarkStart w:name="z1160" w:id="1121"/>
    <w:p>
      <w:pPr>
        <w:spacing w:after="0"/>
        <w:ind w:left="0"/>
        <w:jc w:val="both"/>
      </w:pPr>
      <w:r>
        <w:rPr>
          <w:rFonts w:ascii="Times New Roman"/>
          <w:b w:val="false"/>
          <w:i w:val="false"/>
          <w:color w:val="000000"/>
          <w:sz w:val="28"/>
        </w:rPr>
        <w:t>
      кеме командасын еңбекті қорғау, өрт қауіпсіздігі, электр қауіпсіздігі бойынша оқытуды қамтамасыз етеді және білімдерін тексереді;</w:t>
      </w:r>
    </w:p>
    <w:bookmarkEnd w:id="1121"/>
    <w:bookmarkStart w:name="z1161" w:id="1122"/>
    <w:p>
      <w:pPr>
        <w:spacing w:after="0"/>
        <w:ind w:left="0"/>
        <w:jc w:val="both"/>
      </w:pPr>
      <w:r>
        <w:rPr>
          <w:rFonts w:ascii="Times New Roman"/>
          <w:b w:val="false"/>
          <w:i w:val="false"/>
          <w:color w:val="000000"/>
          <w:sz w:val="28"/>
        </w:rPr>
        <w:t xml:space="preserve">
      "борттағы адам", "шлюпкалық", "жалпы кемелік" дабылы бойынша әрекеттерді орындауды тексереді; </w:t>
      </w:r>
    </w:p>
    <w:bookmarkEnd w:id="1122"/>
    <w:bookmarkStart w:name="z1162" w:id="1123"/>
    <w:p>
      <w:pPr>
        <w:spacing w:after="0"/>
        <w:ind w:left="0"/>
        <w:jc w:val="both"/>
      </w:pPr>
      <w:r>
        <w:rPr>
          <w:rFonts w:ascii="Times New Roman"/>
          <w:b w:val="false"/>
          <w:i w:val="false"/>
          <w:color w:val="000000"/>
          <w:sz w:val="28"/>
        </w:rPr>
        <w:t xml:space="preserve">
      күш беретін кеме қондырғыларын, құралдарын және құрылғыларын сынауды кеменің қысқы (күрделі) жөндеуден немесе ұзақ тұрақтан кейінгі қозғалғыш және арқанға байлап қою сынақ кезінде жүргізеді; </w:t>
      </w:r>
    </w:p>
    <w:bookmarkEnd w:id="1123"/>
    <w:bookmarkStart w:name="z1163" w:id="1124"/>
    <w:p>
      <w:pPr>
        <w:spacing w:after="0"/>
        <w:ind w:left="0"/>
        <w:jc w:val="both"/>
      </w:pPr>
      <w:r>
        <w:rPr>
          <w:rFonts w:ascii="Times New Roman"/>
          <w:b w:val="false"/>
          <w:i w:val="false"/>
          <w:color w:val="000000"/>
          <w:sz w:val="28"/>
        </w:rPr>
        <w:t xml:space="preserve">
      кемені жанармаймен және жанар-жағармай материалдарымен, машиналық құрал-сайман және қосалқы бөлшекпен жабдықтауды ұйымдастырады; </w:t>
      </w:r>
    </w:p>
    <w:bookmarkEnd w:id="1124"/>
    <w:bookmarkStart w:name="z1164" w:id="1125"/>
    <w:p>
      <w:pPr>
        <w:spacing w:after="0"/>
        <w:ind w:left="0"/>
        <w:jc w:val="both"/>
      </w:pPr>
      <w:r>
        <w:rPr>
          <w:rFonts w:ascii="Times New Roman"/>
          <w:b w:val="false"/>
          <w:i w:val="false"/>
          <w:color w:val="000000"/>
          <w:sz w:val="28"/>
        </w:rPr>
        <w:t xml:space="preserve">
      кемені жөндеуге (тұраққа) қою кезінде машиналық бөлшек бойынша көлемдерді анықтайды; </w:t>
      </w:r>
    </w:p>
    <w:bookmarkEnd w:id="1125"/>
    <w:bookmarkStart w:name="z1165" w:id="1126"/>
    <w:p>
      <w:pPr>
        <w:spacing w:after="0"/>
        <w:ind w:left="0"/>
        <w:jc w:val="both"/>
      </w:pPr>
      <w:r>
        <w:rPr>
          <w:rFonts w:ascii="Times New Roman"/>
          <w:b w:val="false"/>
          <w:i w:val="false"/>
          <w:color w:val="000000"/>
          <w:sz w:val="28"/>
        </w:rPr>
        <w:t xml:space="preserve">
      еңбекті қорғау, өрт қауіпсіздігі, электр қауіпсіздігі және вахталық қызмет экипажының мүшелерінің экологиясы бойынша нормативтік құқықтық актілер (құжаттар) талаптарының сақталуын қамтамасыз етеді; </w:t>
      </w:r>
    </w:p>
    <w:bookmarkEnd w:id="1126"/>
    <w:bookmarkStart w:name="z1166" w:id="1127"/>
    <w:p>
      <w:pPr>
        <w:spacing w:after="0"/>
        <w:ind w:left="0"/>
        <w:jc w:val="both"/>
      </w:pPr>
      <w:r>
        <w:rPr>
          <w:rFonts w:ascii="Times New Roman"/>
          <w:b w:val="false"/>
          <w:i w:val="false"/>
          <w:color w:val="000000"/>
          <w:sz w:val="28"/>
        </w:rPr>
        <w:t xml:space="preserve">
      жүзу кезеңінде палубалық құрылғы және жүктердің тиісті бекітілуін бақылау және қамтамасыз ету, су өткізбейтін корпус үшін қадағалауды ұйымдастыру және жүргізу, кемені мұз басу жағдайында жүзуге дайындау бойынша жұмыстарды басқарады; </w:t>
      </w:r>
    </w:p>
    <w:bookmarkEnd w:id="1127"/>
    <w:bookmarkStart w:name="z1167" w:id="1128"/>
    <w:p>
      <w:pPr>
        <w:spacing w:after="0"/>
        <w:ind w:left="0"/>
        <w:jc w:val="both"/>
      </w:pPr>
      <w:r>
        <w:rPr>
          <w:rFonts w:ascii="Times New Roman"/>
          <w:b w:val="false"/>
          <w:i w:val="false"/>
          <w:color w:val="000000"/>
          <w:sz w:val="28"/>
        </w:rPr>
        <w:t xml:space="preserve">
      еңбек және өндірістік тәртіпті, ішкі еңбек тәртібінің ережесін, қауіпсіздік және еңбекті қорғау, өндірістік санитария және өрт қауіпсіздігі бойынша талаптарды сақтайды. </w:t>
      </w:r>
    </w:p>
    <w:bookmarkEnd w:id="1128"/>
    <w:bookmarkStart w:name="z1168" w:id="1129"/>
    <w:p>
      <w:pPr>
        <w:spacing w:after="0"/>
        <w:ind w:left="0"/>
        <w:jc w:val="both"/>
      </w:pPr>
      <w:r>
        <w:rPr>
          <w:rFonts w:ascii="Times New Roman"/>
          <w:b w:val="false"/>
          <w:i w:val="false"/>
          <w:color w:val="000000"/>
          <w:sz w:val="28"/>
        </w:rPr>
        <w:t>
      2. Білуі тиіс:</w:t>
      </w:r>
    </w:p>
    <w:bookmarkEnd w:id="1129"/>
    <w:bookmarkStart w:name="z1169" w:id="113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130"/>
    <w:bookmarkStart w:name="z1170" w:id="1131"/>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131"/>
    <w:bookmarkStart w:name="z1171" w:id="1132"/>
    <w:p>
      <w:pPr>
        <w:spacing w:after="0"/>
        <w:ind w:left="0"/>
        <w:jc w:val="both"/>
      </w:pPr>
      <w:r>
        <w:rPr>
          <w:rFonts w:ascii="Times New Roman"/>
          <w:b w:val="false"/>
          <w:i w:val="false"/>
          <w:color w:val="000000"/>
          <w:sz w:val="28"/>
        </w:rPr>
        <w:t xml:space="preserve">
      Кемелердегі қызмет жарғысын; </w:t>
      </w:r>
    </w:p>
    <w:bookmarkEnd w:id="1132"/>
    <w:bookmarkStart w:name="z1172" w:id="1133"/>
    <w:p>
      <w:pPr>
        <w:spacing w:after="0"/>
        <w:ind w:left="0"/>
        <w:jc w:val="both"/>
      </w:pPr>
      <w:r>
        <w:rPr>
          <w:rFonts w:ascii="Times New Roman"/>
          <w:b w:val="false"/>
          <w:i w:val="false"/>
          <w:color w:val="000000"/>
          <w:sz w:val="28"/>
        </w:rPr>
        <w:t>
      Ішкі су жолдарымен жүзу қағидаларын;</w:t>
      </w:r>
    </w:p>
    <w:bookmarkEnd w:id="1133"/>
    <w:bookmarkStart w:name="z1173" w:id="1134"/>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134"/>
    <w:bookmarkStart w:name="z1174" w:id="1135"/>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1135"/>
    <w:bookmarkStart w:name="z1175" w:id="1136"/>
    <w:p>
      <w:pPr>
        <w:spacing w:after="0"/>
        <w:ind w:left="0"/>
        <w:jc w:val="both"/>
      </w:pPr>
      <w:r>
        <w:rPr>
          <w:rFonts w:ascii="Times New Roman"/>
          <w:b w:val="false"/>
          <w:i w:val="false"/>
          <w:color w:val="000000"/>
          <w:sz w:val="28"/>
        </w:rPr>
        <w:t xml:space="preserve">
      Ішкі су жолдарында кеме қатынасы қауіпсіздігін қамтамасыз ету жөніндегі жол жұмыстарын жоспарлау және жүргізу қағидаларын; </w:t>
      </w:r>
    </w:p>
    <w:bookmarkEnd w:id="1136"/>
    <w:bookmarkStart w:name="z1176" w:id="1137"/>
    <w:p>
      <w:pPr>
        <w:spacing w:after="0"/>
        <w:ind w:left="0"/>
        <w:jc w:val="both"/>
      </w:pPr>
      <w:r>
        <w:rPr>
          <w:rFonts w:ascii="Times New Roman"/>
          <w:b w:val="false"/>
          <w:i w:val="false"/>
          <w:color w:val="000000"/>
          <w:sz w:val="28"/>
        </w:rPr>
        <w:t>
      Кемелер экипаждарының ең аз құрамына қойылатын талаптарын;</w:t>
      </w:r>
    </w:p>
    <w:bookmarkEnd w:id="1137"/>
    <w:bookmarkStart w:name="z1177" w:id="1138"/>
    <w:p>
      <w:pPr>
        <w:spacing w:after="0"/>
        <w:ind w:left="0"/>
        <w:jc w:val="both"/>
      </w:pPr>
      <w:r>
        <w:rPr>
          <w:rFonts w:ascii="Times New Roman"/>
          <w:b w:val="false"/>
          <w:i w:val="false"/>
          <w:color w:val="000000"/>
          <w:sz w:val="28"/>
        </w:rPr>
        <w:t xml:space="preserve">
      басқарушылық, әдістемелік және нормативтік құжаттарды және балшық сорғыш кемені қауіпсіз пайдалану бойынша материалдарды, іздеу және жол жұмыстарын жүргізуді; </w:t>
      </w:r>
    </w:p>
    <w:bookmarkEnd w:id="1138"/>
    <w:bookmarkStart w:name="z1178" w:id="1139"/>
    <w:p>
      <w:pPr>
        <w:spacing w:after="0"/>
        <w:ind w:left="0"/>
        <w:jc w:val="both"/>
      </w:pPr>
      <w:r>
        <w:rPr>
          <w:rFonts w:ascii="Times New Roman"/>
          <w:b w:val="false"/>
          <w:i w:val="false"/>
          <w:color w:val="000000"/>
          <w:sz w:val="28"/>
        </w:rPr>
        <w:t xml:space="preserve">
      Кемелердегі қызмет жарғысын; </w:t>
      </w:r>
    </w:p>
    <w:bookmarkEnd w:id="1139"/>
    <w:bookmarkStart w:name="z1179" w:id="1140"/>
    <w:p>
      <w:pPr>
        <w:spacing w:after="0"/>
        <w:ind w:left="0"/>
        <w:jc w:val="both"/>
      </w:pPr>
      <w:r>
        <w:rPr>
          <w:rFonts w:ascii="Times New Roman"/>
          <w:b w:val="false"/>
          <w:i w:val="false"/>
          <w:color w:val="000000"/>
          <w:sz w:val="28"/>
        </w:rPr>
        <w:t>
      ішкі су жолдарымен жүзу қағидаларын;</w:t>
      </w:r>
    </w:p>
    <w:bookmarkEnd w:id="1140"/>
    <w:bookmarkStart w:name="z1180" w:id="1141"/>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141"/>
    <w:bookmarkStart w:name="z1181" w:id="1142"/>
    <w:p>
      <w:pPr>
        <w:spacing w:after="0"/>
        <w:ind w:left="0"/>
        <w:jc w:val="both"/>
      </w:pPr>
      <w:r>
        <w:rPr>
          <w:rFonts w:ascii="Times New Roman"/>
          <w:b w:val="false"/>
          <w:i w:val="false"/>
          <w:color w:val="000000"/>
          <w:sz w:val="28"/>
        </w:rPr>
        <w:t>
      өлшеу, трал және тереңдете қазу жұмыстарын жүргізу тәртібін;</w:t>
      </w:r>
    </w:p>
    <w:bookmarkEnd w:id="1142"/>
    <w:bookmarkStart w:name="z1182" w:id="1143"/>
    <w:p>
      <w:pPr>
        <w:spacing w:after="0"/>
        <w:ind w:left="0"/>
        <w:jc w:val="both"/>
      </w:pPr>
      <w:r>
        <w:rPr>
          <w:rFonts w:ascii="Times New Roman"/>
          <w:b w:val="false"/>
          <w:i w:val="false"/>
          <w:color w:val="000000"/>
          <w:sz w:val="28"/>
        </w:rPr>
        <w:t>
      су жолдарының жалпы лоциясын, өңделген жердің арнайы лоциясын;</w:t>
      </w:r>
    </w:p>
    <w:bookmarkEnd w:id="1143"/>
    <w:bookmarkStart w:name="z1183" w:id="1144"/>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қағидатын; </w:t>
      </w:r>
    </w:p>
    <w:bookmarkEnd w:id="1144"/>
    <w:bookmarkStart w:name="z1184" w:id="1145"/>
    <w:p>
      <w:pPr>
        <w:spacing w:after="0"/>
        <w:ind w:left="0"/>
        <w:jc w:val="both"/>
      </w:pPr>
      <w:r>
        <w:rPr>
          <w:rFonts w:ascii="Times New Roman"/>
          <w:b w:val="false"/>
          <w:i w:val="false"/>
          <w:color w:val="000000"/>
          <w:sz w:val="28"/>
        </w:rPr>
        <w:t xml:space="preserve">
      дыбыс және жарық бергіштерін; </w:t>
      </w:r>
    </w:p>
    <w:bookmarkEnd w:id="1145"/>
    <w:bookmarkStart w:name="z1185" w:id="1146"/>
    <w:p>
      <w:pPr>
        <w:spacing w:after="0"/>
        <w:ind w:left="0"/>
        <w:jc w:val="both"/>
      </w:pPr>
      <w:r>
        <w:rPr>
          <w:rFonts w:ascii="Times New Roman"/>
          <w:b w:val="false"/>
          <w:i w:val="false"/>
          <w:color w:val="000000"/>
          <w:sz w:val="28"/>
        </w:rPr>
        <w:t>
      электр техникасы және оптика туралы қарапайым мәліметтерді;</w:t>
      </w:r>
    </w:p>
    <w:bookmarkEnd w:id="1146"/>
    <w:bookmarkStart w:name="z1186" w:id="1147"/>
    <w:p>
      <w:pPr>
        <w:spacing w:after="0"/>
        <w:ind w:left="0"/>
        <w:jc w:val="both"/>
      </w:pPr>
      <w:r>
        <w:rPr>
          <w:rFonts w:ascii="Times New Roman"/>
          <w:b w:val="false"/>
          <w:i w:val="false"/>
          <w:color w:val="000000"/>
          <w:sz w:val="28"/>
        </w:rPr>
        <w:t xml:space="preserve">
      жер қазу жұмыстарын өндіру бойынша нұсқаулық; </w:t>
      </w:r>
    </w:p>
    <w:bookmarkEnd w:id="1147"/>
    <w:bookmarkStart w:name="z1187" w:id="1148"/>
    <w:p>
      <w:pPr>
        <w:spacing w:after="0"/>
        <w:ind w:left="0"/>
        <w:jc w:val="both"/>
      </w:pPr>
      <w:r>
        <w:rPr>
          <w:rFonts w:ascii="Times New Roman"/>
          <w:b w:val="false"/>
          <w:i w:val="false"/>
          <w:color w:val="000000"/>
          <w:sz w:val="28"/>
        </w:rPr>
        <w:t xml:space="preserve">
      ішкі еңбек тәртібінің ережесін; </w:t>
      </w:r>
    </w:p>
    <w:bookmarkEnd w:id="1148"/>
    <w:bookmarkStart w:name="z1188" w:id="1149"/>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149"/>
    <w:bookmarkStart w:name="z1189" w:id="1150"/>
    <w:p>
      <w:pPr>
        <w:spacing w:after="0"/>
        <w:ind w:left="0"/>
        <w:jc w:val="both"/>
      </w:pPr>
      <w:r>
        <w:rPr>
          <w:rFonts w:ascii="Times New Roman"/>
          <w:b w:val="false"/>
          <w:i w:val="false"/>
          <w:color w:val="000000"/>
          <w:sz w:val="28"/>
        </w:rPr>
        <w:t>
      техникалық құжаттаманы жүргізу ережесін.</w:t>
      </w:r>
    </w:p>
    <w:bookmarkEnd w:id="1150"/>
    <w:bookmarkStart w:name="z1190" w:id="1151"/>
    <w:p>
      <w:pPr>
        <w:spacing w:after="0"/>
        <w:ind w:left="0"/>
        <w:jc w:val="both"/>
      </w:pPr>
      <w:r>
        <w:rPr>
          <w:rFonts w:ascii="Times New Roman"/>
          <w:b w:val="false"/>
          <w:i w:val="false"/>
          <w:color w:val="000000"/>
          <w:sz w:val="28"/>
        </w:rPr>
        <w:t>
      3. Біліктілікке қойылатын талаптар:</w:t>
      </w:r>
    </w:p>
    <w:bookmarkEnd w:id="1151"/>
    <w:bookmarkStart w:name="z1191" w:id="1152"/>
    <w:p>
      <w:pPr>
        <w:spacing w:after="0"/>
        <w:ind w:left="0"/>
        <w:jc w:val="both"/>
      </w:pPr>
      <w:r>
        <w:rPr>
          <w:rFonts w:ascii="Times New Roman"/>
          <w:b w:val="false"/>
          <w:i w:val="false"/>
          <w:color w:val="000000"/>
          <w:sz w:val="28"/>
        </w:rPr>
        <w:t>
      Біліктілігі жоғары деңгейлі маман:</w:t>
      </w:r>
    </w:p>
    <w:bookmarkEnd w:id="1152"/>
    <w:bookmarkStart w:name="z1192" w:id="1153"/>
    <w:p>
      <w:pPr>
        <w:spacing w:after="0"/>
        <w:ind w:left="0"/>
        <w:jc w:val="both"/>
      </w:pPr>
      <w:r>
        <w:rPr>
          <w:rFonts w:ascii="Times New Roman"/>
          <w:b w:val="false"/>
          <w:i w:val="false"/>
          <w:color w:val="000000"/>
          <w:sz w:val="28"/>
        </w:rPr>
        <w:t xml:space="preserve">
      жоғары кәсіби (техникалық) білім, 1,2,3,4 топтар кемелері командирдің бірінші көмекшісі дипломы немесе командалық лауазымда 12 айдан кем емес жүзу өтілі. </w:t>
      </w:r>
    </w:p>
    <w:bookmarkEnd w:id="1153"/>
    <w:bookmarkStart w:name="z1193" w:id="1154"/>
    <w:p>
      <w:pPr>
        <w:spacing w:after="0"/>
        <w:ind w:left="0"/>
        <w:jc w:val="both"/>
      </w:pPr>
      <w:r>
        <w:rPr>
          <w:rFonts w:ascii="Times New Roman"/>
          <w:b w:val="false"/>
          <w:i w:val="false"/>
          <w:color w:val="000000"/>
          <w:sz w:val="28"/>
        </w:rPr>
        <w:t xml:space="preserve">
      Біліктілігі орташа деңгейлі маман: </w:t>
      </w:r>
    </w:p>
    <w:bookmarkEnd w:id="1154"/>
    <w:bookmarkStart w:name="z1194" w:id="1155"/>
    <w:p>
      <w:pPr>
        <w:spacing w:after="0"/>
        <w:ind w:left="0"/>
        <w:jc w:val="both"/>
      </w:pPr>
      <w:r>
        <w:rPr>
          <w:rFonts w:ascii="Times New Roman"/>
          <w:b w:val="false"/>
          <w:i w:val="false"/>
          <w:color w:val="000000"/>
          <w:sz w:val="28"/>
        </w:rPr>
        <w:t>
      техникалық және кәсіби (орташа арнайы, орташа кәсіби) білім, 1,2,3,4 топтар кемелері командирдің бірінші көмекшісі дипломы немесе командалық лауазымда 12 айдан кем емес жүзу өтілі.</w:t>
      </w:r>
    </w:p>
    <w:bookmarkEnd w:id="1155"/>
    <w:bookmarkStart w:name="z1195" w:id="1156"/>
    <w:p>
      <w:pPr>
        <w:spacing w:after="0"/>
        <w:ind w:left="0"/>
        <w:jc w:val="left"/>
      </w:pPr>
      <w:r>
        <w:rPr>
          <w:rFonts w:ascii="Times New Roman"/>
          <w:b/>
          <w:i w:val="false"/>
          <w:color w:val="000000"/>
        </w:rPr>
        <w:t xml:space="preserve"> 3-параграф. Механиктің бірінші көмекшісі</w:t>
      </w:r>
    </w:p>
    <w:bookmarkEnd w:id="1156"/>
    <w:bookmarkStart w:name="z1196" w:id="1157"/>
    <w:p>
      <w:pPr>
        <w:spacing w:after="0"/>
        <w:ind w:left="0"/>
        <w:jc w:val="both"/>
      </w:pPr>
      <w:r>
        <w:rPr>
          <w:rFonts w:ascii="Times New Roman"/>
          <w:b w:val="false"/>
          <w:i w:val="false"/>
          <w:color w:val="000000"/>
          <w:sz w:val="28"/>
        </w:rPr>
        <w:t xml:space="preserve">
      1. Лауазымдық міндеттері: </w:t>
      </w:r>
    </w:p>
    <w:bookmarkEnd w:id="1157"/>
    <w:bookmarkStart w:name="z1197" w:id="1158"/>
    <w:p>
      <w:pPr>
        <w:spacing w:after="0"/>
        <w:ind w:left="0"/>
        <w:jc w:val="both"/>
      </w:pPr>
      <w:r>
        <w:rPr>
          <w:rFonts w:ascii="Times New Roman"/>
          <w:b w:val="false"/>
          <w:i w:val="false"/>
          <w:color w:val="000000"/>
          <w:sz w:val="28"/>
        </w:rPr>
        <w:t>
      техникалық пайдалануды және өзінің меңгеруі бойынша ұстауды техникалық пайдалану ережесіне, әзірлеуші зауытттардың нұсқауларына және өзге де нормативтік-техникалық құжаттарға сәйкес қамтамасыз етеді;</w:t>
      </w:r>
    </w:p>
    <w:bookmarkEnd w:id="1158"/>
    <w:bookmarkStart w:name="z1198" w:id="1159"/>
    <w:p>
      <w:pPr>
        <w:spacing w:after="0"/>
        <w:ind w:left="0"/>
        <w:jc w:val="both"/>
      </w:pPr>
      <w:r>
        <w:rPr>
          <w:rFonts w:ascii="Times New Roman"/>
          <w:b w:val="false"/>
          <w:i w:val="false"/>
          <w:color w:val="000000"/>
          <w:sz w:val="28"/>
        </w:rPr>
        <w:t xml:space="preserve">
      кеме техникасының істен шығуын жеке немесе өзіне бөлінген мамандарды тарта отырып жөндейді; </w:t>
      </w:r>
    </w:p>
    <w:bookmarkEnd w:id="1159"/>
    <w:bookmarkStart w:name="z1199" w:id="1160"/>
    <w:p>
      <w:pPr>
        <w:spacing w:after="0"/>
        <w:ind w:left="0"/>
        <w:jc w:val="both"/>
      </w:pPr>
      <w:r>
        <w:rPr>
          <w:rFonts w:ascii="Times New Roman"/>
          <w:b w:val="false"/>
          <w:i w:val="false"/>
          <w:color w:val="000000"/>
          <w:sz w:val="28"/>
        </w:rPr>
        <w:t xml:space="preserve">
      өзіне бөлінген мамандармен жұмыстарды басқарады, еңбек және өрт қауіпсіздігі бойынша ережелер мен нұсқаулықтарды орындауды қамтамасыз етеді; </w:t>
      </w:r>
    </w:p>
    <w:bookmarkEnd w:id="1160"/>
    <w:bookmarkStart w:name="z1200" w:id="1161"/>
    <w:p>
      <w:pPr>
        <w:spacing w:after="0"/>
        <w:ind w:left="0"/>
        <w:jc w:val="both"/>
      </w:pPr>
      <w:r>
        <w:rPr>
          <w:rFonts w:ascii="Times New Roman"/>
          <w:b w:val="false"/>
          <w:i w:val="false"/>
          <w:color w:val="000000"/>
          <w:sz w:val="28"/>
        </w:rPr>
        <w:t xml:space="preserve">
      техникалық қызмет көрсету күнтізбелік кестесін және жөндеу тізімдемесін құрастырады, жағалау қызметімен атқарылатын кеме техникасына техникалық қызмет көрсету және жөндеу мөлшері мен сапасының толықтығын бақылайды; </w:t>
      </w:r>
    </w:p>
    <w:bookmarkEnd w:id="1161"/>
    <w:bookmarkStart w:name="z1201" w:id="1162"/>
    <w:p>
      <w:pPr>
        <w:spacing w:after="0"/>
        <w:ind w:left="0"/>
        <w:jc w:val="both"/>
      </w:pPr>
      <w:r>
        <w:rPr>
          <w:rFonts w:ascii="Times New Roman"/>
          <w:b w:val="false"/>
          <w:i w:val="false"/>
          <w:color w:val="000000"/>
          <w:sz w:val="28"/>
        </w:rPr>
        <w:t xml:space="preserve">
      экипаж мүшелері атқарған техникалық қызмет көрсету кезінде машиналық бөлімдегі ауыр салмақты тетікті көтеруді жеке басқарады; </w:t>
      </w:r>
    </w:p>
    <w:bookmarkEnd w:id="1162"/>
    <w:bookmarkStart w:name="z1202" w:id="1163"/>
    <w:p>
      <w:pPr>
        <w:spacing w:after="0"/>
        <w:ind w:left="0"/>
        <w:jc w:val="both"/>
      </w:pPr>
      <w:r>
        <w:rPr>
          <w:rFonts w:ascii="Times New Roman"/>
          <w:b w:val="false"/>
          <w:i w:val="false"/>
          <w:color w:val="000000"/>
          <w:sz w:val="28"/>
        </w:rPr>
        <w:t xml:space="preserve">
      техникалық қызмет көрсету және жөндеуді орындағаннан кейін қозғалтқышты бұрау және тексерілетін қосу кезінде қатысады; </w:t>
      </w:r>
    </w:p>
    <w:bookmarkEnd w:id="1163"/>
    <w:bookmarkStart w:name="z1203" w:id="1164"/>
    <w:p>
      <w:pPr>
        <w:spacing w:after="0"/>
        <w:ind w:left="0"/>
        <w:jc w:val="both"/>
      </w:pPr>
      <w:r>
        <w:rPr>
          <w:rFonts w:ascii="Times New Roman"/>
          <w:b w:val="false"/>
          <w:i w:val="false"/>
          <w:color w:val="000000"/>
          <w:sz w:val="28"/>
        </w:rPr>
        <w:t xml:space="preserve">
      тиеуден бұрын капиаттаның екінші көмекшісімен бірге жүк орналастыру құралының түзулігін тексеріп қарайды; </w:t>
      </w:r>
    </w:p>
    <w:bookmarkEnd w:id="1164"/>
    <w:bookmarkStart w:name="z1204" w:id="1165"/>
    <w:p>
      <w:pPr>
        <w:spacing w:after="0"/>
        <w:ind w:left="0"/>
        <w:jc w:val="both"/>
      </w:pPr>
      <w:r>
        <w:rPr>
          <w:rFonts w:ascii="Times New Roman"/>
          <w:b w:val="false"/>
          <w:i w:val="false"/>
          <w:color w:val="000000"/>
          <w:sz w:val="28"/>
        </w:rPr>
        <w:t xml:space="preserve">
      материалдық-техникалық жабдықтың бар-жоғын тексереді және оған тапсырыс береді, алу және сақтауды қамтамасыз етеді, оларды есепке алуды жүргізеді; </w:t>
      </w:r>
    </w:p>
    <w:bookmarkEnd w:id="1165"/>
    <w:bookmarkStart w:name="z1205" w:id="1166"/>
    <w:p>
      <w:pPr>
        <w:spacing w:after="0"/>
        <w:ind w:left="0"/>
        <w:jc w:val="both"/>
      </w:pPr>
      <w:r>
        <w:rPr>
          <w:rFonts w:ascii="Times New Roman"/>
          <w:b w:val="false"/>
          <w:i w:val="false"/>
          <w:color w:val="000000"/>
          <w:sz w:val="28"/>
        </w:rPr>
        <w:t xml:space="preserve">
      жанармай, май қабылдау кезінде бортқа мұнай өнімінің кіруін ескерту бойынша шаралар қолданады; </w:t>
      </w:r>
    </w:p>
    <w:bookmarkEnd w:id="1166"/>
    <w:bookmarkStart w:name="z1206" w:id="1167"/>
    <w:p>
      <w:pPr>
        <w:spacing w:after="0"/>
        <w:ind w:left="0"/>
        <w:jc w:val="both"/>
      </w:pPr>
      <w:r>
        <w:rPr>
          <w:rFonts w:ascii="Times New Roman"/>
          <w:b w:val="false"/>
          <w:i w:val="false"/>
          <w:color w:val="000000"/>
          <w:sz w:val="28"/>
        </w:rPr>
        <w:t xml:space="preserve">
      белгіленген техникалық құжаттаманы жүргізеді; </w:t>
      </w:r>
    </w:p>
    <w:bookmarkEnd w:id="1167"/>
    <w:bookmarkStart w:name="z1207" w:id="1168"/>
    <w:p>
      <w:pPr>
        <w:spacing w:after="0"/>
        <w:ind w:left="0"/>
        <w:jc w:val="both"/>
      </w:pPr>
      <w:r>
        <w:rPr>
          <w:rFonts w:ascii="Times New Roman"/>
          <w:b w:val="false"/>
          <w:i w:val="false"/>
          <w:color w:val="000000"/>
          <w:sz w:val="28"/>
        </w:rPr>
        <w:t xml:space="preserve">
      сапарға дайындықты қамтамасыз етеді және белгіленген уақытта меңгерушіліктің дайындығы туралы механикке баяндайды; </w:t>
      </w:r>
    </w:p>
    <w:bookmarkEnd w:id="1168"/>
    <w:bookmarkStart w:name="z1208" w:id="1169"/>
    <w:p>
      <w:pPr>
        <w:spacing w:after="0"/>
        <w:ind w:left="0"/>
        <w:jc w:val="both"/>
      </w:pPr>
      <w:r>
        <w:rPr>
          <w:rFonts w:ascii="Times New Roman"/>
          <w:b w:val="false"/>
          <w:i w:val="false"/>
          <w:color w:val="000000"/>
          <w:sz w:val="28"/>
        </w:rPr>
        <w:t xml:space="preserve">
      командалық құраммен бірге мерзімді кеме дабылдарын жүргізеді және экипажды төтенше жағдайдағы әрекеттер оқуларын жүргізеді; </w:t>
      </w:r>
    </w:p>
    <w:bookmarkEnd w:id="1169"/>
    <w:bookmarkStart w:name="z1209" w:id="1170"/>
    <w:p>
      <w:pPr>
        <w:spacing w:after="0"/>
        <w:ind w:left="0"/>
        <w:jc w:val="both"/>
      </w:pPr>
      <w:r>
        <w:rPr>
          <w:rFonts w:ascii="Times New Roman"/>
          <w:b w:val="false"/>
          <w:i w:val="false"/>
          <w:color w:val="000000"/>
          <w:sz w:val="28"/>
        </w:rPr>
        <w:t xml:space="preserve">
      еңбек және өндірістік тәртіпті, ішкі еңбек тәртібін, қауіпсіздік және еңбекті қорғау бойынша талаптарды, өндірістік санитария және өрт қауіпсіздігі бойынша талаптарды сақтайды. </w:t>
      </w:r>
    </w:p>
    <w:bookmarkEnd w:id="1170"/>
    <w:bookmarkStart w:name="z1210" w:id="1171"/>
    <w:p>
      <w:pPr>
        <w:spacing w:after="0"/>
        <w:ind w:left="0"/>
        <w:jc w:val="both"/>
      </w:pPr>
      <w:r>
        <w:rPr>
          <w:rFonts w:ascii="Times New Roman"/>
          <w:b w:val="false"/>
          <w:i w:val="false"/>
          <w:color w:val="000000"/>
          <w:sz w:val="28"/>
        </w:rPr>
        <w:t xml:space="preserve">
      2. Білуі тиіс: </w:t>
      </w:r>
    </w:p>
    <w:bookmarkEnd w:id="1171"/>
    <w:bookmarkStart w:name="z1211" w:id="1172"/>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172"/>
    <w:bookmarkStart w:name="z1212" w:id="1173"/>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173"/>
    <w:bookmarkStart w:name="z1213" w:id="1174"/>
    <w:p>
      <w:pPr>
        <w:spacing w:after="0"/>
        <w:ind w:left="0"/>
        <w:jc w:val="both"/>
      </w:pPr>
      <w:r>
        <w:rPr>
          <w:rFonts w:ascii="Times New Roman"/>
          <w:b w:val="false"/>
          <w:i w:val="false"/>
          <w:color w:val="000000"/>
          <w:sz w:val="28"/>
        </w:rPr>
        <w:t xml:space="preserve">
      Кемелердегі қызмет жарғысын; </w:t>
      </w:r>
    </w:p>
    <w:bookmarkEnd w:id="1174"/>
    <w:bookmarkStart w:name="z1214" w:id="1175"/>
    <w:p>
      <w:pPr>
        <w:spacing w:after="0"/>
        <w:ind w:left="0"/>
        <w:jc w:val="both"/>
      </w:pPr>
      <w:r>
        <w:rPr>
          <w:rFonts w:ascii="Times New Roman"/>
          <w:b w:val="false"/>
          <w:i w:val="false"/>
          <w:color w:val="000000"/>
          <w:sz w:val="28"/>
        </w:rPr>
        <w:t>
      Ішкі су жолдарымен жүзу қағидаларын;</w:t>
      </w:r>
    </w:p>
    <w:bookmarkEnd w:id="1175"/>
    <w:bookmarkStart w:name="z1215" w:id="1176"/>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176"/>
    <w:bookmarkStart w:name="z1216" w:id="1177"/>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1177"/>
    <w:bookmarkStart w:name="z1217" w:id="1178"/>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178"/>
    <w:bookmarkStart w:name="z1218" w:id="1179"/>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179"/>
    <w:bookmarkStart w:name="z1219" w:id="1180"/>
    <w:p>
      <w:pPr>
        <w:spacing w:after="0"/>
        <w:ind w:left="0"/>
        <w:jc w:val="both"/>
      </w:pPr>
      <w:r>
        <w:rPr>
          <w:rFonts w:ascii="Times New Roman"/>
          <w:b w:val="false"/>
          <w:i w:val="false"/>
          <w:color w:val="000000"/>
          <w:sz w:val="28"/>
        </w:rPr>
        <w:t xml:space="preserve">
      кеме, күш беретін кеме және қозғалатын қондырғылар, қосалқы жабдықтардың, жүйелер және құрылғылардың, құралдардың радионавигация және электрмен жабдықтау жүйелерінің конструктивті, техникалық және пайдалану деректерін; </w:t>
      </w:r>
    </w:p>
    <w:bookmarkEnd w:id="1180"/>
    <w:bookmarkStart w:name="z1220" w:id="1181"/>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қағидатын; </w:t>
      </w:r>
    </w:p>
    <w:bookmarkEnd w:id="1181"/>
    <w:bookmarkStart w:name="z1221" w:id="1182"/>
    <w:p>
      <w:pPr>
        <w:spacing w:after="0"/>
        <w:ind w:left="0"/>
        <w:jc w:val="both"/>
      </w:pPr>
      <w:r>
        <w:rPr>
          <w:rFonts w:ascii="Times New Roman"/>
          <w:b w:val="false"/>
          <w:i w:val="false"/>
          <w:color w:val="000000"/>
          <w:sz w:val="28"/>
        </w:rPr>
        <w:t xml:space="preserve">
      дыбыс және жарық бергіштерін; </w:t>
      </w:r>
    </w:p>
    <w:bookmarkEnd w:id="1182"/>
    <w:bookmarkStart w:name="z1222" w:id="1183"/>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 </w:t>
      </w:r>
    </w:p>
    <w:bookmarkEnd w:id="1183"/>
    <w:bookmarkStart w:name="z1223" w:id="1184"/>
    <w:p>
      <w:pPr>
        <w:spacing w:after="0"/>
        <w:ind w:left="0"/>
        <w:jc w:val="both"/>
      </w:pPr>
      <w:r>
        <w:rPr>
          <w:rFonts w:ascii="Times New Roman"/>
          <w:b w:val="false"/>
          <w:i w:val="false"/>
          <w:color w:val="000000"/>
          <w:sz w:val="28"/>
        </w:rPr>
        <w:t xml:space="preserve">
      ішкі еңбек тәртібінің ережесі; </w:t>
      </w:r>
    </w:p>
    <w:bookmarkEnd w:id="1184"/>
    <w:bookmarkStart w:name="z1224" w:id="1185"/>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185"/>
    <w:bookmarkStart w:name="z1225" w:id="1186"/>
    <w:p>
      <w:pPr>
        <w:spacing w:after="0"/>
        <w:ind w:left="0"/>
        <w:jc w:val="both"/>
      </w:pPr>
      <w:r>
        <w:rPr>
          <w:rFonts w:ascii="Times New Roman"/>
          <w:b w:val="false"/>
          <w:i w:val="false"/>
          <w:color w:val="000000"/>
          <w:sz w:val="28"/>
        </w:rPr>
        <w:t>
      техникалық құжаттаманы жүргізу ережесін.</w:t>
      </w:r>
    </w:p>
    <w:bookmarkEnd w:id="1186"/>
    <w:bookmarkStart w:name="z1226" w:id="1187"/>
    <w:p>
      <w:pPr>
        <w:spacing w:after="0"/>
        <w:ind w:left="0"/>
        <w:jc w:val="both"/>
      </w:pPr>
      <w:r>
        <w:rPr>
          <w:rFonts w:ascii="Times New Roman"/>
          <w:b w:val="false"/>
          <w:i w:val="false"/>
          <w:color w:val="000000"/>
          <w:sz w:val="28"/>
        </w:rPr>
        <w:t>
      3. Біліктілікке қойылатын талаптар:</w:t>
      </w:r>
    </w:p>
    <w:bookmarkEnd w:id="1187"/>
    <w:bookmarkStart w:name="z1227" w:id="1188"/>
    <w:p>
      <w:pPr>
        <w:spacing w:after="0"/>
        <w:ind w:left="0"/>
        <w:jc w:val="both"/>
      </w:pPr>
      <w:r>
        <w:rPr>
          <w:rFonts w:ascii="Times New Roman"/>
          <w:b w:val="false"/>
          <w:i w:val="false"/>
          <w:color w:val="000000"/>
          <w:sz w:val="28"/>
        </w:rPr>
        <w:t>
      Біліктілігі жоғары деңгейлі маман:</w:t>
      </w:r>
    </w:p>
    <w:bookmarkEnd w:id="1188"/>
    <w:bookmarkStart w:name="z1228" w:id="1189"/>
    <w:p>
      <w:pPr>
        <w:spacing w:after="0"/>
        <w:ind w:left="0"/>
        <w:jc w:val="both"/>
      </w:pPr>
      <w:r>
        <w:rPr>
          <w:rFonts w:ascii="Times New Roman"/>
          <w:b w:val="false"/>
          <w:i w:val="false"/>
          <w:color w:val="000000"/>
          <w:sz w:val="28"/>
        </w:rPr>
        <w:t xml:space="preserve">
      жоғары кәсіби (техникалық) білім, 1,2,3,4 топтар кемелері механиктің бірінші көмекшісі дипломы немесе командалық лауазымда 12 айдан кем емес жүзу өтілі. </w:t>
      </w:r>
    </w:p>
    <w:bookmarkEnd w:id="1189"/>
    <w:bookmarkStart w:name="z1229" w:id="1190"/>
    <w:p>
      <w:pPr>
        <w:spacing w:after="0"/>
        <w:ind w:left="0"/>
        <w:jc w:val="both"/>
      </w:pPr>
      <w:r>
        <w:rPr>
          <w:rFonts w:ascii="Times New Roman"/>
          <w:b w:val="false"/>
          <w:i w:val="false"/>
          <w:color w:val="000000"/>
          <w:sz w:val="28"/>
        </w:rPr>
        <w:t xml:space="preserve">
      Біліктілігі орташа деңгейлі маман: </w:t>
      </w:r>
    </w:p>
    <w:bookmarkEnd w:id="1190"/>
    <w:bookmarkStart w:name="z1230" w:id="1191"/>
    <w:p>
      <w:pPr>
        <w:spacing w:after="0"/>
        <w:ind w:left="0"/>
        <w:jc w:val="both"/>
      </w:pPr>
      <w:r>
        <w:rPr>
          <w:rFonts w:ascii="Times New Roman"/>
          <w:b w:val="false"/>
          <w:i w:val="false"/>
          <w:color w:val="000000"/>
          <w:sz w:val="28"/>
        </w:rPr>
        <w:t>
      техникалық және кәсіби (орташа арнайы, орташа кәсіби) білім, 1,2,3,4 топтар кемелері механиктің бірінші көмекшісі дипломы немесе командалық лауазымда 12 айдан кем емес жүзу өтілі.</w:t>
      </w:r>
    </w:p>
    <w:bookmarkEnd w:id="1191"/>
    <w:bookmarkStart w:name="z1231" w:id="1192"/>
    <w:p>
      <w:pPr>
        <w:spacing w:after="0"/>
        <w:ind w:left="0"/>
        <w:jc w:val="left"/>
      </w:pPr>
      <w:r>
        <w:rPr>
          <w:rFonts w:ascii="Times New Roman"/>
          <w:b/>
          <w:i w:val="false"/>
          <w:color w:val="000000"/>
        </w:rPr>
        <w:t xml:space="preserve"> 4-параграф. Капитанның екінші көмекшісі (екінші штурман)</w:t>
      </w:r>
    </w:p>
    <w:bookmarkEnd w:id="1192"/>
    <w:bookmarkStart w:name="z1232" w:id="1193"/>
    <w:p>
      <w:pPr>
        <w:spacing w:after="0"/>
        <w:ind w:left="0"/>
        <w:jc w:val="both"/>
      </w:pPr>
      <w:r>
        <w:rPr>
          <w:rFonts w:ascii="Times New Roman"/>
          <w:b w:val="false"/>
          <w:i w:val="false"/>
          <w:color w:val="000000"/>
          <w:sz w:val="28"/>
        </w:rPr>
        <w:t>
      1. Лауазымдық міндеттері:</w:t>
      </w:r>
    </w:p>
    <w:bookmarkEnd w:id="1193"/>
    <w:bookmarkStart w:name="z1233" w:id="1194"/>
    <w:p>
      <w:pPr>
        <w:spacing w:after="0"/>
        <w:ind w:left="0"/>
        <w:jc w:val="both"/>
      </w:pPr>
      <w:r>
        <w:rPr>
          <w:rFonts w:ascii="Times New Roman"/>
          <w:b w:val="false"/>
          <w:i w:val="false"/>
          <w:color w:val="000000"/>
          <w:sz w:val="28"/>
        </w:rPr>
        <w:t xml:space="preserve">
      жүк қоймалары дайындығын қамтамасыз етеді және механиктің бірінші көмекшісімен бірге жүкті қабылдауға жүк құрылғыларының дайындығын, жүк көтергішті дұрыс пайдалануды тексеруді қамтамасыз етеді; </w:t>
      </w:r>
    </w:p>
    <w:bookmarkEnd w:id="1194"/>
    <w:bookmarkStart w:name="z1234" w:id="1195"/>
    <w:p>
      <w:pPr>
        <w:spacing w:after="0"/>
        <w:ind w:left="0"/>
        <w:jc w:val="both"/>
      </w:pPr>
      <w:r>
        <w:rPr>
          <w:rFonts w:ascii="Times New Roman"/>
          <w:b w:val="false"/>
          <w:i w:val="false"/>
          <w:color w:val="000000"/>
          <w:sz w:val="28"/>
        </w:rPr>
        <w:t xml:space="preserve">
      экипаж мүшелерінің кемедегі жүкті тиеу операциясы кезіндегі еңбекті қорғау және қауіпсіздік ережелерін сақтауды қадағалайды; </w:t>
      </w:r>
    </w:p>
    <w:bookmarkEnd w:id="1195"/>
    <w:bookmarkStart w:name="z1235" w:id="1196"/>
    <w:p>
      <w:pPr>
        <w:spacing w:after="0"/>
        <w:ind w:left="0"/>
        <w:jc w:val="both"/>
      </w:pPr>
      <w:r>
        <w:rPr>
          <w:rFonts w:ascii="Times New Roman"/>
          <w:b w:val="false"/>
          <w:i w:val="false"/>
          <w:color w:val="000000"/>
          <w:sz w:val="28"/>
        </w:rPr>
        <w:t xml:space="preserve">
      жүкті тиеу, орналастыру, тасымалдау және түсіру кезіндегі санитарлық ережені және өрт қауіпсіздігінің орындалуын қамтамасыз етеді; </w:t>
      </w:r>
    </w:p>
    <w:bookmarkEnd w:id="1196"/>
    <w:bookmarkStart w:name="z1236" w:id="1197"/>
    <w:p>
      <w:pPr>
        <w:spacing w:after="0"/>
        <w:ind w:left="0"/>
        <w:jc w:val="both"/>
      </w:pPr>
      <w:r>
        <w:rPr>
          <w:rFonts w:ascii="Times New Roman"/>
          <w:b w:val="false"/>
          <w:i w:val="false"/>
          <w:color w:val="000000"/>
          <w:sz w:val="28"/>
        </w:rPr>
        <w:t xml:space="preserve">
      жүкті орналастыруда ашылып және жабылудың дұрыстығын қадағалайды, жабылған кезде адамдардың ішінде қалуына жол бермейді; </w:t>
      </w:r>
    </w:p>
    <w:bookmarkEnd w:id="1197"/>
    <w:bookmarkStart w:name="z1237" w:id="1198"/>
    <w:p>
      <w:pPr>
        <w:spacing w:after="0"/>
        <w:ind w:left="0"/>
        <w:jc w:val="both"/>
      </w:pPr>
      <w:r>
        <w:rPr>
          <w:rFonts w:ascii="Times New Roman"/>
          <w:b w:val="false"/>
          <w:i w:val="false"/>
          <w:color w:val="000000"/>
          <w:sz w:val="28"/>
        </w:rPr>
        <w:t xml:space="preserve">
      жүкті орналастыруда пломбалау кезінде қатысады және пломбаның сақталуын тексереді; </w:t>
      </w:r>
    </w:p>
    <w:bookmarkEnd w:id="1198"/>
    <w:bookmarkStart w:name="z1238" w:id="1199"/>
    <w:p>
      <w:pPr>
        <w:spacing w:after="0"/>
        <w:ind w:left="0"/>
        <w:jc w:val="both"/>
      </w:pPr>
      <w:r>
        <w:rPr>
          <w:rFonts w:ascii="Times New Roman"/>
          <w:b w:val="false"/>
          <w:i w:val="false"/>
          <w:color w:val="000000"/>
          <w:sz w:val="28"/>
        </w:rPr>
        <w:t>
      тиеу, тасымалдау және түсіру процесінде жүк үй-жайларындағы жүктің жағдайын және температуралық режимін және ауаны жаңартуды ұстауды қадағалайды;</w:t>
      </w:r>
    </w:p>
    <w:bookmarkEnd w:id="1199"/>
    <w:bookmarkStart w:name="z1239" w:id="1200"/>
    <w:p>
      <w:pPr>
        <w:spacing w:after="0"/>
        <w:ind w:left="0"/>
        <w:jc w:val="both"/>
      </w:pPr>
      <w:r>
        <w:rPr>
          <w:rFonts w:ascii="Times New Roman"/>
          <w:b w:val="false"/>
          <w:i w:val="false"/>
          <w:color w:val="000000"/>
          <w:sz w:val="28"/>
        </w:rPr>
        <w:t xml:space="preserve">
      техникалық пайдалануды және өзінің меңгеруі бойынша кестеге тіркелген палубалық тетікті ұстауды қамтамасыз етеді, техникалық пайдалану ережесіне, әзірлеуші зауыттың нұсқауларына және өзге де нормативтік-техникалық құжаттарға сәйкес қамтамасыз етеді; </w:t>
      </w:r>
    </w:p>
    <w:bookmarkEnd w:id="1200"/>
    <w:bookmarkStart w:name="z1240" w:id="1201"/>
    <w:p>
      <w:pPr>
        <w:spacing w:after="0"/>
        <w:ind w:left="0"/>
        <w:jc w:val="both"/>
      </w:pPr>
      <w:r>
        <w:rPr>
          <w:rFonts w:ascii="Times New Roman"/>
          <w:b w:val="false"/>
          <w:i w:val="false"/>
          <w:color w:val="000000"/>
          <w:sz w:val="28"/>
        </w:rPr>
        <w:t xml:space="preserve">
      өзінің меңгеруі бойынша кеме техникасының істен шығуын жеке немесе өзіне бөлінген мамандарды тарта отырып жөндейді; </w:t>
      </w:r>
    </w:p>
    <w:bookmarkEnd w:id="1201"/>
    <w:bookmarkStart w:name="z1241" w:id="1202"/>
    <w:p>
      <w:pPr>
        <w:spacing w:after="0"/>
        <w:ind w:left="0"/>
        <w:jc w:val="both"/>
      </w:pPr>
      <w:r>
        <w:rPr>
          <w:rFonts w:ascii="Times New Roman"/>
          <w:b w:val="false"/>
          <w:i w:val="false"/>
          <w:color w:val="000000"/>
          <w:sz w:val="28"/>
        </w:rPr>
        <w:t xml:space="preserve">
      бағынысты мамандармен басқарады, олармен еңбек және өрт қауіпсіздігі бойынша ережелер мен нұсқаулықтарды орындауды қамтамасыз етеді; </w:t>
      </w:r>
    </w:p>
    <w:bookmarkEnd w:id="1202"/>
    <w:bookmarkStart w:name="z1242" w:id="1203"/>
    <w:p>
      <w:pPr>
        <w:spacing w:after="0"/>
        <w:ind w:left="0"/>
        <w:jc w:val="both"/>
      </w:pPr>
      <w:r>
        <w:rPr>
          <w:rFonts w:ascii="Times New Roman"/>
          <w:b w:val="false"/>
          <w:i w:val="false"/>
          <w:color w:val="000000"/>
          <w:sz w:val="28"/>
        </w:rPr>
        <w:t xml:space="preserve">
      техникалық қызмет көрсету күнтізбелік кестесін және жөндеу тізімдемесін құрастырады, жағалау қызметімен және кеме қатынасы мамандарымен атқарылатын кеме техникасына техникалық қызмет көрсету және жөндеу мөлшері мен сапасының толықтығын қамтамасыз етеді; </w:t>
      </w:r>
    </w:p>
    <w:bookmarkEnd w:id="1203"/>
    <w:bookmarkStart w:name="z1243" w:id="1204"/>
    <w:p>
      <w:pPr>
        <w:spacing w:after="0"/>
        <w:ind w:left="0"/>
        <w:jc w:val="both"/>
      </w:pPr>
      <w:r>
        <w:rPr>
          <w:rFonts w:ascii="Times New Roman"/>
          <w:b w:val="false"/>
          <w:i w:val="false"/>
          <w:color w:val="000000"/>
          <w:sz w:val="28"/>
        </w:rPr>
        <w:t xml:space="preserve">
      өзінің меңгеруі бойынша белгіленген техникалық құжаттаманы жүргізеді; </w:t>
      </w:r>
    </w:p>
    <w:bookmarkEnd w:id="1204"/>
    <w:bookmarkStart w:name="z1244" w:id="1205"/>
    <w:p>
      <w:pPr>
        <w:spacing w:after="0"/>
        <w:ind w:left="0"/>
        <w:jc w:val="both"/>
      </w:pPr>
      <w:r>
        <w:rPr>
          <w:rFonts w:ascii="Times New Roman"/>
          <w:b w:val="false"/>
          <w:i w:val="false"/>
          <w:color w:val="000000"/>
          <w:sz w:val="28"/>
        </w:rPr>
        <w:t xml:space="preserve">
      жұмыс және бақылау ойықтардың жармасын орнатуды және қолданысты қамтамасыз етеді; </w:t>
      </w:r>
    </w:p>
    <w:bookmarkEnd w:id="1205"/>
    <w:bookmarkStart w:name="z1245" w:id="1206"/>
    <w:p>
      <w:pPr>
        <w:spacing w:after="0"/>
        <w:ind w:left="0"/>
        <w:jc w:val="both"/>
      </w:pPr>
      <w:r>
        <w:rPr>
          <w:rFonts w:ascii="Times New Roman"/>
          <w:b w:val="false"/>
          <w:i w:val="false"/>
          <w:color w:val="000000"/>
          <w:sz w:val="28"/>
        </w:rPr>
        <w:t xml:space="preserve">
      жүкті тасымалдау бойынша еркін нысанда жол журналын, жүк кітапшасын және іс қағаздарын жүргізеді, жүк есебін құрастырады және командирге қол қоюға ұсынады; </w:t>
      </w:r>
    </w:p>
    <w:bookmarkEnd w:id="1206"/>
    <w:bookmarkStart w:name="z1246" w:id="1207"/>
    <w:p>
      <w:pPr>
        <w:spacing w:after="0"/>
        <w:ind w:left="0"/>
        <w:jc w:val="both"/>
      </w:pPr>
      <w:r>
        <w:rPr>
          <w:rFonts w:ascii="Times New Roman"/>
          <w:b w:val="false"/>
          <w:i w:val="false"/>
          <w:color w:val="000000"/>
          <w:sz w:val="28"/>
        </w:rPr>
        <w:t xml:space="preserve">
      жүктің жетіспеушілік, жоғалуы немесе зиян келуі жағдайында белгіленген тәртіппен ресімдейді; </w:t>
      </w:r>
    </w:p>
    <w:bookmarkEnd w:id="1207"/>
    <w:bookmarkStart w:name="z1247" w:id="1208"/>
    <w:p>
      <w:pPr>
        <w:spacing w:after="0"/>
        <w:ind w:left="0"/>
        <w:jc w:val="both"/>
      </w:pPr>
      <w:r>
        <w:rPr>
          <w:rFonts w:ascii="Times New Roman"/>
          <w:b w:val="false"/>
          <w:i w:val="false"/>
          <w:color w:val="000000"/>
          <w:sz w:val="28"/>
        </w:rPr>
        <w:t xml:space="preserve">
      өз мекемесінің сапарға дайындығы туралы командирдың бірінші көмекшісіне баяндайды; </w:t>
      </w:r>
    </w:p>
    <w:bookmarkEnd w:id="1208"/>
    <w:bookmarkStart w:name="z1248" w:id="1209"/>
    <w:p>
      <w:pPr>
        <w:spacing w:after="0"/>
        <w:ind w:left="0"/>
        <w:jc w:val="both"/>
      </w:pPr>
      <w:r>
        <w:rPr>
          <w:rFonts w:ascii="Times New Roman"/>
          <w:b w:val="false"/>
          <w:i w:val="false"/>
          <w:color w:val="000000"/>
          <w:sz w:val="28"/>
        </w:rPr>
        <w:t xml:space="preserve">
      еңбек және өндірістік тәртіпті, ішкі еңбек тәртібін, қауіпсіздік және еңбекті қорғау бойынша талаптарды, өндірістік санитария және өрт қауіпсіздігі бойынша талаптарды сақтайды. </w:t>
      </w:r>
    </w:p>
    <w:bookmarkEnd w:id="1209"/>
    <w:bookmarkStart w:name="z1249" w:id="1210"/>
    <w:p>
      <w:pPr>
        <w:spacing w:after="0"/>
        <w:ind w:left="0"/>
        <w:jc w:val="both"/>
      </w:pPr>
      <w:r>
        <w:rPr>
          <w:rFonts w:ascii="Times New Roman"/>
          <w:b w:val="false"/>
          <w:i w:val="false"/>
          <w:color w:val="000000"/>
          <w:sz w:val="28"/>
        </w:rPr>
        <w:t>
      2. Білуі тиіс:</w:t>
      </w:r>
    </w:p>
    <w:bookmarkEnd w:id="1210"/>
    <w:bookmarkStart w:name="z1250" w:id="1211"/>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211"/>
    <w:bookmarkStart w:name="z1251" w:id="1212"/>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212"/>
    <w:bookmarkStart w:name="z1252" w:id="1213"/>
    <w:p>
      <w:pPr>
        <w:spacing w:after="0"/>
        <w:ind w:left="0"/>
        <w:jc w:val="both"/>
      </w:pPr>
      <w:r>
        <w:rPr>
          <w:rFonts w:ascii="Times New Roman"/>
          <w:b w:val="false"/>
          <w:i w:val="false"/>
          <w:color w:val="000000"/>
          <w:sz w:val="28"/>
        </w:rPr>
        <w:t xml:space="preserve">
      Кемелердегі қызмет жарғысын; </w:t>
      </w:r>
    </w:p>
    <w:bookmarkEnd w:id="1213"/>
    <w:bookmarkStart w:name="z1253" w:id="1214"/>
    <w:p>
      <w:pPr>
        <w:spacing w:after="0"/>
        <w:ind w:left="0"/>
        <w:jc w:val="both"/>
      </w:pPr>
      <w:r>
        <w:rPr>
          <w:rFonts w:ascii="Times New Roman"/>
          <w:b w:val="false"/>
          <w:i w:val="false"/>
          <w:color w:val="000000"/>
          <w:sz w:val="28"/>
        </w:rPr>
        <w:t>
      Ішкі су жолдарымен жүзу қағидаларын;</w:t>
      </w:r>
    </w:p>
    <w:bookmarkEnd w:id="1214"/>
    <w:bookmarkStart w:name="z1254" w:id="1215"/>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215"/>
    <w:bookmarkStart w:name="z1255" w:id="1216"/>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1216"/>
    <w:bookmarkStart w:name="z1256" w:id="1217"/>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217"/>
    <w:bookmarkStart w:name="z1257" w:id="1218"/>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218"/>
    <w:bookmarkStart w:name="z1258" w:id="1219"/>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219"/>
    <w:bookmarkStart w:name="z1259" w:id="1220"/>
    <w:p>
      <w:pPr>
        <w:spacing w:after="0"/>
        <w:ind w:left="0"/>
        <w:jc w:val="both"/>
      </w:pPr>
      <w:r>
        <w:rPr>
          <w:rFonts w:ascii="Times New Roman"/>
          <w:b w:val="false"/>
          <w:i w:val="false"/>
          <w:color w:val="000000"/>
          <w:sz w:val="28"/>
        </w:rPr>
        <w:t xml:space="preserve">
      дыбыс және жарық бергіштерін; </w:t>
      </w:r>
    </w:p>
    <w:bookmarkEnd w:id="1220"/>
    <w:bookmarkStart w:name="z1260" w:id="1221"/>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221"/>
    <w:bookmarkStart w:name="z1261" w:id="1222"/>
    <w:p>
      <w:pPr>
        <w:spacing w:after="0"/>
        <w:ind w:left="0"/>
        <w:jc w:val="both"/>
      </w:pPr>
      <w:r>
        <w:rPr>
          <w:rFonts w:ascii="Times New Roman"/>
          <w:b w:val="false"/>
          <w:i w:val="false"/>
          <w:color w:val="000000"/>
          <w:sz w:val="28"/>
        </w:rPr>
        <w:t xml:space="preserve">
      ішкі еңбек тәртібінің ережесі; </w:t>
      </w:r>
    </w:p>
    <w:bookmarkEnd w:id="1222"/>
    <w:bookmarkStart w:name="z1262" w:id="1223"/>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223"/>
    <w:bookmarkStart w:name="z1263" w:id="1224"/>
    <w:p>
      <w:pPr>
        <w:spacing w:after="0"/>
        <w:ind w:left="0"/>
        <w:jc w:val="both"/>
      </w:pPr>
      <w:r>
        <w:rPr>
          <w:rFonts w:ascii="Times New Roman"/>
          <w:b w:val="false"/>
          <w:i w:val="false"/>
          <w:color w:val="000000"/>
          <w:sz w:val="28"/>
        </w:rPr>
        <w:t xml:space="preserve">
      техникалық құжаттаманы жүргізу ережесін. </w:t>
      </w:r>
    </w:p>
    <w:bookmarkEnd w:id="1224"/>
    <w:bookmarkStart w:name="z1264" w:id="1225"/>
    <w:p>
      <w:pPr>
        <w:spacing w:after="0"/>
        <w:ind w:left="0"/>
        <w:jc w:val="both"/>
      </w:pPr>
      <w:r>
        <w:rPr>
          <w:rFonts w:ascii="Times New Roman"/>
          <w:b w:val="false"/>
          <w:i w:val="false"/>
          <w:color w:val="000000"/>
          <w:sz w:val="28"/>
        </w:rPr>
        <w:t>
      3. Біліктілікке қойылатын талаптар:</w:t>
      </w:r>
    </w:p>
    <w:bookmarkEnd w:id="1225"/>
    <w:bookmarkStart w:name="z1265" w:id="1226"/>
    <w:p>
      <w:pPr>
        <w:spacing w:after="0"/>
        <w:ind w:left="0"/>
        <w:jc w:val="both"/>
      </w:pPr>
      <w:r>
        <w:rPr>
          <w:rFonts w:ascii="Times New Roman"/>
          <w:b w:val="false"/>
          <w:i w:val="false"/>
          <w:color w:val="000000"/>
          <w:sz w:val="28"/>
        </w:rPr>
        <w:t>
      Біліктілігі жоғары деңгейлі маман:</w:t>
      </w:r>
    </w:p>
    <w:bookmarkEnd w:id="1226"/>
    <w:bookmarkStart w:name="z1266" w:id="1227"/>
    <w:p>
      <w:pPr>
        <w:spacing w:after="0"/>
        <w:ind w:left="0"/>
        <w:jc w:val="both"/>
      </w:pPr>
      <w:r>
        <w:rPr>
          <w:rFonts w:ascii="Times New Roman"/>
          <w:b w:val="false"/>
          <w:i w:val="false"/>
          <w:color w:val="000000"/>
          <w:sz w:val="28"/>
        </w:rPr>
        <w:t xml:space="preserve">
      жоғары кәсіби (техникалық) білім, жүзу өтіліне қойылатын талаптарды ұсынусыз 1,2,3,4 топтар кемелері капитанының екінші көмекшісі дипломы. </w:t>
      </w:r>
    </w:p>
    <w:bookmarkEnd w:id="1227"/>
    <w:bookmarkStart w:name="z1267" w:id="1228"/>
    <w:p>
      <w:pPr>
        <w:spacing w:after="0"/>
        <w:ind w:left="0"/>
        <w:jc w:val="both"/>
      </w:pPr>
      <w:r>
        <w:rPr>
          <w:rFonts w:ascii="Times New Roman"/>
          <w:b w:val="false"/>
          <w:i w:val="false"/>
          <w:color w:val="000000"/>
          <w:sz w:val="28"/>
        </w:rPr>
        <w:t xml:space="preserve">
      Біліктілігі орташа деңгейлі маман: </w:t>
      </w:r>
    </w:p>
    <w:bookmarkEnd w:id="1228"/>
    <w:bookmarkStart w:name="z1268" w:id="1229"/>
    <w:p>
      <w:pPr>
        <w:spacing w:after="0"/>
        <w:ind w:left="0"/>
        <w:jc w:val="both"/>
      </w:pPr>
      <w:r>
        <w:rPr>
          <w:rFonts w:ascii="Times New Roman"/>
          <w:b w:val="false"/>
          <w:i w:val="false"/>
          <w:color w:val="000000"/>
          <w:sz w:val="28"/>
        </w:rPr>
        <w:t>
      техникалық және кәсіби (орташа арнайы, орташа кәсіби) білім, жүзу өтіліне қойылатын талаптарды ұсынусыз 1,2,3,4 топтар кемелері капитанының екінші көмекшісі дипломы.</w:t>
      </w:r>
    </w:p>
    <w:bookmarkEnd w:id="1229"/>
    <w:bookmarkStart w:name="z1269" w:id="1230"/>
    <w:p>
      <w:pPr>
        <w:spacing w:after="0"/>
        <w:ind w:left="0"/>
        <w:jc w:val="left"/>
      </w:pPr>
      <w:r>
        <w:rPr>
          <w:rFonts w:ascii="Times New Roman"/>
          <w:b/>
          <w:i w:val="false"/>
          <w:color w:val="000000"/>
        </w:rPr>
        <w:t xml:space="preserve"> 5-параграф. Командирдің екінші көмекшісі</w:t>
      </w:r>
    </w:p>
    <w:bookmarkEnd w:id="1230"/>
    <w:bookmarkStart w:name="z1270" w:id="1231"/>
    <w:p>
      <w:pPr>
        <w:spacing w:after="0"/>
        <w:ind w:left="0"/>
        <w:jc w:val="both"/>
      </w:pPr>
      <w:r>
        <w:rPr>
          <w:rFonts w:ascii="Times New Roman"/>
          <w:b w:val="false"/>
          <w:i w:val="false"/>
          <w:color w:val="000000"/>
          <w:sz w:val="28"/>
        </w:rPr>
        <w:t xml:space="preserve">
      1. Лауазымдық міндеттері: </w:t>
      </w:r>
    </w:p>
    <w:bookmarkEnd w:id="1231"/>
    <w:bookmarkStart w:name="z1271" w:id="1232"/>
    <w:p>
      <w:pPr>
        <w:spacing w:after="0"/>
        <w:ind w:left="0"/>
        <w:jc w:val="both"/>
      </w:pPr>
      <w:r>
        <w:rPr>
          <w:rFonts w:ascii="Times New Roman"/>
          <w:b w:val="false"/>
          <w:i w:val="false"/>
          <w:color w:val="000000"/>
          <w:sz w:val="28"/>
        </w:rPr>
        <w:t xml:space="preserve">
      жүк қоймалардың дайындығын қамтамасыз етеді және механиктің бірінші көмекшісімен бірге жүкті қабылдауға жүк құрылғыларының дайындығын, жүк көтергіш құрылғыларын дұрыс пайдалануды тексеруді қамтамасыз етеді; </w:t>
      </w:r>
    </w:p>
    <w:bookmarkEnd w:id="1232"/>
    <w:bookmarkStart w:name="z1272" w:id="1233"/>
    <w:p>
      <w:pPr>
        <w:spacing w:after="0"/>
        <w:ind w:left="0"/>
        <w:jc w:val="both"/>
      </w:pPr>
      <w:r>
        <w:rPr>
          <w:rFonts w:ascii="Times New Roman"/>
          <w:b w:val="false"/>
          <w:i w:val="false"/>
          <w:color w:val="000000"/>
          <w:sz w:val="28"/>
        </w:rPr>
        <w:t xml:space="preserve">
      экипаж мүшелерінің кемедегі жүкті тиеу операциясы кезіндегі еңбекті қорғау және қауіпсіздік ережелерін сақтауды қадағалайды; </w:t>
      </w:r>
    </w:p>
    <w:bookmarkEnd w:id="1233"/>
    <w:bookmarkStart w:name="z1273" w:id="1234"/>
    <w:p>
      <w:pPr>
        <w:spacing w:after="0"/>
        <w:ind w:left="0"/>
        <w:jc w:val="both"/>
      </w:pPr>
      <w:r>
        <w:rPr>
          <w:rFonts w:ascii="Times New Roman"/>
          <w:b w:val="false"/>
          <w:i w:val="false"/>
          <w:color w:val="000000"/>
          <w:sz w:val="28"/>
        </w:rPr>
        <w:t xml:space="preserve">
      жүкті тиеу, орналастыру, тасымалдау және түсіру кезіндегі санитарлық ережені және өрт қауіпсіздігінің ережелерін орындалуын қамтамасыз етеді; </w:t>
      </w:r>
    </w:p>
    <w:bookmarkEnd w:id="1234"/>
    <w:bookmarkStart w:name="z1274" w:id="1235"/>
    <w:p>
      <w:pPr>
        <w:spacing w:after="0"/>
        <w:ind w:left="0"/>
        <w:jc w:val="both"/>
      </w:pPr>
      <w:r>
        <w:rPr>
          <w:rFonts w:ascii="Times New Roman"/>
          <w:b w:val="false"/>
          <w:i w:val="false"/>
          <w:color w:val="000000"/>
          <w:sz w:val="28"/>
        </w:rPr>
        <w:t xml:space="preserve">
      жүкті орналастыруда ашылып және жабылудың дұрыстығын қадағалайды, жабылған кезде адамдардың ішінде қалуына жол бермейді; </w:t>
      </w:r>
    </w:p>
    <w:bookmarkEnd w:id="1235"/>
    <w:bookmarkStart w:name="z1275" w:id="1236"/>
    <w:p>
      <w:pPr>
        <w:spacing w:after="0"/>
        <w:ind w:left="0"/>
        <w:jc w:val="both"/>
      </w:pPr>
      <w:r>
        <w:rPr>
          <w:rFonts w:ascii="Times New Roman"/>
          <w:b w:val="false"/>
          <w:i w:val="false"/>
          <w:color w:val="000000"/>
          <w:sz w:val="28"/>
        </w:rPr>
        <w:t xml:space="preserve">
      жүкті үй-жайларын пломбалау кезінде қатысады және пломбаның сақталуын тексереді; </w:t>
      </w:r>
    </w:p>
    <w:bookmarkEnd w:id="1236"/>
    <w:bookmarkStart w:name="z1276" w:id="1237"/>
    <w:p>
      <w:pPr>
        <w:spacing w:after="0"/>
        <w:ind w:left="0"/>
        <w:jc w:val="both"/>
      </w:pPr>
      <w:r>
        <w:rPr>
          <w:rFonts w:ascii="Times New Roman"/>
          <w:b w:val="false"/>
          <w:i w:val="false"/>
          <w:color w:val="000000"/>
          <w:sz w:val="28"/>
        </w:rPr>
        <w:t>
      тиеу, тасымалдау және түсіру процесінде жүк үй-жайларындағы жүктің жағдайын және температуралық режимін және ауаны жаңартуды ұстауды қадағалайды;</w:t>
      </w:r>
    </w:p>
    <w:bookmarkEnd w:id="1237"/>
    <w:bookmarkStart w:name="z1277" w:id="1238"/>
    <w:p>
      <w:pPr>
        <w:spacing w:after="0"/>
        <w:ind w:left="0"/>
        <w:jc w:val="both"/>
      </w:pPr>
      <w:r>
        <w:rPr>
          <w:rFonts w:ascii="Times New Roman"/>
          <w:b w:val="false"/>
          <w:i w:val="false"/>
          <w:color w:val="000000"/>
          <w:sz w:val="28"/>
        </w:rPr>
        <w:t xml:space="preserve">
      техникалық пайдалануды және өзінің меңгеруі бойынша кестеге тіркелген палубалық тетікті ұстауды қамтамасыз етеді, техникалық пайдалану ережесіне, әзірлеуші зауыттардың нұсқауларына және кеме иесі шығаратын басқа да нормативтік-техникалық құжаттарға сәйкес қамтамасыз етеді; </w:t>
      </w:r>
    </w:p>
    <w:bookmarkEnd w:id="1238"/>
    <w:bookmarkStart w:name="z1278" w:id="1239"/>
    <w:p>
      <w:pPr>
        <w:spacing w:after="0"/>
        <w:ind w:left="0"/>
        <w:jc w:val="both"/>
      </w:pPr>
      <w:r>
        <w:rPr>
          <w:rFonts w:ascii="Times New Roman"/>
          <w:b w:val="false"/>
          <w:i w:val="false"/>
          <w:color w:val="000000"/>
          <w:sz w:val="28"/>
        </w:rPr>
        <w:t xml:space="preserve">
      өз меңгеруіндегі кеме техникасының істен шығуын өзі немесе өзіне бөлінген мамандарды тарта отырып жояды; </w:t>
      </w:r>
    </w:p>
    <w:bookmarkEnd w:id="1239"/>
    <w:bookmarkStart w:name="z1279" w:id="1240"/>
    <w:p>
      <w:pPr>
        <w:spacing w:after="0"/>
        <w:ind w:left="0"/>
        <w:jc w:val="both"/>
      </w:pPr>
      <w:r>
        <w:rPr>
          <w:rFonts w:ascii="Times New Roman"/>
          <w:b w:val="false"/>
          <w:i w:val="false"/>
          <w:color w:val="000000"/>
          <w:sz w:val="28"/>
        </w:rPr>
        <w:t xml:space="preserve">
      өзіне бөлінген мамандармен жұмыстарды басқарады, еңбек және өрт қауіпсіздігі бойынша ережелер мен нұсқаулықтарды орындауын қамтамасыз етеді; </w:t>
      </w:r>
    </w:p>
    <w:bookmarkEnd w:id="1240"/>
    <w:bookmarkStart w:name="z1280" w:id="1241"/>
    <w:p>
      <w:pPr>
        <w:spacing w:after="0"/>
        <w:ind w:left="0"/>
        <w:jc w:val="both"/>
      </w:pPr>
      <w:r>
        <w:rPr>
          <w:rFonts w:ascii="Times New Roman"/>
          <w:b w:val="false"/>
          <w:i w:val="false"/>
          <w:color w:val="000000"/>
          <w:sz w:val="28"/>
        </w:rPr>
        <w:t xml:space="preserve">
      техникалық қызмет көрсетудің күнтізбелік кестесін және жөндеу тізімдемесін құрастырады, жағалау қызметімен және кеме қатынасы мамандарымен атқарылатын кеме техникасына техникалық қызмет көрсету және жөндеу мөлшері мен сапасының толықтығын қамтамасыз етеді; </w:t>
      </w:r>
    </w:p>
    <w:bookmarkEnd w:id="1241"/>
    <w:bookmarkStart w:name="z1281" w:id="1242"/>
    <w:p>
      <w:pPr>
        <w:spacing w:after="0"/>
        <w:ind w:left="0"/>
        <w:jc w:val="both"/>
      </w:pPr>
      <w:r>
        <w:rPr>
          <w:rFonts w:ascii="Times New Roman"/>
          <w:b w:val="false"/>
          <w:i w:val="false"/>
          <w:color w:val="000000"/>
          <w:sz w:val="28"/>
        </w:rPr>
        <w:t xml:space="preserve">
      өзінің меңгеруіндегі белгіленген техникалық құжаттаманы жүргізеді; </w:t>
      </w:r>
    </w:p>
    <w:bookmarkEnd w:id="1242"/>
    <w:bookmarkStart w:name="z1282" w:id="1243"/>
    <w:p>
      <w:pPr>
        <w:spacing w:after="0"/>
        <w:ind w:left="0"/>
        <w:jc w:val="both"/>
      </w:pPr>
      <w:r>
        <w:rPr>
          <w:rFonts w:ascii="Times New Roman"/>
          <w:b w:val="false"/>
          <w:i w:val="false"/>
          <w:color w:val="000000"/>
          <w:sz w:val="28"/>
        </w:rPr>
        <w:t xml:space="preserve">
      жұмыс және бақылау ойықтардың жармасын орнатуын және жұмыс жасауын қамтамасыз етеді; </w:t>
      </w:r>
    </w:p>
    <w:bookmarkEnd w:id="1243"/>
    <w:bookmarkStart w:name="z1283" w:id="1244"/>
    <w:p>
      <w:pPr>
        <w:spacing w:after="0"/>
        <w:ind w:left="0"/>
        <w:jc w:val="both"/>
      </w:pPr>
      <w:r>
        <w:rPr>
          <w:rFonts w:ascii="Times New Roman"/>
          <w:b w:val="false"/>
          <w:i w:val="false"/>
          <w:color w:val="000000"/>
          <w:sz w:val="28"/>
        </w:rPr>
        <w:t xml:space="preserve">
      жүкті тасымалдау бойынша еркін нысанда жол журналын, жүк кітапшасын және іс қағаздарын жүргізеді, жүк есебін құрастырады және командирге қол қоюға ұсынады; </w:t>
      </w:r>
    </w:p>
    <w:bookmarkEnd w:id="1244"/>
    <w:bookmarkStart w:name="z1284" w:id="1245"/>
    <w:p>
      <w:pPr>
        <w:spacing w:after="0"/>
        <w:ind w:left="0"/>
        <w:jc w:val="both"/>
      </w:pPr>
      <w:r>
        <w:rPr>
          <w:rFonts w:ascii="Times New Roman"/>
          <w:b w:val="false"/>
          <w:i w:val="false"/>
          <w:color w:val="000000"/>
          <w:sz w:val="28"/>
        </w:rPr>
        <w:t xml:space="preserve">
      жүктің жетіспеушілік, жоғалуы немесе зиян келу жағдайында белгіленген тәртіппен ресімдейді; </w:t>
      </w:r>
    </w:p>
    <w:bookmarkEnd w:id="1245"/>
    <w:bookmarkStart w:name="z1285" w:id="1246"/>
    <w:p>
      <w:pPr>
        <w:spacing w:after="0"/>
        <w:ind w:left="0"/>
        <w:jc w:val="both"/>
      </w:pPr>
      <w:r>
        <w:rPr>
          <w:rFonts w:ascii="Times New Roman"/>
          <w:b w:val="false"/>
          <w:i w:val="false"/>
          <w:color w:val="000000"/>
          <w:sz w:val="28"/>
        </w:rPr>
        <w:t xml:space="preserve">
      өз мекемесінің рейске дайындығы туралы командирдің бірінші көмекшісіне баяндайды; </w:t>
      </w:r>
    </w:p>
    <w:bookmarkEnd w:id="1246"/>
    <w:bookmarkStart w:name="z1286" w:id="1247"/>
    <w:p>
      <w:pPr>
        <w:spacing w:after="0"/>
        <w:ind w:left="0"/>
        <w:jc w:val="both"/>
      </w:pPr>
      <w:r>
        <w:rPr>
          <w:rFonts w:ascii="Times New Roman"/>
          <w:b w:val="false"/>
          <w:i w:val="false"/>
          <w:color w:val="000000"/>
          <w:sz w:val="28"/>
        </w:rPr>
        <w:t xml:space="preserve">
      еңбек және өндірістік тәртіпті, ішкі еңбек тәртібін, қауіпсіздік және еңбекті қорғау бойынша талаптарды, өндірістік санитария және өрт қауіпсіздігі бойынша талаптарды сақтайды. </w:t>
      </w:r>
    </w:p>
    <w:bookmarkEnd w:id="1247"/>
    <w:bookmarkStart w:name="z1287" w:id="1248"/>
    <w:p>
      <w:pPr>
        <w:spacing w:after="0"/>
        <w:ind w:left="0"/>
        <w:jc w:val="both"/>
      </w:pPr>
      <w:r>
        <w:rPr>
          <w:rFonts w:ascii="Times New Roman"/>
          <w:b w:val="false"/>
          <w:i w:val="false"/>
          <w:color w:val="000000"/>
          <w:sz w:val="28"/>
        </w:rPr>
        <w:t>
      2. Білуі тиіс:</w:t>
      </w:r>
    </w:p>
    <w:bookmarkEnd w:id="1248"/>
    <w:bookmarkStart w:name="z1288" w:id="1249"/>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249"/>
    <w:bookmarkStart w:name="z1289" w:id="1250"/>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250"/>
    <w:bookmarkStart w:name="z1290" w:id="1251"/>
    <w:p>
      <w:pPr>
        <w:spacing w:after="0"/>
        <w:ind w:left="0"/>
        <w:jc w:val="both"/>
      </w:pPr>
      <w:r>
        <w:rPr>
          <w:rFonts w:ascii="Times New Roman"/>
          <w:b w:val="false"/>
          <w:i w:val="false"/>
          <w:color w:val="000000"/>
          <w:sz w:val="28"/>
        </w:rPr>
        <w:t xml:space="preserve">
      Кемелердегі қызмет жарғысын; </w:t>
      </w:r>
    </w:p>
    <w:bookmarkEnd w:id="1251"/>
    <w:bookmarkStart w:name="z1291" w:id="1252"/>
    <w:p>
      <w:pPr>
        <w:spacing w:after="0"/>
        <w:ind w:left="0"/>
        <w:jc w:val="both"/>
      </w:pPr>
      <w:r>
        <w:rPr>
          <w:rFonts w:ascii="Times New Roman"/>
          <w:b w:val="false"/>
          <w:i w:val="false"/>
          <w:color w:val="000000"/>
          <w:sz w:val="28"/>
        </w:rPr>
        <w:t>
      Ішкі су жолдарымен жүзу қағидаларын;</w:t>
      </w:r>
    </w:p>
    <w:bookmarkEnd w:id="1252"/>
    <w:bookmarkStart w:name="z1292" w:id="1253"/>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253"/>
    <w:bookmarkStart w:name="z1293" w:id="1254"/>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1254"/>
    <w:bookmarkStart w:name="z1294" w:id="1255"/>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255"/>
    <w:bookmarkStart w:name="z1295" w:id="1256"/>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256"/>
    <w:bookmarkStart w:name="z1296" w:id="1257"/>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257"/>
    <w:bookmarkStart w:name="z1297" w:id="1258"/>
    <w:p>
      <w:pPr>
        <w:spacing w:after="0"/>
        <w:ind w:left="0"/>
        <w:jc w:val="both"/>
      </w:pPr>
      <w:r>
        <w:rPr>
          <w:rFonts w:ascii="Times New Roman"/>
          <w:b w:val="false"/>
          <w:i w:val="false"/>
          <w:color w:val="000000"/>
          <w:sz w:val="28"/>
        </w:rPr>
        <w:t xml:space="preserve">
      дыбыс және жарық бергіштерін; </w:t>
      </w:r>
    </w:p>
    <w:bookmarkEnd w:id="1258"/>
    <w:bookmarkStart w:name="z1298" w:id="1259"/>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259"/>
    <w:bookmarkStart w:name="z1299" w:id="1260"/>
    <w:p>
      <w:pPr>
        <w:spacing w:after="0"/>
        <w:ind w:left="0"/>
        <w:jc w:val="both"/>
      </w:pPr>
      <w:r>
        <w:rPr>
          <w:rFonts w:ascii="Times New Roman"/>
          <w:b w:val="false"/>
          <w:i w:val="false"/>
          <w:color w:val="000000"/>
          <w:sz w:val="28"/>
        </w:rPr>
        <w:t xml:space="preserve">
      ішкі еңбек тәртібінің ережесі; </w:t>
      </w:r>
    </w:p>
    <w:bookmarkEnd w:id="1260"/>
    <w:bookmarkStart w:name="z1300" w:id="1261"/>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261"/>
    <w:bookmarkStart w:name="z1301" w:id="1262"/>
    <w:p>
      <w:pPr>
        <w:spacing w:after="0"/>
        <w:ind w:left="0"/>
        <w:jc w:val="both"/>
      </w:pPr>
      <w:r>
        <w:rPr>
          <w:rFonts w:ascii="Times New Roman"/>
          <w:b w:val="false"/>
          <w:i w:val="false"/>
          <w:color w:val="000000"/>
          <w:sz w:val="28"/>
        </w:rPr>
        <w:t xml:space="preserve">
      техникалық құжаттаманы жүргізу ережесін. </w:t>
      </w:r>
    </w:p>
    <w:bookmarkEnd w:id="1262"/>
    <w:bookmarkStart w:name="z1302" w:id="1263"/>
    <w:p>
      <w:pPr>
        <w:spacing w:after="0"/>
        <w:ind w:left="0"/>
        <w:jc w:val="both"/>
      </w:pPr>
      <w:r>
        <w:rPr>
          <w:rFonts w:ascii="Times New Roman"/>
          <w:b w:val="false"/>
          <w:i w:val="false"/>
          <w:color w:val="000000"/>
          <w:sz w:val="28"/>
        </w:rPr>
        <w:t>
      3. Біліктілікке қойылатын талаптар:</w:t>
      </w:r>
    </w:p>
    <w:bookmarkEnd w:id="1263"/>
    <w:bookmarkStart w:name="z1303" w:id="1264"/>
    <w:p>
      <w:pPr>
        <w:spacing w:after="0"/>
        <w:ind w:left="0"/>
        <w:jc w:val="both"/>
      </w:pPr>
      <w:r>
        <w:rPr>
          <w:rFonts w:ascii="Times New Roman"/>
          <w:b w:val="false"/>
          <w:i w:val="false"/>
          <w:color w:val="000000"/>
          <w:sz w:val="28"/>
        </w:rPr>
        <w:t>
      Біліктілігі жоғары деңгейлі маман:</w:t>
      </w:r>
    </w:p>
    <w:bookmarkEnd w:id="1264"/>
    <w:bookmarkStart w:name="z1304" w:id="1265"/>
    <w:p>
      <w:pPr>
        <w:spacing w:after="0"/>
        <w:ind w:left="0"/>
        <w:jc w:val="both"/>
      </w:pPr>
      <w:r>
        <w:rPr>
          <w:rFonts w:ascii="Times New Roman"/>
          <w:b w:val="false"/>
          <w:i w:val="false"/>
          <w:color w:val="000000"/>
          <w:sz w:val="28"/>
        </w:rPr>
        <w:t xml:space="preserve">
      жоғары кәсіби (техникалық) білім, жүзу өтіліне қойылатын талаптарды ұсынусыз 1,2,3,4 топтар кемелері командирдің екінші көмекшісі дипломы. </w:t>
      </w:r>
    </w:p>
    <w:bookmarkEnd w:id="1265"/>
    <w:bookmarkStart w:name="z1305" w:id="1266"/>
    <w:p>
      <w:pPr>
        <w:spacing w:after="0"/>
        <w:ind w:left="0"/>
        <w:jc w:val="both"/>
      </w:pPr>
      <w:r>
        <w:rPr>
          <w:rFonts w:ascii="Times New Roman"/>
          <w:b w:val="false"/>
          <w:i w:val="false"/>
          <w:color w:val="000000"/>
          <w:sz w:val="28"/>
        </w:rPr>
        <w:t xml:space="preserve">
      Біліктілігі орташа деңгейлі маман: </w:t>
      </w:r>
    </w:p>
    <w:bookmarkEnd w:id="1266"/>
    <w:bookmarkStart w:name="z1306" w:id="1267"/>
    <w:p>
      <w:pPr>
        <w:spacing w:after="0"/>
        <w:ind w:left="0"/>
        <w:jc w:val="both"/>
      </w:pPr>
      <w:r>
        <w:rPr>
          <w:rFonts w:ascii="Times New Roman"/>
          <w:b w:val="false"/>
          <w:i w:val="false"/>
          <w:color w:val="000000"/>
          <w:sz w:val="28"/>
        </w:rPr>
        <w:t>
      техникалық және кәсіби (орташа арнайы, орташа кәсіби) білім, жүзу өтіліне қойылатын талаптарды ұсынусыз 1,2,3,4 топтар кемелері командирдің екінші көмекшісі дипломы.</w:t>
      </w:r>
    </w:p>
    <w:bookmarkEnd w:id="1267"/>
    <w:bookmarkStart w:name="z1307" w:id="1268"/>
    <w:p>
      <w:pPr>
        <w:spacing w:after="0"/>
        <w:ind w:left="0"/>
        <w:jc w:val="left"/>
      </w:pPr>
      <w:r>
        <w:rPr>
          <w:rFonts w:ascii="Times New Roman"/>
          <w:b/>
          <w:i w:val="false"/>
          <w:color w:val="000000"/>
        </w:rPr>
        <w:t xml:space="preserve"> 6-параграф. Механиктің екінші көмекшісі</w:t>
      </w:r>
    </w:p>
    <w:bookmarkEnd w:id="1268"/>
    <w:bookmarkStart w:name="z1308" w:id="1269"/>
    <w:p>
      <w:pPr>
        <w:spacing w:after="0"/>
        <w:ind w:left="0"/>
        <w:jc w:val="both"/>
      </w:pPr>
      <w:r>
        <w:rPr>
          <w:rFonts w:ascii="Times New Roman"/>
          <w:b w:val="false"/>
          <w:i w:val="false"/>
          <w:color w:val="000000"/>
          <w:sz w:val="28"/>
        </w:rPr>
        <w:t>
      1. Лауазымдық міндеттері: </w:t>
      </w:r>
    </w:p>
    <w:bookmarkEnd w:id="1269"/>
    <w:bookmarkStart w:name="z1309" w:id="1270"/>
    <w:p>
      <w:pPr>
        <w:spacing w:after="0"/>
        <w:ind w:left="0"/>
        <w:jc w:val="both"/>
      </w:pPr>
      <w:r>
        <w:rPr>
          <w:rFonts w:ascii="Times New Roman"/>
          <w:b w:val="false"/>
          <w:i w:val="false"/>
          <w:color w:val="000000"/>
          <w:sz w:val="28"/>
        </w:rPr>
        <w:t>
      техникалық пайдалануды және кеме техникасын күтіп ұстауды техникалық пайдалану ережесіне, әзірлеуші зауыттардың нұсқауларына және басқа да нормативтік-техникалық құжаттарға сәйкес қамтамасыз етеді;</w:t>
      </w:r>
    </w:p>
    <w:bookmarkEnd w:id="1270"/>
    <w:bookmarkStart w:name="z1310" w:id="1271"/>
    <w:p>
      <w:pPr>
        <w:spacing w:after="0"/>
        <w:ind w:left="0"/>
        <w:jc w:val="both"/>
      </w:pPr>
      <w:r>
        <w:rPr>
          <w:rFonts w:ascii="Times New Roman"/>
          <w:b w:val="false"/>
          <w:i w:val="false"/>
          <w:color w:val="000000"/>
          <w:sz w:val="28"/>
        </w:rPr>
        <w:t xml:space="preserve">
      кеме техникасы істен шыққан кезде өзі немесе оған бөлінген мамандарды тарту арқылы ақаулықтарды жояды; </w:t>
      </w:r>
    </w:p>
    <w:bookmarkEnd w:id="1271"/>
    <w:bookmarkStart w:name="z1311" w:id="1272"/>
    <w:p>
      <w:pPr>
        <w:spacing w:after="0"/>
        <w:ind w:left="0"/>
        <w:jc w:val="both"/>
      </w:pPr>
      <w:r>
        <w:rPr>
          <w:rFonts w:ascii="Times New Roman"/>
          <w:b w:val="false"/>
          <w:i w:val="false"/>
          <w:color w:val="000000"/>
          <w:sz w:val="28"/>
        </w:rPr>
        <w:t xml:space="preserve">
      өзіне бөлінген мамандармен жұмыстарды басқарады, еңбек және өрт қауіпсіздігі бойынша ережелер мен нұсқаулықтарды орындауды қамтамасыз етеді; </w:t>
      </w:r>
    </w:p>
    <w:bookmarkEnd w:id="1272"/>
    <w:bookmarkStart w:name="z1312" w:id="1273"/>
    <w:p>
      <w:pPr>
        <w:spacing w:after="0"/>
        <w:ind w:left="0"/>
        <w:jc w:val="both"/>
      </w:pPr>
      <w:r>
        <w:rPr>
          <w:rFonts w:ascii="Times New Roman"/>
          <w:b w:val="false"/>
          <w:i w:val="false"/>
          <w:color w:val="000000"/>
          <w:sz w:val="28"/>
        </w:rPr>
        <w:t xml:space="preserve">
      техникалық қызмет көрсетудің күнтізбелік кестесін және жөндеу тізімдемесін құрастырады, жағалау қызметімен және кеме қатынасы мамандарымен атқарылатын кеме техникасына техникалық қызмет көрсету және жөндеу мөлшері мен сапасының толықтығын бақылайды; </w:t>
      </w:r>
    </w:p>
    <w:bookmarkEnd w:id="1273"/>
    <w:bookmarkStart w:name="z1313" w:id="1274"/>
    <w:p>
      <w:pPr>
        <w:spacing w:after="0"/>
        <w:ind w:left="0"/>
        <w:jc w:val="both"/>
      </w:pPr>
      <w:r>
        <w:rPr>
          <w:rFonts w:ascii="Times New Roman"/>
          <w:b w:val="false"/>
          <w:i w:val="false"/>
          <w:color w:val="000000"/>
          <w:sz w:val="28"/>
        </w:rPr>
        <w:t xml:space="preserve">
      материалдық-техникалық жарақтандыруға өтінім береді, алу және сақтауды қамтамасыз етеді, оларды есепке алуды жүргізеді; </w:t>
      </w:r>
    </w:p>
    <w:bookmarkEnd w:id="1274"/>
    <w:bookmarkStart w:name="z1314" w:id="1275"/>
    <w:p>
      <w:pPr>
        <w:spacing w:after="0"/>
        <w:ind w:left="0"/>
        <w:jc w:val="both"/>
      </w:pPr>
      <w:r>
        <w:rPr>
          <w:rFonts w:ascii="Times New Roman"/>
          <w:b w:val="false"/>
          <w:i w:val="false"/>
          <w:color w:val="000000"/>
          <w:sz w:val="28"/>
        </w:rPr>
        <w:t xml:space="preserve">
      белгіленген техникалық құжаттаманы жүргізеді; </w:t>
      </w:r>
    </w:p>
    <w:bookmarkEnd w:id="1275"/>
    <w:bookmarkStart w:name="z1315" w:id="1276"/>
    <w:p>
      <w:pPr>
        <w:spacing w:after="0"/>
        <w:ind w:left="0"/>
        <w:jc w:val="both"/>
      </w:pPr>
      <w:r>
        <w:rPr>
          <w:rFonts w:ascii="Times New Roman"/>
          <w:b w:val="false"/>
          <w:i w:val="false"/>
          <w:color w:val="000000"/>
          <w:sz w:val="28"/>
        </w:rPr>
        <w:t xml:space="preserve">
      рейске дайындықты қамтамасыз етеді және белгіленген уақытта меңгерушіліктің дайындығы туралы механикке баяндайды; </w:t>
      </w:r>
    </w:p>
    <w:bookmarkEnd w:id="1276"/>
    <w:bookmarkStart w:name="z1316" w:id="1277"/>
    <w:p>
      <w:pPr>
        <w:spacing w:after="0"/>
        <w:ind w:left="0"/>
        <w:jc w:val="both"/>
      </w:pPr>
      <w:r>
        <w:rPr>
          <w:rFonts w:ascii="Times New Roman"/>
          <w:b w:val="false"/>
          <w:i w:val="false"/>
          <w:color w:val="000000"/>
          <w:sz w:val="28"/>
        </w:rPr>
        <w:t xml:space="preserve">
      командалық құраммен бірге мерзімді кеме дабылдарын жүргізеді және экипажды төтенше жағдайдағы әрекеттер оқулар жүргізеді; </w:t>
      </w:r>
    </w:p>
    <w:bookmarkEnd w:id="1277"/>
    <w:bookmarkStart w:name="z1317" w:id="1278"/>
    <w:p>
      <w:pPr>
        <w:spacing w:after="0"/>
        <w:ind w:left="0"/>
        <w:jc w:val="both"/>
      </w:pPr>
      <w:r>
        <w:rPr>
          <w:rFonts w:ascii="Times New Roman"/>
          <w:b w:val="false"/>
          <w:i w:val="false"/>
          <w:color w:val="000000"/>
          <w:sz w:val="28"/>
        </w:rPr>
        <w:t xml:space="preserve">
      еңбек және өндірістік тәртіпті, ішкі еңбек тәртібін, қауіпсіздік және еңбекті қорғау бойынша талаптарды, өндірістік санитария және өрт қауіпсіздігі бойынша талаптарды сақтайды. </w:t>
      </w:r>
    </w:p>
    <w:bookmarkEnd w:id="1278"/>
    <w:bookmarkStart w:name="z1318" w:id="1279"/>
    <w:p>
      <w:pPr>
        <w:spacing w:after="0"/>
        <w:ind w:left="0"/>
        <w:jc w:val="both"/>
      </w:pPr>
      <w:r>
        <w:rPr>
          <w:rFonts w:ascii="Times New Roman"/>
          <w:b w:val="false"/>
          <w:i w:val="false"/>
          <w:color w:val="000000"/>
          <w:sz w:val="28"/>
        </w:rPr>
        <w:t>
      2. Білуі тиіс:</w:t>
      </w:r>
    </w:p>
    <w:bookmarkEnd w:id="1279"/>
    <w:bookmarkStart w:name="z1319" w:id="128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280"/>
    <w:bookmarkStart w:name="z1320" w:id="1281"/>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281"/>
    <w:bookmarkStart w:name="z1321" w:id="1282"/>
    <w:p>
      <w:pPr>
        <w:spacing w:after="0"/>
        <w:ind w:left="0"/>
        <w:jc w:val="both"/>
      </w:pPr>
      <w:r>
        <w:rPr>
          <w:rFonts w:ascii="Times New Roman"/>
          <w:b w:val="false"/>
          <w:i w:val="false"/>
          <w:color w:val="000000"/>
          <w:sz w:val="28"/>
        </w:rPr>
        <w:t xml:space="preserve">
      Кемелердегі қызмет жарғысын; </w:t>
      </w:r>
    </w:p>
    <w:bookmarkEnd w:id="1282"/>
    <w:bookmarkStart w:name="z1322" w:id="1283"/>
    <w:p>
      <w:pPr>
        <w:spacing w:after="0"/>
        <w:ind w:left="0"/>
        <w:jc w:val="both"/>
      </w:pPr>
      <w:r>
        <w:rPr>
          <w:rFonts w:ascii="Times New Roman"/>
          <w:b w:val="false"/>
          <w:i w:val="false"/>
          <w:color w:val="000000"/>
          <w:sz w:val="28"/>
        </w:rPr>
        <w:t>
      Ішкі су жолдарымен жүзу қағидаларын;</w:t>
      </w:r>
    </w:p>
    <w:bookmarkEnd w:id="1283"/>
    <w:bookmarkStart w:name="z1323" w:id="1284"/>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284"/>
    <w:bookmarkStart w:name="z1324" w:id="1285"/>
    <w:p>
      <w:pPr>
        <w:spacing w:after="0"/>
        <w:ind w:left="0"/>
        <w:jc w:val="both"/>
      </w:pPr>
      <w:r>
        <w:rPr>
          <w:rFonts w:ascii="Times New Roman"/>
          <w:b w:val="false"/>
          <w:i w:val="false"/>
          <w:color w:val="000000"/>
          <w:sz w:val="28"/>
        </w:rPr>
        <w:t>
      Ішкi су жолдарымен кеме қатынасын жүзеге асыратын кемелер үшін кеме құжаттарын беру және жүргізу қағидаларын;</w:t>
      </w:r>
    </w:p>
    <w:bookmarkEnd w:id="1285"/>
    <w:bookmarkStart w:name="z1325" w:id="1286"/>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286"/>
    <w:bookmarkStart w:name="z1326" w:id="1287"/>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287"/>
    <w:bookmarkStart w:name="z1327" w:id="1288"/>
    <w:p>
      <w:pPr>
        <w:spacing w:after="0"/>
        <w:ind w:left="0"/>
        <w:jc w:val="both"/>
      </w:pPr>
      <w:r>
        <w:rPr>
          <w:rFonts w:ascii="Times New Roman"/>
          <w:b w:val="false"/>
          <w:i w:val="false"/>
          <w:color w:val="000000"/>
          <w:sz w:val="28"/>
        </w:rPr>
        <w:t xml:space="preserve">
      кеме, күш беретін кеме және қозғалатын қондырғылар, қосалқы жабдықтардың, жүйелер және құрылғылардың, құралдардың радионавигация және электрмен жабдықтау жүйелерінің конструктивті, техникалық және пайдалану деректерін; </w:t>
      </w:r>
    </w:p>
    <w:bookmarkEnd w:id="1288"/>
    <w:bookmarkStart w:name="z1328" w:id="1289"/>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289"/>
    <w:bookmarkStart w:name="z1329" w:id="1290"/>
    <w:p>
      <w:pPr>
        <w:spacing w:after="0"/>
        <w:ind w:left="0"/>
        <w:jc w:val="both"/>
      </w:pPr>
      <w:r>
        <w:rPr>
          <w:rFonts w:ascii="Times New Roman"/>
          <w:b w:val="false"/>
          <w:i w:val="false"/>
          <w:color w:val="000000"/>
          <w:sz w:val="28"/>
        </w:rPr>
        <w:t xml:space="preserve">
      дыбыс және жарық бергіштерін; </w:t>
      </w:r>
    </w:p>
    <w:bookmarkEnd w:id="1290"/>
    <w:bookmarkStart w:name="z1330" w:id="1291"/>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291"/>
    <w:bookmarkStart w:name="z1331" w:id="1292"/>
    <w:p>
      <w:pPr>
        <w:spacing w:after="0"/>
        <w:ind w:left="0"/>
        <w:jc w:val="both"/>
      </w:pPr>
      <w:r>
        <w:rPr>
          <w:rFonts w:ascii="Times New Roman"/>
          <w:b w:val="false"/>
          <w:i w:val="false"/>
          <w:color w:val="000000"/>
          <w:sz w:val="28"/>
        </w:rPr>
        <w:t xml:space="preserve">
      ішкі еңбек тәртібінің ережесі; </w:t>
      </w:r>
    </w:p>
    <w:bookmarkEnd w:id="1292"/>
    <w:bookmarkStart w:name="z1332" w:id="1293"/>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293"/>
    <w:bookmarkStart w:name="z1333" w:id="1294"/>
    <w:p>
      <w:pPr>
        <w:spacing w:after="0"/>
        <w:ind w:left="0"/>
        <w:jc w:val="both"/>
      </w:pPr>
      <w:r>
        <w:rPr>
          <w:rFonts w:ascii="Times New Roman"/>
          <w:b w:val="false"/>
          <w:i w:val="false"/>
          <w:color w:val="000000"/>
          <w:sz w:val="28"/>
        </w:rPr>
        <w:t xml:space="preserve">
      техникалық құжаттаманы жүргізу негізін. </w:t>
      </w:r>
    </w:p>
    <w:bookmarkEnd w:id="1294"/>
    <w:bookmarkStart w:name="z1334" w:id="1295"/>
    <w:p>
      <w:pPr>
        <w:spacing w:after="0"/>
        <w:ind w:left="0"/>
        <w:jc w:val="both"/>
      </w:pPr>
      <w:r>
        <w:rPr>
          <w:rFonts w:ascii="Times New Roman"/>
          <w:b w:val="false"/>
          <w:i w:val="false"/>
          <w:color w:val="000000"/>
          <w:sz w:val="28"/>
        </w:rPr>
        <w:t>
      3. Біліктілікке қойылатын талаптар:</w:t>
      </w:r>
    </w:p>
    <w:bookmarkEnd w:id="1295"/>
    <w:bookmarkStart w:name="z1335" w:id="1296"/>
    <w:p>
      <w:pPr>
        <w:spacing w:after="0"/>
        <w:ind w:left="0"/>
        <w:jc w:val="both"/>
      </w:pPr>
      <w:r>
        <w:rPr>
          <w:rFonts w:ascii="Times New Roman"/>
          <w:b w:val="false"/>
          <w:i w:val="false"/>
          <w:color w:val="000000"/>
          <w:sz w:val="28"/>
        </w:rPr>
        <w:t>
      Біліктілігі жоғары деңгейлі маман:</w:t>
      </w:r>
    </w:p>
    <w:bookmarkEnd w:id="1296"/>
    <w:bookmarkStart w:name="z1336" w:id="1297"/>
    <w:p>
      <w:pPr>
        <w:spacing w:after="0"/>
        <w:ind w:left="0"/>
        <w:jc w:val="both"/>
      </w:pPr>
      <w:r>
        <w:rPr>
          <w:rFonts w:ascii="Times New Roman"/>
          <w:b w:val="false"/>
          <w:i w:val="false"/>
          <w:color w:val="000000"/>
          <w:sz w:val="28"/>
        </w:rPr>
        <w:t xml:space="preserve">
      жоғары кәсіби (техникалық) білім, жүзу өтіліне қойылатын талаптарды ұсынусыз 1,2,3,4 топтар кемелері механиктің екінші көмекшісі дипломы. </w:t>
      </w:r>
    </w:p>
    <w:bookmarkEnd w:id="1297"/>
    <w:bookmarkStart w:name="z1337" w:id="1298"/>
    <w:p>
      <w:pPr>
        <w:spacing w:after="0"/>
        <w:ind w:left="0"/>
        <w:jc w:val="both"/>
      </w:pPr>
      <w:r>
        <w:rPr>
          <w:rFonts w:ascii="Times New Roman"/>
          <w:b w:val="false"/>
          <w:i w:val="false"/>
          <w:color w:val="000000"/>
          <w:sz w:val="28"/>
        </w:rPr>
        <w:t xml:space="preserve">
      Біліктілігі орташа деңгейлі маман: </w:t>
      </w:r>
    </w:p>
    <w:bookmarkEnd w:id="1298"/>
    <w:bookmarkStart w:name="z1338" w:id="1299"/>
    <w:p>
      <w:pPr>
        <w:spacing w:after="0"/>
        <w:ind w:left="0"/>
        <w:jc w:val="both"/>
      </w:pPr>
      <w:r>
        <w:rPr>
          <w:rFonts w:ascii="Times New Roman"/>
          <w:b w:val="false"/>
          <w:i w:val="false"/>
          <w:color w:val="000000"/>
          <w:sz w:val="28"/>
        </w:rPr>
        <w:t>
      техникалық және кәсіби (орташа арнайы, орташа кәсіби) білім, жүзу өтіліне қойылатын талаптарды ұсынусыз 1,2,3,4 топтар кемелері механиктің екінші көмекшісі дипломы.</w:t>
      </w:r>
    </w:p>
    <w:bookmarkEnd w:id="1299"/>
    <w:bookmarkStart w:name="z1339" w:id="1300"/>
    <w:p>
      <w:pPr>
        <w:spacing w:after="0"/>
        <w:ind w:left="0"/>
        <w:jc w:val="left"/>
      </w:pPr>
      <w:r>
        <w:rPr>
          <w:rFonts w:ascii="Times New Roman"/>
          <w:b/>
          <w:i w:val="false"/>
          <w:color w:val="000000"/>
        </w:rPr>
        <w:t xml:space="preserve"> 7-параграф. Капитанның үшінші көмекшісі (үшінші штурман)</w:t>
      </w:r>
    </w:p>
    <w:bookmarkEnd w:id="1300"/>
    <w:bookmarkStart w:name="z1340" w:id="1301"/>
    <w:p>
      <w:pPr>
        <w:spacing w:after="0"/>
        <w:ind w:left="0"/>
        <w:jc w:val="both"/>
      </w:pPr>
      <w:r>
        <w:rPr>
          <w:rFonts w:ascii="Times New Roman"/>
          <w:b w:val="false"/>
          <w:i w:val="false"/>
          <w:color w:val="000000"/>
          <w:sz w:val="28"/>
        </w:rPr>
        <w:t xml:space="preserve">
      1. Лауазымдық міндеттері: </w:t>
      </w:r>
    </w:p>
    <w:bookmarkEnd w:id="1301"/>
    <w:bookmarkStart w:name="z1341" w:id="1302"/>
    <w:p>
      <w:pPr>
        <w:spacing w:after="0"/>
        <w:ind w:left="0"/>
        <w:jc w:val="both"/>
      </w:pPr>
      <w:r>
        <w:rPr>
          <w:rFonts w:ascii="Times New Roman"/>
          <w:b w:val="false"/>
          <w:i w:val="false"/>
          <w:color w:val="000000"/>
          <w:sz w:val="28"/>
        </w:rPr>
        <w:t>
      техникалық пайдалануда және өз меңгеруі бойынша құрал-саймандар мен керек-жарақтарды ұстауда техникалық пайдалану ережесіне, әзірлеуші зауыттардың нұсқауларына және өзге де нормативтік-техникалық құжаттарға сәйкес қамтамасыз етеді;</w:t>
      </w:r>
    </w:p>
    <w:bookmarkEnd w:id="1302"/>
    <w:bookmarkStart w:name="z1342" w:id="1303"/>
    <w:p>
      <w:pPr>
        <w:spacing w:after="0"/>
        <w:ind w:left="0"/>
        <w:jc w:val="both"/>
      </w:pPr>
      <w:r>
        <w:rPr>
          <w:rFonts w:ascii="Times New Roman"/>
          <w:b w:val="false"/>
          <w:i w:val="false"/>
          <w:color w:val="000000"/>
          <w:sz w:val="28"/>
        </w:rPr>
        <w:t xml:space="preserve">
      өз меңгеруіндегі құрал-саймандар мен керек-жарақтарға қатысты техникалық құжаттамаларды жүргізеді және сақтайды; </w:t>
      </w:r>
    </w:p>
    <w:bookmarkEnd w:id="1303"/>
    <w:bookmarkStart w:name="z1343" w:id="1304"/>
    <w:p>
      <w:pPr>
        <w:spacing w:after="0"/>
        <w:ind w:left="0"/>
        <w:jc w:val="both"/>
      </w:pPr>
      <w:r>
        <w:rPr>
          <w:rFonts w:ascii="Times New Roman"/>
          <w:b w:val="false"/>
          <w:i w:val="false"/>
          <w:color w:val="000000"/>
          <w:sz w:val="28"/>
        </w:rPr>
        <w:t xml:space="preserve">
      өз меңгеруіндегі құрал-саймандар мен керек-жарақтарға, техникалық кітаптарға, карталар мен жүзуге арналған құралдарға, түзету материалдарына тапсырыс береді, қабылдап алады, есепке алады және сақтайды, уақтылы карталар мен құралдарға түзету жүргізеді; </w:t>
      </w:r>
    </w:p>
    <w:bookmarkEnd w:id="1304"/>
    <w:bookmarkStart w:name="z1344" w:id="1305"/>
    <w:p>
      <w:pPr>
        <w:spacing w:after="0"/>
        <w:ind w:left="0"/>
        <w:jc w:val="both"/>
      </w:pPr>
      <w:r>
        <w:rPr>
          <w:rFonts w:ascii="Times New Roman"/>
          <w:b w:val="false"/>
          <w:i w:val="false"/>
          <w:color w:val="000000"/>
          <w:sz w:val="28"/>
        </w:rPr>
        <w:t>
      хронометриялық журнал жүргізеді, тәулік сайын хронометрдің түзетуін анықтайды (шығарады) және кеме сағатының көрсеткіштерін салыстырады;</w:t>
      </w:r>
    </w:p>
    <w:bookmarkEnd w:id="1305"/>
    <w:bookmarkStart w:name="z1345" w:id="1306"/>
    <w:p>
      <w:pPr>
        <w:spacing w:after="0"/>
        <w:ind w:left="0"/>
        <w:jc w:val="both"/>
      </w:pPr>
      <w:r>
        <w:rPr>
          <w:rFonts w:ascii="Times New Roman"/>
          <w:b w:val="false"/>
          <w:i w:val="false"/>
          <w:color w:val="000000"/>
          <w:sz w:val="28"/>
        </w:rPr>
        <w:t xml:space="preserve">
      палубалық командамен бірге байлресімдейдіаныс, қондырғы және өз меңгеруіндегі құрал-саймандар мен керек-жарақтарды көру құралымен пайдалану бойынша оқулар және жаттығулар өткізеді; </w:t>
      </w:r>
    </w:p>
    <w:bookmarkEnd w:id="1306"/>
    <w:bookmarkStart w:name="z1346" w:id="1307"/>
    <w:p>
      <w:pPr>
        <w:spacing w:after="0"/>
        <w:ind w:left="0"/>
        <w:jc w:val="both"/>
      </w:pPr>
      <w:r>
        <w:rPr>
          <w:rFonts w:ascii="Times New Roman"/>
          <w:b w:val="false"/>
          <w:i w:val="false"/>
          <w:color w:val="000000"/>
          <w:sz w:val="28"/>
        </w:rPr>
        <w:t xml:space="preserve">
      кеменің кірісі мен қалдығын ресімдейді; </w:t>
      </w:r>
    </w:p>
    <w:bookmarkEnd w:id="1307"/>
    <w:bookmarkStart w:name="z1347" w:id="1308"/>
    <w:p>
      <w:pPr>
        <w:spacing w:after="0"/>
        <w:ind w:left="0"/>
        <w:jc w:val="both"/>
      </w:pPr>
      <w:r>
        <w:rPr>
          <w:rFonts w:ascii="Times New Roman"/>
          <w:b w:val="false"/>
          <w:i w:val="false"/>
          <w:color w:val="000000"/>
          <w:sz w:val="28"/>
        </w:rPr>
        <w:t>
      белгіленген тәртіппен кеме, машиналық және басқа журналдарды қабылдайды және растайды, олардағы тізілімді сақтайды;</w:t>
      </w:r>
    </w:p>
    <w:bookmarkEnd w:id="1308"/>
    <w:bookmarkStart w:name="z1348" w:id="1309"/>
    <w:p>
      <w:pPr>
        <w:spacing w:after="0"/>
        <w:ind w:left="0"/>
        <w:jc w:val="both"/>
      </w:pPr>
      <w:r>
        <w:rPr>
          <w:rFonts w:ascii="Times New Roman"/>
          <w:b w:val="false"/>
          <w:i w:val="false"/>
          <w:color w:val="000000"/>
          <w:sz w:val="28"/>
        </w:rPr>
        <w:t xml:space="preserve">
      журнал және басқа бланкілерді, кеңсе қажеттілігін, бұйрықтар, нұсқаулықтарды және т.б. алады; </w:t>
      </w:r>
    </w:p>
    <w:bookmarkEnd w:id="1309"/>
    <w:bookmarkStart w:name="z1349" w:id="1310"/>
    <w:p>
      <w:pPr>
        <w:spacing w:after="0"/>
        <w:ind w:left="0"/>
        <w:jc w:val="both"/>
      </w:pPr>
      <w:r>
        <w:rPr>
          <w:rFonts w:ascii="Times New Roman"/>
          <w:b w:val="false"/>
          <w:i w:val="false"/>
          <w:color w:val="000000"/>
          <w:sz w:val="28"/>
        </w:rPr>
        <w:t xml:space="preserve">
      өзінің меңгеруі бойынша сапарға дайындықты қамтамасыз етеді және дайындық туралы белгіленген уақытта капитанның бірінші көмекшісіне баяндайды; </w:t>
      </w:r>
    </w:p>
    <w:bookmarkEnd w:id="1310"/>
    <w:bookmarkStart w:name="z1350" w:id="1311"/>
    <w:p>
      <w:pPr>
        <w:spacing w:after="0"/>
        <w:ind w:left="0"/>
        <w:jc w:val="both"/>
      </w:pPr>
      <w:r>
        <w:rPr>
          <w:rFonts w:ascii="Times New Roman"/>
          <w:b w:val="false"/>
          <w:i w:val="false"/>
          <w:color w:val="000000"/>
          <w:sz w:val="28"/>
        </w:rPr>
        <w:t>
      еңбек және өндірістік тәртіпті, ішкі еңбек тәртібінің ережесін, қауіпсіздік және еңбекті қорғау жөніндегі, өндірістік санитария және өртке қарсы қауіпсіздік талаптарын сақтайды.</w:t>
      </w:r>
    </w:p>
    <w:bookmarkEnd w:id="1311"/>
    <w:bookmarkStart w:name="z1351" w:id="1312"/>
    <w:p>
      <w:pPr>
        <w:spacing w:after="0"/>
        <w:ind w:left="0"/>
        <w:jc w:val="both"/>
      </w:pPr>
      <w:r>
        <w:rPr>
          <w:rFonts w:ascii="Times New Roman"/>
          <w:b w:val="false"/>
          <w:i w:val="false"/>
          <w:color w:val="000000"/>
          <w:sz w:val="28"/>
        </w:rPr>
        <w:t>
      2. Білуі тиіс:</w:t>
      </w:r>
    </w:p>
    <w:bookmarkEnd w:id="1312"/>
    <w:bookmarkStart w:name="z1352" w:id="1313"/>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313"/>
    <w:bookmarkStart w:name="z1353" w:id="1314"/>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314"/>
    <w:bookmarkStart w:name="z1354" w:id="1315"/>
    <w:p>
      <w:pPr>
        <w:spacing w:after="0"/>
        <w:ind w:left="0"/>
        <w:jc w:val="both"/>
      </w:pPr>
      <w:r>
        <w:rPr>
          <w:rFonts w:ascii="Times New Roman"/>
          <w:b w:val="false"/>
          <w:i w:val="false"/>
          <w:color w:val="000000"/>
          <w:sz w:val="28"/>
        </w:rPr>
        <w:t xml:space="preserve">
      Кемелердегі қызмет жарғысын; </w:t>
      </w:r>
    </w:p>
    <w:bookmarkEnd w:id="1315"/>
    <w:bookmarkStart w:name="z1355" w:id="1316"/>
    <w:p>
      <w:pPr>
        <w:spacing w:after="0"/>
        <w:ind w:left="0"/>
        <w:jc w:val="both"/>
      </w:pPr>
      <w:r>
        <w:rPr>
          <w:rFonts w:ascii="Times New Roman"/>
          <w:b w:val="false"/>
          <w:i w:val="false"/>
          <w:color w:val="000000"/>
          <w:sz w:val="28"/>
        </w:rPr>
        <w:t>
      Ішкі су жолдарымен жүзу қағидаларын;</w:t>
      </w:r>
    </w:p>
    <w:bookmarkEnd w:id="1316"/>
    <w:bookmarkStart w:name="z1356" w:id="1317"/>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317"/>
    <w:bookmarkStart w:name="z1357" w:id="1318"/>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318"/>
    <w:bookmarkStart w:name="z1358" w:id="1319"/>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319"/>
    <w:bookmarkStart w:name="z1359" w:id="1320"/>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320"/>
    <w:bookmarkStart w:name="z1360" w:id="1321"/>
    <w:p>
      <w:pPr>
        <w:spacing w:after="0"/>
        <w:ind w:left="0"/>
        <w:jc w:val="both"/>
      </w:pPr>
      <w:r>
        <w:rPr>
          <w:rFonts w:ascii="Times New Roman"/>
          <w:b w:val="false"/>
          <w:i w:val="false"/>
          <w:color w:val="000000"/>
          <w:sz w:val="28"/>
        </w:rPr>
        <w:t xml:space="preserve">
      дыбыс және жарық бергіштерін; </w:t>
      </w:r>
    </w:p>
    <w:bookmarkEnd w:id="1321"/>
    <w:bookmarkStart w:name="z1361" w:id="1322"/>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322"/>
    <w:bookmarkStart w:name="z1362" w:id="1323"/>
    <w:p>
      <w:pPr>
        <w:spacing w:after="0"/>
        <w:ind w:left="0"/>
        <w:jc w:val="both"/>
      </w:pPr>
      <w:r>
        <w:rPr>
          <w:rFonts w:ascii="Times New Roman"/>
          <w:b w:val="false"/>
          <w:i w:val="false"/>
          <w:color w:val="000000"/>
          <w:sz w:val="28"/>
        </w:rPr>
        <w:t xml:space="preserve">
      ішкі еңбек тәртібінің ережесі; </w:t>
      </w:r>
    </w:p>
    <w:bookmarkEnd w:id="1323"/>
    <w:bookmarkStart w:name="z1363" w:id="1324"/>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324"/>
    <w:bookmarkStart w:name="z1364" w:id="1325"/>
    <w:p>
      <w:pPr>
        <w:spacing w:after="0"/>
        <w:ind w:left="0"/>
        <w:jc w:val="both"/>
      </w:pPr>
      <w:r>
        <w:rPr>
          <w:rFonts w:ascii="Times New Roman"/>
          <w:b w:val="false"/>
          <w:i w:val="false"/>
          <w:color w:val="000000"/>
          <w:sz w:val="28"/>
        </w:rPr>
        <w:t xml:space="preserve">
      техникалық құжаттаманы жүргізу негізін. </w:t>
      </w:r>
    </w:p>
    <w:bookmarkEnd w:id="1325"/>
    <w:bookmarkStart w:name="z1365" w:id="1326"/>
    <w:p>
      <w:pPr>
        <w:spacing w:after="0"/>
        <w:ind w:left="0"/>
        <w:jc w:val="both"/>
      </w:pPr>
      <w:r>
        <w:rPr>
          <w:rFonts w:ascii="Times New Roman"/>
          <w:b w:val="false"/>
          <w:i w:val="false"/>
          <w:color w:val="000000"/>
          <w:sz w:val="28"/>
        </w:rPr>
        <w:t>
      3. Біліктілікке қойылатын талаптар:</w:t>
      </w:r>
    </w:p>
    <w:bookmarkEnd w:id="1326"/>
    <w:bookmarkStart w:name="z1366" w:id="1327"/>
    <w:p>
      <w:pPr>
        <w:spacing w:after="0"/>
        <w:ind w:left="0"/>
        <w:jc w:val="both"/>
      </w:pPr>
      <w:r>
        <w:rPr>
          <w:rFonts w:ascii="Times New Roman"/>
          <w:b w:val="false"/>
          <w:i w:val="false"/>
          <w:color w:val="000000"/>
          <w:sz w:val="28"/>
        </w:rPr>
        <w:t>
      Біліктілігі жоғары деңгейлі маман:</w:t>
      </w:r>
    </w:p>
    <w:bookmarkEnd w:id="1327"/>
    <w:bookmarkStart w:name="z1367" w:id="1328"/>
    <w:p>
      <w:pPr>
        <w:spacing w:after="0"/>
        <w:ind w:left="0"/>
        <w:jc w:val="both"/>
      </w:pPr>
      <w:r>
        <w:rPr>
          <w:rFonts w:ascii="Times New Roman"/>
          <w:b w:val="false"/>
          <w:i w:val="false"/>
          <w:color w:val="000000"/>
          <w:sz w:val="28"/>
        </w:rPr>
        <w:t xml:space="preserve">
      жоғары кәсіби (техникалық) білім, жүзу өтіліне қойылатын талаптарды ұсынусыз кемелердің кез келген тобының командалық дипломы. </w:t>
      </w:r>
    </w:p>
    <w:bookmarkEnd w:id="1328"/>
    <w:bookmarkStart w:name="z1368" w:id="1329"/>
    <w:p>
      <w:pPr>
        <w:spacing w:after="0"/>
        <w:ind w:left="0"/>
        <w:jc w:val="both"/>
      </w:pPr>
      <w:r>
        <w:rPr>
          <w:rFonts w:ascii="Times New Roman"/>
          <w:b w:val="false"/>
          <w:i w:val="false"/>
          <w:color w:val="000000"/>
          <w:sz w:val="28"/>
        </w:rPr>
        <w:t xml:space="preserve">
      Біліктілігі орташа деңгейлі маман: </w:t>
      </w:r>
    </w:p>
    <w:bookmarkEnd w:id="1329"/>
    <w:bookmarkStart w:name="z1369" w:id="1330"/>
    <w:p>
      <w:pPr>
        <w:spacing w:after="0"/>
        <w:ind w:left="0"/>
        <w:jc w:val="both"/>
      </w:pPr>
      <w:r>
        <w:rPr>
          <w:rFonts w:ascii="Times New Roman"/>
          <w:b w:val="false"/>
          <w:i w:val="false"/>
          <w:color w:val="000000"/>
          <w:sz w:val="28"/>
        </w:rPr>
        <w:t xml:space="preserve">
      техникалық және кәсіби (орташа арнайы, орташа кәсіби) білім, жүзу өтіліне қойылатын талаптарды ұсынусыз кемелердің кез келген тобының командалық дипломы. </w:t>
      </w:r>
    </w:p>
    <w:bookmarkEnd w:id="1330"/>
    <w:bookmarkStart w:name="z1370" w:id="1331"/>
    <w:p>
      <w:pPr>
        <w:spacing w:after="0"/>
        <w:ind w:left="0"/>
        <w:jc w:val="left"/>
      </w:pPr>
      <w:r>
        <w:rPr>
          <w:rFonts w:ascii="Times New Roman"/>
          <w:b/>
          <w:i w:val="false"/>
          <w:color w:val="000000"/>
        </w:rPr>
        <w:t xml:space="preserve"> 8-параграф. Командирдың үшінші көмекшісі</w:t>
      </w:r>
    </w:p>
    <w:bookmarkEnd w:id="1331"/>
    <w:bookmarkStart w:name="z1371" w:id="1332"/>
    <w:p>
      <w:pPr>
        <w:spacing w:after="0"/>
        <w:ind w:left="0"/>
        <w:jc w:val="both"/>
      </w:pPr>
      <w:r>
        <w:rPr>
          <w:rFonts w:ascii="Times New Roman"/>
          <w:b w:val="false"/>
          <w:i w:val="false"/>
          <w:color w:val="000000"/>
          <w:sz w:val="28"/>
        </w:rPr>
        <w:t xml:space="preserve">
      1. Лауазымдық міндеттері: </w:t>
      </w:r>
    </w:p>
    <w:bookmarkEnd w:id="1332"/>
    <w:bookmarkStart w:name="z1372" w:id="1333"/>
    <w:p>
      <w:pPr>
        <w:spacing w:after="0"/>
        <w:ind w:left="0"/>
        <w:jc w:val="both"/>
      </w:pPr>
      <w:r>
        <w:rPr>
          <w:rFonts w:ascii="Times New Roman"/>
          <w:b w:val="false"/>
          <w:i w:val="false"/>
          <w:color w:val="000000"/>
          <w:sz w:val="28"/>
        </w:rPr>
        <w:t>
      техникалық пайдалануда және өз меңгерушілігі бойынша құрал-саймандар мен керек-жарақтарды ұстауда техникалық пайдалану ережесіне, әзірлеуші зауыттардың нұсқауларына және өзге де нормативтік-техникалық құжаттарға сәйкес қамтамасыз етеді;</w:t>
      </w:r>
    </w:p>
    <w:bookmarkEnd w:id="1333"/>
    <w:bookmarkStart w:name="z1373" w:id="1334"/>
    <w:p>
      <w:pPr>
        <w:spacing w:after="0"/>
        <w:ind w:left="0"/>
        <w:jc w:val="both"/>
      </w:pPr>
      <w:r>
        <w:rPr>
          <w:rFonts w:ascii="Times New Roman"/>
          <w:b w:val="false"/>
          <w:i w:val="false"/>
          <w:color w:val="000000"/>
          <w:sz w:val="28"/>
        </w:rPr>
        <w:t xml:space="preserve">
      өз меңгеруіндегі құрал-саймандар мен керек-жарақтарға қатысты техникалық құжаттамаларды жүргізеді және сақтайды; </w:t>
      </w:r>
    </w:p>
    <w:bookmarkEnd w:id="1334"/>
    <w:bookmarkStart w:name="z1374" w:id="1335"/>
    <w:p>
      <w:pPr>
        <w:spacing w:after="0"/>
        <w:ind w:left="0"/>
        <w:jc w:val="both"/>
      </w:pPr>
      <w:r>
        <w:rPr>
          <w:rFonts w:ascii="Times New Roman"/>
          <w:b w:val="false"/>
          <w:i w:val="false"/>
          <w:color w:val="000000"/>
          <w:sz w:val="28"/>
        </w:rPr>
        <w:t xml:space="preserve">
      өз меңгеруіндегі құрал-саймандар мен керек-жарақтарға, техникалық әдебиетке, карталар мен жүзуге арналған құралдарға, түзету материалдарына тапсырыс береді, қабылдап алады, есепке алады және сақтайды, уақтылы карталар мен құралдарға түзету жүргізеді; </w:t>
      </w:r>
    </w:p>
    <w:bookmarkEnd w:id="1335"/>
    <w:bookmarkStart w:name="z1375" w:id="1336"/>
    <w:p>
      <w:pPr>
        <w:spacing w:after="0"/>
        <w:ind w:left="0"/>
        <w:jc w:val="both"/>
      </w:pPr>
      <w:r>
        <w:rPr>
          <w:rFonts w:ascii="Times New Roman"/>
          <w:b w:val="false"/>
          <w:i w:val="false"/>
          <w:color w:val="000000"/>
          <w:sz w:val="28"/>
        </w:rPr>
        <w:t>
      хронометриялық журнал жүргізеді, тәулік сайын хронометр түзетуін анықтайды (шығарады) және кеме сағатының көрсеткіштерін салыстырады;</w:t>
      </w:r>
    </w:p>
    <w:bookmarkEnd w:id="1336"/>
    <w:bookmarkStart w:name="z1376" w:id="1337"/>
    <w:p>
      <w:pPr>
        <w:spacing w:after="0"/>
        <w:ind w:left="0"/>
        <w:jc w:val="both"/>
      </w:pPr>
      <w:r>
        <w:rPr>
          <w:rFonts w:ascii="Times New Roman"/>
          <w:b w:val="false"/>
          <w:i w:val="false"/>
          <w:color w:val="000000"/>
          <w:sz w:val="28"/>
        </w:rPr>
        <w:t xml:space="preserve">
      палубалық командамен бірге байланыс, қондырғы және өз меңгеруіндегі құрал-саймандар мен керек-жарақтарды көру құралымен пайдалану бойынша оқулар және жаттығулар өткізеді; </w:t>
      </w:r>
    </w:p>
    <w:bookmarkEnd w:id="1337"/>
    <w:bookmarkStart w:name="z1377" w:id="1338"/>
    <w:p>
      <w:pPr>
        <w:spacing w:after="0"/>
        <w:ind w:left="0"/>
        <w:jc w:val="both"/>
      </w:pPr>
      <w:r>
        <w:rPr>
          <w:rFonts w:ascii="Times New Roman"/>
          <w:b w:val="false"/>
          <w:i w:val="false"/>
          <w:color w:val="000000"/>
          <w:sz w:val="28"/>
        </w:rPr>
        <w:t xml:space="preserve">
      кеменің кірісі мен қалдығын ресімдейді; </w:t>
      </w:r>
    </w:p>
    <w:bookmarkEnd w:id="1338"/>
    <w:bookmarkStart w:name="z1378" w:id="1339"/>
    <w:p>
      <w:pPr>
        <w:spacing w:after="0"/>
        <w:ind w:left="0"/>
        <w:jc w:val="both"/>
      </w:pPr>
      <w:r>
        <w:rPr>
          <w:rFonts w:ascii="Times New Roman"/>
          <w:b w:val="false"/>
          <w:i w:val="false"/>
          <w:color w:val="000000"/>
          <w:sz w:val="28"/>
        </w:rPr>
        <w:t>
      белгіленген тәртіппен кеме, машиналық және басқа журналдарды қабылдайды және растайды, олардың тізілімін сақтайды;</w:t>
      </w:r>
    </w:p>
    <w:bookmarkEnd w:id="1339"/>
    <w:bookmarkStart w:name="z1379" w:id="1340"/>
    <w:p>
      <w:pPr>
        <w:spacing w:after="0"/>
        <w:ind w:left="0"/>
        <w:jc w:val="both"/>
      </w:pPr>
      <w:r>
        <w:rPr>
          <w:rFonts w:ascii="Times New Roman"/>
          <w:b w:val="false"/>
          <w:i w:val="false"/>
          <w:color w:val="000000"/>
          <w:sz w:val="28"/>
        </w:rPr>
        <w:t xml:space="preserve">
      журнал бланкілерін және басқа бланкілерді, кеңсе қажеттілігін, бұйрықтар, нұсқаулықтарды және т.б. алады; </w:t>
      </w:r>
    </w:p>
    <w:bookmarkEnd w:id="1340"/>
    <w:bookmarkStart w:name="z1380" w:id="1341"/>
    <w:p>
      <w:pPr>
        <w:spacing w:after="0"/>
        <w:ind w:left="0"/>
        <w:jc w:val="both"/>
      </w:pPr>
      <w:r>
        <w:rPr>
          <w:rFonts w:ascii="Times New Roman"/>
          <w:b w:val="false"/>
          <w:i w:val="false"/>
          <w:color w:val="000000"/>
          <w:sz w:val="28"/>
        </w:rPr>
        <w:t xml:space="preserve">
      өзінің меңгеруі бойынша рейске дайындықты қамтамасыз етеді және дайындық туралы белгіленген уақытта капитанның бірінші көмекшісіне баяндайды; </w:t>
      </w:r>
    </w:p>
    <w:bookmarkEnd w:id="1341"/>
    <w:bookmarkStart w:name="z1381" w:id="1342"/>
    <w:p>
      <w:pPr>
        <w:spacing w:after="0"/>
        <w:ind w:left="0"/>
        <w:jc w:val="both"/>
      </w:pPr>
      <w:r>
        <w:rPr>
          <w:rFonts w:ascii="Times New Roman"/>
          <w:b w:val="false"/>
          <w:i w:val="false"/>
          <w:color w:val="000000"/>
          <w:sz w:val="28"/>
        </w:rPr>
        <w:t>
      еңбек және өндірістік тәртіпті, ішкі еңбек тәртібінің ережесін, қауіпсіздік және еңбекті қорғау жөніндегі, өндірістік санитария және өртке қарсы қауіпсіздік талаптарын сақтайды.</w:t>
      </w:r>
    </w:p>
    <w:bookmarkEnd w:id="1342"/>
    <w:bookmarkStart w:name="z1382" w:id="1343"/>
    <w:p>
      <w:pPr>
        <w:spacing w:after="0"/>
        <w:ind w:left="0"/>
        <w:jc w:val="both"/>
      </w:pPr>
      <w:r>
        <w:rPr>
          <w:rFonts w:ascii="Times New Roman"/>
          <w:b w:val="false"/>
          <w:i w:val="false"/>
          <w:color w:val="000000"/>
          <w:sz w:val="28"/>
        </w:rPr>
        <w:t>
      2. Білуі тиіс:</w:t>
      </w:r>
    </w:p>
    <w:bookmarkEnd w:id="1343"/>
    <w:bookmarkStart w:name="z1383" w:id="1344"/>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344"/>
    <w:bookmarkStart w:name="z1384" w:id="1345"/>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p>
    <w:bookmarkEnd w:id="1345"/>
    <w:bookmarkStart w:name="z1385" w:id="1346"/>
    <w:p>
      <w:pPr>
        <w:spacing w:after="0"/>
        <w:ind w:left="0"/>
        <w:jc w:val="both"/>
      </w:pPr>
      <w:r>
        <w:rPr>
          <w:rFonts w:ascii="Times New Roman"/>
          <w:b w:val="false"/>
          <w:i w:val="false"/>
          <w:color w:val="000000"/>
          <w:sz w:val="28"/>
        </w:rPr>
        <w:t xml:space="preserve">
      Кемелердегі қызмет жарғысын; </w:t>
      </w:r>
    </w:p>
    <w:bookmarkEnd w:id="1346"/>
    <w:bookmarkStart w:name="z1386" w:id="1347"/>
    <w:p>
      <w:pPr>
        <w:spacing w:after="0"/>
        <w:ind w:left="0"/>
        <w:jc w:val="both"/>
      </w:pPr>
      <w:r>
        <w:rPr>
          <w:rFonts w:ascii="Times New Roman"/>
          <w:b w:val="false"/>
          <w:i w:val="false"/>
          <w:color w:val="000000"/>
          <w:sz w:val="28"/>
        </w:rPr>
        <w:t>
      Ішкі су жолдарымен жүзу қағидаларын;</w:t>
      </w:r>
    </w:p>
    <w:bookmarkEnd w:id="1347"/>
    <w:bookmarkStart w:name="z1387" w:id="1348"/>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348"/>
    <w:bookmarkStart w:name="z1388" w:id="1349"/>
    <w:p>
      <w:pPr>
        <w:spacing w:after="0"/>
        <w:ind w:left="0"/>
        <w:jc w:val="both"/>
      </w:pPr>
      <w:r>
        <w:rPr>
          <w:rFonts w:ascii="Times New Roman"/>
          <w:b w:val="false"/>
          <w:i w:val="false"/>
          <w:color w:val="000000"/>
          <w:sz w:val="28"/>
        </w:rPr>
        <w:t>
      навигациялық ахуал белгілерді пайдалану, құрылысы, міндетін, оларды қою қағидаттарын;</w:t>
      </w:r>
    </w:p>
    <w:bookmarkEnd w:id="1349"/>
    <w:bookmarkStart w:name="z1389" w:id="1350"/>
    <w:p>
      <w:pPr>
        <w:spacing w:after="0"/>
        <w:ind w:left="0"/>
        <w:jc w:val="both"/>
      </w:pPr>
      <w:r>
        <w:rPr>
          <w:rFonts w:ascii="Times New Roman"/>
          <w:b w:val="false"/>
          <w:i w:val="false"/>
          <w:color w:val="000000"/>
          <w:sz w:val="28"/>
        </w:rPr>
        <w:t xml:space="preserve">
      су жолдарының жалпы лоциясын, өңделген жердің арнайы лоциясын; </w:t>
      </w:r>
    </w:p>
    <w:bookmarkEnd w:id="1350"/>
    <w:bookmarkStart w:name="z1390" w:id="1351"/>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351"/>
    <w:bookmarkStart w:name="z1391" w:id="1352"/>
    <w:p>
      <w:pPr>
        <w:spacing w:after="0"/>
        <w:ind w:left="0"/>
        <w:jc w:val="both"/>
      </w:pPr>
      <w:r>
        <w:rPr>
          <w:rFonts w:ascii="Times New Roman"/>
          <w:b w:val="false"/>
          <w:i w:val="false"/>
          <w:color w:val="000000"/>
          <w:sz w:val="28"/>
        </w:rPr>
        <w:t xml:space="preserve">
      дыбыс және жарық бергіштерін; </w:t>
      </w:r>
    </w:p>
    <w:bookmarkEnd w:id="1352"/>
    <w:bookmarkStart w:name="z1392" w:id="1353"/>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353"/>
    <w:bookmarkStart w:name="z1393" w:id="1354"/>
    <w:p>
      <w:pPr>
        <w:spacing w:after="0"/>
        <w:ind w:left="0"/>
        <w:jc w:val="both"/>
      </w:pPr>
      <w:r>
        <w:rPr>
          <w:rFonts w:ascii="Times New Roman"/>
          <w:b w:val="false"/>
          <w:i w:val="false"/>
          <w:color w:val="000000"/>
          <w:sz w:val="28"/>
        </w:rPr>
        <w:t xml:space="preserve">
      ішкі еңбек тәртібінің ережесі; </w:t>
      </w:r>
    </w:p>
    <w:bookmarkEnd w:id="1354"/>
    <w:bookmarkStart w:name="z1394" w:id="1355"/>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355"/>
    <w:bookmarkStart w:name="z1395" w:id="1356"/>
    <w:p>
      <w:pPr>
        <w:spacing w:after="0"/>
        <w:ind w:left="0"/>
        <w:jc w:val="both"/>
      </w:pPr>
      <w:r>
        <w:rPr>
          <w:rFonts w:ascii="Times New Roman"/>
          <w:b w:val="false"/>
          <w:i w:val="false"/>
          <w:color w:val="000000"/>
          <w:sz w:val="28"/>
        </w:rPr>
        <w:t xml:space="preserve">
      техникалық құжаттаманы жүргізу ережесін. </w:t>
      </w:r>
    </w:p>
    <w:bookmarkEnd w:id="1356"/>
    <w:bookmarkStart w:name="z1396" w:id="1357"/>
    <w:p>
      <w:pPr>
        <w:spacing w:after="0"/>
        <w:ind w:left="0"/>
        <w:jc w:val="both"/>
      </w:pPr>
      <w:r>
        <w:rPr>
          <w:rFonts w:ascii="Times New Roman"/>
          <w:b w:val="false"/>
          <w:i w:val="false"/>
          <w:color w:val="000000"/>
          <w:sz w:val="28"/>
        </w:rPr>
        <w:t>
      3. Біліктілікке қойылатын талаптар:</w:t>
      </w:r>
    </w:p>
    <w:bookmarkEnd w:id="1357"/>
    <w:bookmarkStart w:name="z1397" w:id="1358"/>
    <w:p>
      <w:pPr>
        <w:spacing w:after="0"/>
        <w:ind w:left="0"/>
        <w:jc w:val="both"/>
      </w:pPr>
      <w:r>
        <w:rPr>
          <w:rFonts w:ascii="Times New Roman"/>
          <w:b w:val="false"/>
          <w:i w:val="false"/>
          <w:color w:val="000000"/>
          <w:sz w:val="28"/>
        </w:rPr>
        <w:t>
      Біліктілігі жоғары деңгейлі маман:</w:t>
      </w:r>
    </w:p>
    <w:bookmarkEnd w:id="1358"/>
    <w:bookmarkStart w:name="z1398" w:id="1359"/>
    <w:p>
      <w:pPr>
        <w:spacing w:after="0"/>
        <w:ind w:left="0"/>
        <w:jc w:val="both"/>
      </w:pPr>
      <w:r>
        <w:rPr>
          <w:rFonts w:ascii="Times New Roman"/>
          <w:b w:val="false"/>
          <w:i w:val="false"/>
          <w:color w:val="000000"/>
          <w:sz w:val="28"/>
        </w:rPr>
        <w:t xml:space="preserve">
      жоғары кәсіби (техникалық) білім, жүзу өтіліне қойылатын талаптарды ұсынусыз кез келген кеме тобының командалық лауазымының дипломы. </w:t>
      </w:r>
    </w:p>
    <w:bookmarkEnd w:id="1359"/>
    <w:bookmarkStart w:name="z1399" w:id="1360"/>
    <w:p>
      <w:pPr>
        <w:spacing w:after="0"/>
        <w:ind w:left="0"/>
        <w:jc w:val="both"/>
      </w:pPr>
      <w:r>
        <w:rPr>
          <w:rFonts w:ascii="Times New Roman"/>
          <w:b w:val="false"/>
          <w:i w:val="false"/>
          <w:color w:val="000000"/>
          <w:sz w:val="28"/>
        </w:rPr>
        <w:t xml:space="preserve">
      Біліктілігі орташа деңгейлі маман: </w:t>
      </w:r>
    </w:p>
    <w:bookmarkEnd w:id="1360"/>
    <w:bookmarkStart w:name="z1400" w:id="1361"/>
    <w:p>
      <w:pPr>
        <w:spacing w:after="0"/>
        <w:ind w:left="0"/>
        <w:jc w:val="both"/>
      </w:pPr>
      <w:r>
        <w:rPr>
          <w:rFonts w:ascii="Times New Roman"/>
          <w:b w:val="false"/>
          <w:i w:val="false"/>
          <w:color w:val="000000"/>
          <w:sz w:val="28"/>
        </w:rPr>
        <w:t xml:space="preserve">
      техникалық және кәсіби (орташа арнайы, орташа кәсіби) білім, жүзу өтіліне қойылатын талаптарды ұсынусыз кез келген кеме тобының командалық лауазымының дипломы. </w:t>
      </w:r>
    </w:p>
    <w:bookmarkEnd w:id="1361"/>
    <w:bookmarkStart w:name="z1401" w:id="1362"/>
    <w:p>
      <w:pPr>
        <w:spacing w:after="0"/>
        <w:ind w:left="0"/>
        <w:jc w:val="left"/>
      </w:pPr>
      <w:r>
        <w:rPr>
          <w:rFonts w:ascii="Times New Roman"/>
          <w:b/>
          <w:i w:val="false"/>
          <w:color w:val="000000"/>
        </w:rPr>
        <w:t xml:space="preserve"> 9-параграф. Механиктің үшінші көмекшісі</w:t>
      </w:r>
    </w:p>
    <w:bookmarkEnd w:id="1362"/>
    <w:bookmarkStart w:name="z1402" w:id="1363"/>
    <w:p>
      <w:pPr>
        <w:spacing w:after="0"/>
        <w:ind w:left="0"/>
        <w:jc w:val="both"/>
      </w:pPr>
      <w:r>
        <w:rPr>
          <w:rFonts w:ascii="Times New Roman"/>
          <w:b w:val="false"/>
          <w:i w:val="false"/>
          <w:color w:val="000000"/>
          <w:sz w:val="28"/>
        </w:rPr>
        <w:t xml:space="preserve">
      1. Лауазымдық міндеттері: </w:t>
      </w:r>
    </w:p>
    <w:bookmarkEnd w:id="1363"/>
    <w:bookmarkStart w:name="z1403" w:id="1364"/>
    <w:p>
      <w:pPr>
        <w:spacing w:after="0"/>
        <w:ind w:left="0"/>
        <w:jc w:val="both"/>
      </w:pPr>
      <w:r>
        <w:rPr>
          <w:rFonts w:ascii="Times New Roman"/>
          <w:b w:val="false"/>
          <w:i w:val="false"/>
          <w:color w:val="000000"/>
          <w:sz w:val="28"/>
        </w:rPr>
        <w:t>
      кеме техникасын қағидаларға және нұсқаулықтарға сәйкес техникалық пайдалануын қамтамасыз етеді, оған бөлінген мамандарды басқарады, олардың жұмысын қауіпсіз ұйымдастыруды, қауіпсіздік техникасы және өрт қауіпсіздігі бойынша ережелерді орындауды қамтамасыз етеді;</w:t>
      </w:r>
    </w:p>
    <w:bookmarkEnd w:id="1364"/>
    <w:bookmarkStart w:name="z1404" w:id="1365"/>
    <w:p>
      <w:pPr>
        <w:spacing w:after="0"/>
        <w:ind w:left="0"/>
        <w:jc w:val="both"/>
      </w:pPr>
      <w:r>
        <w:rPr>
          <w:rFonts w:ascii="Times New Roman"/>
          <w:b w:val="false"/>
          <w:i w:val="false"/>
          <w:color w:val="000000"/>
          <w:sz w:val="28"/>
        </w:rPr>
        <w:t>
      техникалық қызмет көрсетудің күнтізбелік кестесін және жөндеу тізімдемесін құрастырады, кеме техникасының жөндеу толықтығы мен сапасын қамтамасыз етеді;</w:t>
      </w:r>
    </w:p>
    <w:bookmarkEnd w:id="1365"/>
    <w:bookmarkStart w:name="z1405" w:id="1366"/>
    <w:p>
      <w:pPr>
        <w:spacing w:after="0"/>
        <w:ind w:left="0"/>
        <w:jc w:val="both"/>
      </w:pPr>
      <w:r>
        <w:rPr>
          <w:rFonts w:ascii="Times New Roman"/>
          <w:b w:val="false"/>
          <w:i w:val="false"/>
          <w:color w:val="000000"/>
          <w:sz w:val="28"/>
        </w:rPr>
        <w:t xml:space="preserve">
      материалдық-техникалық жарақтандыруға өтінім береді, оларды алуды, сақтауды және есепке алуды қамтамасыз етеді; </w:t>
      </w:r>
    </w:p>
    <w:bookmarkEnd w:id="1366"/>
    <w:bookmarkStart w:name="z1406" w:id="1367"/>
    <w:p>
      <w:pPr>
        <w:spacing w:after="0"/>
        <w:ind w:left="0"/>
        <w:jc w:val="both"/>
      </w:pPr>
      <w:r>
        <w:rPr>
          <w:rFonts w:ascii="Times New Roman"/>
          <w:b w:val="false"/>
          <w:i w:val="false"/>
          <w:color w:val="000000"/>
          <w:sz w:val="28"/>
        </w:rPr>
        <w:t>
      командалық құраммен бірге кемелік дабылдарды және экипажды экстремалды жағдайлардығы әрекеттерге үретуді өткізеді;</w:t>
      </w:r>
    </w:p>
    <w:bookmarkEnd w:id="1367"/>
    <w:bookmarkStart w:name="z1407" w:id="1368"/>
    <w:p>
      <w:pPr>
        <w:spacing w:after="0"/>
        <w:ind w:left="0"/>
        <w:jc w:val="both"/>
      </w:pPr>
      <w:r>
        <w:rPr>
          <w:rFonts w:ascii="Times New Roman"/>
          <w:b w:val="false"/>
          <w:i w:val="false"/>
          <w:color w:val="000000"/>
          <w:sz w:val="28"/>
        </w:rPr>
        <w:t xml:space="preserve">
      еңбек және өндірістік тәртіпті, ішкі еңбек тәртібінің ережесін, қауіпсіздік және еңбекті қорғау жөніндегі, өндірістік санитария және өртке қарсы қауіпсіздік талаптарын сақтайды. </w:t>
      </w:r>
    </w:p>
    <w:bookmarkEnd w:id="1368"/>
    <w:bookmarkStart w:name="z1408" w:id="1369"/>
    <w:p>
      <w:pPr>
        <w:spacing w:after="0"/>
        <w:ind w:left="0"/>
        <w:jc w:val="both"/>
      </w:pPr>
      <w:r>
        <w:rPr>
          <w:rFonts w:ascii="Times New Roman"/>
          <w:b w:val="false"/>
          <w:i w:val="false"/>
          <w:color w:val="000000"/>
          <w:sz w:val="28"/>
        </w:rPr>
        <w:t>
      2. Білуі тиіс:</w:t>
      </w:r>
    </w:p>
    <w:bookmarkEnd w:id="1369"/>
    <w:bookmarkStart w:name="z1409" w:id="1370"/>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370"/>
    <w:bookmarkStart w:name="z1410" w:id="1371"/>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371"/>
    <w:bookmarkStart w:name="z1411" w:id="1372"/>
    <w:p>
      <w:pPr>
        <w:spacing w:after="0"/>
        <w:ind w:left="0"/>
        <w:jc w:val="both"/>
      </w:pPr>
      <w:r>
        <w:rPr>
          <w:rFonts w:ascii="Times New Roman"/>
          <w:b w:val="false"/>
          <w:i w:val="false"/>
          <w:color w:val="000000"/>
          <w:sz w:val="28"/>
        </w:rPr>
        <w:t>
      Кемелердегі қызмет жарғысын;</w:t>
      </w:r>
    </w:p>
    <w:bookmarkEnd w:id="1372"/>
    <w:bookmarkStart w:name="z1412" w:id="1373"/>
    <w:p>
      <w:pPr>
        <w:spacing w:after="0"/>
        <w:ind w:left="0"/>
        <w:jc w:val="both"/>
      </w:pPr>
      <w:r>
        <w:rPr>
          <w:rFonts w:ascii="Times New Roman"/>
          <w:b w:val="false"/>
          <w:i w:val="false"/>
          <w:color w:val="000000"/>
          <w:sz w:val="28"/>
        </w:rPr>
        <w:t>
      Ішкі су жолдарымен жүзу қағидаларын;</w:t>
      </w:r>
    </w:p>
    <w:bookmarkEnd w:id="1373"/>
    <w:bookmarkStart w:name="z1413" w:id="1374"/>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374"/>
    <w:bookmarkStart w:name="z1414" w:id="1375"/>
    <w:p>
      <w:pPr>
        <w:spacing w:after="0"/>
        <w:ind w:left="0"/>
        <w:jc w:val="both"/>
      </w:pPr>
      <w:r>
        <w:rPr>
          <w:rFonts w:ascii="Times New Roman"/>
          <w:b w:val="false"/>
          <w:i w:val="false"/>
          <w:color w:val="000000"/>
          <w:sz w:val="28"/>
        </w:rPr>
        <w:t>
      навигациялық ахуал белгілерді пайдалану, орнату, белгілеу қағидаттарын, оларды қою қағидаттарын;</w:t>
      </w:r>
    </w:p>
    <w:bookmarkEnd w:id="1375"/>
    <w:bookmarkStart w:name="z1415" w:id="1376"/>
    <w:p>
      <w:pPr>
        <w:spacing w:after="0"/>
        <w:ind w:left="0"/>
        <w:jc w:val="both"/>
      </w:pPr>
      <w:r>
        <w:rPr>
          <w:rFonts w:ascii="Times New Roman"/>
          <w:b w:val="false"/>
          <w:i w:val="false"/>
          <w:color w:val="000000"/>
          <w:sz w:val="28"/>
        </w:rPr>
        <w:t xml:space="preserve">
      су жолдарының жалпы лоциясын, өңделген учаскесінің арнайы лоциясын; </w:t>
      </w:r>
    </w:p>
    <w:bookmarkEnd w:id="1376"/>
    <w:bookmarkStart w:name="z1416" w:id="1377"/>
    <w:p>
      <w:pPr>
        <w:spacing w:after="0"/>
        <w:ind w:left="0"/>
        <w:jc w:val="both"/>
      </w:pPr>
      <w:r>
        <w:rPr>
          <w:rFonts w:ascii="Times New Roman"/>
          <w:b w:val="false"/>
          <w:i w:val="false"/>
          <w:color w:val="000000"/>
          <w:sz w:val="28"/>
        </w:rPr>
        <w:t xml:space="preserve">
      кеме, күш беретін кеме және қозғалатын қондырғылар, қосалқы жабдықтардың, жүйелер және құрылғылардың, құралдардың радионавигация және электрмен жабдықтау жүйелерінің конструктивті, техникалық және пайдалану деректерін; </w:t>
      </w:r>
    </w:p>
    <w:bookmarkEnd w:id="1377"/>
    <w:bookmarkStart w:name="z1417" w:id="1378"/>
    <w:p>
      <w:pPr>
        <w:spacing w:after="0"/>
        <w:ind w:left="0"/>
        <w:jc w:val="both"/>
      </w:pPr>
      <w:r>
        <w:rPr>
          <w:rFonts w:ascii="Times New Roman"/>
          <w:b w:val="false"/>
          <w:i w:val="false"/>
          <w:color w:val="000000"/>
          <w:sz w:val="28"/>
        </w:rPr>
        <w:t xml:space="preserve">
      қозғалтқыштың ішкі жану құрылғысын және жұмыс істеу қағидаттарын; </w:t>
      </w:r>
    </w:p>
    <w:bookmarkEnd w:id="1378"/>
    <w:bookmarkStart w:name="z1418" w:id="1379"/>
    <w:p>
      <w:pPr>
        <w:spacing w:after="0"/>
        <w:ind w:left="0"/>
        <w:jc w:val="both"/>
      </w:pPr>
      <w:r>
        <w:rPr>
          <w:rFonts w:ascii="Times New Roman"/>
          <w:b w:val="false"/>
          <w:i w:val="false"/>
          <w:color w:val="000000"/>
          <w:sz w:val="28"/>
        </w:rPr>
        <w:t xml:space="preserve">
      дыбыс және жарық бергіштерін; </w:t>
      </w:r>
    </w:p>
    <w:bookmarkEnd w:id="1379"/>
    <w:bookmarkStart w:name="z1419" w:id="1380"/>
    <w:p>
      <w:pPr>
        <w:spacing w:after="0"/>
        <w:ind w:left="0"/>
        <w:jc w:val="both"/>
      </w:pPr>
      <w:r>
        <w:rPr>
          <w:rFonts w:ascii="Times New Roman"/>
          <w:b w:val="false"/>
          <w:i w:val="false"/>
          <w:color w:val="000000"/>
          <w:sz w:val="28"/>
        </w:rPr>
        <w:t xml:space="preserve">
      электр техникасы және оптика туралы қарапайым мәліметтерді; </w:t>
      </w:r>
    </w:p>
    <w:bookmarkEnd w:id="1380"/>
    <w:bookmarkStart w:name="z1420" w:id="1381"/>
    <w:p>
      <w:pPr>
        <w:spacing w:after="0"/>
        <w:ind w:left="0"/>
        <w:jc w:val="both"/>
      </w:pPr>
      <w:r>
        <w:rPr>
          <w:rFonts w:ascii="Times New Roman"/>
          <w:b w:val="false"/>
          <w:i w:val="false"/>
          <w:color w:val="000000"/>
          <w:sz w:val="28"/>
        </w:rPr>
        <w:t xml:space="preserve">
      ішкі еңбек тәртібінің ережесін; </w:t>
      </w:r>
    </w:p>
    <w:bookmarkEnd w:id="1381"/>
    <w:bookmarkStart w:name="z1421" w:id="1382"/>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382"/>
    <w:bookmarkStart w:name="z1422" w:id="1383"/>
    <w:p>
      <w:pPr>
        <w:spacing w:after="0"/>
        <w:ind w:left="0"/>
        <w:jc w:val="both"/>
      </w:pPr>
      <w:r>
        <w:rPr>
          <w:rFonts w:ascii="Times New Roman"/>
          <w:b w:val="false"/>
          <w:i w:val="false"/>
          <w:color w:val="000000"/>
          <w:sz w:val="28"/>
        </w:rPr>
        <w:t xml:space="preserve">
      техникалық құжаттаманы жүргізу негізін. </w:t>
      </w:r>
    </w:p>
    <w:bookmarkEnd w:id="1383"/>
    <w:bookmarkStart w:name="z1423" w:id="1384"/>
    <w:p>
      <w:pPr>
        <w:spacing w:after="0"/>
        <w:ind w:left="0"/>
        <w:jc w:val="both"/>
      </w:pPr>
      <w:r>
        <w:rPr>
          <w:rFonts w:ascii="Times New Roman"/>
          <w:b w:val="false"/>
          <w:i w:val="false"/>
          <w:color w:val="000000"/>
          <w:sz w:val="28"/>
        </w:rPr>
        <w:t>
      3. Біліктілікке қойылатын талаптар:</w:t>
      </w:r>
    </w:p>
    <w:bookmarkEnd w:id="1384"/>
    <w:bookmarkStart w:name="z1424" w:id="1385"/>
    <w:p>
      <w:pPr>
        <w:spacing w:after="0"/>
        <w:ind w:left="0"/>
        <w:jc w:val="both"/>
      </w:pPr>
      <w:r>
        <w:rPr>
          <w:rFonts w:ascii="Times New Roman"/>
          <w:b w:val="false"/>
          <w:i w:val="false"/>
          <w:color w:val="000000"/>
          <w:sz w:val="28"/>
        </w:rPr>
        <w:t>
      Біліктілігі жоғары деңгейлі маман:</w:t>
      </w:r>
    </w:p>
    <w:bookmarkEnd w:id="1385"/>
    <w:bookmarkStart w:name="z1425" w:id="1386"/>
    <w:p>
      <w:pPr>
        <w:spacing w:after="0"/>
        <w:ind w:left="0"/>
        <w:jc w:val="both"/>
      </w:pPr>
      <w:r>
        <w:rPr>
          <w:rFonts w:ascii="Times New Roman"/>
          <w:b w:val="false"/>
          <w:i w:val="false"/>
          <w:color w:val="000000"/>
          <w:sz w:val="28"/>
        </w:rPr>
        <w:t xml:space="preserve">
      жоғары кәсіби (техникалық) білім, жүзу өтіліне қойылатын талаптарды ұсынусыз кез келген кеме тобының командалық лауазымының дипломы. </w:t>
      </w:r>
    </w:p>
    <w:bookmarkEnd w:id="1386"/>
    <w:bookmarkStart w:name="z1426" w:id="1387"/>
    <w:p>
      <w:pPr>
        <w:spacing w:after="0"/>
        <w:ind w:left="0"/>
        <w:jc w:val="both"/>
      </w:pPr>
      <w:r>
        <w:rPr>
          <w:rFonts w:ascii="Times New Roman"/>
          <w:b w:val="false"/>
          <w:i w:val="false"/>
          <w:color w:val="000000"/>
          <w:sz w:val="28"/>
        </w:rPr>
        <w:t xml:space="preserve">
      Біліктілігі орташа деңгейлі маман: </w:t>
      </w:r>
    </w:p>
    <w:bookmarkEnd w:id="1387"/>
    <w:bookmarkStart w:name="z1427" w:id="1388"/>
    <w:p>
      <w:pPr>
        <w:spacing w:after="0"/>
        <w:ind w:left="0"/>
        <w:jc w:val="both"/>
      </w:pPr>
      <w:r>
        <w:rPr>
          <w:rFonts w:ascii="Times New Roman"/>
          <w:b w:val="false"/>
          <w:i w:val="false"/>
          <w:color w:val="000000"/>
          <w:sz w:val="28"/>
        </w:rPr>
        <w:t xml:space="preserve">
      техникалық және кәсіби (орташа арнайы, орташа кәсіби) білім, жүзу өтіліне қойылатын талаптарды ұсынусыз кез келген кеме тобының командалық лауазымының дипломы. </w:t>
      </w:r>
    </w:p>
    <w:bookmarkEnd w:id="1388"/>
    <w:bookmarkStart w:name="z1428" w:id="1389"/>
    <w:p>
      <w:pPr>
        <w:spacing w:after="0"/>
        <w:ind w:left="0"/>
        <w:jc w:val="left"/>
      </w:pPr>
      <w:r>
        <w:rPr>
          <w:rFonts w:ascii="Times New Roman"/>
          <w:b/>
          <w:i w:val="false"/>
          <w:color w:val="000000"/>
        </w:rPr>
        <w:t xml:space="preserve"> 10-параграф . Механиктің электр жабдықтау жөніндегі көмекшісі</w:t>
      </w:r>
    </w:p>
    <w:bookmarkEnd w:id="1389"/>
    <w:bookmarkStart w:name="z1429" w:id="1390"/>
    <w:p>
      <w:pPr>
        <w:spacing w:after="0"/>
        <w:ind w:left="0"/>
        <w:jc w:val="both"/>
      </w:pPr>
      <w:r>
        <w:rPr>
          <w:rFonts w:ascii="Times New Roman"/>
          <w:b w:val="false"/>
          <w:i w:val="false"/>
          <w:color w:val="000000"/>
          <w:sz w:val="28"/>
        </w:rPr>
        <w:t xml:space="preserve">
      1. Лауазымдық міндеттері: </w:t>
      </w:r>
    </w:p>
    <w:bookmarkEnd w:id="1390"/>
    <w:bookmarkStart w:name="z1430" w:id="1391"/>
    <w:p>
      <w:pPr>
        <w:spacing w:after="0"/>
        <w:ind w:left="0"/>
        <w:jc w:val="both"/>
      </w:pPr>
      <w:r>
        <w:rPr>
          <w:rFonts w:ascii="Times New Roman"/>
          <w:b w:val="false"/>
          <w:i w:val="false"/>
          <w:color w:val="000000"/>
          <w:sz w:val="28"/>
        </w:rPr>
        <w:t xml:space="preserve">
       қауіпсіз болған жағдайда және оны дұрыс пайдалану бұзылмаған жағдайында өз мекемесінің кеме техникасының бөлек элементтерін өз қарауы бойынша әрекеттен шығарады; </w:t>
      </w:r>
    </w:p>
    <w:bookmarkEnd w:id="1391"/>
    <w:bookmarkStart w:name="z1431" w:id="1392"/>
    <w:p>
      <w:pPr>
        <w:spacing w:after="0"/>
        <w:ind w:left="0"/>
        <w:jc w:val="both"/>
      </w:pPr>
      <w:r>
        <w:rPr>
          <w:rFonts w:ascii="Times New Roman"/>
          <w:b w:val="false"/>
          <w:i w:val="false"/>
          <w:color w:val="000000"/>
          <w:sz w:val="28"/>
        </w:rPr>
        <w:t>
      техникалық пайдалануды және кемені күтіп ұстауды техникалық пайдалану ережесіне, әзірлеуші зауыттардың нұсқауларына және өзге де нормативтік-техникалық құжаттарға сәйкес қамтамасыз етеді;</w:t>
      </w:r>
    </w:p>
    <w:bookmarkEnd w:id="1392"/>
    <w:bookmarkStart w:name="z1432" w:id="1393"/>
    <w:p>
      <w:pPr>
        <w:spacing w:after="0"/>
        <w:ind w:left="0"/>
        <w:jc w:val="both"/>
      </w:pPr>
      <w:r>
        <w:rPr>
          <w:rFonts w:ascii="Times New Roman"/>
          <w:b w:val="false"/>
          <w:i w:val="false"/>
          <w:color w:val="000000"/>
          <w:sz w:val="28"/>
        </w:rPr>
        <w:t xml:space="preserve">
      кеме техникасының істен шығуын өзі немесе оған бөлінген мамандарды жұмысқа тарта отырып ақаулықтарды жояды; </w:t>
      </w:r>
    </w:p>
    <w:bookmarkEnd w:id="1393"/>
    <w:bookmarkStart w:name="z1433" w:id="1394"/>
    <w:p>
      <w:pPr>
        <w:spacing w:after="0"/>
        <w:ind w:left="0"/>
        <w:jc w:val="both"/>
      </w:pPr>
      <w:r>
        <w:rPr>
          <w:rFonts w:ascii="Times New Roman"/>
          <w:b w:val="false"/>
          <w:i w:val="false"/>
          <w:color w:val="000000"/>
          <w:sz w:val="28"/>
        </w:rPr>
        <w:t xml:space="preserve">
      вахталардағы жұмыстарды тиісті атқаруды, оған бағынышты экипаж мүшелерінің еңбек тәртібін сақтауды, еңбек қауіпсіздігі және өрт қауіпсіздігі ережелері мен нұсқаулықтарын орындауды қамтамасыз етеді; </w:t>
      </w:r>
    </w:p>
    <w:bookmarkEnd w:id="1394"/>
    <w:bookmarkStart w:name="z1434" w:id="1395"/>
    <w:p>
      <w:pPr>
        <w:spacing w:after="0"/>
        <w:ind w:left="0"/>
        <w:jc w:val="both"/>
      </w:pPr>
      <w:r>
        <w:rPr>
          <w:rFonts w:ascii="Times New Roman"/>
          <w:b w:val="false"/>
          <w:i w:val="false"/>
          <w:color w:val="000000"/>
          <w:sz w:val="28"/>
        </w:rPr>
        <w:t xml:space="preserve">
      электр жабдығын қолдануға байланысты кеме экипажының адамдарымен қауіпсіздік техникасы бойынша нұсқау жүргізеді; </w:t>
      </w:r>
    </w:p>
    <w:bookmarkEnd w:id="1395"/>
    <w:bookmarkStart w:name="z1435" w:id="1396"/>
    <w:p>
      <w:pPr>
        <w:spacing w:after="0"/>
        <w:ind w:left="0"/>
        <w:jc w:val="both"/>
      </w:pPr>
      <w:r>
        <w:rPr>
          <w:rFonts w:ascii="Times New Roman"/>
          <w:b w:val="false"/>
          <w:i w:val="false"/>
          <w:color w:val="000000"/>
          <w:sz w:val="28"/>
        </w:rPr>
        <w:t xml:space="preserve">
      техникалық қызмет көрсету күнтізбелік кестесін және жөндеу тізімдемесін құрастырады, жағалау қызметімен және кеме қатынасы мамандарымен атқарылатын кеме техникасына техникалық қызмет көрсету және жөндеу мөлшері мен сапасының толықтығын бақылайды; </w:t>
      </w:r>
    </w:p>
    <w:bookmarkEnd w:id="1396"/>
    <w:bookmarkStart w:name="z1436" w:id="1397"/>
    <w:p>
      <w:pPr>
        <w:spacing w:after="0"/>
        <w:ind w:left="0"/>
        <w:jc w:val="both"/>
      </w:pPr>
      <w:r>
        <w:rPr>
          <w:rFonts w:ascii="Times New Roman"/>
          <w:b w:val="false"/>
          <w:i w:val="false"/>
          <w:color w:val="000000"/>
          <w:sz w:val="28"/>
        </w:rPr>
        <w:t xml:space="preserve">
      материалдық-техникалық жарақтандыруға тапсырыс береді, алу және сақтауды қамтамасыз етеді, оларды есепке алуды жүргізеді; </w:t>
      </w:r>
    </w:p>
    <w:bookmarkEnd w:id="1397"/>
    <w:bookmarkStart w:name="z1437" w:id="1398"/>
    <w:p>
      <w:pPr>
        <w:spacing w:after="0"/>
        <w:ind w:left="0"/>
        <w:jc w:val="both"/>
      </w:pPr>
      <w:r>
        <w:rPr>
          <w:rFonts w:ascii="Times New Roman"/>
          <w:b w:val="false"/>
          <w:i w:val="false"/>
          <w:color w:val="000000"/>
          <w:sz w:val="28"/>
        </w:rPr>
        <w:t xml:space="preserve">
      белгіленген техникалық құжаттаманы жүргізеді; </w:t>
      </w:r>
    </w:p>
    <w:bookmarkEnd w:id="1398"/>
    <w:bookmarkStart w:name="z1438" w:id="1399"/>
    <w:p>
      <w:pPr>
        <w:spacing w:after="0"/>
        <w:ind w:left="0"/>
        <w:jc w:val="both"/>
      </w:pPr>
      <w:r>
        <w:rPr>
          <w:rFonts w:ascii="Times New Roman"/>
          <w:b w:val="false"/>
          <w:i w:val="false"/>
          <w:color w:val="000000"/>
          <w:sz w:val="28"/>
        </w:rPr>
        <w:t xml:space="preserve">
      жер керуені құрамына жататын кеменің электр жабдығының жұмысына бақылауды қамтамасыз етеді; </w:t>
      </w:r>
    </w:p>
    <w:bookmarkEnd w:id="1399"/>
    <w:bookmarkStart w:name="z1439" w:id="1400"/>
    <w:p>
      <w:pPr>
        <w:spacing w:after="0"/>
        <w:ind w:left="0"/>
        <w:jc w:val="both"/>
      </w:pPr>
      <w:r>
        <w:rPr>
          <w:rFonts w:ascii="Times New Roman"/>
          <w:b w:val="false"/>
          <w:i w:val="false"/>
          <w:color w:val="000000"/>
          <w:sz w:val="28"/>
        </w:rPr>
        <w:t>
      кеме электр жабдығының істен шығу қатері кезінде тиісті шаралар қолданып кезекші механикке дереу баяндайды;</w:t>
      </w:r>
    </w:p>
    <w:bookmarkEnd w:id="1400"/>
    <w:bookmarkStart w:name="z1440" w:id="1401"/>
    <w:p>
      <w:pPr>
        <w:spacing w:after="0"/>
        <w:ind w:left="0"/>
        <w:jc w:val="both"/>
      </w:pPr>
      <w:r>
        <w:rPr>
          <w:rFonts w:ascii="Times New Roman"/>
          <w:b w:val="false"/>
          <w:i w:val="false"/>
          <w:color w:val="000000"/>
          <w:sz w:val="28"/>
        </w:rPr>
        <w:t xml:space="preserve">
      кезекші басшысының шақыруы бойынша машиналық бөлімшеге немесе басқа көрсетілген жерге дереу келеді; </w:t>
      </w:r>
    </w:p>
    <w:bookmarkEnd w:id="1401"/>
    <w:bookmarkStart w:name="z1441" w:id="1402"/>
    <w:p>
      <w:pPr>
        <w:spacing w:after="0"/>
        <w:ind w:left="0"/>
        <w:jc w:val="both"/>
      </w:pPr>
      <w:r>
        <w:rPr>
          <w:rFonts w:ascii="Times New Roman"/>
          <w:b w:val="false"/>
          <w:i w:val="false"/>
          <w:color w:val="000000"/>
          <w:sz w:val="28"/>
        </w:rPr>
        <w:t xml:space="preserve">
      өзінің меңгеруі бойынша рейске дайындықты қамтамасыз етеді және дайындық туралы белгіленген уақытта механикке баяндайды; </w:t>
      </w:r>
    </w:p>
    <w:bookmarkEnd w:id="1402"/>
    <w:bookmarkStart w:name="z1442" w:id="1403"/>
    <w:p>
      <w:pPr>
        <w:spacing w:after="0"/>
        <w:ind w:left="0"/>
        <w:jc w:val="both"/>
      </w:pPr>
      <w:r>
        <w:rPr>
          <w:rFonts w:ascii="Times New Roman"/>
          <w:b w:val="false"/>
          <w:i w:val="false"/>
          <w:color w:val="000000"/>
          <w:sz w:val="28"/>
        </w:rPr>
        <w:t xml:space="preserve">
      электр жабдығының жұмысы бойынша вахта журналына жазбалар жасайды; </w:t>
      </w:r>
    </w:p>
    <w:bookmarkEnd w:id="1403"/>
    <w:bookmarkStart w:name="z1443" w:id="1404"/>
    <w:p>
      <w:pPr>
        <w:spacing w:after="0"/>
        <w:ind w:left="0"/>
        <w:jc w:val="both"/>
      </w:pPr>
      <w:r>
        <w:rPr>
          <w:rFonts w:ascii="Times New Roman"/>
          <w:b w:val="false"/>
          <w:i w:val="false"/>
          <w:color w:val="000000"/>
          <w:sz w:val="28"/>
        </w:rPr>
        <w:t xml:space="preserve">
       навигацияаралық кезеңдегі жөндеу жұмыстары уақытында кемені, кеме техникасын, электр жабдығын жөндеуге тікелей қатысады; </w:t>
      </w:r>
    </w:p>
    <w:bookmarkEnd w:id="1404"/>
    <w:bookmarkStart w:name="z1444" w:id="1405"/>
    <w:p>
      <w:pPr>
        <w:spacing w:after="0"/>
        <w:ind w:left="0"/>
        <w:jc w:val="both"/>
      </w:pPr>
      <w:r>
        <w:rPr>
          <w:rFonts w:ascii="Times New Roman"/>
          <w:b w:val="false"/>
          <w:i w:val="false"/>
          <w:color w:val="000000"/>
          <w:sz w:val="28"/>
        </w:rPr>
        <w:t xml:space="preserve">
      еңбек және өндірістік тәртіпті, ішкі еңбек тәртібі ережесін, қауіпсіздік және еңбекті қорғау жөніндегі, өндірістік санитария және өртке қарсы қауіпсіздік талаптарын сақтайды. </w:t>
      </w:r>
    </w:p>
    <w:bookmarkEnd w:id="1405"/>
    <w:bookmarkStart w:name="z1445" w:id="1406"/>
    <w:p>
      <w:pPr>
        <w:spacing w:after="0"/>
        <w:ind w:left="0"/>
        <w:jc w:val="both"/>
      </w:pPr>
      <w:r>
        <w:rPr>
          <w:rFonts w:ascii="Times New Roman"/>
          <w:b w:val="false"/>
          <w:i w:val="false"/>
          <w:color w:val="000000"/>
          <w:sz w:val="28"/>
        </w:rPr>
        <w:t>
      2. Білуі тиіс:</w:t>
      </w:r>
    </w:p>
    <w:bookmarkEnd w:id="1406"/>
    <w:bookmarkStart w:name="z1446" w:id="1407"/>
    <w:p>
      <w:pPr>
        <w:spacing w:after="0"/>
        <w:ind w:left="0"/>
        <w:jc w:val="both"/>
      </w:pP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w:t>
      </w:r>
      <w:r>
        <w:rPr>
          <w:rFonts w:ascii="Times New Roman"/>
          <w:b w:val="false"/>
          <w:i w:val="false"/>
          <w:color w:val="000000"/>
          <w:sz w:val="28"/>
        </w:rPr>
        <w:t>і;</w:t>
      </w:r>
    </w:p>
    <w:bookmarkEnd w:id="1407"/>
    <w:bookmarkStart w:name="z1447" w:id="1408"/>
    <w:p>
      <w:pPr>
        <w:spacing w:after="0"/>
        <w:ind w:left="0"/>
        <w:jc w:val="both"/>
      </w:pPr>
      <w:r>
        <w:rPr>
          <w:rFonts w:ascii="Times New Roman"/>
          <w:b w:val="false"/>
          <w:i w:val="false"/>
          <w:color w:val="000000"/>
          <w:sz w:val="28"/>
        </w:rPr>
        <w:t xml:space="preserve">
      Iшкi су көлiгi туралы </w:t>
      </w:r>
      <w:r>
        <w:rPr>
          <w:rFonts w:ascii="Times New Roman"/>
          <w:b w:val="false"/>
          <w:i w:val="false"/>
          <w:color w:val="000000"/>
          <w:sz w:val="28"/>
        </w:rPr>
        <w:t>заңы</w:t>
      </w:r>
      <w:r>
        <w:rPr>
          <w:rFonts w:ascii="Times New Roman"/>
          <w:b w:val="false"/>
          <w:i w:val="false"/>
          <w:color w:val="000000"/>
          <w:sz w:val="28"/>
        </w:rPr>
        <w:t>;</w:t>
      </w:r>
    </w:p>
    <w:bookmarkEnd w:id="1408"/>
    <w:bookmarkStart w:name="z1448" w:id="1409"/>
    <w:p>
      <w:pPr>
        <w:spacing w:after="0"/>
        <w:ind w:left="0"/>
        <w:jc w:val="both"/>
      </w:pPr>
      <w:r>
        <w:rPr>
          <w:rFonts w:ascii="Times New Roman"/>
          <w:b w:val="false"/>
          <w:i w:val="false"/>
          <w:color w:val="000000"/>
          <w:sz w:val="28"/>
        </w:rPr>
        <w:t>
      Кемелердегі қызмет жарғысын;</w:t>
      </w:r>
    </w:p>
    <w:bookmarkEnd w:id="1409"/>
    <w:bookmarkStart w:name="z1449" w:id="1410"/>
    <w:p>
      <w:pPr>
        <w:spacing w:after="0"/>
        <w:ind w:left="0"/>
        <w:jc w:val="both"/>
      </w:pPr>
      <w:r>
        <w:rPr>
          <w:rFonts w:ascii="Times New Roman"/>
          <w:b w:val="false"/>
          <w:i w:val="false"/>
          <w:color w:val="000000"/>
          <w:sz w:val="28"/>
        </w:rPr>
        <w:t>
      Ішкі су жолдарымен жүзу қағидаларын;</w:t>
      </w:r>
    </w:p>
    <w:bookmarkEnd w:id="1410"/>
    <w:bookmarkStart w:name="z1450" w:id="1411"/>
    <w:p>
      <w:pPr>
        <w:spacing w:after="0"/>
        <w:ind w:left="0"/>
        <w:jc w:val="both"/>
      </w:pPr>
      <w:r>
        <w:rPr>
          <w:rFonts w:ascii="Times New Roman"/>
          <w:b w:val="false"/>
          <w:i w:val="false"/>
          <w:color w:val="000000"/>
          <w:sz w:val="28"/>
        </w:rPr>
        <w:t>
      Ішкі суда жүзетін кемелерді техникалық пайдалану қағидаларын;</w:t>
      </w:r>
    </w:p>
    <w:bookmarkEnd w:id="1411"/>
    <w:bookmarkStart w:name="z1451" w:id="1412"/>
    <w:p>
      <w:pPr>
        <w:spacing w:after="0"/>
        <w:ind w:left="0"/>
        <w:jc w:val="both"/>
      </w:pPr>
      <w:r>
        <w:rPr>
          <w:rFonts w:ascii="Times New Roman"/>
          <w:b w:val="false"/>
          <w:i w:val="false"/>
          <w:color w:val="000000"/>
          <w:sz w:val="28"/>
        </w:rPr>
        <w:t>
      навигациялық ахуал белгілерді пайдалану, міндетін, оларды қою қағидаттарын;</w:t>
      </w:r>
    </w:p>
    <w:bookmarkEnd w:id="1412"/>
    <w:bookmarkStart w:name="z1452" w:id="1413"/>
    <w:p>
      <w:pPr>
        <w:spacing w:after="0"/>
        <w:ind w:left="0"/>
        <w:jc w:val="both"/>
      </w:pPr>
      <w:r>
        <w:rPr>
          <w:rFonts w:ascii="Times New Roman"/>
          <w:b w:val="false"/>
          <w:i w:val="false"/>
          <w:color w:val="000000"/>
          <w:sz w:val="28"/>
        </w:rPr>
        <w:t>
      қалқымалы кранның автоматтандыру құралдарының электр бөлігін;</w:t>
      </w:r>
    </w:p>
    <w:bookmarkEnd w:id="1413"/>
    <w:bookmarkStart w:name="z1453" w:id="1414"/>
    <w:p>
      <w:pPr>
        <w:spacing w:after="0"/>
        <w:ind w:left="0"/>
        <w:jc w:val="both"/>
      </w:pPr>
      <w:r>
        <w:rPr>
          <w:rFonts w:ascii="Times New Roman"/>
          <w:b w:val="false"/>
          <w:i w:val="false"/>
          <w:color w:val="000000"/>
          <w:sz w:val="28"/>
        </w:rPr>
        <w:t>
      жетекті электр байланыс және сигнал беру, автономды қуат көзі мен жүргізу-реттеу аппаратураларын;</w:t>
      </w:r>
    </w:p>
    <w:bookmarkEnd w:id="1414"/>
    <w:bookmarkStart w:name="z1454" w:id="1415"/>
    <w:p>
      <w:pPr>
        <w:spacing w:after="0"/>
        <w:ind w:left="0"/>
        <w:jc w:val="both"/>
      </w:pPr>
      <w:r>
        <w:rPr>
          <w:rFonts w:ascii="Times New Roman"/>
          <w:b w:val="false"/>
          <w:i w:val="false"/>
          <w:color w:val="000000"/>
          <w:sz w:val="28"/>
        </w:rPr>
        <w:t>
      энергетикалық қондырғы жұмыстарының нормативті пайдалану-техникалық көрсеткіштерін;</w:t>
      </w:r>
    </w:p>
    <w:bookmarkEnd w:id="1415"/>
    <w:bookmarkStart w:name="z1455" w:id="1416"/>
    <w:p>
      <w:pPr>
        <w:spacing w:after="0"/>
        <w:ind w:left="0"/>
        <w:jc w:val="both"/>
      </w:pPr>
      <w:r>
        <w:rPr>
          <w:rFonts w:ascii="Times New Roman"/>
          <w:b w:val="false"/>
          <w:i w:val="false"/>
          <w:color w:val="000000"/>
          <w:sz w:val="28"/>
        </w:rPr>
        <w:t>
      кеме электр жабдығын жөндеу, құрастыру технологиясы, техникалық пайдалану және қауіпсіз қызмет көрсету жөніндегі нұсқаулығын;</w:t>
      </w:r>
    </w:p>
    <w:bookmarkEnd w:id="1416"/>
    <w:bookmarkStart w:name="z1456" w:id="1417"/>
    <w:p>
      <w:pPr>
        <w:spacing w:after="0"/>
        <w:ind w:left="0"/>
        <w:jc w:val="both"/>
      </w:pPr>
      <w:r>
        <w:rPr>
          <w:rFonts w:ascii="Times New Roman"/>
          <w:b w:val="false"/>
          <w:i w:val="false"/>
          <w:color w:val="000000"/>
          <w:sz w:val="28"/>
        </w:rPr>
        <w:t xml:space="preserve">
      ішкі еңбек тәртібінің ережесін; </w:t>
      </w:r>
    </w:p>
    <w:bookmarkEnd w:id="1417"/>
    <w:bookmarkStart w:name="z1457" w:id="1418"/>
    <w:p>
      <w:pPr>
        <w:spacing w:after="0"/>
        <w:ind w:left="0"/>
        <w:jc w:val="both"/>
      </w:pPr>
      <w:r>
        <w:rPr>
          <w:rFonts w:ascii="Times New Roman"/>
          <w:b w:val="false"/>
          <w:i w:val="false"/>
          <w:color w:val="000000"/>
          <w:sz w:val="28"/>
        </w:rPr>
        <w:t xml:space="preserve">
      қауіпсіздік және еңбекті қорғау, өндірістік санитария және өртке қарсы қауіпсіздік бойынша талаптарын; </w:t>
      </w:r>
    </w:p>
    <w:bookmarkEnd w:id="1418"/>
    <w:bookmarkStart w:name="z1458" w:id="1419"/>
    <w:p>
      <w:pPr>
        <w:spacing w:after="0"/>
        <w:ind w:left="0"/>
        <w:jc w:val="both"/>
      </w:pPr>
      <w:r>
        <w:rPr>
          <w:rFonts w:ascii="Times New Roman"/>
          <w:b w:val="false"/>
          <w:i w:val="false"/>
          <w:color w:val="000000"/>
          <w:sz w:val="28"/>
        </w:rPr>
        <w:t>
      техникалық құжаттаманы жүргізу негізін.</w:t>
      </w:r>
    </w:p>
    <w:bookmarkEnd w:id="1419"/>
    <w:bookmarkStart w:name="z1459" w:id="1420"/>
    <w:p>
      <w:pPr>
        <w:spacing w:after="0"/>
        <w:ind w:left="0"/>
        <w:jc w:val="both"/>
      </w:pPr>
      <w:r>
        <w:rPr>
          <w:rFonts w:ascii="Times New Roman"/>
          <w:b w:val="false"/>
          <w:i w:val="false"/>
          <w:color w:val="000000"/>
          <w:sz w:val="28"/>
        </w:rPr>
        <w:t>
      3. Біліктілікке қойылатын талаптар:</w:t>
      </w:r>
    </w:p>
    <w:bookmarkEnd w:id="1420"/>
    <w:bookmarkStart w:name="z1460" w:id="1421"/>
    <w:p>
      <w:pPr>
        <w:spacing w:after="0"/>
        <w:ind w:left="0"/>
        <w:jc w:val="both"/>
      </w:pPr>
      <w:r>
        <w:rPr>
          <w:rFonts w:ascii="Times New Roman"/>
          <w:b w:val="false"/>
          <w:i w:val="false"/>
          <w:color w:val="000000"/>
          <w:sz w:val="28"/>
        </w:rPr>
        <w:t>
      Біліктілігі жоғары деңгейлі маман:</w:t>
      </w:r>
    </w:p>
    <w:bookmarkEnd w:id="1421"/>
    <w:bookmarkStart w:name="z1461" w:id="1422"/>
    <w:p>
      <w:pPr>
        <w:spacing w:after="0"/>
        <w:ind w:left="0"/>
        <w:jc w:val="both"/>
      </w:pPr>
      <w:r>
        <w:rPr>
          <w:rFonts w:ascii="Times New Roman"/>
          <w:b w:val="false"/>
          <w:i w:val="false"/>
          <w:color w:val="000000"/>
          <w:sz w:val="28"/>
        </w:rPr>
        <w:t xml:space="preserve">
      тиісті мамандық бойынша жоғары кәсіби (техникалық) білім жұмыс өтіліне талап қоюсыз. </w:t>
      </w:r>
    </w:p>
    <w:bookmarkEnd w:id="1422"/>
    <w:bookmarkStart w:name="z1462" w:id="1423"/>
    <w:p>
      <w:pPr>
        <w:spacing w:after="0"/>
        <w:ind w:left="0"/>
        <w:jc w:val="both"/>
      </w:pPr>
      <w:r>
        <w:rPr>
          <w:rFonts w:ascii="Times New Roman"/>
          <w:b w:val="false"/>
          <w:i w:val="false"/>
          <w:color w:val="000000"/>
          <w:sz w:val="28"/>
        </w:rPr>
        <w:t xml:space="preserve">
      Біліктілігі орташа деңгейлі маман: </w:t>
      </w:r>
    </w:p>
    <w:bookmarkEnd w:id="1423"/>
    <w:bookmarkStart w:name="z1463" w:id="1424"/>
    <w:p>
      <w:pPr>
        <w:spacing w:after="0"/>
        <w:ind w:left="0"/>
        <w:jc w:val="both"/>
      </w:pPr>
      <w:r>
        <w:rPr>
          <w:rFonts w:ascii="Times New Roman"/>
          <w:b w:val="false"/>
          <w:i w:val="false"/>
          <w:color w:val="000000"/>
          <w:sz w:val="28"/>
        </w:rPr>
        <w:t>
      тиісті мамандық бойынша техникалық және кәсіби (орташа арнайы, орташа кәсіби) білім жұмыс өтіліне талап қоюсыз.</w:t>
      </w:r>
    </w:p>
    <w:bookmarkEnd w:id="14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