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536af" w14:textId="71536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4 шілдедегі № 190 бұйрығы. Қазақстан Республикасының Әділет министрлігінде 2017 жылғы 18 тамызда № 15508 болып тіркелді. Күші жойылды - Қазақстан Республикасы Еңбек және халықты әлеуметтік қорғау министрінің 2021 жылғы 25 наурыздағы № 84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11342 болып тіркелген, "Әділет" ақпараттық-құқықтық жүйесінде 2015 жылғы 10 шілдеде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 тармақшалар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тармақша</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"Адамдарға жұмыспен қамтуға жәрдемдесудің белсенді шараларына қатысуға жолдамалар беру;";</w:t>
      </w:r>
    </w:p>
    <w:bookmarkEnd w:id="2"/>
    <w:bookmarkStart w:name="z7" w:id="3"/>
    <w:p>
      <w:pPr>
        <w:spacing w:after="0"/>
        <w:ind w:left="0"/>
        <w:jc w:val="both"/>
      </w:pPr>
      <w:r>
        <w:rPr>
          <w:rFonts w:ascii="Times New Roman"/>
          <w:b w:val="false"/>
          <w:i w:val="false"/>
          <w:color w:val="000000"/>
          <w:sz w:val="28"/>
        </w:rPr>
        <w:t>
      мынадай мазмұндағы 34), 35), 36) тармақшалармен толықтырылсын:</w:t>
      </w:r>
    </w:p>
    <w:bookmarkEnd w:id="3"/>
    <w:bookmarkStart w:name="z8" w:id="4"/>
    <w:p>
      <w:pPr>
        <w:spacing w:after="0"/>
        <w:ind w:left="0"/>
        <w:jc w:val="both"/>
      </w:pPr>
      <w:r>
        <w:rPr>
          <w:rFonts w:ascii="Times New Roman"/>
          <w:b w:val="false"/>
          <w:i w:val="false"/>
          <w:color w:val="000000"/>
          <w:sz w:val="28"/>
        </w:rPr>
        <w:t>
      "34) осы бұйрыққа 34-қосымшаға сәйкес "Жұмыс іздеп жүрген адамдарды тіркеу";</w:t>
      </w:r>
    </w:p>
    <w:bookmarkEnd w:id="4"/>
    <w:bookmarkStart w:name="z9" w:id="5"/>
    <w:p>
      <w:pPr>
        <w:spacing w:after="0"/>
        <w:ind w:left="0"/>
        <w:jc w:val="both"/>
      </w:pPr>
      <w:r>
        <w:rPr>
          <w:rFonts w:ascii="Times New Roman"/>
          <w:b w:val="false"/>
          <w:i w:val="false"/>
          <w:color w:val="000000"/>
          <w:sz w:val="28"/>
        </w:rPr>
        <w:t xml:space="preserve">
      35) осы бұйрыққа 35-қосымшаға сәйкес "Жұмыссыз ретінде жұмыс іздеп жүрген адамдарды тіркеу"; </w:t>
      </w:r>
    </w:p>
    <w:bookmarkEnd w:id="5"/>
    <w:bookmarkStart w:name="z10" w:id="6"/>
    <w:p>
      <w:pPr>
        <w:spacing w:after="0"/>
        <w:ind w:left="0"/>
        <w:jc w:val="both"/>
      </w:pPr>
      <w:r>
        <w:rPr>
          <w:rFonts w:ascii="Times New Roman"/>
          <w:b w:val="false"/>
          <w:i w:val="false"/>
          <w:color w:val="000000"/>
          <w:sz w:val="28"/>
        </w:rPr>
        <w:t xml:space="preserve">
      36) осы бұйрыққа 36-қосымшаға сәйкес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w:t>
      </w:r>
    </w:p>
    <w:bookmarkEnd w:id="6"/>
    <w:bookmarkStart w:name="z11" w:id="7"/>
    <w:p>
      <w:pPr>
        <w:spacing w:after="0"/>
        <w:ind w:left="0"/>
        <w:jc w:val="both"/>
      </w:pPr>
      <w:r>
        <w:rPr>
          <w:rFonts w:ascii="Times New Roman"/>
          <w:b w:val="false"/>
          <w:i w:val="false"/>
          <w:color w:val="000000"/>
          <w:sz w:val="28"/>
        </w:rPr>
        <w:t xml:space="preserve">
      көрсетілген бұйрықпен бекітілген "Жасына байланысты зейнетақы төлемдерін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8"/>
    <w:bookmarkStart w:name="z14" w:id="9"/>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End w:id="9"/>
    <w:bookmarkStart w:name="z15" w:id="10"/>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 шотының нөмірі туралы немесе қылмыстық-атқару жүйесі мекемесінің қолма-қол ақшаны бақылау шоты туралы мәліметтер;</w:t>
      </w:r>
    </w:p>
    <w:bookmarkEnd w:id="10"/>
    <w:bookmarkStart w:name="z16" w:id="11"/>
    <w:p>
      <w:pPr>
        <w:spacing w:after="0"/>
        <w:ind w:left="0"/>
        <w:jc w:val="both"/>
      </w:pPr>
      <w:r>
        <w:rPr>
          <w:rFonts w:ascii="Times New Roman"/>
          <w:b w:val="false"/>
          <w:i w:val="false"/>
          <w:color w:val="000000"/>
          <w:sz w:val="28"/>
        </w:rPr>
        <w:t>
      4) осы мемлекеттік көрсетілетін қызмет стандартына 2-қосымшаға сәйкес нысан бойынша жеке тұлғаға төленген және міндетті зейнетақы жарналары табысынан жүзеге асырылған табыс сомалары туралы анықтама немесе мемлекеттік кірістер органы берген дара кәсіпкерлердің, адвокаттардың, жеке нотариустардың, жеке сот орындаушыларының және кәсіби медиаторлардың табыстары туралы анықтама (бар болса).</w:t>
      </w:r>
    </w:p>
    <w:bookmarkEnd w:id="11"/>
    <w:bookmarkStart w:name="z17" w:id="12"/>
    <w:p>
      <w:pPr>
        <w:spacing w:after="0"/>
        <w:ind w:left="0"/>
        <w:jc w:val="both"/>
      </w:pPr>
      <w:r>
        <w:rPr>
          <w:rFonts w:ascii="Times New Roman"/>
          <w:b w:val="false"/>
          <w:i w:val="false"/>
          <w:color w:val="000000"/>
          <w:sz w:val="28"/>
        </w:rPr>
        <w:t>
      Ұйым (кәсіпорын) таратылған жағдайда табыс туралы мәліметтер көрсетілген архивтік анықтама ұсынылады.</w:t>
      </w:r>
    </w:p>
    <w:bookmarkEnd w:id="12"/>
    <w:bookmarkStart w:name="z18" w:id="13"/>
    <w:p>
      <w:pPr>
        <w:spacing w:after="0"/>
        <w:ind w:left="0"/>
        <w:jc w:val="both"/>
      </w:pPr>
      <w:r>
        <w:rPr>
          <w:rFonts w:ascii="Times New Roman"/>
          <w:b w:val="false"/>
          <w:i w:val="false"/>
          <w:color w:val="000000"/>
          <w:sz w:val="28"/>
        </w:rPr>
        <w:t>
      "Байқоңыр" кешенінің ресейлік ұйымдарында жұмыс істеген адамдар Ресей Федерациясының валютасында төленген табыстары туралы жұмыс берушінің анықтамасын (бар болса) ұсынады;"</w:t>
      </w:r>
    </w:p>
    <w:bookmarkEnd w:id="13"/>
    <w:bookmarkStart w:name="z19" w:id="14"/>
    <w:p>
      <w:pPr>
        <w:spacing w:after="0"/>
        <w:ind w:left="0"/>
        <w:jc w:val="both"/>
      </w:pPr>
      <w:r>
        <w:rPr>
          <w:rFonts w:ascii="Times New Roman"/>
          <w:b w:val="false"/>
          <w:i w:val="false"/>
          <w:color w:val="000000"/>
          <w:sz w:val="28"/>
        </w:rPr>
        <w:t>
      5) өтініш берушінің еңбек өтілін растайтын құжаттар:</w:t>
      </w:r>
    </w:p>
    <w:bookmarkEnd w:id="14"/>
    <w:bookmarkStart w:name="z20" w:id="15"/>
    <w:p>
      <w:pPr>
        <w:spacing w:after="0"/>
        <w:ind w:left="0"/>
        <w:jc w:val="both"/>
      </w:pPr>
      <w:r>
        <w:rPr>
          <w:rFonts w:ascii="Times New Roman"/>
          <w:b w:val="false"/>
          <w:i w:val="false"/>
          <w:color w:val="000000"/>
          <w:sz w:val="28"/>
        </w:rPr>
        <w:t>
      еңбек кітапшасы;</w:t>
      </w:r>
    </w:p>
    <w:bookmarkEnd w:id="15"/>
    <w:bookmarkStart w:name="z21" w:id="16"/>
    <w:p>
      <w:pPr>
        <w:spacing w:after="0"/>
        <w:ind w:left="0"/>
        <w:jc w:val="both"/>
      </w:pPr>
      <w:r>
        <w:rPr>
          <w:rFonts w:ascii="Times New Roman"/>
          <w:b w:val="false"/>
          <w:i w:val="false"/>
          <w:color w:val="000000"/>
          <w:sz w:val="28"/>
        </w:rPr>
        <w:t>
      еңбек кітапшасы болмаған немесе жарамсыз болған, еңбек кітапшасында тиісті жазбалар болмаған, түзетулер, дәлсіздіктер, әртүрлі оқулар болған кезде архив мекемелерiнен немесе жұмыс орнынан анықтамалар;</w:t>
      </w:r>
    </w:p>
    <w:bookmarkEnd w:id="16"/>
    <w:bookmarkStart w:name="z22" w:id="17"/>
    <w:p>
      <w:pPr>
        <w:spacing w:after="0"/>
        <w:ind w:left="0"/>
        <w:jc w:val="both"/>
      </w:pPr>
      <w:r>
        <w:rPr>
          <w:rFonts w:ascii="Times New Roman"/>
          <w:b w:val="false"/>
          <w:i w:val="false"/>
          <w:color w:val="000000"/>
          <w:sz w:val="28"/>
        </w:rPr>
        <w:t>
      Болуына қарай мынадай құжаттар ұсынылады:</w:t>
      </w:r>
    </w:p>
    <w:bookmarkEnd w:id="17"/>
    <w:bookmarkStart w:name="z23" w:id="18"/>
    <w:p>
      <w:pPr>
        <w:spacing w:after="0"/>
        <w:ind w:left="0"/>
        <w:jc w:val="both"/>
      </w:pPr>
      <w:r>
        <w:rPr>
          <w:rFonts w:ascii="Times New Roman"/>
          <w:b w:val="false"/>
          <w:i w:val="false"/>
          <w:color w:val="000000"/>
          <w:sz w:val="28"/>
        </w:rPr>
        <w:t>
      білімі туралы құжат;</w:t>
      </w:r>
    </w:p>
    <w:bookmarkEnd w:id="18"/>
    <w:bookmarkStart w:name="z24" w:id="19"/>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bookmarkEnd w:id="19"/>
    <w:bookmarkStart w:name="z25" w:id="20"/>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bookmarkEnd w:id="20"/>
    <w:bookmarkStart w:name="z26" w:id="21"/>
    <w:p>
      <w:pPr>
        <w:spacing w:after="0"/>
        <w:ind w:left="0"/>
        <w:jc w:val="both"/>
      </w:pPr>
      <w:r>
        <w:rPr>
          <w:rFonts w:ascii="Times New Roman"/>
          <w:b w:val="false"/>
          <w:i w:val="false"/>
          <w:color w:val="000000"/>
          <w:sz w:val="28"/>
        </w:rPr>
        <w:t xml:space="preserve">
      "Жаппай саяси қуғын-сүргiндер құрбандарын ақтау туралы" 1993 жылғы 14 сәуірдегі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bookmarkEnd w:id="21"/>
    <w:bookmarkStart w:name="z27" w:id="22"/>
    <w:p>
      <w:pPr>
        <w:spacing w:after="0"/>
        <w:ind w:left="0"/>
        <w:jc w:val="both"/>
      </w:pPr>
      <w:r>
        <w:rPr>
          <w:rFonts w:ascii="Times New Roman"/>
          <w:b w:val="false"/>
          <w:i w:val="false"/>
          <w:color w:val="000000"/>
          <w:sz w:val="28"/>
        </w:rPr>
        <w:t>
      әскери ұрыс қимылдарына қатысқаны туралы әскери комиссариаттың анықтамасы;</w:t>
      </w:r>
    </w:p>
    <w:bookmarkEnd w:id="22"/>
    <w:bookmarkStart w:name="z28" w:id="23"/>
    <w:p>
      <w:pPr>
        <w:spacing w:after="0"/>
        <w:ind w:left="0"/>
        <w:jc w:val="both"/>
      </w:pPr>
      <w:r>
        <w:rPr>
          <w:rFonts w:ascii="Times New Roman"/>
          <w:b w:val="false"/>
          <w:i w:val="false"/>
          <w:color w:val="000000"/>
          <w:sz w:val="28"/>
        </w:rPr>
        <w:t>
      бірінші топтағы мүгедекке, екінші топтағы жалғызбасты мүгедекке және бөгде адамның көмегіне мұқтаж жасына байланысты зейнеткерге, сексен жасқа толған қарттарға, он алты жасқа дейінгі мүгедекке күтімді жүзеге асыру фактісін және кезеңін растайтын соттың шешімі;</w:t>
      </w:r>
    </w:p>
    <w:bookmarkEnd w:id="23"/>
    <w:bookmarkStart w:name="z29" w:id="24"/>
    <w:p>
      <w:pPr>
        <w:spacing w:after="0"/>
        <w:ind w:left="0"/>
        <w:jc w:val="both"/>
      </w:pPr>
      <w:r>
        <w:rPr>
          <w:rFonts w:ascii="Times New Roman"/>
          <w:b w:val="false"/>
          <w:i w:val="false"/>
          <w:color w:val="000000"/>
          <w:sz w:val="28"/>
        </w:rPr>
        <w:t>
      бұрынғы кеңестiк мекемелер, Қазақстан Республикасы мекемелері, халықаралық ұйым қызметкерi жұбайының (зайыбының) шетелде тұрғанын растайтын құжат;</w:t>
      </w:r>
    </w:p>
    <w:bookmarkEnd w:id="24"/>
    <w:bookmarkStart w:name="z30" w:id="25"/>
    <w:p>
      <w:pPr>
        <w:spacing w:after="0"/>
        <w:ind w:left="0"/>
        <w:jc w:val="both"/>
      </w:pPr>
      <w:r>
        <w:rPr>
          <w:rFonts w:ascii="Times New Roman"/>
          <w:b w:val="false"/>
          <w:i w:val="false"/>
          <w:color w:val="000000"/>
          <w:sz w:val="28"/>
        </w:rPr>
        <w:t>
      әскери қызметшiнiң, арнаулы мемлекеттік орган қызметкері жұбайының (зайыбының) жұмысқа орналасу мүмкiндiгi жоқ жерлерде тұрғанын растайтын құжат.</w:t>
      </w:r>
    </w:p>
    <w:bookmarkEnd w:id="25"/>
    <w:bookmarkStart w:name="z31" w:id="26"/>
    <w:p>
      <w:pPr>
        <w:spacing w:after="0"/>
        <w:ind w:left="0"/>
        <w:jc w:val="both"/>
      </w:pPr>
      <w:r>
        <w:rPr>
          <w:rFonts w:ascii="Times New Roman"/>
          <w:b w:val="false"/>
          <w:i w:val="false"/>
          <w:color w:val="000000"/>
          <w:sz w:val="28"/>
        </w:rPr>
        <w:t xml:space="preserve">
      Жұмыс істемейтін ананың жас балаларға күтім көрсеткенін растау үшін мына құжаттардың біреуі (болуына қарай) ұсынылады: </w:t>
      </w:r>
    </w:p>
    <w:bookmarkEnd w:id="26"/>
    <w:bookmarkStart w:name="z32" w:id="27"/>
    <w:p>
      <w:pPr>
        <w:spacing w:after="0"/>
        <w:ind w:left="0"/>
        <w:jc w:val="both"/>
      </w:pPr>
      <w:r>
        <w:rPr>
          <w:rFonts w:ascii="Times New Roman"/>
          <w:b w:val="false"/>
          <w:i w:val="false"/>
          <w:color w:val="000000"/>
          <w:sz w:val="28"/>
        </w:rPr>
        <w:t>
      балалардың жеке басын куәландыратын құжат;</w:t>
      </w:r>
    </w:p>
    <w:bookmarkEnd w:id="27"/>
    <w:bookmarkStart w:name="z33" w:id="28"/>
    <w:p>
      <w:pPr>
        <w:spacing w:after="0"/>
        <w:ind w:left="0"/>
        <w:jc w:val="both"/>
      </w:pPr>
      <w:r>
        <w:rPr>
          <w:rFonts w:ascii="Times New Roman"/>
          <w:b w:val="false"/>
          <w:i w:val="false"/>
          <w:color w:val="000000"/>
          <w:sz w:val="28"/>
        </w:rPr>
        <w:t>
      балалардың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 (тегін өзгерткен кезде);</w:t>
      </w:r>
    </w:p>
    <w:bookmarkEnd w:id="28"/>
    <w:bookmarkStart w:name="z34" w:id="29"/>
    <w:p>
      <w:pPr>
        <w:spacing w:after="0"/>
        <w:ind w:left="0"/>
        <w:jc w:val="both"/>
      </w:pPr>
      <w:r>
        <w:rPr>
          <w:rFonts w:ascii="Times New Roman"/>
          <w:b w:val="false"/>
          <w:i w:val="false"/>
          <w:color w:val="000000"/>
          <w:sz w:val="28"/>
        </w:rPr>
        <w:t>
      балалардың орта оқу орнын бітіргені туралы аттестат;</w:t>
      </w:r>
    </w:p>
    <w:bookmarkEnd w:id="29"/>
    <w:bookmarkStart w:name="z35" w:id="30"/>
    <w:p>
      <w:pPr>
        <w:spacing w:after="0"/>
        <w:ind w:left="0"/>
        <w:jc w:val="both"/>
      </w:pPr>
      <w:r>
        <w:rPr>
          <w:rFonts w:ascii="Times New Roman"/>
          <w:b w:val="false"/>
          <w:i w:val="false"/>
          <w:color w:val="000000"/>
          <w:sz w:val="28"/>
        </w:rPr>
        <w:t>
      орта-кәсіптік немесе жоғары оқу орнын бітіргені туралы диплом не балалардың оқығанын растайтын оқу орнының анықтамасы;</w:t>
      </w:r>
    </w:p>
    <w:bookmarkEnd w:id="30"/>
    <w:bookmarkStart w:name="z36" w:id="31"/>
    <w:p>
      <w:pPr>
        <w:spacing w:after="0"/>
        <w:ind w:left="0"/>
        <w:jc w:val="both"/>
      </w:pPr>
      <w:r>
        <w:rPr>
          <w:rFonts w:ascii="Times New Roman"/>
          <w:b w:val="false"/>
          <w:i w:val="false"/>
          <w:color w:val="000000"/>
          <w:sz w:val="28"/>
        </w:rPr>
        <w:t>
      балалардың тұрғылықты тұратын жері бойынша тіркелгенін растайтын құжат;</w:t>
      </w:r>
    </w:p>
    <w:bookmarkEnd w:id="31"/>
    <w:bookmarkStart w:name="z37" w:id="32"/>
    <w:p>
      <w:pPr>
        <w:spacing w:after="0"/>
        <w:ind w:left="0"/>
        <w:jc w:val="both"/>
      </w:pPr>
      <w:r>
        <w:rPr>
          <w:rFonts w:ascii="Times New Roman"/>
          <w:b w:val="false"/>
          <w:i w:val="false"/>
          <w:color w:val="000000"/>
          <w:sz w:val="28"/>
        </w:rPr>
        <w:t>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9" w:id="33"/>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33"/>
    <w:bookmarkStart w:name="z40" w:id="34"/>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34"/>
    <w:bookmarkStart w:name="z41" w:id="35"/>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43" w:id="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5-қосымшамен толықтырылсын;</w:t>
      </w:r>
    </w:p>
    <w:bookmarkEnd w:id="36"/>
    <w:bookmarkStart w:name="z44" w:id="37"/>
    <w:p>
      <w:pPr>
        <w:spacing w:after="0"/>
        <w:ind w:left="0"/>
        <w:jc w:val="both"/>
      </w:pPr>
      <w:r>
        <w:rPr>
          <w:rFonts w:ascii="Times New Roman"/>
          <w:b w:val="false"/>
          <w:i w:val="false"/>
          <w:color w:val="000000"/>
          <w:sz w:val="28"/>
        </w:rPr>
        <w:t xml:space="preserve">
      көрсетілген бұйрықпен бекітілген "Жерлеуге арналған біржолғы төлем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46" w:id="3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абзацы мынадай редакцияда жазылсын:</w:t>
      </w:r>
    </w:p>
    <w:bookmarkStart w:name="z48" w:id="39"/>
    <w:p>
      <w:pPr>
        <w:spacing w:after="0"/>
        <w:ind w:left="0"/>
        <w:jc w:val="both"/>
      </w:pPr>
      <w:r>
        <w:rPr>
          <w:rFonts w:ascii="Times New Roman"/>
          <w:b w:val="false"/>
          <w:i w:val="false"/>
          <w:color w:val="000000"/>
          <w:sz w:val="28"/>
        </w:rPr>
        <w:t>
      "Қабылдау "электрондық кезек" тәртібінде, қайтыс болған зейнетақы немесе жәрдемақы алушының тұратын жері бойынша жеделдетіп қызмет көрсетусіз жүзеге асырылады, электрондық кезекті портал арқылы броньдауға болады;"</w:t>
      </w:r>
    </w:p>
    <w:bookmarkEnd w:id="39"/>
    <w:bookmarkStart w:name="z49" w:id="40"/>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40"/>
    <w:bookmarkStart w:name="z50" w:id="41"/>
    <w:p>
      <w:pPr>
        <w:spacing w:after="0"/>
        <w:ind w:left="0"/>
        <w:jc w:val="both"/>
      </w:pPr>
      <w:r>
        <w:rPr>
          <w:rFonts w:ascii="Times New Roman"/>
          <w:b w:val="false"/>
          <w:i w:val="false"/>
          <w:color w:val="000000"/>
          <w:sz w:val="28"/>
        </w:rPr>
        <w:t>
      "2) қайтыс болуы туралы куәлік немесе басқа мемлекеттердің уәкілетті органы берген және апостиль қойып куәландырылған қайтыс болу фактісін растайтын құжат (салыстырып тексеру үшін түпнұсқасын ұсынады);</w:t>
      </w:r>
    </w:p>
    <w:bookmarkEnd w:id="41"/>
    <w:bookmarkStart w:name="z51" w:id="42"/>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 шотының нөмірі туралы мәліметтер";</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3" w:id="43"/>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43"/>
    <w:bookmarkStart w:name="z54" w:id="44"/>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44"/>
    <w:bookmarkStart w:name="z55" w:id="45"/>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57" w:id="46"/>
    <w:p>
      <w:pPr>
        <w:spacing w:after="0"/>
        <w:ind w:left="0"/>
        <w:jc w:val="both"/>
      </w:pPr>
      <w:r>
        <w:rPr>
          <w:rFonts w:ascii="Times New Roman"/>
          <w:b w:val="false"/>
          <w:i w:val="false"/>
          <w:color w:val="000000"/>
          <w:sz w:val="28"/>
        </w:rPr>
        <w:t xml:space="preserve">
      көрсетілген бұйрықпен бекітілген "Мүгедектікті және/немесе еңбек ету қабілетінен айырылу дәрежесін белгілеу және/немесе қажетті әлеуметтік қорғау шараларын айқындау"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9" w:id="4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61" w:id="48"/>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48"/>
    <w:bookmarkStart w:name="z62" w:id="49"/>
    <w:p>
      <w:pPr>
        <w:spacing w:after="0"/>
        <w:ind w:left="0"/>
        <w:jc w:val="both"/>
      </w:pPr>
      <w:r>
        <w:rPr>
          <w:rFonts w:ascii="Times New Roman"/>
          <w:b w:val="false"/>
          <w:i w:val="false"/>
          <w:color w:val="000000"/>
          <w:sz w:val="28"/>
        </w:rPr>
        <w:t xml:space="preserve">
      көрсетілген бұйрықпен бекітілген "Бірыңғай жинақтаушы зейнетақы қоры салымшысы қаражатының түсуі және қозғалысы туралы ақпарат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64" w:id="50"/>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6" w:id="51"/>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51"/>
    <w:bookmarkStart w:name="z67" w:id="52"/>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52"/>
    <w:bookmarkStart w:name="z68" w:id="53"/>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53"/>
    <w:bookmarkStart w:name="z69" w:id="54"/>
    <w:p>
      <w:pPr>
        <w:spacing w:after="0"/>
        <w:ind w:left="0"/>
        <w:jc w:val="both"/>
      </w:pPr>
      <w:r>
        <w:rPr>
          <w:rFonts w:ascii="Times New Roman"/>
          <w:b w:val="false"/>
          <w:i w:val="false"/>
          <w:color w:val="000000"/>
          <w:sz w:val="28"/>
        </w:rPr>
        <w:t xml:space="preserve">
      көрсетілген бұйрықпен бекітілген "Мемлекеттік базалық зейнетақы төлемдерін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71" w:id="5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55"/>
    <w:bookmarkStart w:name="z72" w:id="56"/>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56"/>
    <w:bookmarkStart w:name="z73" w:id="57"/>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 шотының нөмірі туралы немесе қылмыстық-атқару жүйесі мекемесінің қолма-қол ақшаны бақылау шоты туралы мәліметтер;";</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5" w:id="58"/>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58"/>
    <w:bookmarkStart w:name="z76" w:id="59"/>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59"/>
    <w:bookmarkStart w:name="z77" w:id="60"/>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Start w:name="z79" w:id="61"/>
    <w:p>
      <w:pPr>
        <w:spacing w:after="0"/>
        <w:ind w:left="0"/>
        <w:jc w:val="both"/>
      </w:pPr>
      <w:r>
        <w:rPr>
          <w:rFonts w:ascii="Times New Roman"/>
          <w:b w:val="false"/>
          <w:i w:val="false"/>
          <w:color w:val="000000"/>
          <w:sz w:val="28"/>
        </w:rPr>
        <w:t xml:space="preserve">
      көрсетілген бұйрықпен бекітілген "Мүгедектігі бойынша, асыраушысынан айырылу жағдайы бойынша және жасына байланысты мемлекеттік әлеуметтік жәрдемақылар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81" w:id="6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62"/>
    <w:bookmarkStart w:name="z82" w:id="6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63"/>
    <w:bookmarkStart w:name="z83" w:id="64"/>
    <w:p>
      <w:pPr>
        <w:spacing w:after="0"/>
        <w:ind w:left="0"/>
        <w:jc w:val="both"/>
      </w:pPr>
      <w:r>
        <w:rPr>
          <w:rFonts w:ascii="Times New Roman"/>
          <w:b w:val="false"/>
          <w:i w:val="false"/>
          <w:color w:val="000000"/>
          <w:sz w:val="28"/>
        </w:rPr>
        <w:t>
      "3) көрсетілетін қызметті берушіде, Мемлекеттік корпорацияда қызмет көрсетудің рұқсат етілген ең ұзақ уақыты – 30 минут.";</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85" w:id="65"/>
    <w:p>
      <w:pPr>
        <w:spacing w:after="0"/>
        <w:ind w:left="0"/>
        <w:jc w:val="both"/>
      </w:pPr>
      <w:r>
        <w:rPr>
          <w:rFonts w:ascii="Times New Roman"/>
          <w:b w:val="false"/>
          <w:i w:val="false"/>
          <w:color w:val="000000"/>
          <w:sz w:val="28"/>
        </w:rPr>
        <w:t xml:space="preserve">
      төртінші абзац мынадай редакцияда жазылсын: </w:t>
      </w:r>
    </w:p>
    <w:bookmarkEnd w:id="65"/>
    <w:bookmarkStart w:name="z86" w:id="66"/>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бөлімшелерінде банк шотының нөмірі туралы немесе қылмыстық-атқару жүйесі мекемесінің қолма-қол ақшаны бақылау шоты туралы мәліметтер;";</w:t>
      </w:r>
    </w:p>
    <w:bookmarkEnd w:id="66"/>
    <w:bookmarkStart w:name="z87" w:id="67"/>
    <w:p>
      <w:pPr>
        <w:spacing w:after="0"/>
        <w:ind w:left="0"/>
        <w:jc w:val="both"/>
      </w:pPr>
      <w:r>
        <w:rPr>
          <w:rFonts w:ascii="Times New Roman"/>
          <w:b w:val="false"/>
          <w:i w:val="false"/>
          <w:color w:val="000000"/>
          <w:sz w:val="28"/>
        </w:rPr>
        <w:t>
      он төртінші абзац мынадай редакцияда жазылсын:</w:t>
      </w:r>
    </w:p>
    <w:bookmarkEnd w:id="67"/>
    <w:bookmarkStart w:name="z88" w:id="68"/>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бөлімшелерінде банк шотының нөмірі туралы немесе қылмыстық-атқару жүйесі мекемесінің қолма-қол ақшаны бақылау шоты туралы мәліметтер;";</w:t>
      </w:r>
    </w:p>
    <w:bookmarkEnd w:id="68"/>
    <w:bookmarkStart w:name="z89" w:id="69"/>
    <w:p>
      <w:pPr>
        <w:spacing w:after="0"/>
        <w:ind w:left="0"/>
        <w:jc w:val="both"/>
      </w:pPr>
      <w:r>
        <w:rPr>
          <w:rFonts w:ascii="Times New Roman"/>
          <w:b w:val="false"/>
          <w:i w:val="false"/>
          <w:color w:val="000000"/>
          <w:sz w:val="28"/>
        </w:rPr>
        <w:t>
      жиырма бесінші абзац мынадай редакцияда жазылсын:</w:t>
      </w:r>
    </w:p>
    <w:bookmarkEnd w:id="69"/>
    <w:bookmarkStart w:name="z90" w:id="70"/>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бөлімшелерінде банк шотының нөмірі туралы немесе қылмыстық-атқару жүйесі мекемесінің қолма-қол ақшаны бақылау шоты туралы мәліметтер.";</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2" w:id="71"/>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71"/>
    <w:bookmarkStart w:name="z93" w:id="72"/>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72"/>
    <w:bookmarkStart w:name="z94" w:id="73"/>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Start w:name="z96" w:id="74"/>
    <w:p>
      <w:pPr>
        <w:spacing w:after="0"/>
        <w:ind w:left="0"/>
        <w:jc w:val="both"/>
      </w:pPr>
      <w:r>
        <w:rPr>
          <w:rFonts w:ascii="Times New Roman"/>
          <w:b w:val="false"/>
          <w:i w:val="false"/>
          <w:color w:val="000000"/>
          <w:sz w:val="28"/>
        </w:rPr>
        <w:t xml:space="preserve">
      көрсетілген бұйрықпен бекітілген "Мемлекеттік арнайы жәрдемақылар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98" w:id="7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3) тармақшасы мынадай редакцияда жазылсын:</w:t>
      </w:r>
    </w:p>
    <w:bookmarkStart w:name="z100" w:id="76"/>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30 минут.";</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03" w:id="77"/>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 шоттың нөмірі туралы немесе қылмыстық-атқару жүйесі мекемесінің қолма-қол ақшаны бақылау шоты туралы мәліметтер;";</w:t>
      </w:r>
    </w:p>
    <w:bookmarkEnd w:id="77"/>
    <w:bookmarkStart w:name="z104" w:id="78"/>
    <w:p>
      <w:pPr>
        <w:spacing w:after="0"/>
        <w:ind w:left="0"/>
        <w:jc w:val="both"/>
      </w:pPr>
      <w:r>
        <w:rPr>
          <w:rFonts w:ascii="Times New Roman"/>
          <w:b w:val="false"/>
          <w:i w:val="false"/>
          <w:color w:val="000000"/>
          <w:sz w:val="28"/>
        </w:rPr>
        <w:t xml:space="preserve">
      5) тармақша мынадай редакцияда жазылсын: </w:t>
      </w:r>
    </w:p>
    <w:bookmarkEnd w:id="78"/>
    <w:bookmarkStart w:name="z105" w:id="79"/>
    <w:p>
      <w:pPr>
        <w:spacing w:after="0"/>
        <w:ind w:left="0"/>
        <w:jc w:val="both"/>
      </w:pPr>
      <w:r>
        <w:rPr>
          <w:rFonts w:ascii="Times New Roman"/>
          <w:b w:val="false"/>
          <w:i w:val="false"/>
          <w:color w:val="000000"/>
          <w:sz w:val="28"/>
        </w:rPr>
        <w:t>
      "5) өтініш берушінің еңбек өтілін растайтын құжаттар:</w:t>
      </w:r>
    </w:p>
    <w:bookmarkEnd w:id="79"/>
    <w:bookmarkStart w:name="z106" w:id="80"/>
    <w:p>
      <w:pPr>
        <w:spacing w:after="0"/>
        <w:ind w:left="0"/>
        <w:jc w:val="both"/>
      </w:pPr>
      <w:r>
        <w:rPr>
          <w:rFonts w:ascii="Times New Roman"/>
          <w:b w:val="false"/>
          <w:i w:val="false"/>
          <w:color w:val="000000"/>
          <w:sz w:val="28"/>
        </w:rPr>
        <w:t>
      еңбек кітапшасы;</w:t>
      </w:r>
    </w:p>
    <w:bookmarkEnd w:id="80"/>
    <w:bookmarkStart w:name="z107" w:id="81"/>
    <w:p>
      <w:pPr>
        <w:spacing w:after="0"/>
        <w:ind w:left="0"/>
        <w:jc w:val="both"/>
      </w:pPr>
      <w:r>
        <w:rPr>
          <w:rFonts w:ascii="Times New Roman"/>
          <w:b w:val="false"/>
          <w:i w:val="false"/>
          <w:color w:val="000000"/>
          <w:sz w:val="28"/>
        </w:rPr>
        <w:t>
      еңбек кітапшасы болмаған немесе жарамсыз болған, еңбек кітапшасында тиісті жазбалар болмаған, түзетулер, дәлсіздіктер, әртүрлі оқулар болған кезде архив мекемелерiнен немесе жұмыс орнынан анықтамалар;</w:t>
      </w:r>
    </w:p>
    <w:bookmarkEnd w:id="81"/>
    <w:bookmarkStart w:name="z108" w:id="82"/>
    <w:p>
      <w:pPr>
        <w:spacing w:after="0"/>
        <w:ind w:left="0"/>
        <w:jc w:val="both"/>
      </w:pPr>
      <w:r>
        <w:rPr>
          <w:rFonts w:ascii="Times New Roman"/>
          <w:b w:val="false"/>
          <w:i w:val="false"/>
          <w:color w:val="000000"/>
          <w:sz w:val="28"/>
        </w:rPr>
        <w:t>
      бiлiмi туралы құжат;</w:t>
      </w:r>
    </w:p>
    <w:bookmarkEnd w:id="82"/>
    <w:bookmarkStart w:name="z109" w:id="83"/>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bookmarkEnd w:id="83"/>
    <w:bookmarkStart w:name="z110" w:id="84"/>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bookmarkEnd w:id="84"/>
    <w:bookmarkStart w:name="z111" w:id="85"/>
    <w:p>
      <w:pPr>
        <w:spacing w:after="0"/>
        <w:ind w:left="0"/>
        <w:jc w:val="both"/>
      </w:pPr>
      <w:r>
        <w:rPr>
          <w:rFonts w:ascii="Times New Roman"/>
          <w:b w:val="false"/>
          <w:i w:val="false"/>
          <w:color w:val="000000"/>
          <w:sz w:val="28"/>
        </w:rPr>
        <w:t>
      Болуына қарай мынадай құжаттар ұсынылады:</w:t>
      </w:r>
    </w:p>
    <w:bookmarkEnd w:id="85"/>
    <w:bookmarkStart w:name="z112" w:id="86"/>
    <w:p>
      <w:pPr>
        <w:spacing w:after="0"/>
        <w:ind w:left="0"/>
        <w:jc w:val="both"/>
      </w:pPr>
      <w:r>
        <w:rPr>
          <w:rFonts w:ascii="Times New Roman"/>
          <w:b w:val="false"/>
          <w:i w:val="false"/>
          <w:color w:val="000000"/>
          <w:sz w:val="28"/>
        </w:rPr>
        <w:t xml:space="preserve">
      "Жаппай саяси қуғын-сүргiндер құрбандарын ақтау туралы" 1993 жылғы 14 сәуірдегі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bookmarkEnd w:id="86"/>
    <w:bookmarkStart w:name="z113" w:id="87"/>
    <w:p>
      <w:pPr>
        <w:spacing w:after="0"/>
        <w:ind w:left="0"/>
        <w:jc w:val="both"/>
      </w:pPr>
      <w:r>
        <w:rPr>
          <w:rFonts w:ascii="Times New Roman"/>
          <w:b w:val="false"/>
          <w:i w:val="false"/>
          <w:color w:val="000000"/>
          <w:sz w:val="28"/>
        </w:rPr>
        <w:t>
      әскери ұрыс қимылдарына қатысқаны туралы әскери комиссариаттың анықтамасы;</w:t>
      </w:r>
    </w:p>
    <w:bookmarkEnd w:id="87"/>
    <w:bookmarkStart w:name="z114" w:id="88"/>
    <w:p>
      <w:pPr>
        <w:spacing w:after="0"/>
        <w:ind w:left="0"/>
        <w:jc w:val="both"/>
      </w:pPr>
      <w:r>
        <w:rPr>
          <w:rFonts w:ascii="Times New Roman"/>
          <w:b w:val="false"/>
          <w:i w:val="false"/>
          <w:color w:val="000000"/>
          <w:sz w:val="28"/>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мүгедекке күтімді жүзеге асыру фактісін және кезеңін растайтын соттың шешімі;</w:t>
      </w:r>
    </w:p>
    <w:bookmarkEnd w:id="88"/>
    <w:bookmarkStart w:name="z115" w:id="89"/>
    <w:p>
      <w:pPr>
        <w:spacing w:after="0"/>
        <w:ind w:left="0"/>
        <w:jc w:val="both"/>
      </w:pPr>
      <w:r>
        <w:rPr>
          <w:rFonts w:ascii="Times New Roman"/>
          <w:b w:val="false"/>
          <w:i w:val="false"/>
          <w:color w:val="000000"/>
          <w:sz w:val="28"/>
        </w:rPr>
        <w:t>
      бұрынғы кеңестiк мекемелер, Қазақстан Республикасы мекемелері, халықаралық ұйым қызметкерi жұбайының (зайыбының) шетелде тұрғанын растайтын құжат;</w:t>
      </w:r>
    </w:p>
    <w:bookmarkEnd w:id="89"/>
    <w:bookmarkStart w:name="z116" w:id="90"/>
    <w:p>
      <w:pPr>
        <w:spacing w:after="0"/>
        <w:ind w:left="0"/>
        <w:jc w:val="both"/>
      </w:pPr>
      <w:r>
        <w:rPr>
          <w:rFonts w:ascii="Times New Roman"/>
          <w:b w:val="false"/>
          <w:i w:val="false"/>
          <w:color w:val="000000"/>
          <w:sz w:val="28"/>
        </w:rPr>
        <w:t>
      әскери қызметшiнiң, арнаулы мемлекеттік орган қызметкері жұбайының (зайыбының) жұмысқа орналасу мүмкiндiгi жоқ жерлерде тұрғанын растайтын құжат.</w:t>
      </w:r>
    </w:p>
    <w:bookmarkEnd w:id="90"/>
    <w:bookmarkStart w:name="z117" w:id="91"/>
    <w:p>
      <w:pPr>
        <w:spacing w:after="0"/>
        <w:ind w:left="0"/>
        <w:jc w:val="both"/>
      </w:pPr>
      <w:r>
        <w:rPr>
          <w:rFonts w:ascii="Times New Roman"/>
          <w:b w:val="false"/>
          <w:i w:val="false"/>
          <w:color w:val="000000"/>
          <w:sz w:val="28"/>
        </w:rPr>
        <w:t xml:space="preserve">
      Жұмыс істемейтін ананың жас балаларға күтім көрсеткенін растау үшін мына құжаттардың біреуі (болуына қарай) ұсынылады: </w:t>
      </w:r>
    </w:p>
    <w:bookmarkEnd w:id="91"/>
    <w:bookmarkStart w:name="z118" w:id="92"/>
    <w:p>
      <w:pPr>
        <w:spacing w:after="0"/>
        <w:ind w:left="0"/>
        <w:jc w:val="both"/>
      </w:pPr>
      <w:r>
        <w:rPr>
          <w:rFonts w:ascii="Times New Roman"/>
          <w:b w:val="false"/>
          <w:i w:val="false"/>
          <w:color w:val="000000"/>
          <w:sz w:val="28"/>
        </w:rPr>
        <w:t>
      балалардың жеке басын растайтын құжат;</w:t>
      </w:r>
    </w:p>
    <w:bookmarkEnd w:id="92"/>
    <w:bookmarkStart w:name="z119" w:id="93"/>
    <w:p>
      <w:pPr>
        <w:spacing w:after="0"/>
        <w:ind w:left="0"/>
        <w:jc w:val="both"/>
      </w:pPr>
      <w:r>
        <w:rPr>
          <w:rFonts w:ascii="Times New Roman"/>
          <w:b w:val="false"/>
          <w:i w:val="false"/>
          <w:color w:val="000000"/>
          <w:sz w:val="28"/>
        </w:rPr>
        <w:t>
      балалардың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 (тегін өзгерткен кезде);</w:t>
      </w:r>
    </w:p>
    <w:bookmarkEnd w:id="93"/>
    <w:bookmarkStart w:name="z120" w:id="94"/>
    <w:p>
      <w:pPr>
        <w:spacing w:after="0"/>
        <w:ind w:left="0"/>
        <w:jc w:val="both"/>
      </w:pPr>
      <w:r>
        <w:rPr>
          <w:rFonts w:ascii="Times New Roman"/>
          <w:b w:val="false"/>
          <w:i w:val="false"/>
          <w:color w:val="000000"/>
          <w:sz w:val="28"/>
        </w:rPr>
        <w:t>
      балалардың орта оқу орнын бітіргені туралы аттестат;</w:t>
      </w:r>
    </w:p>
    <w:bookmarkEnd w:id="94"/>
    <w:bookmarkStart w:name="z121" w:id="95"/>
    <w:p>
      <w:pPr>
        <w:spacing w:after="0"/>
        <w:ind w:left="0"/>
        <w:jc w:val="both"/>
      </w:pPr>
      <w:r>
        <w:rPr>
          <w:rFonts w:ascii="Times New Roman"/>
          <w:b w:val="false"/>
          <w:i w:val="false"/>
          <w:color w:val="000000"/>
          <w:sz w:val="28"/>
        </w:rPr>
        <w:t>
      орта-кәсіптік немесе жоғары оқу орнын бітіргені туралы диплом не балалардың оқығанын растайтын оқу орнының анықтамасы;</w:t>
      </w:r>
    </w:p>
    <w:bookmarkEnd w:id="95"/>
    <w:bookmarkStart w:name="z122" w:id="96"/>
    <w:p>
      <w:pPr>
        <w:spacing w:after="0"/>
        <w:ind w:left="0"/>
        <w:jc w:val="both"/>
      </w:pPr>
      <w:r>
        <w:rPr>
          <w:rFonts w:ascii="Times New Roman"/>
          <w:b w:val="false"/>
          <w:i w:val="false"/>
          <w:color w:val="000000"/>
          <w:sz w:val="28"/>
        </w:rPr>
        <w:t>
      балалардың тұрғылықты тұратын жері бойынша тіркелгенін растайтын құжат;</w:t>
      </w:r>
    </w:p>
    <w:bookmarkEnd w:id="96"/>
    <w:bookmarkStart w:name="z123" w:id="97"/>
    <w:p>
      <w:pPr>
        <w:spacing w:after="0"/>
        <w:ind w:left="0"/>
        <w:jc w:val="both"/>
      </w:pPr>
      <w:r>
        <w:rPr>
          <w:rFonts w:ascii="Times New Roman"/>
          <w:b w:val="false"/>
          <w:i w:val="false"/>
          <w:color w:val="000000"/>
          <w:sz w:val="28"/>
        </w:rPr>
        <w:t>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w:t>
      </w:r>
    </w:p>
    <w:bookmarkEnd w:id="97"/>
    <w:bookmarkStart w:name="z124" w:id="98"/>
    <w:p>
      <w:pPr>
        <w:spacing w:after="0"/>
        <w:ind w:left="0"/>
        <w:jc w:val="both"/>
      </w:pPr>
      <w:r>
        <w:rPr>
          <w:rFonts w:ascii="Times New Roman"/>
          <w:b w:val="false"/>
          <w:i w:val="false"/>
          <w:color w:val="000000"/>
          <w:sz w:val="28"/>
        </w:rPr>
        <w:t>
      Қорғаншылық (қамқоршылық) белгіленген жағдайда, қорғаншылық (қамқоршылық) белгіленгенін растайтын құжат ұсынылады.";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26" w:id="99"/>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99"/>
    <w:bookmarkStart w:name="z127" w:id="100"/>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100"/>
    <w:bookmarkStart w:name="z128" w:id="101"/>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Start w:name="z130" w:id="102"/>
    <w:p>
      <w:pPr>
        <w:spacing w:after="0"/>
        <w:ind w:left="0"/>
        <w:jc w:val="both"/>
      </w:pPr>
      <w:r>
        <w:rPr>
          <w:rFonts w:ascii="Times New Roman"/>
          <w:b w:val="false"/>
          <w:i w:val="false"/>
          <w:color w:val="000000"/>
          <w:sz w:val="28"/>
        </w:rPr>
        <w:t xml:space="preserve">
      көрсетілген бұйрықпен бекітілген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32" w:id="10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03"/>
    <w:bookmarkStart w:name="z133" w:id="104"/>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04"/>
    <w:bookmarkStart w:name="z134" w:id="105"/>
    <w:p>
      <w:pPr>
        <w:spacing w:after="0"/>
        <w:ind w:left="0"/>
        <w:jc w:val="both"/>
      </w:pPr>
      <w:r>
        <w:rPr>
          <w:rFonts w:ascii="Times New Roman"/>
          <w:b w:val="false"/>
          <w:i w:val="false"/>
          <w:color w:val="000000"/>
          <w:sz w:val="28"/>
        </w:rPr>
        <w:t>
      "ЖАО-да – Министрліктің www.enbek.gov.kz интернет-ресурсында "Мемлекеттік көрсетілетін қызметтер" бөлімінде орналастырылған.</w:t>
      </w:r>
    </w:p>
    <w:bookmarkEnd w:id="105"/>
    <w:bookmarkStart w:name="z135" w:id="106"/>
    <w:p>
      <w:pPr>
        <w:spacing w:after="0"/>
        <w:ind w:left="0"/>
        <w:jc w:val="both"/>
      </w:pPr>
      <w:r>
        <w:rPr>
          <w:rFonts w:ascii="Times New Roman"/>
          <w:b w:val="false"/>
          <w:i w:val="false"/>
          <w:color w:val="000000"/>
          <w:sz w:val="28"/>
        </w:rPr>
        <w:t>
      Мемлекеттік қызметті көрсетуге өтінішті қабылдау сағат 13.00-ден 14.30-ға дейін түскі үзіліспен сағат 9.00-ден 17.30-ға дейін.</w:t>
      </w:r>
    </w:p>
    <w:bookmarkEnd w:id="106"/>
    <w:bookmarkStart w:name="z136" w:id="107"/>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38" w:id="108"/>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08"/>
    <w:bookmarkStart w:name="z139" w:id="109"/>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109"/>
    <w:bookmarkStart w:name="z140" w:id="110"/>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жаңа редакцияда жазылсын;</w:t>
      </w:r>
    </w:p>
    <w:bookmarkStart w:name="z142" w:id="111"/>
    <w:p>
      <w:pPr>
        <w:spacing w:after="0"/>
        <w:ind w:left="0"/>
        <w:jc w:val="both"/>
      </w:pPr>
      <w:r>
        <w:rPr>
          <w:rFonts w:ascii="Times New Roman"/>
          <w:b w:val="false"/>
          <w:i w:val="false"/>
          <w:color w:val="000000"/>
          <w:sz w:val="28"/>
        </w:rPr>
        <w:t xml:space="preserve">
      көрсетілген бұйрықпен бекітілген "Бала туғанда берілетін және бала күтімі бойынша жәрдемақыларды тағайындау" мемлекеттік көрсетілетін қызмет </w:t>
      </w:r>
      <w:r>
        <w:rPr>
          <w:rFonts w:ascii="Times New Roman"/>
          <w:b w:val="false"/>
          <w:i w:val="false"/>
          <w:color w:val="000000"/>
          <w:sz w:val="28"/>
        </w:rPr>
        <w:t>стандартында:</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44" w:id="1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46" w:id="113"/>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13"/>
    <w:bookmarkStart w:name="z147" w:id="114"/>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114"/>
    <w:bookmarkStart w:name="z148" w:id="115"/>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15"/>
    <w:bookmarkStart w:name="z149" w:id="116"/>
    <w:p>
      <w:pPr>
        <w:spacing w:after="0"/>
        <w:ind w:left="0"/>
        <w:jc w:val="both"/>
      </w:pPr>
      <w:r>
        <w:rPr>
          <w:rFonts w:ascii="Times New Roman"/>
          <w:b w:val="false"/>
          <w:i w:val="false"/>
          <w:color w:val="000000"/>
          <w:sz w:val="28"/>
        </w:rPr>
        <w:t xml:space="preserve">
      көрсетілген бұйрықпен бекітілген "Арнаулы мемлекеттік жәрдемақы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51" w:id="11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53" w:id="118"/>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18"/>
    <w:bookmarkStart w:name="z154" w:id="119"/>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119"/>
    <w:bookmarkStart w:name="z155" w:id="120"/>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 жазылсын;</w:t>
      </w:r>
    </w:p>
    <w:bookmarkStart w:name="z157" w:id="121"/>
    <w:p>
      <w:pPr>
        <w:spacing w:after="0"/>
        <w:ind w:left="0"/>
        <w:jc w:val="both"/>
      </w:pPr>
      <w:r>
        <w:rPr>
          <w:rFonts w:ascii="Times New Roman"/>
          <w:b w:val="false"/>
          <w:i w:val="false"/>
          <w:color w:val="000000"/>
          <w:sz w:val="28"/>
        </w:rPr>
        <w:t xml:space="preserve">
      көрсетілген бұйрықпен бекітілген "Мүгедек баланы тәрбиелеп отырған анаға немесе әкеге, бала асырап алушыға, қорғаншыға (қамқоршыға) жәрдемақы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59" w:id="12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61" w:id="123"/>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23"/>
    <w:bookmarkStart w:name="z162" w:id="124"/>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124"/>
    <w:bookmarkStart w:name="z163" w:id="125"/>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25"/>
    <w:bookmarkStart w:name="z164" w:id="126"/>
    <w:p>
      <w:pPr>
        <w:spacing w:after="0"/>
        <w:ind w:left="0"/>
        <w:jc w:val="both"/>
      </w:pPr>
      <w:r>
        <w:rPr>
          <w:rFonts w:ascii="Times New Roman"/>
          <w:b w:val="false"/>
          <w:i w:val="false"/>
          <w:color w:val="000000"/>
          <w:sz w:val="28"/>
        </w:rPr>
        <w:t xml:space="preserve">
      көрсетілген бұйрықпен бекітілген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66" w:id="12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68" w:id="128"/>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28"/>
    <w:bookmarkStart w:name="z169" w:id="129"/>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129"/>
    <w:bookmarkStart w:name="z170" w:id="130"/>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30"/>
    <w:bookmarkStart w:name="z171" w:id="131"/>
    <w:p>
      <w:pPr>
        <w:spacing w:after="0"/>
        <w:ind w:left="0"/>
        <w:jc w:val="both"/>
      </w:pPr>
      <w:r>
        <w:rPr>
          <w:rFonts w:ascii="Times New Roman"/>
          <w:b w:val="false"/>
          <w:i w:val="false"/>
          <w:color w:val="000000"/>
          <w:sz w:val="28"/>
        </w:rPr>
        <w:t xml:space="preserve">
      көрсетілген бұйрықпен бекітілген "Мүгедектерге протездік-ортопедиялық көмек ұсыну үшін оларға құжаттарды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73" w:id="13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5" w:id="133"/>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133"/>
    <w:bookmarkStart w:name="z176" w:id="13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134"/>
    <w:bookmarkStart w:name="z177" w:id="135"/>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79" w:id="136"/>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136"/>
    <w:bookmarkStart w:name="z180" w:id="137"/>
    <w:p>
      <w:pPr>
        <w:spacing w:after="0"/>
        <w:ind w:left="0"/>
        <w:jc w:val="both"/>
      </w:pPr>
      <w:r>
        <w:rPr>
          <w:rFonts w:ascii="Times New Roman"/>
          <w:b w:val="false"/>
          <w:i w:val="false"/>
          <w:color w:val="000000"/>
          <w:sz w:val="28"/>
        </w:rPr>
        <w:t xml:space="preserve">
      көрсетілген бұйрықпен бекітілген "Мүгедектерді сурдо-тифлотехникалық және міндетті гигиеналық құралдармен қамтамасыз ету"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82" w:id="13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4" w:id="139"/>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139"/>
    <w:bookmarkStart w:name="z185" w:id="14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140"/>
    <w:bookmarkStart w:name="z186" w:id="141"/>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88" w:id="142"/>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142"/>
    <w:bookmarkStart w:name="z189" w:id="143"/>
    <w:p>
      <w:pPr>
        <w:spacing w:after="0"/>
        <w:ind w:left="0"/>
        <w:jc w:val="both"/>
      </w:pPr>
      <w:r>
        <w:rPr>
          <w:rFonts w:ascii="Times New Roman"/>
          <w:b w:val="false"/>
          <w:i w:val="false"/>
          <w:color w:val="000000"/>
          <w:sz w:val="28"/>
        </w:rPr>
        <w:t xml:space="preserve">
      көрсетілген бұйрықпен бекітілген "Он сегіз жасқа дейінгі балаларға мемлекеттік жәрдемақы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91" w:id="14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93" w:id="145"/>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45"/>
    <w:bookmarkStart w:name="z194" w:id="146"/>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146"/>
    <w:bookmarkStart w:name="z195" w:id="147"/>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p>
    <w:bookmarkStart w:name="z197" w:id="148"/>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99" w:id="14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01" w:id="150"/>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150"/>
    <w:bookmarkStart w:name="z202" w:id="151"/>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151"/>
    <w:bookmarkStart w:name="z203" w:id="152"/>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алып тасталсын; </w:t>
      </w:r>
    </w:p>
    <w:bookmarkStart w:name="z205" w:id="153"/>
    <w:p>
      <w:pPr>
        <w:spacing w:after="0"/>
        <w:ind w:left="0"/>
        <w:jc w:val="both"/>
      </w:pPr>
      <w:r>
        <w:rPr>
          <w:rFonts w:ascii="Times New Roman"/>
          <w:b w:val="false"/>
          <w:i w:val="false"/>
          <w:color w:val="000000"/>
          <w:sz w:val="28"/>
        </w:rPr>
        <w:t xml:space="preserve">
      көрсетілген бұйрықпен бекітілген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07" w:id="15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9" w:id="155"/>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155"/>
    <w:bookmarkStart w:name="z210" w:id="15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156"/>
    <w:bookmarkStart w:name="z211" w:id="157"/>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13" w:id="158"/>
    <w:p>
      <w:pPr>
        <w:spacing w:after="0"/>
        <w:ind w:left="0"/>
        <w:jc w:val="both"/>
      </w:pPr>
      <w:r>
        <w:rPr>
          <w:rFonts w:ascii="Times New Roman"/>
          <w:b w:val="false"/>
          <w:i w:val="false"/>
          <w:color w:val="000000"/>
          <w:sz w:val="28"/>
        </w:rPr>
        <w:t xml:space="preserve">
      "13.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 </w:t>
      </w:r>
    </w:p>
    <w:bookmarkEnd w:id="158"/>
    <w:bookmarkStart w:name="z214" w:id="159"/>
    <w:p>
      <w:pPr>
        <w:spacing w:after="0"/>
        <w:ind w:left="0"/>
        <w:jc w:val="both"/>
      </w:pPr>
      <w:r>
        <w:rPr>
          <w:rFonts w:ascii="Times New Roman"/>
          <w:b w:val="false"/>
          <w:i w:val="false"/>
          <w:color w:val="000000"/>
          <w:sz w:val="28"/>
        </w:rPr>
        <w:t xml:space="preserve">
      көрсетілген бұйрықпен бекітілген "Мүгедектерге кресло-арбалар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16" w:id="16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18" w:id="161"/>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161"/>
    <w:bookmarkStart w:name="z219" w:id="16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162"/>
    <w:bookmarkStart w:name="z220" w:id="163"/>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22" w:id="164"/>
    <w:p>
      <w:pPr>
        <w:spacing w:after="0"/>
        <w:ind w:left="0"/>
        <w:jc w:val="both"/>
      </w:pPr>
      <w:r>
        <w:rPr>
          <w:rFonts w:ascii="Times New Roman"/>
          <w:b w:val="false"/>
          <w:i w:val="false"/>
          <w:color w:val="000000"/>
          <w:sz w:val="28"/>
        </w:rPr>
        <w:t xml:space="preserve">
      "13.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 </w:t>
      </w:r>
    </w:p>
    <w:bookmarkEnd w:id="164"/>
    <w:bookmarkStart w:name="z223" w:id="165"/>
    <w:p>
      <w:pPr>
        <w:spacing w:after="0"/>
        <w:ind w:left="0"/>
        <w:jc w:val="both"/>
      </w:pPr>
      <w:r>
        <w:rPr>
          <w:rFonts w:ascii="Times New Roman"/>
          <w:b w:val="false"/>
          <w:i w:val="false"/>
          <w:color w:val="000000"/>
          <w:sz w:val="28"/>
        </w:rPr>
        <w:t xml:space="preserve">
      көрсетілген бұйрықпен бекітілген "Мүгедектерді санаторий-курорттық емдеумен қамтамасыз ету"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25" w:id="16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27" w:id="167"/>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167"/>
    <w:bookmarkStart w:name="z228" w:id="16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168"/>
    <w:bookmarkStart w:name="z229" w:id="169"/>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31" w:id="170"/>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170"/>
    <w:bookmarkStart w:name="z232" w:id="171"/>
    <w:p>
      <w:pPr>
        <w:spacing w:after="0"/>
        <w:ind w:left="0"/>
        <w:jc w:val="both"/>
      </w:pPr>
      <w:r>
        <w:rPr>
          <w:rFonts w:ascii="Times New Roman"/>
          <w:b w:val="false"/>
          <w:i w:val="false"/>
          <w:color w:val="000000"/>
          <w:sz w:val="28"/>
        </w:rPr>
        <w:t xml:space="preserve">
      көрсетілген бұйрықпен бекітілген "Медициналық-әлеуметтік мекемелерде (ұйымдарда) арнаулы әлеуметтік қызмет көрсетуге құжаттар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34" w:id="17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36" w:id="173"/>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173"/>
    <w:bookmarkStart w:name="z237" w:id="17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174"/>
    <w:bookmarkStart w:name="z238" w:id="175"/>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40" w:id="176"/>
    <w:p>
      <w:pPr>
        <w:spacing w:after="0"/>
        <w:ind w:left="0"/>
        <w:jc w:val="both"/>
      </w:pPr>
      <w:r>
        <w:rPr>
          <w:rFonts w:ascii="Times New Roman"/>
          <w:b w:val="false"/>
          <w:i w:val="false"/>
          <w:color w:val="000000"/>
          <w:sz w:val="28"/>
        </w:rPr>
        <w:t xml:space="preserve">
      "14.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 </w:t>
      </w:r>
    </w:p>
    <w:bookmarkEnd w:id="176"/>
    <w:bookmarkStart w:name="z241" w:id="177"/>
    <w:p>
      <w:pPr>
        <w:spacing w:after="0"/>
        <w:ind w:left="0"/>
        <w:jc w:val="both"/>
      </w:pPr>
      <w:r>
        <w:rPr>
          <w:rFonts w:ascii="Times New Roman"/>
          <w:b w:val="false"/>
          <w:i w:val="false"/>
          <w:color w:val="000000"/>
          <w:sz w:val="28"/>
        </w:rPr>
        <w:t xml:space="preserve">
      көрсетілген бұйрықпен бекітілген "Үйде күтім көрсету жағдайында арнаулы әлеуметтік қызмет көрсетуге құжаттар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43" w:id="17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45" w:id="179"/>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сағат 13.00-ден 14.00, 14.30, 15.00-ге дейін түскі үзіліспен сағат 9.00-ден 18.00, 18.30, 19.00-ге дейін.</w:t>
      </w:r>
    </w:p>
    <w:bookmarkEnd w:id="179"/>
    <w:bookmarkStart w:name="z246" w:id="18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w:t>
      </w:r>
    </w:p>
    <w:bookmarkEnd w:id="180"/>
    <w:bookmarkStart w:name="z247" w:id="181"/>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49" w:id="182"/>
    <w:p>
      <w:pPr>
        <w:spacing w:after="0"/>
        <w:ind w:left="0"/>
        <w:jc w:val="both"/>
      </w:pPr>
      <w:r>
        <w:rPr>
          <w:rFonts w:ascii="Times New Roman"/>
          <w:b w:val="false"/>
          <w:i w:val="false"/>
          <w:color w:val="000000"/>
          <w:sz w:val="28"/>
        </w:rPr>
        <w:t xml:space="preserve">
      "14.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 </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жаңа редакцияда жазылсын;</w:t>
      </w:r>
    </w:p>
    <w:bookmarkStart w:name="z251" w:id="183"/>
    <w:p>
      <w:pPr>
        <w:spacing w:after="0"/>
        <w:ind w:left="0"/>
        <w:jc w:val="both"/>
      </w:pPr>
      <w:r>
        <w:rPr>
          <w:rFonts w:ascii="Times New Roman"/>
          <w:b w:val="false"/>
          <w:i w:val="false"/>
          <w:color w:val="000000"/>
          <w:sz w:val="28"/>
        </w:rPr>
        <w:t xml:space="preserve">
      көрсетілген бұйрықпен бекітілген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53" w:id="18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55" w:id="185"/>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жаңа редакцияда жазылсын; </w:t>
      </w:r>
    </w:p>
    <w:bookmarkStart w:name="z257" w:id="186"/>
    <w:p>
      <w:pPr>
        <w:spacing w:after="0"/>
        <w:ind w:left="0"/>
        <w:jc w:val="both"/>
      </w:pPr>
      <w:r>
        <w:rPr>
          <w:rFonts w:ascii="Times New Roman"/>
          <w:b w:val="false"/>
          <w:i w:val="false"/>
          <w:color w:val="000000"/>
          <w:sz w:val="28"/>
        </w:rPr>
        <w:t xml:space="preserve">
      көрсетілген бұйрықпен бекітілген "Мүгедек балаларды үйде оқытуға жұмсалған шығындарды өтеу"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59" w:id="18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61" w:id="188"/>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88"/>
    <w:bookmarkStart w:name="z262" w:id="189"/>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189"/>
    <w:bookmarkStart w:name="z263" w:id="190"/>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90"/>
    <w:bookmarkStart w:name="z264" w:id="191"/>
    <w:p>
      <w:pPr>
        <w:spacing w:after="0"/>
        <w:ind w:left="0"/>
        <w:jc w:val="both"/>
      </w:pPr>
      <w:r>
        <w:rPr>
          <w:rFonts w:ascii="Times New Roman"/>
          <w:b w:val="false"/>
          <w:i w:val="false"/>
          <w:color w:val="000000"/>
          <w:sz w:val="28"/>
        </w:rPr>
        <w:t xml:space="preserve">
      көрсетілген бұйрықпен бекітілген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66" w:id="19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68" w:id="193"/>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93"/>
    <w:bookmarkStart w:name="z269" w:id="194"/>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194"/>
    <w:bookmarkStart w:name="z270" w:id="195"/>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95"/>
    <w:bookmarkStart w:name="z271" w:id="196"/>
    <w:p>
      <w:pPr>
        <w:spacing w:after="0"/>
        <w:ind w:left="0"/>
        <w:jc w:val="both"/>
      </w:pPr>
      <w:r>
        <w:rPr>
          <w:rFonts w:ascii="Times New Roman"/>
          <w:b w:val="false"/>
          <w:i w:val="false"/>
          <w:color w:val="000000"/>
          <w:sz w:val="28"/>
        </w:rPr>
        <w:t xml:space="preserve">
      көрсетілген бұйрықпен бекітілген "Өтініш берушінің (отбасының) атаулы әлеуметтік көмек алушыларға тиесілігін растайтын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73" w:id="19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97"/>
    <w:bookmarkStart w:name="z274" w:id="19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98"/>
    <w:bookmarkStart w:name="z275" w:id="199"/>
    <w:p>
      <w:pPr>
        <w:spacing w:after="0"/>
        <w:ind w:left="0"/>
        <w:jc w:val="both"/>
      </w:pPr>
      <w:r>
        <w:rPr>
          <w:rFonts w:ascii="Times New Roman"/>
          <w:b w:val="false"/>
          <w:i w:val="false"/>
          <w:color w:val="000000"/>
          <w:sz w:val="28"/>
        </w:rPr>
        <w:t>
      "3) кент, ауыл, ауылдық округтің әкімі;";</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77" w:id="200"/>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200"/>
    <w:bookmarkStart w:name="z278" w:id="201"/>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201"/>
    <w:bookmarkStart w:name="z279" w:id="202"/>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202"/>
    <w:bookmarkStart w:name="z280" w:id="203"/>
    <w:p>
      <w:pPr>
        <w:spacing w:after="0"/>
        <w:ind w:left="0"/>
        <w:jc w:val="both"/>
      </w:pPr>
      <w:r>
        <w:rPr>
          <w:rFonts w:ascii="Times New Roman"/>
          <w:b w:val="false"/>
          <w:i w:val="false"/>
          <w:color w:val="000000"/>
          <w:sz w:val="28"/>
        </w:rPr>
        <w:t xml:space="preserve">
      көрсетілген бұйрықпен бекітілген "Адамдарға жұмыспен қамтуға жәрдемдесудің белсенді нысандарына қатысуға жолдамалар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жаңа редакцияда жазылсын;</w:t>
      </w:r>
    </w:p>
    <w:bookmarkEnd w:id="203"/>
    <w:bookmarkStart w:name="z281" w:id="204"/>
    <w:p>
      <w:pPr>
        <w:spacing w:after="0"/>
        <w:ind w:left="0"/>
        <w:jc w:val="both"/>
      </w:pPr>
      <w:r>
        <w:rPr>
          <w:rFonts w:ascii="Times New Roman"/>
          <w:b w:val="false"/>
          <w:i w:val="false"/>
          <w:color w:val="000000"/>
          <w:sz w:val="28"/>
        </w:rPr>
        <w:t xml:space="preserve">
      көрсетілген бұйрықпен бекітілген "Оралман мәртебесін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283" w:id="20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205"/>
    <w:bookmarkStart w:name="z284" w:id="206"/>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бөлігі мынадай редакцияда жазылсын:</w:t>
      </w:r>
    </w:p>
    <w:bookmarkEnd w:id="206"/>
    <w:bookmarkStart w:name="z285" w:id="207"/>
    <w:p>
      <w:pPr>
        <w:spacing w:after="0"/>
        <w:ind w:left="0"/>
        <w:jc w:val="both"/>
      </w:pPr>
      <w:r>
        <w:rPr>
          <w:rFonts w:ascii="Times New Roman"/>
          <w:b w:val="false"/>
          <w:i w:val="false"/>
          <w:color w:val="000000"/>
          <w:sz w:val="28"/>
        </w:rPr>
        <w:t>
      "1) көрсетілетін қызметті берушіде – www.enbek.gov.kz интернет-ресурсында, "Мемлекеттік көрсетілетін қызметтер" бөлімінде орналастырылған.";</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87" w:id="208"/>
    <w:p>
      <w:pPr>
        <w:spacing w:after="0"/>
        <w:ind w:left="0"/>
        <w:jc w:val="both"/>
      </w:pPr>
      <w:r>
        <w:rPr>
          <w:rFonts w:ascii="Times New Roman"/>
          <w:b w:val="false"/>
          <w:i w:val="false"/>
          <w:color w:val="000000"/>
          <w:sz w:val="28"/>
        </w:rPr>
        <w:t>
      "9. Көрсетілетін қызметті алушы мемлекеттік қызметті көрсету үшін көрсетілетін қызметті берушіге немесе Мемлекеттік корпорацияға жүгінген кезде осы мемлекеттік көрсетілетін қызмет стандартына 1-қосымшаға сәйкес нысан бойынша өтінішті және мынадай құжаттарды ұсынады:</w:t>
      </w:r>
    </w:p>
    <w:bookmarkEnd w:id="208"/>
    <w:bookmarkStart w:name="z288" w:id="209"/>
    <w:p>
      <w:pPr>
        <w:spacing w:after="0"/>
        <w:ind w:left="0"/>
        <w:jc w:val="both"/>
      </w:pPr>
      <w:r>
        <w:rPr>
          <w:rFonts w:ascii="Times New Roman"/>
          <w:b w:val="false"/>
          <w:i w:val="false"/>
          <w:color w:val="000000"/>
          <w:sz w:val="28"/>
        </w:rPr>
        <w:t>
      1) өмірбаян (еркін нысанда);</w:t>
      </w:r>
    </w:p>
    <w:bookmarkEnd w:id="209"/>
    <w:bookmarkStart w:name="z289" w:id="210"/>
    <w:p>
      <w:pPr>
        <w:spacing w:after="0"/>
        <w:ind w:left="0"/>
        <w:jc w:val="both"/>
      </w:pPr>
      <w:r>
        <w:rPr>
          <w:rFonts w:ascii="Times New Roman"/>
          <w:b w:val="false"/>
          <w:i w:val="false"/>
          <w:color w:val="000000"/>
          <w:sz w:val="28"/>
        </w:rPr>
        <w:t>
      2) отбасы отағасының, сондай-ақ отбасының әрбір мүшесінің мөлшері 3х4 сантиметр екі фотосуреті;</w:t>
      </w:r>
    </w:p>
    <w:bookmarkEnd w:id="210"/>
    <w:bookmarkStart w:name="z290" w:id="211"/>
    <w:p>
      <w:pPr>
        <w:spacing w:after="0"/>
        <w:ind w:left="0"/>
        <w:jc w:val="both"/>
      </w:pPr>
      <w:r>
        <w:rPr>
          <w:rFonts w:ascii="Times New Roman"/>
          <w:b w:val="false"/>
          <w:i w:val="false"/>
          <w:color w:val="000000"/>
          <w:sz w:val="28"/>
        </w:rPr>
        <w:t>
      3) мемлекеттік немесе орыс тілдерінде нотариат куәландырған аудармасымен көрсетілетін қызметті алушының және онымен бірге қоныс аударған оның отбасы мүшелерінің жеке басын куәландыратын құжаттардың (шетелдік паспорттың не азаматтығы жоқ адамның куәлігінің, кәмелетке толмаған балалардың туу туралы куәлігінің) көшірмелері;</w:t>
      </w:r>
    </w:p>
    <w:bookmarkEnd w:id="211"/>
    <w:bookmarkStart w:name="z291" w:id="212"/>
    <w:p>
      <w:pPr>
        <w:spacing w:after="0"/>
        <w:ind w:left="0"/>
        <w:jc w:val="both"/>
      </w:pPr>
      <w:r>
        <w:rPr>
          <w:rFonts w:ascii="Times New Roman"/>
          <w:b w:val="false"/>
          <w:i w:val="false"/>
          <w:color w:val="000000"/>
          <w:sz w:val="28"/>
        </w:rPr>
        <w:t xml:space="preserve">
      4) көрсетілетін қызметті алушының Қазақстан Республикасы егемендік алған сәтте Қазақстан Республикасынан тыс жерде тұрақты тұрғанын белгілейтін, сондай-ақ, Қазақстан Республикасынан тыс жерде туған ұлты қазақ балаларына құжаттардың көшірмелері; </w:t>
      </w:r>
    </w:p>
    <w:bookmarkEnd w:id="212"/>
    <w:bookmarkStart w:name="z292" w:id="213"/>
    <w:p>
      <w:pPr>
        <w:spacing w:after="0"/>
        <w:ind w:left="0"/>
        <w:jc w:val="both"/>
      </w:pPr>
      <w:r>
        <w:rPr>
          <w:rFonts w:ascii="Times New Roman"/>
          <w:b w:val="false"/>
          <w:i w:val="false"/>
          <w:color w:val="000000"/>
          <w:sz w:val="28"/>
        </w:rPr>
        <w:t>
      5) отбасы отағасына, сондай-ақ отбасының әрбір мүшесіне жеке сәйкестендіру нөмірі берілгені туралы анықтаманың көшірмесі немесе жеке сәйкестендіру нөмірі бар екенін растайтын (бар болса) өзге де құжаттар қоса беріледі.</w:t>
      </w:r>
    </w:p>
    <w:bookmarkEnd w:id="213"/>
    <w:bookmarkStart w:name="z293" w:id="214"/>
    <w:p>
      <w:pPr>
        <w:spacing w:after="0"/>
        <w:ind w:left="0"/>
        <w:jc w:val="both"/>
      </w:pPr>
      <w:r>
        <w:rPr>
          <w:rFonts w:ascii="Times New Roman"/>
          <w:b w:val="false"/>
          <w:i w:val="false"/>
          <w:color w:val="000000"/>
          <w:sz w:val="28"/>
        </w:rPr>
        <w:t>
      Көрсетілетін қызметті алушының жеке басын куәландыратын құжатында қазақ ұлтына жататыны туралы ақпарат болмаған жағдайда, оларға көрсетілетін қызметті алушының және тұрақты тұру мақсатында тарихи отаны Қазақстан Республикасына келген, Республикасы егемендік алған кезде одан тыс жерлерде тұрақты тұрған онымен бірге көшіп келген отбасы мүшелерінің, сондай-ақ олардың Қазақстан Республикасы егемендік алғаннан кейін одан тыс жерлерде туған және тұрақты тұрған ұлты қазақ балаларының этникалық қазақтарға жатқызылғанын растайтын құжаттардың (аттестат, диплом, білімі туралы куәлік, еңбек кітапшасы және тағы басқалар) көшірмелері беріледі.</w:t>
      </w:r>
    </w:p>
    <w:bookmarkEnd w:id="214"/>
    <w:bookmarkStart w:name="z294" w:id="215"/>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содан кейін құжаттардың түпнұсқалары (өмірбаян мен фотосуреттен басқа) көрсетілетін қызметті алушыға қайтарылады.</w:t>
      </w:r>
    </w:p>
    <w:bookmarkEnd w:id="215"/>
    <w:bookmarkStart w:name="z295" w:id="216"/>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w:t>
      </w:r>
    </w:p>
    <w:bookmarkEnd w:id="216"/>
    <w:bookmarkStart w:name="z296" w:id="217"/>
    <w:p>
      <w:pPr>
        <w:spacing w:after="0"/>
        <w:ind w:left="0"/>
        <w:jc w:val="both"/>
      </w:pPr>
      <w:r>
        <w:rPr>
          <w:rFonts w:ascii="Times New Roman"/>
          <w:b w:val="false"/>
          <w:i w:val="false"/>
          <w:color w:val="000000"/>
          <w:sz w:val="28"/>
        </w:rPr>
        <w:t>
      көрсетілетін қызметті берушіде – тіркелген күні, құжаттарды қабылдаған адамның тегі мен аты-жөні көрсетілген өтінішті тіркеу туралы хабарлама;</w:t>
      </w:r>
    </w:p>
    <w:bookmarkEnd w:id="217"/>
    <w:bookmarkStart w:name="z297" w:id="218"/>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 беріледі.";</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99" w:id="219"/>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219"/>
    <w:bookmarkStart w:name="z300" w:id="220"/>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220"/>
    <w:bookmarkStart w:name="z301" w:id="221"/>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жаңа редакцияда жазылсын;</w:t>
      </w:r>
    </w:p>
    <w:bookmarkStart w:name="z303" w:id="222"/>
    <w:p>
      <w:pPr>
        <w:spacing w:after="0"/>
        <w:ind w:left="0"/>
        <w:jc w:val="both"/>
      </w:pPr>
      <w:r>
        <w:rPr>
          <w:rFonts w:ascii="Times New Roman"/>
          <w:b w:val="false"/>
          <w:i w:val="false"/>
          <w:color w:val="000000"/>
          <w:sz w:val="28"/>
        </w:rPr>
        <w:t>
      көрсетілген бұйрықпен бекітілген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стандартында:</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305" w:id="22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07" w:id="224"/>
    <w:p>
      <w:pPr>
        <w:spacing w:after="0"/>
        <w:ind w:left="0"/>
        <w:jc w:val="both"/>
      </w:pPr>
      <w:r>
        <w:rPr>
          <w:rFonts w:ascii="Times New Roman"/>
          <w:b w:val="false"/>
          <w:i w:val="false"/>
          <w:color w:val="000000"/>
          <w:sz w:val="28"/>
        </w:rPr>
        <w:t>
      "14.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224"/>
    <w:bookmarkStart w:name="z308" w:id="225"/>
    <w:p>
      <w:pPr>
        <w:spacing w:after="0"/>
        <w:ind w:left="0"/>
        <w:jc w:val="both"/>
      </w:pPr>
      <w:r>
        <w:rPr>
          <w:rFonts w:ascii="Times New Roman"/>
          <w:b w:val="false"/>
          <w:i w:val="false"/>
          <w:color w:val="000000"/>
          <w:sz w:val="28"/>
        </w:rPr>
        <w:t xml:space="preserve">
      көрсетілген бұйрықпен бекітілген "Ақталған адамға куәлік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310" w:id="22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12" w:id="227"/>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227"/>
    <w:bookmarkStart w:name="z313" w:id="228"/>
    <w:p>
      <w:pPr>
        <w:spacing w:after="0"/>
        <w:ind w:left="0"/>
        <w:jc w:val="both"/>
      </w:pPr>
      <w:r>
        <w:rPr>
          <w:rFonts w:ascii="Times New Roman"/>
          <w:b w:val="false"/>
          <w:i w:val="false"/>
          <w:color w:val="000000"/>
          <w:sz w:val="28"/>
        </w:rPr>
        <w:t xml:space="preserve">
      көрсетілген бұйрықпен бекітілген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315" w:id="22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17" w:id="230"/>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230"/>
    <w:bookmarkStart w:name="z318" w:id="231"/>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231"/>
    <w:bookmarkStart w:name="z319" w:id="232"/>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232"/>
    <w:bookmarkStart w:name="z320" w:id="233"/>
    <w:p>
      <w:pPr>
        <w:spacing w:after="0"/>
        <w:ind w:left="0"/>
        <w:jc w:val="both"/>
      </w:pPr>
      <w:r>
        <w:rPr>
          <w:rFonts w:ascii="Times New Roman"/>
          <w:b w:val="false"/>
          <w:i w:val="false"/>
          <w:color w:val="000000"/>
          <w:sz w:val="28"/>
        </w:rPr>
        <w:t xml:space="preserve">
      көрсетілген бұйрықпен бекітілген "Өз бетінше жұмысқа орналасуы үшін шетелдікке немесе азаматтығы жоқ адамға біліктілігінің сәйкестігі туралы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322" w:id="23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24" w:id="235"/>
    <w:p>
      <w:pPr>
        <w:spacing w:after="0"/>
        <w:ind w:left="0"/>
        <w:jc w:val="both"/>
      </w:pPr>
      <w:r>
        <w:rPr>
          <w:rFonts w:ascii="Times New Roman"/>
          <w:b w:val="false"/>
          <w:i w:val="false"/>
          <w:color w:val="000000"/>
          <w:sz w:val="28"/>
        </w:rPr>
        <w:t>
      "15.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жаңа редакцияда жазылсын;</w:t>
      </w:r>
    </w:p>
    <w:bookmarkStart w:name="z326" w:id="2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24-қосымшаларға</w:t>
      </w:r>
      <w:r>
        <w:rPr>
          <w:rFonts w:ascii="Times New Roman"/>
          <w:b w:val="false"/>
          <w:i w:val="false"/>
          <w:color w:val="000000"/>
          <w:sz w:val="28"/>
        </w:rPr>
        <w:t xml:space="preserve"> сәйкес 34, 35, 36-қосымшалармен толықтырылсын.</w:t>
      </w:r>
    </w:p>
    <w:bookmarkEnd w:id="236"/>
    <w:bookmarkStart w:name="z327" w:id="237"/>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Стратегиялық даму департаменті заңнамада белгіленген тәртіппен:</w:t>
      </w:r>
    </w:p>
    <w:bookmarkEnd w:id="237"/>
    <w:bookmarkStart w:name="z328" w:id="23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38"/>
    <w:bookmarkStart w:name="z329" w:id="239"/>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қағаздағы және электрондық түрдегі көшірмелерінің бір данасын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жіберуді; </w:t>
      </w:r>
    </w:p>
    <w:bookmarkEnd w:id="239"/>
    <w:bookmarkStart w:name="z330" w:id="240"/>
    <w:p>
      <w:pPr>
        <w:spacing w:after="0"/>
        <w:ind w:left="0"/>
        <w:jc w:val="both"/>
      </w:pPr>
      <w:r>
        <w:rPr>
          <w:rFonts w:ascii="Times New Roman"/>
          <w:b w:val="false"/>
          <w:i w:val="false"/>
          <w:color w:val="000000"/>
          <w:sz w:val="28"/>
        </w:rPr>
        <w:t xml:space="preserve">
      3) осы бұйрықты Қазақстан Республикасы Еңбек және халықты әлеуметтік қорғау министрлігінің интернет-ресурсында орналастыруды; </w:t>
      </w:r>
    </w:p>
    <w:bookmarkEnd w:id="240"/>
    <w:bookmarkStart w:name="z331" w:id="241"/>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орындалғаны туралы мәліметтерді беруді қамтамасыз етсін. </w:t>
      </w:r>
    </w:p>
    <w:bookmarkEnd w:id="241"/>
    <w:bookmarkStart w:name="z332" w:id="242"/>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министрлігінің жауапты хатшысы А.Д. Құрманғалиеваға жүктелсін.</w:t>
      </w:r>
    </w:p>
    <w:bookmarkEnd w:id="242"/>
    <w:bookmarkStart w:name="z333" w:id="243"/>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2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w:t>
            </w:r>
            <w:r>
              <w:br/>
            </w: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 Д. Абаев</w:t>
      </w:r>
    </w:p>
    <w:p>
      <w:pPr>
        <w:spacing w:after="0"/>
        <w:ind w:left="0"/>
        <w:jc w:val="both"/>
      </w:pPr>
      <w:r>
        <w:rPr>
          <w:rFonts w:ascii="Times New Roman"/>
          <w:b w:val="false"/>
          <w:i w:val="false"/>
          <w:color w:val="000000"/>
          <w:sz w:val="28"/>
        </w:rPr>
        <w:t>
      2017 жылғы 21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 Т. Сүлейменов</w:t>
      </w:r>
    </w:p>
    <w:p>
      <w:pPr>
        <w:spacing w:after="0"/>
        <w:ind w:left="0"/>
        <w:jc w:val="both"/>
      </w:pPr>
      <w:r>
        <w:rPr>
          <w:rFonts w:ascii="Times New Roman"/>
          <w:b w:val="false"/>
          <w:i w:val="false"/>
          <w:color w:val="000000"/>
          <w:sz w:val="28"/>
        </w:rPr>
        <w:t>
      2017 жылғы 18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Еңбек, әлеуметтiк қорғау және көші-қон комитетінің</w:t>
      </w:r>
      <w:r>
        <w:br/>
      </w:r>
      <w:r>
        <w:rPr>
          <w:rFonts w:ascii="Times New Roman"/>
          <w:b w:val="false"/>
          <w:i w:val="false"/>
          <w:color w:val="000000"/>
          <w:sz w:val="28"/>
        </w:rPr>
        <w:t>
      _________________________ облысы (қаласы) бойынша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күнi: ______ жылғы "___" ___________</w:t>
      </w:r>
      <w:r>
        <w:br/>
      </w:r>
      <w:r>
        <w:rPr>
          <w:rFonts w:ascii="Times New Roman"/>
          <w:b w:val="false"/>
          <w:i w:val="false"/>
          <w:color w:val="000000"/>
          <w:sz w:val="28"/>
        </w:rPr>
        <w:t>
      Жеке сәйкестендіру нөмірі: ________________________________________________________</w:t>
      </w:r>
      <w:r>
        <w:br/>
      </w:r>
      <w:r>
        <w:rPr>
          <w:rFonts w:ascii="Times New Roman"/>
          <w:b w:val="false"/>
          <w:i w:val="false"/>
          <w:color w:val="000000"/>
          <w:sz w:val="28"/>
        </w:rPr>
        <w:t>
      Жеке басты куәландыратын құжаттың түрі: ___________________</w:t>
      </w:r>
      <w:r>
        <w:br/>
      </w:r>
      <w:r>
        <w:rPr>
          <w:rFonts w:ascii="Times New Roman"/>
          <w:b w:val="false"/>
          <w:i w:val="false"/>
          <w:color w:val="000000"/>
          <w:sz w:val="28"/>
        </w:rPr>
        <w:t>
      Құжаттың сериясы: ________ құжаттың нөмірі: ______ кім берген: _________</w:t>
      </w:r>
      <w:r>
        <w:br/>
      </w:r>
      <w:r>
        <w:rPr>
          <w:rFonts w:ascii="Times New Roman"/>
          <w:b w:val="false"/>
          <w:i w:val="false"/>
          <w:color w:val="000000"/>
          <w:sz w:val="28"/>
        </w:rPr>
        <w:t>
      Берілген күні _______ жылғы "___" __________________</w:t>
      </w:r>
      <w:r>
        <w:br/>
      </w:r>
      <w:r>
        <w:rPr>
          <w:rFonts w:ascii="Times New Roman"/>
          <w:b w:val="false"/>
          <w:i w:val="false"/>
          <w:color w:val="000000"/>
          <w:sz w:val="28"/>
        </w:rPr>
        <w:t>
      Тұрғылықты тұратын жерінің мекенжайы: ____________________________________ облысы</w:t>
      </w:r>
      <w:r>
        <w:br/>
      </w:r>
      <w:r>
        <w:rPr>
          <w:rFonts w:ascii="Times New Roman"/>
          <w:b w:val="false"/>
          <w:i w:val="false"/>
          <w:color w:val="000000"/>
          <w:sz w:val="28"/>
        </w:rPr>
        <w:t>
      _____________________________________ қаласы (ауданы) _____________________ ауылы</w:t>
      </w:r>
      <w:r>
        <w:br/>
      </w:r>
      <w:r>
        <w:rPr>
          <w:rFonts w:ascii="Times New Roman"/>
          <w:b w:val="false"/>
          <w:i w:val="false"/>
          <w:color w:val="000000"/>
          <w:sz w:val="28"/>
        </w:rPr>
        <w:t>
      ____________________________ көшесі (шағынаудан) _____________ үй ___________ пәтер</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___________________________________________________________________</w:t>
      </w:r>
      <w:r>
        <w:br/>
      </w:r>
      <w:r>
        <w:rPr>
          <w:rFonts w:ascii="Times New Roman"/>
          <w:b w:val="false"/>
          <w:i w:val="false"/>
          <w:color w:val="000000"/>
          <w:sz w:val="28"/>
        </w:rPr>
        <w:t>
      Банк шотының №_________________________________________________________________</w:t>
      </w:r>
      <w:r>
        <w:br/>
      </w:r>
      <w:r>
        <w:rPr>
          <w:rFonts w:ascii="Times New Roman"/>
          <w:b w:val="false"/>
          <w:i w:val="false"/>
          <w:color w:val="000000"/>
          <w:sz w:val="28"/>
        </w:rPr>
        <w:t>
      Шот түрі: ағымдағы _____________</w:t>
      </w:r>
      <w:r>
        <w:br/>
      </w:r>
      <w:r>
        <w:rPr>
          <w:rFonts w:ascii="Times New Roman"/>
          <w:b w:val="false"/>
          <w:i w:val="false"/>
          <w:color w:val="000000"/>
          <w:sz w:val="28"/>
        </w:rPr>
        <w:t>
      Маған _________________________________________________________</w:t>
      </w:r>
      <w:r>
        <w:br/>
      </w:r>
      <w:r>
        <w:rPr>
          <w:rFonts w:ascii="Times New Roman"/>
          <w:b w:val="false"/>
          <w:i w:val="false"/>
          <w:color w:val="000000"/>
          <w:sz w:val="28"/>
        </w:rPr>
        <w:t>
       (жасына байланысты зейнетақы төлемдерін, мемлекеттік базалық зейнетақы төлемін;</w:t>
      </w:r>
      <w:r>
        <w:br/>
      </w:r>
      <w:r>
        <w:rPr>
          <w:rFonts w:ascii="Times New Roman"/>
          <w:b w:val="false"/>
          <w:i w:val="false"/>
          <w:color w:val="000000"/>
          <w:sz w:val="28"/>
        </w:rPr>
        <w:t>
      мүгедектігі бойынша, асыраушысынан айрылу жағдайы бойынша, жасына байланысты</w:t>
      </w:r>
      <w:r>
        <w:br/>
      </w:r>
      <w:r>
        <w:rPr>
          <w:rFonts w:ascii="Times New Roman"/>
          <w:b w:val="false"/>
          <w:i w:val="false"/>
          <w:color w:val="000000"/>
          <w:sz w:val="28"/>
        </w:rPr>
        <w:t>
      мемлекеттік әлеуметтік жәрдемақы, мемлекеттік арнайы жәрдемақы) тағайындауды</w:t>
      </w:r>
      <w:r>
        <w:br/>
      </w:r>
      <w:r>
        <w:rPr>
          <w:rFonts w:ascii="Times New Roman"/>
          <w:b w:val="false"/>
          <w:i w:val="false"/>
          <w:color w:val="000000"/>
          <w:sz w:val="28"/>
        </w:rPr>
        <w:t>
      (қалпына келтіруді) сұраймын.</w:t>
      </w:r>
      <w:r>
        <w:br/>
      </w:r>
      <w:r>
        <w:rPr>
          <w:rFonts w:ascii="Times New Roman"/>
          <w:b w:val="false"/>
          <w:i w:val="false"/>
          <w:color w:val="000000"/>
          <w:sz w:val="28"/>
        </w:rPr>
        <w:t>
      Асыраушысынан айрылу жағдайы бойынша мемлекеттік әлеуметтік жәрдемақыға өтініш берген кезде асырауындағы адамның саны көрсетіледі.</w:t>
      </w:r>
      <w:r>
        <w:br/>
      </w:r>
      <w:r>
        <w:rPr>
          <w:rFonts w:ascii="Times New Roman"/>
          <w:b w:val="false"/>
          <w:i w:val="false"/>
          <w:color w:val="000000"/>
          <w:sz w:val="28"/>
        </w:rPr>
        <w:t>
      Бұрын маған жәрдемақы тағайындалған/тағайындалмағанын (қажет емесі сызылып тасталсын).</w:t>
      </w:r>
      <w:r>
        <w:br/>
      </w:r>
      <w:r>
        <w:rPr>
          <w:rFonts w:ascii="Times New Roman"/>
          <w:b w:val="false"/>
          <w:i w:val="false"/>
          <w:color w:val="000000"/>
          <w:sz w:val="28"/>
        </w:rPr>
        <w:t>
      Төленетін зейнетақылар немесе жәрдемақылар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осындай шоттағы ақшаны үшінші тұлғалардың өндіріп алуына жол берілмейді.</w:t>
      </w:r>
      <w:r>
        <w:br/>
      </w:r>
      <w:r>
        <w:rPr>
          <w:rFonts w:ascii="Times New Roman"/>
          <w:b w:val="false"/>
          <w:i w:val="false"/>
          <w:color w:val="000000"/>
          <w:sz w:val="28"/>
        </w:rPr>
        <w:t xml:space="preserve">
      Өтінішке қоса берілген құжаттардың тізбесі: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r>
        <w:br/>
      </w:r>
      <w:r>
        <w:rPr>
          <w:rFonts w:ascii="Times New Roman"/>
          <w:b w:val="false"/>
          <w:i w:val="false"/>
          <w:color w:val="000000"/>
          <w:sz w:val="28"/>
        </w:rPr>
        <w:t>
      Зейнетақы төлемін, мемлекеттік базалық зейнетақы төлемін; мүгедектігі бойынша, асыраушысынан айрылу жағдайы бойынша, жасына байланысты мемлекеттік әлеуметтік жәрдемақы,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__________ ұялы телефон ___________ Е-mail _________________</w:t>
      </w:r>
      <w:r>
        <w:br/>
      </w:r>
      <w:r>
        <w:rPr>
          <w:rFonts w:ascii="Times New Roman"/>
          <w:b w:val="false"/>
          <w:i w:val="false"/>
          <w:color w:val="000000"/>
          <w:sz w:val="28"/>
        </w:rPr>
        <w:t>
      өтініш берген күні: 20__ жылғы "___" _________</w:t>
      </w:r>
      <w:r>
        <w:br/>
      </w:r>
      <w:r>
        <w:rPr>
          <w:rFonts w:ascii="Times New Roman"/>
          <w:b w:val="false"/>
          <w:i w:val="false"/>
          <w:color w:val="000000"/>
          <w:sz w:val="28"/>
        </w:rPr>
        <w:t>
      Өтініш берушінің қолы ______________________</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өтініші № _____________ болып тіркелді.</w:t>
      </w:r>
      <w:r>
        <w:br/>
      </w:r>
      <w:r>
        <w:rPr>
          <w:rFonts w:ascii="Times New Roman"/>
          <w:b w:val="false"/>
          <w:i w:val="false"/>
          <w:color w:val="000000"/>
          <w:sz w:val="28"/>
        </w:rPr>
        <w:t>
      Құжаттар қабылданған күн 20__ жылғы "___" 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2-қосымша</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Мiндеттi зейнетақы жарналарының аударылғаны туралы</w:t>
      </w:r>
      <w:r>
        <w:br/>
      </w:r>
      <w:r>
        <w:rPr>
          <w:rFonts w:ascii="Times New Roman"/>
          <w:b/>
          <w:i w:val="false"/>
          <w:color w:val="000000"/>
        </w:rPr>
        <w:t>РАСТАУ АНЫҚТАМАСЫ</w:t>
      </w:r>
    </w:p>
    <w:p>
      <w:pPr>
        <w:spacing w:after="0"/>
        <w:ind w:left="0"/>
        <w:jc w:val="both"/>
      </w:pPr>
      <w:r>
        <w:rPr>
          <w:rFonts w:ascii="Times New Roman"/>
          <w:b w:val="false"/>
          <w:i w:val="false"/>
          <w:color w:val="000000"/>
          <w:sz w:val="28"/>
        </w:rPr>
        <w:t>
      Салымшы ________________________________________________________</w:t>
      </w:r>
      <w:r>
        <w:br/>
      </w:r>
      <w:r>
        <w:rPr>
          <w:rFonts w:ascii="Times New Roman"/>
          <w:b w:val="false"/>
          <w:i w:val="false"/>
          <w:color w:val="000000"/>
          <w:sz w:val="28"/>
        </w:rPr>
        <w:t>
      Тегі |__|__|__|__|__|__|__|__|__|__|__|__|__|__|__|__|__|</w:t>
      </w:r>
      <w:r>
        <w:br/>
      </w:r>
      <w:r>
        <w:rPr>
          <w:rFonts w:ascii="Times New Roman"/>
          <w:b w:val="false"/>
          <w:i w:val="false"/>
          <w:color w:val="000000"/>
          <w:sz w:val="28"/>
        </w:rPr>
        <w:t>
      Аты |__|__|__|__|__|__|__|__|__|__|__|__|__|__|__|__|__|</w:t>
      </w:r>
      <w:r>
        <w:br/>
      </w:r>
      <w:r>
        <w:rPr>
          <w:rFonts w:ascii="Times New Roman"/>
          <w:b w:val="false"/>
          <w:i w:val="false"/>
          <w:color w:val="000000"/>
          <w:sz w:val="28"/>
        </w:rPr>
        <w:t>
      Әкесiнiң аты (бар болса)|__|__|__|__|__|__|__|__|__|__|__|__|__|__|__|__|</w:t>
      </w:r>
      <w:r>
        <w:br/>
      </w:r>
      <w:r>
        <w:rPr>
          <w:rFonts w:ascii="Times New Roman"/>
          <w:b w:val="false"/>
          <w:i w:val="false"/>
          <w:color w:val="000000"/>
          <w:sz w:val="28"/>
        </w:rPr>
        <w:t>
      Туған күні |__|__|__|__|__|__|__|__|</w:t>
      </w:r>
      <w:r>
        <w:br/>
      </w:r>
      <w:r>
        <w:rPr>
          <w:rFonts w:ascii="Times New Roman"/>
          <w:b w:val="false"/>
          <w:i w:val="false"/>
          <w:color w:val="000000"/>
          <w:sz w:val="28"/>
        </w:rPr>
        <w:t>
      күні айы жылы</w:t>
      </w:r>
      <w:r>
        <w:br/>
      </w:r>
      <w:r>
        <w:rPr>
          <w:rFonts w:ascii="Times New Roman"/>
          <w:b w:val="false"/>
          <w:i w:val="false"/>
          <w:color w:val="000000"/>
          <w:sz w:val="28"/>
        </w:rPr>
        <w:t>
      Құжат түрі:</w:t>
      </w:r>
      <w:r>
        <w:br/>
      </w:r>
      <w:r>
        <w:rPr>
          <w:rFonts w:ascii="Times New Roman"/>
          <w:b w:val="false"/>
          <w:i w:val="false"/>
          <w:color w:val="000000"/>
          <w:sz w:val="28"/>
        </w:rPr>
        <w:t>
      Жеке куәлік _____________________________________________________</w:t>
      </w:r>
      <w:r>
        <w:br/>
      </w:r>
      <w:r>
        <w:rPr>
          <w:rFonts w:ascii="Times New Roman"/>
          <w:b w:val="false"/>
          <w:i w:val="false"/>
          <w:color w:val="000000"/>
          <w:sz w:val="28"/>
        </w:rPr>
        <w:t>
      Нөмiрi |__|__|__|__|__|__|__|__|__| берілді _________________________</w:t>
      </w:r>
      <w:r>
        <w:br/>
      </w:r>
      <w:r>
        <w:rPr>
          <w:rFonts w:ascii="Times New Roman"/>
          <w:b w:val="false"/>
          <w:i w:val="false"/>
          <w:color w:val="000000"/>
          <w:sz w:val="28"/>
        </w:rPr>
        <w:t>
      Жеке сәйкестендіру нөмірі __________________________________________</w:t>
      </w:r>
      <w:r>
        <w:br/>
      </w:r>
      <w:r>
        <w:rPr>
          <w:rFonts w:ascii="Times New Roman"/>
          <w:b w:val="false"/>
          <w:i w:val="false"/>
          <w:color w:val="000000"/>
          <w:sz w:val="28"/>
        </w:rPr>
        <w:t>
      № |__|__|__|__|__|__|__|__|__|__|__|__|</w:t>
      </w:r>
      <w:r>
        <w:br/>
      </w:r>
      <w:r>
        <w:rPr>
          <w:rFonts w:ascii="Times New Roman"/>
          <w:b w:val="false"/>
          <w:i w:val="false"/>
          <w:color w:val="000000"/>
          <w:sz w:val="28"/>
        </w:rPr>
        <w:t>
      Ұйымның атауы ___________________________________________________</w:t>
      </w:r>
      <w:r>
        <w:br/>
      </w:r>
      <w:r>
        <w:rPr>
          <w:rFonts w:ascii="Times New Roman"/>
          <w:b w:val="false"/>
          <w:i w:val="false"/>
          <w:color w:val="000000"/>
          <w:sz w:val="28"/>
        </w:rPr>
        <w:t>
      Төлеуші ұйымның бизнес-сәйкестендіру нөмірі |__|__|__|__|__|__|__|__|__|__|</w:t>
      </w:r>
      <w:r>
        <w:br/>
      </w:r>
      <w:r>
        <w:rPr>
          <w:rFonts w:ascii="Times New Roman"/>
          <w:b w:val="false"/>
          <w:i w:val="false"/>
          <w:color w:val="000000"/>
          <w:sz w:val="28"/>
        </w:rPr>
        <w:t>
      Төлеуші ұйымның орналасқан жері __________________________________</w:t>
      </w:r>
      <w:r>
        <w:br/>
      </w:r>
      <w:r>
        <w:rPr>
          <w:rFonts w:ascii="Times New Roman"/>
          <w:b w:val="false"/>
          <w:i w:val="false"/>
          <w:color w:val="000000"/>
          <w:sz w:val="28"/>
        </w:rPr>
        <w:t>
      _______________ бастап _________________ қоса алынған кезең бойынша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090"/>
        <w:gridCol w:w="2406"/>
        <w:gridCol w:w="1126"/>
        <w:gridCol w:w="2606"/>
        <w:gridCol w:w="1461"/>
        <w:gridCol w:w="1394"/>
        <w:gridCol w:w="788"/>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күнi</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банктiк бiрегейлендiру коды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атауы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 немесе Бірыңғай жинақтаушы зейнетақы қоры</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нөмiрi</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жалпы сомасы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 сомасы</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М.О.</w:t>
      </w:r>
      <w:r>
        <w:br/>
      </w:r>
      <w:r>
        <w:rPr>
          <w:rFonts w:ascii="Times New Roman"/>
          <w:b w:val="false"/>
          <w:i w:val="false"/>
          <w:color w:val="000000"/>
          <w:sz w:val="28"/>
        </w:rPr>
        <w:t>
      Кәсіпорын басшысы ____________________________________________________________________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Бас бухгалтер ____________________________________________________________________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"Жерлеуге арналған біржолғы</w:t>
            </w:r>
            <w:r>
              <w:br/>
            </w:r>
            <w:r>
              <w:rPr>
                <w:rFonts w:ascii="Times New Roman"/>
                <w:b w:val="false"/>
                <w:i w:val="false"/>
                <w:color w:val="000000"/>
                <w:sz w:val="20"/>
              </w:rPr>
              <w:t>төлем 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w:t>
      </w:r>
      <w:r>
        <w:br/>
      </w:r>
      <w:r>
        <w:rPr>
          <w:rFonts w:ascii="Times New Roman"/>
          <w:b w:val="false"/>
          <w:i w:val="false"/>
          <w:color w:val="000000"/>
          <w:sz w:val="28"/>
        </w:rPr>
        <w:t>
      Қазақстан Республикасы Еңбек, әлеуметтiк қорғау және көші-қон комитетінің</w:t>
      </w:r>
      <w:r>
        <w:br/>
      </w:r>
      <w:r>
        <w:rPr>
          <w:rFonts w:ascii="Times New Roman"/>
          <w:b w:val="false"/>
          <w:i w:val="false"/>
          <w:color w:val="000000"/>
          <w:sz w:val="28"/>
        </w:rPr>
        <w:t>
      ___________________________ облысы бойынша департаментi</w:t>
      </w:r>
      <w:r>
        <w:br/>
      </w:r>
      <w:r>
        <w:rPr>
          <w:rFonts w:ascii="Times New Roman"/>
          <w:b w:val="false"/>
          <w:i w:val="false"/>
          <w:color w:val="000000"/>
          <w:sz w:val="28"/>
        </w:rPr>
        <w:t>
      Жеке сәйкестендіру нөмірі 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(мекенжайы бойынша тұратын, телефоны)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(өтініш берушінің тегі, аты, әкесінің аты (бар болса)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(мекенжайы бойынша тұрған)</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(қайтыс болған адамның тегі, аты, әкесінің аты (бар болса), туған күні)</w:t>
      </w:r>
      <w:r>
        <w:br/>
      </w:r>
      <w:r>
        <w:rPr>
          <w:rFonts w:ascii="Times New Roman"/>
          <w:b w:val="false"/>
          <w:i w:val="false"/>
          <w:color w:val="000000"/>
          <w:sz w:val="28"/>
        </w:rPr>
        <w:t>
      жерлеуге біржолғы төлем тағайындауды сұраймын.</w:t>
      </w:r>
      <w:r>
        <w:br/>
      </w:r>
      <w:r>
        <w:rPr>
          <w:rFonts w:ascii="Times New Roman"/>
          <w:b w:val="false"/>
          <w:i w:val="false"/>
          <w:color w:val="000000"/>
          <w:sz w:val="28"/>
        </w:rPr>
        <w:t>
      Біржолғы жерлеуге арналған төлемді _________________________ банк</w:t>
      </w:r>
      <w:r>
        <w:br/>
      </w:r>
      <w:r>
        <w:rPr>
          <w:rFonts w:ascii="Times New Roman"/>
          <w:b w:val="false"/>
          <w:i w:val="false"/>
          <w:color w:val="000000"/>
          <w:sz w:val="28"/>
        </w:rPr>
        <w:t>
      филиалының № __________, "Қазпочта" АҚ-ның №_____________ банк шотына аударуды сұраймын.</w:t>
      </w:r>
      <w:r>
        <w:br/>
      </w:r>
      <w:r>
        <w:rPr>
          <w:rFonts w:ascii="Times New Roman"/>
          <w:b w:val="false"/>
          <w:i w:val="false"/>
          <w:color w:val="000000"/>
          <w:sz w:val="28"/>
        </w:rPr>
        <w:t>
      Жерлеуге арналған бiржолғы төлемге қажетті менің дербес деректерімді жинауға және өңдеуге келісім беремін.</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 шотын ашу мұмкіндігін, сондай-ақ осындай шоттағы ақшаны үшінші тұлғалардың өндіріп алуына жол берілмейтіндігі туралы хабардармын.</w:t>
      </w:r>
      <w:r>
        <w:br/>
      </w:r>
      <w:r>
        <w:rPr>
          <w:rFonts w:ascii="Times New Roman"/>
          <w:b w:val="false"/>
          <w:i w:val="false"/>
          <w:color w:val="000000"/>
          <w:sz w:val="28"/>
        </w:rPr>
        <w:t xml:space="preserve">
      Өтінішке қоса берілген құжаттардың тізбесі: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____________ ұялы телефон __________ Е-mail ________________</w:t>
      </w:r>
      <w:r>
        <w:br/>
      </w:r>
      <w:r>
        <w:rPr>
          <w:rFonts w:ascii="Times New Roman"/>
          <w:b w:val="false"/>
          <w:i w:val="false"/>
          <w:color w:val="000000"/>
          <w:sz w:val="28"/>
        </w:rPr>
        <w:t>
      өтініш берген күні: 20___ жылғы "___" __________________________________</w:t>
      </w:r>
      <w:r>
        <w:br/>
      </w:r>
      <w:r>
        <w:rPr>
          <w:rFonts w:ascii="Times New Roman"/>
          <w:b w:val="false"/>
          <w:i w:val="false"/>
          <w:color w:val="000000"/>
          <w:sz w:val="28"/>
        </w:rPr>
        <w:t>
      Өтініш берушінің қолы _______________________________________________</w:t>
      </w:r>
      <w:r>
        <w:br/>
      </w:r>
      <w:r>
        <w:rPr>
          <w:rFonts w:ascii="Times New Roman"/>
          <w:b w:val="false"/>
          <w:i w:val="false"/>
          <w:color w:val="000000"/>
          <w:sz w:val="28"/>
        </w:rPr>
        <w:t>
      Азамат _______________________________________________________ өтініші</w:t>
      </w:r>
      <w:r>
        <w:br/>
      </w:r>
      <w:r>
        <w:rPr>
          <w:rFonts w:ascii="Times New Roman"/>
          <w:b w:val="false"/>
          <w:i w:val="false"/>
          <w:color w:val="000000"/>
          <w:sz w:val="28"/>
        </w:rPr>
        <w:t>
      № _____ болып тіркелді, құжаттар қабылданған күн 20___жылғы "___" 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w:t>
      </w:r>
      <w:r>
        <w:br/>
      </w:r>
      <w:r>
        <w:rPr>
          <w:rFonts w:ascii="Times New Roman"/>
          <w:b w:val="false"/>
          <w:i w:val="false"/>
          <w:color w:val="000000"/>
          <w:sz w:val="28"/>
        </w:rPr>
        <w:t>
      Қазақстан Республикасы Еңбек, әлеуметтiк қорғау және көші-қон комитетінің</w:t>
      </w:r>
      <w:r>
        <w:br/>
      </w:r>
      <w:r>
        <w:rPr>
          <w:rFonts w:ascii="Times New Roman"/>
          <w:b w:val="false"/>
          <w:i w:val="false"/>
          <w:color w:val="000000"/>
          <w:sz w:val="28"/>
        </w:rPr>
        <w:t>
      _________________________ облысы (қаласы) бойынша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күнi: _____ жылғы "___" ___________</w:t>
      </w:r>
      <w:r>
        <w:br/>
      </w:r>
      <w:r>
        <w:rPr>
          <w:rFonts w:ascii="Times New Roman"/>
          <w:b w:val="false"/>
          <w:i w:val="false"/>
          <w:color w:val="000000"/>
          <w:sz w:val="28"/>
        </w:rPr>
        <w:t>
      Жеке сәйкестендіру нөмірі: ________________________________________________________</w:t>
      </w:r>
      <w:r>
        <w:br/>
      </w:r>
      <w:r>
        <w:rPr>
          <w:rFonts w:ascii="Times New Roman"/>
          <w:b w:val="false"/>
          <w:i w:val="false"/>
          <w:color w:val="000000"/>
          <w:sz w:val="28"/>
        </w:rPr>
        <w:t>
      Жеке басты куәландыратын құжаттың түрі: __________________________________________</w:t>
      </w:r>
      <w:r>
        <w:br/>
      </w:r>
      <w:r>
        <w:rPr>
          <w:rFonts w:ascii="Times New Roman"/>
          <w:b w:val="false"/>
          <w:i w:val="false"/>
          <w:color w:val="000000"/>
          <w:sz w:val="28"/>
        </w:rPr>
        <w:t>
      Құжаттың сериясы: ________ құжаттың нөмірі: ________ кім берген: _______</w:t>
      </w:r>
      <w:r>
        <w:br/>
      </w:r>
      <w:r>
        <w:rPr>
          <w:rFonts w:ascii="Times New Roman"/>
          <w:b w:val="false"/>
          <w:i w:val="false"/>
          <w:color w:val="000000"/>
          <w:sz w:val="28"/>
        </w:rPr>
        <w:t>
      Берілген күні: _______ жылғы "___" __________________</w:t>
      </w:r>
      <w:r>
        <w:br/>
      </w:r>
      <w:r>
        <w:rPr>
          <w:rFonts w:ascii="Times New Roman"/>
          <w:b w:val="false"/>
          <w:i w:val="false"/>
          <w:color w:val="000000"/>
          <w:sz w:val="28"/>
        </w:rPr>
        <w:t>
      Тұрғылықты тұратын жерінің мекенжайы: ____________________________________ облысы</w:t>
      </w:r>
      <w:r>
        <w:br/>
      </w:r>
      <w:r>
        <w:rPr>
          <w:rFonts w:ascii="Times New Roman"/>
          <w:b w:val="false"/>
          <w:i w:val="false"/>
          <w:color w:val="000000"/>
          <w:sz w:val="28"/>
        </w:rPr>
        <w:t>
      ______________________________ қаласы (ауданы) _____________________________ ауылы</w:t>
      </w:r>
      <w:r>
        <w:br/>
      </w:r>
      <w:r>
        <w:rPr>
          <w:rFonts w:ascii="Times New Roman"/>
          <w:b w:val="false"/>
          <w:i w:val="false"/>
          <w:color w:val="000000"/>
          <w:sz w:val="28"/>
        </w:rPr>
        <w:t>
      ________________________ көшесі (шағынаудан) ______________ үй ______________ пәтер</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___________________________________________________________________</w:t>
      </w:r>
      <w:r>
        <w:br/>
      </w:r>
      <w:r>
        <w:rPr>
          <w:rFonts w:ascii="Times New Roman"/>
          <w:b w:val="false"/>
          <w:i w:val="false"/>
          <w:color w:val="000000"/>
          <w:sz w:val="28"/>
        </w:rPr>
        <w:t>
      Банк шотының № ________________________________________________________________</w:t>
      </w:r>
      <w:r>
        <w:br/>
      </w:r>
      <w:r>
        <w:rPr>
          <w:rFonts w:ascii="Times New Roman"/>
          <w:b w:val="false"/>
          <w:i w:val="false"/>
          <w:color w:val="000000"/>
          <w:sz w:val="28"/>
        </w:rPr>
        <w:t>
      Шот түрі: ағымдағы ______________________________________________________________</w:t>
      </w:r>
      <w:r>
        <w:br/>
      </w:r>
      <w:r>
        <w:rPr>
          <w:rFonts w:ascii="Times New Roman"/>
          <w:b w:val="false"/>
          <w:i w:val="false"/>
          <w:color w:val="000000"/>
          <w:sz w:val="28"/>
        </w:rPr>
        <w:t>
      Маған 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(жасына байланысты зейнетақы төлемдерін, мемлекеттік базалық зейнетақы төлемін; мүгедектігі</w:t>
      </w:r>
      <w:r>
        <w:br/>
      </w:r>
      <w:r>
        <w:rPr>
          <w:rFonts w:ascii="Times New Roman"/>
          <w:b w:val="false"/>
          <w:i w:val="false"/>
          <w:color w:val="000000"/>
          <w:sz w:val="28"/>
        </w:rPr>
        <w:t>
      бойынша, асыраушысынан айрылу жағдайы бойынша, жасына байланысты мемлекеттік әлеуметтік</w:t>
      </w:r>
      <w:r>
        <w:br/>
      </w:r>
      <w:r>
        <w:rPr>
          <w:rFonts w:ascii="Times New Roman"/>
          <w:b w:val="false"/>
          <w:i w:val="false"/>
          <w:color w:val="000000"/>
          <w:sz w:val="28"/>
        </w:rPr>
        <w:t>
      жәрдемақы, мемлекеттік арнайы жәрдемақы) тағайындауды (қалпына келтіруді) сұраймын.</w:t>
      </w:r>
      <w:r>
        <w:br/>
      </w:r>
      <w:r>
        <w:rPr>
          <w:rFonts w:ascii="Times New Roman"/>
          <w:b w:val="false"/>
          <w:i w:val="false"/>
          <w:color w:val="000000"/>
          <w:sz w:val="28"/>
        </w:rPr>
        <w:t>
      Асыраушысынан айрылу жағдайы бойынша мемлекеттік әлеуметтік жәрдемақыға өтініш берген кезде асырауындағы адамның саны көрсетіледі.</w:t>
      </w:r>
      <w:r>
        <w:br/>
      </w:r>
      <w:r>
        <w:rPr>
          <w:rFonts w:ascii="Times New Roman"/>
          <w:b w:val="false"/>
          <w:i w:val="false"/>
          <w:color w:val="000000"/>
          <w:sz w:val="28"/>
        </w:rPr>
        <w:t>
      Маған бұрын жәрдемақы тағайындалған/тағайындалмаған қажет емесі сызылып тасталсын).</w:t>
      </w:r>
      <w:r>
        <w:br/>
      </w:r>
      <w:r>
        <w:rPr>
          <w:rFonts w:ascii="Times New Roman"/>
          <w:b w:val="false"/>
          <w:i w:val="false"/>
          <w:color w:val="000000"/>
          <w:sz w:val="28"/>
        </w:rPr>
        <w:t>
      Төленетін зейнетақылар немесе жәрдемақылар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осындай шоттағы ақшаны үшінші тұлғалардың өндіріп алуына жол берілмейді.</w:t>
      </w:r>
      <w:r>
        <w:br/>
      </w:r>
      <w:r>
        <w:rPr>
          <w:rFonts w:ascii="Times New Roman"/>
          <w:b w:val="false"/>
          <w:i w:val="false"/>
          <w:color w:val="000000"/>
          <w:sz w:val="28"/>
        </w:rPr>
        <w:t xml:space="preserve">
      Өтінішке қоса берілген құжаттардың тізбесі: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r>
        <w:br/>
      </w:r>
      <w:r>
        <w:rPr>
          <w:rFonts w:ascii="Times New Roman"/>
          <w:b w:val="false"/>
          <w:i w:val="false"/>
          <w:color w:val="000000"/>
          <w:sz w:val="28"/>
        </w:rPr>
        <w:t xml:space="preserve">
      Зейнетақы төлемін, мемлекеттік базалық зейнетақы төлемін; мүгедектігі бойынша, асыраушысынан айрылу жағдайы бойынша, жасына байланысты мемлекеттік әлеуметтік жәрдемақы,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 </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__________ ұялы телефон ___________ Е-mail ___________</w:t>
      </w:r>
      <w:r>
        <w:br/>
      </w:r>
      <w:r>
        <w:rPr>
          <w:rFonts w:ascii="Times New Roman"/>
          <w:b w:val="false"/>
          <w:i w:val="false"/>
          <w:color w:val="000000"/>
          <w:sz w:val="28"/>
        </w:rPr>
        <w:t>
      өтініш берген күні: 20__ жылғы "___" _________</w:t>
      </w:r>
      <w:r>
        <w:br/>
      </w:r>
      <w:r>
        <w:rPr>
          <w:rFonts w:ascii="Times New Roman"/>
          <w:b w:val="false"/>
          <w:i w:val="false"/>
          <w:color w:val="000000"/>
          <w:sz w:val="28"/>
        </w:rPr>
        <w:t>
      Өтініш берушінің қолы ______________________</w:t>
      </w:r>
      <w:r>
        <w:br/>
      </w:r>
      <w:r>
        <w:rPr>
          <w:rFonts w:ascii="Times New Roman"/>
          <w:b w:val="false"/>
          <w:i w:val="false"/>
          <w:color w:val="000000"/>
          <w:sz w:val="28"/>
        </w:rPr>
        <w:t>
      Азамат _________________________________________________________</w:t>
      </w:r>
      <w:r>
        <w:br/>
      </w:r>
      <w:r>
        <w:rPr>
          <w:rFonts w:ascii="Times New Roman"/>
          <w:b w:val="false"/>
          <w:i w:val="false"/>
          <w:color w:val="000000"/>
          <w:sz w:val="28"/>
        </w:rPr>
        <w:t>
      өтініші № _____________ болып тіркелді.</w:t>
      </w:r>
      <w:r>
        <w:br/>
      </w:r>
      <w:r>
        <w:rPr>
          <w:rFonts w:ascii="Times New Roman"/>
          <w:b w:val="false"/>
          <w:i w:val="false"/>
          <w:color w:val="000000"/>
          <w:sz w:val="28"/>
        </w:rPr>
        <w:t>
      Құжаттар қабылданған күн 20__ жылғы "___" 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5 шілдедегі</w:t>
            </w:r>
            <w:r>
              <w:br/>
            </w:r>
            <w:r>
              <w:rPr>
                <w:rFonts w:ascii="Times New Roman"/>
                <w:b w:val="false"/>
                <w:i w:val="false"/>
                <w:color w:val="000000"/>
                <w:sz w:val="20"/>
              </w:rPr>
              <w:t>№ 190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w:t>
            </w:r>
            <w:r>
              <w:br/>
            </w:r>
            <w:r>
              <w:rPr>
                <w:rFonts w:ascii="Times New Roman"/>
                <w:b w:val="false"/>
                <w:i w:val="false"/>
                <w:color w:val="000000"/>
                <w:sz w:val="20"/>
              </w:rPr>
              <w:t>зейнетақы</w:t>
            </w:r>
            <w:r>
              <w:br/>
            </w:r>
            <w:r>
              <w:rPr>
                <w:rFonts w:ascii="Times New Roman"/>
                <w:b w:val="false"/>
                <w:i w:val="false"/>
                <w:color w:val="000000"/>
                <w:sz w:val="20"/>
              </w:rPr>
              <w:t>төлемдерін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Еңбек, әлеуметтiк қорғау және көші-қон комитетінің</w:t>
      </w:r>
      <w:r>
        <w:br/>
      </w:r>
      <w:r>
        <w:rPr>
          <w:rFonts w:ascii="Times New Roman"/>
          <w:b w:val="false"/>
          <w:i w:val="false"/>
          <w:color w:val="000000"/>
          <w:sz w:val="28"/>
        </w:rPr>
        <w:t>
      _____________________________________________ облысы (қаласы) бойынша департаменті</w:t>
      </w:r>
      <w:r>
        <w:br/>
      </w:r>
      <w:r>
        <w:rPr>
          <w:rFonts w:ascii="Times New Roman"/>
          <w:b w:val="false"/>
          <w:i w:val="false"/>
          <w:color w:val="000000"/>
          <w:sz w:val="28"/>
        </w:rPr>
        <w:t>
      Бөлімшенің коды ________________</w:t>
      </w:r>
    </w:p>
    <w:p>
      <w:pPr>
        <w:spacing w:after="0"/>
        <w:ind w:left="0"/>
        <w:jc w:val="left"/>
      </w:pPr>
      <w:r>
        <w:rPr>
          <w:rFonts w:ascii="Times New Roman"/>
          <w:b/>
          <w:i w:val="false"/>
          <w:color w:val="000000"/>
        </w:rPr>
        <w:t xml:space="preserve"> Мемлекеттік базалық зейнетақы төлемін</w:t>
      </w:r>
      <w:r>
        <w:br/>
      </w:r>
      <w:r>
        <w:rPr>
          <w:rFonts w:ascii="Times New Roman"/>
          <w:b/>
          <w:i w:val="false"/>
          <w:color w:val="000000"/>
        </w:rPr>
        <w:t>портал арқылы тағайындауға</w:t>
      </w:r>
      <w:r>
        <w:br/>
      </w:r>
      <w:r>
        <w:rPr>
          <w:rFonts w:ascii="Times New Roman"/>
          <w:b/>
          <w:i w:val="false"/>
          <w:color w:val="000000"/>
        </w:rPr>
        <w:t>өтiнiш</w:t>
      </w:r>
    </w:p>
    <w:p>
      <w:pPr>
        <w:spacing w:after="0"/>
        <w:ind w:left="0"/>
        <w:jc w:val="both"/>
      </w:pPr>
      <w:r>
        <w:rPr>
          <w:rFonts w:ascii="Times New Roman"/>
          <w:b w:val="false"/>
          <w:i w:val="false"/>
          <w:color w:val="000000"/>
          <w:sz w:val="28"/>
        </w:rPr>
        <w:t>
      Өтініш иесі туралы мәліметтер:</w:t>
      </w:r>
      <w:r>
        <w:br/>
      </w:r>
      <w:r>
        <w:rPr>
          <w:rFonts w:ascii="Times New Roman"/>
          <w:b w:val="false"/>
          <w:i w:val="false"/>
          <w:color w:val="000000"/>
          <w:sz w:val="28"/>
        </w:rPr>
        <w:t>
      Жеке сәйкестендіру нөмірі ________________________________________________________</w:t>
      </w:r>
      <w:r>
        <w:br/>
      </w:r>
      <w:r>
        <w:rPr>
          <w:rFonts w:ascii="Times New Roman"/>
          <w:b w:val="false"/>
          <w:i w:val="false"/>
          <w:color w:val="000000"/>
          <w:sz w:val="28"/>
        </w:rPr>
        <w:t>
      Азамат (ша) _____________________________________________________________________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күнi: ____ жылғы "___" ___________</w:t>
      </w:r>
      <w:r>
        <w:br/>
      </w:r>
      <w:r>
        <w:rPr>
          <w:rFonts w:ascii="Times New Roman"/>
          <w:b w:val="false"/>
          <w:i w:val="false"/>
          <w:color w:val="000000"/>
          <w:sz w:val="28"/>
        </w:rPr>
        <w:t>
      Маған 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(жасына байланысты мемлекеттік базалық әлеуметтік жәрдемақы, мемлекеттік базалық зейнетақы төлемін)</w:t>
      </w:r>
      <w:r>
        <w:br/>
      </w:r>
      <w:r>
        <w:rPr>
          <w:rFonts w:ascii="Times New Roman"/>
          <w:b w:val="false"/>
          <w:i w:val="false"/>
          <w:color w:val="000000"/>
          <w:sz w:val="28"/>
        </w:rPr>
        <w:t>
      тағайындауды сұраймын</w:t>
      </w:r>
      <w:r>
        <w:br/>
      </w:r>
      <w:r>
        <w:rPr>
          <w:rFonts w:ascii="Times New Roman"/>
          <w:b w:val="false"/>
          <w:i w:val="false"/>
          <w:color w:val="000000"/>
          <w:sz w:val="28"/>
        </w:rPr>
        <w:t>
      Мемлекеттік органдардың растауы:</w:t>
      </w:r>
      <w:r>
        <w:br/>
      </w:r>
      <w:r>
        <w:rPr>
          <w:rFonts w:ascii="Times New Roman"/>
          <w:b w:val="false"/>
          <w:i w:val="false"/>
          <w:color w:val="000000"/>
          <w:sz w:val="28"/>
        </w:rPr>
        <w:t>
      Өтініш берушінің деректері:</w:t>
      </w:r>
      <w:r>
        <w:br/>
      </w:r>
      <w:r>
        <w:rPr>
          <w:rFonts w:ascii="Times New Roman"/>
          <w:b w:val="false"/>
          <w:i w:val="false"/>
          <w:color w:val="000000"/>
          <w:sz w:val="28"/>
        </w:rPr>
        <w:t>
      Жеке басты куәландыратын құжаттың түрі: __________________________________________</w:t>
      </w:r>
      <w:r>
        <w:br/>
      </w:r>
      <w:r>
        <w:rPr>
          <w:rFonts w:ascii="Times New Roman"/>
          <w:b w:val="false"/>
          <w:i w:val="false"/>
          <w:color w:val="000000"/>
          <w:sz w:val="28"/>
        </w:rPr>
        <w:t>
      Құжаттың сериясы: _______ құжаттың нөмірі: ________________ кім берген: _____________</w:t>
      </w:r>
      <w:r>
        <w:br/>
      </w:r>
      <w:r>
        <w:rPr>
          <w:rFonts w:ascii="Times New Roman"/>
          <w:b w:val="false"/>
          <w:i w:val="false"/>
          <w:color w:val="000000"/>
          <w:sz w:val="28"/>
        </w:rPr>
        <w:t>
      Берілген күні _____________ жылғы "______" _______________________________________</w:t>
      </w:r>
      <w:r>
        <w:br/>
      </w:r>
      <w:r>
        <w:rPr>
          <w:rFonts w:ascii="Times New Roman"/>
          <w:b w:val="false"/>
          <w:i w:val="false"/>
          <w:color w:val="000000"/>
          <w:sz w:val="28"/>
        </w:rPr>
        <w:t>
      Тұрғылықты тұратын жерінің мекенжайы: ____________________________________ облысы</w:t>
      </w:r>
      <w:r>
        <w:br/>
      </w:r>
      <w:r>
        <w:rPr>
          <w:rFonts w:ascii="Times New Roman"/>
          <w:b w:val="false"/>
          <w:i w:val="false"/>
          <w:color w:val="000000"/>
          <w:sz w:val="28"/>
        </w:rPr>
        <w:t>
      _____________________ қаласы (ауданы) _____________________________________ ауылы</w:t>
      </w:r>
      <w:r>
        <w:br/>
      </w:r>
      <w:r>
        <w:rPr>
          <w:rFonts w:ascii="Times New Roman"/>
          <w:b w:val="false"/>
          <w:i w:val="false"/>
          <w:color w:val="000000"/>
          <w:sz w:val="28"/>
        </w:rPr>
        <w:t>
      _____________________ көшеcі (шағынаудан) _____________________ үй__________ пәтер</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___________________________________________________________________</w:t>
      </w:r>
      <w:r>
        <w:br/>
      </w:r>
      <w:r>
        <w:rPr>
          <w:rFonts w:ascii="Times New Roman"/>
          <w:b w:val="false"/>
          <w:i w:val="false"/>
          <w:color w:val="000000"/>
          <w:sz w:val="28"/>
        </w:rPr>
        <w:t>
      Банк шотының № ________________________________________________________________</w:t>
      </w:r>
      <w:r>
        <w:br/>
      </w:r>
      <w:r>
        <w:rPr>
          <w:rFonts w:ascii="Times New Roman"/>
          <w:b w:val="false"/>
          <w:i w:val="false"/>
          <w:color w:val="000000"/>
          <w:sz w:val="28"/>
        </w:rPr>
        <w:t>
      Шот түрі: ағымдағы ______________________________________________________________</w:t>
      </w:r>
      <w:r>
        <w:br/>
      </w:r>
      <w:r>
        <w:rPr>
          <w:rFonts w:ascii="Times New Roman"/>
          <w:b w:val="false"/>
          <w:i w:val="false"/>
          <w:color w:val="000000"/>
          <w:sz w:val="28"/>
        </w:rPr>
        <w:t>
      Екінші деңгейдегі банктің деректемелері:</w:t>
      </w:r>
      <w:r>
        <w:br/>
      </w:r>
      <w:r>
        <w:rPr>
          <w:rFonts w:ascii="Times New Roman"/>
          <w:b w:val="false"/>
          <w:i w:val="false"/>
          <w:color w:val="000000"/>
          <w:sz w:val="28"/>
        </w:rPr>
        <w:t>
      Банктің сәйкестендіру коды _______________________________________________________</w:t>
      </w:r>
      <w:r>
        <w:br/>
      </w:r>
      <w:r>
        <w:rPr>
          <w:rFonts w:ascii="Times New Roman"/>
          <w:b w:val="false"/>
          <w:i w:val="false"/>
          <w:color w:val="000000"/>
          <w:sz w:val="28"/>
        </w:rPr>
        <w:t>
      Жеке сәйкестендіру коды _________________________________________________________</w:t>
      </w:r>
      <w:r>
        <w:br/>
      </w:r>
      <w:r>
        <w:rPr>
          <w:rFonts w:ascii="Times New Roman"/>
          <w:b w:val="false"/>
          <w:i w:val="false"/>
          <w:color w:val="000000"/>
          <w:sz w:val="28"/>
        </w:rPr>
        <w:t>
      Бизнес сәйкестендіру нөмірі _______________________________________________________</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__________________ ұялы телефон _________________ Е-mail ______________</w:t>
      </w:r>
      <w:r>
        <w:br/>
      </w:r>
      <w:r>
        <w:rPr>
          <w:rFonts w:ascii="Times New Roman"/>
          <w:b w:val="false"/>
          <w:i w:val="false"/>
          <w:color w:val="000000"/>
          <w:sz w:val="28"/>
        </w:rPr>
        <w:t>
      Өтініш беруші туралы мәліметтерді Қазақстан Республикасы Әділет министрлігі (ҚР Әділетмині) растайды</w:t>
      </w:r>
      <w:r>
        <w:br/>
      </w:r>
      <w:r>
        <w:rPr>
          <w:rFonts w:ascii="Times New Roman"/>
          <w:b w:val="false"/>
          <w:i w:val="false"/>
          <w:color w:val="000000"/>
          <w:sz w:val="28"/>
        </w:rPr>
        <w:t>
      ____________ (ҚР Әділетминінің электрондық цифрлық қолтаңбасы (ЭЦҚ)</w:t>
      </w:r>
      <w:r>
        <w:br/>
      </w:r>
      <w:r>
        <w:rPr>
          <w:rFonts w:ascii="Times New Roman"/>
          <w:b w:val="false"/>
          <w:i w:val="false"/>
          <w:color w:val="000000"/>
          <w:sz w:val="28"/>
        </w:rPr>
        <w:t>
      Өтініш берушінің банк деректемелерін екінші деңгейдегі банк (ЕДБ) растайды ______ (ЕДБ ЭЦҚ-сы)</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"Ұсынылған деректердің дәйектілігіне құқықтық жауапкершілікті көтеремін"</w:t>
      </w:r>
      <w:r>
        <w:br/>
      </w:r>
      <w:r>
        <w:rPr>
          <w:rFonts w:ascii="Times New Roman"/>
          <w:b w:val="false"/>
          <w:i w:val="false"/>
          <w:color w:val="000000"/>
          <w:sz w:val="28"/>
        </w:rPr>
        <w:t>
      ЭЦҚ ___________________________________________________________________________</w:t>
      </w:r>
      <w:r>
        <w:br/>
      </w:r>
      <w:r>
        <w:rPr>
          <w:rFonts w:ascii="Times New Roman"/>
          <w:b w:val="false"/>
          <w:i w:val="false"/>
          <w:color w:val="000000"/>
          <w:sz w:val="28"/>
        </w:rPr>
        <w:t>
      Төленетін зейнетақы немесе жәрдемақы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r>
        <w:br/>
      </w:r>
      <w:r>
        <w:rPr>
          <w:rFonts w:ascii="Times New Roman"/>
          <w:b w:val="false"/>
          <w:i w:val="false"/>
          <w:color w:val="000000"/>
          <w:sz w:val="28"/>
        </w:rPr>
        <w:t>
      Мемлекеттік көрсетілетін қызметті Мемлекеттік корпорация арқылы алған жағдайда, ақпараттық жүйелерде қамтылған, заңмен қорғалатын құпиядан тұратын мәлiметтердi пайдалануға келісім беремін.</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осындай шоттағы ақшаны үшінші тұлғалардың өндіріп алуына жол берілмейді</w:t>
      </w:r>
      <w:r>
        <w:br/>
      </w:r>
      <w:r>
        <w:rPr>
          <w:rFonts w:ascii="Times New Roman"/>
          <w:b w:val="false"/>
          <w:i w:val="false"/>
          <w:color w:val="000000"/>
          <w:sz w:val="28"/>
        </w:rPr>
        <w:t>
      ЭЦҚ ___________________________________________________________________________</w:t>
      </w:r>
      <w:r>
        <w:br/>
      </w:r>
      <w:r>
        <w:rPr>
          <w:rFonts w:ascii="Times New Roman"/>
          <w:b w:val="false"/>
          <w:i w:val="false"/>
          <w:color w:val="000000"/>
          <w:sz w:val="28"/>
        </w:rPr>
        <w:t>
      Өтінішке қол қойылған күні және уақыты ____ жылғы ____ _______________</w:t>
      </w:r>
      <w:r>
        <w:br/>
      </w:r>
      <w:r>
        <w:rPr>
          <w:rFonts w:ascii="Times New Roman"/>
          <w:b w:val="false"/>
          <w:i w:val="false"/>
          <w:color w:val="000000"/>
          <w:sz w:val="28"/>
        </w:rPr>
        <w:t>
      ______сағат _____минут_____секунд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асыраушысынан</w:t>
            </w:r>
            <w:r>
              <w:br/>
            </w:r>
            <w:r>
              <w:rPr>
                <w:rFonts w:ascii="Times New Roman"/>
                <w:b w:val="false"/>
                <w:i w:val="false"/>
                <w:color w:val="000000"/>
                <w:sz w:val="20"/>
              </w:rPr>
              <w:t>айырылу жағдай бойынша және</w:t>
            </w:r>
            <w:r>
              <w:br/>
            </w:r>
            <w:r>
              <w:rPr>
                <w:rFonts w:ascii="Times New Roman"/>
                <w:b w:val="false"/>
                <w:i w:val="false"/>
                <w:color w:val="000000"/>
                <w:sz w:val="20"/>
              </w:rPr>
              <w:t>жасына байланысты берілетін</w:t>
            </w:r>
            <w:r>
              <w:br/>
            </w:r>
            <w:r>
              <w:rPr>
                <w:rFonts w:ascii="Times New Roman"/>
                <w:b w:val="false"/>
                <w:i w:val="false"/>
                <w:color w:val="000000"/>
                <w:sz w:val="20"/>
              </w:rPr>
              <w:t>мелекеттік әлеуметтік</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w:t>
      </w:r>
      <w:r>
        <w:br/>
      </w:r>
      <w:r>
        <w:rPr>
          <w:rFonts w:ascii="Times New Roman"/>
          <w:b w:val="false"/>
          <w:i w:val="false"/>
          <w:color w:val="000000"/>
          <w:sz w:val="28"/>
        </w:rPr>
        <w:t>
      Қазақстан Республикасы Еңбек, әлеуметтiк қорғау және көші-қон комитетінің</w:t>
      </w:r>
      <w:r>
        <w:br/>
      </w:r>
      <w:r>
        <w:rPr>
          <w:rFonts w:ascii="Times New Roman"/>
          <w:b w:val="false"/>
          <w:i w:val="false"/>
          <w:color w:val="000000"/>
          <w:sz w:val="28"/>
        </w:rPr>
        <w:t>
      _________________________ облысы (қаласы) бойынша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күнi: ______ жылғы "___" ___________</w:t>
      </w:r>
      <w:r>
        <w:br/>
      </w:r>
      <w:r>
        <w:rPr>
          <w:rFonts w:ascii="Times New Roman"/>
          <w:b w:val="false"/>
          <w:i w:val="false"/>
          <w:color w:val="000000"/>
          <w:sz w:val="28"/>
        </w:rPr>
        <w:t>
      Жеке сәйкестендіру нөмірі: ________________________________________________________</w:t>
      </w:r>
      <w:r>
        <w:br/>
      </w:r>
      <w:r>
        <w:rPr>
          <w:rFonts w:ascii="Times New Roman"/>
          <w:b w:val="false"/>
          <w:i w:val="false"/>
          <w:color w:val="000000"/>
          <w:sz w:val="28"/>
        </w:rPr>
        <w:t>
      Жеке басты куәландыратын құжаттың түрі: _____________________________</w:t>
      </w:r>
      <w:r>
        <w:br/>
      </w:r>
      <w:r>
        <w:rPr>
          <w:rFonts w:ascii="Times New Roman"/>
          <w:b w:val="false"/>
          <w:i w:val="false"/>
          <w:color w:val="000000"/>
          <w:sz w:val="28"/>
        </w:rPr>
        <w:t>
      Құжаттың сериясы: ________ құжаттың нөмірі: ________ кім берген: _______</w:t>
      </w:r>
      <w:r>
        <w:br/>
      </w:r>
      <w:r>
        <w:rPr>
          <w:rFonts w:ascii="Times New Roman"/>
          <w:b w:val="false"/>
          <w:i w:val="false"/>
          <w:color w:val="000000"/>
          <w:sz w:val="28"/>
        </w:rPr>
        <w:t>
      Берілген күні _______ жылғы "___" __________________</w:t>
      </w:r>
      <w:r>
        <w:br/>
      </w:r>
      <w:r>
        <w:rPr>
          <w:rFonts w:ascii="Times New Roman"/>
          <w:b w:val="false"/>
          <w:i w:val="false"/>
          <w:color w:val="000000"/>
          <w:sz w:val="28"/>
        </w:rPr>
        <w:t>
      Тұрғылықты тұратын жерінің мекенжайы: ____________________________________ облысы</w:t>
      </w:r>
      <w:r>
        <w:br/>
      </w:r>
      <w:r>
        <w:rPr>
          <w:rFonts w:ascii="Times New Roman"/>
          <w:b w:val="false"/>
          <w:i w:val="false"/>
          <w:color w:val="000000"/>
          <w:sz w:val="28"/>
        </w:rPr>
        <w:t xml:space="preserve">
      _________________ қаласы (ауданы) ___________________аулы </w:t>
      </w:r>
      <w:r>
        <w:br/>
      </w:r>
      <w:r>
        <w:rPr>
          <w:rFonts w:ascii="Times New Roman"/>
          <w:b w:val="false"/>
          <w:i w:val="false"/>
          <w:color w:val="000000"/>
          <w:sz w:val="28"/>
        </w:rPr>
        <w:t>
      _____________________________ көшесі (шағынаудан) ____________ үй ___________ пәтер</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___________________________________________________________________</w:t>
      </w:r>
      <w:r>
        <w:br/>
      </w:r>
      <w:r>
        <w:rPr>
          <w:rFonts w:ascii="Times New Roman"/>
          <w:b w:val="false"/>
          <w:i w:val="false"/>
          <w:color w:val="000000"/>
          <w:sz w:val="28"/>
        </w:rPr>
        <w:t>
      Банк шотының № ________________________________________________________________</w:t>
      </w:r>
      <w:r>
        <w:br/>
      </w:r>
      <w:r>
        <w:rPr>
          <w:rFonts w:ascii="Times New Roman"/>
          <w:b w:val="false"/>
          <w:i w:val="false"/>
          <w:color w:val="000000"/>
          <w:sz w:val="28"/>
        </w:rPr>
        <w:t>
      Шот түрі: ағымдағы ______________________________________________________________</w:t>
      </w:r>
      <w:r>
        <w:br/>
      </w:r>
      <w:r>
        <w:rPr>
          <w:rFonts w:ascii="Times New Roman"/>
          <w:b w:val="false"/>
          <w:i w:val="false"/>
          <w:color w:val="000000"/>
          <w:sz w:val="28"/>
        </w:rPr>
        <w:t>
      Маған ____________________________________________________________________</w:t>
      </w:r>
      <w:r>
        <w:br/>
      </w:r>
      <w:r>
        <w:rPr>
          <w:rFonts w:ascii="Times New Roman"/>
          <w:b w:val="false"/>
          <w:i w:val="false"/>
          <w:color w:val="000000"/>
          <w:sz w:val="28"/>
        </w:rPr>
        <w:t>
      (жасына байланысты зейнетақы төлемдерін, мемлекеттік базалық зейнетақы төлемін; мүгедектігі</w:t>
      </w:r>
      <w:r>
        <w:br/>
      </w:r>
      <w:r>
        <w:rPr>
          <w:rFonts w:ascii="Times New Roman"/>
          <w:b w:val="false"/>
          <w:i w:val="false"/>
          <w:color w:val="000000"/>
          <w:sz w:val="28"/>
        </w:rPr>
        <w:t>
      бойынша, асыраушысынан айрылу жағдайы бойынша, жасына байланысты мемлекеттік әлеуметтік</w:t>
      </w:r>
      <w:r>
        <w:br/>
      </w:r>
      <w:r>
        <w:rPr>
          <w:rFonts w:ascii="Times New Roman"/>
          <w:b w:val="false"/>
          <w:i w:val="false"/>
          <w:color w:val="000000"/>
          <w:sz w:val="28"/>
        </w:rPr>
        <w:t>
      жәрдемақы, мемлекеттік арнайы жәрдемақы) тағайындауды (қалпына келтіруді) сұраймын.</w:t>
      </w:r>
      <w:r>
        <w:br/>
      </w:r>
      <w:r>
        <w:rPr>
          <w:rFonts w:ascii="Times New Roman"/>
          <w:b w:val="false"/>
          <w:i w:val="false"/>
          <w:color w:val="000000"/>
          <w:sz w:val="28"/>
        </w:rPr>
        <w:t>
      Асыраушысынан айрылу жағдайы бойынша мемлекеттік әлеуметтік жәрдемақыға өтініш берген кезде асырауындағы адамның саны көрсетіледі.</w:t>
      </w:r>
      <w:r>
        <w:br/>
      </w:r>
      <w:r>
        <w:rPr>
          <w:rFonts w:ascii="Times New Roman"/>
          <w:b w:val="false"/>
          <w:i w:val="false"/>
          <w:color w:val="000000"/>
          <w:sz w:val="28"/>
        </w:rPr>
        <w:t>
      Маған бұрын жәрдемақы тағайындалған/тағайындалмаған (қажет емесі сызылып тасталсын).</w:t>
      </w:r>
      <w:r>
        <w:br/>
      </w:r>
      <w:r>
        <w:rPr>
          <w:rFonts w:ascii="Times New Roman"/>
          <w:b w:val="false"/>
          <w:i w:val="false"/>
          <w:color w:val="000000"/>
          <w:sz w:val="28"/>
        </w:rPr>
        <w:t>
      Төленетін зейнетақы немесе жәрдемақы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осындай шоттағы ақшаны үшінші тұлғалардың өндіріп алуына жол берілмейді.</w:t>
      </w:r>
      <w:r>
        <w:br/>
      </w:r>
      <w:r>
        <w:rPr>
          <w:rFonts w:ascii="Times New Roman"/>
          <w:b w:val="false"/>
          <w:i w:val="false"/>
          <w:color w:val="000000"/>
          <w:sz w:val="28"/>
        </w:rPr>
        <w:t xml:space="preserve">
      Өтінішке қоса берілген құжаттардың тізбесі: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r>
        <w:br/>
      </w:r>
      <w:r>
        <w:rPr>
          <w:rFonts w:ascii="Times New Roman"/>
          <w:b w:val="false"/>
          <w:i w:val="false"/>
          <w:color w:val="000000"/>
          <w:sz w:val="28"/>
        </w:rPr>
        <w:t xml:space="preserve">
      Зейнетақы төлемін, мемлекеттік базалық зейнетақы төлемін; мүгедектігі бойынша, асыраушысынан айрылу жағдайы бойынша, жасына байланысты мемлекеттік әлеуметтік жәрдемақы,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 </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__________ ұялы телефон ___________ Е-mail ___________</w:t>
      </w:r>
      <w:r>
        <w:br/>
      </w:r>
      <w:r>
        <w:rPr>
          <w:rFonts w:ascii="Times New Roman"/>
          <w:b w:val="false"/>
          <w:i w:val="false"/>
          <w:color w:val="000000"/>
          <w:sz w:val="28"/>
        </w:rPr>
        <w:t>
      өтініш берген күні: 20__ жылғы "___" ___________</w:t>
      </w:r>
      <w:r>
        <w:br/>
      </w:r>
      <w:r>
        <w:rPr>
          <w:rFonts w:ascii="Times New Roman"/>
          <w:b w:val="false"/>
          <w:i w:val="false"/>
          <w:color w:val="000000"/>
          <w:sz w:val="28"/>
        </w:rPr>
        <w:t>
      Өтініш берушінің қолы ________________________</w:t>
      </w:r>
      <w:r>
        <w:br/>
      </w:r>
      <w:r>
        <w:rPr>
          <w:rFonts w:ascii="Times New Roman"/>
          <w:b w:val="false"/>
          <w:i w:val="false"/>
          <w:color w:val="000000"/>
          <w:sz w:val="28"/>
        </w:rPr>
        <w:t>
      Азамат ___________________________________________________________________</w:t>
      </w:r>
      <w:r>
        <w:br/>
      </w:r>
      <w:r>
        <w:rPr>
          <w:rFonts w:ascii="Times New Roman"/>
          <w:b w:val="false"/>
          <w:i w:val="false"/>
          <w:color w:val="000000"/>
          <w:sz w:val="28"/>
        </w:rPr>
        <w:t>
      өтініші № _____________ болып тіркелді.</w:t>
      </w:r>
      <w:r>
        <w:br/>
      </w:r>
      <w:r>
        <w:rPr>
          <w:rFonts w:ascii="Times New Roman"/>
          <w:b w:val="false"/>
          <w:i w:val="false"/>
          <w:color w:val="000000"/>
          <w:sz w:val="28"/>
        </w:rPr>
        <w:t>
      Құжаттар қабылданған күн 20__ жылғы "___" 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асыраушысынан айырылу</w:t>
            </w:r>
            <w:r>
              <w:br/>
            </w:r>
            <w:r>
              <w:rPr>
                <w:rFonts w:ascii="Times New Roman"/>
                <w:b w:val="false"/>
                <w:i w:val="false"/>
                <w:color w:val="000000"/>
                <w:sz w:val="20"/>
              </w:rPr>
              <w:t>жағдай бойынша және жасына</w:t>
            </w:r>
            <w:r>
              <w:br/>
            </w:r>
            <w:r>
              <w:rPr>
                <w:rFonts w:ascii="Times New Roman"/>
                <w:b w:val="false"/>
                <w:i w:val="false"/>
                <w:color w:val="000000"/>
                <w:sz w:val="20"/>
              </w:rPr>
              <w:t>байланысты берілетін</w:t>
            </w:r>
            <w:r>
              <w:br/>
            </w:r>
            <w:r>
              <w:rPr>
                <w:rFonts w:ascii="Times New Roman"/>
                <w:b w:val="false"/>
                <w:i w:val="false"/>
                <w:color w:val="000000"/>
                <w:sz w:val="20"/>
              </w:rPr>
              <w:t>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____________________________________</w:t>
      </w:r>
      <w:r>
        <w:br/>
      </w:r>
      <w:r>
        <w:rPr>
          <w:rFonts w:ascii="Times New Roman"/>
          <w:b w:val="false"/>
          <w:i w:val="false"/>
          <w:color w:val="000000"/>
          <w:sz w:val="28"/>
        </w:rPr>
        <w:t>
      Қазақстан Республикасы Еңбек, әлеуметтiк қорғау және көші-қон комитетінің</w:t>
      </w:r>
      <w:r>
        <w:br/>
      </w:r>
      <w:r>
        <w:rPr>
          <w:rFonts w:ascii="Times New Roman"/>
          <w:b w:val="false"/>
          <w:i w:val="false"/>
          <w:color w:val="000000"/>
          <w:sz w:val="28"/>
        </w:rPr>
        <w:t>
      _________________________ облысы (қаласы) бойынша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күнi: ______ жылғы "___" ___________</w:t>
      </w:r>
      <w:r>
        <w:br/>
      </w:r>
      <w:r>
        <w:rPr>
          <w:rFonts w:ascii="Times New Roman"/>
          <w:b w:val="false"/>
          <w:i w:val="false"/>
          <w:color w:val="000000"/>
          <w:sz w:val="28"/>
        </w:rPr>
        <w:t>
      Жеке сәйкестендіру нөмірі: ________________________________________________________</w:t>
      </w:r>
      <w:r>
        <w:br/>
      </w:r>
      <w:r>
        <w:rPr>
          <w:rFonts w:ascii="Times New Roman"/>
          <w:b w:val="false"/>
          <w:i w:val="false"/>
          <w:color w:val="000000"/>
          <w:sz w:val="28"/>
        </w:rPr>
        <w:t>
      Жеке басты куәландыратын құжаттың түрі: __________________________________________</w:t>
      </w:r>
      <w:r>
        <w:br/>
      </w:r>
      <w:r>
        <w:rPr>
          <w:rFonts w:ascii="Times New Roman"/>
          <w:b w:val="false"/>
          <w:i w:val="false"/>
          <w:color w:val="000000"/>
          <w:sz w:val="28"/>
        </w:rPr>
        <w:t>
      Құжаттың сериясы: _______ құжаттың нөмірі: ______ кім берген: _________</w:t>
      </w:r>
      <w:r>
        <w:br/>
      </w:r>
      <w:r>
        <w:rPr>
          <w:rFonts w:ascii="Times New Roman"/>
          <w:b w:val="false"/>
          <w:i w:val="false"/>
          <w:color w:val="000000"/>
          <w:sz w:val="28"/>
        </w:rPr>
        <w:t>
      Берілген күні: _______ жылғы "___" __________________________________</w:t>
      </w:r>
      <w:r>
        <w:br/>
      </w:r>
      <w:r>
        <w:rPr>
          <w:rFonts w:ascii="Times New Roman"/>
          <w:b w:val="false"/>
          <w:i w:val="false"/>
          <w:color w:val="000000"/>
          <w:sz w:val="28"/>
        </w:rPr>
        <w:t>
      Тұрғылықты тұратын жерінің мекенжайы: ________________________ облысы</w:t>
      </w:r>
      <w:r>
        <w:br/>
      </w:r>
      <w:r>
        <w:rPr>
          <w:rFonts w:ascii="Times New Roman"/>
          <w:b w:val="false"/>
          <w:i w:val="false"/>
          <w:color w:val="000000"/>
          <w:sz w:val="28"/>
        </w:rPr>
        <w:t>
      ______________________ қаласы (ауданы) _________________________ ауылы</w:t>
      </w:r>
      <w:r>
        <w:br/>
      </w:r>
      <w:r>
        <w:rPr>
          <w:rFonts w:ascii="Times New Roman"/>
          <w:b w:val="false"/>
          <w:i w:val="false"/>
          <w:color w:val="000000"/>
          <w:sz w:val="28"/>
        </w:rPr>
        <w:t>
      ____________________ көшесі (шағынауданы) __________ үй _________ пәтер</w:t>
      </w:r>
      <w:r>
        <w:br/>
      </w:r>
      <w:r>
        <w:rPr>
          <w:rFonts w:ascii="Times New Roman"/>
          <w:b w:val="false"/>
          <w:i w:val="false"/>
          <w:color w:val="000000"/>
          <w:sz w:val="28"/>
        </w:rPr>
        <w:t>
      Маған мүгедек балаға, қамқоршылықтағы адамға (қажетінің асты сызылсын)</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(заңды өкілі өтініш берген жағдайда мүгедектігінің санаты, баланың немесе</w:t>
      </w:r>
      <w:r>
        <w:br/>
      </w:r>
      <w:r>
        <w:rPr>
          <w:rFonts w:ascii="Times New Roman"/>
          <w:b w:val="false"/>
          <w:i w:val="false"/>
          <w:color w:val="000000"/>
          <w:sz w:val="28"/>
        </w:rPr>
        <w:t>
      қамқоршылықтағы адамның тегі, аты, әкесінің аты (бар болса) және туылған</w:t>
      </w:r>
      <w:r>
        <w:br/>
      </w:r>
      <w:r>
        <w:rPr>
          <w:rFonts w:ascii="Times New Roman"/>
          <w:b w:val="false"/>
          <w:i w:val="false"/>
          <w:color w:val="000000"/>
          <w:sz w:val="28"/>
        </w:rPr>
        <w:t>
      жылы көрсетіледі) мүгедектігі бойынша мемлекеттік әлеуметтік жәрдемақы,</w:t>
      </w:r>
      <w:r>
        <w:br/>
      </w:r>
      <w:r>
        <w:rPr>
          <w:rFonts w:ascii="Times New Roman"/>
          <w:b w:val="false"/>
          <w:i w:val="false"/>
          <w:color w:val="000000"/>
          <w:sz w:val="28"/>
        </w:rPr>
        <w:t>
      мүгедектігі бойынша арнаулы мемлекеттік жәрдемақы (қажетінің асты сызылсын)</w:t>
      </w:r>
      <w:r>
        <w:br/>
      </w:r>
      <w:r>
        <w:rPr>
          <w:rFonts w:ascii="Times New Roman"/>
          <w:b w:val="false"/>
          <w:i w:val="false"/>
          <w:color w:val="000000"/>
          <w:sz w:val="28"/>
        </w:rPr>
        <w:t xml:space="preserve">
      тағайындауды сұраймын. </w:t>
      </w:r>
      <w:r>
        <w:br/>
      </w:r>
      <w:r>
        <w:rPr>
          <w:rFonts w:ascii="Times New Roman"/>
          <w:b w:val="false"/>
          <w:i w:val="false"/>
          <w:color w:val="000000"/>
          <w:sz w:val="28"/>
        </w:rPr>
        <w:t>
      Асыраушысынан айрылу жағдайы бойынша мемлекеттік әлеуметтік жәрдемақыға өтініш берген кезде асырауындағы адамның саны көрсетіледі.</w:t>
      </w:r>
      <w:r>
        <w:br/>
      </w:r>
      <w:r>
        <w:rPr>
          <w:rFonts w:ascii="Times New Roman"/>
          <w:b w:val="false"/>
          <w:i w:val="false"/>
          <w:color w:val="000000"/>
          <w:sz w:val="28"/>
        </w:rPr>
        <w:t>
      Маған бұрын жәрдемақы тағайындалған/тағайындалмаған (қажет емесі сызылып тасталсын).</w:t>
      </w:r>
      <w:r>
        <w:br/>
      </w: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r>
        <w:br/>
      </w:r>
      <w:r>
        <w:rPr>
          <w:rFonts w:ascii="Times New Roman"/>
          <w:b w:val="false"/>
          <w:i w:val="false"/>
          <w:color w:val="000000"/>
          <w:sz w:val="28"/>
        </w:rPr>
        <w:t>
      Өтінішке қоса берілген құжаттардың тізбесі: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тағайындауға қажетті менің дербес деректерімді жинауға және өңдеуге келісім беремін.</w:t>
      </w:r>
      <w:r>
        <w:br/>
      </w: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тағайындау (тағайындаудан бас тарту) туралы шешім қабылдау жөнінде ұялы телефонға sms-хабар жіберу арқылы хабардар етуге келісім беремін.</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 шотын ашқан жағдайда осындай шоттағы ақшаны үшінші тұлғалардың өндіріп алуға жүгінуіне жол берілмейді.</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 ұялы телефон _________ Е-mail _____________</w:t>
      </w:r>
      <w:r>
        <w:br/>
      </w:r>
      <w:r>
        <w:rPr>
          <w:rFonts w:ascii="Times New Roman"/>
          <w:b w:val="false"/>
          <w:i w:val="false"/>
          <w:color w:val="000000"/>
          <w:sz w:val="28"/>
        </w:rPr>
        <w:t>
      өтініш берген күні: 20__ жылғы "___" _____________</w:t>
      </w:r>
      <w:r>
        <w:br/>
      </w:r>
      <w:r>
        <w:rPr>
          <w:rFonts w:ascii="Times New Roman"/>
          <w:b w:val="false"/>
          <w:i w:val="false"/>
          <w:color w:val="000000"/>
          <w:sz w:val="28"/>
        </w:rPr>
        <w:t>
      Өтініш берушінің қолы 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 және қолы</w:t>
      </w:r>
      <w:r>
        <w:br/>
      </w:r>
      <w:r>
        <w:rPr>
          <w:rFonts w:ascii="Times New Roman"/>
          <w:b w:val="false"/>
          <w:i w:val="false"/>
          <w:color w:val="000000"/>
          <w:sz w:val="28"/>
        </w:rPr>
        <w:t>
      ------------------------------------------------------------------------------------------------------</w:t>
      </w:r>
      <w:r>
        <w:br/>
      </w:r>
      <w:r>
        <w:rPr>
          <w:rFonts w:ascii="Times New Roman"/>
          <w:b w:val="false"/>
          <w:i w:val="false"/>
          <w:color w:val="000000"/>
          <w:sz w:val="28"/>
        </w:rPr>
        <w:t>
      (қию сызығы)</w:t>
      </w:r>
      <w:r>
        <w:br/>
      </w:r>
      <w:r>
        <w:rPr>
          <w:rFonts w:ascii="Times New Roman"/>
          <w:b w:val="false"/>
          <w:i w:val="false"/>
          <w:color w:val="000000"/>
          <w:sz w:val="28"/>
        </w:rPr>
        <w:t>
      Азамат _______________ мүгедектігі бойынша мемлекеттік әлеуметтік жәрдемақы, мүгедектігі бойынша арнаулы мемлекеттік жәрдемақы тағайындауға өтініші қабылданды.</w:t>
      </w:r>
      <w:r>
        <w:br/>
      </w:r>
      <w:r>
        <w:rPr>
          <w:rFonts w:ascii="Times New Roman"/>
          <w:b w:val="false"/>
          <w:i w:val="false"/>
          <w:color w:val="000000"/>
          <w:sz w:val="28"/>
        </w:rPr>
        <w:t>
      Құжаттар қабылданған күн: 20__ жылғы "__"_____________ (көрсетілетін қызметті алу күні өтінішті Мемлекеттік корпорацияның бөлімшесінде тіркеген күннен бастап).</w:t>
      </w:r>
      <w:r>
        <w:br/>
      </w: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хабарлау қажеттілігі туралы хабардармын.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және жасына</w:t>
            </w:r>
            <w:r>
              <w:br/>
            </w:r>
            <w:r>
              <w:rPr>
                <w:rFonts w:ascii="Times New Roman"/>
                <w:b w:val="false"/>
                <w:i w:val="false"/>
                <w:color w:val="000000"/>
                <w:sz w:val="20"/>
              </w:rPr>
              <w:t>байланысты берілетін</w:t>
            </w:r>
            <w:r>
              <w:br/>
            </w:r>
            <w:r>
              <w:rPr>
                <w:rFonts w:ascii="Times New Roman"/>
                <w:b w:val="false"/>
                <w:i w:val="false"/>
                <w:color w:val="000000"/>
                <w:sz w:val="20"/>
              </w:rPr>
              <w:t>мелекеттік әлеуметтік</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әлеуметтiк қорғау және көші-қон комитетінің</w:t>
      </w:r>
      <w:r>
        <w:br/>
      </w:r>
      <w:r>
        <w:rPr>
          <w:rFonts w:ascii="Times New Roman"/>
          <w:b w:val="false"/>
          <w:i w:val="false"/>
          <w:color w:val="000000"/>
          <w:sz w:val="28"/>
        </w:rPr>
        <w:t>
      _________________________ облысы (қаласы) бойынша департаменті</w:t>
      </w:r>
      <w:r>
        <w:br/>
      </w:r>
      <w:r>
        <w:rPr>
          <w:rFonts w:ascii="Times New Roman"/>
          <w:b w:val="false"/>
          <w:i w:val="false"/>
          <w:color w:val="000000"/>
          <w:sz w:val="28"/>
        </w:rPr>
        <w:t>
      Бөлімше коды ________________</w:t>
      </w:r>
    </w:p>
    <w:p>
      <w:pPr>
        <w:spacing w:after="0"/>
        <w:ind w:left="0"/>
        <w:jc w:val="left"/>
      </w:pPr>
      <w:r>
        <w:rPr>
          <w:rFonts w:ascii="Times New Roman"/>
          <w:b/>
          <w:i w:val="false"/>
          <w:color w:val="000000"/>
        </w:rPr>
        <w:t xml:space="preserve"> Портал арқылы жасына байланысты</w:t>
      </w:r>
      <w:r>
        <w:br/>
      </w:r>
      <w:r>
        <w:rPr>
          <w:rFonts w:ascii="Times New Roman"/>
          <w:b/>
          <w:i w:val="false"/>
          <w:color w:val="000000"/>
        </w:rPr>
        <w:t>мемлекеттік әлеуметтік жәрдемақы тағайындауға</w:t>
      </w:r>
      <w:r>
        <w:br/>
      </w:r>
      <w:r>
        <w:rPr>
          <w:rFonts w:ascii="Times New Roman"/>
          <w:b/>
          <w:i w:val="false"/>
          <w:color w:val="000000"/>
        </w:rPr>
        <w:t>өтiнiш</w:t>
      </w:r>
    </w:p>
    <w:p>
      <w:pPr>
        <w:spacing w:after="0"/>
        <w:ind w:left="0"/>
        <w:jc w:val="both"/>
      </w:pPr>
      <w:r>
        <w:rPr>
          <w:rFonts w:ascii="Times New Roman"/>
          <w:b w:val="false"/>
          <w:i w:val="false"/>
          <w:color w:val="000000"/>
          <w:sz w:val="28"/>
        </w:rPr>
        <w:t>
      Өтініш беруші туралы мәліметтер:</w:t>
      </w:r>
      <w:r>
        <w:br/>
      </w:r>
      <w:r>
        <w:rPr>
          <w:rFonts w:ascii="Times New Roman"/>
          <w:b w:val="false"/>
          <w:i w:val="false"/>
          <w:color w:val="000000"/>
          <w:sz w:val="28"/>
        </w:rPr>
        <w:t>
      Жеке сәйкестендіру нөмірі: ________________________________________________________</w:t>
      </w:r>
      <w:r>
        <w:br/>
      </w:r>
      <w:r>
        <w:rPr>
          <w:rFonts w:ascii="Times New Roman"/>
          <w:b w:val="false"/>
          <w:i w:val="false"/>
          <w:color w:val="000000"/>
          <w:sz w:val="28"/>
        </w:rPr>
        <w:t>
      Азамат (ша) _____________________________________________________________________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күнi: ______ жылғы "___" ___________</w:t>
      </w:r>
      <w:r>
        <w:br/>
      </w:r>
      <w:r>
        <w:rPr>
          <w:rFonts w:ascii="Times New Roman"/>
          <w:b w:val="false"/>
          <w:i w:val="false"/>
          <w:color w:val="000000"/>
          <w:sz w:val="28"/>
        </w:rPr>
        <w:t>
      Маған ________________________________________________________________________________</w:t>
      </w:r>
      <w:r>
        <w:br/>
      </w:r>
      <w:r>
        <w:rPr>
          <w:rFonts w:ascii="Times New Roman"/>
          <w:b w:val="false"/>
          <w:i w:val="false"/>
          <w:color w:val="000000"/>
          <w:sz w:val="28"/>
        </w:rPr>
        <w:t>
      (жасына байланысты мемлекеттік базалық әлеуметтік жәрдемақы, мемлекеттік базалық зейнетақы төлемін)</w:t>
      </w:r>
      <w:r>
        <w:br/>
      </w:r>
      <w:r>
        <w:rPr>
          <w:rFonts w:ascii="Times New Roman"/>
          <w:b w:val="false"/>
          <w:i w:val="false"/>
          <w:color w:val="000000"/>
          <w:sz w:val="28"/>
        </w:rPr>
        <w:t>
      тағайындауды сұраймын</w:t>
      </w:r>
      <w:r>
        <w:br/>
      </w:r>
      <w:r>
        <w:rPr>
          <w:rFonts w:ascii="Times New Roman"/>
          <w:b w:val="false"/>
          <w:i w:val="false"/>
          <w:color w:val="000000"/>
          <w:sz w:val="28"/>
        </w:rPr>
        <w:t>
      Мемлекеттік органдардың растауы:</w:t>
      </w:r>
      <w:r>
        <w:br/>
      </w:r>
      <w:r>
        <w:rPr>
          <w:rFonts w:ascii="Times New Roman"/>
          <w:b w:val="false"/>
          <w:i w:val="false"/>
          <w:color w:val="000000"/>
          <w:sz w:val="28"/>
        </w:rPr>
        <w:t>
      Өтініш берушінің деректері:</w:t>
      </w:r>
      <w:r>
        <w:br/>
      </w:r>
      <w:r>
        <w:rPr>
          <w:rFonts w:ascii="Times New Roman"/>
          <w:b w:val="false"/>
          <w:i w:val="false"/>
          <w:color w:val="000000"/>
          <w:sz w:val="28"/>
        </w:rPr>
        <w:t>
      Жеке басты куәландыратын құжаттың түрі: __________________________________________</w:t>
      </w:r>
      <w:r>
        <w:br/>
      </w:r>
      <w:r>
        <w:rPr>
          <w:rFonts w:ascii="Times New Roman"/>
          <w:b w:val="false"/>
          <w:i w:val="false"/>
          <w:color w:val="000000"/>
          <w:sz w:val="28"/>
        </w:rPr>
        <w:t>
      Құжаттың сериясы: _______ құжаттың нөмірі: ______ кім берген: __________</w:t>
      </w:r>
      <w:r>
        <w:br/>
      </w:r>
      <w:r>
        <w:rPr>
          <w:rFonts w:ascii="Times New Roman"/>
          <w:b w:val="false"/>
          <w:i w:val="false"/>
          <w:color w:val="000000"/>
          <w:sz w:val="28"/>
        </w:rPr>
        <w:t>
      Берілген күні _______ жылғы "___" _________________</w:t>
      </w:r>
      <w:r>
        <w:br/>
      </w:r>
      <w:r>
        <w:rPr>
          <w:rFonts w:ascii="Times New Roman"/>
          <w:b w:val="false"/>
          <w:i w:val="false"/>
          <w:color w:val="000000"/>
          <w:sz w:val="28"/>
        </w:rPr>
        <w:t>
      Тұрғылықты тұратын жерінің мекенжайы: ______________________ облысы</w:t>
      </w:r>
      <w:r>
        <w:br/>
      </w:r>
      <w:r>
        <w:rPr>
          <w:rFonts w:ascii="Times New Roman"/>
          <w:b w:val="false"/>
          <w:i w:val="false"/>
          <w:color w:val="000000"/>
          <w:sz w:val="28"/>
        </w:rPr>
        <w:t>
      _______________ қаласы (ауданы) ________________ауылы</w:t>
      </w:r>
      <w:r>
        <w:br/>
      </w:r>
      <w:r>
        <w:rPr>
          <w:rFonts w:ascii="Times New Roman"/>
          <w:b w:val="false"/>
          <w:i w:val="false"/>
          <w:color w:val="000000"/>
          <w:sz w:val="28"/>
        </w:rPr>
        <w:t>
      ________________көшесі (шағынауданы) __________ үй______________ пәтер</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___________________________________________________________________</w:t>
      </w:r>
      <w:r>
        <w:br/>
      </w:r>
      <w:r>
        <w:rPr>
          <w:rFonts w:ascii="Times New Roman"/>
          <w:b w:val="false"/>
          <w:i w:val="false"/>
          <w:color w:val="000000"/>
          <w:sz w:val="28"/>
        </w:rPr>
        <w:t>
      Банк шотының № ________________________________________________________________</w:t>
      </w:r>
      <w:r>
        <w:br/>
      </w:r>
      <w:r>
        <w:rPr>
          <w:rFonts w:ascii="Times New Roman"/>
          <w:b w:val="false"/>
          <w:i w:val="false"/>
          <w:color w:val="000000"/>
          <w:sz w:val="28"/>
        </w:rPr>
        <w:t>
      Шот түрі: ағымдағы ______________________________________________________________</w:t>
      </w:r>
      <w:r>
        <w:br/>
      </w:r>
      <w:r>
        <w:rPr>
          <w:rFonts w:ascii="Times New Roman"/>
          <w:b w:val="false"/>
          <w:i w:val="false"/>
          <w:color w:val="000000"/>
          <w:sz w:val="28"/>
        </w:rPr>
        <w:t>
      Екінші деңгейдегі банктің деректемелері:</w:t>
      </w:r>
      <w:r>
        <w:br/>
      </w:r>
      <w:r>
        <w:rPr>
          <w:rFonts w:ascii="Times New Roman"/>
          <w:b w:val="false"/>
          <w:i w:val="false"/>
          <w:color w:val="000000"/>
          <w:sz w:val="28"/>
        </w:rPr>
        <w:t>
      Банктік сәйкестендіру коды ________________________________________________________</w:t>
      </w:r>
      <w:r>
        <w:br/>
      </w:r>
      <w:r>
        <w:rPr>
          <w:rFonts w:ascii="Times New Roman"/>
          <w:b w:val="false"/>
          <w:i w:val="false"/>
          <w:color w:val="000000"/>
          <w:sz w:val="28"/>
        </w:rPr>
        <w:t>
      Жеке сәйкестендіру нөмірі ________________________________________________________</w:t>
      </w:r>
      <w:r>
        <w:br/>
      </w:r>
      <w:r>
        <w:rPr>
          <w:rFonts w:ascii="Times New Roman"/>
          <w:b w:val="false"/>
          <w:i w:val="false"/>
          <w:color w:val="000000"/>
          <w:sz w:val="28"/>
        </w:rPr>
        <w:t>
      Бизнес-сәйкестендіру нөмірі _______________________________________________________</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__________ ұялы телефон ___________ Е-mail ______________</w:t>
      </w:r>
      <w:r>
        <w:br/>
      </w:r>
      <w:r>
        <w:rPr>
          <w:rFonts w:ascii="Times New Roman"/>
          <w:b w:val="false"/>
          <w:i w:val="false"/>
          <w:color w:val="000000"/>
          <w:sz w:val="28"/>
        </w:rPr>
        <w:t>
      Өтініш беруші туралы мәліметтерді Қазақстан Республикасы Әділет министрлігі (ҚР Әділетмині/тоқтауына) растайды</w:t>
      </w:r>
      <w:r>
        <w:br/>
      </w:r>
      <w:r>
        <w:rPr>
          <w:rFonts w:ascii="Times New Roman"/>
          <w:b w:val="false"/>
          <w:i w:val="false"/>
          <w:color w:val="000000"/>
          <w:sz w:val="28"/>
        </w:rPr>
        <w:t>
      ____________ (ҚР Әділетминінің электрондық цифрлық қолтаңбасы (ЭЦҚ)</w:t>
      </w:r>
      <w:r>
        <w:br/>
      </w:r>
      <w:r>
        <w:rPr>
          <w:rFonts w:ascii="Times New Roman"/>
          <w:b w:val="false"/>
          <w:i w:val="false"/>
          <w:color w:val="000000"/>
          <w:sz w:val="28"/>
        </w:rPr>
        <w:t>
      Өтініш берушінің банк деректемелерін екінші деңгейдегі банк (ЕДБ) растайды ______ (ЕДБ ЭЦҚ-сы)</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"Ұсынылған деректердің дәйектілігіне құқықтық жауапкершілікте боламын"</w:t>
      </w:r>
      <w:r>
        <w:br/>
      </w:r>
      <w:r>
        <w:rPr>
          <w:rFonts w:ascii="Times New Roman"/>
          <w:b w:val="false"/>
          <w:i w:val="false"/>
          <w:color w:val="000000"/>
          <w:sz w:val="28"/>
        </w:rPr>
        <w:t>
      ЭЦҚ ___________________________________________________________________________</w:t>
      </w:r>
      <w:r>
        <w:br/>
      </w:r>
      <w:r>
        <w:rPr>
          <w:rFonts w:ascii="Times New Roman"/>
          <w:b w:val="false"/>
          <w:i w:val="false"/>
          <w:color w:val="000000"/>
          <w:sz w:val="28"/>
        </w:rPr>
        <w:t xml:space="preserve">
      Төлем мөлшерінің өзгеруіне/тоқтауына әкеп соғатын барлық өзгерістерді, сондай-ақ тұрғылықты жерімнің (оның тоқтауынаішінде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хабарлауға міндеттенемін. </w:t>
      </w:r>
      <w:r>
        <w:br/>
      </w:r>
      <w:r>
        <w:rPr>
          <w:rFonts w:ascii="Times New Roman"/>
          <w:b w:val="false"/>
          <w:i w:val="false"/>
          <w:color w:val="000000"/>
          <w:sz w:val="28"/>
        </w:rPr>
        <w:t>
      Мемлекеттік көрсетілетін қызметті Мемлекеттік корпорация арқылы алған жағдайда ақпараттық жүйелерде қамтылған, заңмен қорғалатын құпиядан тұратын мәлiметтердi пайдалануға келісім беремін.</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шотын ашу мүмкіндігі, сондай-ақ осындай шоттағы ақшаны үшінші тұлғалардың өндіріп алуына жол берілмейтіні туралы хабардармын.</w:t>
      </w:r>
      <w:r>
        <w:br/>
      </w:r>
      <w:r>
        <w:rPr>
          <w:rFonts w:ascii="Times New Roman"/>
          <w:b w:val="false"/>
          <w:i w:val="false"/>
          <w:color w:val="000000"/>
          <w:sz w:val="28"/>
        </w:rPr>
        <w:t>
      ЭЦҚ ___________________________________________________________________________</w:t>
      </w:r>
      <w:r>
        <w:br/>
      </w:r>
      <w:r>
        <w:rPr>
          <w:rFonts w:ascii="Times New Roman"/>
          <w:b w:val="false"/>
          <w:i w:val="false"/>
          <w:color w:val="000000"/>
          <w:sz w:val="28"/>
        </w:rPr>
        <w:t>
      Өтінішке қол қойылған күні және уақыты ____жылғы ____ _______________</w:t>
      </w:r>
      <w:r>
        <w:br/>
      </w:r>
      <w:r>
        <w:rPr>
          <w:rFonts w:ascii="Times New Roman"/>
          <w:b w:val="false"/>
          <w:i w:val="false"/>
          <w:color w:val="000000"/>
          <w:sz w:val="28"/>
        </w:rPr>
        <w:t>
      ______сағат _____минут_____секунд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w:t>
      </w:r>
      <w:r>
        <w:br/>
      </w:r>
      <w:r>
        <w:rPr>
          <w:rFonts w:ascii="Times New Roman"/>
          <w:b w:val="false"/>
          <w:i w:val="false"/>
          <w:color w:val="000000"/>
          <w:sz w:val="28"/>
        </w:rPr>
        <w:t>
      Қазақстан Республикасы Еңбек, әлеуметтiк қорғау және көші-қон комитетінің</w:t>
      </w:r>
      <w:r>
        <w:br/>
      </w:r>
      <w:r>
        <w:rPr>
          <w:rFonts w:ascii="Times New Roman"/>
          <w:b w:val="false"/>
          <w:i w:val="false"/>
          <w:color w:val="000000"/>
          <w:sz w:val="28"/>
        </w:rPr>
        <w:t>
      ______________________ облысы (қаласы) бойынша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күнi: ______ жылғы "___" ___________</w:t>
      </w:r>
      <w:r>
        <w:br/>
      </w:r>
      <w:r>
        <w:rPr>
          <w:rFonts w:ascii="Times New Roman"/>
          <w:b w:val="false"/>
          <w:i w:val="false"/>
          <w:color w:val="000000"/>
          <w:sz w:val="28"/>
        </w:rPr>
        <w:t>
      Жеке сәйкестендіру нөмірі ________________________________________________________</w:t>
      </w:r>
      <w:r>
        <w:br/>
      </w:r>
      <w:r>
        <w:rPr>
          <w:rFonts w:ascii="Times New Roman"/>
          <w:b w:val="false"/>
          <w:i w:val="false"/>
          <w:color w:val="000000"/>
          <w:sz w:val="28"/>
        </w:rPr>
        <w:t>
      Жеке басты куәландыратын құжаттың түрі: __________________________________________</w:t>
      </w:r>
      <w:r>
        <w:br/>
      </w:r>
      <w:r>
        <w:rPr>
          <w:rFonts w:ascii="Times New Roman"/>
          <w:b w:val="false"/>
          <w:i w:val="false"/>
          <w:color w:val="000000"/>
          <w:sz w:val="28"/>
        </w:rPr>
        <w:t>
      Құжаттың сериясы: _______ құжаттың нөмірі: _______ кім берген: ________</w:t>
      </w:r>
      <w:r>
        <w:br/>
      </w:r>
      <w:r>
        <w:rPr>
          <w:rFonts w:ascii="Times New Roman"/>
          <w:b w:val="false"/>
          <w:i w:val="false"/>
          <w:color w:val="000000"/>
          <w:sz w:val="28"/>
        </w:rPr>
        <w:t>
      Берілген күні _______ жылғы "___" __________________</w:t>
      </w:r>
      <w:r>
        <w:br/>
      </w:r>
      <w:r>
        <w:rPr>
          <w:rFonts w:ascii="Times New Roman"/>
          <w:b w:val="false"/>
          <w:i w:val="false"/>
          <w:color w:val="000000"/>
          <w:sz w:val="28"/>
        </w:rPr>
        <w:t>
      Тұрғылықты тұратын жерінің мекенжайы: ____________________________________ облысы</w:t>
      </w:r>
      <w:r>
        <w:br/>
      </w:r>
      <w:r>
        <w:rPr>
          <w:rFonts w:ascii="Times New Roman"/>
          <w:b w:val="false"/>
          <w:i w:val="false"/>
          <w:color w:val="000000"/>
          <w:sz w:val="28"/>
        </w:rPr>
        <w:t xml:space="preserve">
      ____________________ қаласы (ауданы) ___________________ауылы </w:t>
      </w:r>
      <w:r>
        <w:br/>
      </w:r>
      <w:r>
        <w:rPr>
          <w:rFonts w:ascii="Times New Roman"/>
          <w:b w:val="false"/>
          <w:i w:val="false"/>
          <w:color w:val="000000"/>
          <w:sz w:val="28"/>
        </w:rPr>
        <w:t xml:space="preserve">
      ___________________ көшесі (шағынауданы) __________ үй __________ пәтер </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___________________________________________________________________</w:t>
      </w:r>
      <w:r>
        <w:br/>
      </w:r>
      <w:r>
        <w:rPr>
          <w:rFonts w:ascii="Times New Roman"/>
          <w:b w:val="false"/>
          <w:i w:val="false"/>
          <w:color w:val="000000"/>
          <w:sz w:val="28"/>
        </w:rPr>
        <w:t>
      Банк шотының № ________________________________________________________________</w:t>
      </w:r>
      <w:r>
        <w:br/>
      </w:r>
      <w:r>
        <w:rPr>
          <w:rFonts w:ascii="Times New Roman"/>
          <w:b w:val="false"/>
          <w:i w:val="false"/>
          <w:color w:val="000000"/>
          <w:sz w:val="28"/>
        </w:rPr>
        <w:t>
      Шот түрі: ағымдағы _____________</w:t>
      </w:r>
      <w:r>
        <w:br/>
      </w:r>
      <w:r>
        <w:rPr>
          <w:rFonts w:ascii="Times New Roman"/>
          <w:b w:val="false"/>
          <w:i w:val="false"/>
          <w:color w:val="000000"/>
          <w:sz w:val="28"/>
        </w:rPr>
        <w:t>
      Маған __________________________________________________________________________</w:t>
      </w:r>
      <w:r>
        <w:br/>
      </w:r>
      <w:r>
        <w:rPr>
          <w:rFonts w:ascii="Times New Roman"/>
          <w:b w:val="false"/>
          <w:i w:val="false"/>
          <w:color w:val="000000"/>
          <w:sz w:val="28"/>
        </w:rPr>
        <w:t>
      (жасына байланысты зейнетақы төлемдерін, мемлекеттік базалық зейнетақы төлемін; мүгедектігі</w:t>
      </w:r>
      <w:r>
        <w:br/>
      </w:r>
      <w:r>
        <w:rPr>
          <w:rFonts w:ascii="Times New Roman"/>
          <w:b w:val="false"/>
          <w:i w:val="false"/>
          <w:color w:val="000000"/>
          <w:sz w:val="28"/>
        </w:rPr>
        <w:t>
      бойынша, асыраушысынан айрылу жағдайы бойынша, жасына байланысты мемлекеттік әлеуметтік</w:t>
      </w:r>
      <w:r>
        <w:br/>
      </w:r>
      <w:r>
        <w:rPr>
          <w:rFonts w:ascii="Times New Roman"/>
          <w:b w:val="false"/>
          <w:i w:val="false"/>
          <w:color w:val="000000"/>
          <w:sz w:val="28"/>
        </w:rPr>
        <w:t>
      жәрдемақы, мемлекеттік арнайы жәрдемақы) тағайындауды (қалпына келтіруді) сұраймын.</w:t>
      </w:r>
      <w:r>
        <w:br/>
      </w:r>
      <w:r>
        <w:rPr>
          <w:rFonts w:ascii="Times New Roman"/>
          <w:b w:val="false"/>
          <w:i w:val="false"/>
          <w:color w:val="000000"/>
          <w:sz w:val="28"/>
        </w:rPr>
        <w:t>
      Асыраушысынан айрылу жағдайы бойынша мемлекеттік әлеуметтік жәрдемақыға өтініш берген кезде асырауындағы адамның саны көрсетіледі.</w:t>
      </w:r>
      <w:r>
        <w:br/>
      </w:r>
      <w:r>
        <w:rPr>
          <w:rFonts w:ascii="Times New Roman"/>
          <w:b w:val="false"/>
          <w:i w:val="false"/>
          <w:color w:val="000000"/>
          <w:sz w:val="28"/>
        </w:rPr>
        <w:t>
      Маған бұрын жәрдемақы тағайындалған/тағайындалмаған (қажет емесі сызылып тасталсын).</w:t>
      </w:r>
      <w:r>
        <w:br/>
      </w:r>
      <w:r>
        <w:rPr>
          <w:rFonts w:ascii="Times New Roman"/>
          <w:b w:val="false"/>
          <w:i w:val="false"/>
          <w:color w:val="000000"/>
          <w:sz w:val="28"/>
        </w:rPr>
        <w:t>
      Төленетін зейнетақылар немесе жәрдемақылар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 шоты ашылған жағдайда, осы шоттағы ақшаны үшінші тұлғалардың өндіріп алуына жол берілмейді.</w:t>
      </w:r>
      <w:r>
        <w:br/>
      </w:r>
      <w:r>
        <w:rPr>
          <w:rFonts w:ascii="Times New Roman"/>
          <w:b w:val="false"/>
          <w:i w:val="false"/>
          <w:color w:val="000000"/>
          <w:sz w:val="28"/>
        </w:rPr>
        <w:t xml:space="preserve">
      Өтінішке қоса берілген құжаттардың тізбесі: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r>
        <w:br/>
      </w:r>
      <w:r>
        <w:rPr>
          <w:rFonts w:ascii="Times New Roman"/>
          <w:b w:val="false"/>
          <w:i w:val="false"/>
          <w:color w:val="000000"/>
          <w:sz w:val="28"/>
        </w:rPr>
        <w:t xml:space="preserve">
      Зейнетақы төлемдерін, мемлекеттік базалық зейнетақы төлемін; мүгедектігі бойынша, асыраушысынан айрылу жағдайы бойынша, жасына байланысты мемлекеттік әлеуметтік жәрдемақы,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 </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__________ ұялы телефон ___________ Е-mail ___________</w:t>
      </w:r>
      <w:r>
        <w:br/>
      </w:r>
      <w:r>
        <w:rPr>
          <w:rFonts w:ascii="Times New Roman"/>
          <w:b w:val="false"/>
          <w:i w:val="false"/>
          <w:color w:val="000000"/>
          <w:sz w:val="28"/>
        </w:rPr>
        <w:t>
      өтініш берген күні: 20__ жылғы "___" _________</w:t>
      </w:r>
      <w:r>
        <w:br/>
      </w:r>
      <w:r>
        <w:rPr>
          <w:rFonts w:ascii="Times New Roman"/>
          <w:b w:val="false"/>
          <w:i w:val="false"/>
          <w:color w:val="000000"/>
          <w:sz w:val="28"/>
        </w:rPr>
        <w:t>
      өтініш берушінің қолы ______________________</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өтініші № _____________ болып тіркелді.</w:t>
      </w:r>
      <w:r>
        <w:br/>
      </w:r>
      <w:r>
        <w:rPr>
          <w:rFonts w:ascii="Times New Roman"/>
          <w:b w:val="false"/>
          <w:i w:val="false"/>
          <w:color w:val="000000"/>
          <w:sz w:val="28"/>
        </w:rPr>
        <w:t>
      Құжаттар қабылданған күн 20__ жылғы "___" 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w:t>
      </w:r>
      <w:r>
        <w:br/>
      </w:r>
      <w:r>
        <w:rPr>
          <w:rFonts w:ascii="Times New Roman"/>
          <w:b w:val="false"/>
          <w:i w:val="false"/>
          <w:color w:val="000000"/>
          <w:sz w:val="28"/>
        </w:rPr>
        <w:t>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w:t>
            </w:r>
            <w:r>
              <w:br/>
            </w:r>
            <w:r>
              <w:rPr>
                <w:rFonts w:ascii="Times New Roman"/>
                <w:b w:val="false"/>
                <w:i w:val="false"/>
                <w:color w:val="000000"/>
                <w:sz w:val="20"/>
              </w:rPr>
              <w:t>тәуекелдер жағдайларына</w:t>
            </w:r>
            <w:r>
              <w:br/>
            </w:r>
            <w:r>
              <w:rPr>
                <w:rFonts w:ascii="Times New Roman"/>
                <w:b w:val="false"/>
                <w:i w:val="false"/>
                <w:color w:val="000000"/>
                <w:sz w:val="20"/>
              </w:rPr>
              <w:t>әлеуметтік төлемдер</w:t>
            </w:r>
            <w:r>
              <w:br/>
            </w:r>
            <w:r>
              <w:rPr>
                <w:rFonts w:ascii="Times New Roman"/>
                <w:b w:val="false"/>
                <w:i w:val="false"/>
                <w:color w:val="000000"/>
                <w:sz w:val="20"/>
              </w:rPr>
              <w:t>тағайындау: еңбекке</w:t>
            </w:r>
            <w:r>
              <w:br/>
            </w:r>
            <w:r>
              <w:rPr>
                <w:rFonts w:ascii="Times New Roman"/>
                <w:b w:val="false"/>
                <w:i w:val="false"/>
                <w:color w:val="000000"/>
                <w:sz w:val="20"/>
              </w:rPr>
              <w:t>қабілеттілігін жоғалту,</w:t>
            </w:r>
            <w:r>
              <w:br/>
            </w:r>
            <w:r>
              <w:rPr>
                <w:rFonts w:ascii="Times New Roman"/>
                <w:b w:val="false"/>
                <w:i w:val="false"/>
                <w:color w:val="000000"/>
                <w:sz w:val="20"/>
              </w:rPr>
              <w:t>асыраушысынан</w:t>
            </w:r>
            <w:r>
              <w:br/>
            </w:r>
            <w:r>
              <w:rPr>
                <w:rFonts w:ascii="Times New Roman"/>
                <w:b w:val="false"/>
                <w:i w:val="false"/>
                <w:color w:val="000000"/>
                <w:sz w:val="20"/>
              </w:rPr>
              <w:t>айырылу, жұмысынан айырылу,</w:t>
            </w:r>
            <w:r>
              <w:br/>
            </w:r>
            <w:r>
              <w:rPr>
                <w:rFonts w:ascii="Times New Roman"/>
                <w:b w:val="false"/>
                <w:i w:val="false"/>
                <w:color w:val="000000"/>
                <w:sz w:val="20"/>
              </w:rPr>
              <w:t>жүкті болумен босануға</w:t>
            </w:r>
            <w:r>
              <w:br/>
            </w:r>
            <w:r>
              <w:rPr>
                <w:rFonts w:ascii="Times New Roman"/>
                <w:b w:val="false"/>
                <w:i w:val="false"/>
                <w:color w:val="000000"/>
                <w:sz w:val="20"/>
              </w:rPr>
              <w:t>байланысты табысынан айырылу, жаңа туған</w:t>
            </w:r>
            <w:r>
              <w:br/>
            </w:r>
            <w:r>
              <w:rPr>
                <w:rFonts w:ascii="Times New Roman"/>
                <w:b w:val="false"/>
                <w:i w:val="false"/>
                <w:color w:val="000000"/>
                <w:sz w:val="20"/>
              </w:rPr>
              <w:t>баланы (балаларды) асырап</w:t>
            </w:r>
            <w:r>
              <w:br/>
            </w:r>
            <w:r>
              <w:rPr>
                <w:rFonts w:ascii="Times New Roman"/>
                <w:b w:val="false"/>
                <w:i w:val="false"/>
                <w:color w:val="000000"/>
                <w:sz w:val="20"/>
              </w:rPr>
              <w:t>алуға байланысты табысынан</w:t>
            </w:r>
            <w:r>
              <w:br/>
            </w:r>
            <w:r>
              <w:rPr>
                <w:rFonts w:ascii="Times New Roman"/>
                <w:b w:val="false"/>
                <w:i w:val="false"/>
                <w:color w:val="000000"/>
                <w:sz w:val="20"/>
              </w:rPr>
              <w:t>айырылу, бала бір жасқа</w:t>
            </w:r>
            <w:r>
              <w:br/>
            </w:r>
            <w:r>
              <w:rPr>
                <w:rFonts w:ascii="Times New Roman"/>
                <w:b w:val="false"/>
                <w:i w:val="false"/>
                <w:color w:val="000000"/>
                <w:sz w:val="20"/>
              </w:rPr>
              <w:t>толғанға дейін оның күтіміне</w:t>
            </w:r>
            <w:r>
              <w:br/>
            </w:r>
            <w:r>
              <w:rPr>
                <w:rFonts w:ascii="Times New Roman"/>
                <w:b w:val="false"/>
                <w:i w:val="false"/>
                <w:color w:val="000000"/>
                <w:sz w:val="20"/>
              </w:rPr>
              <w:t>байланысты табысынан</w:t>
            </w:r>
            <w:r>
              <w:br/>
            </w:r>
            <w:r>
              <w:rPr>
                <w:rFonts w:ascii="Times New Roman"/>
                <w:b w:val="false"/>
                <w:i w:val="false"/>
                <w:color w:val="000000"/>
                <w:sz w:val="20"/>
              </w:rPr>
              <w:t>айырылу"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r>
        <w:br/>
      </w:r>
      <w:r>
        <w:rPr>
          <w:rFonts w:ascii="Times New Roman"/>
          <w:b w:val="false"/>
          <w:i w:val="false"/>
          <w:color w:val="000000"/>
          <w:sz w:val="28"/>
        </w:rPr>
        <w:t>
       "Мемлекеттік әлеуметтік сақтандыру қоры" акционерлік қоғамының</w:t>
      </w:r>
      <w:r>
        <w:br/>
      </w:r>
      <w:r>
        <w:rPr>
          <w:rFonts w:ascii="Times New Roman"/>
          <w:b w:val="false"/>
          <w:i w:val="false"/>
          <w:color w:val="000000"/>
          <w:sz w:val="28"/>
        </w:rPr>
        <w:t>
       __________________ облысы (қаласы) бойынша филиалы</w:t>
      </w:r>
      <w:r>
        <w:br/>
      </w:r>
      <w:r>
        <w:rPr>
          <w:rFonts w:ascii="Times New Roman"/>
          <w:b w:val="false"/>
          <w:i w:val="false"/>
          <w:color w:val="000000"/>
          <w:sz w:val="28"/>
        </w:rPr>
        <w:t>
      Өтініш</w:t>
      </w:r>
      <w:r>
        <w:br/>
      </w:r>
      <w:r>
        <w:rPr>
          <w:rFonts w:ascii="Times New Roman"/>
          <w:b w:val="false"/>
          <w:i w:val="false"/>
          <w:color w:val="000000"/>
          <w:sz w:val="28"/>
        </w:rPr>
        <w:t>
      Азамат (ша) 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күні _______ ж. "___" ______________</w:t>
      </w:r>
      <w:r>
        <w:br/>
      </w:r>
      <w:r>
        <w:rPr>
          <w:rFonts w:ascii="Times New Roman"/>
          <w:b w:val="false"/>
          <w:i w:val="false"/>
          <w:color w:val="000000"/>
          <w:sz w:val="28"/>
        </w:rPr>
        <w:t>
      Жеке сәйкестендiру нөмiрi (ЖСН): _______________________________________</w:t>
      </w:r>
      <w:r>
        <w:br/>
      </w:r>
      <w:r>
        <w:rPr>
          <w:rFonts w:ascii="Times New Roman"/>
          <w:b w:val="false"/>
          <w:i w:val="false"/>
          <w:color w:val="000000"/>
          <w:sz w:val="28"/>
        </w:rPr>
        <w:t>
      Жеке басын куәландыратын құжаттың түрі ________________________________</w:t>
      </w:r>
      <w:r>
        <w:br/>
      </w:r>
      <w:r>
        <w:rPr>
          <w:rFonts w:ascii="Times New Roman"/>
          <w:b w:val="false"/>
          <w:i w:val="false"/>
          <w:color w:val="000000"/>
          <w:sz w:val="28"/>
        </w:rPr>
        <w:t>
      Құжаттың сериясы ________ Құжаттың нөмірі _______ Кім берген ___________</w:t>
      </w:r>
      <w:r>
        <w:br/>
      </w:r>
      <w:r>
        <w:rPr>
          <w:rFonts w:ascii="Times New Roman"/>
          <w:b w:val="false"/>
          <w:i w:val="false"/>
          <w:color w:val="000000"/>
          <w:sz w:val="28"/>
        </w:rPr>
        <w:t>
      Берілген күні _______ жылғы "___" ____________</w:t>
      </w:r>
      <w:r>
        <w:br/>
      </w:r>
      <w:r>
        <w:rPr>
          <w:rFonts w:ascii="Times New Roman"/>
          <w:b w:val="false"/>
          <w:i w:val="false"/>
          <w:color w:val="000000"/>
          <w:sz w:val="28"/>
        </w:rPr>
        <w:t xml:space="preserve">
      Тұрғылықты жері туралы мәлімет: ______________________ облысы </w:t>
      </w:r>
      <w:r>
        <w:br/>
      </w:r>
      <w:r>
        <w:rPr>
          <w:rFonts w:ascii="Times New Roman"/>
          <w:b w:val="false"/>
          <w:i w:val="false"/>
          <w:color w:val="000000"/>
          <w:sz w:val="28"/>
        </w:rPr>
        <w:t>
      ___________________ қаласы (ауданы) _______________________ ауылы</w:t>
      </w:r>
      <w:r>
        <w:br/>
      </w:r>
      <w:r>
        <w:rPr>
          <w:rFonts w:ascii="Times New Roman"/>
          <w:b w:val="false"/>
          <w:i w:val="false"/>
          <w:color w:val="000000"/>
          <w:sz w:val="28"/>
        </w:rPr>
        <w:t>
      ________________________ көшесі (шағынауданы) ________ үй _______ пәтер</w:t>
      </w:r>
      <w:r>
        <w:br/>
      </w:r>
      <w:r>
        <w:rPr>
          <w:rFonts w:ascii="Times New Roman"/>
          <w:b w:val="false"/>
          <w:i w:val="false"/>
          <w:color w:val="000000"/>
          <w:sz w:val="28"/>
        </w:rPr>
        <w:t xml:space="preserve">
      Банк деректемелері: </w:t>
      </w:r>
      <w:r>
        <w:br/>
      </w:r>
      <w:r>
        <w:rPr>
          <w:rFonts w:ascii="Times New Roman"/>
          <w:b w:val="false"/>
          <w:i w:val="false"/>
          <w:color w:val="000000"/>
          <w:sz w:val="28"/>
        </w:rPr>
        <w:t>
      Банктің атауы _____________________________________________________________</w:t>
      </w:r>
      <w:r>
        <w:br/>
      </w:r>
      <w:r>
        <w:rPr>
          <w:rFonts w:ascii="Times New Roman"/>
          <w:b w:val="false"/>
          <w:i w:val="false"/>
          <w:color w:val="000000"/>
          <w:sz w:val="28"/>
        </w:rPr>
        <w:t>
      Банк шотының № __________________________________________________________</w:t>
      </w:r>
      <w:r>
        <w:br/>
      </w:r>
      <w:r>
        <w:rPr>
          <w:rFonts w:ascii="Times New Roman"/>
          <w:b w:val="false"/>
          <w:i w:val="false"/>
          <w:color w:val="000000"/>
          <w:sz w:val="28"/>
        </w:rPr>
        <w:t>
      Шот түрі: ағымдағы _____________________</w:t>
      </w:r>
      <w:r>
        <w:br/>
      </w:r>
      <w:r>
        <w:rPr>
          <w:rFonts w:ascii="Times New Roman"/>
          <w:b w:val="false"/>
          <w:i w:val="false"/>
          <w:color w:val="000000"/>
          <w:sz w:val="28"/>
        </w:rPr>
        <w:t>
      Маған ____________________________________________________________________</w:t>
      </w:r>
      <w:r>
        <w:br/>
      </w:r>
      <w:r>
        <w:rPr>
          <w:rFonts w:ascii="Times New Roman"/>
          <w:b w:val="false"/>
          <w:i w:val="false"/>
          <w:color w:val="000000"/>
          <w:sz w:val="28"/>
        </w:rPr>
        <w:t>
      (еңбек ету қабілетінен айырылу жағдайына (жалпы еңбек ету қабілетінен айырылу</w:t>
      </w:r>
      <w:r>
        <w:br/>
      </w:r>
      <w:r>
        <w:rPr>
          <w:rFonts w:ascii="Times New Roman"/>
          <w:b w:val="false"/>
          <w:i w:val="false"/>
          <w:color w:val="000000"/>
          <w:sz w:val="28"/>
        </w:rPr>
        <w:t>
      дәрежесін көрсете отырып), асыраушысынан айырылу жағдайына (асырауындағы адамдардың</w:t>
      </w:r>
      <w:r>
        <w:br/>
      </w:r>
      <w:r>
        <w:rPr>
          <w:rFonts w:ascii="Times New Roman"/>
          <w:b w:val="false"/>
          <w:i w:val="false"/>
          <w:color w:val="000000"/>
          <w:sz w:val="28"/>
        </w:rPr>
        <w:t>
      санын көрсете отырып), жұмысынан айырылу жағдайына, жүктілікке және босануға байланысты</w:t>
      </w:r>
      <w:r>
        <w:br/>
      </w:r>
      <w:r>
        <w:rPr>
          <w:rFonts w:ascii="Times New Roman"/>
          <w:b w:val="false"/>
          <w:i w:val="false"/>
          <w:color w:val="000000"/>
          <w:sz w:val="28"/>
        </w:rPr>
        <w:t>
      табысынан айырылу жағдайына, жаңа туған баланы (балаларды) асырап алуға байланысты табысынан</w:t>
      </w:r>
      <w:r>
        <w:br/>
      </w:r>
      <w:r>
        <w:rPr>
          <w:rFonts w:ascii="Times New Roman"/>
          <w:b w:val="false"/>
          <w:i w:val="false"/>
          <w:color w:val="000000"/>
          <w:sz w:val="28"/>
        </w:rPr>
        <w:t>
      айырылу жағдайына, бала бір жасқа толғанға дейін оның күтіміне байланысты табысынан айырылу</w:t>
      </w:r>
      <w:r>
        <w:br/>
      </w:r>
      <w:r>
        <w:rPr>
          <w:rFonts w:ascii="Times New Roman"/>
          <w:b w:val="false"/>
          <w:i w:val="false"/>
          <w:color w:val="000000"/>
          <w:sz w:val="28"/>
        </w:rPr>
        <w:t>
      жағдайына төленетін әлеуметтік төлемді – қажеттісі жазылсын) тағайындауды (үлес бөлуді, қалпына</w:t>
      </w:r>
      <w:r>
        <w:br/>
      </w:r>
      <w:r>
        <w:rPr>
          <w:rFonts w:ascii="Times New Roman"/>
          <w:b w:val="false"/>
          <w:i w:val="false"/>
          <w:color w:val="000000"/>
          <w:sz w:val="28"/>
        </w:rPr>
        <w:t>
      келтіруді, қайта есептеуді) сұраймын.</w:t>
      </w:r>
      <w:r>
        <w:br/>
      </w:r>
      <w:r>
        <w:rPr>
          <w:rFonts w:ascii="Times New Roman"/>
          <w:b w:val="false"/>
          <w:i w:val="false"/>
          <w:color w:val="000000"/>
          <w:sz w:val="28"/>
        </w:rPr>
        <w:t>
      Отбасының құрамы туралы мәліметтер (асыраушысынан айырылу және бала бір жасқа толғанға дейін оның күтіміне байланысты табысынан айырылған жағдайда толтырылады):</w:t>
      </w:r>
      <w:r>
        <w:br/>
      </w:r>
      <w:r>
        <w:rPr>
          <w:rFonts w:ascii="Times New Roman"/>
          <w:b w:val="false"/>
          <w:i w:val="false"/>
          <w:color w:val="000000"/>
          <w:sz w:val="28"/>
        </w:rPr>
        <w:t>
       1) _______________________________________________________________</w:t>
      </w:r>
      <w:r>
        <w:br/>
      </w:r>
      <w:r>
        <w:rPr>
          <w:rFonts w:ascii="Times New Roman"/>
          <w:b w:val="false"/>
          <w:i w:val="false"/>
          <w:color w:val="000000"/>
          <w:sz w:val="28"/>
        </w:rPr>
        <w:t>
       2) _______________________________________________________________</w:t>
      </w:r>
      <w:r>
        <w:br/>
      </w:r>
      <w:r>
        <w:rPr>
          <w:rFonts w:ascii="Times New Roman"/>
          <w:b w:val="false"/>
          <w:i w:val="false"/>
          <w:color w:val="000000"/>
          <w:sz w:val="28"/>
        </w:rPr>
        <w:t>
       3) _______________________________________________________________</w:t>
      </w:r>
      <w:r>
        <w:br/>
      </w:r>
      <w:r>
        <w:rPr>
          <w:rFonts w:ascii="Times New Roman"/>
          <w:b w:val="false"/>
          <w:i w:val="false"/>
          <w:color w:val="000000"/>
          <w:sz w:val="28"/>
        </w:rPr>
        <w:t>
       4) _______________________________________________________________</w:t>
      </w:r>
      <w:r>
        <w:br/>
      </w:r>
      <w:r>
        <w:rPr>
          <w:rFonts w:ascii="Times New Roman"/>
          <w:b w:val="false"/>
          <w:i w:val="false"/>
          <w:color w:val="000000"/>
          <w:sz w:val="28"/>
        </w:rPr>
        <w:t>
       5) _______________________________________________________________</w:t>
      </w:r>
      <w:r>
        <w:br/>
      </w:r>
      <w:r>
        <w:rPr>
          <w:rFonts w:ascii="Times New Roman"/>
          <w:b w:val="false"/>
          <w:i w:val="false"/>
          <w:color w:val="000000"/>
          <w:sz w:val="28"/>
        </w:rPr>
        <w:t>
       6) _______________________________________________________________</w:t>
      </w:r>
      <w:r>
        <w:br/>
      </w:r>
      <w:r>
        <w:rPr>
          <w:rFonts w:ascii="Times New Roman"/>
          <w:b w:val="false"/>
          <w:i w:val="false"/>
          <w:color w:val="000000"/>
          <w:sz w:val="28"/>
        </w:rPr>
        <w:t>
       7) _______________________________________________________________</w:t>
      </w:r>
      <w:r>
        <w:br/>
      </w:r>
      <w:r>
        <w:rPr>
          <w:rFonts w:ascii="Times New Roman"/>
          <w:b w:val="false"/>
          <w:i w:val="false"/>
          <w:color w:val="000000"/>
          <w:sz w:val="28"/>
        </w:rPr>
        <w:t>
      Отбасы құрамында ата-аналары ата-ана құқықтарынан айырылған немесе ата-ана құқықтары шектелген балаларды қоспағанда, туған, асырап алынған, сондай-ақ қорғаншылыққа алынған балалар ескеріледі, сондай-ақ отбасы құрамында егер басқа ата-ананың отбасында ескерілмесе, өгей балалар да ескеріледі.</w:t>
      </w:r>
      <w:r>
        <w:br/>
      </w:r>
      <w:r>
        <w:rPr>
          <w:rFonts w:ascii="Times New Roman"/>
          <w:b w:val="false"/>
          <w:i w:val="false"/>
          <w:color w:val="000000"/>
          <w:sz w:val="28"/>
        </w:rPr>
        <w:t>
      Әлеуметтік төлем мөлшерінің өзгеруіне әкелетін барлық өзгерістер,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хабарлау қажеттілігі туралы хабардармын.</w:t>
      </w:r>
      <w:r>
        <w:br/>
      </w:r>
      <w:r>
        <w:rPr>
          <w:rFonts w:ascii="Times New Roman"/>
          <w:b w:val="false"/>
          <w:i w:val="false"/>
          <w:color w:val="000000"/>
          <w:sz w:val="28"/>
        </w:rPr>
        <w:t>
      Отбасының мүшелерi күндізгі оқу нысаны бойынша білім алатын оқушылар немесе студенттер болып табылатыны туралы жалпы орта, техникалық және кәсіптік, орта білімнен кейінгі және жоғары білім беру ұйымдарынан анықтаманы жыл сайын (оқу жылының басында) ұсыну қажеттілігі туралы хабардармын.</w:t>
      </w:r>
      <w:r>
        <w:br/>
      </w:r>
      <w:r>
        <w:rPr>
          <w:rFonts w:ascii="Times New Roman"/>
          <w:b w:val="false"/>
          <w:i w:val="false"/>
          <w:color w:val="000000"/>
          <w:sz w:val="28"/>
        </w:rPr>
        <w:t>
      Өтінішке қоса берілген құжаттардың тізбесі: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Әлеуметтік төлем сомасынан міндетті зейнетақы жарналарын ұстауға келісім беремін (бірінші немесе екінші топтағы мүгедектігі мерзiмсiз болып белгіленген адам толтырады **): иә/жоқ</w:t>
      </w:r>
      <w:r>
        <w:br/>
      </w:r>
      <w:r>
        <w:rPr>
          <w:rFonts w:ascii="Times New Roman"/>
          <w:b w:val="false"/>
          <w:i w:val="false"/>
          <w:color w:val="000000"/>
          <w:sz w:val="28"/>
        </w:rPr>
        <w:t>
      Бала бір жасқа толғанға дейін оның күтіміне байланысты табысынан айырылған жағдайда төленетін әлеуметтік төлем бойынша міндетті зейнетақы жарналары субсидияланатыны туралы және агент міндетті зейнетақы жарналарын аударған жағдайда тоқтатыла тұратыны және тоқтатылуы мүмкін екендігі туралы хабардармын.</w:t>
      </w:r>
      <w:r>
        <w:br/>
      </w:r>
      <w:r>
        <w:rPr>
          <w:rFonts w:ascii="Times New Roman"/>
          <w:b w:val="false"/>
          <w:i w:val="false"/>
          <w:color w:val="000000"/>
          <w:sz w:val="28"/>
        </w:rPr>
        <w:t>
      Мемлекеттік әлеуметтік сақтандыру қорынан төленетін әлеуметтік төлемдерді тағайындауға қажетті менің дербес деректерімді жинауға және өңдеуге келісім беремін.</w:t>
      </w:r>
      <w:r>
        <w:br/>
      </w:r>
      <w:r>
        <w:rPr>
          <w:rFonts w:ascii="Times New Roman"/>
          <w:b w:val="false"/>
          <w:i w:val="false"/>
          <w:color w:val="000000"/>
          <w:sz w:val="28"/>
        </w:rPr>
        <w:t>
      Әлеуметтік төлемді тағайындау (бас тарту) туралы шешім қабылдау туралы sms-хабар жіберу жолымен, телефон байланысы арқылы хабарлауға келісім беремін.</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алуына жол берілмейді.</w:t>
      </w:r>
      <w:r>
        <w:br/>
      </w:r>
      <w:r>
        <w:rPr>
          <w:rFonts w:ascii="Times New Roman"/>
          <w:b w:val="false"/>
          <w:i w:val="false"/>
          <w:color w:val="000000"/>
          <w:sz w:val="28"/>
        </w:rPr>
        <w:t xml:space="preserve">
      Өтініш берушінің байланыс деректері: </w:t>
      </w:r>
      <w:r>
        <w:br/>
      </w:r>
      <w:r>
        <w:rPr>
          <w:rFonts w:ascii="Times New Roman"/>
          <w:b w:val="false"/>
          <w:i w:val="false"/>
          <w:color w:val="000000"/>
          <w:sz w:val="28"/>
        </w:rPr>
        <w:t>
      телефоны ____________ ұялы телефоны ______________</w:t>
      </w:r>
      <w:r>
        <w:br/>
      </w:r>
      <w:r>
        <w:rPr>
          <w:rFonts w:ascii="Times New Roman"/>
          <w:b w:val="false"/>
          <w:i w:val="false"/>
          <w:color w:val="000000"/>
          <w:sz w:val="28"/>
        </w:rPr>
        <w:t>
      Өтініш берген күні: 20 ____ ж. "____" ______________</w:t>
      </w:r>
      <w:r>
        <w:br/>
      </w:r>
      <w:r>
        <w:rPr>
          <w:rFonts w:ascii="Times New Roman"/>
          <w:b w:val="false"/>
          <w:i w:val="false"/>
          <w:color w:val="000000"/>
          <w:sz w:val="28"/>
        </w:rPr>
        <w:t>
      Өтініш берушінің қолы ___________________</w:t>
      </w:r>
      <w:r>
        <w:br/>
      </w:r>
      <w:r>
        <w:rPr>
          <w:rFonts w:ascii="Times New Roman"/>
          <w:b w:val="false"/>
          <w:i w:val="false"/>
          <w:color w:val="000000"/>
          <w:sz w:val="28"/>
        </w:rPr>
        <w:t>
      Азамат ______________________________________________________ өтініші № __________ тіркелді.</w:t>
      </w:r>
      <w:r>
        <w:br/>
      </w:r>
      <w:r>
        <w:rPr>
          <w:rFonts w:ascii="Times New Roman"/>
          <w:b w:val="false"/>
          <w:i w:val="false"/>
          <w:color w:val="000000"/>
          <w:sz w:val="28"/>
        </w:rPr>
        <w:t>
      Құжаттар қабылданған күн ________________________________</w:t>
      </w:r>
      <w:r>
        <w:br/>
      </w:r>
      <w:r>
        <w:rPr>
          <w:rFonts w:ascii="Times New Roman"/>
          <w:b w:val="false"/>
          <w:i w:val="false"/>
          <w:color w:val="000000"/>
          <w:sz w:val="28"/>
        </w:rPr>
        <w:t>
      ------------------------------------------------------------------</w:t>
      </w:r>
      <w:r>
        <w:br/>
      </w:r>
      <w:r>
        <w:rPr>
          <w:rFonts w:ascii="Times New Roman"/>
          <w:b w:val="false"/>
          <w:i w:val="false"/>
          <w:color w:val="000000"/>
          <w:sz w:val="28"/>
        </w:rPr>
        <w:t>
      (қию сызығы)</w:t>
      </w:r>
      <w:r>
        <w:br/>
      </w:r>
      <w:r>
        <w:rPr>
          <w:rFonts w:ascii="Times New Roman"/>
          <w:b w:val="false"/>
          <w:i w:val="false"/>
          <w:color w:val="000000"/>
          <w:sz w:val="28"/>
        </w:rPr>
        <w:t>
      __________________________________________________ өтініші қоса берілген</w:t>
      </w:r>
      <w:r>
        <w:br/>
      </w:r>
      <w:r>
        <w:rPr>
          <w:rFonts w:ascii="Times New Roman"/>
          <w:b w:val="false"/>
          <w:i w:val="false"/>
          <w:color w:val="000000"/>
          <w:sz w:val="28"/>
        </w:rPr>
        <w:t>
      құжаттармен қабылданды, өтініш тіркелген күн: 20 ___ ж. "___" ____________.</w:t>
      </w:r>
      <w:r>
        <w:br/>
      </w:r>
      <w:r>
        <w:rPr>
          <w:rFonts w:ascii="Times New Roman"/>
          <w:b w:val="false"/>
          <w:i w:val="false"/>
          <w:color w:val="000000"/>
          <w:sz w:val="28"/>
        </w:rPr>
        <w:t>
      ____________________________________ әлеуметтік төлемді тағайындауға</w:t>
      </w:r>
      <w:r>
        <w:br/>
      </w:r>
      <w:r>
        <w:rPr>
          <w:rFonts w:ascii="Times New Roman"/>
          <w:b w:val="false"/>
          <w:i w:val="false"/>
          <w:color w:val="000000"/>
          <w:sz w:val="28"/>
        </w:rPr>
        <w:t>
      қажетті құжаттың (құжаттардың) жоқ екені анықталған жағдайларда, мемлекеттік қызмет</w:t>
      </w:r>
      <w:r>
        <w:br/>
      </w:r>
      <w:r>
        <w:rPr>
          <w:rFonts w:ascii="Times New Roman"/>
          <w:b w:val="false"/>
          <w:i w:val="false"/>
          <w:color w:val="000000"/>
          <w:sz w:val="28"/>
        </w:rPr>
        <w:t>
      көрсету мерзімі қолданыстағы заңнамаға сәйкес ұзартылады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 лауазымы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11-қосымша</w:t>
            </w:r>
            <w:r>
              <w:br/>
            </w:r>
            <w:r>
              <w:rPr>
                <w:rFonts w:ascii="Times New Roman"/>
                <w:b w:val="false"/>
                <w:i w:val="false"/>
                <w:color w:val="000000"/>
                <w:sz w:val="20"/>
              </w:rPr>
              <w:t>"Мынадай әлеуметтік</w:t>
            </w:r>
            <w:r>
              <w:br/>
            </w:r>
            <w:r>
              <w:rPr>
                <w:rFonts w:ascii="Times New Roman"/>
                <w:b w:val="false"/>
                <w:i w:val="false"/>
                <w:color w:val="000000"/>
                <w:sz w:val="20"/>
              </w:rPr>
              <w:t>тәуекелдер жағдайларына</w:t>
            </w:r>
            <w:r>
              <w:br/>
            </w:r>
            <w:r>
              <w:rPr>
                <w:rFonts w:ascii="Times New Roman"/>
                <w:b w:val="false"/>
                <w:i w:val="false"/>
                <w:color w:val="000000"/>
                <w:sz w:val="20"/>
              </w:rPr>
              <w:t>әлеуметтік төлемдер</w:t>
            </w:r>
            <w:r>
              <w:br/>
            </w:r>
            <w:r>
              <w:rPr>
                <w:rFonts w:ascii="Times New Roman"/>
                <w:b w:val="false"/>
                <w:i w:val="false"/>
                <w:color w:val="000000"/>
                <w:sz w:val="20"/>
              </w:rPr>
              <w:t>тағайындау: еңбекке</w:t>
            </w:r>
            <w:r>
              <w:br/>
            </w:r>
            <w:r>
              <w:rPr>
                <w:rFonts w:ascii="Times New Roman"/>
                <w:b w:val="false"/>
                <w:i w:val="false"/>
                <w:color w:val="000000"/>
                <w:sz w:val="20"/>
              </w:rPr>
              <w:t>қабілеттілігін жоғалту,</w:t>
            </w:r>
            <w:r>
              <w:br/>
            </w:r>
            <w:r>
              <w:rPr>
                <w:rFonts w:ascii="Times New Roman"/>
                <w:b w:val="false"/>
                <w:i w:val="false"/>
                <w:color w:val="000000"/>
                <w:sz w:val="20"/>
              </w:rPr>
              <w:t>асыраушысынан айырылу,</w:t>
            </w:r>
            <w:r>
              <w:br/>
            </w:r>
            <w:r>
              <w:rPr>
                <w:rFonts w:ascii="Times New Roman"/>
                <w:b w:val="false"/>
                <w:i w:val="false"/>
                <w:color w:val="000000"/>
                <w:sz w:val="20"/>
              </w:rPr>
              <w:t>жұмысынан айырылу, жүкті</w:t>
            </w:r>
            <w:r>
              <w:br/>
            </w:r>
            <w:r>
              <w:rPr>
                <w:rFonts w:ascii="Times New Roman"/>
                <w:b w:val="false"/>
                <w:i w:val="false"/>
                <w:color w:val="000000"/>
                <w:sz w:val="20"/>
              </w:rPr>
              <w:t>болумен босануға байланысты</w:t>
            </w:r>
            <w:r>
              <w:br/>
            </w:r>
            <w:r>
              <w:rPr>
                <w:rFonts w:ascii="Times New Roman"/>
                <w:b w:val="false"/>
                <w:i w:val="false"/>
                <w:color w:val="000000"/>
                <w:sz w:val="20"/>
              </w:rPr>
              <w:t>табысынан айырылу, жаңа туған</w:t>
            </w:r>
            <w:r>
              <w:br/>
            </w:r>
            <w:r>
              <w:rPr>
                <w:rFonts w:ascii="Times New Roman"/>
                <w:b w:val="false"/>
                <w:i w:val="false"/>
                <w:color w:val="000000"/>
                <w:sz w:val="20"/>
              </w:rPr>
              <w:t>баланы (балаларды) асырап</w:t>
            </w:r>
            <w:r>
              <w:br/>
            </w:r>
            <w:r>
              <w:rPr>
                <w:rFonts w:ascii="Times New Roman"/>
                <w:b w:val="false"/>
                <w:i w:val="false"/>
                <w:color w:val="000000"/>
                <w:sz w:val="20"/>
              </w:rPr>
              <w:t>алуға байланысты</w:t>
            </w:r>
            <w:r>
              <w:br/>
            </w:r>
            <w:r>
              <w:rPr>
                <w:rFonts w:ascii="Times New Roman"/>
                <w:b w:val="false"/>
                <w:i w:val="false"/>
                <w:color w:val="000000"/>
                <w:sz w:val="20"/>
              </w:rPr>
              <w:t>табысынан айырылу, бала бір</w:t>
            </w:r>
            <w:r>
              <w:br/>
            </w:r>
            <w:r>
              <w:rPr>
                <w:rFonts w:ascii="Times New Roman"/>
                <w:b w:val="false"/>
                <w:i w:val="false"/>
                <w:color w:val="000000"/>
                <w:sz w:val="20"/>
              </w:rPr>
              <w:t>жасқа толғанға дейін оның</w:t>
            </w:r>
            <w:r>
              <w:br/>
            </w:r>
            <w:r>
              <w:rPr>
                <w:rFonts w:ascii="Times New Roman"/>
                <w:b w:val="false"/>
                <w:i w:val="false"/>
                <w:color w:val="000000"/>
                <w:sz w:val="20"/>
              </w:rPr>
              <w:t>күтіміне байланысты табысынан</w:t>
            </w:r>
            <w:r>
              <w:br/>
            </w:r>
            <w:r>
              <w:rPr>
                <w:rFonts w:ascii="Times New Roman"/>
                <w:b w:val="false"/>
                <w:i w:val="false"/>
                <w:color w:val="000000"/>
                <w:sz w:val="20"/>
              </w:rPr>
              <w:t>айырылу"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_______________________</w:t>
      </w:r>
      <w:r>
        <w:br/>
      </w:r>
      <w:r>
        <w:rPr>
          <w:rFonts w:ascii="Times New Roman"/>
          <w:b w:val="false"/>
          <w:i w:val="false"/>
          <w:color w:val="000000"/>
          <w:sz w:val="28"/>
        </w:rPr>
        <w:t>
      "Мемлекеттік әлеуметтік сақтандыру қоры" акционерлік қоғамның</w:t>
      </w:r>
      <w:r>
        <w:br/>
      </w:r>
      <w:r>
        <w:rPr>
          <w:rFonts w:ascii="Times New Roman"/>
          <w:b w:val="false"/>
          <w:i w:val="false"/>
          <w:color w:val="000000"/>
          <w:sz w:val="28"/>
        </w:rPr>
        <w:t>
      _________________________ облысы (қаласы) бойынша филиалы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xml:space="preserve">
      Азамат (ша) _________________________________________________________ </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күнi: ______ жылғы "___" ___________</w:t>
      </w:r>
      <w:r>
        <w:br/>
      </w:r>
      <w:r>
        <w:rPr>
          <w:rFonts w:ascii="Times New Roman"/>
          <w:b w:val="false"/>
          <w:i w:val="false"/>
          <w:color w:val="000000"/>
          <w:sz w:val="28"/>
        </w:rPr>
        <w:t>
      Жеке сәйкестендіру нөмірі (ЖСН): ______________________________________</w:t>
      </w:r>
      <w:r>
        <w:br/>
      </w:r>
      <w:r>
        <w:rPr>
          <w:rFonts w:ascii="Times New Roman"/>
          <w:b w:val="false"/>
          <w:i w:val="false"/>
          <w:color w:val="000000"/>
          <w:sz w:val="28"/>
        </w:rPr>
        <w:t>
      Жеке басын куәландыратын құжаттың түрі: ______________________________</w:t>
      </w:r>
      <w:r>
        <w:br/>
      </w:r>
      <w:r>
        <w:rPr>
          <w:rFonts w:ascii="Times New Roman"/>
          <w:b w:val="false"/>
          <w:i w:val="false"/>
          <w:color w:val="000000"/>
          <w:sz w:val="28"/>
        </w:rPr>
        <w:t>
      Құжаттың сериясы: ________ құжаттың нөмірі: ________ кім берген: _________</w:t>
      </w:r>
      <w:r>
        <w:br/>
      </w:r>
      <w:r>
        <w:rPr>
          <w:rFonts w:ascii="Times New Roman"/>
          <w:b w:val="false"/>
          <w:i w:val="false"/>
          <w:color w:val="000000"/>
          <w:sz w:val="28"/>
        </w:rPr>
        <w:t>
      Берілген күні ___________ жылғы "___" ________________</w:t>
      </w:r>
      <w:r>
        <w:br/>
      </w:r>
      <w:r>
        <w:rPr>
          <w:rFonts w:ascii="Times New Roman"/>
          <w:b w:val="false"/>
          <w:i w:val="false"/>
          <w:color w:val="000000"/>
          <w:sz w:val="28"/>
        </w:rPr>
        <w:t>
      Тұрғылықты тұратын жерінің мекенжайы _______________________ облысы</w:t>
      </w:r>
      <w:r>
        <w:br/>
      </w:r>
      <w:r>
        <w:rPr>
          <w:rFonts w:ascii="Times New Roman"/>
          <w:b w:val="false"/>
          <w:i w:val="false"/>
          <w:color w:val="000000"/>
          <w:sz w:val="28"/>
        </w:rPr>
        <w:t>
      _______________________ қаласы (ауданы) _____________________ ауылы</w:t>
      </w:r>
      <w:r>
        <w:br/>
      </w:r>
      <w:r>
        <w:rPr>
          <w:rFonts w:ascii="Times New Roman"/>
          <w:b w:val="false"/>
          <w:i w:val="false"/>
          <w:color w:val="000000"/>
          <w:sz w:val="28"/>
        </w:rPr>
        <w:t>
      ___________________ көшесі (шағынауданы) __________ үй __________ пәтер</w:t>
      </w:r>
      <w:r>
        <w:br/>
      </w:r>
      <w:r>
        <w:rPr>
          <w:rFonts w:ascii="Times New Roman"/>
          <w:b w:val="false"/>
          <w:i w:val="false"/>
          <w:color w:val="000000"/>
          <w:sz w:val="28"/>
        </w:rPr>
        <w:t>
      Маған еңбек ету қабілетінен айырылған жағдайда төленетін әлеуметтік төлем тағайындауды сұраймын.</w:t>
      </w:r>
      <w:r>
        <w:br/>
      </w:r>
      <w:r>
        <w:rPr>
          <w:rFonts w:ascii="Times New Roman"/>
          <w:b w:val="false"/>
          <w:i w:val="false"/>
          <w:color w:val="000000"/>
          <w:sz w:val="28"/>
        </w:rPr>
        <w:t>
      Әлеуметтік төлем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 екені туралы хабардармын.</w:t>
      </w:r>
      <w:r>
        <w:br/>
      </w:r>
      <w:r>
        <w:rPr>
          <w:rFonts w:ascii="Times New Roman"/>
          <w:b w:val="false"/>
          <w:i w:val="false"/>
          <w:color w:val="000000"/>
          <w:sz w:val="28"/>
        </w:rPr>
        <w:t>
      Мемлекеттік корпорация бөлімшесіне ұсынылған құжаттардың түпнұсқалығын растаймын.</w:t>
      </w:r>
      <w:r>
        <w:br/>
      </w:r>
      <w:r>
        <w:rPr>
          <w:rFonts w:ascii="Times New Roman"/>
          <w:b w:val="false"/>
          <w:i w:val="false"/>
          <w:color w:val="000000"/>
          <w:sz w:val="28"/>
        </w:rPr>
        <w:t>
      Өтінішке қоса берілген құжаттардың тізбесі: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Әлеуметтік төлем сомасынан міндетті зейнетақы жарналарын ұстауға келісім беремін (бірінші немесе екінші топтағы мүгедектігі мерзiмсiз болып белгіленген адам толтырады **): иә/жоқ</w:t>
      </w:r>
      <w:r>
        <w:br/>
      </w: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r>
        <w:br/>
      </w:r>
      <w:r>
        <w:rPr>
          <w:rFonts w:ascii="Times New Roman"/>
          <w:b w:val="false"/>
          <w:i w:val="false"/>
          <w:color w:val="000000"/>
          <w:sz w:val="28"/>
        </w:rPr>
        <w:t>
      Әлеуметтік төлем тағайындау (тағайындаудан бас тарту) туралы қабылданған шешім туралы ұялы телефонға sms-хабар жіберу арқылы хабарлауға келісім беремін.</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алуына жол берілмейді.</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__________ ұялы телефоны ___________</w:t>
      </w:r>
      <w:r>
        <w:br/>
      </w:r>
      <w:r>
        <w:rPr>
          <w:rFonts w:ascii="Times New Roman"/>
          <w:b w:val="false"/>
          <w:i w:val="false"/>
          <w:color w:val="000000"/>
          <w:sz w:val="28"/>
        </w:rPr>
        <w:t>
      өтініш берген күні: 20___ жылғы "___" __________</w:t>
      </w:r>
      <w:r>
        <w:br/>
      </w:r>
      <w:r>
        <w:rPr>
          <w:rFonts w:ascii="Times New Roman"/>
          <w:b w:val="false"/>
          <w:i w:val="false"/>
          <w:color w:val="000000"/>
          <w:sz w:val="28"/>
        </w:rPr>
        <w:t>
      өтініш берушінің қолы ___________________________________________</w:t>
      </w:r>
      <w:r>
        <w:br/>
      </w:r>
      <w:r>
        <w:rPr>
          <w:rFonts w:ascii="Times New Roman"/>
          <w:b w:val="false"/>
          <w:i w:val="false"/>
          <w:color w:val="000000"/>
          <w:sz w:val="28"/>
        </w:rPr>
        <w:t>
      Азамат ___________________________ өтініші № ______________ тіркелді.</w:t>
      </w:r>
      <w:r>
        <w:br/>
      </w:r>
      <w:r>
        <w:rPr>
          <w:rFonts w:ascii="Times New Roman"/>
          <w:b w:val="false"/>
          <w:i w:val="false"/>
          <w:color w:val="000000"/>
          <w:sz w:val="28"/>
        </w:rPr>
        <w:t>
      қабылданған күн 20 ___ жылғы "___" 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 және қолы</w:t>
      </w:r>
      <w:r>
        <w:br/>
      </w:r>
      <w:r>
        <w:rPr>
          <w:rFonts w:ascii="Times New Roman"/>
          <w:b w:val="false"/>
          <w:i w:val="false"/>
          <w:color w:val="000000"/>
          <w:sz w:val="28"/>
        </w:rPr>
        <w:t>
      _ _ _ _ _ _ _ _ _ _ _ _ _ _ _ _ _ _ _ _ _ _ _ _ _ _ _ _ _ _ _ _ _ _ _</w:t>
      </w:r>
      <w:r>
        <w:br/>
      </w:r>
      <w:r>
        <w:rPr>
          <w:rFonts w:ascii="Times New Roman"/>
          <w:b w:val="false"/>
          <w:i w:val="false"/>
          <w:color w:val="000000"/>
          <w:sz w:val="28"/>
        </w:rPr>
        <w:t>
      (қию сызығы)</w:t>
      </w:r>
      <w:r>
        <w:br/>
      </w:r>
      <w:r>
        <w:rPr>
          <w:rFonts w:ascii="Times New Roman"/>
          <w:b w:val="false"/>
          <w:i w:val="false"/>
          <w:color w:val="000000"/>
          <w:sz w:val="28"/>
        </w:rPr>
        <w:t>
      ________________________ өтініші қоса берілген құжаттармен 20__ жылғы</w:t>
      </w:r>
      <w:r>
        <w:br/>
      </w:r>
      <w:r>
        <w:rPr>
          <w:rFonts w:ascii="Times New Roman"/>
          <w:b w:val="false"/>
          <w:i w:val="false"/>
          <w:color w:val="000000"/>
          <w:sz w:val="28"/>
        </w:rPr>
        <w:t>
      "___" _____ қабылданды, өтініш тіркелген күн: 20__ жылғы "___" ___________</w:t>
      </w:r>
      <w:r>
        <w:br/>
      </w:r>
      <w:r>
        <w:rPr>
          <w:rFonts w:ascii="Times New Roman"/>
          <w:b w:val="false"/>
          <w:i w:val="false"/>
          <w:color w:val="000000"/>
          <w:sz w:val="28"/>
        </w:rPr>
        <w:t>
      (қызметті алу күні өтінішті Мемлекеттік корпорацияның бөлімшесінде тіркеген күннен бастап): 20__ ж. "___" ________________</w:t>
      </w:r>
      <w:r>
        <w:br/>
      </w:r>
      <w:r>
        <w:rPr>
          <w:rFonts w:ascii="Times New Roman"/>
          <w:b w:val="false"/>
          <w:i w:val="false"/>
          <w:color w:val="000000"/>
          <w:sz w:val="28"/>
        </w:rPr>
        <w:t>
      Әлеуметтік төлем тағайындауға қажетті құжаттың (құжаттардың) жоқ екені анықталған жағдайларда, мемлекеттік қызмет көрсету мерзімі қолданыстағы заңнамаға сәйкес ұзартылады.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 және қолы</w:t>
      </w:r>
      <w:r>
        <w:br/>
      </w:r>
      <w:r>
        <w:rPr>
          <w:rFonts w:ascii="Times New Roman"/>
          <w:b w:val="false"/>
          <w:i w:val="false"/>
          <w:color w:val="000000"/>
          <w:sz w:val="28"/>
        </w:rPr>
        <w:t>
      Төленетін әлеуметтік төлем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 екені туралы хабардармын.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12-қосымша</w:t>
            </w:r>
            <w:r>
              <w:br/>
            </w:r>
            <w:r>
              <w:rPr>
                <w:rFonts w:ascii="Times New Roman"/>
                <w:b w:val="false"/>
                <w:i w:val="false"/>
                <w:color w:val="000000"/>
                <w:sz w:val="20"/>
              </w:rPr>
              <w:t>"Мынадай әлеуметтік</w:t>
            </w:r>
            <w:r>
              <w:br/>
            </w:r>
            <w:r>
              <w:rPr>
                <w:rFonts w:ascii="Times New Roman"/>
                <w:b w:val="false"/>
                <w:i w:val="false"/>
                <w:color w:val="000000"/>
                <w:sz w:val="20"/>
              </w:rPr>
              <w:t>тәуекелдер жағдайларына</w:t>
            </w:r>
            <w:r>
              <w:br/>
            </w:r>
            <w:r>
              <w:rPr>
                <w:rFonts w:ascii="Times New Roman"/>
                <w:b w:val="false"/>
                <w:i w:val="false"/>
                <w:color w:val="000000"/>
                <w:sz w:val="20"/>
              </w:rPr>
              <w:t>әлеуметтік төлемдер</w:t>
            </w:r>
            <w:r>
              <w:br/>
            </w:r>
            <w:r>
              <w:rPr>
                <w:rFonts w:ascii="Times New Roman"/>
                <w:b w:val="false"/>
                <w:i w:val="false"/>
                <w:color w:val="000000"/>
                <w:sz w:val="20"/>
              </w:rPr>
              <w:t>тағайындау: еңбекке</w:t>
            </w:r>
            <w:r>
              <w:br/>
            </w:r>
            <w:r>
              <w:rPr>
                <w:rFonts w:ascii="Times New Roman"/>
                <w:b w:val="false"/>
                <w:i w:val="false"/>
                <w:color w:val="000000"/>
                <w:sz w:val="20"/>
              </w:rPr>
              <w:t>қабілеттілігін жоғалту,</w:t>
            </w:r>
            <w:r>
              <w:br/>
            </w:r>
            <w:r>
              <w:rPr>
                <w:rFonts w:ascii="Times New Roman"/>
                <w:b w:val="false"/>
                <w:i w:val="false"/>
                <w:color w:val="000000"/>
                <w:sz w:val="20"/>
              </w:rPr>
              <w:t>асыраушысынан айырылу,</w:t>
            </w:r>
            <w:r>
              <w:br/>
            </w:r>
            <w:r>
              <w:rPr>
                <w:rFonts w:ascii="Times New Roman"/>
                <w:b w:val="false"/>
                <w:i w:val="false"/>
                <w:color w:val="000000"/>
                <w:sz w:val="20"/>
              </w:rPr>
              <w:t>жұмысынан айырылу, жүкті</w:t>
            </w:r>
            <w:r>
              <w:br/>
            </w:r>
            <w:r>
              <w:rPr>
                <w:rFonts w:ascii="Times New Roman"/>
                <w:b w:val="false"/>
                <w:i w:val="false"/>
                <w:color w:val="000000"/>
                <w:sz w:val="20"/>
              </w:rPr>
              <w:t>болумен босануға байланысты</w:t>
            </w:r>
            <w:r>
              <w:br/>
            </w:r>
            <w:r>
              <w:rPr>
                <w:rFonts w:ascii="Times New Roman"/>
                <w:b w:val="false"/>
                <w:i w:val="false"/>
                <w:color w:val="000000"/>
                <w:sz w:val="20"/>
              </w:rPr>
              <w:t>табысынан айырылу, жаңа туған</w:t>
            </w:r>
            <w:r>
              <w:br/>
            </w:r>
            <w:r>
              <w:rPr>
                <w:rFonts w:ascii="Times New Roman"/>
                <w:b w:val="false"/>
                <w:i w:val="false"/>
                <w:color w:val="000000"/>
                <w:sz w:val="20"/>
              </w:rPr>
              <w:t>баланы (балаларды) асырап</w:t>
            </w:r>
            <w:r>
              <w:br/>
            </w:r>
            <w:r>
              <w:rPr>
                <w:rFonts w:ascii="Times New Roman"/>
                <w:b w:val="false"/>
                <w:i w:val="false"/>
                <w:color w:val="000000"/>
                <w:sz w:val="20"/>
              </w:rPr>
              <w:t>алуға байланысты</w:t>
            </w:r>
            <w:r>
              <w:br/>
            </w:r>
            <w:r>
              <w:rPr>
                <w:rFonts w:ascii="Times New Roman"/>
                <w:b w:val="false"/>
                <w:i w:val="false"/>
                <w:color w:val="000000"/>
                <w:sz w:val="20"/>
              </w:rPr>
              <w:t>табысынан айырылу, бала бір</w:t>
            </w:r>
            <w:r>
              <w:br/>
            </w:r>
            <w:r>
              <w:rPr>
                <w:rFonts w:ascii="Times New Roman"/>
                <w:b w:val="false"/>
                <w:i w:val="false"/>
                <w:color w:val="000000"/>
                <w:sz w:val="20"/>
              </w:rPr>
              <w:t>жасқа толғанға дейін оның</w:t>
            </w:r>
            <w:r>
              <w:br/>
            </w:r>
            <w:r>
              <w:rPr>
                <w:rFonts w:ascii="Times New Roman"/>
                <w:b w:val="false"/>
                <w:i w:val="false"/>
                <w:color w:val="000000"/>
                <w:sz w:val="20"/>
              </w:rPr>
              <w:t>күтіміне байланысты табысынан</w:t>
            </w:r>
            <w:r>
              <w:br/>
            </w:r>
            <w:r>
              <w:rPr>
                <w:rFonts w:ascii="Times New Roman"/>
                <w:b w:val="false"/>
                <w:i w:val="false"/>
                <w:color w:val="000000"/>
                <w:sz w:val="20"/>
              </w:rPr>
              <w:t>айырылу"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r>
        <w:br/>
      </w:r>
      <w:r>
        <w:rPr>
          <w:rFonts w:ascii="Times New Roman"/>
          <w:b w:val="false"/>
          <w:i w:val="false"/>
          <w:color w:val="000000"/>
          <w:sz w:val="28"/>
        </w:rPr>
        <w:t>
      "Мемлекеттік әлеуметтік сақтандыру қоры" акционерлік қоғамның</w:t>
      </w:r>
      <w:r>
        <w:br/>
      </w:r>
      <w:r>
        <w:rPr>
          <w:rFonts w:ascii="Times New Roman"/>
          <w:b w:val="false"/>
          <w:i w:val="false"/>
          <w:color w:val="000000"/>
          <w:sz w:val="28"/>
        </w:rPr>
        <w:t>
      __________________ облысы (қаласы) бойынша филиалы</w:t>
      </w:r>
    </w:p>
    <w:p>
      <w:pPr>
        <w:spacing w:after="0"/>
        <w:ind w:left="0"/>
        <w:jc w:val="left"/>
      </w:pPr>
      <w:r>
        <w:rPr>
          <w:rFonts w:ascii="Times New Roman"/>
          <w:b/>
          <w:i w:val="false"/>
          <w:color w:val="000000"/>
        </w:rPr>
        <w:t xml:space="preserve"> Жұмысынан айырылу жағдайына</w:t>
      </w:r>
      <w:r>
        <w:br/>
      </w:r>
      <w:r>
        <w:rPr>
          <w:rFonts w:ascii="Times New Roman"/>
          <w:b/>
          <w:i w:val="false"/>
          <w:color w:val="000000"/>
        </w:rPr>
        <w:t>әлеуметтік төлем тағайындау үшін</w:t>
      </w:r>
      <w:r>
        <w:br/>
      </w:r>
      <w:r>
        <w:rPr>
          <w:rFonts w:ascii="Times New Roman"/>
          <w:b/>
          <w:i w:val="false"/>
          <w:color w:val="000000"/>
        </w:rPr>
        <w:t>өтініш</w:t>
      </w:r>
    </w:p>
    <w:p>
      <w:pPr>
        <w:spacing w:after="0"/>
        <w:ind w:left="0"/>
        <w:jc w:val="both"/>
      </w:pPr>
      <w:r>
        <w:rPr>
          <w:rFonts w:ascii="Times New Roman"/>
          <w:b w:val="false"/>
          <w:i w:val="false"/>
          <w:color w:val="000000"/>
          <w:sz w:val="28"/>
        </w:rPr>
        <w:t>
      Азамат (ша) 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күні ____ жылғы "___" ______________</w:t>
      </w:r>
      <w:r>
        <w:br/>
      </w:r>
      <w:r>
        <w:rPr>
          <w:rFonts w:ascii="Times New Roman"/>
          <w:b w:val="false"/>
          <w:i w:val="false"/>
          <w:color w:val="000000"/>
          <w:sz w:val="28"/>
        </w:rPr>
        <w:t>
      Жеке сәйкестендiру нөмiрi (ЖСН): ____________________________________</w:t>
      </w:r>
      <w:r>
        <w:br/>
      </w:r>
      <w:r>
        <w:rPr>
          <w:rFonts w:ascii="Times New Roman"/>
          <w:b w:val="false"/>
          <w:i w:val="false"/>
          <w:color w:val="000000"/>
          <w:sz w:val="28"/>
        </w:rPr>
        <w:t>
      Жеке басын куәландыратын құжаттың түрі: _____________________________</w:t>
      </w:r>
      <w:r>
        <w:br/>
      </w:r>
      <w:r>
        <w:rPr>
          <w:rFonts w:ascii="Times New Roman"/>
          <w:b w:val="false"/>
          <w:i w:val="false"/>
          <w:color w:val="000000"/>
          <w:sz w:val="28"/>
        </w:rPr>
        <w:t>
      Құжаттың сериясы _______ Құжаттың нөмірі _________ Кім берген _______</w:t>
      </w:r>
      <w:r>
        <w:br/>
      </w:r>
      <w:r>
        <w:rPr>
          <w:rFonts w:ascii="Times New Roman"/>
          <w:b w:val="false"/>
          <w:i w:val="false"/>
          <w:color w:val="000000"/>
          <w:sz w:val="28"/>
        </w:rPr>
        <w:t>
      Берілген күні ____ жылғы "___" __________</w:t>
      </w:r>
      <w:r>
        <w:br/>
      </w:r>
      <w:r>
        <w:rPr>
          <w:rFonts w:ascii="Times New Roman"/>
          <w:b w:val="false"/>
          <w:i w:val="false"/>
          <w:color w:val="000000"/>
          <w:sz w:val="28"/>
        </w:rPr>
        <w:t>
      Тұрғылықты жері туралы мәлімет: ________________________ облысы</w:t>
      </w:r>
      <w:r>
        <w:br/>
      </w:r>
      <w:r>
        <w:rPr>
          <w:rFonts w:ascii="Times New Roman"/>
          <w:b w:val="false"/>
          <w:i w:val="false"/>
          <w:color w:val="000000"/>
          <w:sz w:val="28"/>
        </w:rPr>
        <w:t>
      ______________________________ қаласы (ауданы) ______________ ауылы</w:t>
      </w:r>
      <w:r>
        <w:br/>
      </w:r>
      <w:r>
        <w:rPr>
          <w:rFonts w:ascii="Times New Roman"/>
          <w:b w:val="false"/>
          <w:i w:val="false"/>
          <w:color w:val="000000"/>
          <w:sz w:val="28"/>
        </w:rPr>
        <w:t>
      __________________________ көшесі (шағынауданы) ___________________</w:t>
      </w:r>
      <w:r>
        <w:br/>
      </w:r>
      <w:r>
        <w:rPr>
          <w:rFonts w:ascii="Times New Roman"/>
          <w:b w:val="false"/>
          <w:i w:val="false"/>
          <w:color w:val="000000"/>
          <w:sz w:val="28"/>
        </w:rPr>
        <w:t>
      үй ______________ пәтер</w:t>
      </w:r>
      <w:r>
        <w:br/>
      </w:r>
      <w:r>
        <w:rPr>
          <w:rFonts w:ascii="Times New Roman"/>
          <w:b w:val="false"/>
          <w:i w:val="false"/>
          <w:color w:val="000000"/>
          <w:sz w:val="28"/>
        </w:rPr>
        <w:t xml:space="preserve">
      Банк деректемелері: </w:t>
      </w:r>
      <w:r>
        <w:br/>
      </w:r>
      <w:r>
        <w:rPr>
          <w:rFonts w:ascii="Times New Roman"/>
          <w:b w:val="false"/>
          <w:i w:val="false"/>
          <w:color w:val="000000"/>
          <w:sz w:val="28"/>
        </w:rPr>
        <w:t>
      Банктің атауы ________________________________________________________</w:t>
      </w:r>
      <w:r>
        <w:br/>
      </w:r>
      <w:r>
        <w:rPr>
          <w:rFonts w:ascii="Times New Roman"/>
          <w:b w:val="false"/>
          <w:i w:val="false"/>
          <w:color w:val="000000"/>
          <w:sz w:val="28"/>
        </w:rPr>
        <w:t>
      Банк шотының № _____________________________________________________</w:t>
      </w:r>
      <w:r>
        <w:br/>
      </w:r>
      <w:r>
        <w:rPr>
          <w:rFonts w:ascii="Times New Roman"/>
          <w:b w:val="false"/>
          <w:i w:val="false"/>
          <w:color w:val="000000"/>
          <w:sz w:val="28"/>
        </w:rPr>
        <w:t>
      Шот түрі: ағымдағы_____________________________</w:t>
      </w:r>
      <w:r>
        <w:br/>
      </w:r>
      <w:r>
        <w:rPr>
          <w:rFonts w:ascii="Times New Roman"/>
          <w:b w:val="false"/>
          <w:i w:val="false"/>
          <w:color w:val="000000"/>
          <w:sz w:val="28"/>
        </w:rPr>
        <w:t>
      Әлеуметтік төлем мөлшерінің _____________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 екені туралы хабардармын.</w:t>
      </w:r>
      <w:r>
        <w:br/>
      </w:r>
      <w:r>
        <w:rPr>
          <w:rFonts w:ascii="Times New Roman"/>
          <w:b w:val="false"/>
          <w:i w:val="false"/>
          <w:color w:val="000000"/>
          <w:sz w:val="28"/>
        </w:rPr>
        <w:t>
      Өтінішке қоса берілген құжаттардың тізбесі: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Әлеуметтік төлемнің сомасынан міндетті зейнетақы жарналарын ұстауға келісім беремін (бірінші немесе екінші топ мүгедектігі мерзімсіз белгіленген адам толтырады): иә/жоқ</w:t>
      </w:r>
      <w:r>
        <w:br/>
      </w:r>
      <w:r>
        <w:rPr>
          <w:rFonts w:ascii="Times New Roman"/>
          <w:b w:val="false"/>
          <w:i w:val="false"/>
          <w:color w:val="000000"/>
          <w:sz w:val="28"/>
        </w:rPr>
        <w:t>
      Мемлекеттік әлеуметтік сақтандыру қорынан төленетін әлеуметтік төлемдерді тағайындауға қажетті менің дербес деректерімді жинауға және өңдеуге келісім беремін: иә/жоқ.</w:t>
      </w:r>
      <w:r>
        <w:br/>
      </w:r>
      <w:r>
        <w:rPr>
          <w:rFonts w:ascii="Times New Roman"/>
          <w:b w:val="false"/>
          <w:i w:val="false"/>
          <w:color w:val="000000"/>
          <w:sz w:val="28"/>
        </w:rPr>
        <w:t>
      Әлеуметтік төлемді тағайындау (бас тарту) туралы шешім қабылдау туралы sms-хабар жіберу жолымен, электрондық немесе телефон байланысы арқылы хабарлауға келісім беремін: иә/жоқ.</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алуына жол берілмейді.</w:t>
      </w:r>
      <w:r>
        <w:br/>
      </w:r>
      <w:r>
        <w:rPr>
          <w:rFonts w:ascii="Times New Roman"/>
          <w:b w:val="false"/>
          <w:i w:val="false"/>
          <w:color w:val="000000"/>
          <w:sz w:val="28"/>
        </w:rPr>
        <w:t xml:space="preserve">
      Өтініш берушінің байланыс деректері: </w:t>
      </w:r>
      <w:r>
        <w:br/>
      </w:r>
      <w:r>
        <w:rPr>
          <w:rFonts w:ascii="Times New Roman"/>
          <w:b w:val="false"/>
          <w:i w:val="false"/>
          <w:color w:val="000000"/>
          <w:sz w:val="28"/>
        </w:rPr>
        <w:t xml:space="preserve">
      телефоны ____________ ұялы телефоны ______________ </w:t>
      </w:r>
      <w:r>
        <w:br/>
      </w:r>
      <w:r>
        <w:rPr>
          <w:rFonts w:ascii="Times New Roman"/>
          <w:b w:val="false"/>
          <w:i w:val="false"/>
          <w:color w:val="000000"/>
          <w:sz w:val="28"/>
        </w:rPr>
        <w:t>
      Өтініш берген күні: 20 ____ ж. "____" _______________________</w:t>
      </w:r>
      <w:r>
        <w:br/>
      </w:r>
      <w:r>
        <w:rPr>
          <w:rFonts w:ascii="Times New Roman"/>
          <w:b w:val="false"/>
          <w:i w:val="false"/>
          <w:color w:val="000000"/>
          <w:sz w:val="28"/>
        </w:rPr>
        <w:t>
      Өтініш берушінің қолы ___________________________________________</w:t>
      </w:r>
      <w:r>
        <w:br/>
      </w:r>
      <w:r>
        <w:rPr>
          <w:rFonts w:ascii="Times New Roman"/>
          <w:b w:val="false"/>
          <w:i w:val="false"/>
          <w:color w:val="000000"/>
          <w:sz w:val="28"/>
        </w:rPr>
        <w:t>
      Азамат (ша) ________________________________ өтініші № ________ тіркелді.</w:t>
      </w:r>
      <w:r>
        <w:br/>
      </w:r>
      <w:r>
        <w:rPr>
          <w:rFonts w:ascii="Times New Roman"/>
          <w:b w:val="false"/>
          <w:i w:val="false"/>
          <w:color w:val="000000"/>
          <w:sz w:val="28"/>
        </w:rPr>
        <w:t>
      Құжаттар қабылданған күн _____________________________________________</w:t>
      </w:r>
      <w:r>
        <w:br/>
      </w:r>
      <w:r>
        <w:rPr>
          <w:rFonts w:ascii="Times New Roman"/>
          <w:b w:val="false"/>
          <w:i w:val="false"/>
          <w:color w:val="000000"/>
          <w:sz w:val="28"/>
        </w:rPr>
        <w:t>
      --------------------------------------------------------</w:t>
      </w:r>
      <w:r>
        <w:br/>
      </w:r>
      <w:r>
        <w:rPr>
          <w:rFonts w:ascii="Times New Roman"/>
          <w:b w:val="false"/>
          <w:i w:val="false"/>
          <w:color w:val="000000"/>
          <w:sz w:val="28"/>
        </w:rPr>
        <w:t>
      (қию сызығы)</w:t>
      </w:r>
      <w:r>
        <w:br/>
      </w:r>
      <w:r>
        <w:rPr>
          <w:rFonts w:ascii="Times New Roman"/>
          <w:b w:val="false"/>
          <w:i w:val="false"/>
          <w:color w:val="000000"/>
          <w:sz w:val="28"/>
        </w:rPr>
        <w:t>
      ______________________________________________ өтініші қоса берілген құжаттармен қабылданды, өтініш тіркелген күн: 20 ___ ж. "___" ____________</w:t>
      </w:r>
      <w:r>
        <w:br/>
      </w:r>
      <w:r>
        <w:rPr>
          <w:rFonts w:ascii="Times New Roman"/>
          <w:b w:val="false"/>
          <w:i w:val="false"/>
          <w:color w:val="000000"/>
          <w:sz w:val="28"/>
        </w:rPr>
        <w:t>
      ______________________________________әлеуметтік төлемді тағайындауға қажетті құжаттың (құжаттардың) жоқ екені анықталған жағдайларда, мемлекеттік қызмет көрсету мерзімі қолданыстағы заңнамаға сәйкес ұзартылады</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 лауазымы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13-қосымша</w:t>
            </w:r>
            <w:r>
              <w:br/>
            </w:r>
            <w:r>
              <w:rPr>
                <w:rFonts w:ascii="Times New Roman"/>
                <w:b w:val="false"/>
                <w:i w:val="false"/>
                <w:color w:val="000000"/>
                <w:sz w:val="20"/>
              </w:rPr>
              <w:t>"Мынадай әлеуметтік</w:t>
            </w:r>
            <w:r>
              <w:br/>
            </w:r>
            <w:r>
              <w:rPr>
                <w:rFonts w:ascii="Times New Roman"/>
                <w:b w:val="false"/>
                <w:i w:val="false"/>
                <w:color w:val="000000"/>
                <w:sz w:val="20"/>
              </w:rPr>
              <w:t>тәуекелдер жағдайларына</w:t>
            </w:r>
            <w:r>
              <w:br/>
            </w:r>
            <w:r>
              <w:rPr>
                <w:rFonts w:ascii="Times New Roman"/>
                <w:b w:val="false"/>
                <w:i w:val="false"/>
                <w:color w:val="000000"/>
                <w:sz w:val="20"/>
              </w:rPr>
              <w:t>әлеуметтік төлемдер</w:t>
            </w:r>
            <w:r>
              <w:br/>
            </w:r>
            <w:r>
              <w:rPr>
                <w:rFonts w:ascii="Times New Roman"/>
                <w:b w:val="false"/>
                <w:i w:val="false"/>
                <w:color w:val="000000"/>
                <w:sz w:val="20"/>
              </w:rPr>
              <w:t>тағайындау: еңбекке</w:t>
            </w:r>
            <w:r>
              <w:br/>
            </w:r>
            <w:r>
              <w:rPr>
                <w:rFonts w:ascii="Times New Roman"/>
                <w:b w:val="false"/>
                <w:i w:val="false"/>
                <w:color w:val="000000"/>
                <w:sz w:val="20"/>
              </w:rPr>
              <w:t>қабілеттілігін жоғалту,</w:t>
            </w:r>
            <w:r>
              <w:br/>
            </w:r>
            <w:r>
              <w:rPr>
                <w:rFonts w:ascii="Times New Roman"/>
                <w:b w:val="false"/>
                <w:i w:val="false"/>
                <w:color w:val="000000"/>
                <w:sz w:val="20"/>
              </w:rPr>
              <w:t>асыраушысынан айырылу,</w:t>
            </w:r>
            <w:r>
              <w:br/>
            </w:r>
            <w:r>
              <w:rPr>
                <w:rFonts w:ascii="Times New Roman"/>
                <w:b w:val="false"/>
                <w:i w:val="false"/>
                <w:color w:val="000000"/>
                <w:sz w:val="20"/>
              </w:rPr>
              <w:t>жұмысынан айырылу, жүкті</w:t>
            </w:r>
            <w:r>
              <w:br/>
            </w:r>
            <w:r>
              <w:rPr>
                <w:rFonts w:ascii="Times New Roman"/>
                <w:b w:val="false"/>
                <w:i w:val="false"/>
                <w:color w:val="000000"/>
                <w:sz w:val="20"/>
              </w:rPr>
              <w:t>болумен босануға байланысты</w:t>
            </w:r>
            <w:r>
              <w:br/>
            </w:r>
            <w:r>
              <w:rPr>
                <w:rFonts w:ascii="Times New Roman"/>
                <w:b w:val="false"/>
                <w:i w:val="false"/>
                <w:color w:val="000000"/>
                <w:sz w:val="20"/>
              </w:rPr>
              <w:t>табысынан айырылу, жаңа туған</w:t>
            </w:r>
            <w:r>
              <w:br/>
            </w:r>
            <w:r>
              <w:rPr>
                <w:rFonts w:ascii="Times New Roman"/>
                <w:b w:val="false"/>
                <w:i w:val="false"/>
                <w:color w:val="000000"/>
                <w:sz w:val="20"/>
              </w:rPr>
              <w:t>баланы (балаларды) асырап</w:t>
            </w:r>
            <w:r>
              <w:br/>
            </w:r>
            <w:r>
              <w:rPr>
                <w:rFonts w:ascii="Times New Roman"/>
                <w:b w:val="false"/>
                <w:i w:val="false"/>
                <w:color w:val="000000"/>
                <w:sz w:val="20"/>
              </w:rPr>
              <w:t>алуға байланысты</w:t>
            </w:r>
            <w:r>
              <w:br/>
            </w:r>
            <w:r>
              <w:rPr>
                <w:rFonts w:ascii="Times New Roman"/>
                <w:b w:val="false"/>
                <w:i w:val="false"/>
                <w:color w:val="000000"/>
                <w:sz w:val="20"/>
              </w:rPr>
              <w:t>табысынан айырылу, бала бір</w:t>
            </w:r>
            <w:r>
              <w:br/>
            </w:r>
            <w:r>
              <w:rPr>
                <w:rFonts w:ascii="Times New Roman"/>
                <w:b w:val="false"/>
                <w:i w:val="false"/>
                <w:color w:val="000000"/>
                <w:sz w:val="20"/>
              </w:rPr>
              <w:t>жасқа толғанға дейін оның</w:t>
            </w:r>
            <w:r>
              <w:br/>
            </w:r>
            <w:r>
              <w:rPr>
                <w:rFonts w:ascii="Times New Roman"/>
                <w:b w:val="false"/>
                <w:i w:val="false"/>
                <w:color w:val="000000"/>
                <w:sz w:val="20"/>
              </w:rPr>
              <w:t>күтіміне байланысты табысынан</w:t>
            </w:r>
            <w:r>
              <w:br/>
            </w:r>
            <w:r>
              <w:rPr>
                <w:rFonts w:ascii="Times New Roman"/>
                <w:b w:val="false"/>
                <w:i w:val="false"/>
                <w:color w:val="000000"/>
                <w:sz w:val="20"/>
              </w:rPr>
              <w:t>айырылу"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r>
        <w:br/>
      </w:r>
      <w:r>
        <w:rPr>
          <w:rFonts w:ascii="Times New Roman"/>
          <w:b w:val="false"/>
          <w:i w:val="false"/>
          <w:color w:val="000000"/>
          <w:sz w:val="28"/>
        </w:rPr>
        <w:t>
      "Мемлекеттік әлеуметтік сақтандыру қоры" акционерлік қоғамның</w:t>
      </w:r>
      <w:r>
        <w:br/>
      </w:r>
      <w:r>
        <w:rPr>
          <w:rFonts w:ascii="Times New Roman"/>
          <w:b w:val="false"/>
          <w:i w:val="false"/>
          <w:color w:val="000000"/>
          <w:sz w:val="28"/>
        </w:rPr>
        <w:t>
      __________________ облысы (қаласы) бойынша филиалы</w:t>
      </w:r>
    </w:p>
    <w:p>
      <w:pPr>
        <w:spacing w:after="0"/>
        <w:ind w:left="0"/>
        <w:jc w:val="left"/>
      </w:pPr>
      <w:r>
        <w:rPr>
          <w:rFonts w:ascii="Times New Roman"/>
          <w:b/>
          <w:i w:val="false"/>
          <w:color w:val="000000"/>
        </w:rPr>
        <w:t xml:space="preserve"> Әлеуметтік төлемдерді электрондық үкімет порталы арқылы</w:t>
      </w:r>
      <w:r>
        <w:br/>
      </w:r>
      <w:r>
        <w:rPr>
          <w:rFonts w:ascii="Times New Roman"/>
          <w:b/>
          <w:i w:val="false"/>
          <w:color w:val="000000"/>
        </w:rPr>
        <w:t>тағайындау үшін өтініш</w:t>
      </w:r>
    </w:p>
    <w:p>
      <w:pPr>
        <w:spacing w:after="0"/>
        <w:ind w:left="0"/>
        <w:jc w:val="both"/>
      </w:pPr>
      <w:r>
        <w:rPr>
          <w:rFonts w:ascii="Times New Roman"/>
          <w:b w:val="false"/>
          <w:i w:val="false"/>
          <w:color w:val="000000"/>
          <w:sz w:val="28"/>
        </w:rPr>
        <w:t>
      Өтініш беруші туралы мәліметтер:</w:t>
      </w:r>
      <w:r>
        <w:br/>
      </w:r>
      <w:r>
        <w:rPr>
          <w:rFonts w:ascii="Times New Roman"/>
          <w:b w:val="false"/>
          <w:i w:val="false"/>
          <w:color w:val="000000"/>
          <w:sz w:val="28"/>
        </w:rPr>
        <w:t>
      Жеке сәйкестендіру нөмірі (ЖСН): ______________________________________</w:t>
      </w:r>
      <w:r>
        <w:br/>
      </w:r>
      <w:r>
        <w:rPr>
          <w:rFonts w:ascii="Times New Roman"/>
          <w:b w:val="false"/>
          <w:i w:val="false"/>
          <w:color w:val="000000"/>
          <w:sz w:val="28"/>
        </w:rPr>
        <w:t>
      Азамат (ша) 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күні: ____ жылғы "___" ______________</w:t>
      </w:r>
      <w:r>
        <w:br/>
      </w:r>
      <w:r>
        <w:rPr>
          <w:rFonts w:ascii="Times New Roman"/>
          <w:b w:val="false"/>
          <w:i w:val="false"/>
          <w:color w:val="000000"/>
          <w:sz w:val="28"/>
        </w:rPr>
        <w:t>
      Маған 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(жұмысынан айырылу жағдайына, бала бір жасқа толғанға дейін оның күтіміне байланысты</w:t>
      </w:r>
      <w:r>
        <w:br/>
      </w:r>
      <w:r>
        <w:rPr>
          <w:rFonts w:ascii="Times New Roman"/>
          <w:b w:val="false"/>
          <w:i w:val="false"/>
          <w:color w:val="000000"/>
          <w:sz w:val="28"/>
        </w:rPr>
        <w:t>
      табысынан айырылу жағдайына әлеуметтік төлем) тағайындауды сұраймын.</w:t>
      </w:r>
      <w:r>
        <w:br/>
      </w:r>
      <w:r>
        <w:rPr>
          <w:rFonts w:ascii="Times New Roman"/>
          <w:b w:val="false"/>
          <w:i w:val="false"/>
          <w:color w:val="000000"/>
          <w:sz w:val="28"/>
        </w:rPr>
        <w:t>
      Мемлекеттік органдардың растауы:</w:t>
      </w:r>
      <w:r>
        <w:br/>
      </w:r>
      <w:r>
        <w:rPr>
          <w:rFonts w:ascii="Times New Roman"/>
          <w:b w:val="false"/>
          <w:i w:val="false"/>
          <w:color w:val="000000"/>
          <w:sz w:val="28"/>
        </w:rPr>
        <w:t>
      Өтініш берушінің деректері:</w:t>
      </w:r>
      <w:r>
        <w:br/>
      </w:r>
      <w:r>
        <w:rPr>
          <w:rFonts w:ascii="Times New Roman"/>
          <w:b w:val="false"/>
          <w:i w:val="false"/>
          <w:color w:val="000000"/>
          <w:sz w:val="28"/>
        </w:rPr>
        <w:t>
      Жеке басын куәландыратын құжаттың түрі: ______________________________</w:t>
      </w:r>
      <w:r>
        <w:br/>
      </w:r>
      <w:r>
        <w:rPr>
          <w:rFonts w:ascii="Times New Roman"/>
          <w:b w:val="false"/>
          <w:i w:val="false"/>
          <w:color w:val="000000"/>
          <w:sz w:val="28"/>
        </w:rPr>
        <w:t>
      Құжаттың сериясы: _______ құжаттың нөмірі: _________ кім берген: ________</w:t>
      </w:r>
      <w:r>
        <w:br/>
      </w:r>
      <w:r>
        <w:rPr>
          <w:rFonts w:ascii="Times New Roman"/>
          <w:b w:val="false"/>
          <w:i w:val="false"/>
          <w:color w:val="000000"/>
          <w:sz w:val="28"/>
        </w:rPr>
        <w:t>
      Берілген күні: ____ жылғы "___" _______________</w:t>
      </w:r>
      <w:r>
        <w:br/>
      </w:r>
      <w:r>
        <w:rPr>
          <w:rFonts w:ascii="Times New Roman"/>
          <w:b w:val="false"/>
          <w:i w:val="false"/>
          <w:color w:val="000000"/>
          <w:sz w:val="28"/>
        </w:rPr>
        <w:t>
      Тұрғылықты тұратын жерінің мекенжайы: _____________________ облысы _________________</w:t>
      </w:r>
      <w:r>
        <w:br/>
      </w:r>
      <w:r>
        <w:rPr>
          <w:rFonts w:ascii="Times New Roman"/>
          <w:b w:val="false"/>
          <w:i w:val="false"/>
          <w:color w:val="000000"/>
          <w:sz w:val="28"/>
        </w:rPr>
        <w:t>
      қаласы (ауданы) _______________ ауылы _______________ көшесі (шағынауданы)</w:t>
      </w:r>
      <w:r>
        <w:br/>
      </w:r>
      <w:r>
        <w:rPr>
          <w:rFonts w:ascii="Times New Roman"/>
          <w:b w:val="false"/>
          <w:i w:val="false"/>
          <w:color w:val="000000"/>
          <w:sz w:val="28"/>
        </w:rPr>
        <w:t>
      _________________ үй _________ пәтер</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________________________________________________________</w:t>
      </w:r>
      <w:r>
        <w:br/>
      </w:r>
      <w:r>
        <w:rPr>
          <w:rFonts w:ascii="Times New Roman"/>
          <w:b w:val="false"/>
          <w:i w:val="false"/>
          <w:color w:val="000000"/>
          <w:sz w:val="28"/>
        </w:rPr>
        <w:t>
      Банк шотының № _____________________________________________________</w:t>
      </w:r>
      <w:r>
        <w:br/>
      </w:r>
      <w:r>
        <w:rPr>
          <w:rFonts w:ascii="Times New Roman"/>
          <w:b w:val="false"/>
          <w:i w:val="false"/>
          <w:color w:val="000000"/>
          <w:sz w:val="28"/>
        </w:rPr>
        <w:t>
      Шот түрі: ағымдағы ______________________</w:t>
      </w:r>
      <w:r>
        <w:br/>
      </w:r>
      <w:r>
        <w:rPr>
          <w:rFonts w:ascii="Times New Roman"/>
          <w:b w:val="false"/>
          <w:i w:val="false"/>
          <w:color w:val="000000"/>
          <w:sz w:val="28"/>
        </w:rPr>
        <w:t>
      Екінші деңгейдегі банктің (ЕДБ) деректемелері:</w:t>
      </w:r>
      <w:r>
        <w:br/>
      </w:r>
      <w:r>
        <w:rPr>
          <w:rFonts w:ascii="Times New Roman"/>
          <w:b w:val="false"/>
          <w:i w:val="false"/>
          <w:color w:val="000000"/>
          <w:sz w:val="28"/>
        </w:rPr>
        <w:t>
      Банктік сәйкестендіру коды: ___________________________________________</w:t>
      </w:r>
      <w:r>
        <w:br/>
      </w:r>
      <w:r>
        <w:rPr>
          <w:rFonts w:ascii="Times New Roman"/>
          <w:b w:val="false"/>
          <w:i w:val="false"/>
          <w:color w:val="000000"/>
          <w:sz w:val="28"/>
        </w:rPr>
        <w:t>
      Жеке сәйкестендіру коды: _____________________________________________</w:t>
      </w:r>
      <w:r>
        <w:br/>
      </w:r>
      <w:r>
        <w:rPr>
          <w:rFonts w:ascii="Times New Roman"/>
          <w:b w:val="false"/>
          <w:i w:val="false"/>
          <w:color w:val="000000"/>
          <w:sz w:val="28"/>
        </w:rPr>
        <w:t>
      Бизнес сәйкестендіру нөмірі: ___________________________________________</w:t>
      </w:r>
      <w:r>
        <w:br/>
      </w:r>
      <w:r>
        <w:rPr>
          <w:rFonts w:ascii="Times New Roman"/>
          <w:b w:val="false"/>
          <w:i w:val="false"/>
          <w:color w:val="000000"/>
          <w:sz w:val="28"/>
        </w:rPr>
        <w:t>
      Бала бір жасқа толғанға дейін оның күтіміне байланысты табысынан айырылу</w:t>
      </w:r>
      <w:r>
        <w:br/>
      </w:r>
      <w:r>
        <w:rPr>
          <w:rFonts w:ascii="Times New Roman"/>
          <w:b w:val="false"/>
          <w:i w:val="false"/>
          <w:color w:val="000000"/>
          <w:sz w:val="28"/>
        </w:rPr>
        <w:t xml:space="preserve">
      жағдайына төленетін әлеуметтік төлемдер тағайындалатын бала туралы мәліметтер: </w:t>
      </w:r>
      <w:r>
        <w:br/>
      </w:r>
      <w:r>
        <w:rPr>
          <w:rFonts w:ascii="Times New Roman"/>
          <w:b w:val="false"/>
          <w:i w:val="false"/>
          <w:color w:val="000000"/>
          <w:sz w:val="28"/>
        </w:rPr>
        <w:t>
      Тегі, аты, әкесінің аты (бар болса) және туған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сәйкестендіру нөмірі: ___________________________________________</w:t>
      </w:r>
      <w:r>
        <w:br/>
      </w:r>
      <w:r>
        <w:rPr>
          <w:rFonts w:ascii="Times New Roman"/>
          <w:b w:val="false"/>
          <w:i w:val="false"/>
          <w:color w:val="000000"/>
          <w:sz w:val="28"/>
        </w:rPr>
        <w:t>
      Баланың туу кезектілігі: ______________________________________________</w:t>
      </w:r>
      <w:r>
        <w:br/>
      </w:r>
      <w:r>
        <w:rPr>
          <w:rFonts w:ascii="Times New Roman"/>
          <w:b w:val="false"/>
          <w:i w:val="false"/>
          <w:color w:val="000000"/>
          <w:sz w:val="28"/>
        </w:rPr>
        <w:t>
      Өтініш берушінің отбасы құрамы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1492"/>
        <w:gridCol w:w="5500"/>
        <w:gridCol w:w="1908"/>
        <w:gridCol w:w="1908"/>
      </w:tblGrid>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 берушіге/асырауындағы адамға қамқоршылық/қорғаншылық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868"/>
        <w:gridCol w:w="1654"/>
        <w:gridCol w:w="3270"/>
        <w:gridCol w:w="3296"/>
        <w:gridCol w:w="1441"/>
      </w:tblGrid>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шешімнің нөмірі және күні</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тегі, аты, әкесінің аты (бар болса)</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туған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Асырап алу туралы "Азаматтық хал актiлерi жазбалары" ақпараттық жүйесінен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875"/>
        <w:gridCol w:w="997"/>
        <w:gridCol w:w="3093"/>
        <w:gridCol w:w="1214"/>
        <w:gridCol w:w="998"/>
        <w:gridCol w:w="563"/>
        <w:gridCol w:w="564"/>
        <w:gridCol w:w="1216"/>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атауы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күні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Әлеуметтік төлемнің сомасынан міндетті зейнетақы жарналарын ұстауға келісім беремін (бірінші немесе екінші топ мүгедектігі мерзімсіз белгіленген адам толтырады): иә/жоқ.</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алуына жол берілмейді.</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_______________ ұялы телефоны _____________________</w:t>
      </w:r>
      <w:r>
        <w:br/>
      </w:r>
      <w:r>
        <w:rPr>
          <w:rFonts w:ascii="Times New Roman"/>
          <w:b w:val="false"/>
          <w:i w:val="false"/>
          <w:color w:val="000000"/>
          <w:sz w:val="28"/>
        </w:rPr>
        <w:t>
      Өтініш беруші туралы мәліметтерді Қазақстан Республикаы Әділет министрлігі (ҚР Әділетмині) растайды ______________ _____ (ҚР Әділетминінің электрондық цифрлық қолтаңбасы (ЭЦҚ)</w:t>
      </w:r>
      <w:r>
        <w:br/>
      </w:r>
      <w:r>
        <w:rPr>
          <w:rFonts w:ascii="Times New Roman"/>
          <w:b w:val="false"/>
          <w:i w:val="false"/>
          <w:color w:val="000000"/>
          <w:sz w:val="28"/>
        </w:rPr>
        <w:t>
      Өтініш берушінің банк деректемелерін екінші деңгейлі банк (ЕДБ) растайды ______ (ЕДБ ЭЦҚ-сы)</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Ұсынылған деректердің дұрыстығын растаймын ЭЦҚ ____________________</w:t>
      </w:r>
      <w:r>
        <w:br/>
      </w:r>
      <w:r>
        <w:rPr>
          <w:rFonts w:ascii="Times New Roman"/>
          <w:b w:val="false"/>
          <w:i w:val="false"/>
          <w:color w:val="000000"/>
          <w:sz w:val="28"/>
        </w:rPr>
        <w:t>
      Төленетін әлеуметтік төлем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 екені туралы хабардармын.</w:t>
      </w:r>
      <w:r>
        <w:br/>
      </w:r>
      <w:r>
        <w:rPr>
          <w:rFonts w:ascii="Times New Roman"/>
          <w:b w:val="false"/>
          <w:i w:val="false"/>
          <w:color w:val="000000"/>
          <w:sz w:val="28"/>
        </w:rPr>
        <w:t>
      ЭЦҚ __________________________________________________________</w:t>
      </w:r>
      <w:r>
        <w:br/>
      </w:r>
      <w:r>
        <w:rPr>
          <w:rFonts w:ascii="Times New Roman"/>
          <w:b w:val="false"/>
          <w:i w:val="false"/>
          <w:color w:val="000000"/>
          <w:sz w:val="28"/>
        </w:rPr>
        <w:t>
      Өтінішке қол қойылған күн және уақыт: ________ жылғы ____._________</w:t>
      </w:r>
      <w:r>
        <w:br/>
      </w:r>
      <w:r>
        <w:rPr>
          <w:rFonts w:ascii="Times New Roman"/>
          <w:b w:val="false"/>
          <w:i w:val="false"/>
          <w:color w:val="000000"/>
          <w:sz w:val="28"/>
        </w:rPr>
        <w:t>
      сағат _____минут _____ секунд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14-қосымша</w:t>
            </w:r>
            <w:r>
              <w:br/>
            </w:r>
            <w:r>
              <w:rPr>
                <w:rFonts w:ascii="Times New Roman"/>
                <w:b w:val="false"/>
                <w:i w:val="false"/>
                <w:color w:val="000000"/>
                <w:sz w:val="20"/>
              </w:rPr>
              <w:t>"Арнаулы мемлекеттік</w:t>
            </w:r>
            <w:r>
              <w:br/>
            </w:r>
            <w:r>
              <w:rPr>
                <w:rFonts w:ascii="Times New Roman"/>
                <w:b w:val="false"/>
                <w:i w:val="false"/>
                <w:color w:val="000000"/>
                <w:sz w:val="20"/>
              </w:rPr>
              <w:t>жәрдемақы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w:t>
      </w:r>
      <w:r>
        <w:br/>
      </w:r>
      <w:r>
        <w:rPr>
          <w:rFonts w:ascii="Times New Roman"/>
          <w:b w:val="false"/>
          <w:i w:val="false"/>
          <w:color w:val="000000"/>
          <w:sz w:val="28"/>
        </w:rPr>
        <w:t>
      Қазақстан Республикасы Еңбек, әлеуметтiк қорғау және көші-қон комитетінің</w:t>
      </w:r>
      <w:r>
        <w:br/>
      </w:r>
      <w:r>
        <w:rPr>
          <w:rFonts w:ascii="Times New Roman"/>
          <w:b w:val="false"/>
          <w:i w:val="false"/>
          <w:color w:val="000000"/>
          <w:sz w:val="28"/>
        </w:rPr>
        <w:t>
      _____________ облысы (қаласы) бойынша департаменті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Азамат(ша) 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күнi: ______ жылғы "___" __________</w:t>
      </w:r>
      <w:r>
        <w:br/>
      </w:r>
      <w:r>
        <w:rPr>
          <w:rFonts w:ascii="Times New Roman"/>
          <w:b w:val="false"/>
          <w:i w:val="false"/>
          <w:color w:val="000000"/>
          <w:sz w:val="28"/>
        </w:rPr>
        <w:t>
      Жеке сәйкестендіру нөмірі:________________________________________</w:t>
      </w:r>
      <w:r>
        <w:br/>
      </w:r>
      <w:r>
        <w:rPr>
          <w:rFonts w:ascii="Times New Roman"/>
          <w:b w:val="false"/>
          <w:i w:val="false"/>
          <w:color w:val="000000"/>
          <w:sz w:val="28"/>
        </w:rPr>
        <w:t>
      Жеке басты куәландыратын құжаттың түрі: _________________________</w:t>
      </w:r>
      <w:r>
        <w:br/>
      </w:r>
      <w:r>
        <w:rPr>
          <w:rFonts w:ascii="Times New Roman"/>
          <w:b w:val="false"/>
          <w:i w:val="false"/>
          <w:color w:val="000000"/>
          <w:sz w:val="28"/>
        </w:rPr>
        <w:t>
      Құжаттың сериясы: _______ құжаттың нөмірі: ______ кім берген: ______</w:t>
      </w:r>
      <w:r>
        <w:br/>
      </w:r>
      <w:r>
        <w:rPr>
          <w:rFonts w:ascii="Times New Roman"/>
          <w:b w:val="false"/>
          <w:i w:val="false"/>
          <w:color w:val="000000"/>
          <w:sz w:val="28"/>
        </w:rPr>
        <w:t>
      Берілген күні: _______ жылғы "___"_______________________</w:t>
      </w:r>
      <w:r>
        <w:br/>
      </w:r>
      <w:r>
        <w:rPr>
          <w:rFonts w:ascii="Times New Roman"/>
          <w:b w:val="false"/>
          <w:i w:val="false"/>
          <w:color w:val="000000"/>
          <w:sz w:val="28"/>
        </w:rPr>
        <w:t>
      Тұрғылықты тұратын жерінің мекенжайы: ________________________ облысы</w:t>
      </w:r>
      <w:r>
        <w:br/>
      </w:r>
      <w:r>
        <w:rPr>
          <w:rFonts w:ascii="Times New Roman"/>
          <w:b w:val="false"/>
          <w:i w:val="false"/>
          <w:color w:val="000000"/>
          <w:sz w:val="28"/>
        </w:rPr>
        <w:t>
      ______________________қаласы (ауданы) _________________________ ауылы</w:t>
      </w:r>
      <w:r>
        <w:br/>
      </w:r>
      <w:r>
        <w:rPr>
          <w:rFonts w:ascii="Times New Roman"/>
          <w:b w:val="false"/>
          <w:i w:val="false"/>
          <w:color w:val="000000"/>
          <w:sz w:val="28"/>
        </w:rPr>
        <w:t>
      ______________ көшесі (шағынауданы) ____________ үй ______________пәтер</w:t>
      </w:r>
      <w:r>
        <w:br/>
      </w:r>
      <w:r>
        <w:rPr>
          <w:rFonts w:ascii="Times New Roman"/>
          <w:b w:val="false"/>
          <w:i w:val="false"/>
          <w:color w:val="000000"/>
          <w:sz w:val="28"/>
        </w:rPr>
        <w:t>
      Маған мүгедек балаға, қамқоршылықтағы адамға (қажетінің асты сызылсын) __________________________________________________________</w:t>
      </w:r>
      <w:r>
        <w:br/>
      </w:r>
      <w:r>
        <w:rPr>
          <w:rFonts w:ascii="Times New Roman"/>
          <w:b w:val="false"/>
          <w:i w:val="false"/>
          <w:color w:val="000000"/>
          <w:sz w:val="28"/>
        </w:rPr>
        <w:t>
      (заңды өкілі өтініш берген жағдайда мүгедектігінің санаты, баланың немесе қамқоршылықтағы адамның тегі, аты, әкесінің аты және туылған жылы</w:t>
      </w:r>
      <w:r>
        <w:br/>
      </w:r>
      <w:r>
        <w:rPr>
          <w:rFonts w:ascii="Times New Roman"/>
          <w:b w:val="false"/>
          <w:i w:val="false"/>
          <w:color w:val="000000"/>
          <w:sz w:val="28"/>
        </w:rPr>
        <w:t>
      көрсетілу қажет) мүгедектігі бойынша мемлекеттік әлеуметтік жәрдемақы, мүгедектігі бойынша арнаулы мемлекеттік жәрдемақы (қажетінің асты</w:t>
      </w:r>
      <w:r>
        <w:br/>
      </w:r>
      <w:r>
        <w:rPr>
          <w:rFonts w:ascii="Times New Roman"/>
          <w:b w:val="false"/>
          <w:i w:val="false"/>
          <w:color w:val="000000"/>
          <w:sz w:val="28"/>
        </w:rPr>
        <w:t>
      сызылсын) тағайындауды сұраймын.</w:t>
      </w:r>
      <w:r>
        <w:br/>
      </w:r>
      <w:r>
        <w:rPr>
          <w:rFonts w:ascii="Times New Roman"/>
          <w:b w:val="false"/>
          <w:i w:val="false"/>
          <w:color w:val="000000"/>
          <w:sz w:val="28"/>
        </w:rPr>
        <w:t>
      Ескертпе:</w:t>
      </w:r>
      <w:r>
        <w:br/>
      </w:r>
      <w:r>
        <w:rPr>
          <w:rFonts w:ascii="Times New Roman"/>
          <w:b w:val="false"/>
          <w:i w:val="false"/>
          <w:color w:val="000000"/>
          <w:sz w:val="28"/>
        </w:rPr>
        <w:t>
      Бұрын басқа негіздер бойынша немесе басқа ведомстводан төлемдер тағайындалғанын/тағайындалмағанын (қажет емесі сызылып тасталсын) хабарлаймын.</w:t>
      </w:r>
      <w:r>
        <w:br/>
      </w:r>
      <w:r>
        <w:rPr>
          <w:rFonts w:ascii="Times New Roman"/>
          <w:b w:val="false"/>
          <w:i w:val="false"/>
          <w:color w:val="000000"/>
          <w:sz w:val="28"/>
        </w:rPr>
        <w:t>
      Бір уақытта әртүрлі мемлекеттік жәрдемақылар алуға құқығым болған кезде қолданыстағы заңнамаға сәйкес өз қалауым бойынша олардың біреуін ғана алуға құқығым бар екені хабарланды.</w:t>
      </w:r>
      <w:r>
        <w:br/>
      </w: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10 күн ішінде хабарлауға міндеттенемін.</w:t>
      </w:r>
      <w:r>
        <w:br/>
      </w:r>
      <w:r>
        <w:rPr>
          <w:rFonts w:ascii="Times New Roman"/>
          <w:b w:val="false"/>
          <w:i w:val="false"/>
          <w:color w:val="000000"/>
          <w:sz w:val="28"/>
        </w:rPr>
        <w:t>
      Ұсынылған құжаттардың түпнұсқалылығы үшін құқықтық жауапкершілікте боламын.</w:t>
      </w:r>
      <w:r>
        <w:br/>
      </w:r>
      <w:r>
        <w:rPr>
          <w:rFonts w:ascii="Times New Roman"/>
          <w:b w:val="false"/>
          <w:i w:val="false"/>
          <w:color w:val="000000"/>
          <w:sz w:val="28"/>
        </w:rPr>
        <w:t>
      Өтінішке қоса берілген құжаттардың тізбесі: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тағайындауға қажетті менің дербес деректерімді жинауға және өңдеуге келісім беремін.</w:t>
      </w:r>
      <w:r>
        <w:br/>
      </w: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тағайындау (тағайындаудан бас тарту) туралы шешім қабылдау жөнінде ұялы телефонға sms-хабар жіберу арқылы хабардар етуге келісім беремін.</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 ұялы телефон _________ Е-mail _____________</w:t>
      </w:r>
      <w:r>
        <w:br/>
      </w:r>
      <w:r>
        <w:rPr>
          <w:rFonts w:ascii="Times New Roman"/>
          <w:b w:val="false"/>
          <w:i w:val="false"/>
          <w:color w:val="000000"/>
          <w:sz w:val="28"/>
        </w:rPr>
        <w:t>
      өтініш берген күні: 20__ жылғы "___" _____________</w:t>
      </w:r>
      <w:r>
        <w:br/>
      </w:r>
      <w:r>
        <w:rPr>
          <w:rFonts w:ascii="Times New Roman"/>
          <w:b w:val="false"/>
          <w:i w:val="false"/>
          <w:color w:val="000000"/>
          <w:sz w:val="28"/>
        </w:rPr>
        <w:t>
      Өтініш берушінің қолы 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 және қолы</w:t>
      </w:r>
      <w:r>
        <w:br/>
      </w:r>
      <w:r>
        <w:rPr>
          <w:rFonts w:ascii="Times New Roman"/>
          <w:b w:val="false"/>
          <w:i w:val="false"/>
          <w:color w:val="000000"/>
          <w:sz w:val="28"/>
        </w:rPr>
        <w:t>
      ----------------------------------------------------------------------------------------</w:t>
      </w:r>
      <w:r>
        <w:br/>
      </w:r>
      <w:r>
        <w:rPr>
          <w:rFonts w:ascii="Times New Roman"/>
          <w:b w:val="false"/>
          <w:i w:val="false"/>
          <w:color w:val="000000"/>
          <w:sz w:val="28"/>
        </w:rPr>
        <w:t>
      (қию сызығы)</w:t>
      </w:r>
      <w:r>
        <w:br/>
      </w:r>
      <w:r>
        <w:rPr>
          <w:rFonts w:ascii="Times New Roman"/>
          <w:b w:val="false"/>
          <w:i w:val="false"/>
          <w:color w:val="000000"/>
          <w:sz w:val="28"/>
        </w:rPr>
        <w:t>
      Азамат _______________________________ мүгедектігі бойынша мемлекеттік әлеуметтік жәрдемақы, мүгедектігі бойынша арнаулы мемлекеттік жәрдемақы тағайындауға өтініші қабылданды.</w:t>
      </w:r>
      <w:r>
        <w:br/>
      </w:r>
      <w:r>
        <w:rPr>
          <w:rFonts w:ascii="Times New Roman"/>
          <w:b w:val="false"/>
          <w:i w:val="false"/>
          <w:color w:val="000000"/>
          <w:sz w:val="28"/>
        </w:rPr>
        <w:t>
      Құжаттарды қабылдаған күн: 20__ жылғы "___" __________ (көрсетілетін қызметті алу күні өтінішті Мемлекеттік корпорацияның бөлімшесінде тіркеген күннен бастап).</w:t>
      </w:r>
      <w:r>
        <w:br/>
      </w: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10 күн ішінде хабарлауға міндеттенемін.</w:t>
      </w:r>
      <w:r>
        <w:br/>
      </w:r>
      <w:r>
        <w:rPr>
          <w:rFonts w:ascii="Times New Roman"/>
          <w:b w:val="false"/>
          <w:i w:val="false"/>
          <w:color w:val="000000"/>
          <w:sz w:val="28"/>
        </w:rPr>
        <w:t>
      Дәйексіз мәліметтер мен жасанды құжаттарды ұсынған үшін жауапкершілік туралы ескертілді.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өтініш берушінің тегі, аты, әкесінің аты (бар болса)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15-қосымша</w:t>
            </w:r>
            <w:r>
              <w:br/>
            </w:r>
            <w:r>
              <w:rPr>
                <w:rFonts w:ascii="Times New Roman"/>
                <w:b w:val="false"/>
                <w:i w:val="false"/>
                <w:color w:val="000000"/>
                <w:sz w:val="20"/>
              </w:rPr>
              <w:t>"Он сегіз жасқа дейінгі балаларға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Он сегіз жасқа дейінгі балаларға берілетін жәрдемақыны</w:t>
      </w:r>
      <w:r>
        <w:br/>
      </w:r>
      <w:r>
        <w:rPr>
          <w:rFonts w:ascii="Times New Roman"/>
          <w:b/>
          <w:i w:val="false"/>
          <w:color w:val="000000"/>
        </w:rPr>
        <w:t>тағайындау үшін өтініш</w:t>
      </w:r>
    </w:p>
    <w:p>
      <w:pPr>
        <w:spacing w:after="0"/>
        <w:ind w:left="0"/>
        <w:jc w:val="both"/>
      </w:pPr>
      <w:r>
        <w:rPr>
          <w:rFonts w:ascii="Times New Roman"/>
          <w:b w:val="false"/>
          <w:i w:val="false"/>
          <w:color w:val="000000"/>
          <w:sz w:val="28"/>
        </w:rPr>
        <w:t>
      _____________________</w:t>
      </w:r>
      <w:r>
        <w:br/>
      </w:r>
      <w:r>
        <w:rPr>
          <w:rFonts w:ascii="Times New Roman"/>
          <w:b w:val="false"/>
          <w:i w:val="false"/>
          <w:color w:val="000000"/>
          <w:sz w:val="28"/>
        </w:rPr>
        <w:t>
      (елді мекен, аудан, облыс) балаларға берілетін жәрдемақыны тағайындау және төлеу жөніндегі уәкілетті орган</w:t>
      </w:r>
      <w:r>
        <w:br/>
      </w:r>
      <w:r>
        <w:rPr>
          <w:rFonts w:ascii="Times New Roman"/>
          <w:b w:val="false"/>
          <w:i w:val="false"/>
          <w:color w:val="000000"/>
          <w:sz w:val="28"/>
        </w:rPr>
        <w:t>
      Отбасының тіркеу нөмірі: _____________________</w:t>
      </w:r>
      <w:r>
        <w:br/>
      </w:r>
      <w:r>
        <w:rPr>
          <w:rFonts w:ascii="Times New Roman"/>
          <w:b w:val="false"/>
          <w:i w:val="false"/>
          <w:color w:val="000000"/>
          <w:sz w:val="28"/>
        </w:rPr>
        <w:t xml:space="preserve">
      Өтініш беруші туралы мәліметтер (белгі қою): ата-ана __ қорғаншы (қамқоршы) __ </w:t>
      </w:r>
      <w:r>
        <w:br/>
      </w:r>
      <w:r>
        <w:rPr>
          <w:rFonts w:ascii="Times New Roman"/>
          <w:b w:val="false"/>
          <w:i w:val="false"/>
          <w:color w:val="000000"/>
          <w:sz w:val="28"/>
        </w:rPr>
        <w:t>
      Жеке сәйкестендіру нөмірі: ______________________________________</w:t>
      </w:r>
      <w:r>
        <w:br/>
      </w:r>
      <w:r>
        <w:rPr>
          <w:rFonts w:ascii="Times New Roman"/>
          <w:b w:val="false"/>
          <w:i w:val="false"/>
          <w:color w:val="000000"/>
          <w:sz w:val="28"/>
        </w:rPr>
        <w:t>
      Өтініш берушінің тегі, аты, әкесінің аты (бар болса) _______________________</w:t>
      </w:r>
      <w:r>
        <w:br/>
      </w:r>
      <w:r>
        <w:rPr>
          <w:rFonts w:ascii="Times New Roman"/>
          <w:b w:val="false"/>
          <w:i w:val="false"/>
          <w:color w:val="000000"/>
          <w:sz w:val="28"/>
        </w:rPr>
        <w:t>
      Туған күні:________ жылғы "___" ___________</w:t>
      </w:r>
      <w:r>
        <w:br/>
      </w:r>
      <w:r>
        <w:rPr>
          <w:rFonts w:ascii="Times New Roman"/>
          <w:b w:val="false"/>
          <w:i w:val="false"/>
          <w:color w:val="000000"/>
          <w:sz w:val="28"/>
        </w:rPr>
        <w:t>
      Жеке басты куәландыратын құжаттың түрі: ________________________</w:t>
      </w:r>
      <w:r>
        <w:br/>
      </w:r>
      <w:r>
        <w:rPr>
          <w:rFonts w:ascii="Times New Roman"/>
          <w:b w:val="false"/>
          <w:i w:val="false"/>
          <w:color w:val="000000"/>
          <w:sz w:val="28"/>
        </w:rPr>
        <w:t>
      Құжаттың сериясы: ________ құжаттың нөмірі: _______ кім берген: _______</w:t>
      </w:r>
      <w:r>
        <w:br/>
      </w:r>
      <w:r>
        <w:rPr>
          <w:rFonts w:ascii="Times New Roman"/>
          <w:b w:val="false"/>
          <w:i w:val="false"/>
          <w:color w:val="000000"/>
          <w:sz w:val="28"/>
        </w:rPr>
        <w:t>
      Берілген күні: _______ жылғы "____" __________</w:t>
      </w:r>
      <w:r>
        <w:br/>
      </w:r>
      <w:r>
        <w:rPr>
          <w:rFonts w:ascii="Times New Roman"/>
          <w:b w:val="false"/>
          <w:i w:val="false"/>
          <w:color w:val="000000"/>
          <w:sz w:val="28"/>
        </w:rPr>
        <w:t>
      Тұрақты тұрғылықты жерінің мекенжайы: _________________________ облысы</w:t>
      </w:r>
      <w:r>
        <w:br/>
      </w:r>
      <w:r>
        <w:rPr>
          <w:rFonts w:ascii="Times New Roman"/>
          <w:b w:val="false"/>
          <w:i w:val="false"/>
          <w:color w:val="000000"/>
          <w:sz w:val="28"/>
        </w:rPr>
        <w:t>
      ______________________ қаласы (ауданы) _________________________ ауылы</w:t>
      </w:r>
      <w:r>
        <w:br/>
      </w:r>
      <w:r>
        <w:rPr>
          <w:rFonts w:ascii="Times New Roman"/>
          <w:b w:val="false"/>
          <w:i w:val="false"/>
          <w:color w:val="000000"/>
          <w:sz w:val="28"/>
        </w:rPr>
        <w:t xml:space="preserve">
      _______________ көшесі (шағын ауданы) ___________ үй ____________ пәтер </w:t>
      </w:r>
      <w:r>
        <w:br/>
      </w:r>
      <w:r>
        <w:rPr>
          <w:rFonts w:ascii="Times New Roman"/>
          <w:b w:val="false"/>
          <w:i w:val="false"/>
          <w:color w:val="000000"/>
          <w:sz w:val="28"/>
        </w:rPr>
        <w:t>
      Кәсіп түрі: ______________________</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w:t>
      </w:r>
      <w:r>
        <w:br/>
      </w:r>
      <w:r>
        <w:rPr>
          <w:rFonts w:ascii="Times New Roman"/>
          <w:b w:val="false"/>
          <w:i w:val="false"/>
          <w:color w:val="000000"/>
          <w:sz w:val="28"/>
        </w:rPr>
        <w:t>
      Банк шотының № __________________________________________</w:t>
      </w:r>
      <w:r>
        <w:br/>
      </w:r>
      <w:r>
        <w:rPr>
          <w:rFonts w:ascii="Times New Roman"/>
          <w:b w:val="false"/>
          <w:i w:val="false"/>
          <w:color w:val="000000"/>
          <w:sz w:val="28"/>
        </w:rPr>
        <w:t>
      Шоттың түрі: ағымдағы шот ______________ карталық шот __________</w:t>
      </w:r>
      <w:r>
        <w:br/>
      </w:r>
      <w:r>
        <w:rPr>
          <w:rFonts w:ascii="Times New Roman"/>
          <w:b w:val="false"/>
          <w:i w:val="false"/>
          <w:color w:val="000000"/>
          <w:sz w:val="28"/>
        </w:rPr>
        <w:t>
      Маған балаларға арналған жәрдемақы тағайындауды сұраймын. Менің отбасым _____ адамнан тұрады.</w:t>
      </w:r>
      <w:r>
        <w:br/>
      </w:r>
      <w:r>
        <w:rPr>
          <w:rFonts w:ascii="Times New Roman"/>
          <w:b w:val="false"/>
          <w:i w:val="false"/>
          <w:color w:val="000000"/>
          <w:sz w:val="28"/>
        </w:rPr>
        <w:t>
      Төленетін жәрдемақы мөлшерінің өзгеруіне әкелетін барлық өзгерістер, сондай-ақ тұрғылықты жерімнің (оның ішінде Қазақстан Республикасының шегінен тыс жерге кету), анкета деректерінің, банк деректемелерінің өзгеруі туралы уәкілетті органға он жұмыс күні ішінде хабарлауға міндеттенемін.</w:t>
      </w:r>
      <w:r>
        <w:br/>
      </w:r>
      <w:r>
        <w:rPr>
          <w:rFonts w:ascii="Times New Roman"/>
          <w:b w:val="false"/>
          <w:i w:val="false"/>
          <w:color w:val="000000"/>
          <w:sz w:val="28"/>
        </w:rPr>
        <w:t xml:space="preserve">
      Дәйексіз мәліметтер мен жасанды құжаттар берген үшін жауапкершілік туралы ескертілдім. </w:t>
      </w:r>
      <w:r>
        <w:br/>
      </w:r>
      <w:r>
        <w:rPr>
          <w:rFonts w:ascii="Times New Roman"/>
          <w:b w:val="false"/>
          <w:i w:val="false"/>
          <w:color w:val="000000"/>
          <w:sz w:val="28"/>
        </w:rPr>
        <w:t>
      Өтініш берушінің байланыс деректері: телефоны ____________ ұялы телефоны ____________ Е-маіl____________</w:t>
      </w:r>
      <w:r>
        <w:br/>
      </w:r>
      <w:r>
        <w:rPr>
          <w:rFonts w:ascii="Times New Roman"/>
          <w:b w:val="false"/>
          <w:i w:val="false"/>
          <w:color w:val="000000"/>
          <w:sz w:val="28"/>
        </w:rPr>
        <w:t>
      Өтініш берушінің қолы __________________</w:t>
      </w:r>
      <w:r>
        <w:br/>
      </w:r>
      <w:r>
        <w:rPr>
          <w:rFonts w:ascii="Times New Roman"/>
          <w:b w:val="false"/>
          <w:i w:val="false"/>
          <w:color w:val="000000"/>
          <w:sz w:val="28"/>
        </w:rPr>
        <w:t>
      Өтініш 20__жылғы "___"______________ № ___ болып қабылданды</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(қолы) (құжаттарды қабылдаған адамның тегі, аты, әкесінің аты (бар болса),</w:t>
      </w:r>
      <w:r>
        <w:br/>
      </w:r>
      <w:r>
        <w:rPr>
          <w:rFonts w:ascii="Times New Roman"/>
          <w:b w:val="false"/>
          <w:i w:val="false"/>
          <w:color w:val="000000"/>
          <w:sz w:val="28"/>
        </w:rPr>
        <w:t>
      лауазымы)</w:t>
      </w:r>
      <w:r>
        <w:br/>
      </w:r>
      <w:r>
        <w:rPr>
          <w:rFonts w:ascii="Times New Roman"/>
          <w:b w:val="false"/>
          <w:i w:val="false"/>
          <w:color w:val="000000"/>
          <w:sz w:val="28"/>
        </w:rPr>
        <w:t>
      Өкілетті органның ауыл, ауылдық округ әкімінен құжаттарды қабылдаған күні туралы белгісі</w:t>
      </w:r>
      <w:r>
        <w:br/>
      </w:r>
      <w:r>
        <w:rPr>
          <w:rFonts w:ascii="Times New Roman"/>
          <w:b w:val="false"/>
          <w:i w:val="false"/>
          <w:color w:val="000000"/>
          <w:sz w:val="28"/>
        </w:rPr>
        <w:t>
      20__ жылғы "___"___________ ________________________________________________________________________________</w:t>
      </w:r>
      <w:r>
        <w:br/>
      </w:r>
      <w:r>
        <w:rPr>
          <w:rFonts w:ascii="Times New Roman"/>
          <w:b w:val="false"/>
          <w:i w:val="false"/>
          <w:color w:val="000000"/>
          <w:sz w:val="28"/>
        </w:rPr>
        <w:t>
      (қолы) (құжаттарды қабылдаған адамның тегі, аты, әкесінің аты (бар болса), лауазымы)</w:t>
      </w:r>
      <w:r>
        <w:br/>
      </w:r>
      <w:r>
        <w:rPr>
          <w:rFonts w:ascii="Times New Roman"/>
          <w:b w:val="false"/>
          <w:i w:val="false"/>
          <w:color w:val="000000"/>
          <w:sz w:val="28"/>
        </w:rPr>
        <w:t>
      ---------------------------------------------------------------------</w:t>
      </w:r>
      <w:r>
        <w:br/>
      </w:r>
      <w:r>
        <w:rPr>
          <w:rFonts w:ascii="Times New Roman"/>
          <w:b w:val="false"/>
          <w:i w:val="false"/>
          <w:color w:val="000000"/>
          <w:sz w:val="28"/>
        </w:rPr>
        <w:t>
      (қию сызығы)</w:t>
      </w:r>
      <w:r>
        <w:br/>
      </w:r>
      <w:r>
        <w:rPr>
          <w:rFonts w:ascii="Times New Roman"/>
          <w:b w:val="false"/>
          <w:i w:val="false"/>
          <w:color w:val="000000"/>
          <w:sz w:val="28"/>
        </w:rPr>
        <w:t>
      Өтініш берушінің тегі, аты, әкесінің аты (бар болса) _________________________________________________ өтініші қоса берілген құжаттармен қабылданды, өтініш қабылданған күн:</w:t>
      </w:r>
      <w:r>
        <w:br/>
      </w:r>
      <w:r>
        <w:rPr>
          <w:rFonts w:ascii="Times New Roman"/>
          <w:b w:val="false"/>
          <w:i w:val="false"/>
          <w:color w:val="000000"/>
          <w:sz w:val="28"/>
        </w:rPr>
        <w:t>
      20__ жылғы "___"__________ көрсетілетін қызметті алу күні (өтінішті және (немесе) электрондық өтінімді уәкілетті органда тіркеген күннен бастап 7 (жеті) жұмыс күні):</w:t>
      </w:r>
      <w:r>
        <w:br/>
      </w:r>
      <w:r>
        <w:rPr>
          <w:rFonts w:ascii="Times New Roman"/>
          <w:b w:val="false"/>
          <w:i w:val="false"/>
          <w:color w:val="000000"/>
          <w:sz w:val="28"/>
        </w:rPr>
        <w:t>
      20__ жылғы "___"____________.</w:t>
      </w:r>
      <w:r>
        <w:br/>
      </w:r>
      <w:r>
        <w:rPr>
          <w:rFonts w:ascii="Times New Roman"/>
          <w:b w:val="false"/>
          <w:i w:val="false"/>
          <w:color w:val="000000"/>
          <w:sz w:val="28"/>
        </w:rPr>
        <w:t>
      Құжатты қабылдаған адамның тегі, аты, әкесінің аты (бар болса), лауазымы және қолы _________________________________________________</w:t>
      </w:r>
      <w:r>
        <w:br/>
      </w:r>
      <w:r>
        <w:rPr>
          <w:rFonts w:ascii="Times New Roman"/>
          <w:b w:val="false"/>
          <w:i w:val="false"/>
          <w:color w:val="000000"/>
          <w:sz w:val="28"/>
        </w:rPr>
        <w:t>
      Төленетін жәрдемақы мөлшерінің өзгеруіне әкелетін барлық өзгерістер, сондай-ақ тұрғылықты жерімнің (оның ішінде Қазақстан Республикасының шегінен тыс жерге кету), анкета деректерінің, банк деректемелерінің өзгеруі туралы уәкілетті органға он жұмыс күні ішінде хабарлауға міндеттенемін.</w:t>
      </w:r>
      <w:r>
        <w:br/>
      </w:r>
      <w:r>
        <w:rPr>
          <w:rFonts w:ascii="Times New Roman"/>
          <w:b w:val="false"/>
          <w:i w:val="false"/>
          <w:color w:val="000000"/>
          <w:sz w:val="28"/>
        </w:rPr>
        <w:t>
      Жалған мәліметтер мен жасанды құжаттар берген үшін жауапкершілік туралы ескертілдім.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w:t>
            </w:r>
            <w:r>
              <w:br/>
            </w:r>
            <w:r>
              <w:rPr>
                <w:rFonts w:ascii="Times New Roman"/>
                <w:b w:val="false"/>
                <w:i w:val="false"/>
                <w:color w:val="000000"/>
                <w:sz w:val="20"/>
              </w:rPr>
              <w:t>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КАРТА</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(медициналық ұйымның атауы)</w:t>
      </w:r>
      <w:r>
        <w:br/>
      </w:r>
      <w:r>
        <w:rPr>
          <w:rFonts w:ascii="Times New Roman"/>
          <w:b w:val="false"/>
          <w:i w:val="false"/>
          <w:color w:val="000000"/>
          <w:sz w:val="28"/>
        </w:rPr>
        <w:t>
      Тегі, аты, әкесінің аты (бар болса) __________________________________________________</w:t>
      </w:r>
      <w:r>
        <w:br/>
      </w:r>
      <w:r>
        <w:rPr>
          <w:rFonts w:ascii="Times New Roman"/>
          <w:b w:val="false"/>
          <w:i w:val="false"/>
          <w:color w:val="000000"/>
          <w:sz w:val="28"/>
        </w:rPr>
        <w:t>
      Туған күні "___" _________ _____ жыл</w:t>
      </w:r>
      <w:r>
        <w:br/>
      </w:r>
      <w:r>
        <w:rPr>
          <w:rFonts w:ascii="Times New Roman"/>
          <w:b w:val="false"/>
          <w:i w:val="false"/>
          <w:color w:val="000000"/>
          <w:sz w:val="28"/>
        </w:rPr>
        <w:t>
      Үйінің мекенжайы _______________________________________________________________</w:t>
      </w:r>
      <w:r>
        <w:br/>
      </w:r>
      <w:r>
        <w:rPr>
          <w:rFonts w:ascii="Times New Roman"/>
          <w:b w:val="false"/>
          <w:i w:val="false"/>
          <w:color w:val="000000"/>
          <w:sz w:val="28"/>
        </w:rPr>
        <w:t>
      Қысқаша анамнез (бұрын ауырған аурулары, дәрілік препараттарға, азық-түлікке төзбеушілігі және тағы басқалары туралы мәліметтер)</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Медициналық тексеріп қарау (негізгі және ілеспе диагнозды, асқынудың орын алғандығы туралы көрсету)</w:t>
      </w:r>
      <w:r>
        <w:br/>
      </w:r>
      <w:r>
        <w:rPr>
          <w:rFonts w:ascii="Times New Roman"/>
          <w:b w:val="false"/>
          <w:i w:val="false"/>
          <w:color w:val="000000"/>
          <w:sz w:val="28"/>
        </w:rPr>
        <w:t>
      хирург __________________________</w:t>
      </w:r>
      <w:r>
        <w:br/>
      </w:r>
      <w:r>
        <w:rPr>
          <w:rFonts w:ascii="Times New Roman"/>
          <w:b w:val="false"/>
          <w:i w:val="false"/>
          <w:color w:val="000000"/>
          <w:sz w:val="28"/>
        </w:rPr>
        <w:t>
      невропатолог ____________________</w:t>
      </w:r>
      <w:r>
        <w:br/>
      </w:r>
      <w:r>
        <w:rPr>
          <w:rFonts w:ascii="Times New Roman"/>
          <w:b w:val="false"/>
          <w:i w:val="false"/>
          <w:color w:val="000000"/>
          <w:sz w:val="28"/>
        </w:rPr>
        <w:t>
      психиатр ________________________</w:t>
      </w:r>
      <w:r>
        <w:br/>
      </w:r>
      <w:r>
        <w:rPr>
          <w:rFonts w:ascii="Times New Roman"/>
          <w:b w:val="false"/>
          <w:i w:val="false"/>
          <w:color w:val="000000"/>
          <w:sz w:val="28"/>
        </w:rPr>
        <w:t>
      окулист _________________________</w:t>
      </w:r>
      <w:r>
        <w:br/>
      </w:r>
      <w:r>
        <w:rPr>
          <w:rFonts w:ascii="Times New Roman"/>
          <w:b w:val="false"/>
          <w:i w:val="false"/>
          <w:color w:val="000000"/>
          <w:sz w:val="28"/>
        </w:rPr>
        <w:t>
      отоларинголог ________________________</w:t>
      </w:r>
      <w:r>
        <w:br/>
      </w:r>
      <w:r>
        <w:rPr>
          <w:rFonts w:ascii="Times New Roman"/>
          <w:b w:val="false"/>
          <w:i w:val="false"/>
          <w:color w:val="000000"/>
          <w:sz w:val="28"/>
        </w:rPr>
        <w:t>
      дерматовенеролог _____________________</w:t>
      </w:r>
      <w:r>
        <w:br/>
      </w:r>
      <w:r>
        <w:rPr>
          <w:rFonts w:ascii="Times New Roman"/>
          <w:b w:val="false"/>
          <w:i w:val="false"/>
          <w:color w:val="000000"/>
          <w:sz w:val="28"/>
        </w:rPr>
        <w:t>
      фтизиатр _____________________________</w:t>
      </w:r>
      <w:r>
        <w:br/>
      </w:r>
      <w:r>
        <w:rPr>
          <w:rFonts w:ascii="Times New Roman"/>
          <w:b w:val="false"/>
          <w:i w:val="false"/>
          <w:color w:val="000000"/>
          <w:sz w:val="28"/>
        </w:rPr>
        <w:t>
      терапевт/педиатр ______________________</w:t>
      </w:r>
      <w:r>
        <w:br/>
      </w:r>
      <w:r>
        <w:rPr>
          <w:rFonts w:ascii="Times New Roman"/>
          <w:b w:val="false"/>
          <w:i w:val="false"/>
          <w:color w:val="000000"/>
          <w:sz w:val="28"/>
        </w:rPr>
        <w:t>
      эпидемиологиялық ортасы туралы қорытынды: ______________________</w:t>
      </w:r>
      <w:r>
        <w:br/>
      </w:r>
      <w:r>
        <w:rPr>
          <w:rFonts w:ascii="Times New Roman"/>
          <w:b w:val="false"/>
          <w:i w:val="false"/>
          <w:color w:val="000000"/>
          <w:sz w:val="28"/>
        </w:rPr>
        <w:t>
      Зертханалық зерттеулердің нәтижелері:</w:t>
      </w:r>
      <w:r>
        <w:br/>
      </w:r>
      <w:r>
        <w:rPr>
          <w:rFonts w:ascii="Times New Roman"/>
          <w:b w:val="false"/>
          <w:i w:val="false"/>
          <w:color w:val="000000"/>
          <w:sz w:val="28"/>
        </w:rPr>
        <w:t>
      қанның жалпы талдауы _______________________</w:t>
      </w:r>
      <w:r>
        <w:br/>
      </w:r>
      <w:r>
        <w:rPr>
          <w:rFonts w:ascii="Times New Roman"/>
          <w:b w:val="false"/>
          <w:i w:val="false"/>
          <w:color w:val="000000"/>
          <w:sz w:val="28"/>
        </w:rPr>
        <w:t>
      мерзімі, нәтижесі</w:t>
      </w:r>
      <w:r>
        <w:br/>
      </w:r>
      <w:r>
        <w:rPr>
          <w:rFonts w:ascii="Times New Roman"/>
          <w:b w:val="false"/>
          <w:i w:val="false"/>
          <w:color w:val="000000"/>
          <w:sz w:val="28"/>
        </w:rPr>
        <w:t>
      несептің жалпы талдауы ______________________</w:t>
      </w:r>
      <w:r>
        <w:br/>
      </w:r>
      <w:r>
        <w:rPr>
          <w:rFonts w:ascii="Times New Roman"/>
          <w:b w:val="false"/>
          <w:i w:val="false"/>
          <w:color w:val="000000"/>
          <w:sz w:val="28"/>
        </w:rPr>
        <w:t>
      мерзімі, нәтижесі</w:t>
      </w:r>
      <w:r>
        <w:br/>
      </w:r>
      <w:r>
        <w:rPr>
          <w:rFonts w:ascii="Times New Roman"/>
          <w:b w:val="false"/>
          <w:i w:val="false"/>
          <w:color w:val="000000"/>
          <w:sz w:val="28"/>
        </w:rPr>
        <w:t>
      нәжіс жұғындарын гельминттер жұмыртқасына паразитологиялық зерттеу</w:t>
      </w:r>
      <w:r>
        <w:br/>
      </w:r>
      <w:r>
        <w:rPr>
          <w:rFonts w:ascii="Times New Roman"/>
          <w:b w:val="false"/>
          <w:i w:val="false"/>
          <w:color w:val="000000"/>
          <w:sz w:val="28"/>
        </w:rPr>
        <w:t>
      ______________________________________</w:t>
      </w:r>
      <w:r>
        <w:br/>
      </w:r>
      <w:r>
        <w:rPr>
          <w:rFonts w:ascii="Times New Roman"/>
          <w:b w:val="false"/>
          <w:i w:val="false"/>
          <w:color w:val="000000"/>
          <w:sz w:val="28"/>
        </w:rPr>
        <w:t>
      мерзімі, нәтижесі</w:t>
      </w:r>
      <w:r>
        <w:br/>
      </w:r>
      <w:r>
        <w:rPr>
          <w:rFonts w:ascii="Times New Roman"/>
          <w:b w:val="false"/>
          <w:i w:val="false"/>
          <w:color w:val="000000"/>
          <w:sz w:val="28"/>
        </w:rPr>
        <w:t>
      нәжіс жұғындарын ішек таяқшасына бактериологиялық зерттеу</w:t>
      </w:r>
      <w:r>
        <w:br/>
      </w:r>
      <w:r>
        <w:rPr>
          <w:rFonts w:ascii="Times New Roman"/>
          <w:b w:val="false"/>
          <w:i w:val="false"/>
          <w:color w:val="000000"/>
          <w:sz w:val="28"/>
        </w:rPr>
        <w:t>
      ______________________________________</w:t>
      </w:r>
      <w:r>
        <w:br/>
      </w:r>
      <w:r>
        <w:rPr>
          <w:rFonts w:ascii="Times New Roman"/>
          <w:b w:val="false"/>
          <w:i w:val="false"/>
          <w:color w:val="000000"/>
          <w:sz w:val="28"/>
        </w:rPr>
        <w:t>
      мерзімі, нәтижесі</w:t>
      </w:r>
      <w:r>
        <w:br/>
      </w:r>
      <w:r>
        <w:rPr>
          <w:rFonts w:ascii="Times New Roman"/>
          <w:b w:val="false"/>
          <w:i w:val="false"/>
          <w:color w:val="000000"/>
          <w:sz w:val="28"/>
        </w:rPr>
        <w:t>
      Дәрігерлік-консультативтік комиссия төрағасының қорытындысы: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(үйде қызмет көрсету жағдайында қызмет көрсету үшін медициналық қарсы көрсетілімдер бар ма)</w:t>
      </w:r>
      <w:r>
        <w:br/>
      </w:r>
      <w:r>
        <w:rPr>
          <w:rFonts w:ascii="Times New Roman"/>
          <w:b w:val="false"/>
          <w:i w:val="false"/>
          <w:color w:val="000000"/>
          <w:sz w:val="28"/>
        </w:rPr>
        <w:t>
      М.О.</w:t>
      </w:r>
      <w:r>
        <w:br/>
      </w:r>
      <w:r>
        <w:rPr>
          <w:rFonts w:ascii="Times New Roman"/>
          <w:b w:val="false"/>
          <w:i w:val="false"/>
          <w:color w:val="000000"/>
          <w:sz w:val="28"/>
        </w:rPr>
        <w:t>
      Медициналық ұйымның басшысы: ____________________________________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 әлеуметтік қорғау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әлеуметтік көмек</w:t>
            </w:r>
            <w:r>
              <w:br/>
            </w:r>
            <w:r>
              <w:rPr>
                <w:rFonts w:ascii="Times New Roman"/>
                <w:b w:val="false"/>
                <w:i w:val="false"/>
                <w:color w:val="000000"/>
                <w:sz w:val="20"/>
              </w:rPr>
              <w:t>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Жергілікті өкілді органдардың шешімдері бойынша мұқтаж азаматтардың жекелеген санаттарына әлеуметтік көмек тағайындауға арналған өтініш</w:t>
      </w:r>
      <w:r>
        <w:br/>
      </w:r>
      <w:r>
        <w:rPr>
          <w:rFonts w:ascii="Times New Roman"/>
          <w:b w:val="false"/>
          <w:i w:val="false"/>
          <w:color w:val="000000"/>
          <w:sz w:val="28"/>
        </w:rPr>
        <w:t>
      _____________________________________</w:t>
      </w:r>
      <w:r>
        <w:br/>
      </w:r>
      <w:r>
        <w:rPr>
          <w:rFonts w:ascii="Times New Roman"/>
          <w:b w:val="false"/>
          <w:i w:val="false"/>
          <w:color w:val="000000"/>
          <w:sz w:val="28"/>
        </w:rPr>
        <w:t>
      (елді мекен, аудан, облыс)</w:t>
      </w:r>
      <w:r>
        <w:br/>
      </w:r>
      <w:r>
        <w:rPr>
          <w:rFonts w:ascii="Times New Roman"/>
          <w:b w:val="false"/>
          <w:i w:val="false"/>
          <w:color w:val="000000"/>
          <w:sz w:val="28"/>
        </w:rPr>
        <w:t>
      уәкілетті органға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____________________________________________________________________________</w:t>
      </w:r>
      <w:r>
        <w:br/>
      </w:r>
      <w:r>
        <w:rPr>
          <w:rFonts w:ascii="Times New Roman"/>
          <w:b w:val="false"/>
          <w:i w:val="false"/>
          <w:color w:val="000000"/>
          <w:sz w:val="28"/>
        </w:rPr>
        <w:t>
      Аты ____________________________________________________________________________</w:t>
      </w:r>
      <w:r>
        <w:br/>
      </w:r>
      <w:r>
        <w:rPr>
          <w:rFonts w:ascii="Times New Roman"/>
          <w:b w:val="false"/>
          <w:i w:val="false"/>
          <w:color w:val="000000"/>
          <w:sz w:val="28"/>
        </w:rPr>
        <w:t>
      Әкесінің аты (бар болса) __________________________________________________________</w:t>
      </w:r>
      <w:r>
        <w:br/>
      </w:r>
      <w:r>
        <w:rPr>
          <w:rFonts w:ascii="Times New Roman"/>
          <w:b w:val="false"/>
          <w:i w:val="false"/>
          <w:color w:val="000000"/>
          <w:sz w:val="28"/>
        </w:rPr>
        <w:t>
      туған күні 20 ___ жылғы "___" ________________</w:t>
      </w:r>
      <w:r>
        <w:br/>
      </w:r>
      <w:r>
        <w:rPr>
          <w:rFonts w:ascii="Times New Roman"/>
          <w:b w:val="false"/>
          <w:i w:val="false"/>
          <w:color w:val="000000"/>
          <w:sz w:val="28"/>
        </w:rPr>
        <w:t>
      статусы: ________________________________________________________________________</w:t>
      </w:r>
      <w:r>
        <w:br/>
      </w:r>
      <w:r>
        <w:rPr>
          <w:rFonts w:ascii="Times New Roman"/>
          <w:b w:val="false"/>
          <w:i w:val="false"/>
          <w:color w:val="000000"/>
          <w:sz w:val="28"/>
        </w:rPr>
        <w:t>
      үйінің мекенжайы: _______________________________________________________________</w:t>
      </w:r>
      <w:r>
        <w:br/>
      </w:r>
      <w:r>
        <w:rPr>
          <w:rFonts w:ascii="Times New Roman"/>
          <w:b w:val="false"/>
          <w:i w:val="false"/>
          <w:color w:val="000000"/>
          <w:sz w:val="28"/>
        </w:rPr>
        <w:t>
      телефоны _______________________________________________________________________</w:t>
      </w:r>
      <w:r>
        <w:br/>
      </w:r>
      <w:r>
        <w:rPr>
          <w:rFonts w:ascii="Times New Roman"/>
          <w:b w:val="false"/>
          <w:i w:val="false"/>
          <w:color w:val="000000"/>
          <w:sz w:val="28"/>
        </w:rPr>
        <w:t>
      Сізден ________________________ санаты бойынша __________________________________</w:t>
      </w:r>
      <w:r>
        <w:br/>
      </w:r>
      <w:r>
        <w:rPr>
          <w:rFonts w:ascii="Times New Roman"/>
          <w:b w:val="false"/>
          <w:i w:val="false"/>
          <w:color w:val="000000"/>
          <w:sz w:val="28"/>
        </w:rPr>
        <w:t>
      (төлем түрі) санаты</w:t>
      </w:r>
      <w:r>
        <w:br/>
      </w:r>
      <w:r>
        <w:rPr>
          <w:rFonts w:ascii="Times New Roman"/>
          <w:b w:val="false"/>
          <w:i w:val="false"/>
          <w:color w:val="000000"/>
          <w:sz w:val="28"/>
        </w:rPr>
        <w:t>
      көрсетуді сұраймын.</w:t>
      </w:r>
      <w:r>
        <w:br/>
      </w:r>
      <w:r>
        <w:rPr>
          <w:rFonts w:ascii="Times New Roman"/>
          <w:b w:val="false"/>
          <w:i w:val="false"/>
          <w:color w:val="000000"/>
          <w:sz w:val="28"/>
        </w:rPr>
        <w:t>
      Менің (отбасымның) табыстарымды (табыстарын) Қазақстан Республикасы Еңбек және халықты әлеуметтік қорғау министрлігінің автоматтандырылған ақпарат жүйесінің деректерімен салыстырып тексеруге келісемін.</w:t>
      </w:r>
      <w:r>
        <w:br/>
      </w:r>
      <w:r>
        <w:rPr>
          <w:rFonts w:ascii="Times New Roman"/>
          <w:b w:val="false"/>
          <w:i w:val="false"/>
          <w:color w:val="000000"/>
          <w:sz w:val="28"/>
        </w:rPr>
        <w:t>
      Жүгінген күн 20___ жылғы "___" 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(өтініш берушінің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28-қосымша</w:t>
            </w:r>
          </w:p>
        </w:tc>
      </w:tr>
    </w:tbl>
    <w:bookmarkStart w:name="z373" w:id="244"/>
    <w:p>
      <w:pPr>
        <w:spacing w:after="0"/>
        <w:ind w:left="0"/>
        <w:jc w:val="left"/>
      </w:pPr>
      <w:r>
        <w:rPr>
          <w:rFonts w:ascii="Times New Roman"/>
          <w:b/>
          <w:i w:val="false"/>
          <w:color w:val="000000"/>
        </w:rPr>
        <w:t xml:space="preserve"> "Адамдарға жұмыспен қамтуға жәрдемдесудің белсенді</w:t>
      </w:r>
      <w:r>
        <w:br/>
      </w:r>
      <w:r>
        <w:rPr>
          <w:rFonts w:ascii="Times New Roman"/>
          <w:b/>
          <w:i w:val="false"/>
          <w:color w:val="000000"/>
        </w:rPr>
        <w:t xml:space="preserve">шараларына қатысуға жолдамалар беру" </w:t>
      </w:r>
      <w:r>
        <w:br/>
      </w:r>
      <w:r>
        <w:rPr>
          <w:rFonts w:ascii="Times New Roman"/>
          <w:b/>
          <w:i w:val="false"/>
          <w:color w:val="000000"/>
        </w:rPr>
        <w:t>мемлекеттік көрсетілетін қызмет стандарты</w:t>
      </w:r>
      <w:r>
        <w:br/>
      </w:r>
      <w:r>
        <w:rPr>
          <w:rFonts w:ascii="Times New Roman"/>
          <w:b/>
          <w:i w:val="false"/>
          <w:color w:val="000000"/>
        </w:rPr>
        <w:t>1-тарау. Жалпы ережелер</w:t>
      </w:r>
    </w:p>
    <w:bookmarkEnd w:id="244"/>
    <w:bookmarkStart w:name="z374" w:id="245"/>
    <w:p>
      <w:pPr>
        <w:spacing w:after="0"/>
        <w:ind w:left="0"/>
        <w:jc w:val="both"/>
      </w:pPr>
      <w:r>
        <w:rPr>
          <w:rFonts w:ascii="Times New Roman"/>
          <w:b w:val="false"/>
          <w:i w:val="false"/>
          <w:color w:val="000000"/>
          <w:sz w:val="28"/>
        </w:rPr>
        <w:t>
      1. "Адамдарға жұмыспен қамтуға жәрдемдесудің белсенді шараларына қатысуға жолдамалар беру" мемлекеттік көрсетілетін қызметі (бұдан әрі – мемлекеттік көрсетілетін қызмет).</w:t>
      </w:r>
    </w:p>
    <w:bookmarkEnd w:id="245"/>
    <w:bookmarkStart w:name="z375" w:id="24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246"/>
    <w:bookmarkStart w:name="z376" w:id="247"/>
    <w:p>
      <w:pPr>
        <w:spacing w:after="0"/>
        <w:ind w:left="0"/>
        <w:jc w:val="both"/>
      </w:pPr>
      <w:r>
        <w:rPr>
          <w:rFonts w:ascii="Times New Roman"/>
          <w:b w:val="false"/>
          <w:i w:val="false"/>
          <w:color w:val="000000"/>
          <w:sz w:val="28"/>
        </w:rPr>
        <w:t>
      3. Мемлекеттік қызметті "Халықты жұмыспен қамту орталығы" коммуналдық мемлекеттік мекемесі (бұдан әрі – көрсетілетін қызметті беруші) көрсетеді.</w:t>
      </w:r>
    </w:p>
    <w:bookmarkEnd w:id="247"/>
    <w:bookmarkStart w:name="z377" w:id="248"/>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bookmarkEnd w:id="248"/>
    <w:bookmarkStart w:name="z378" w:id="249"/>
    <w:p>
      <w:pPr>
        <w:spacing w:after="0"/>
        <w:ind w:left="0"/>
        <w:jc w:val="both"/>
      </w:pPr>
      <w:r>
        <w:rPr>
          <w:rFonts w:ascii="Times New Roman"/>
          <w:b w:val="false"/>
          <w:i w:val="false"/>
          <w:color w:val="000000"/>
          <w:sz w:val="28"/>
        </w:rPr>
        <w:t>
      1) көрсетілетін қызметті берушінің кеңсесі;</w:t>
      </w:r>
    </w:p>
    <w:bookmarkEnd w:id="249"/>
    <w:bookmarkStart w:name="z379" w:id="250"/>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250"/>
    <w:bookmarkStart w:name="z380" w:id="251"/>
    <w:p>
      <w:pPr>
        <w:spacing w:after="0"/>
        <w:ind w:left="0"/>
        <w:jc w:val="left"/>
      </w:pPr>
      <w:r>
        <w:rPr>
          <w:rFonts w:ascii="Times New Roman"/>
          <w:b/>
          <w:i w:val="false"/>
          <w:color w:val="000000"/>
        </w:rPr>
        <w:t xml:space="preserve"> 2-тарау. Мемлекеттік қызметті көрсету тәртібі</w:t>
      </w:r>
    </w:p>
    <w:bookmarkEnd w:id="251"/>
    <w:bookmarkStart w:name="z381" w:id="252"/>
    <w:p>
      <w:pPr>
        <w:spacing w:after="0"/>
        <w:ind w:left="0"/>
        <w:jc w:val="both"/>
      </w:pPr>
      <w:r>
        <w:rPr>
          <w:rFonts w:ascii="Times New Roman"/>
          <w:b w:val="false"/>
          <w:i w:val="false"/>
          <w:color w:val="000000"/>
          <w:sz w:val="28"/>
        </w:rPr>
        <w:t>
      4. Мемлекеттік қызметті көрсету мерзімі:</w:t>
      </w:r>
    </w:p>
    <w:bookmarkEnd w:id="252"/>
    <w:bookmarkStart w:name="z382" w:id="253"/>
    <w:p>
      <w:pPr>
        <w:spacing w:after="0"/>
        <w:ind w:left="0"/>
        <w:jc w:val="both"/>
      </w:pPr>
      <w:r>
        <w:rPr>
          <w:rFonts w:ascii="Times New Roman"/>
          <w:b w:val="false"/>
          <w:i w:val="false"/>
          <w:color w:val="000000"/>
          <w:sz w:val="28"/>
        </w:rPr>
        <w:t>
      1) көрсетілетін қызметті беруші құжаттардың топтамасын тіркеген сәттен бастап – 30 минут; порталға жүгінген кезде – 1 (бір) жұмыс күні;</w:t>
      </w:r>
    </w:p>
    <w:bookmarkEnd w:id="253"/>
    <w:bookmarkStart w:name="z383" w:id="254"/>
    <w:p>
      <w:pPr>
        <w:spacing w:after="0"/>
        <w:ind w:left="0"/>
        <w:jc w:val="both"/>
      </w:pPr>
      <w:r>
        <w:rPr>
          <w:rFonts w:ascii="Times New Roman"/>
          <w:b w:val="false"/>
          <w:i w:val="false"/>
          <w:color w:val="000000"/>
          <w:sz w:val="28"/>
        </w:rPr>
        <w:t>
      2) көрсетілетін қызметті алушының көрсетілетін қызметті берушіге құжаттар топтамасын тапсыру үшін күтудің рұқсат етілген ең ұзақ уақыты – 30 минут;</w:t>
      </w:r>
    </w:p>
    <w:bookmarkEnd w:id="254"/>
    <w:bookmarkStart w:name="z384" w:id="255"/>
    <w:p>
      <w:pPr>
        <w:spacing w:after="0"/>
        <w:ind w:left="0"/>
        <w:jc w:val="both"/>
      </w:pPr>
      <w:r>
        <w:rPr>
          <w:rFonts w:ascii="Times New Roman"/>
          <w:b w:val="false"/>
          <w:i w:val="false"/>
          <w:color w:val="000000"/>
          <w:sz w:val="28"/>
        </w:rPr>
        <w:t>
      3) көрсетілетін қызметті берушінің көрсетілетін қызметті алушыға қызмет көрсетуінің рұқсат етілген ең ұзақ уақыты – 30 минут.</w:t>
      </w:r>
    </w:p>
    <w:bookmarkEnd w:id="255"/>
    <w:bookmarkStart w:name="z385" w:id="256"/>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256"/>
    <w:bookmarkStart w:name="z386" w:id="257"/>
    <w:p>
      <w:pPr>
        <w:spacing w:after="0"/>
        <w:ind w:left="0"/>
        <w:jc w:val="both"/>
      </w:pPr>
      <w:r>
        <w:rPr>
          <w:rFonts w:ascii="Times New Roman"/>
          <w:b w:val="false"/>
          <w:i w:val="false"/>
          <w:color w:val="000000"/>
          <w:sz w:val="28"/>
        </w:rPr>
        <w:t>
      6. Мемлекеттік қызметті көрсету нәтижесі – адамдарға жұмыспен қамтуға жәрдемдесудің белсенді шараларына қатысуға жолдама беру, ол мыналарды қамтиды:</w:t>
      </w:r>
    </w:p>
    <w:bookmarkEnd w:id="257"/>
    <w:bookmarkStart w:name="z387" w:id="25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жұмысқа орналасуға жолдама;</w:t>
      </w:r>
    </w:p>
    <w:bookmarkEnd w:id="258"/>
    <w:bookmarkStart w:name="z388" w:id="259"/>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жастар практикасына жолдама;</w:t>
      </w:r>
    </w:p>
    <w:bookmarkEnd w:id="259"/>
    <w:bookmarkStart w:name="z389" w:id="26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әлеуметтік жұмыс орындарына жолдама;</w:t>
      </w:r>
    </w:p>
    <w:bookmarkEnd w:id="260"/>
    <w:bookmarkStart w:name="z390" w:id="26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қоғамдық жұмыстарға жолдама не осы мемлекеттік көрсетілетін қызмет стандартының 10-тармағында көзделген негіздер бойынша мемлекеттік қызметті көрсетуден бас тарту туралы дәлелді жауап.</w:t>
      </w:r>
    </w:p>
    <w:bookmarkEnd w:id="261"/>
    <w:bookmarkStart w:name="z391" w:id="262"/>
    <w:p>
      <w:pPr>
        <w:spacing w:after="0"/>
        <w:ind w:left="0"/>
        <w:jc w:val="both"/>
      </w:pPr>
      <w:r>
        <w:rPr>
          <w:rFonts w:ascii="Times New Roman"/>
          <w:b w:val="false"/>
          <w:i w:val="false"/>
          <w:color w:val="000000"/>
          <w:sz w:val="28"/>
        </w:rPr>
        <w:t>
      Мемлекеттік көрсетілетін қызметтің нәтижесін ұсыну нысаны: электрондық және (немесе) қағаз түрінде.</w:t>
      </w:r>
    </w:p>
    <w:bookmarkEnd w:id="262"/>
    <w:bookmarkStart w:name="z392" w:id="263"/>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63"/>
    <w:bookmarkStart w:name="z393" w:id="264"/>
    <w:p>
      <w:pPr>
        <w:spacing w:after="0"/>
        <w:ind w:left="0"/>
        <w:jc w:val="both"/>
      </w:pPr>
      <w:r>
        <w:rPr>
          <w:rFonts w:ascii="Times New Roman"/>
          <w:b w:val="false"/>
          <w:i w:val="false"/>
          <w:color w:val="000000"/>
          <w:sz w:val="28"/>
        </w:rPr>
        <w:t>
      8. Жұмыс кестесі:</w:t>
      </w:r>
    </w:p>
    <w:bookmarkEnd w:id="264"/>
    <w:bookmarkStart w:name="z394" w:id="265"/>
    <w:p>
      <w:pPr>
        <w:spacing w:after="0"/>
        <w:ind w:left="0"/>
        <w:jc w:val="both"/>
      </w:pPr>
      <w:r>
        <w:rPr>
          <w:rFonts w:ascii="Times New Roman"/>
          <w:b w:val="false"/>
          <w:i w:val="false"/>
          <w:color w:val="000000"/>
          <w:sz w:val="28"/>
        </w:rPr>
        <w:t xml:space="preserve">
      1) көрсетілетін қызметті берушіде – Қазақстан Республикасының еңбек заңнамасына сәйкес сағат 12.30, 13.00-ден 14.00, 14.30-ға дейін түскі үзіліспен сағат 08.30, 9.00-ден 18.00, 18.30-ға дейін; </w:t>
      </w:r>
    </w:p>
    <w:bookmarkEnd w:id="265"/>
    <w:bookmarkStart w:name="z395" w:id="266"/>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 түскі үзіліспен сағат 9.00-ден 17.30-ға дейін.</w:t>
      </w:r>
    </w:p>
    <w:bookmarkEnd w:id="266"/>
    <w:bookmarkStart w:name="z396" w:id="267"/>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267"/>
    <w:bookmarkStart w:name="z397" w:id="268"/>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жағдайда құжаттарды қабылдау және мемлекеттік қызметті көрсету нәтижесін беру келесі жұмыс күнінде жүзеге асырылады).</w:t>
      </w:r>
    </w:p>
    <w:bookmarkEnd w:id="268"/>
    <w:bookmarkStart w:name="z398" w:id="269"/>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көрсетуге қажетті құжаттардың тізбесі:</w:t>
      </w:r>
    </w:p>
    <w:bookmarkEnd w:id="269"/>
    <w:bookmarkStart w:name="z399" w:id="270"/>
    <w:p>
      <w:pPr>
        <w:spacing w:after="0"/>
        <w:ind w:left="0"/>
        <w:jc w:val="both"/>
      </w:pPr>
      <w:r>
        <w:rPr>
          <w:rFonts w:ascii="Times New Roman"/>
          <w:b w:val="false"/>
          <w:i w:val="false"/>
          <w:color w:val="000000"/>
          <w:sz w:val="28"/>
        </w:rPr>
        <w:t>
      көрсетілетін қызметті берушіге:</w:t>
      </w:r>
    </w:p>
    <w:bookmarkEnd w:id="270"/>
    <w:bookmarkStart w:name="z400" w:id="271"/>
    <w:p>
      <w:pPr>
        <w:spacing w:after="0"/>
        <w:ind w:left="0"/>
        <w:jc w:val="both"/>
      </w:pPr>
      <w:r>
        <w:rPr>
          <w:rFonts w:ascii="Times New Roman"/>
          <w:b w:val="false"/>
          <w:i w:val="false"/>
          <w:color w:val="000000"/>
          <w:sz w:val="28"/>
        </w:rPr>
        <w:t>
      жастар практикасына жолдама алу үшін:</w:t>
      </w:r>
    </w:p>
    <w:bookmarkEnd w:id="271"/>
    <w:bookmarkStart w:name="z401" w:id="27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w:t>
      </w:r>
    </w:p>
    <w:bookmarkEnd w:id="272"/>
    <w:bookmarkStart w:name="z402" w:id="273"/>
    <w:p>
      <w:pPr>
        <w:spacing w:after="0"/>
        <w:ind w:left="0"/>
        <w:jc w:val="both"/>
      </w:pPr>
      <w:r>
        <w:rPr>
          <w:rFonts w:ascii="Times New Roman"/>
          <w:b w:val="false"/>
          <w:i w:val="false"/>
          <w:color w:val="000000"/>
          <w:sz w:val="28"/>
        </w:rPr>
        <w:t>
      әлеуметтік жұмыс орындарына жолдама алу үшін:</w:t>
      </w:r>
    </w:p>
    <w:bookmarkEnd w:id="273"/>
    <w:bookmarkStart w:name="z403" w:id="27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w:t>
      </w:r>
    </w:p>
    <w:bookmarkEnd w:id="274"/>
    <w:bookmarkStart w:name="z404" w:id="275"/>
    <w:p>
      <w:pPr>
        <w:spacing w:after="0"/>
        <w:ind w:left="0"/>
        <w:jc w:val="both"/>
      </w:pPr>
      <w:r>
        <w:rPr>
          <w:rFonts w:ascii="Times New Roman"/>
          <w:b w:val="false"/>
          <w:i w:val="false"/>
          <w:color w:val="000000"/>
          <w:sz w:val="28"/>
        </w:rPr>
        <w:t>
      қоғамдық жұмыстарға жолдама алу үшін:</w:t>
      </w:r>
    </w:p>
    <w:bookmarkEnd w:id="275"/>
    <w:bookmarkStart w:name="z405" w:id="27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 xml:space="preserve">7-қосымшаға </w:t>
      </w:r>
      <w:r>
        <w:rPr>
          <w:rFonts w:ascii="Times New Roman"/>
          <w:b w:val="false"/>
          <w:i w:val="false"/>
          <w:color w:val="000000"/>
          <w:sz w:val="28"/>
        </w:rPr>
        <w:t>сәйкес нысан бойынша өтініш;</w:t>
      </w:r>
    </w:p>
    <w:bookmarkEnd w:id="276"/>
    <w:bookmarkStart w:name="z406" w:id="277"/>
    <w:p>
      <w:pPr>
        <w:spacing w:after="0"/>
        <w:ind w:left="0"/>
        <w:jc w:val="both"/>
      </w:pPr>
      <w:r>
        <w:rPr>
          <w:rFonts w:ascii="Times New Roman"/>
          <w:b w:val="false"/>
          <w:i w:val="false"/>
          <w:color w:val="000000"/>
          <w:sz w:val="28"/>
        </w:rPr>
        <w:t>
      порталда:</w:t>
      </w:r>
    </w:p>
    <w:bookmarkEnd w:id="277"/>
    <w:bookmarkStart w:name="z407" w:id="278"/>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куәландырылған электрондық құжат нысанындағы өтініш.</w:t>
      </w:r>
    </w:p>
    <w:bookmarkEnd w:id="278"/>
    <w:bookmarkStart w:name="z408" w:id="279"/>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беруші "электрондық үкімет" шлюзі арқылы тиісті мемлекеттік ақпараттық жүйелерден алады.</w:t>
      </w:r>
    </w:p>
    <w:bookmarkEnd w:id="279"/>
    <w:bookmarkStart w:name="z409" w:id="280"/>
    <w:p>
      <w:pPr>
        <w:spacing w:after="0"/>
        <w:ind w:left="0"/>
        <w:jc w:val="both"/>
      </w:pPr>
      <w:r>
        <w:rPr>
          <w:rFonts w:ascii="Times New Roman"/>
          <w:b w:val="false"/>
          <w:i w:val="false"/>
          <w:color w:val="000000"/>
          <w:sz w:val="28"/>
        </w:rPr>
        <w:t>
      10.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 көрсетілетін қызметті беруші көрсетілетін қызметті алушыға мемлекеттік қызметті көрсетуден бас тартады.</w:t>
      </w:r>
    </w:p>
    <w:bookmarkEnd w:id="280"/>
    <w:bookmarkStart w:name="z410" w:id="281"/>
    <w:p>
      <w:pPr>
        <w:spacing w:after="0"/>
        <w:ind w:left="0"/>
        <w:jc w:val="left"/>
      </w:pPr>
      <w:r>
        <w:rPr>
          <w:rFonts w:ascii="Times New Roman"/>
          <w:b/>
          <w:i w:val="false"/>
          <w:color w:val="000000"/>
        </w:rPr>
        <w:t xml:space="preserve"> 3-тарау. Мемлекеттік қызметтер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шешімдеріне, әрекеттеріне (әрекетсіздігіне)</w:t>
      </w:r>
      <w:r>
        <w:br/>
      </w:r>
      <w:r>
        <w:rPr>
          <w:rFonts w:ascii="Times New Roman"/>
          <w:b/>
          <w:i w:val="false"/>
          <w:color w:val="000000"/>
        </w:rPr>
        <w:t>шағымдану тәртібі</w:t>
      </w:r>
    </w:p>
    <w:bookmarkEnd w:id="281"/>
    <w:bookmarkStart w:name="z411" w:id="282"/>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w:t>
      </w:r>
    </w:p>
    <w:bookmarkEnd w:id="282"/>
    <w:bookmarkStart w:name="z412" w:id="283"/>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bookmarkEnd w:id="283"/>
    <w:bookmarkStart w:name="z413" w:id="284"/>
    <w:p>
      <w:pPr>
        <w:spacing w:after="0"/>
        <w:ind w:left="0"/>
        <w:jc w:val="both"/>
      </w:pPr>
      <w:r>
        <w:rPr>
          <w:rFonts w:ascii="Times New Roman"/>
          <w:b w:val="false"/>
          <w:i w:val="false"/>
          <w:color w:val="000000"/>
          <w:sz w:val="28"/>
        </w:rPr>
        <w:t>
      Жеке тұлғаның шағымында оның тегі, аты, әкесінің аты (бар болса), почта мекенжайы, байланыс телефоны көрсетіледі.</w:t>
      </w:r>
    </w:p>
    <w:bookmarkEnd w:id="284"/>
    <w:bookmarkStart w:name="z414" w:id="285"/>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алатын мерзімі мен орнын көрсете отырып шағымды тіркеу (мөртаңба, кіріс нөмірі және күні), оның қабылданғанын растау болып табылады.</w:t>
      </w:r>
    </w:p>
    <w:bookmarkEnd w:id="285"/>
    <w:bookmarkStart w:name="z415" w:id="286"/>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бес жұмыс күні ішінде қаралуға тиіс.</w:t>
      </w:r>
    </w:p>
    <w:bookmarkEnd w:id="286"/>
    <w:bookmarkStart w:name="z416" w:id="287"/>
    <w:p>
      <w:pPr>
        <w:spacing w:after="0"/>
        <w:ind w:left="0"/>
        <w:jc w:val="both"/>
      </w:pPr>
      <w:r>
        <w:rPr>
          <w:rFonts w:ascii="Times New Roman"/>
          <w:b w:val="false"/>
          <w:i w:val="false"/>
          <w:color w:val="000000"/>
          <w:sz w:val="28"/>
        </w:rPr>
        <w:t xml:space="preserve">
      Шағымды қарау нәтижелері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 </w:t>
      </w:r>
    </w:p>
    <w:bookmarkEnd w:id="287"/>
    <w:bookmarkStart w:name="z417" w:id="288"/>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 көрсету мәселелері жөніндегі бірыңғай байланыс орталығының "1414, 8 800 080 7777" телефоны арқылы алуға болады.</w:t>
      </w:r>
    </w:p>
    <w:bookmarkEnd w:id="288"/>
    <w:bookmarkStart w:name="z418" w:id="289"/>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жаңартылып отыратын ақпарат (жеткізілгені, тіркелгені, орындалғаны туралы белгілер, қарау немесе қараудан бас тарту туралы жауап) қолжетімді болады.</w:t>
      </w:r>
    </w:p>
    <w:bookmarkEnd w:id="289"/>
    <w:bookmarkStart w:name="z419" w:id="290"/>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bookmarkEnd w:id="290"/>
    <w:bookmarkStart w:name="z420" w:id="291"/>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мекенжайына келіп түскен шағымы, оны тіркеген күннен бастап он бес жұмыс күні ішінде қаралуға тиіс.</w:t>
      </w:r>
    </w:p>
    <w:bookmarkEnd w:id="291"/>
    <w:bookmarkStart w:name="z421" w:id="292"/>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292"/>
    <w:bookmarkStart w:name="z422" w:id="293"/>
    <w:p>
      <w:pPr>
        <w:spacing w:after="0"/>
        <w:ind w:left="0"/>
        <w:jc w:val="left"/>
      </w:pPr>
      <w:r>
        <w:rPr>
          <w:rFonts w:ascii="Times New Roman"/>
          <w:b/>
          <w:i w:val="false"/>
          <w:color w:val="000000"/>
        </w:rPr>
        <w:t xml:space="preserve"> 4-тарау. Мемлекеттік қызметті көрсетудің ерекшеліктері ескерілген өзге де талаптар</w:t>
      </w:r>
    </w:p>
    <w:bookmarkEnd w:id="293"/>
    <w:bookmarkStart w:name="z423" w:id="294"/>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294"/>
    <w:bookmarkStart w:name="z424" w:id="295"/>
    <w:p>
      <w:pPr>
        <w:spacing w:after="0"/>
        <w:ind w:left="0"/>
        <w:jc w:val="both"/>
      </w:pPr>
      <w:r>
        <w:rPr>
          <w:rFonts w:ascii="Times New Roman"/>
          <w:b w:val="false"/>
          <w:i w:val="false"/>
          <w:color w:val="000000"/>
          <w:sz w:val="28"/>
        </w:rPr>
        <w:t>
      14. Көрсетілетін қызметті алушының ЭЦҚ-сы болған кезде мемлекеттік қызметті көрсету тәртібі және статусы туралы ақпаратты порталдың "жеке кабинеті",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p>
    <w:bookmarkEnd w:id="295"/>
    <w:bookmarkStart w:name="z425" w:id="296"/>
    <w:p>
      <w:pPr>
        <w:spacing w:after="0"/>
        <w:ind w:left="0"/>
        <w:jc w:val="both"/>
      </w:pPr>
      <w:r>
        <w:rPr>
          <w:rFonts w:ascii="Times New Roman"/>
          <w:b w:val="false"/>
          <w:i w:val="false"/>
          <w:color w:val="000000"/>
          <w:sz w:val="28"/>
        </w:rPr>
        <w:t>
      15. Көрсетілетін қызметті берушінің мемлекеттік қызметті көрсету мәселелері жөніндегі анықтама қызметтерінің байланыс телефондары www.enbek.gov.kz интернет-ресурсында көрсетілген.</w:t>
      </w:r>
    </w:p>
    <w:bookmarkEnd w:id="296"/>
    <w:bookmarkStart w:name="z426" w:id="297"/>
    <w:p>
      <w:pPr>
        <w:spacing w:after="0"/>
        <w:ind w:left="0"/>
        <w:jc w:val="both"/>
      </w:pPr>
      <w:r>
        <w:rPr>
          <w:rFonts w:ascii="Times New Roman"/>
          <w:b w:val="false"/>
          <w:i w:val="false"/>
          <w:color w:val="000000"/>
          <w:sz w:val="28"/>
        </w:rPr>
        <w:t>
      Мемлекеттік қызметті көрсету мәселелері жөніндегі бірыңғай байланыс орталығы: 1414, 8 800 080 7777.</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Жұмысқа орналасуға жолдама № ______</w:t>
      </w:r>
      <w:r>
        <w:br/>
      </w:r>
      <w:r>
        <w:rPr>
          <w:rFonts w:ascii="Times New Roman"/>
          <w:b w:val="false"/>
          <w:i w:val="false"/>
          <w:color w:val="000000"/>
          <w:sz w:val="28"/>
        </w:rPr>
        <w:t>
      Жұмыс іздеген адам, жұмыссыз, студент және демалыс кезеңінде жалпы білім беретін мектептердің жоғары сынып оқушылары (қажетінің асты сызылсын)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(бар болса), жеке сәйкестендіру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 берушінің атауы, заңды мекенжайы, байланыс телефоны)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(кәсіп/мамандық атауы)</w:t>
      </w:r>
      <w:r>
        <w:br/>
      </w:r>
      <w:r>
        <w:rPr>
          <w:rFonts w:ascii="Times New Roman"/>
          <w:b w:val="false"/>
          <w:i w:val="false"/>
          <w:color w:val="000000"/>
          <w:sz w:val="28"/>
        </w:rPr>
        <w:t>
      мамандығы (кәсібі) бойынша қоғамдық жұмысқа орналасуға жіберіледі.</w:t>
      </w:r>
      <w:r>
        <w:br/>
      </w:r>
      <w:r>
        <w:rPr>
          <w:rFonts w:ascii="Times New Roman"/>
          <w:b w:val="false"/>
          <w:i w:val="false"/>
          <w:color w:val="000000"/>
          <w:sz w:val="28"/>
        </w:rPr>
        <w:t>
      _________________________ ___________________________________________</w:t>
      </w:r>
      <w:r>
        <w:br/>
      </w:r>
      <w:r>
        <w:rPr>
          <w:rFonts w:ascii="Times New Roman"/>
          <w:b w:val="false"/>
          <w:i w:val="false"/>
          <w:color w:val="000000"/>
          <w:sz w:val="28"/>
        </w:rPr>
        <w:t>
      Халықты жұмыспен қамту қолдың таратылып жазылуы</w:t>
      </w:r>
      <w:r>
        <w:br/>
      </w:r>
      <w:r>
        <w:rPr>
          <w:rFonts w:ascii="Times New Roman"/>
          <w:b w:val="false"/>
          <w:i w:val="false"/>
          <w:color w:val="000000"/>
          <w:sz w:val="28"/>
        </w:rPr>
        <w:t>
      орталығының директоры</w:t>
      </w:r>
      <w:r>
        <w:br/>
      </w:r>
      <w:r>
        <w:rPr>
          <w:rFonts w:ascii="Times New Roman"/>
          <w:b w:val="false"/>
          <w:i w:val="false"/>
          <w:color w:val="000000"/>
          <w:sz w:val="28"/>
        </w:rPr>
        <w:t>
      Берілген күні</w:t>
      </w:r>
      <w:r>
        <w:br/>
      </w:r>
      <w:r>
        <w:rPr>
          <w:rFonts w:ascii="Times New Roman"/>
          <w:b w:val="false"/>
          <w:i w:val="false"/>
          <w:color w:val="000000"/>
          <w:sz w:val="28"/>
        </w:rPr>
        <w:t>
      М.О.</w:t>
      </w:r>
      <w:r>
        <w:br/>
      </w:r>
      <w:r>
        <w:rPr>
          <w:rFonts w:ascii="Times New Roman"/>
          <w:b w:val="false"/>
          <w:i w:val="false"/>
          <w:color w:val="000000"/>
          <w:sz w:val="28"/>
        </w:rPr>
        <w:t>
      ---------------------------------------------------------------</w:t>
      </w:r>
      <w:r>
        <w:br/>
      </w:r>
      <w:r>
        <w:rPr>
          <w:rFonts w:ascii="Times New Roman"/>
          <w:b w:val="false"/>
          <w:i w:val="false"/>
          <w:color w:val="000000"/>
          <w:sz w:val="28"/>
        </w:rPr>
        <w:t>
      (кесу сызығы)</w:t>
      </w:r>
      <w:r>
        <w:br/>
      </w:r>
      <w:r>
        <w:rPr>
          <w:rFonts w:ascii="Times New Roman"/>
          <w:b w:val="false"/>
          <w:i w:val="false"/>
          <w:color w:val="000000"/>
          <w:sz w:val="28"/>
        </w:rPr>
        <w:t xml:space="preserve">
      </w:t>
      </w:r>
      <w:r>
        <w:rPr>
          <w:rFonts w:ascii="Times New Roman"/>
          <w:b w:val="false"/>
          <w:i/>
          <w:color w:val="000000"/>
          <w:sz w:val="28"/>
        </w:rPr>
        <w:t>Жұмысқа орналасуға жіберілген күннен бастап бес жұмыс күні ішінде Халықты жұмыспен қамту орталығына қайтарылады</w:t>
      </w:r>
    </w:p>
    <w:p>
      <w:pPr>
        <w:spacing w:after="0"/>
        <w:ind w:left="0"/>
        <w:jc w:val="left"/>
      </w:pPr>
      <w:r>
        <w:rPr>
          <w:rFonts w:ascii="Times New Roman"/>
          <w:b/>
          <w:i w:val="false"/>
          <w:color w:val="000000"/>
        </w:rPr>
        <w:t xml:space="preserve"> Жолдамаға хабарлама № ______</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 берушінің атауы)</w:t>
      </w:r>
      <w:r>
        <w:br/>
      </w:r>
      <w:r>
        <w:rPr>
          <w:rFonts w:ascii="Times New Roman"/>
          <w:b w:val="false"/>
          <w:i w:val="false"/>
          <w:color w:val="000000"/>
          <w:sz w:val="28"/>
        </w:rPr>
        <w:t>
      20__ __ __________ жасалған еңбек шартына сәйкес _____________________________________________________________ ретінде</w:t>
      </w:r>
      <w:r>
        <w:br/>
      </w:r>
      <w:r>
        <w:rPr>
          <w:rFonts w:ascii="Times New Roman"/>
          <w:b w:val="false"/>
          <w:i w:val="false"/>
          <w:color w:val="000000"/>
          <w:sz w:val="28"/>
        </w:rPr>
        <w:t>
      (кәсіп/мамандық атауы)</w:t>
      </w:r>
      <w:r>
        <w:br/>
      </w:r>
      <w:r>
        <w:rPr>
          <w:rFonts w:ascii="Times New Roman"/>
          <w:b w:val="false"/>
          <w:i w:val="false"/>
          <w:color w:val="000000"/>
          <w:sz w:val="28"/>
        </w:rPr>
        <w:t>
      ______________ бастап жұмысқа қабылданды (20___ жылғы ________ № ___ бұйрық).</w:t>
      </w:r>
      <w:r>
        <w:br/>
      </w:r>
      <w:r>
        <w:rPr>
          <w:rFonts w:ascii="Times New Roman"/>
          <w:b w:val="false"/>
          <w:i w:val="false"/>
          <w:color w:val="000000"/>
          <w:sz w:val="28"/>
        </w:rPr>
        <w:t>
      Жұмысқа қабылдау туралы бұйрықтың көшірмесі қоса беріледі.</w:t>
      </w:r>
      <w:r>
        <w:br/>
      </w:r>
      <w:r>
        <w:rPr>
          <w:rFonts w:ascii="Times New Roman"/>
          <w:b w:val="false"/>
          <w:i w:val="false"/>
          <w:color w:val="000000"/>
          <w:sz w:val="28"/>
        </w:rPr>
        <w:t>
      Жұмыс берушінің жауапты өкілі __________________________________</w:t>
      </w:r>
      <w:r>
        <w:br/>
      </w:r>
      <w:r>
        <w:rPr>
          <w:rFonts w:ascii="Times New Roman"/>
          <w:b w:val="false"/>
          <w:i w:val="false"/>
          <w:color w:val="000000"/>
          <w:sz w:val="28"/>
        </w:rPr>
        <w:t>
      (қолдың таратылып жазылуы)</w:t>
      </w:r>
      <w:r>
        <w:br/>
      </w: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Жастар практикасына жолдама № ______</w:t>
      </w:r>
    </w:p>
    <w:p>
      <w:pPr>
        <w:spacing w:after="0"/>
        <w:ind w:left="0"/>
        <w:jc w:val="both"/>
      </w:pPr>
      <w:r>
        <w:rPr>
          <w:rFonts w:ascii="Times New Roman"/>
          <w:b w:val="false"/>
          <w:i w:val="false"/>
          <w:color w:val="000000"/>
          <w:sz w:val="28"/>
        </w:rPr>
        <w:t>
      Жұмыссыз ________________________________________________________</w:t>
      </w:r>
      <w:r>
        <w:br/>
      </w:r>
      <w:r>
        <w:rPr>
          <w:rFonts w:ascii="Times New Roman"/>
          <w:b w:val="false"/>
          <w:i w:val="false"/>
          <w:color w:val="000000"/>
          <w:sz w:val="28"/>
        </w:rPr>
        <w:t>
       (тегі, аты, әкесінің аты (бар болса), жеке сәйкестендіру нөмірі)</w:t>
      </w:r>
      <w:r>
        <w:br/>
      </w:r>
      <w:r>
        <w:rPr>
          <w:rFonts w:ascii="Times New Roman"/>
          <w:b w:val="false"/>
          <w:i w:val="false"/>
          <w:color w:val="000000"/>
          <w:sz w:val="28"/>
        </w:rPr>
        <w:t>
      __________________ бастап _________________ дейін ______ ай мерзімге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 берушінің атауы, заңды мекенжайы, байланыс телефоны)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(кәсіп/мамандық атауы)</w:t>
      </w:r>
      <w:r>
        <w:br/>
      </w:r>
      <w:r>
        <w:rPr>
          <w:rFonts w:ascii="Times New Roman"/>
          <w:b w:val="false"/>
          <w:i w:val="false"/>
          <w:color w:val="000000"/>
          <w:sz w:val="28"/>
        </w:rPr>
        <w:t>
      мамандығы (кәсібі) бойынша жастар практикасына жұмысқа орналасуға жіберіледі.</w:t>
      </w:r>
      <w:r>
        <w:br/>
      </w:r>
      <w:r>
        <w:rPr>
          <w:rFonts w:ascii="Times New Roman"/>
          <w:b w:val="false"/>
          <w:i w:val="false"/>
          <w:color w:val="000000"/>
          <w:sz w:val="28"/>
        </w:rPr>
        <w:t>
      _______________________ _____________________________________________</w:t>
      </w:r>
      <w:r>
        <w:br/>
      </w:r>
      <w:r>
        <w:rPr>
          <w:rFonts w:ascii="Times New Roman"/>
          <w:b w:val="false"/>
          <w:i w:val="false"/>
          <w:color w:val="000000"/>
          <w:sz w:val="28"/>
        </w:rPr>
        <w:t>
      Халықты жұмыспен қамту қолдың таратылып жазылуы</w:t>
      </w:r>
      <w:r>
        <w:br/>
      </w:r>
      <w:r>
        <w:rPr>
          <w:rFonts w:ascii="Times New Roman"/>
          <w:b w:val="false"/>
          <w:i w:val="false"/>
          <w:color w:val="000000"/>
          <w:sz w:val="28"/>
        </w:rPr>
        <w:t>
      орталығының директоры</w:t>
      </w:r>
      <w:r>
        <w:br/>
      </w:r>
      <w:r>
        <w:rPr>
          <w:rFonts w:ascii="Times New Roman"/>
          <w:b w:val="false"/>
          <w:i w:val="false"/>
          <w:color w:val="000000"/>
          <w:sz w:val="28"/>
        </w:rPr>
        <w:t>
      Күні</w:t>
      </w:r>
      <w:r>
        <w:br/>
      </w:r>
      <w:r>
        <w:rPr>
          <w:rFonts w:ascii="Times New Roman"/>
          <w:b w:val="false"/>
          <w:i w:val="false"/>
          <w:color w:val="000000"/>
          <w:sz w:val="28"/>
        </w:rPr>
        <w:t>
      М.О.</w:t>
      </w:r>
      <w:r>
        <w:br/>
      </w:r>
      <w:r>
        <w:rPr>
          <w:rFonts w:ascii="Times New Roman"/>
          <w:b w:val="false"/>
          <w:i w:val="false"/>
          <w:color w:val="000000"/>
          <w:sz w:val="28"/>
        </w:rPr>
        <w:t>
      ---------------------------------------------------------------</w:t>
      </w:r>
      <w:r>
        <w:br/>
      </w:r>
      <w:r>
        <w:rPr>
          <w:rFonts w:ascii="Times New Roman"/>
          <w:b w:val="false"/>
          <w:i w:val="false"/>
          <w:color w:val="000000"/>
          <w:sz w:val="28"/>
        </w:rPr>
        <w:t>
      (кесу сызығы)</w:t>
      </w:r>
      <w:r>
        <w:br/>
      </w:r>
      <w:r>
        <w:rPr>
          <w:rFonts w:ascii="Times New Roman"/>
          <w:b w:val="false"/>
          <w:i w:val="false"/>
          <w:color w:val="000000"/>
          <w:sz w:val="28"/>
        </w:rPr>
        <w:t xml:space="preserve">
      </w:t>
      </w:r>
      <w:r>
        <w:rPr>
          <w:rFonts w:ascii="Times New Roman"/>
          <w:b w:val="false"/>
          <w:i/>
          <w:color w:val="000000"/>
          <w:sz w:val="28"/>
        </w:rPr>
        <w:t>Жұмысқа орналасуға жіберілген күннен бастап бес жұмыс күні ішінде Халықты жұмыспен қамту орталығына қайтарылады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Жолдамаға хабарлама № ______</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 берушінің атауы)</w:t>
      </w:r>
      <w:r>
        <w:br/>
      </w:r>
      <w:r>
        <w:rPr>
          <w:rFonts w:ascii="Times New Roman"/>
          <w:b w:val="false"/>
          <w:i w:val="false"/>
          <w:color w:val="000000"/>
          <w:sz w:val="28"/>
        </w:rPr>
        <w:t>
      _____________________________________________ бағдарламасы шеңберінде</w:t>
      </w:r>
      <w:r>
        <w:br/>
      </w:r>
      <w:r>
        <w:rPr>
          <w:rFonts w:ascii="Times New Roman"/>
          <w:b w:val="false"/>
          <w:i w:val="false"/>
          <w:color w:val="000000"/>
          <w:sz w:val="28"/>
        </w:rPr>
        <w:t>
       (бағдарламаның атауы)</w:t>
      </w:r>
      <w:r>
        <w:br/>
      </w:r>
      <w:r>
        <w:rPr>
          <w:rFonts w:ascii="Times New Roman"/>
          <w:b w:val="false"/>
          <w:i w:val="false"/>
          <w:color w:val="000000"/>
          <w:sz w:val="28"/>
        </w:rPr>
        <w:t>
      20__ жылғы __ _____ жасалған еңбек шартына сәйкес ______________________ ретінде (кәсіп/мамандық атауы)</w:t>
      </w:r>
      <w:r>
        <w:br/>
      </w:r>
      <w:r>
        <w:rPr>
          <w:rFonts w:ascii="Times New Roman"/>
          <w:b w:val="false"/>
          <w:i w:val="false"/>
          <w:color w:val="000000"/>
          <w:sz w:val="28"/>
        </w:rPr>
        <w:t>
      _______________ бастап ________________ дейін ______ ай мерзімге жастар практикасына жұмысқа орналасу мерзімімен</w:t>
      </w:r>
      <w:r>
        <w:br/>
      </w:r>
      <w:r>
        <w:rPr>
          <w:rFonts w:ascii="Times New Roman"/>
          <w:b w:val="false"/>
          <w:i w:val="false"/>
          <w:color w:val="000000"/>
          <w:sz w:val="28"/>
        </w:rPr>
        <w:t>
      20__ жылғы _________ жастар практикасына қабылданды (20___ жылғы________ № ___ бұйрық).</w:t>
      </w:r>
      <w:r>
        <w:br/>
      </w:r>
      <w:r>
        <w:rPr>
          <w:rFonts w:ascii="Times New Roman"/>
          <w:b w:val="false"/>
          <w:i w:val="false"/>
          <w:color w:val="000000"/>
          <w:sz w:val="28"/>
        </w:rPr>
        <w:t>
      Жұмысқа қабылдау туралы бұйрықтың көшірмесі қоса беріледі.</w:t>
      </w:r>
      <w:r>
        <w:br/>
      </w:r>
      <w:r>
        <w:rPr>
          <w:rFonts w:ascii="Times New Roman"/>
          <w:b w:val="false"/>
          <w:i w:val="false"/>
          <w:color w:val="000000"/>
          <w:sz w:val="28"/>
        </w:rPr>
        <w:t>
      Жұмыс берушінің жауапты өкілі __________________________________</w:t>
      </w:r>
      <w:r>
        <w:br/>
      </w:r>
      <w:r>
        <w:rPr>
          <w:rFonts w:ascii="Times New Roman"/>
          <w:b w:val="false"/>
          <w:i w:val="false"/>
          <w:color w:val="000000"/>
          <w:sz w:val="28"/>
        </w:rPr>
        <w:t>
      (қолдың таратылып жазылуы)</w:t>
      </w:r>
      <w:r>
        <w:br/>
      </w: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Әлеуметтік жұмыс орнына жолдама № ______</w:t>
      </w:r>
    </w:p>
    <w:p>
      <w:pPr>
        <w:spacing w:after="0"/>
        <w:ind w:left="0"/>
        <w:jc w:val="both"/>
      </w:pPr>
      <w:r>
        <w:rPr>
          <w:rFonts w:ascii="Times New Roman"/>
          <w:b w:val="false"/>
          <w:i w:val="false"/>
          <w:color w:val="000000"/>
          <w:sz w:val="28"/>
        </w:rPr>
        <w:t>
      Жұмыссыз ________________________________________________________</w:t>
      </w:r>
      <w:r>
        <w:br/>
      </w:r>
      <w:r>
        <w:rPr>
          <w:rFonts w:ascii="Times New Roman"/>
          <w:b w:val="false"/>
          <w:i w:val="false"/>
          <w:color w:val="000000"/>
          <w:sz w:val="28"/>
        </w:rPr>
        <w:t>
       (тегі, аты, әкесінің аты (бар болса), жеке сәйкестендіру нөмірі)</w:t>
      </w:r>
      <w:r>
        <w:br/>
      </w:r>
      <w:r>
        <w:rPr>
          <w:rFonts w:ascii="Times New Roman"/>
          <w:b w:val="false"/>
          <w:i w:val="false"/>
          <w:color w:val="000000"/>
          <w:sz w:val="28"/>
        </w:rPr>
        <w:t>
      ________________ бастап __________________ дейін ______ ай мерзімге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 берушінің атауы, заңды мекенжайы, байланыс телефоны)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(кәсіп/мамандық атауы)</w:t>
      </w:r>
      <w:r>
        <w:br/>
      </w:r>
      <w:r>
        <w:rPr>
          <w:rFonts w:ascii="Times New Roman"/>
          <w:b w:val="false"/>
          <w:i w:val="false"/>
          <w:color w:val="000000"/>
          <w:sz w:val="28"/>
        </w:rPr>
        <w:t>
      мамандығы (кәсібі) бойынша әлеуметтік жұмыс орнына жұмысқа орналасу үшін жіберіледі.</w:t>
      </w:r>
      <w:r>
        <w:br/>
      </w:r>
      <w:r>
        <w:rPr>
          <w:rFonts w:ascii="Times New Roman"/>
          <w:b w:val="false"/>
          <w:i w:val="false"/>
          <w:color w:val="000000"/>
          <w:sz w:val="28"/>
        </w:rPr>
        <w:t>
      __________________________ _________________________</w:t>
      </w:r>
      <w:r>
        <w:br/>
      </w:r>
      <w:r>
        <w:rPr>
          <w:rFonts w:ascii="Times New Roman"/>
          <w:b w:val="false"/>
          <w:i w:val="false"/>
          <w:color w:val="000000"/>
          <w:sz w:val="28"/>
        </w:rPr>
        <w:t>
      Халықты жұмыспен қамту қолдың таратылып жазылуы</w:t>
      </w:r>
      <w:r>
        <w:br/>
      </w:r>
      <w:r>
        <w:rPr>
          <w:rFonts w:ascii="Times New Roman"/>
          <w:b w:val="false"/>
          <w:i w:val="false"/>
          <w:color w:val="000000"/>
          <w:sz w:val="28"/>
        </w:rPr>
        <w:t>
      орталығының директоры</w:t>
      </w:r>
      <w:r>
        <w:br/>
      </w:r>
      <w:r>
        <w:rPr>
          <w:rFonts w:ascii="Times New Roman"/>
          <w:b w:val="false"/>
          <w:i w:val="false"/>
          <w:color w:val="000000"/>
          <w:sz w:val="28"/>
        </w:rPr>
        <w:t>
      Күні</w:t>
      </w:r>
      <w:r>
        <w:br/>
      </w:r>
      <w:r>
        <w:rPr>
          <w:rFonts w:ascii="Times New Roman"/>
          <w:b w:val="false"/>
          <w:i w:val="false"/>
          <w:color w:val="000000"/>
          <w:sz w:val="28"/>
        </w:rPr>
        <w:t>
      М.О.</w:t>
      </w:r>
      <w:r>
        <w:br/>
      </w:r>
      <w:r>
        <w:rPr>
          <w:rFonts w:ascii="Times New Roman"/>
          <w:b w:val="false"/>
          <w:i w:val="false"/>
          <w:color w:val="000000"/>
          <w:sz w:val="28"/>
        </w:rPr>
        <w:t>
      ---------------------------------------------------------------</w:t>
      </w:r>
      <w:r>
        <w:br/>
      </w:r>
      <w:r>
        <w:rPr>
          <w:rFonts w:ascii="Times New Roman"/>
          <w:b w:val="false"/>
          <w:i w:val="false"/>
          <w:color w:val="000000"/>
          <w:sz w:val="28"/>
        </w:rPr>
        <w:t>
      (кесу сызығы)</w:t>
      </w:r>
      <w:r>
        <w:br/>
      </w:r>
      <w:r>
        <w:rPr>
          <w:rFonts w:ascii="Times New Roman"/>
          <w:b w:val="false"/>
          <w:i w:val="false"/>
          <w:color w:val="000000"/>
          <w:sz w:val="28"/>
        </w:rPr>
        <w:t xml:space="preserve">
      </w:t>
      </w:r>
      <w:r>
        <w:rPr>
          <w:rFonts w:ascii="Times New Roman"/>
          <w:b w:val="false"/>
          <w:i/>
          <w:color w:val="000000"/>
          <w:sz w:val="28"/>
        </w:rPr>
        <w:t>Жұмысқа орналасуға жіберілген күннен бастап бес жұмыс күні</w:t>
      </w:r>
      <w:r>
        <w:rPr>
          <w:rFonts w:ascii="Times New Roman"/>
          <w:b w:val="false"/>
          <w:i w:val="false"/>
          <w:color w:val="000000"/>
          <w:sz w:val="28"/>
        </w:rPr>
        <w:t xml:space="preserve"> </w:t>
      </w:r>
      <w:r>
        <w:rPr>
          <w:rFonts w:ascii="Times New Roman"/>
          <w:b w:val="false"/>
          <w:i/>
          <w:color w:val="000000"/>
          <w:sz w:val="28"/>
        </w:rPr>
        <w:t>ішінде Халықты жұмыспен қамту орталығына қайтарылады</w:t>
      </w:r>
    </w:p>
    <w:p>
      <w:pPr>
        <w:spacing w:after="0"/>
        <w:ind w:left="0"/>
        <w:jc w:val="left"/>
      </w:pPr>
      <w:r>
        <w:rPr>
          <w:rFonts w:ascii="Times New Roman"/>
          <w:b/>
          <w:i w:val="false"/>
          <w:color w:val="000000"/>
        </w:rPr>
        <w:t xml:space="preserve"> Жолдамаға хабарлама № ______</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 берушінің атауы)</w:t>
      </w:r>
      <w:r>
        <w:br/>
      </w:r>
      <w:r>
        <w:rPr>
          <w:rFonts w:ascii="Times New Roman"/>
          <w:b w:val="false"/>
          <w:i w:val="false"/>
          <w:color w:val="000000"/>
          <w:sz w:val="28"/>
        </w:rPr>
        <w:t>
      _____________________________________________ бағдарламасы шеңберінде</w:t>
      </w:r>
      <w:r>
        <w:br/>
      </w:r>
      <w:r>
        <w:rPr>
          <w:rFonts w:ascii="Times New Roman"/>
          <w:b w:val="false"/>
          <w:i w:val="false"/>
          <w:color w:val="000000"/>
          <w:sz w:val="28"/>
        </w:rPr>
        <w:t>
       (бағдарламаның атауы)</w:t>
      </w:r>
      <w:r>
        <w:br/>
      </w:r>
      <w:r>
        <w:rPr>
          <w:rFonts w:ascii="Times New Roman"/>
          <w:b w:val="false"/>
          <w:i w:val="false"/>
          <w:color w:val="000000"/>
          <w:sz w:val="28"/>
        </w:rPr>
        <w:t>
      20__ жылғы "___" __________ жасалған еңбек шартына сәйкес _____________________________________________________________ ретінде</w:t>
      </w:r>
      <w:r>
        <w:br/>
      </w:r>
      <w:r>
        <w:rPr>
          <w:rFonts w:ascii="Times New Roman"/>
          <w:b w:val="false"/>
          <w:i w:val="false"/>
          <w:color w:val="000000"/>
          <w:sz w:val="28"/>
        </w:rPr>
        <w:t>
      (кәсіп/мамандық атауы)</w:t>
      </w:r>
      <w:r>
        <w:br/>
      </w:r>
      <w:r>
        <w:rPr>
          <w:rFonts w:ascii="Times New Roman"/>
          <w:b w:val="false"/>
          <w:i w:val="false"/>
          <w:color w:val="000000"/>
          <w:sz w:val="28"/>
        </w:rPr>
        <w:t>
      20__ жылғы ___ _________ әлеуметтік жұмыс орнына жұмысқа орналасты (20__ жылғы________ № ___ бұйрық).</w:t>
      </w:r>
      <w:r>
        <w:br/>
      </w:r>
      <w:r>
        <w:rPr>
          <w:rFonts w:ascii="Times New Roman"/>
          <w:b w:val="false"/>
          <w:i w:val="false"/>
          <w:color w:val="000000"/>
          <w:sz w:val="28"/>
        </w:rPr>
        <w:t>
      Әлеуметтік жұмыс орнына жұмысқа орналасу мерзімі 20__ жылғы "___" ________ бастап</w:t>
      </w:r>
      <w:r>
        <w:br/>
      </w:r>
      <w:r>
        <w:rPr>
          <w:rFonts w:ascii="Times New Roman"/>
          <w:b w:val="false"/>
          <w:i w:val="false"/>
          <w:color w:val="000000"/>
          <w:sz w:val="28"/>
        </w:rPr>
        <w:t>
      20__ жылғы "___" _______ дейін __ ай.</w:t>
      </w:r>
      <w:r>
        <w:br/>
      </w:r>
      <w:r>
        <w:rPr>
          <w:rFonts w:ascii="Times New Roman"/>
          <w:b w:val="false"/>
          <w:i w:val="false"/>
          <w:color w:val="000000"/>
          <w:sz w:val="28"/>
        </w:rPr>
        <w:t>
      Жұмысқа қабылдау туралы бұйрықтың көшірмесі қоса беріледі.</w:t>
      </w:r>
      <w:r>
        <w:br/>
      </w:r>
      <w:r>
        <w:rPr>
          <w:rFonts w:ascii="Times New Roman"/>
          <w:b w:val="false"/>
          <w:i w:val="false"/>
          <w:color w:val="000000"/>
          <w:sz w:val="28"/>
        </w:rPr>
        <w:t>
      Жұмыс берушінің жауапты өкілі _______________________________________</w:t>
      </w:r>
      <w:r>
        <w:br/>
      </w:r>
      <w:r>
        <w:rPr>
          <w:rFonts w:ascii="Times New Roman"/>
          <w:b w:val="false"/>
          <w:i w:val="false"/>
          <w:color w:val="000000"/>
          <w:sz w:val="28"/>
        </w:rPr>
        <w:t>
      (қолдың таратылып жазылуы)</w:t>
      </w:r>
      <w:r>
        <w:br/>
      </w: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Қоғамдық жұмыстарға жолдама № ______</w:t>
      </w:r>
    </w:p>
    <w:p>
      <w:pPr>
        <w:spacing w:after="0"/>
        <w:ind w:left="0"/>
        <w:jc w:val="both"/>
      </w:pPr>
      <w:r>
        <w:rPr>
          <w:rFonts w:ascii="Times New Roman"/>
          <w:b w:val="false"/>
          <w:i w:val="false"/>
          <w:color w:val="000000"/>
          <w:sz w:val="28"/>
        </w:rPr>
        <w:t>
      Жұмыссыз, жазғы демалыс кезеңінде студенттер және жалпы білім беретін мектептердің жоғары сынып оқушылары, жұмысы тоқтап қалуына байланысты жұмыспен қамтамасыз етілмеген адам (қажетінің асты сызылсын)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(бар болса), жеке сәйкестендіру нөмірі)</w:t>
      </w:r>
      <w:r>
        <w:br/>
      </w:r>
      <w:r>
        <w:rPr>
          <w:rFonts w:ascii="Times New Roman"/>
          <w:b w:val="false"/>
          <w:i w:val="false"/>
          <w:color w:val="000000"/>
          <w:sz w:val="28"/>
        </w:rPr>
        <w:t>
      ______________ бастап _________________ дейін ______ ай мерзімге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 берушінің атауы, заңды мекенжайы, байланыс телефоны)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(кәсіп/мамандық атауы)</w:t>
      </w:r>
      <w:r>
        <w:br/>
      </w:r>
      <w:r>
        <w:rPr>
          <w:rFonts w:ascii="Times New Roman"/>
          <w:b w:val="false"/>
          <w:i w:val="false"/>
          <w:color w:val="000000"/>
          <w:sz w:val="28"/>
        </w:rPr>
        <w:t>
      мамандығы (кәсібі) бойынша қоғамдық жұмыстарға орналасуға жіберіледі.</w:t>
      </w:r>
      <w:r>
        <w:br/>
      </w:r>
      <w:r>
        <w:rPr>
          <w:rFonts w:ascii="Times New Roman"/>
          <w:b w:val="false"/>
          <w:i w:val="false"/>
          <w:color w:val="000000"/>
          <w:sz w:val="28"/>
        </w:rPr>
        <w:t>
      _____________________________ ___________________________</w:t>
      </w:r>
      <w:r>
        <w:br/>
      </w:r>
      <w:r>
        <w:rPr>
          <w:rFonts w:ascii="Times New Roman"/>
          <w:b w:val="false"/>
          <w:i w:val="false"/>
          <w:color w:val="000000"/>
          <w:sz w:val="28"/>
        </w:rPr>
        <w:t>
      Халықты жұмыспен қамту қолдың таратылып жазылуы</w:t>
      </w:r>
      <w:r>
        <w:br/>
      </w:r>
      <w:r>
        <w:rPr>
          <w:rFonts w:ascii="Times New Roman"/>
          <w:b w:val="false"/>
          <w:i w:val="false"/>
          <w:color w:val="000000"/>
          <w:sz w:val="28"/>
        </w:rPr>
        <w:t>
      орталығының директоры</w:t>
      </w:r>
      <w:r>
        <w:br/>
      </w:r>
      <w:r>
        <w:rPr>
          <w:rFonts w:ascii="Times New Roman"/>
          <w:b w:val="false"/>
          <w:i w:val="false"/>
          <w:color w:val="000000"/>
          <w:sz w:val="28"/>
        </w:rPr>
        <w:t>
      Берілген күні</w:t>
      </w:r>
      <w:r>
        <w:br/>
      </w:r>
      <w:r>
        <w:rPr>
          <w:rFonts w:ascii="Times New Roman"/>
          <w:b w:val="false"/>
          <w:i w:val="false"/>
          <w:color w:val="000000"/>
          <w:sz w:val="28"/>
        </w:rPr>
        <w:t>
      М.О.</w:t>
      </w:r>
      <w:r>
        <w:br/>
      </w:r>
      <w:r>
        <w:rPr>
          <w:rFonts w:ascii="Times New Roman"/>
          <w:b w:val="false"/>
          <w:i w:val="false"/>
          <w:color w:val="000000"/>
          <w:sz w:val="28"/>
        </w:rPr>
        <w:t>
      ---------------------------------------------------------------</w:t>
      </w:r>
      <w:r>
        <w:br/>
      </w:r>
      <w:r>
        <w:rPr>
          <w:rFonts w:ascii="Times New Roman"/>
          <w:b w:val="false"/>
          <w:i w:val="false"/>
          <w:color w:val="000000"/>
          <w:sz w:val="28"/>
        </w:rPr>
        <w:t>
      (кесу сызығы)</w:t>
      </w:r>
      <w:r>
        <w:br/>
      </w:r>
      <w:r>
        <w:rPr>
          <w:rFonts w:ascii="Times New Roman"/>
          <w:b w:val="false"/>
          <w:i w:val="false"/>
          <w:color w:val="000000"/>
          <w:sz w:val="28"/>
        </w:rPr>
        <w:t>
      Жұмысқа орналасу үшін жіберілген күннен бастап бес жұмыс күні ішінде Халықты жұмыспен қамту орталығына қайтарылады</w:t>
      </w:r>
    </w:p>
    <w:p>
      <w:pPr>
        <w:spacing w:after="0"/>
        <w:ind w:left="0"/>
        <w:jc w:val="left"/>
      </w:pPr>
      <w:r>
        <w:rPr>
          <w:rFonts w:ascii="Times New Roman"/>
          <w:b/>
          <w:i w:val="false"/>
          <w:color w:val="000000"/>
        </w:rPr>
        <w:t xml:space="preserve"> Жолдамаға хабарлама № ______</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 берушінің атауы)</w:t>
      </w:r>
      <w:r>
        <w:br/>
      </w:r>
      <w:r>
        <w:rPr>
          <w:rFonts w:ascii="Times New Roman"/>
          <w:b w:val="false"/>
          <w:i w:val="false"/>
          <w:color w:val="000000"/>
          <w:sz w:val="28"/>
        </w:rPr>
        <w:t>
      _____________________________________________ бағдарламасы шеңберінде</w:t>
      </w:r>
      <w:r>
        <w:br/>
      </w:r>
      <w:r>
        <w:rPr>
          <w:rFonts w:ascii="Times New Roman"/>
          <w:b w:val="false"/>
          <w:i w:val="false"/>
          <w:color w:val="000000"/>
          <w:sz w:val="28"/>
        </w:rPr>
        <w:t>
       (бағдарламаның атауы)</w:t>
      </w:r>
      <w:r>
        <w:br/>
      </w:r>
      <w:r>
        <w:rPr>
          <w:rFonts w:ascii="Times New Roman"/>
          <w:b w:val="false"/>
          <w:i w:val="false"/>
          <w:color w:val="000000"/>
          <w:sz w:val="28"/>
        </w:rPr>
        <w:t>
      20___ жылғы "___" ____________ жасалған еңбек шартына сәйкес _______________________________________________________________ ретінде</w:t>
      </w:r>
      <w:r>
        <w:br/>
      </w:r>
      <w:r>
        <w:rPr>
          <w:rFonts w:ascii="Times New Roman"/>
          <w:b w:val="false"/>
          <w:i w:val="false"/>
          <w:color w:val="000000"/>
          <w:sz w:val="28"/>
        </w:rPr>
        <w:t>
      (кәсіп/мамандық атауы)</w:t>
      </w:r>
      <w:r>
        <w:br/>
      </w:r>
      <w:r>
        <w:rPr>
          <w:rFonts w:ascii="Times New Roman"/>
          <w:b w:val="false"/>
          <w:i w:val="false"/>
          <w:color w:val="000000"/>
          <w:sz w:val="28"/>
        </w:rPr>
        <w:t>
      ______________ бастап ____________________ дейін ______ қоғамдық жұмыстарға жұмысқа</w:t>
      </w:r>
      <w:r>
        <w:br/>
      </w:r>
      <w:r>
        <w:rPr>
          <w:rFonts w:ascii="Times New Roman"/>
          <w:b w:val="false"/>
          <w:i w:val="false"/>
          <w:color w:val="000000"/>
          <w:sz w:val="28"/>
        </w:rPr>
        <w:t>
      орналасу мерзімімен 20__ жылғы _________ қоғамдық жұмыстарға қабылданды</w:t>
      </w:r>
      <w:r>
        <w:br/>
      </w:r>
      <w:r>
        <w:rPr>
          <w:rFonts w:ascii="Times New Roman"/>
          <w:b w:val="false"/>
          <w:i w:val="false"/>
          <w:color w:val="000000"/>
          <w:sz w:val="28"/>
        </w:rPr>
        <w:t>
      (20__ жылғы "___" ________ № ___ бұйрық).</w:t>
      </w:r>
      <w:r>
        <w:br/>
      </w:r>
      <w:r>
        <w:rPr>
          <w:rFonts w:ascii="Times New Roman"/>
          <w:b w:val="false"/>
          <w:i w:val="false"/>
          <w:color w:val="000000"/>
          <w:sz w:val="28"/>
        </w:rPr>
        <w:t>
      Жұмысқа қабылдау туралы бұйрықтың көшірмесі қоса беріледі.</w:t>
      </w:r>
      <w:r>
        <w:br/>
      </w:r>
      <w:r>
        <w:rPr>
          <w:rFonts w:ascii="Times New Roman"/>
          <w:b w:val="false"/>
          <w:i w:val="false"/>
          <w:color w:val="000000"/>
          <w:sz w:val="28"/>
        </w:rPr>
        <w:t>
      Жұмыс берушінің жауапты өкілі __________________________________________</w:t>
      </w:r>
      <w:r>
        <w:br/>
      </w:r>
      <w:r>
        <w:rPr>
          <w:rFonts w:ascii="Times New Roman"/>
          <w:b w:val="false"/>
          <w:i w:val="false"/>
          <w:color w:val="000000"/>
          <w:sz w:val="28"/>
        </w:rPr>
        <w:t>
      (қолдың таратылып жазылуы)</w:t>
      </w:r>
      <w:r>
        <w:br/>
      </w: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5-қосымша</w:t>
            </w:r>
            <w:r>
              <w:br/>
            </w:r>
            <w:r>
              <w:rPr>
                <w:rFonts w:ascii="Times New Roman"/>
                <w:b w:val="false"/>
                <w:i w:val="false"/>
                <w:color w:val="000000"/>
                <w:sz w:val="20"/>
              </w:rPr>
              <w:t>____________________________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жастар практикасына жіберуіңізді сұраймын.</w:t>
      </w:r>
      <w:r>
        <w:br/>
      </w:r>
      <w:r>
        <w:rPr>
          <w:rFonts w:ascii="Times New Roman"/>
          <w:b w:val="false"/>
          <w:i w:val="false"/>
          <w:color w:val="000000"/>
          <w:sz w:val="28"/>
        </w:rPr>
        <w:t>
      Қосымша ___ парақта:</w:t>
      </w:r>
      <w:r>
        <w:br/>
      </w:r>
      <w:r>
        <w:rPr>
          <w:rFonts w:ascii="Times New Roman"/>
          <w:b w:val="false"/>
          <w:i w:val="false"/>
          <w:color w:val="000000"/>
          <w:sz w:val="28"/>
        </w:rPr>
        <w:t>
      1) жеке басты куәландыратын құжаттың көшірмесі;</w:t>
      </w:r>
      <w:r>
        <w:br/>
      </w:r>
      <w:r>
        <w:rPr>
          <w:rFonts w:ascii="Times New Roman"/>
          <w:b w:val="false"/>
          <w:i w:val="false"/>
          <w:color w:val="000000"/>
          <w:sz w:val="28"/>
        </w:rPr>
        <w:t>
      2) еңбек кітапшасының көшірмесі (бар болса);</w:t>
      </w:r>
      <w:r>
        <w:br/>
      </w:r>
      <w:r>
        <w:rPr>
          <w:rFonts w:ascii="Times New Roman"/>
          <w:b w:val="false"/>
          <w:i w:val="false"/>
          <w:color w:val="000000"/>
          <w:sz w:val="28"/>
        </w:rPr>
        <w:t>
      3) техникалық және кәсіптік, орта білімнен кейінгі, жоғары және жоғары оқу орнынан кейінгі білімі болуын растайтын құжаттың көшірмесі.</w:t>
      </w:r>
      <w:r>
        <w:br/>
      </w:r>
      <w:r>
        <w:rPr>
          <w:rFonts w:ascii="Times New Roman"/>
          <w:b w:val="false"/>
          <w:i w:val="false"/>
          <w:color w:val="000000"/>
          <w:sz w:val="28"/>
        </w:rPr>
        <w:t>
      Жұмыспен қамтуға жәрдемдесудің көзделген белсенді шараларын алу үшін қажетті менің дербес деректерімді жинақтау мен өңдеуге келісім беремін.</w:t>
      </w:r>
      <w:r>
        <w:br/>
      </w:r>
      <w:r>
        <w:rPr>
          <w:rFonts w:ascii="Times New Roman"/>
          <w:b w:val="false"/>
          <w:i w:val="false"/>
          <w:color w:val="000000"/>
          <w:sz w:val="28"/>
        </w:rPr>
        <w:t>
      Ақпараттық жүйелерде қамтылған заңмен қорғалатын құпияларды құрайтын мәліметтерді пайдалануға келісемін.</w:t>
      </w:r>
      <w:r>
        <w:br/>
      </w:r>
      <w:r>
        <w:rPr>
          <w:rFonts w:ascii="Times New Roman"/>
          <w:b w:val="false"/>
          <w:i w:val="false"/>
          <w:color w:val="000000"/>
          <w:sz w:val="28"/>
        </w:rPr>
        <w:t>
      *ұсынылған құжаттардың дәйектілігіне өтініш беруші жауапты болады.</w:t>
      </w:r>
      <w:r>
        <w:br/>
      </w:r>
      <w:r>
        <w:rPr>
          <w:rFonts w:ascii="Times New Roman"/>
          <w:b w:val="false"/>
          <w:i w:val="false"/>
          <w:color w:val="000000"/>
          <w:sz w:val="28"/>
        </w:rPr>
        <w:t>
      _____________        _____________</w:t>
      </w:r>
      <w:r>
        <w:br/>
      </w:r>
      <w:r>
        <w:rPr>
          <w:rFonts w:ascii="Times New Roman"/>
          <w:b w:val="false"/>
          <w:i w:val="false"/>
          <w:color w:val="000000"/>
          <w:sz w:val="28"/>
        </w:rPr>
        <w:t>
      Күні                         қолы</w:t>
      </w:r>
      <w:r>
        <w:br/>
      </w:r>
      <w:r>
        <w:rPr>
          <w:rFonts w:ascii="Times New Roman"/>
          <w:b w:val="false"/>
          <w:i w:val="false"/>
          <w:color w:val="000000"/>
          <w:sz w:val="28"/>
        </w:rPr>
        <w:t>
      ---------------------------------------------------------------</w:t>
      </w:r>
      <w:r>
        <w:br/>
      </w:r>
      <w:r>
        <w:rPr>
          <w:rFonts w:ascii="Times New Roman"/>
          <w:b w:val="false"/>
          <w:i w:val="false"/>
          <w:color w:val="000000"/>
          <w:sz w:val="28"/>
        </w:rPr>
        <w:t>
      (кесу сызығы)</w:t>
      </w:r>
      <w:r>
        <w:br/>
      </w:r>
      <w:r>
        <w:rPr>
          <w:rFonts w:ascii="Times New Roman"/>
          <w:b w:val="false"/>
          <w:i w:val="false"/>
          <w:color w:val="000000"/>
          <w:sz w:val="28"/>
        </w:rPr>
        <w:t>
      Азамат (ша) ________________________________________________ өтініші 20___</w:t>
      </w:r>
      <w:r>
        <w:br/>
      </w:r>
      <w:r>
        <w:rPr>
          <w:rFonts w:ascii="Times New Roman"/>
          <w:b w:val="false"/>
          <w:i w:val="false"/>
          <w:color w:val="000000"/>
          <w:sz w:val="28"/>
        </w:rPr>
        <w:t>
      жылғы ___ __________ қабылданды, № ____ болып тіркелді.</w:t>
      </w:r>
      <w:r>
        <w:br/>
      </w:r>
      <w:r>
        <w:rPr>
          <w:rFonts w:ascii="Times New Roman"/>
          <w:b w:val="false"/>
          <w:i w:val="false"/>
          <w:color w:val="000000"/>
          <w:sz w:val="28"/>
        </w:rPr>
        <w:t>
      Құжаттарды қабылдаған адамның тегі, аты, әкесінің аты (бар болса), лауазымы және</w:t>
      </w:r>
      <w:r>
        <w:br/>
      </w:r>
      <w:r>
        <w:rPr>
          <w:rFonts w:ascii="Times New Roman"/>
          <w:b w:val="false"/>
          <w:i w:val="false"/>
          <w:color w:val="000000"/>
          <w:sz w:val="28"/>
        </w:rPr>
        <w:t>
      қолы: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        _____________</w:t>
      </w:r>
      <w:r>
        <w:br/>
      </w:r>
      <w:r>
        <w:rPr>
          <w:rFonts w:ascii="Times New Roman"/>
          <w:b w:val="false"/>
          <w:i w:val="false"/>
          <w:color w:val="000000"/>
          <w:sz w:val="28"/>
        </w:rPr>
        <w:t>
      Күні       қолы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6-қосымша</w:t>
            </w:r>
            <w:r>
              <w:br/>
            </w:r>
            <w:r>
              <w:rPr>
                <w:rFonts w:ascii="Times New Roman"/>
                <w:b w:val="false"/>
                <w:i w:val="false"/>
                <w:color w:val="000000"/>
                <w:sz w:val="20"/>
              </w:rPr>
              <w:t>____________________________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әлеуметтік жұмыс орнына жіберуіңізді сұраймын.</w:t>
      </w:r>
      <w:r>
        <w:br/>
      </w:r>
      <w:r>
        <w:rPr>
          <w:rFonts w:ascii="Times New Roman"/>
          <w:b w:val="false"/>
          <w:i w:val="false"/>
          <w:color w:val="000000"/>
          <w:sz w:val="28"/>
        </w:rPr>
        <w:t>
      Қосымша ___ парақта:</w:t>
      </w:r>
      <w:r>
        <w:br/>
      </w:r>
      <w:r>
        <w:rPr>
          <w:rFonts w:ascii="Times New Roman"/>
          <w:b w:val="false"/>
          <w:i w:val="false"/>
          <w:color w:val="000000"/>
          <w:sz w:val="28"/>
        </w:rPr>
        <w:t>
      1) жеке басты куәландыратын құжаттың көшірмесі;</w:t>
      </w:r>
      <w:r>
        <w:br/>
      </w:r>
      <w:r>
        <w:rPr>
          <w:rFonts w:ascii="Times New Roman"/>
          <w:b w:val="false"/>
          <w:i w:val="false"/>
          <w:color w:val="000000"/>
          <w:sz w:val="28"/>
        </w:rPr>
        <w:t>
      2) еңбек кітапшасының көшірмесі (бар болса);</w:t>
      </w:r>
      <w:r>
        <w:br/>
      </w:r>
      <w:r>
        <w:rPr>
          <w:rFonts w:ascii="Times New Roman"/>
          <w:b w:val="false"/>
          <w:i w:val="false"/>
          <w:color w:val="000000"/>
          <w:sz w:val="28"/>
        </w:rPr>
        <w:t>
      3) білімі туралы құжаттың көшірмесі (бар болса);</w:t>
      </w:r>
      <w:r>
        <w:br/>
      </w:r>
      <w:r>
        <w:rPr>
          <w:rFonts w:ascii="Times New Roman"/>
          <w:b w:val="false"/>
          <w:i w:val="false"/>
          <w:color w:val="000000"/>
          <w:sz w:val="28"/>
        </w:rPr>
        <w:t>
      Жұмыспен қамтуға жәрдемдесудің көзделген белсенді шараларын алу үшін қажетті менің дербес деректерімді жинақтау мен өңдеуге келісім беремін.</w:t>
      </w:r>
      <w:r>
        <w:br/>
      </w:r>
      <w:r>
        <w:rPr>
          <w:rFonts w:ascii="Times New Roman"/>
          <w:b w:val="false"/>
          <w:i w:val="false"/>
          <w:color w:val="000000"/>
          <w:sz w:val="28"/>
        </w:rPr>
        <w:t>
      Ақпараттық жүйелерде қамтылған заңмен қорғалатын құпияларды құрайтын мәліметтерді пайдалануға келісемін.</w:t>
      </w:r>
      <w:r>
        <w:br/>
      </w:r>
      <w:r>
        <w:rPr>
          <w:rFonts w:ascii="Times New Roman"/>
          <w:b w:val="false"/>
          <w:i w:val="false"/>
          <w:color w:val="000000"/>
          <w:sz w:val="28"/>
        </w:rPr>
        <w:t>
      *ұсынылған құжаттардың дәйектілігіне өтініш беруші жауапты болады.</w:t>
      </w:r>
      <w:r>
        <w:br/>
      </w:r>
      <w:r>
        <w:rPr>
          <w:rFonts w:ascii="Times New Roman"/>
          <w:b w:val="false"/>
          <w:i w:val="false"/>
          <w:color w:val="000000"/>
          <w:sz w:val="28"/>
        </w:rPr>
        <w:t>
      _________________             ___________</w:t>
      </w:r>
      <w:r>
        <w:br/>
      </w:r>
      <w:r>
        <w:rPr>
          <w:rFonts w:ascii="Times New Roman"/>
          <w:b w:val="false"/>
          <w:i w:val="false"/>
          <w:color w:val="000000"/>
          <w:sz w:val="28"/>
        </w:rPr>
        <w:t>
       Күні қолы</w:t>
      </w:r>
      <w:r>
        <w:br/>
      </w:r>
      <w:r>
        <w:rPr>
          <w:rFonts w:ascii="Times New Roman"/>
          <w:b w:val="false"/>
          <w:i w:val="false"/>
          <w:color w:val="000000"/>
          <w:sz w:val="28"/>
        </w:rPr>
        <w:t>
      ---------------------------------------------------------------</w:t>
      </w:r>
      <w:r>
        <w:br/>
      </w:r>
      <w:r>
        <w:rPr>
          <w:rFonts w:ascii="Times New Roman"/>
          <w:b w:val="false"/>
          <w:i w:val="false"/>
          <w:color w:val="000000"/>
          <w:sz w:val="28"/>
        </w:rPr>
        <w:t>
      (кесу сызығы)</w:t>
      </w:r>
      <w:r>
        <w:br/>
      </w:r>
      <w:r>
        <w:rPr>
          <w:rFonts w:ascii="Times New Roman"/>
          <w:b w:val="false"/>
          <w:i w:val="false"/>
          <w:color w:val="000000"/>
          <w:sz w:val="28"/>
        </w:rPr>
        <w:t>
      Азамат (ша) ____________________________________________________ өтініші 20__ жылғы ___ ________ қабылданды, № ________ болып тіркелді.</w:t>
      </w:r>
      <w:r>
        <w:br/>
      </w:r>
      <w:r>
        <w:rPr>
          <w:rFonts w:ascii="Times New Roman"/>
          <w:b w:val="false"/>
          <w:i w:val="false"/>
          <w:color w:val="000000"/>
          <w:sz w:val="28"/>
        </w:rPr>
        <w:t>
      Құжаттарды қабылдаған адамның тегі, аты, әкесінің аты (бар болса), лауазымы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                          ___________</w:t>
      </w:r>
      <w:r>
        <w:br/>
      </w:r>
      <w:r>
        <w:rPr>
          <w:rFonts w:ascii="Times New Roman"/>
          <w:b w:val="false"/>
          <w:i w:val="false"/>
          <w:color w:val="000000"/>
          <w:sz w:val="28"/>
        </w:rPr>
        <w:t>
       Күні                                           қолы</w:t>
      </w:r>
      <w:r>
        <w:br/>
      </w:r>
      <w:r>
        <w:rPr>
          <w:rFonts w:ascii="Times New Roman"/>
          <w:b w:val="false"/>
          <w:i w:val="false"/>
          <w:color w:val="000000"/>
          <w:sz w:val="28"/>
        </w:rPr>
        <w:t>
      *ұсынылған құжаттардың дәйектілігіне өтініш беруші жауапты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7-қосымша</w:t>
            </w:r>
            <w:r>
              <w:br/>
            </w:r>
            <w:r>
              <w:rPr>
                <w:rFonts w:ascii="Times New Roman"/>
                <w:b w:val="false"/>
                <w:i w:val="false"/>
                <w:color w:val="000000"/>
                <w:sz w:val="20"/>
              </w:rPr>
              <w:t>________________________ауданының (қаласының)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жұмыспен қамту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орталығының директорына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бойынша 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қоғамдық жұмысқа жіберуіңізді сұраймын.</w:t>
      </w:r>
      <w:r>
        <w:br/>
      </w:r>
      <w:r>
        <w:rPr>
          <w:rFonts w:ascii="Times New Roman"/>
          <w:b w:val="false"/>
          <w:i w:val="false"/>
          <w:color w:val="000000"/>
          <w:sz w:val="28"/>
        </w:rPr>
        <w:t>
      Қосымша ___ парақта:</w:t>
      </w:r>
      <w:r>
        <w:br/>
      </w:r>
      <w:r>
        <w:rPr>
          <w:rFonts w:ascii="Times New Roman"/>
          <w:b w:val="false"/>
          <w:i w:val="false"/>
          <w:color w:val="000000"/>
          <w:sz w:val="28"/>
        </w:rPr>
        <w:t>
      жеке басты куәландыратын құжаттың көшірмесі;</w:t>
      </w:r>
      <w:r>
        <w:br/>
      </w:r>
      <w:r>
        <w:rPr>
          <w:rFonts w:ascii="Times New Roman"/>
          <w:b w:val="false"/>
          <w:i w:val="false"/>
          <w:color w:val="000000"/>
          <w:sz w:val="28"/>
        </w:rPr>
        <w:t>
      тұрғылықты жері бойынша тіркелгенін растайтын құжаттың (мекенжай анықтамасы, ауыл әкімінің анықтамасы) көшірмесі;</w:t>
      </w:r>
      <w:r>
        <w:br/>
      </w:r>
      <w:r>
        <w:rPr>
          <w:rFonts w:ascii="Times New Roman"/>
          <w:b w:val="false"/>
          <w:i w:val="false"/>
          <w:color w:val="000000"/>
          <w:sz w:val="28"/>
        </w:rPr>
        <w:t>
      еңбек кітапшасының көшірмесі (бар болса);</w:t>
      </w:r>
      <w:r>
        <w:br/>
      </w:r>
      <w:r>
        <w:rPr>
          <w:rFonts w:ascii="Times New Roman"/>
          <w:b w:val="false"/>
          <w:i w:val="false"/>
          <w:color w:val="000000"/>
          <w:sz w:val="28"/>
        </w:rPr>
        <w:t>
      білімі туралы құжаттың (аттестат, куәлік, диплом), сондай-ақ бар болса, оқудан өткенін растайтын құжаттардың (куәлік, сертификат) көшірмелері;</w:t>
      </w:r>
      <w:r>
        <w:br/>
      </w:r>
      <w:r>
        <w:rPr>
          <w:rFonts w:ascii="Times New Roman"/>
          <w:b w:val="false"/>
          <w:i w:val="false"/>
          <w:color w:val="000000"/>
          <w:sz w:val="28"/>
        </w:rPr>
        <w:t>
      толық емес жұмыс уақыты немесе ұзақтығы қысқартылған жұмыс уақыты режиміне ауыстыру немесе әлеуметтік демалыс ұсыну туралы немесе мәжбүрлі тоқтап тұру туралы, жалақысы сақталмайтын еңбек демалысы туралы (ішінара жұмыспен қамтылған жалдамалы жұмыскерлер үшін) жұмыс берушінің актісі;</w:t>
      </w:r>
      <w:r>
        <w:br/>
      </w:r>
      <w:r>
        <w:rPr>
          <w:rFonts w:ascii="Times New Roman"/>
          <w:b w:val="false"/>
          <w:i w:val="false"/>
          <w:color w:val="000000"/>
          <w:sz w:val="28"/>
        </w:rPr>
        <w:t>
      демалыста болу туралы оқу орнынан анықтама (бар болса).</w:t>
      </w:r>
      <w:r>
        <w:br/>
      </w:r>
      <w:r>
        <w:rPr>
          <w:rFonts w:ascii="Times New Roman"/>
          <w:b w:val="false"/>
          <w:i w:val="false"/>
          <w:color w:val="000000"/>
          <w:sz w:val="28"/>
        </w:rPr>
        <w:t>
      Жұмыспен қамтуға жәрдемдесудің белсенді шараларын алу үшін қажетті менің дербес деректерімді жинау мен өңдеуге келісім беремін.</w:t>
      </w:r>
      <w:r>
        <w:br/>
      </w: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r>
        <w:br/>
      </w:r>
      <w:r>
        <w:rPr>
          <w:rFonts w:ascii="Times New Roman"/>
          <w:b w:val="false"/>
          <w:i w:val="false"/>
          <w:color w:val="000000"/>
          <w:sz w:val="28"/>
        </w:rPr>
        <w:t>
      *ұсынылған құжаттардың дәйектілігіне өтініш беруші жауапты болады.</w:t>
      </w:r>
      <w:r>
        <w:br/>
      </w:r>
      <w:r>
        <w:rPr>
          <w:rFonts w:ascii="Times New Roman"/>
          <w:b w:val="false"/>
          <w:i w:val="false"/>
          <w:color w:val="000000"/>
          <w:sz w:val="28"/>
        </w:rPr>
        <w:t>
      _________________                    ___________</w:t>
      </w:r>
      <w:r>
        <w:br/>
      </w:r>
      <w:r>
        <w:rPr>
          <w:rFonts w:ascii="Times New Roman"/>
          <w:b w:val="false"/>
          <w:i w:val="false"/>
          <w:color w:val="000000"/>
          <w:sz w:val="28"/>
        </w:rPr>
        <w:t>
       Күні                                     қолы</w:t>
      </w:r>
      <w:r>
        <w:br/>
      </w:r>
      <w:r>
        <w:rPr>
          <w:rFonts w:ascii="Times New Roman"/>
          <w:b w:val="false"/>
          <w:i w:val="false"/>
          <w:color w:val="000000"/>
          <w:sz w:val="28"/>
        </w:rPr>
        <w:t>
      ---------------------------------------------------------------</w:t>
      </w:r>
      <w:r>
        <w:br/>
      </w:r>
      <w:r>
        <w:rPr>
          <w:rFonts w:ascii="Times New Roman"/>
          <w:b w:val="false"/>
          <w:i w:val="false"/>
          <w:color w:val="000000"/>
          <w:sz w:val="28"/>
        </w:rPr>
        <w:t>
      (кесу сызығы)</w:t>
      </w:r>
      <w:r>
        <w:br/>
      </w:r>
      <w:r>
        <w:rPr>
          <w:rFonts w:ascii="Times New Roman"/>
          <w:b w:val="false"/>
          <w:i w:val="false"/>
          <w:color w:val="000000"/>
          <w:sz w:val="28"/>
        </w:rPr>
        <w:t>
      Азамат (ша) _________________________________________________ өтініші 20__ жылғы ___ ________ қабылданды, № ________ болып тіркелді.</w:t>
      </w:r>
      <w:r>
        <w:br/>
      </w:r>
      <w:r>
        <w:rPr>
          <w:rFonts w:ascii="Times New Roman"/>
          <w:b w:val="false"/>
          <w:i w:val="false"/>
          <w:color w:val="000000"/>
          <w:sz w:val="28"/>
        </w:rPr>
        <w:t>
      Құжаттарды қабылдаған адамның тегі, аты, әкесінің аты (бар болса), лауазымы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                   ___________</w:t>
      </w:r>
      <w:r>
        <w:br/>
      </w:r>
      <w:r>
        <w:rPr>
          <w:rFonts w:ascii="Times New Roman"/>
          <w:b w:val="false"/>
          <w:i w:val="false"/>
          <w:color w:val="000000"/>
          <w:sz w:val="28"/>
        </w:rPr>
        <w:t>
       Күні                                қолы</w:t>
      </w:r>
      <w:r>
        <w:br/>
      </w:r>
      <w:r>
        <w:rPr>
          <w:rFonts w:ascii="Times New Roman"/>
          <w:b w:val="false"/>
          <w:i w:val="false"/>
          <w:color w:val="000000"/>
          <w:sz w:val="28"/>
        </w:rPr>
        <w:t>
      *ұсынылған құжаттардың дәйектілігіне өтініш беруші жауапты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19-қосымша</w:t>
            </w:r>
            <w:r>
              <w:br/>
            </w:r>
            <w:r>
              <w:rPr>
                <w:rFonts w:ascii="Times New Roman"/>
                <w:b w:val="false"/>
                <w:i w:val="false"/>
                <w:color w:val="000000"/>
                <w:sz w:val="20"/>
              </w:rPr>
              <w:t>"Оралман мәртебесін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w:t>
      </w:r>
      <w:r>
        <w:br/>
      </w:r>
      <w:r>
        <w:rPr>
          <w:rFonts w:ascii="Times New Roman"/>
          <w:b/>
          <w:i w:val="false"/>
          <w:color w:val="000000"/>
        </w:rPr>
        <w:t>(жергілікті атқарушы органның атауы)</w:t>
      </w:r>
      <w:r>
        <w:br/>
      </w:r>
      <w:r>
        <w:rPr>
          <w:rFonts w:ascii="Times New Roman"/>
          <w:b/>
          <w:i w:val="false"/>
          <w:color w:val="000000"/>
        </w:rPr>
        <w:t>_________________________________________</w:t>
      </w:r>
      <w:r>
        <w:br/>
      </w:r>
      <w:r>
        <w:rPr>
          <w:rFonts w:ascii="Times New Roman"/>
          <w:b/>
          <w:i w:val="false"/>
          <w:color w:val="000000"/>
        </w:rPr>
        <w:t>(мекенжайы бойынша тұратын)</w:t>
      </w:r>
      <w:r>
        <w:br/>
      </w:r>
      <w:r>
        <w:rPr>
          <w:rFonts w:ascii="Times New Roman"/>
          <w:b/>
          <w:i w:val="false"/>
          <w:color w:val="000000"/>
        </w:rPr>
        <w:t>__________________________________________</w:t>
      </w:r>
      <w:r>
        <w:br/>
      </w:r>
      <w:r>
        <w:rPr>
          <w:rFonts w:ascii="Times New Roman"/>
          <w:b/>
          <w:i w:val="false"/>
          <w:color w:val="000000"/>
        </w:rPr>
        <w:t>(өтініш берушінің тегі, аты, әкесінің аты (бар болса)</w:t>
      </w:r>
      <w:r>
        <w:br/>
      </w:r>
      <w:r>
        <w:rPr>
          <w:rFonts w:ascii="Times New Roman"/>
          <w:b/>
          <w:i w:val="false"/>
          <w:color w:val="000000"/>
        </w:rPr>
        <w:t>Оралман мәртебесін беру туралы өтініш</w:t>
      </w:r>
    </w:p>
    <w:p>
      <w:pPr>
        <w:spacing w:after="0"/>
        <w:ind w:left="0"/>
        <w:jc w:val="both"/>
      </w:pPr>
      <w:r>
        <w:rPr>
          <w:rFonts w:ascii="Times New Roman"/>
          <w:b w:val="false"/>
          <w:i w:val="false"/>
          <w:color w:val="000000"/>
          <w:sz w:val="28"/>
        </w:rPr>
        <w:t>
      Тарихи отанымызда тұрақты тұру мақсатында Қазақстан Республикасының ______________ облысына (республикалық маңызы бар қала, астана) келуімізге байланысты маған және менің отбасымның мүшелеріне оралман мәртебесін беруді сұраймын.</w:t>
      </w:r>
      <w:r>
        <w:br/>
      </w:r>
      <w:r>
        <w:rPr>
          <w:rFonts w:ascii="Times New Roman"/>
          <w:b w:val="false"/>
          <w:i w:val="false"/>
          <w:color w:val="000000"/>
          <w:sz w:val="28"/>
        </w:rPr>
        <w:t>
      Қазақстан Республикасының азаматтары болып табылмайтын отбасы мүшелері:</w:t>
      </w:r>
      <w:r>
        <w:br/>
      </w:r>
      <w:r>
        <w:rPr>
          <w:rFonts w:ascii="Times New Roman"/>
          <w:b w:val="false"/>
          <w:i w:val="false"/>
          <w:color w:val="000000"/>
          <w:sz w:val="28"/>
        </w:rPr>
        <w:t>
      1) жұбайы (зайыбы) __________________________________________________;</w:t>
      </w:r>
      <w:r>
        <w:br/>
      </w:r>
      <w:r>
        <w:rPr>
          <w:rFonts w:ascii="Times New Roman"/>
          <w:b w:val="false"/>
          <w:i w:val="false"/>
          <w:color w:val="000000"/>
          <w:sz w:val="28"/>
        </w:rPr>
        <w:t>
      2) өтініш берушінің ата-анасы және зайыбы (ерлі-зайыптылар)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балалары (оның ішінде асырап алған) және олардың отбасы мүшелері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некеде тұрмайтын ата-анасы бір және ата-анасы бөлек ағалары, інілері мен апалары, сіңлілері, қарындастары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Өтінішке мына құжаттарды қоса беремін: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Жергілікті атқарушы орган менің және/немесе менің отбасы мүшелерімнің "Оралман" дерекқоры" автоматтандырылған ақпараттық жүйесінде басқа облыстың, Астан, Алматы қалаларының жергілікті атқарушы органында тіркелгенімізді анықтаған жағдайда, менің құжаттарымды ___________ (осы өтініш енгізілетін жергілікті атқарушы органның атауы) аударуды, сондай-ақ "Оралман" дерекқоры" ақпараттық жүйесіндегі тиісті жазбаның осы өтінішті беру орны бойынша жаңартылуын қамтамасыз етуді сұраймын.</w:t>
      </w:r>
      <w:r>
        <w:br/>
      </w:r>
      <w:r>
        <w:rPr>
          <w:rFonts w:ascii="Times New Roman"/>
          <w:b w:val="false"/>
          <w:i w:val="false"/>
          <w:color w:val="000000"/>
          <w:sz w:val="28"/>
        </w:rPr>
        <w:t>
      Осы арқылы оралман мәртебесін беру бойынша мемлекеттік қызмет көрсетуге қажетті менің дербес деректерімді жинауға және өңдеуге келісім беремін.</w:t>
      </w:r>
      <w:r>
        <w:br/>
      </w:r>
      <w:r>
        <w:rPr>
          <w:rFonts w:ascii="Times New Roman"/>
          <w:b w:val="false"/>
          <w:i w:val="false"/>
          <w:color w:val="000000"/>
          <w:sz w:val="28"/>
        </w:rPr>
        <w:t>
      20__ жылғы "___" ___________ ________________________________________</w:t>
      </w:r>
      <w:r>
        <w:br/>
      </w:r>
      <w:r>
        <w:rPr>
          <w:rFonts w:ascii="Times New Roman"/>
          <w:b w:val="false"/>
          <w:i w:val="false"/>
          <w:color w:val="000000"/>
          <w:sz w:val="28"/>
        </w:rPr>
        <w:t>
       (өтініш берушінің қолы)</w:t>
      </w:r>
      <w:r>
        <w:br/>
      </w:r>
      <w:r>
        <w:rPr>
          <w:rFonts w:ascii="Times New Roman"/>
          <w:b w:val="false"/>
          <w:i w:val="false"/>
          <w:color w:val="000000"/>
          <w:sz w:val="28"/>
        </w:rPr>
        <w:t>
      Құжаттарды қабылдаған: ______________________________________________</w:t>
      </w:r>
      <w:r>
        <w:br/>
      </w:r>
      <w:r>
        <w:rPr>
          <w:rFonts w:ascii="Times New Roman"/>
          <w:b w:val="false"/>
          <w:i w:val="false"/>
          <w:color w:val="000000"/>
          <w:sz w:val="28"/>
        </w:rPr>
        <w:t xml:space="preserve">
       (құжаттарды қабылдаған адамның тегі, аты, </w:t>
      </w:r>
      <w:r>
        <w:br/>
      </w:r>
      <w:r>
        <w:rPr>
          <w:rFonts w:ascii="Times New Roman"/>
          <w:b w:val="false"/>
          <w:i w:val="false"/>
          <w:color w:val="000000"/>
          <w:sz w:val="28"/>
        </w:rPr>
        <w:t>
       әкесінің аты (бар болса), лауазымы)</w:t>
      </w:r>
      <w:r>
        <w:br/>
      </w:r>
      <w:r>
        <w:rPr>
          <w:rFonts w:ascii="Times New Roman"/>
          <w:b w:val="false"/>
          <w:i w:val="false"/>
          <w:color w:val="000000"/>
          <w:sz w:val="28"/>
        </w:rPr>
        <w:t>
      20__ жылғы "___" _________ __________________________________________</w:t>
      </w:r>
      <w:r>
        <w:br/>
      </w: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"Шетелдікке немесе азаматтығы</w:t>
            </w:r>
            <w:r>
              <w:br/>
            </w:r>
            <w:r>
              <w:rPr>
                <w:rFonts w:ascii="Times New Roman"/>
                <w:b w:val="false"/>
                <w:i w:val="false"/>
                <w:color w:val="000000"/>
                <w:sz w:val="20"/>
              </w:rPr>
              <w:t>жоқ адамға өз бетінше жұмысқа</w:t>
            </w:r>
            <w:r>
              <w:br/>
            </w:r>
            <w:r>
              <w:rPr>
                <w:rFonts w:ascii="Times New Roman"/>
                <w:b w:val="false"/>
                <w:i w:val="false"/>
                <w:color w:val="000000"/>
                <w:sz w:val="20"/>
              </w:rPr>
              <w:t>орналасу үшін біліктілігінің</w:t>
            </w:r>
            <w:r>
              <w:br/>
            </w:r>
            <w:r>
              <w:rPr>
                <w:rFonts w:ascii="Times New Roman"/>
                <w:b w:val="false"/>
                <w:i w:val="false"/>
                <w:color w:val="000000"/>
                <w:sz w:val="20"/>
              </w:rPr>
              <w:t>сәйкестігі туралы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Еңбек және халықты әлеуметтік қорғау министрлігі</w:t>
      </w:r>
      <w:r>
        <w:br/>
      </w:r>
      <w:r>
        <w:rPr>
          <w:rFonts w:ascii="Times New Roman"/>
          <w:b/>
          <w:i w:val="false"/>
          <w:color w:val="000000"/>
        </w:rPr>
        <w:t>Өз бетінше жұмысқа орналасу үшін біліктілік сәйкестігі туралы</w:t>
      </w:r>
      <w:r>
        <w:br/>
      </w:r>
      <w:r>
        <w:rPr>
          <w:rFonts w:ascii="Times New Roman"/>
          <w:b/>
          <w:i w:val="false"/>
          <w:color w:val="000000"/>
        </w:rPr>
        <w:t>АНЫҚТАМА</w:t>
      </w:r>
    </w:p>
    <w:p>
      <w:pPr>
        <w:spacing w:after="0"/>
        <w:ind w:left="0"/>
        <w:jc w:val="both"/>
      </w:pPr>
      <w:r>
        <w:rPr>
          <w:rFonts w:ascii="Times New Roman"/>
          <w:b w:val="false"/>
          <w:i w:val="false"/>
          <w:color w:val="000000"/>
          <w:sz w:val="28"/>
        </w:rPr>
        <w:t>
      № _____ 20 __ ж. "____" 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Қазақстан Республикасында экономиканың басым салаларында (экономикалық қызмет түрлерінде) сұранысқа ие мынадай кәсіп ____________________________________________________________ бойынша (экономиканың басым салаларында (экономикалық қызмет түрлері) сұранысқа ие кәсіптер көрсетіледі) өз бетінше жұмысқа орналасуы үшін біліктілік талаптарына және білім деңгейіне сәйкес келетіні туралы берілді.</w:t>
      </w:r>
      <w:r>
        <w:br/>
      </w:r>
      <w:r>
        <w:rPr>
          <w:rFonts w:ascii="Times New Roman"/>
          <w:b w:val="false"/>
          <w:i w:val="false"/>
          <w:color w:val="000000"/>
          <w:sz w:val="28"/>
        </w:rPr>
        <w:t xml:space="preserve">
      "Өз бетінше жұмысқа орналасуы үшін шетелдікке немесе азаматтығы жоқ адамға біліктілігінің сәйкестігі туралы анықтама беру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бұйрығына (Нормативтік құқықтық актілерді мемлекеттік тіркеу тізілімінде № 14149 болып тіркелген) </w:t>
      </w:r>
      <w:r>
        <w:rPr>
          <w:rFonts w:ascii="Times New Roman"/>
          <w:b w:val="false"/>
          <w:i w:val="false"/>
          <w:color w:val="000000"/>
          <w:sz w:val="28"/>
        </w:rPr>
        <w:t>2-қосымшаға</w:t>
      </w:r>
      <w:r>
        <w:rPr>
          <w:rFonts w:ascii="Times New Roman"/>
          <w:b w:val="false"/>
          <w:i w:val="false"/>
          <w:color w:val="000000"/>
          <w:sz w:val="28"/>
        </w:rPr>
        <w:t xml:space="preserve"> сәйкес сала.</w:t>
      </w:r>
      <w:r>
        <w:br/>
      </w:r>
      <w:r>
        <w:rPr>
          <w:rFonts w:ascii="Times New Roman"/>
          <w:b w:val="false"/>
          <w:i w:val="false"/>
          <w:color w:val="000000"/>
          <w:sz w:val="28"/>
        </w:rPr>
        <w:t>
      Анықтаманы беру үшін негіздеме _______________________________________</w:t>
      </w:r>
      <w:r>
        <w:br/>
      </w:r>
      <w:r>
        <w:rPr>
          <w:rFonts w:ascii="Times New Roman"/>
          <w:b w:val="false"/>
          <w:i w:val="false"/>
          <w:color w:val="000000"/>
          <w:sz w:val="28"/>
        </w:rPr>
        <w:t>
      Анықтаманың қолданылу мерзімі ______________ бастап _____________ дейін</w:t>
      </w:r>
      <w:r>
        <w:br/>
      </w:r>
      <w:r>
        <w:rPr>
          <w:rFonts w:ascii="Times New Roman"/>
          <w:b w:val="false"/>
          <w:i w:val="false"/>
          <w:color w:val="000000"/>
          <w:sz w:val="28"/>
        </w:rPr>
        <w:t>
      (күні, айы, жылы) (күні, айы, жылы)</w:t>
      </w:r>
      <w:r>
        <w:br/>
      </w:r>
      <w:r>
        <w:rPr>
          <w:rFonts w:ascii="Times New Roman"/>
          <w:b w:val="false"/>
          <w:i w:val="false"/>
          <w:color w:val="000000"/>
          <w:sz w:val="28"/>
        </w:rPr>
        <w:t xml:space="preserve">
      М.О. _________________ _______________ </w:t>
      </w:r>
      <w:r>
        <w:br/>
      </w:r>
      <w:r>
        <w:rPr>
          <w:rFonts w:ascii="Times New Roman"/>
          <w:b w:val="false"/>
          <w:i w:val="false"/>
          <w:color w:val="000000"/>
          <w:sz w:val="28"/>
        </w:rPr>
        <w:t>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21-қосымша</w:t>
            </w:r>
            <w:r>
              <w:br/>
            </w:r>
            <w:r>
              <w:rPr>
                <w:rFonts w:ascii="Times New Roman"/>
                <w:b w:val="false"/>
                <w:i w:val="false"/>
                <w:color w:val="000000"/>
                <w:sz w:val="20"/>
              </w:rPr>
              <w:t>"Шетелдікке немесе азаматтығы</w:t>
            </w:r>
            <w:r>
              <w:br/>
            </w:r>
            <w:r>
              <w:rPr>
                <w:rFonts w:ascii="Times New Roman"/>
                <w:b w:val="false"/>
                <w:i w:val="false"/>
                <w:color w:val="000000"/>
                <w:sz w:val="20"/>
              </w:rPr>
              <w:t>жоқ адамға өз бетінше жұмысқа</w:t>
            </w:r>
            <w:r>
              <w:br/>
            </w:r>
            <w:r>
              <w:rPr>
                <w:rFonts w:ascii="Times New Roman"/>
                <w:b w:val="false"/>
                <w:i w:val="false"/>
                <w:color w:val="000000"/>
                <w:sz w:val="20"/>
              </w:rPr>
              <w:t>орналасу үшін біліктілігінің</w:t>
            </w:r>
            <w:r>
              <w:br/>
            </w:r>
            <w:r>
              <w:rPr>
                <w:rFonts w:ascii="Times New Roman"/>
                <w:b w:val="false"/>
                <w:i w:val="false"/>
                <w:color w:val="000000"/>
                <w:sz w:val="20"/>
              </w:rPr>
              <w:t>сәйкестігі туралы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министрлігіне</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___________________________</w:t>
            </w:r>
            <w:r>
              <w:br/>
            </w:r>
            <w:r>
              <w:rPr>
                <w:rFonts w:ascii="Times New Roman"/>
                <w:b w:val="false"/>
                <w:i w:val="false"/>
                <w:color w:val="000000"/>
                <w:sz w:val="20"/>
              </w:rPr>
              <w:t>(паспорт (жеке басты</w:t>
            </w:r>
            <w:r>
              <w:br/>
            </w:r>
            <w:r>
              <w:rPr>
                <w:rFonts w:ascii="Times New Roman"/>
                <w:b w:val="false"/>
                <w:i w:val="false"/>
                <w:color w:val="000000"/>
                <w:sz w:val="20"/>
              </w:rPr>
              <w:t>куәландыратын құжат)</w:t>
            </w:r>
            <w:r>
              <w:br/>
            </w:r>
            <w:r>
              <w:rPr>
                <w:rFonts w:ascii="Times New Roman"/>
                <w:b w:val="false"/>
                <w:i w:val="false"/>
                <w:color w:val="000000"/>
                <w:sz w:val="20"/>
              </w:rPr>
              <w:t>№, берілген күні және берген</w:t>
            </w:r>
            <w:r>
              <w:br/>
            </w:r>
            <w:r>
              <w:rPr>
                <w:rFonts w:ascii="Times New Roman"/>
                <w:b w:val="false"/>
                <w:i w:val="false"/>
                <w:color w:val="000000"/>
                <w:sz w:val="20"/>
              </w:rPr>
              <w:t>орган) мекенжайы, телефоны,</w:t>
            </w:r>
            <w:r>
              <w:br/>
            </w:r>
            <w:r>
              <w:rPr>
                <w:rFonts w:ascii="Times New Roman"/>
                <w:b w:val="false"/>
                <w:i w:val="false"/>
                <w:color w:val="000000"/>
                <w:sz w:val="20"/>
              </w:rPr>
              <w:t>факсы:</w:t>
            </w:r>
            <w:r>
              <w:br/>
            </w:r>
            <w:r>
              <w:rPr>
                <w:rFonts w:ascii="Times New Roman"/>
                <w:b w:val="false"/>
                <w:i w:val="false"/>
                <w:color w:val="000000"/>
                <w:sz w:val="20"/>
              </w:rPr>
              <w:t>____________________________</w:t>
            </w:r>
            <w:r>
              <w:br/>
            </w:r>
            <w:r>
              <w:rPr>
                <w:rFonts w:ascii="Times New Roman"/>
                <w:b w:val="false"/>
                <w:i w:val="false"/>
                <w:color w:val="000000"/>
                <w:sz w:val="20"/>
              </w:rPr>
              <w:t>Резидент еліндегі мекенжайы,</w:t>
            </w:r>
            <w:r>
              <w:br/>
            </w:r>
            <w:r>
              <w:rPr>
                <w:rFonts w:ascii="Times New Roman"/>
                <w:b w:val="false"/>
                <w:i w:val="false"/>
                <w:color w:val="000000"/>
                <w:sz w:val="20"/>
              </w:rPr>
              <w:t>телефоны ___________________</w:t>
            </w:r>
          </w:p>
        </w:tc>
      </w:tr>
    </w:tbl>
    <w:p>
      <w:pPr>
        <w:spacing w:after="0"/>
        <w:ind w:left="0"/>
        <w:jc w:val="left"/>
      </w:pPr>
      <w:r>
        <w:rPr>
          <w:rFonts w:ascii="Times New Roman"/>
          <w:b/>
          <w:i w:val="false"/>
          <w:color w:val="000000"/>
        </w:rPr>
        <w:t xml:space="preserve"> ӨТІНІШ _______________________________________________________________</w:t>
      </w:r>
    </w:p>
    <w:p>
      <w:pPr>
        <w:spacing w:after="0"/>
        <w:ind w:left="0"/>
        <w:jc w:val="both"/>
      </w:pPr>
      <w:r>
        <w:rPr>
          <w:rFonts w:ascii="Times New Roman"/>
          <w:b w:val="false"/>
          <w:i w:val="false"/>
          <w:color w:val="000000"/>
          <w:sz w:val="28"/>
        </w:rPr>
        <w:t xml:space="preserve">
      ("Өз бетінше жұмысқа орналасуы үшін шетелдікке немесе азаматтығы жоқ адамға біліктілігінің сәйкестігі туралы анықтама беру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бұйрығының (Нормативтік құқықтық актілерді мемлекеттік тіркеу тізілімінде № 14149 болып тіркелген) </w:t>
      </w:r>
      <w:r>
        <w:rPr>
          <w:rFonts w:ascii="Times New Roman"/>
          <w:b w:val="false"/>
          <w:i w:val="false"/>
          <w:color w:val="000000"/>
          <w:sz w:val="28"/>
        </w:rPr>
        <w:t>2-қосымшасына</w:t>
      </w:r>
      <w:r>
        <w:rPr>
          <w:rFonts w:ascii="Times New Roman"/>
          <w:b w:val="false"/>
          <w:i w:val="false"/>
          <w:color w:val="000000"/>
          <w:sz w:val="28"/>
        </w:rPr>
        <w:t xml:space="preserve"> сәйкес экономиканың басым саласы (экономикалық қызмет түрі) кәсіп көрсетіледі) кәсібі бойынша өз бетінше жұмысқа орналасу үшін біліктілік сәйкестігі туралы анықтама беруді сұраймын.</w:t>
      </w:r>
      <w:r>
        <w:br/>
      </w:r>
      <w:r>
        <w:rPr>
          <w:rFonts w:ascii="Times New Roman"/>
          <w:b w:val="false"/>
          <w:i w:val="false"/>
          <w:color w:val="000000"/>
          <w:sz w:val="28"/>
        </w:rPr>
        <w:t>
      Өз бетінше жұмысқа орналасу үшін біліктілік сәйкестігі туралы анықтама беру үшін қажетті менің дербес деректерімді жинауға және өңдеуге келісім беремін.</w:t>
      </w:r>
      <w:r>
        <w:br/>
      </w:r>
      <w:r>
        <w:rPr>
          <w:rFonts w:ascii="Times New Roman"/>
          <w:b w:val="false"/>
          <w:i w:val="false"/>
          <w:color w:val="000000"/>
          <w:sz w:val="28"/>
        </w:rPr>
        <w:t>
      Өтінішке:</w:t>
      </w:r>
      <w:r>
        <w:br/>
      </w:r>
      <w:r>
        <w:rPr>
          <w:rFonts w:ascii="Times New Roman"/>
          <w:b w:val="false"/>
          <w:i w:val="false"/>
          <w:color w:val="000000"/>
          <w:sz w:val="28"/>
        </w:rPr>
        <w:t>
      1)___________________________________________;</w:t>
      </w:r>
      <w:r>
        <w:br/>
      </w:r>
      <w:r>
        <w:rPr>
          <w:rFonts w:ascii="Times New Roman"/>
          <w:b w:val="false"/>
          <w:i w:val="false"/>
          <w:color w:val="000000"/>
          <w:sz w:val="28"/>
        </w:rPr>
        <w:t>
      2)___________________________________________;</w:t>
      </w:r>
      <w:r>
        <w:br/>
      </w:r>
      <w:r>
        <w:rPr>
          <w:rFonts w:ascii="Times New Roman"/>
          <w:b w:val="false"/>
          <w:i w:val="false"/>
          <w:color w:val="000000"/>
          <w:sz w:val="28"/>
        </w:rPr>
        <w:t>
      3)___________________________________________ қоса беріледі.</w:t>
      </w:r>
      <w:r>
        <w:br/>
      </w:r>
      <w:r>
        <w:rPr>
          <w:rFonts w:ascii="Times New Roman"/>
          <w:b w:val="false"/>
          <w:i w:val="false"/>
          <w:color w:val="000000"/>
          <w:sz w:val="28"/>
        </w:rPr>
        <w:t>
      Өтініш 20_жылғы "__"________________берілді</w:t>
      </w:r>
      <w:r>
        <w:br/>
      </w:r>
      <w:r>
        <w:rPr>
          <w:rFonts w:ascii="Times New Roman"/>
          <w:b w:val="false"/>
          <w:i w:val="false"/>
          <w:color w:val="000000"/>
          <w:sz w:val="28"/>
        </w:rPr>
        <w:t>
      Өтініш берушінің қолы _______________________________________</w:t>
      </w:r>
      <w:r>
        <w:br/>
      </w:r>
      <w:r>
        <w:rPr>
          <w:rFonts w:ascii="Times New Roman"/>
          <w:b w:val="false"/>
          <w:i w:val="false"/>
          <w:color w:val="000000"/>
          <w:sz w:val="28"/>
        </w:rPr>
        <w:t>
      Өтініш 20_жылғы "__"________________қарауға қабылданды.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(жауапты адамның тегі, аты, әкесінің аты (бар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(қию сызығы)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 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өтініші қоса берілген құжаттармен қабылданды, өтінішті тіркеу күні 20_жылғы "__"________________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34-қосымша</w:t>
            </w:r>
          </w:p>
        </w:tc>
      </w:tr>
    </w:tbl>
    <w:bookmarkStart w:name="z447" w:id="298"/>
    <w:p>
      <w:pPr>
        <w:spacing w:after="0"/>
        <w:ind w:left="0"/>
        <w:jc w:val="left"/>
      </w:pPr>
      <w:r>
        <w:rPr>
          <w:rFonts w:ascii="Times New Roman"/>
          <w:b/>
          <w:i w:val="false"/>
          <w:color w:val="000000"/>
        </w:rPr>
        <w:t xml:space="preserve"> "Жұмыс іздеп жүрген адамдарды тіркеу"</w:t>
      </w:r>
      <w:r>
        <w:br/>
      </w:r>
      <w:r>
        <w:rPr>
          <w:rFonts w:ascii="Times New Roman"/>
          <w:b/>
          <w:i w:val="false"/>
          <w:color w:val="000000"/>
        </w:rPr>
        <w:t>мемлекеттік көрсетілетін қызмет стандарты</w:t>
      </w:r>
      <w:r>
        <w:br/>
      </w:r>
      <w:r>
        <w:rPr>
          <w:rFonts w:ascii="Times New Roman"/>
          <w:b/>
          <w:i w:val="false"/>
          <w:color w:val="000000"/>
        </w:rPr>
        <w:t>1-тарау. Жалпы ережелер</w:t>
      </w:r>
    </w:p>
    <w:bookmarkEnd w:id="298"/>
    <w:bookmarkStart w:name="z448" w:id="299"/>
    <w:p>
      <w:pPr>
        <w:spacing w:after="0"/>
        <w:ind w:left="0"/>
        <w:jc w:val="both"/>
      </w:pPr>
      <w:r>
        <w:rPr>
          <w:rFonts w:ascii="Times New Roman"/>
          <w:b w:val="false"/>
          <w:i w:val="false"/>
          <w:color w:val="000000"/>
          <w:sz w:val="28"/>
        </w:rPr>
        <w:t>
      1. "Жұмыс іздеп жүрген адамдарды тіркеу" мемлекеттік көрсетілетін қызметі (бұдан әрі – мемлекеттік көрсетілетін қызмет).</w:t>
      </w:r>
    </w:p>
    <w:bookmarkEnd w:id="299"/>
    <w:bookmarkStart w:name="z449" w:id="30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300"/>
    <w:bookmarkStart w:name="z450" w:id="301"/>
    <w:p>
      <w:pPr>
        <w:spacing w:after="0"/>
        <w:ind w:left="0"/>
        <w:jc w:val="both"/>
      </w:pPr>
      <w:r>
        <w:rPr>
          <w:rFonts w:ascii="Times New Roman"/>
          <w:b w:val="false"/>
          <w:i w:val="false"/>
          <w:color w:val="000000"/>
          <w:sz w:val="28"/>
        </w:rPr>
        <w:t>
      3. Мемлекеттік қызметті "Халықты жұмыспен қамту орталығы" коммуналдық мемлекеттік мекемесі (бұдан әрі – көрсетілетін қызметті беруші) көрсетеді.</w:t>
      </w:r>
    </w:p>
    <w:bookmarkEnd w:id="301"/>
    <w:bookmarkStart w:name="z451" w:id="30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302"/>
    <w:bookmarkStart w:name="z452" w:id="303"/>
    <w:p>
      <w:pPr>
        <w:spacing w:after="0"/>
        <w:ind w:left="0"/>
        <w:jc w:val="both"/>
      </w:pPr>
      <w:r>
        <w:rPr>
          <w:rFonts w:ascii="Times New Roman"/>
          <w:b w:val="false"/>
          <w:i w:val="false"/>
          <w:color w:val="000000"/>
          <w:sz w:val="28"/>
        </w:rPr>
        <w:t>
      1) көрсетілетін қызметті берушінің кеңсесі;</w:t>
      </w:r>
    </w:p>
    <w:bookmarkEnd w:id="303"/>
    <w:bookmarkStart w:name="z453" w:id="304"/>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304"/>
    <w:bookmarkStart w:name="z454" w:id="305"/>
    <w:p>
      <w:pPr>
        <w:spacing w:after="0"/>
        <w:ind w:left="0"/>
        <w:jc w:val="left"/>
      </w:pPr>
      <w:r>
        <w:rPr>
          <w:rFonts w:ascii="Times New Roman"/>
          <w:b/>
          <w:i w:val="false"/>
          <w:color w:val="000000"/>
        </w:rPr>
        <w:t xml:space="preserve"> 2-тарау. Мемлекеттік қызметті көрсету тәртібі</w:t>
      </w:r>
    </w:p>
    <w:bookmarkEnd w:id="305"/>
    <w:bookmarkStart w:name="z455" w:id="306"/>
    <w:p>
      <w:pPr>
        <w:spacing w:after="0"/>
        <w:ind w:left="0"/>
        <w:jc w:val="both"/>
      </w:pPr>
      <w:r>
        <w:rPr>
          <w:rFonts w:ascii="Times New Roman"/>
          <w:b w:val="false"/>
          <w:i w:val="false"/>
          <w:color w:val="000000"/>
          <w:sz w:val="28"/>
        </w:rPr>
        <w:t>
      4. Мемлекеттік қызметті көрсету мерзімі:</w:t>
      </w:r>
    </w:p>
    <w:bookmarkEnd w:id="306"/>
    <w:bookmarkStart w:name="z456" w:id="307"/>
    <w:p>
      <w:pPr>
        <w:spacing w:after="0"/>
        <w:ind w:left="0"/>
        <w:jc w:val="both"/>
      </w:pPr>
      <w:r>
        <w:rPr>
          <w:rFonts w:ascii="Times New Roman"/>
          <w:b w:val="false"/>
          <w:i w:val="false"/>
          <w:color w:val="000000"/>
          <w:sz w:val="28"/>
        </w:rPr>
        <w:t>
      1) көрсетілетін қызметті берушіге құжаттар топтамасын ұсынған сәттен бастап, сондай-ақ порталға жүгінген кезде – 1 (бір) жұмыс күні;</w:t>
      </w:r>
    </w:p>
    <w:bookmarkEnd w:id="307"/>
    <w:bookmarkStart w:name="z457" w:id="308"/>
    <w:p>
      <w:pPr>
        <w:spacing w:after="0"/>
        <w:ind w:left="0"/>
        <w:jc w:val="both"/>
      </w:pPr>
      <w:r>
        <w:rPr>
          <w:rFonts w:ascii="Times New Roman"/>
          <w:b w:val="false"/>
          <w:i w:val="false"/>
          <w:color w:val="000000"/>
          <w:sz w:val="28"/>
        </w:rPr>
        <w:t>
      2) көрсетілетін қызметті алушының көрсетілетін қызметті берушіге құжаттар топтамасын тапсыру үшін күтудің рұқсат етілген ең ұзақ уақыты – 30 минут;</w:t>
      </w:r>
    </w:p>
    <w:bookmarkEnd w:id="308"/>
    <w:bookmarkStart w:name="z458" w:id="309"/>
    <w:p>
      <w:pPr>
        <w:spacing w:after="0"/>
        <w:ind w:left="0"/>
        <w:jc w:val="both"/>
      </w:pPr>
      <w:r>
        <w:rPr>
          <w:rFonts w:ascii="Times New Roman"/>
          <w:b w:val="false"/>
          <w:i w:val="false"/>
          <w:color w:val="000000"/>
          <w:sz w:val="28"/>
        </w:rPr>
        <w:t>
      3) көрсетілетін қызметті берушіде көрсетілетін қызметті алушыға қызмет көрсетудің рұқсат етілген ең ұзақ уақыты – 20 минут.</w:t>
      </w:r>
    </w:p>
    <w:bookmarkEnd w:id="309"/>
    <w:bookmarkStart w:name="z459" w:id="310"/>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310"/>
    <w:bookmarkStart w:name="z460" w:id="311"/>
    <w:p>
      <w:pPr>
        <w:spacing w:after="0"/>
        <w:ind w:left="0"/>
        <w:jc w:val="both"/>
      </w:pPr>
      <w:r>
        <w:rPr>
          <w:rFonts w:ascii="Times New Roman"/>
          <w:b w:val="false"/>
          <w:i w:val="false"/>
          <w:color w:val="000000"/>
          <w:sz w:val="28"/>
        </w:rPr>
        <w:t xml:space="preserve">
      6. Мемлекеттік қызметті көрсету нәтижесі –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жұмыс іздеп жүрген адам ретінде тіркеу туралы қағаз және электрондық түрдегі хабарлама не осы мемлекеттік көрсетілетін қызмет стандартының 10-тармағында көзделген негіздер бойынша мемлекеттік қызметті көрсетуден бас тарту туралы дәлелді жауап.</w:t>
      </w:r>
    </w:p>
    <w:bookmarkEnd w:id="311"/>
    <w:bookmarkStart w:name="z461" w:id="312"/>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312"/>
    <w:bookmarkStart w:name="z462" w:id="313"/>
    <w:p>
      <w:pPr>
        <w:spacing w:after="0"/>
        <w:ind w:left="0"/>
        <w:jc w:val="both"/>
      </w:pPr>
      <w:r>
        <w:rPr>
          <w:rFonts w:ascii="Times New Roman"/>
          <w:b w:val="false"/>
          <w:i w:val="false"/>
          <w:color w:val="000000"/>
          <w:sz w:val="28"/>
        </w:rPr>
        <w:t>
      8. Жұмыс кестесі:</w:t>
      </w:r>
    </w:p>
    <w:bookmarkEnd w:id="313"/>
    <w:bookmarkStart w:name="z463" w:id="314"/>
    <w:p>
      <w:pPr>
        <w:spacing w:after="0"/>
        <w:ind w:left="0"/>
        <w:jc w:val="both"/>
      </w:pPr>
      <w:r>
        <w:rPr>
          <w:rFonts w:ascii="Times New Roman"/>
          <w:b w:val="false"/>
          <w:i w:val="false"/>
          <w:color w:val="000000"/>
          <w:sz w:val="28"/>
        </w:rPr>
        <w:t xml:space="preserve">
      1) көрсетілетін қызметті берушіде – Қазақстан Республикасының еңбек заңнамасына сәйкес сағат 12.30, 13.00-ден 14.00, 14.30-ға дейін түскі үзіліспен сағат 08.30, 9.00-ден 18.00, 18.30-ға дейін; </w:t>
      </w:r>
    </w:p>
    <w:bookmarkEnd w:id="314"/>
    <w:bookmarkStart w:name="z464" w:id="315"/>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14.00-ге дейін түскі үзіліспен сағат 9.00-ден 17.30-ге дейін.</w:t>
      </w:r>
    </w:p>
    <w:bookmarkEnd w:id="315"/>
    <w:bookmarkStart w:name="z465" w:id="316"/>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316"/>
    <w:bookmarkStart w:name="z466" w:id="317"/>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заңнамасында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bookmarkEnd w:id="317"/>
    <w:bookmarkStart w:name="z467" w:id="318"/>
    <w:p>
      <w:pPr>
        <w:spacing w:after="0"/>
        <w:ind w:left="0"/>
        <w:jc w:val="both"/>
      </w:pPr>
      <w:r>
        <w:rPr>
          <w:rFonts w:ascii="Times New Roman"/>
          <w:b w:val="false"/>
          <w:i w:val="false"/>
          <w:color w:val="000000"/>
          <w:sz w:val="28"/>
        </w:rPr>
        <w:t>
      9. Көрсетілетін қызметті алушы мемлекеттік қызмет көрсету үшін жүгінген кезде қажетті құжаттардың тізбесі:</w:t>
      </w:r>
    </w:p>
    <w:bookmarkEnd w:id="318"/>
    <w:bookmarkStart w:name="z468" w:id="319"/>
    <w:p>
      <w:pPr>
        <w:spacing w:after="0"/>
        <w:ind w:left="0"/>
        <w:jc w:val="both"/>
      </w:pPr>
      <w:r>
        <w:rPr>
          <w:rFonts w:ascii="Times New Roman"/>
          <w:b w:val="false"/>
          <w:i w:val="false"/>
          <w:color w:val="000000"/>
          <w:sz w:val="28"/>
        </w:rPr>
        <w:t>
      көрсетілетін қызметті берушіге:</w:t>
      </w:r>
    </w:p>
    <w:bookmarkEnd w:id="319"/>
    <w:bookmarkStart w:name="z469" w:id="32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p>
    <w:bookmarkEnd w:id="320"/>
    <w:bookmarkStart w:name="z470" w:id="321"/>
    <w:p>
      <w:pPr>
        <w:spacing w:after="0"/>
        <w:ind w:left="0"/>
        <w:jc w:val="both"/>
      </w:pPr>
      <w:r>
        <w:rPr>
          <w:rFonts w:ascii="Times New Roman"/>
          <w:b w:val="false"/>
          <w:i w:val="false"/>
          <w:color w:val="000000"/>
          <w:sz w:val="28"/>
        </w:rPr>
        <w:t>
      көрсетілетін қызметті алушының жеке басын куәландыратын құжат;</w:t>
      </w:r>
    </w:p>
    <w:bookmarkEnd w:id="321"/>
    <w:bookmarkStart w:name="z471" w:id="322"/>
    <w:p>
      <w:pPr>
        <w:spacing w:after="0"/>
        <w:ind w:left="0"/>
        <w:jc w:val="both"/>
      </w:pPr>
      <w:r>
        <w:rPr>
          <w:rFonts w:ascii="Times New Roman"/>
          <w:b w:val="false"/>
          <w:i w:val="false"/>
          <w:color w:val="000000"/>
          <w:sz w:val="28"/>
        </w:rPr>
        <w:t>
      порталда:</w:t>
      </w:r>
    </w:p>
    <w:bookmarkEnd w:id="322"/>
    <w:bookmarkStart w:name="z472" w:id="323"/>
    <w:p>
      <w:pPr>
        <w:spacing w:after="0"/>
        <w:ind w:left="0"/>
        <w:jc w:val="both"/>
      </w:pPr>
      <w:r>
        <w:rPr>
          <w:rFonts w:ascii="Times New Roman"/>
          <w:b w:val="false"/>
          <w:i w:val="false"/>
          <w:color w:val="000000"/>
          <w:sz w:val="28"/>
        </w:rPr>
        <w:t>
      электрондық құжат нысанындағы өтініш.</w:t>
      </w:r>
    </w:p>
    <w:bookmarkEnd w:id="323"/>
    <w:bookmarkStart w:name="z473" w:id="324"/>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алушы "электрондық үкімет" шлюзі арқылы тиісті мемлекеттік ақпараттық жүйелерден алады.</w:t>
      </w:r>
    </w:p>
    <w:bookmarkEnd w:id="324"/>
    <w:bookmarkStart w:name="z474" w:id="325"/>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көрсетілетін қызметті алушы құжаттардың толық топтамасын ұсынбаған және (немесе) қолданылу мерзімі өтіп кеткен құжаттар ұсынған жағдайларда көрсетілетін қызметті беруші өтінішті қабылдаудан бас тартады.</w:t>
      </w:r>
    </w:p>
    <w:bookmarkEnd w:id="325"/>
    <w:bookmarkStart w:name="z475" w:id="326"/>
    <w:p>
      <w:pPr>
        <w:spacing w:after="0"/>
        <w:ind w:left="0"/>
        <w:jc w:val="both"/>
      </w:pPr>
      <w:r>
        <w:rPr>
          <w:rFonts w:ascii="Times New Roman"/>
          <w:b w:val="false"/>
          <w:i w:val="false"/>
          <w:color w:val="000000"/>
          <w:sz w:val="28"/>
        </w:rPr>
        <w:t>
      10. Көрсетілетін қызметті беруші көрсетілетін қызметті алушы мемлекеттік қызметті алу үшін ұсынған құжаттардың және (немесе) оларда қамтылған деректердің (мәліметтердің) дәйексіздігін анықтаған жағдайда көрсетілетін қызметті алушыға мемлекеттік қызметтерді көрсетуден бас тартады.</w:t>
      </w:r>
    </w:p>
    <w:bookmarkEnd w:id="326"/>
    <w:bookmarkStart w:name="z476" w:id="327"/>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w:t>
      </w:r>
      <w:r>
        <w:br/>
      </w:r>
      <w:r>
        <w:rPr>
          <w:rFonts w:ascii="Times New Roman"/>
          <w:b/>
          <w:i w:val="false"/>
          <w:color w:val="000000"/>
        </w:rPr>
        <w:t>мемлекеттік қызмет көрсету мәселелері бойынша шешімдеріне, әрекеттеріне</w:t>
      </w:r>
      <w:r>
        <w:br/>
      </w:r>
      <w:r>
        <w:rPr>
          <w:rFonts w:ascii="Times New Roman"/>
          <w:b/>
          <w:i w:val="false"/>
          <w:color w:val="000000"/>
        </w:rPr>
        <w:t>(әрекетсіздігіне) шағымдану тәртібі</w:t>
      </w:r>
    </w:p>
    <w:bookmarkEnd w:id="327"/>
    <w:bookmarkStart w:name="z477" w:id="328"/>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w:t>
      </w:r>
    </w:p>
    <w:bookmarkEnd w:id="328"/>
    <w:bookmarkStart w:name="z478" w:id="329"/>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bookmarkEnd w:id="329"/>
    <w:bookmarkStart w:name="z479" w:id="330"/>
    <w:p>
      <w:pPr>
        <w:spacing w:after="0"/>
        <w:ind w:left="0"/>
        <w:jc w:val="both"/>
      </w:pPr>
      <w:r>
        <w:rPr>
          <w:rFonts w:ascii="Times New Roman"/>
          <w:b w:val="false"/>
          <w:i w:val="false"/>
          <w:color w:val="000000"/>
          <w:sz w:val="28"/>
        </w:rPr>
        <w:t>
      Жеке тұлғаның шағымында оның тегі, аты, әкесінің аты (бар болса), почта мекенжайы, байланыс телефоны көрсетіледі.</w:t>
      </w:r>
    </w:p>
    <w:bookmarkEnd w:id="330"/>
    <w:bookmarkStart w:name="z480" w:id="331"/>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331"/>
    <w:bookmarkStart w:name="z481" w:id="332"/>
    <w:p>
      <w:pPr>
        <w:spacing w:after="0"/>
        <w:ind w:left="0"/>
        <w:jc w:val="both"/>
      </w:pPr>
      <w:r>
        <w:rPr>
          <w:rFonts w:ascii="Times New Roman"/>
          <w:b w:val="false"/>
          <w:i w:val="false"/>
          <w:color w:val="000000"/>
          <w:sz w:val="28"/>
        </w:rPr>
        <w:t>
      Портал арқылы жүгінген кезде шағым жасау тәртібі туралы ақпаратты Мемлекеттік қызметтерді көрсету мәселелері жөніндегі бірыңғай байланыс орталығының 1414, 8 800 080 7777 телефон нөмірлері арқылы алуға болады.</w:t>
      </w:r>
    </w:p>
    <w:bookmarkEnd w:id="332"/>
    <w:bookmarkStart w:name="z482" w:id="333"/>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333"/>
    <w:bookmarkStart w:name="z483" w:id="334"/>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p>
    <w:bookmarkEnd w:id="334"/>
    <w:bookmarkStart w:name="z484" w:id="335"/>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335"/>
    <w:bookmarkStart w:name="z485" w:id="336"/>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он бес жұмыс күні ішінде қаралуға тиіс.</w:t>
      </w:r>
    </w:p>
    <w:bookmarkEnd w:id="336"/>
    <w:bookmarkStart w:name="z486" w:id="337"/>
    <w:p>
      <w:pPr>
        <w:spacing w:after="0"/>
        <w:ind w:left="0"/>
        <w:jc w:val="both"/>
      </w:pPr>
      <w:r>
        <w:rPr>
          <w:rFonts w:ascii="Times New Roman"/>
          <w:b w:val="false"/>
          <w:i w:val="false"/>
          <w:color w:val="000000"/>
          <w:sz w:val="28"/>
        </w:rPr>
        <w:t>
      12. Мемлекеттік қызметтерді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337"/>
    <w:bookmarkStart w:name="z487" w:id="338"/>
    <w:p>
      <w:pPr>
        <w:spacing w:after="0"/>
        <w:ind w:left="0"/>
        <w:jc w:val="left"/>
      </w:pPr>
      <w:r>
        <w:rPr>
          <w:rFonts w:ascii="Times New Roman"/>
          <w:b/>
          <w:i w:val="false"/>
          <w:color w:val="000000"/>
        </w:rPr>
        <w:t xml:space="preserve"> 4-тарау. Мемлекеттік қызметті көрсетудің ерекшеліктері ескерілген өзге де талаптар</w:t>
      </w:r>
    </w:p>
    <w:bookmarkEnd w:id="338"/>
    <w:bookmarkStart w:name="z488" w:id="339"/>
    <w:p>
      <w:pPr>
        <w:spacing w:after="0"/>
        <w:ind w:left="0"/>
        <w:jc w:val="both"/>
      </w:pPr>
      <w:r>
        <w:rPr>
          <w:rFonts w:ascii="Times New Roman"/>
          <w:b w:val="false"/>
          <w:i w:val="false"/>
          <w:color w:val="000000"/>
          <w:sz w:val="28"/>
        </w:rPr>
        <w:t>
      13. Халықты жұмыспен қамту орталығы жұмыс іздеп жүрген адамды тіркеген күннен бастап он жұмыс күні ішінде лайықты жұмыс таңдау арқылы оған жұмысқа орналасуға жәрдемдеседі, сондай-ақ әлеуметтік кәсіптік бағдарлау бойынша қызметтерді тегін көрсетеді.</w:t>
      </w:r>
    </w:p>
    <w:bookmarkEnd w:id="339"/>
    <w:bookmarkStart w:name="z489" w:id="340"/>
    <w:p>
      <w:pPr>
        <w:spacing w:after="0"/>
        <w:ind w:left="0"/>
        <w:jc w:val="both"/>
      </w:pPr>
      <w:r>
        <w:rPr>
          <w:rFonts w:ascii="Times New Roman"/>
          <w:b w:val="false"/>
          <w:i w:val="false"/>
          <w:color w:val="000000"/>
          <w:sz w:val="28"/>
        </w:rPr>
        <w:t>
      14. Жұмыс іздеп жүрген адам халықты жұмыспен қамту орталығына, ауылдық елді мекенде тұратындар - кент, ауыл, ауылдық округ әкіміне үш жұмыс күні ішінде кемінде бір рет бару арқылы жұмыс іздеуге мүдделілік білдіруге тиіс.</w:t>
      </w:r>
    </w:p>
    <w:bookmarkEnd w:id="340"/>
    <w:bookmarkStart w:name="z490" w:id="341"/>
    <w:p>
      <w:pPr>
        <w:spacing w:after="0"/>
        <w:ind w:left="0"/>
        <w:jc w:val="both"/>
      </w:pPr>
      <w:r>
        <w:rPr>
          <w:rFonts w:ascii="Times New Roman"/>
          <w:b w:val="false"/>
          <w:i w:val="false"/>
          <w:color w:val="000000"/>
          <w:sz w:val="28"/>
        </w:rPr>
        <w:t>
      15. Мемлекеттік қызметті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341"/>
    <w:bookmarkStart w:name="z491" w:id="342"/>
    <w:p>
      <w:pPr>
        <w:spacing w:after="0"/>
        <w:ind w:left="0"/>
        <w:jc w:val="both"/>
      </w:pPr>
      <w:r>
        <w:rPr>
          <w:rFonts w:ascii="Times New Roman"/>
          <w:b w:val="false"/>
          <w:i w:val="false"/>
          <w:color w:val="000000"/>
          <w:sz w:val="28"/>
        </w:rPr>
        <w:t xml:space="preserve">
      16. Көрсетілетін қызметті алушының ЭСҚ-сы болған кезде портал арқылы электрондық нысанда мемлекеттік көрсетілетін қызмет алу мүмкіндігі бар. </w:t>
      </w:r>
    </w:p>
    <w:bookmarkEnd w:id="342"/>
    <w:bookmarkStart w:name="z492" w:id="343"/>
    <w:p>
      <w:pPr>
        <w:spacing w:after="0"/>
        <w:ind w:left="0"/>
        <w:jc w:val="both"/>
      </w:pPr>
      <w:r>
        <w:rPr>
          <w:rFonts w:ascii="Times New Roman"/>
          <w:b w:val="false"/>
          <w:i w:val="false"/>
          <w:color w:val="000000"/>
          <w:sz w:val="28"/>
        </w:rPr>
        <w:t xml:space="preserve">
      17. Көрсетілетін қызметті алушының мемлекеттік қызметті көрсету тәртібі мен статусы туралы ақпаратты порталдың "жеке кабинеті", мемлекеттік қызметтерді көрсету мәселелері жөніндегі бірыңғай байланыс орталығы арқылы қашықтықтан қол жеткізу режимінде алуға мүмкіндігі бар. </w:t>
      </w:r>
    </w:p>
    <w:bookmarkEnd w:id="343"/>
    <w:bookmarkStart w:name="z493" w:id="344"/>
    <w:p>
      <w:pPr>
        <w:spacing w:after="0"/>
        <w:ind w:left="0"/>
        <w:jc w:val="both"/>
      </w:pPr>
      <w:r>
        <w:rPr>
          <w:rFonts w:ascii="Times New Roman"/>
          <w:b w:val="false"/>
          <w:i w:val="false"/>
          <w:color w:val="000000"/>
          <w:sz w:val="28"/>
        </w:rPr>
        <w:t>
      18. Көрсетілетін қызметті берушінің мемлекеттік қызметті көрсету мәселелері жөніндегі анықтама қызметінің байланыс телефондары www.enbek.gov.kz интернет-ресурсында көрсетілген.</w:t>
      </w:r>
    </w:p>
    <w:bookmarkEnd w:id="344"/>
    <w:bookmarkStart w:name="z494" w:id="345"/>
    <w:p>
      <w:pPr>
        <w:spacing w:after="0"/>
        <w:ind w:left="0"/>
        <w:jc w:val="both"/>
      </w:pPr>
      <w:r>
        <w:rPr>
          <w:rFonts w:ascii="Times New Roman"/>
          <w:b w:val="false"/>
          <w:i w:val="false"/>
          <w:color w:val="000000"/>
          <w:sz w:val="28"/>
        </w:rPr>
        <w:t>
      Мемлекеттік қызметті көрсету мәселелері жөніндегі бірыңғай байланыс орталығының телефондары: 1414, 8 800 080 7777.</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w:t>
            </w:r>
            <w:r>
              <w:br/>
            </w:r>
            <w:r>
              <w:rPr>
                <w:rFonts w:ascii="Times New Roman"/>
                <w:b w:val="false"/>
                <w:i w:val="false"/>
                <w:color w:val="000000"/>
                <w:sz w:val="20"/>
              </w:rPr>
              <w:t>адамдарды тіркеу"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іздеп жүрген адам ретінде тіркеу туралы хабарлама</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xml:space="preserve">
      "Халықты жұмыспен қамту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13-тармағына сәйкес</w:t>
      </w:r>
      <w:r>
        <w:br/>
      </w:r>
      <w:r>
        <w:rPr>
          <w:rFonts w:ascii="Times New Roman"/>
          <w:b w:val="false"/>
          <w:i w:val="false"/>
          <w:color w:val="000000"/>
          <w:sz w:val="28"/>
        </w:rPr>
        <w:t>
      20___ жылғы "____" ____________ бастап жұмыс іздеп жүрген адам ретінде</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(халықты жұмыспен қамту орталығының атауы)</w:t>
      </w:r>
      <w:r>
        <w:br/>
      </w:r>
      <w:r>
        <w:rPr>
          <w:rFonts w:ascii="Times New Roman"/>
          <w:b w:val="false"/>
          <w:i w:val="false"/>
          <w:color w:val="000000"/>
          <w:sz w:val="28"/>
        </w:rPr>
        <w:t>
      тіркелуіне байланысты берілді.</w:t>
      </w:r>
      <w:r>
        <w:br/>
      </w:r>
      <w:r>
        <w:rPr>
          <w:rFonts w:ascii="Times New Roman"/>
          <w:b w:val="false"/>
          <w:i w:val="false"/>
          <w:color w:val="000000"/>
          <w:sz w:val="28"/>
        </w:rPr>
        <w:t>
      Берілген күні: 20___ жылғы "___" __________.</w:t>
      </w:r>
      <w:r>
        <w:br/>
      </w:r>
      <w:r>
        <w:rPr>
          <w:rFonts w:ascii="Times New Roman"/>
          <w:b w:val="false"/>
          <w:i w:val="false"/>
          <w:color w:val="000000"/>
          <w:sz w:val="28"/>
        </w:rPr>
        <w:t>
      Орталық директоры</w:t>
      </w:r>
      <w:r>
        <w:br/>
      </w:r>
      <w:r>
        <w:rPr>
          <w:rFonts w:ascii="Times New Roman"/>
          <w:b w:val="false"/>
          <w:i w:val="false"/>
          <w:color w:val="000000"/>
          <w:sz w:val="28"/>
        </w:rPr>
        <w:t>
      тегі, аты,</w:t>
      </w:r>
      <w:r>
        <w:br/>
      </w:r>
      <w:r>
        <w:rPr>
          <w:rFonts w:ascii="Times New Roman"/>
          <w:b w:val="false"/>
          <w:i w:val="false"/>
          <w:color w:val="000000"/>
          <w:sz w:val="28"/>
        </w:rPr>
        <w:t>
      әкесінің аты (бар</w:t>
      </w:r>
      <w:r>
        <w:br/>
      </w:r>
      <w:r>
        <w:rPr>
          <w:rFonts w:ascii="Times New Roman"/>
          <w:b w:val="false"/>
          <w:i w:val="false"/>
          <w:color w:val="000000"/>
          <w:sz w:val="28"/>
        </w:rPr>
        <w:t>
      болса) _________________________________________________________</w:t>
      </w:r>
      <w:r>
        <w:br/>
      </w:r>
      <w:r>
        <w:rPr>
          <w:rFonts w:ascii="Times New Roman"/>
          <w:b w:val="false"/>
          <w:i w:val="false"/>
          <w:color w:val="000000"/>
          <w:sz w:val="28"/>
        </w:rPr>
        <w:t>
      Мөр орны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w:t>
            </w:r>
            <w:r>
              <w:br/>
            </w:r>
            <w:r>
              <w:rPr>
                <w:rFonts w:ascii="Times New Roman"/>
                <w:b w:val="false"/>
                <w:i w:val="false"/>
                <w:color w:val="000000"/>
                <w:sz w:val="20"/>
              </w:rPr>
              <w:t>адамдарды тіркеу"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Жұмыс іздеп жүрген адам ретінде тіркеуді сұраймын.</w:t>
      </w:r>
      <w:r>
        <w:br/>
      </w:r>
      <w:r>
        <w:rPr>
          <w:rFonts w:ascii="Times New Roman"/>
          <w:b w:val="false"/>
          <w:i w:val="false"/>
          <w:color w:val="000000"/>
          <w:sz w:val="28"/>
        </w:rPr>
        <w:t>
      Өтініш беруші туралы ақпарат:</w:t>
      </w:r>
      <w:r>
        <w:br/>
      </w:r>
      <w:r>
        <w:rPr>
          <w:rFonts w:ascii="Times New Roman"/>
          <w:b w:val="false"/>
          <w:i w:val="false"/>
          <w:color w:val="000000"/>
          <w:sz w:val="28"/>
        </w:rPr>
        <w:t xml:space="preserve">
      Өтініш берушінің тегі, аты, әкесінің аты (бар болса):______________________; </w:t>
      </w:r>
      <w:r>
        <w:br/>
      </w:r>
      <w:r>
        <w:rPr>
          <w:rFonts w:ascii="Times New Roman"/>
          <w:b w:val="false"/>
          <w:i w:val="false"/>
          <w:color w:val="000000"/>
          <w:sz w:val="28"/>
        </w:rPr>
        <w:t>
      Жеке сәйкестендіру нөмірі: _______________________;</w:t>
      </w:r>
      <w:r>
        <w:br/>
      </w:r>
      <w:r>
        <w:rPr>
          <w:rFonts w:ascii="Times New Roman"/>
          <w:b w:val="false"/>
          <w:i w:val="false"/>
          <w:color w:val="000000"/>
          <w:sz w:val="28"/>
        </w:rPr>
        <w:t>
      Отбасылық жағдайы: ____________________________________________;</w:t>
      </w:r>
      <w:r>
        <w:br/>
      </w:r>
      <w:r>
        <w:rPr>
          <w:rFonts w:ascii="Times New Roman"/>
          <w:b w:val="false"/>
          <w:i w:val="false"/>
          <w:color w:val="000000"/>
          <w:sz w:val="28"/>
        </w:rPr>
        <w:t xml:space="preserve">
      Туған күні: ____ жылғы "___" ______________ </w:t>
      </w:r>
      <w:r>
        <w:br/>
      </w:r>
      <w:r>
        <w:rPr>
          <w:rFonts w:ascii="Times New Roman"/>
          <w:b w:val="false"/>
          <w:i w:val="false"/>
          <w:color w:val="000000"/>
          <w:sz w:val="28"/>
        </w:rPr>
        <w:t>
      Жеке басты куәландыратын құжаттың түрі: ____________________________</w:t>
      </w:r>
      <w:r>
        <w:br/>
      </w:r>
      <w:r>
        <w:rPr>
          <w:rFonts w:ascii="Times New Roman"/>
          <w:b w:val="false"/>
          <w:i w:val="false"/>
          <w:color w:val="000000"/>
          <w:sz w:val="28"/>
        </w:rPr>
        <w:t>
      Құжат сериясы: ____ Құжат нөмірі: _________ Кім берген: _________</w:t>
      </w:r>
      <w:r>
        <w:br/>
      </w:r>
      <w:r>
        <w:rPr>
          <w:rFonts w:ascii="Times New Roman"/>
          <w:b w:val="false"/>
          <w:i w:val="false"/>
          <w:color w:val="000000"/>
          <w:sz w:val="28"/>
        </w:rPr>
        <w:t>
      Берілген күні : ____ жылғы "___" _____________.</w:t>
      </w:r>
      <w:r>
        <w:br/>
      </w:r>
      <w:r>
        <w:rPr>
          <w:rFonts w:ascii="Times New Roman"/>
          <w:b w:val="false"/>
          <w:i w:val="false"/>
          <w:color w:val="000000"/>
          <w:sz w:val="28"/>
        </w:rPr>
        <w:t>
      Тіркелген мекенжайы: _________________________ қаласы (ауданы) _________________</w:t>
      </w:r>
      <w:r>
        <w:br/>
      </w:r>
      <w:r>
        <w:rPr>
          <w:rFonts w:ascii="Times New Roman"/>
          <w:b w:val="false"/>
          <w:i w:val="false"/>
          <w:color w:val="000000"/>
          <w:sz w:val="28"/>
        </w:rPr>
        <w:t>
      ауылы ______________ көшесі (шағын ауданы) ___үй ____ пәтер</w:t>
      </w:r>
      <w:r>
        <w:br/>
      </w:r>
      <w:r>
        <w:rPr>
          <w:rFonts w:ascii="Times New Roman"/>
          <w:b w:val="false"/>
          <w:i w:val="false"/>
          <w:color w:val="000000"/>
          <w:sz w:val="28"/>
        </w:rPr>
        <w:t>
      Білімі туралы деректер:</w:t>
      </w:r>
      <w:r>
        <w:br/>
      </w:r>
      <w:r>
        <w:rPr>
          <w:rFonts w:ascii="Times New Roman"/>
          <w:b w:val="false"/>
          <w:i w:val="false"/>
          <w:color w:val="000000"/>
          <w:sz w:val="28"/>
        </w:rPr>
        <w:t>
      Білім деңгейі:______________________________________________;</w:t>
      </w:r>
      <w:r>
        <w:br/>
      </w:r>
      <w:r>
        <w:rPr>
          <w:rFonts w:ascii="Times New Roman"/>
          <w:b w:val="false"/>
          <w:i w:val="false"/>
          <w:color w:val="000000"/>
          <w:sz w:val="28"/>
        </w:rPr>
        <w:t>
      Оқу орнының толық атауы: 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Мамандық атауы:____________________________________________________;</w:t>
      </w:r>
      <w:r>
        <w:br/>
      </w:r>
      <w:r>
        <w:rPr>
          <w:rFonts w:ascii="Times New Roman"/>
          <w:b w:val="false"/>
          <w:i w:val="false"/>
          <w:color w:val="000000"/>
          <w:sz w:val="28"/>
        </w:rPr>
        <w:t>
      Оқу орнына түскен жылы: ________ жылғы "___" __________;</w:t>
      </w:r>
      <w:r>
        <w:br/>
      </w:r>
      <w:r>
        <w:rPr>
          <w:rFonts w:ascii="Times New Roman"/>
          <w:b w:val="false"/>
          <w:i w:val="false"/>
          <w:color w:val="000000"/>
          <w:sz w:val="28"/>
        </w:rPr>
        <w:t>
      Оқу орнын бітірген жылы _________ жылғы "___" ____________;</w:t>
      </w:r>
      <w:r>
        <w:br/>
      </w:r>
      <w:r>
        <w:rPr>
          <w:rFonts w:ascii="Times New Roman"/>
          <w:b w:val="false"/>
          <w:i w:val="false"/>
          <w:color w:val="000000"/>
          <w:sz w:val="28"/>
        </w:rPr>
        <w:t>
      Еңбек жолы туралы деректер:</w:t>
      </w:r>
      <w:r>
        <w:br/>
      </w:r>
      <w:r>
        <w:rPr>
          <w:rFonts w:ascii="Times New Roman"/>
          <w:b w:val="false"/>
          <w:i w:val="false"/>
          <w:color w:val="000000"/>
          <w:sz w:val="28"/>
        </w:rPr>
        <w:t>
      Кәсібі, лауазымы: __________________________________________;</w:t>
      </w:r>
      <w:r>
        <w:br/>
      </w:r>
      <w:r>
        <w:rPr>
          <w:rFonts w:ascii="Times New Roman"/>
          <w:b w:val="false"/>
          <w:i w:val="false"/>
          <w:color w:val="000000"/>
          <w:sz w:val="28"/>
        </w:rPr>
        <w:t>
      Ұйымның атауы:____________________________________________;</w:t>
      </w:r>
      <w:r>
        <w:br/>
      </w:r>
      <w:r>
        <w:rPr>
          <w:rFonts w:ascii="Times New Roman"/>
          <w:b w:val="false"/>
          <w:i w:val="false"/>
          <w:color w:val="000000"/>
          <w:sz w:val="28"/>
        </w:rPr>
        <w:t>
      Сала: _____________________________________________________;</w:t>
      </w:r>
      <w:r>
        <w:br/>
      </w:r>
      <w:r>
        <w:rPr>
          <w:rFonts w:ascii="Times New Roman"/>
          <w:b w:val="false"/>
          <w:i w:val="false"/>
          <w:color w:val="000000"/>
          <w:sz w:val="28"/>
        </w:rPr>
        <w:t>
      Жұмысқа тұрған күні: _________ жылғы "___" ____________;</w:t>
      </w:r>
      <w:r>
        <w:br/>
      </w:r>
      <w:r>
        <w:rPr>
          <w:rFonts w:ascii="Times New Roman"/>
          <w:b w:val="false"/>
          <w:i w:val="false"/>
          <w:color w:val="000000"/>
          <w:sz w:val="28"/>
        </w:rPr>
        <w:t>
      Жұмыстан босатылған күні: _________ жылғы "___" ____________;</w:t>
      </w:r>
      <w:r>
        <w:br/>
      </w:r>
      <w:r>
        <w:rPr>
          <w:rFonts w:ascii="Times New Roman"/>
          <w:b w:val="false"/>
          <w:i w:val="false"/>
          <w:color w:val="000000"/>
          <w:sz w:val="28"/>
        </w:rPr>
        <w:t>
      Кәсібі, лауазымы: __________________________________________;</w:t>
      </w:r>
      <w:r>
        <w:br/>
      </w:r>
      <w:r>
        <w:rPr>
          <w:rFonts w:ascii="Times New Roman"/>
          <w:b w:val="false"/>
          <w:i w:val="false"/>
          <w:color w:val="000000"/>
          <w:sz w:val="28"/>
        </w:rPr>
        <w:t>
      Ұйымның атауы:____________________________________________;</w:t>
      </w:r>
      <w:r>
        <w:br/>
      </w:r>
      <w:r>
        <w:rPr>
          <w:rFonts w:ascii="Times New Roman"/>
          <w:b w:val="false"/>
          <w:i w:val="false"/>
          <w:color w:val="000000"/>
          <w:sz w:val="28"/>
        </w:rPr>
        <w:t>
      Сала: _____________________________________________________;</w:t>
      </w:r>
      <w:r>
        <w:br/>
      </w:r>
      <w:r>
        <w:rPr>
          <w:rFonts w:ascii="Times New Roman"/>
          <w:b w:val="false"/>
          <w:i w:val="false"/>
          <w:color w:val="000000"/>
          <w:sz w:val="28"/>
        </w:rPr>
        <w:t>
      Жұмысқа тұрған күні: _________ жылғы "___" ____________;</w:t>
      </w:r>
      <w:r>
        <w:br/>
      </w:r>
      <w:r>
        <w:rPr>
          <w:rFonts w:ascii="Times New Roman"/>
          <w:b w:val="false"/>
          <w:i w:val="false"/>
          <w:color w:val="000000"/>
          <w:sz w:val="28"/>
        </w:rPr>
        <w:t>
      Жұмыстан босатылған күні: _________ жылғы "___" ____________;</w:t>
      </w:r>
      <w:r>
        <w:br/>
      </w:r>
      <w:r>
        <w:rPr>
          <w:rFonts w:ascii="Times New Roman"/>
          <w:b w:val="false"/>
          <w:i w:val="false"/>
          <w:color w:val="000000"/>
          <w:sz w:val="28"/>
        </w:rPr>
        <w:t>
      Кәсібі, лауазымы: __________________________________________;</w:t>
      </w:r>
      <w:r>
        <w:br/>
      </w:r>
      <w:r>
        <w:rPr>
          <w:rFonts w:ascii="Times New Roman"/>
          <w:b w:val="false"/>
          <w:i w:val="false"/>
          <w:color w:val="000000"/>
          <w:sz w:val="28"/>
        </w:rPr>
        <w:t>
      Ұйымның атауы:____________________________________________;</w:t>
      </w:r>
      <w:r>
        <w:br/>
      </w:r>
      <w:r>
        <w:rPr>
          <w:rFonts w:ascii="Times New Roman"/>
          <w:b w:val="false"/>
          <w:i w:val="false"/>
          <w:color w:val="000000"/>
          <w:sz w:val="28"/>
        </w:rPr>
        <w:t>
      Сала: _____________________________________________________;</w:t>
      </w:r>
      <w:r>
        <w:br/>
      </w:r>
      <w:r>
        <w:rPr>
          <w:rFonts w:ascii="Times New Roman"/>
          <w:b w:val="false"/>
          <w:i w:val="false"/>
          <w:color w:val="000000"/>
          <w:sz w:val="28"/>
        </w:rPr>
        <w:t>
      Жұмысқа тұрған күні: _________ жылғы "___" ____________;</w:t>
      </w:r>
      <w:r>
        <w:br/>
      </w:r>
      <w:r>
        <w:rPr>
          <w:rFonts w:ascii="Times New Roman"/>
          <w:b w:val="false"/>
          <w:i w:val="false"/>
          <w:color w:val="000000"/>
          <w:sz w:val="28"/>
        </w:rPr>
        <w:t>
      Жұмыстан босатылған күні: _________ жылғы "___" ____________;</w:t>
      </w:r>
      <w:r>
        <w:br/>
      </w:r>
      <w:r>
        <w:rPr>
          <w:rFonts w:ascii="Times New Roman"/>
          <w:b w:val="false"/>
          <w:i w:val="false"/>
          <w:color w:val="000000"/>
          <w:sz w:val="28"/>
        </w:rPr>
        <w:t>
      Қосымша мәліметтер: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Тілдерді білуі:_______________________________________________________;</w:t>
      </w:r>
      <w:r>
        <w:br/>
      </w:r>
      <w:r>
        <w:rPr>
          <w:rFonts w:ascii="Times New Roman"/>
          <w:b w:val="false"/>
          <w:i w:val="false"/>
          <w:color w:val="000000"/>
          <w:sz w:val="28"/>
        </w:rPr>
        <w:t>
      Кәмелеттік жасқа толмаған балаларының болуы туралы мәліметтер:</w:t>
      </w:r>
      <w:r>
        <w:br/>
      </w:r>
      <w:r>
        <w:rPr>
          <w:rFonts w:ascii="Times New Roman"/>
          <w:b w:val="false"/>
          <w:i w:val="false"/>
          <w:color w:val="000000"/>
          <w:sz w:val="28"/>
        </w:rPr>
        <w:t xml:space="preserve">
      Баланың тегі, аты, әкесінің аты (бар болса): _______________________________________________________________; </w:t>
      </w:r>
      <w:r>
        <w:br/>
      </w:r>
      <w:r>
        <w:rPr>
          <w:rFonts w:ascii="Times New Roman"/>
          <w:b w:val="false"/>
          <w:i w:val="false"/>
          <w:color w:val="000000"/>
          <w:sz w:val="28"/>
        </w:rPr>
        <w:t>
      Жеке сәйкестендіру нөмірі: _______________________;</w:t>
      </w:r>
      <w:r>
        <w:br/>
      </w:r>
      <w:r>
        <w:rPr>
          <w:rFonts w:ascii="Times New Roman"/>
          <w:b w:val="false"/>
          <w:i w:val="false"/>
          <w:color w:val="000000"/>
          <w:sz w:val="28"/>
        </w:rPr>
        <w:t xml:space="preserve">
      Туған күні: _______ жылғы "____" ______________ </w:t>
      </w:r>
      <w:r>
        <w:br/>
      </w:r>
      <w:r>
        <w:rPr>
          <w:rFonts w:ascii="Times New Roman"/>
          <w:b w:val="false"/>
          <w:i w:val="false"/>
          <w:color w:val="000000"/>
          <w:sz w:val="28"/>
        </w:rPr>
        <w:t>
      Азаматтық хал актілер жазбасының атауы _________________________;</w:t>
      </w:r>
      <w:r>
        <w:br/>
      </w:r>
      <w:r>
        <w:rPr>
          <w:rFonts w:ascii="Times New Roman"/>
          <w:b w:val="false"/>
          <w:i w:val="false"/>
          <w:color w:val="000000"/>
          <w:sz w:val="28"/>
        </w:rPr>
        <w:t>
      Жазбаның №:______________________________________________________;</w:t>
      </w:r>
      <w:r>
        <w:br/>
      </w:r>
      <w:r>
        <w:rPr>
          <w:rFonts w:ascii="Times New Roman"/>
          <w:b w:val="false"/>
          <w:i w:val="false"/>
          <w:color w:val="000000"/>
          <w:sz w:val="28"/>
        </w:rPr>
        <w:t>
      Тіркелген күні: _________ жылғы "___" ____________;</w:t>
      </w:r>
      <w:r>
        <w:br/>
      </w:r>
      <w:r>
        <w:rPr>
          <w:rFonts w:ascii="Times New Roman"/>
          <w:b w:val="false"/>
          <w:i w:val="false"/>
          <w:color w:val="000000"/>
          <w:sz w:val="28"/>
        </w:rPr>
        <w:t>
      Жұмыс іздеп жүрген адам ретінде тіркеуді сұраймын.</w:t>
      </w:r>
      <w:r>
        <w:br/>
      </w:r>
      <w:r>
        <w:rPr>
          <w:rFonts w:ascii="Times New Roman"/>
          <w:b w:val="false"/>
          <w:i w:val="false"/>
          <w:color w:val="000000"/>
          <w:sz w:val="28"/>
        </w:rPr>
        <w:t xml:space="preserve">
      "Жұмыс іздеп жүрген адамдарды тіркеу" мемлекеттік көрсетілетін қызметін көрсету үшін қажетті менің дербес деректерімді жинауға және өңдеуге келісім беремін. </w:t>
      </w:r>
      <w:r>
        <w:br/>
      </w:r>
      <w:r>
        <w:rPr>
          <w:rFonts w:ascii="Times New Roman"/>
          <w:b w:val="false"/>
          <w:i w:val="false"/>
          <w:color w:val="000000"/>
          <w:sz w:val="28"/>
        </w:rPr>
        <w:t>
      _________ жылғы "___" ____________ (қолы).</w:t>
      </w:r>
      <w:r>
        <w:br/>
      </w:r>
      <w:r>
        <w:rPr>
          <w:rFonts w:ascii="Times New Roman"/>
          <w:b w:val="false"/>
          <w:i w:val="false"/>
          <w:color w:val="000000"/>
          <w:sz w:val="28"/>
        </w:rPr>
        <w:t xml:space="preserve">
      Дәйексіз мәліметтер мен жасады құжаттарды ұсынған үшін жауапкершілік туралы ескертілді. </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телефон: ___________________; ұялы телефон: ________________________;</w:t>
      </w:r>
      <w:r>
        <w:br/>
      </w:r>
      <w:r>
        <w:rPr>
          <w:rFonts w:ascii="Times New Roman"/>
          <w:b w:val="false"/>
          <w:i w:val="false"/>
          <w:color w:val="000000"/>
          <w:sz w:val="28"/>
        </w:rPr>
        <w:t>
      E-mail: ________________________________________________________;</w:t>
      </w:r>
      <w:r>
        <w:br/>
      </w:r>
      <w:r>
        <w:rPr>
          <w:rFonts w:ascii="Times New Roman"/>
          <w:b w:val="false"/>
          <w:i w:val="false"/>
          <w:color w:val="000000"/>
          <w:sz w:val="28"/>
        </w:rPr>
        <w:t>
      20___ жылғы "___" ____________;</w:t>
      </w:r>
      <w:r>
        <w:br/>
      </w:r>
      <w:r>
        <w:rPr>
          <w:rFonts w:ascii="Times New Roman"/>
          <w:b w:val="false"/>
          <w:i w:val="false"/>
          <w:color w:val="000000"/>
          <w:sz w:val="28"/>
        </w:rPr>
        <w:t>
      Өтініш берушінің қолы: ________________________</w:t>
      </w:r>
      <w:r>
        <w:br/>
      </w:r>
      <w:r>
        <w:rPr>
          <w:rFonts w:ascii="Times New Roman"/>
          <w:b w:val="false"/>
          <w:i w:val="false"/>
          <w:color w:val="000000"/>
          <w:sz w:val="28"/>
        </w:rPr>
        <w:t>
      -----------------------------------------------------------------------------------------------</w:t>
      </w:r>
      <w:r>
        <w:br/>
      </w:r>
      <w:r>
        <w:rPr>
          <w:rFonts w:ascii="Times New Roman"/>
          <w:b w:val="false"/>
          <w:i w:val="false"/>
          <w:color w:val="000000"/>
          <w:sz w:val="28"/>
        </w:rPr>
        <w:t>(қию сызығы)</w:t>
      </w:r>
      <w:r>
        <w:br/>
      </w:r>
      <w:r>
        <w:rPr>
          <w:rFonts w:ascii="Times New Roman"/>
          <w:b w:val="false"/>
          <w:i w:val="false"/>
          <w:color w:val="000000"/>
          <w:sz w:val="28"/>
        </w:rPr>
        <w:t>
      № ______өтініш, өтініш берушінің тегі, аты, әкесінің аты (бар болса): ________________________, өтінішті тіркеген күні: 20____ жылғы "___" _______</w:t>
      </w:r>
      <w:r>
        <w:br/>
      </w:r>
      <w:r>
        <w:rPr>
          <w:rFonts w:ascii="Times New Roman"/>
          <w:b w:val="false"/>
          <w:i w:val="false"/>
          <w:color w:val="000000"/>
          <w:sz w:val="28"/>
        </w:rPr>
        <w:t>
      (көрсетілетін қызметті алған күні: 20___ жылғы "___" ________).</w:t>
      </w:r>
      <w:r>
        <w:br/>
      </w:r>
      <w:r>
        <w:rPr>
          <w:rFonts w:ascii="Times New Roman"/>
          <w:b w:val="false"/>
          <w:i w:val="false"/>
          <w:color w:val="000000"/>
          <w:sz w:val="28"/>
        </w:rPr>
        <w:t>
      "Жұмыс іздеп жүрген адамдарды тіркеу" мемлекеттік көрсетілетін қызметін көрсету үшін қажетті менің дербес деректерімді жинауға және өңдеуге келісім</w:t>
      </w:r>
      <w:r>
        <w:br/>
      </w:r>
      <w:r>
        <w:rPr>
          <w:rFonts w:ascii="Times New Roman"/>
          <w:b w:val="false"/>
          <w:i w:val="false"/>
          <w:color w:val="000000"/>
          <w:sz w:val="28"/>
        </w:rPr>
        <w:t xml:space="preserve">
      беремін. </w:t>
      </w:r>
      <w:r>
        <w:br/>
      </w:r>
      <w:r>
        <w:rPr>
          <w:rFonts w:ascii="Times New Roman"/>
          <w:b w:val="false"/>
          <w:i w:val="false"/>
          <w:color w:val="000000"/>
          <w:sz w:val="28"/>
        </w:rPr>
        <w:t>
      _________ жылғы "___" ____________ (қолы).</w:t>
      </w:r>
      <w:r>
        <w:br/>
      </w:r>
      <w:r>
        <w:rPr>
          <w:rFonts w:ascii="Times New Roman"/>
          <w:b w:val="false"/>
          <w:i w:val="false"/>
          <w:color w:val="000000"/>
          <w:sz w:val="28"/>
        </w:rPr>
        <w:t>
      Дәйексіз мәліметтер мен жасанды құжаттарды ұсынған үшін жауапкершілік туралы ескертілді.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23-қосымша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35-қосымша</w:t>
            </w:r>
          </w:p>
        </w:tc>
      </w:tr>
    </w:tbl>
    <w:bookmarkStart w:name="z498" w:id="346"/>
    <w:p>
      <w:pPr>
        <w:spacing w:after="0"/>
        <w:ind w:left="0"/>
        <w:jc w:val="left"/>
      </w:pPr>
      <w:r>
        <w:rPr>
          <w:rFonts w:ascii="Times New Roman"/>
          <w:b/>
          <w:i w:val="false"/>
          <w:color w:val="000000"/>
        </w:rPr>
        <w:t xml:space="preserve"> "Жұмыссыз ретінде жұмыс іздеп жүрген адамдарды тіркеу"</w:t>
      </w:r>
      <w:r>
        <w:br/>
      </w:r>
      <w:r>
        <w:rPr>
          <w:rFonts w:ascii="Times New Roman"/>
          <w:b/>
          <w:i w:val="false"/>
          <w:color w:val="000000"/>
        </w:rPr>
        <w:t>мемлекеттік көрсетілетін қызмет стандарты</w:t>
      </w:r>
      <w:r>
        <w:br/>
      </w:r>
      <w:r>
        <w:rPr>
          <w:rFonts w:ascii="Times New Roman"/>
          <w:b/>
          <w:i w:val="false"/>
          <w:color w:val="000000"/>
        </w:rPr>
        <w:t>1-тарау. Жалпы ережелер</w:t>
      </w:r>
    </w:p>
    <w:bookmarkEnd w:id="346"/>
    <w:bookmarkStart w:name="z499" w:id="347"/>
    <w:p>
      <w:pPr>
        <w:spacing w:after="0"/>
        <w:ind w:left="0"/>
        <w:jc w:val="both"/>
      </w:pPr>
      <w:r>
        <w:rPr>
          <w:rFonts w:ascii="Times New Roman"/>
          <w:b w:val="false"/>
          <w:i w:val="false"/>
          <w:color w:val="000000"/>
          <w:sz w:val="28"/>
        </w:rPr>
        <w:t>
      1. "Жұмыссыз ретінде жұмыс іздеп жүрген адамдарды тіркеу" мемлекеттік көрсетілетін қызметі (бұдан әрі – мемлекеттік көрсетілетін қызмет).</w:t>
      </w:r>
    </w:p>
    <w:bookmarkEnd w:id="347"/>
    <w:bookmarkStart w:name="z500" w:id="34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Қазақстан Республикасы Еңбек және халықты әлеуметтік қорғау министрлігі (бұдан әрі – Министрлік) әзірледі.</w:t>
      </w:r>
    </w:p>
    <w:bookmarkEnd w:id="348"/>
    <w:bookmarkStart w:name="z501" w:id="349"/>
    <w:p>
      <w:pPr>
        <w:spacing w:after="0"/>
        <w:ind w:left="0"/>
        <w:jc w:val="both"/>
      </w:pPr>
      <w:r>
        <w:rPr>
          <w:rFonts w:ascii="Times New Roman"/>
          <w:b w:val="false"/>
          <w:i w:val="false"/>
          <w:color w:val="000000"/>
          <w:sz w:val="28"/>
        </w:rPr>
        <w:t>
      3. Мемлекеттік қызметті "Халықты жұмыспен қамту орталығы" коммуналдық мемлекеттік мекемесі (бұдан әрі – көрсетілетін қызметті беруші) көрсетеді.</w:t>
      </w:r>
    </w:p>
    <w:bookmarkEnd w:id="349"/>
    <w:bookmarkStart w:name="z502" w:id="350"/>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bookmarkEnd w:id="350"/>
    <w:bookmarkStart w:name="z503" w:id="351"/>
    <w:p>
      <w:pPr>
        <w:spacing w:after="0"/>
        <w:ind w:left="0"/>
        <w:jc w:val="left"/>
      </w:pPr>
      <w:r>
        <w:rPr>
          <w:rFonts w:ascii="Times New Roman"/>
          <w:b/>
          <w:i w:val="false"/>
          <w:color w:val="000000"/>
        </w:rPr>
        <w:t xml:space="preserve"> 2-тарау. Мемлекеттік қызметті көрсету тәртібі</w:t>
      </w:r>
    </w:p>
    <w:bookmarkEnd w:id="351"/>
    <w:bookmarkStart w:name="z504" w:id="352"/>
    <w:p>
      <w:pPr>
        <w:spacing w:after="0"/>
        <w:ind w:left="0"/>
        <w:jc w:val="both"/>
      </w:pPr>
      <w:r>
        <w:rPr>
          <w:rFonts w:ascii="Times New Roman"/>
          <w:b w:val="false"/>
          <w:i w:val="false"/>
          <w:color w:val="000000"/>
          <w:sz w:val="28"/>
        </w:rPr>
        <w:t>
      4. Мемлекеттік қызметті көрсету мерзімі:</w:t>
      </w:r>
    </w:p>
    <w:bookmarkEnd w:id="352"/>
    <w:bookmarkStart w:name="z505" w:id="353"/>
    <w:p>
      <w:pPr>
        <w:spacing w:after="0"/>
        <w:ind w:left="0"/>
        <w:jc w:val="both"/>
      </w:pPr>
      <w:r>
        <w:rPr>
          <w:rFonts w:ascii="Times New Roman"/>
          <w:b w:val="false"/>
          <w:i w:val="false"/>
          <w:color w:val="000000"/>
          <w:sz w:val="28"/>
        </w:rPr>
        <w:t>
      1) көрсетілетін қызмет берушіге құжаттар топтамасын ұсынған сәттен бастап, сондай-ақ порталға жүгінген кезде – 1 (бір) жұмыс күні;</w:t>
      </w:r>
    </w:p>
    <w:bookmarkEnd w:id="353"/>
    <w:bookmarkStart w:name="z506" w:id="354"/>
    <w:p>
      <w:pPr>
        <w:spacing w:after="0"/>
        <w:ind w:left="0"/>
        <w:jc w:val="both"/>
      </w:pPr>
      <w:r>
        <w:rPr>
          <w:rFonts w:ascii="Times New Roman"/>
          <w:b w:val="false"/>
          <w:i w:val="false"/>
          <w:color w:val="000000"/>
          <w:sz w:val="28"/>
        </w:rPr>
        <w:t>
      2) көрсетілетін қызметті алушының көрсетілетін қызметті берушіге құжаттар топтамасын тапсыру үшін күтудің рұқсат етілген ең ұзақ уақыты – 30 минут;</w:t>
      </w:r>
    </w:p>
    <w:bookmarkEnd w:id="354"/>
    <w:bookmarkStart w:name="z507" w:id="355"/>
    <w:p>
      <w:pPr>
        <w:spacing w:after="0"/>
        <w:ind w:left="0"/>
        <w:jc w:val="both"/>
      </w:pPr>
      <w:r>
        <w:rPr>
          <w:rFonts w:ascii="Times New Roman"/>
          <w:b w:val="false"/>
          <w:i w:val="false"/>
          <w:color w:val="000000"/>
          <w:sz w:val="28"/>
        </w:rPr>
        <w:t>
      3) көрсетілетін қызметті берушіде қызмет көрсетудің рұқсат етілген ең ұзақ уақыты – 20 минут.</w:t>
      </w:r>
    </w:p>
    <w:bookmarkEnd w:id="355"/>
    <w:bookmarkStart w:name="z508" w:id="356"/>
    <w:p>
      <w:pPr>
        <w:spacing w:after="0"/>
        <w:ind w:left="0"/>
        <w:jc w:val="both"/>
      </w:pPr>
      <w:r>
        <w:rPr>
          <w:rFonts w:ascii="Times New Roman"/>
          <w:b w:val="false"/>
          <w:i w:val="false"/>
          <w:color w:val="000000"/>
          <w:sz w:val="28"/>
        </w:rPr>
        <w:t>
      5. Мемлекеттік қызметті көрсету нысаны: қағаз түрінде.</w:t>
      </w:r>
    </w:p>
    <w:bookmarkEnd w:id="356"/>
    <w:bookmarkStart w:name="z509" w:id="357"/>
    <w:p>
      <w:pPr>
        <w:spacing w:after="0"/>
        <w:ind w:left="0"/>
        <w:jc w:val="both"/>
      </w:pPr>
      <w:r>
        <w:rPr>
          <w:rFonts w:ascii="Times New Roman"/>
          <w:b w:val="false"/>
          <w:i w:val="false"/>
          <w:color w:val="000000"/>
          <w:sz w:val="28"/>
        </w:rPr>
        <w:t>
      6. Мемлекеттік қызметті көрсету нәтижесі – осы стандартқа 1-қосымшаға сәйкес жұмыссыз ретінде тіркеу туралы қағаз және электрондық түрдегі хабарлама не осы мемлекеттік көрсетілетін қызмет стандартының 10-тармағында көзделген негіздер бойынша мемлекеттік қызметті көрсетуден бас тарту туралы дәлелді жауап.</w:t>
      </w:r>
    </w:p>
    <w:bookmarkEnd w:id="357"/>
    <w:bookmarkStart w:name="z510" w:id="358"/>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bookmarkEnd w:id="358"/>
    <w:bookmarkStart w:name="z511" w:id="359"/>
    <w:p>
      <w:pPr>
        <w:spacing w:after="0"/>
        <w:ind w:left="0"/>
        <w:jc w:val="both"/>
      </w:pPr>
      <w:r>
        <w:rPr>
          <w:rFonts w:ascii="Times New Roman"/>
          <w:b w:val="false"/>
          <w:i w:val="false"/>
          <w:color w:val="000000"/>
          <w:sz w:val="28"/>
        </w:rPr>
        <w:t>
      7. Жеке тұлғаларға (бұдан әрі –көрсетілетін қызметті алушы) мемлекеттік қызмет тегін негізде көрсетіледі.</w:t>
      </w:r>
    </w:p>
    <w:bookmarkEnd w:id="359"/>
    <w:bookmarkStart w:name="z512" w:id="360"/>
    <w:p>
      <w:pPr>
        <w:spacing w:after="0"/>
        <w:ind w:left="0"/>
        <w:jc w:val="both"/>
      </w:pPr>
      <w:r>
        <w:rPr>
          <w:rFonts w:ascii="Times New Roman"/>
          <w:b w:val="false"/>
          <w:i w:val="false"/>
          <w:color w:val="000000"/>
          <w:sz w:val="28"/>
        </w:rPr>
        <w:t xml:space="preserve">
      8. Көрсетілетін қызметті берушінің жұмыс кестесі – Қазақстан Республикасының еңбек заңнамасына сәйкес сағат 12.30, 13.00-ден 14.00, 14.30-ға дейін түскі үзіліспен сағат 08.30, 9.00-ден 18.00, 18.30-ға дейін; </w:t>
      </w:r>
    </w:p>
    <w:bookmarkEnd w:id="360"/>
    <w:bookmarkStart w:name="z513" w:id="361"/>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14.00-ге дейін түскі үзіліспен сағат 9.00-ден 17.30-ға дейін.</w:t>
      </w:r>
    </w:p>
    <w:bookmarkEnd w:id="361"/>
    <w:bookmarkStart w:name="z514" w:id="362"/>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362"/>
    <w:bookmarkStart w:name="z515" w:id="363"/>
    <w:p>
      <w:pPr>
        <w:spacing w:after="0"/>
        <w:ind w:left="0"/>
        <w:jc w:val="both"/>
      </w:pPr>
      <w:r>
        <w:rPr>
          <w:rFonts w:ascii="Times New Roman"/>
          <w:b w:val="false"/>
          <w:i w:val="false"/>
          <w:color w:val="000000"/>
          <w:sz w:val="28"/>
        </w:rPr>
        <w:t>
      9. Көрсетілетін қызметті алушы мемлекеттік қызмет көрсету үшін жүгінген кезде қажетті құжаттардың тізбесі:</w:t>
      </w:r>
    </w:p>
    <w:bookmarkEnd w:id="363"/>
    <w:bookmarkStart w:name="z516" w:id="364"/>
    <w:p>
      <w:pPr>
        <w:spacing w:after="0"/>
        <w:ind w:left="0"/>
        <w:jc w:val="both"/>
      </w:pPr>
      <w:r>
        <w:rPr>
          <w:rFonts w:ascii="Times New Roman"/>
          <w:b w:val="false"/>
          <w:i w:val="false"/>
          <w:color w:val="000000"/>
          <w:sz w:val="28"/>
        </w:rPr>
        <w:t>
      көрсетілетін қызметті берушіге:</w:t>
      </w:r>
    </w:p>
    <w:bookmarkEnd w:id="364"/>
    <w:bookmarkStart w:name="z517" w:id="365"/>
    <w:p>
      <w:pPr>
        <w:spacing w:after="0"/>
        <w:ind w:left="0"/>
        <w:jc w:val="both"/>
      </w:pPr>
      <w:r>
        <w:rPr>
          <w:rFonts w:ascii="Times New Roman"/>
          <w:b w:val="false"/>
          <w:i w:val="false"/>
          <w:color w:val="000000"/>
          <w:sz w:val="28"/>
        </w:rPr>
        <w:t>
      көрсетілетін қызметті алушының жеке басын куәландыратын құжат;</w:t>
      </w:r>
    </w:p>
    <w:bookmarkEnd w:id="365"/>
    <w:bookmarkStart w:name="z518" w:id="366"/>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беруші "электрондық үкімет" шлюзі арқылы тиісті мемлекеттік ақпараттық жүйелерден алады.</w:t>
      </w:r>
    </w:p>
    <w:bookmarkEnd w:id="366"/>
    <w:bookmarkStart w:name="z519" w:id="367"/>
    <w:p>
      <w:pPr>
        <w:spacing w:after="0"/>
        <w:ind w:left="0"/>
        <w:jc w:val="both"/>
      </w:pPr>
      <w:r>
        <w:rPr>
          <w:rFonts w:ascii="Times New Roman"/>
          <w:b w:val="false"/>
          <w:i w:val="false"/>
          <w:color w:val="000000"/>
          <w:sz w:val="28"/>
        </w:rPr>
        <w:t>
      Осы мемлекеттік көрсетілетін қызмет стандартының 9-тармағында көзделген тізбеге сәйкес көрсетілетін қызметті алушы құжаттардың толық топтамасын ұсынбаған және (немесе) қолданылу мерзімі өтіп кеткен құжаттар ұсынған жағдайларда көрсетілетін қызметті беруші өтінішті қабылдаудан бас тартады.</w:t>
      </w:r>
    </w:p>
    <w:bookmarkEnd w:id="367"/>
    <w:bookmarkStart w:name="z520" w:id="368"/>
    <w:p>
      <w:pPr>
        <w:spacing w:after="0"/>
        <w:ind w:left="0"/>
        <w:jc w:val="both"/>
      </w:pPr>
      <w:r>
        <w:rPr>
          <w:rFonts w:ascii="Times New Roman"/>
          <w:b w:val="false"/>
          <w:i w:val="false"/>
          <w:color w:val="000000"/>
          <w:sz w:val="28"/>
        </w:rPr>
        <w:t>
      10. Көрсетілетін қызметті беруші мемлекеттік қызметті ұсынудан мынадай:</w:t>
      </w:r>
    </w:p>
    <w:bookmarkEnd w:id="368"/>
    <w:bookmarkStart w:name="z521" w:id="369"/>
    <w:p>
      <w:pPr>
        <w:spacing w:after="0"/>
        <w:ind w:left="0"/>
        <w:jc w:val="both"/>
      </w:pPr>
      <w:r>
        <w:rPr>
          <w:rFonts w:ascii="Times New Roman"/>
          <w:b w:val="false"/>
          <w:i w:val="false"/>
          <w:color w:val="000000"/>
          <w:sz w:val="28"/>
        </w:rPr>
        <w:t>
      1) он алты жасқа толмаған;</w:t>
      </w:r>
    </w:p>
    <w:bookmarkEnd w:id="369"/>
    <w:bookmarkStart w:name="z522" w:id="370"/>
    <w:p>
      <w:pPr>
        <w:spacing w:after="0"/>
        <w:ind w:left="0"/>
        <w:jc w:val="both"/>
      </w:pPr>
      <w:r>
        <w:rPr>
          <w:rFonts w:ascii="Times New Roman"/>
          <w:b w:val="false"/>
          <w:i w:val="false"/>
          <w:color w:val="000000"/>
          <w:sz w:val="28"/>
        </w:rPr>
        <w:t>
      2) еңбек шарты бойынша жұмыс iстейтiн, оның ішінде жұмысты толық не толық емес жұмыс уақыты жағдайларында ақы үшiн орындайтын немесе табыс (кіріс) әкелетін өзге де ақы төленетiн жұмысы бар;</w:t>
      </w:r>
    </w:p>
    <w:bookmarkEnd w:id="370"/>
    <w:bookmarkStart w:name="z523" w:id="371"/>
    <w:p>
      <w:pPr>
        <w:spacing w:after="0"/>
        <w:ind w:left="0"/>
        <w:jc w:val="both"/>
      </w:pPr>
      <w:r>
        <w:rPr>
          <w:rFonts w:ascii="Times New Roman"/>
          <w:b w:val="false"/>
          <w:i w:val="false"/>
          <w:color w:val="000000"/>
          <w:sz w:val="28"/>
        </w:rPr>
        <w:t xml:space="preserve">
      3) "Қазақстан Республикасында зейнетақымен қамсыздандыру туралы" 2013 жылғы 21 маусымдағы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w:t>
      </w:r>
    </w:p>
    <w:bookmarkEnd w:id="371"/>
    <w:bookmarkStart w:name="z524" w:id="372"/>
    <w:p>
      <w:pPr>
        <w:spacing w:after="0"/>
        <w:ind w:left="0"/>
        <w:jc w:val="both"/>
      </w:pPr>
      <w:r>
        <w:rPr>
          <w:rFonts w:ascii="Times New Roman"/>
          <w:b w:val="false"/>
          <w:i w:val="false"/>
          <w:color w:val="000000"/>
          <w:sz w:val="28"/>
        </w:rPr>
        <w:t>
      4) жұмысы мен табысының (кірісінің) жоқтығы туралы көрінеу жалған мәліметтерді қамтитын құжаттар, сондай-ақ басқа да анық емес мәліметтер ұсынған негіздер бойынша бас тартады.</w:t>
      </w:r>
    </w:p>
    <w:bookmarkEnd w:id="372"/>
    <w:bookmarkStart w:name="z525" w:id="373"/>
    <w:p>
      <w:pPr>
        <w:spacing w:after="0"/>
        <w:ind w:left="0"/>
        <w:jc w:val="left"/>
      </w:pPr>
      <w:r>
        <w:rPr>
          <w:rFonts w:ascii="Times New Roman"/>
          <w:b/>
          <w:i w:val="false"/>
          <w:color w:val="000000"/>
        </w:rPr>
        <w:t xml:space="preserve"> 3-тарау. Жергілікті атқарушы органдардың, сондай-ақ көрсетілетін қызметті берушінің</w:t>
      </w:r>
      <w:r>
        <w:br/>
      </w:r>
      <w:r>
        <w:rPr>
          <w:rFonts w:ascii="Times New Roman"/>
          <w:b/>
          <w:i w:val="false"/>
          <w:color w:val="000000"/>
        </w:rPr>
        <w:t>және (немесе) оның лауазымды адамдарының мемлекеттік қызмет көрсету мәселелері</w:t>
      </w:r>
      <w:r>
        <w:br/>
      </w:r>
      <w:r>
        <w:rPr>
          <w:rFonts w:ascii="Times New Roman"/>
          <w:b/>
          <w:i w:val="false"/>
          <w:color w:val="000000"/>
        </w:rPr>
        <w:t>бойынша шешімдеріне, әрекеттеріне (әрекетсіздігіне) шағымдану</w:t>
      </w:r>
    </w:p>
    <w:bookmarkEnd w:id="373"/>
    <w:bookmarkStart w:name="z526" w:id="374"/>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шағым беріледі.</w:t>
      </w:r>
    </w:p>
    <w:bookmarkEnd w:id="374"/>
    <w:bookmarkStart w:name="z527" w:id="375"/>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bookmarkEnd w:id="375"/>
    <w:bookmarkStart w:name="z528" w:id="376"/>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bookmarkEnd w:id="376"/>
    <w:bookmarkStart w:name="z529" w:id="377"/>
    <w:p>
      <w:pPr>
        <w:spacing w:after="0"/>
        <w:ind w:left="0"/>
        <w:jc w:val="both"/>
      </w:pPr>
      <w:r>
        <w:rPr>
          <w:rFonts w:ascii="Times New Roman"/>
          <w:b w:val="false"/>
          <w:i w:val="false"/>
          <w:color w:val="000000"/>
          <w:sz w:val="28"/>
        </w:rPr>
        <w:t>
      Портал арқылы жүгінген кезде шағым жасау тәртібі туралы ақпаратты Мемлекеттік көрсетілетін қызмет көрсету мәселелері жөніндегі бірыңғай байланыс орталығының телефон нөмірлері 1414, 8 800 080 7777 арқылы алуға болады.</w:t>
      </w:r>
    </w:p>
    <w:bookmarkEnd w:id="377"/>
    <w:bookmarkStart w:name="z530" w:id="378"/>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378"/>
    <w:bookmarkStart w:name="z531" w:id="379"/>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p>
    <w:bookmarkEnd w:id="379"/>
    <w:bookmarkStart w:name="z532" w:id="380"/>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380"/>
    <w:bookmarkStart w:name="z533" w:id="381"/>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он бес жұмыс күні ішінде қаралуға тиіс.</w:t>
      </w:r>
    </w:p>
    <w:bookmarkEnd w:id="381"/>
    <w:bookmarkStart w:name="z534" w:id="382"/>
    <w:p>
      <w:pPr>
        <w:spacing w:after="0"/>
        <w:ind w:left="0"/>
        <w:jc w:val="both"/>
      </w:pPr>
      <w:r>
        <w:rPr>
          <w:rFonts w:ascii="Times New Roman"/>
          <w:b w:val="false"/>
          <w:i w:val="false"/>
          <w:color w:val="000000"/>
          <w:sz w:val="28"/>
        </w:rPr>
        <w:t>
      12. Мемлекеттік қызметті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382"/>
    <w:bookmarkStart w:name="z535" w:id="383"/>
    <w:p>
      <w:pPr>
        <w:spacing w:after="0"/>
        <w:ind w:left="0"/>
        <w:jc w:val="left"/>
      </w:pPr>
      <w:r>
        <w:rPr>
          <w:rFonts w:ascii="Times New Roman"/>
          <w:b/>
          <w:i w:val="false"/>
          <w:color w:val="000000"/>
        </w:rPr>
        <w:t xml:space="preserve"> 4-тарау. Мемлекеттік қызметті көрсетудің ерекшеліктері ескерілген өзге де талаптар</w:t>
      </w:r>
    </w:p>
    <w:bookmarkEnd w:id="383"/>
    <w:bookmarkStart w:name="z536" w:id="384"/>
    <w:p>
      <w:pPr>
        <w:spacing w:after="0"/>
        <w:ind w:left="0"/>
        <w:jc w:val="both"/>
      </w:pPr>
      <w:r>
        <w:rPr>
          <w:rFonts w:ascii="Times New Roman"/>
          <w:b w:val="false"/>
          <w:i w:val="false"/>
          <w:color w:val="000000"/>
          <w:sz w:val="28"/>
        </w:rPr>
        <w:t>
      13. Халықты жұмыспен қамту орталығында тiркелген жұмыссыздар – он жұмыс күні iшiнде кемінде бiр рет халықты жұмыспен қамту орталығында, ал ауылдық елдi мекендерде тұратын жұмыссыздар айына кемінде бiр рет кент, ауыл, ауылдық округ әкiмiнде белгiленiп тұруға тиiс.</w:t>
      </w:r>
    </w:p>
    <w:bookmarkEnd w:id="384"/>
    <w:bookmarkStart w:name="z537" w:id="385"/>
    <w:p>
      <w:pPr>
        <w:spacing w:after="0"/>
        <w:ind w:left="0"/>
        <w:jc w:val="both"/>
      </w:pPr>
      <w:r>
        <w:rPr>
          <w:rFonts w:ascii="Times New Roman"/>
          <w:b w:val="false"/>
          <w:i w:val="false"/>
          <w:color w:val="000000"/>
          <w:sz w:val="28"/>
        </w:rPr>
        <w:t>
      14. Мемлекеттік қызметті көрсету орындарының мекенжайлары Министрліктің – www.enbek.gov.kz интернет-ресурсындағы "Мемлекеттік көрсетілетін қызметтер" бөлімінде;</w:t>
      </w:r>
    </w:p>
    <w:bookmarkEnd w:id="385"/>
    <w:bookmarkStart w:name="z538" w:id="386"/>
    <w:p>
      <w:pPr>
        <w:spacing w:after="0"/>
        <w:ind w:left="0"/>
        <w:jc w:val="both"/>
      </w:pPr>
      <w:r>
        <w:rPr>
          <w:rFonts w:ascii="Times New Roman"/>
          <w:b w:val="false"/>
          <w:i w:val="false"/>
          <w:color w:val="000000"/>
          <w:sz w:val="28"/>
        </w:rPr>
        <w:t>
      15. Көрсетілетін қызметті берушінің мемлекеттік қызметті көрсету мәселелері жөніндегі анықтама қызметінің байланыс телефондары www.enbek.gov.kz интернет-ресурсында көрсетілген.</w:t>
      </w:r>
    </w:p>
    <w:bookmarkEnd w:id="386"/>
    <w:bookmarkStart w:name="z539" w:id="387"/>
    <w:p>
      <w:pPr>
        <w:spacing w:after="0"/>
        <w:ind w:left="0"/>
        <w:jc w:val="both"/>
      </w:pPr>
      <w:r>
        <w:rPr>
          <w:rFonts w:ascii="Times New Roman"/>
          <w:b w:val="false"/>
          <w:i w:val="false"/>
          <w:color w:val="000000"/>
          <w:sz w:val="28"/>
        </w:rPr>
        <w:t>
      Мемлекеттік қызметті көрсету мәселелері жөніндегі бірыңғай байланыс орталығының телефондары: 1414, 8 800 080 7777.</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ретінде жұмыс іздеп</w:t>
            </w:r>
            <w:r>
              <w:br/>
            </w:r>
            <w:r>
              <w:rPr>
                <w:rFonts w:ascii="Times New Roman"/>
                <w:b w:val="false"/>
                <w:i w:val="false"/>
                <w:color w:val="000000"/>
                <w:sz w:val="20"/>
              </w:rPr>
              <w:t>жүрген адамдарды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Жұмыссыз адам ретінде тіркеу туралы анықтама</w:t>
      </w:r>
    </w:p>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xml:space="preserve">
      "Халықты жұмыспен қамту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13-тармағына сәйкес</w:t>
      </w:r>
      <w:r>
        <w:br/>
      </w:r>
      <w:r>
        <w:rPr>
          <w:rFonts w:ascii="Times New Roman"/>
          <w:b w:val="false"/>
          <w:i w:val="false"/>
          <w:color w:val="000000"/>
          <w:sz w:val="28"/>
        </w:rPr>
        <w:t>
      20___ жылғы "____" ____________ бастап жұмыссыз адам ретінде</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(халықты жұмыспен қамту орталығының атауы)</w:t>
      </w:r>
      <w:r>
        <w:br/>
      </w:r>
      <w:r>
        <w:rPr>
          <w:rFonts w:ascii="Times New Roman"/>
          <w:b w:val="false"/>
          <w:i w:val="false"/>
          <w:color w:val="000000"/>
          <w:sz w:val="28"/>
        </w:rPr>
        <w:t>
      тіркелуіне байланысты берілді.</w:t>
      </w:r>
      <w:r>
        <w:br/>
      </w:r>
      <w:r>
        <w:rPr>
          <w:rFonts w:ascii="Times New Roman"/>
          <w:b w:val="false"/>
          <w:i w:val="false"/>
          <w:color w:val="000000"/>
          <w:sz w:val="28"/>
        </w:rPr>
        <w:t>
      Берілген күні: 20___ жылғы "___" __________.</w:t>
      </w:r>
      <w:r>
        <w:br/>
      </w:r>
      <w:r>
        <w:rPr>
          <w:rFonts w:ascii="Times New Roman"/>
          <w:b w:val="false"/>
          <w:i w:val="false"/>
          <w:color w:val="000000"/>
          <w:sz w:val="28"/>
        </w:rPr>
        <w:t>
      Орталық директоры</w:t>
      </w:r>
      <w:r>
        <w:br/>
      </w:r>
      <w:r>
        <w:rPr>
          <w:rFonts w:ascii="Times New Roman"/>
          <w:b w:val="false"/>
          <w:i w:val="false"/>
          <w:color w:val="000000"/>
          <w:sz w:val="28"/>
        </w:rPr>
        <w:t>
      тегі, аты,</w:t>
      </w:r>
      <w:r>
        <w:br/>
      </w:r>
      <w:r>
        <w:rPr>
          <w:rFonts w:ascii="Times New Roman"/>
          <w:b w:val="false"/>
          <w:i w:val="false"/>
          <w:color w:val="000000"/>
          <w:sz w:val="28"/>
        </w:rPr>
        <w:t>
      әкесінің аты (бар болса) _______________________________________________</w:t>
      </w:r>
      <w:r>
        <w:br/>
      </w:r>
      <w:r>
        <w:rPr>
          <w:rFonts w:ascii="Times New Roman"/>
          <w:b w:val="false"/>
          <w:i w:val="false"/>
          <w:color w:val="000000"/>
          <w:sz w:val="28"/>
        </w:rPr>
        <w:t>
      Мөр орны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190 бұйрығына</w:t>
            </w:r>
            <w:r>
              <w:br/>
            </w:r>
            <w:r>
              <w:rPr>
                <w:rFonts w:ascii="Times New Roman"/>
                <w:b w:val="false"/>
                <w:i w:val="false"/>
                <w:color w:val="000000"/>
                <w:sz w:val="20"/>
              </w:rPr>
              <w:t>24-қосымша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36-қосымша</w:t>
            </w:r>
          </w:p>
        </w:tc>
      </w:tr>
    </w:tbl>
    <w:bookmarkStart w:name="z542" w:id="388"/>
    <w:p>
      <w:pPr>
        <w:spacing w:after="0"/>
        <w:ind w:left="0"/>
        <w:jc w:val="left"/>
      </w:pPr>
      <w:r>
        <w:rPr>
          <w:rFonts w:ascii="Times New Roman"/>
          <w:b/>
          <w:i w:val="false"/>
          <w:color w:val="000000"/>
        </w:rPr>
        <w:t xml:space="preserve"> "Инфляцияның деңгейін ескере отырып, нақты енгізілген міндетті зейнетақы</w:t>
      </w:r>
      <w:r>
        <w:br/>
      </w:r>
      <w:r>
        <w:rPr>
          <w:rFonts w:ascii="Times New Roman"/>
          <w:b/>
          <w:i w:val="false"/>
          <w:color w:val="000000"/>
        </w:rPr>
        <w:t>жарналарының, міндетті кәсіптік зейнетақы жарналарының сомасы мен зейнетақы</w:t>
      </w:r>
      <w:r>
        <w:br/>
      </w:r>
      <w:r>
        <w:rPr>
          <w:rFonts w:ascii="Times New Roman"/>
          <w:b/>
          <w:i w:val="false"/>
          <w:color w:val="000000"/>
        </w:rPr>
        <w:t>жинақтарының сомасы арасындағы</w:t>
      </w:r>
      <w:r>
        <w:br/>
      </w:r>
      <w:r>
        <w:rPr>
          <w:rFonts w:ascii="Times New Roman"/>
          <w:b/>
          <w:i w:val="false"/>
          <w:color w:val="000000"/>
        </w:rPr>
        <w:t>айырма төлемі" мемлекеттік көрсетілетін қызмет стандарты</w:t>
      </w:r>
      <w:r>
        <w:br/>
      </w:r>
      <w:r>
        <w:rPr>
          <w:rFonts w:ascii="Times New Roman"/>
          <w:b/>
          <w:i w:val="false"/>
          <w:color w:val="000000"/>
        </w:rPr>
        <w:t>1-тарау. Жалпы ережелер</w:t>
      </w:r>
    </w:p>
    <w:bookmarkEnd w:id="388"/>
    <w:bookmarkStart w:name="z543" w:id="389"/>
    <w:p>
      <w:pPr>
        <w:spacing w:after="0"/>
        <w:ind w:left="0"/>
        <w:jc w:val="both"/>
      </w:pPr>
      <w:r>
        <w:rPr>
          <w:rFonts w:ascii="Times New Roman"/>
          <w:b w:val="false"/>
          <w:i w:val="false"/>
          <w:color w:val="000000"/>
          <w:sz w:val="28"/>
        </w:rPr>
        <w:t>
      1.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көрсетілетін қызметі (бұдан әрі – мемлекеттік көрсетілетін қызмет).</w:t>
      </w:r>
    </w:p>
    <w:bookmarkEnd w:id="389"/>
    <w:bookmarkStart w:name="z544" w:id="39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390"/>
    <w:bookmarkStart w:name="z545" w:id="391"/>
    <w:p>
      <w:pPr>
        <w:spacing w:after="0"/>
        <w:ind w:left="0"/>
        <w:jc w:val="both"/>
      </w:pPr>
      <w:r>
        <w:rPr>
          <w:rFonts w:ascii="Times New Roman"/>
          <w:b w:val="false"/>
          <w:i w:val="false"/>
          <w:color w:val="000000"/>
          <w:sz w:val="28"/>
        </w:rPr>
        <w:t xml:space="preserve">
      3. Мемлекеттік көрсетілетін қызметті Министрліктің Еңбек, әлеуметтік қорғау және көші-қон комитетінің аумақтық бөлімшелері (бұдан әрі – көрсетілетін қызметті беруші) көрсетеді. </w:t>
      </w:r>
    </w:p>
    <w:bookmarkEnd w:id="391"/>
    <w:bookmarkStart w:name="z546" w:id="392"/>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392"/>
    <w:bookmarkStart w:name="z547" w:id="393"/>
    <w:p>
      <w:pPr>
        <w:spacing w:after="0"/>
        <w:ind w:left="0"/>
        <w:jc w:val="left"/>
      </w:pPr>
      <w:r>
        <w:rPr>
          <w:rFonts w:ascii="Times New Roman"/>
          <w:b/>
          <w:i w:val="false"/>
          <w:color w:val="000000"/>
        </w:rPr>
        <w:t xml:space="preserve"> 2-тарау. Мемлекеттік қызметті көрсету тәртібі</w:t>
      </w:r>
    </w:p>
    <w:bookmarkEnd w:id="393"/>
    <w:bookmarkStart w:name="z548" w:id="394"/>
    <w:p>
      <w:pPr>
        <w:spacing w:after="0"/>
        <w:ind w:left="0"/>
        <w:jc w:val="both"/>
      </w:pPr>
      <w:r>
        <w:rPr>
          <w:rFonts w:ascii="Times New Roman"/>
          <w:b w:val="false"/>
          <w:i w:val="false"/>
          <w:color w:val="000000"/>
          <w:sz w:val="28"/>
        </w:rPr>
        <w:t>
      4. Мемлекеттік қызмет жеке тұлғаларға (бұдан әрі – көрсетілетін қызметті алушы) тегін көрсетіледі.</w:t>
      </w:r>
    </w:p>
    <w:bookmarkEnd w:id="394"/>
    <w:bookmarkStart w:name="z549" w:id="395"/>
    <w:p>
      <w:pPr>
        <w:spacing w:after="0"/>
        <w:ind w:left="0"/>
        <w:jc w:val="both"/>
      </w:pPr>
      <w:r>
        <w:rPr>
          <w:rFonts w:ascii="Times New Roman"/>
          <w:b w:val="false"/>
          <w:i w:val="false"/>
          <w:color w:val="000000"/>
          <w:sz w:val="28"/>
        </w:rPr>
        <w:t>
      5. Мемлекеттік қызметті көрсету мерзімі – Қазақстан Республикасының Ұлттық экономика министрлігі Статистика комитетінің ресми интернет-ресурсында инфляция деңгейі туралы ақпарат болған кезде Мемлекеттік корпорацияда құжаттар топтамасын тіркеген сәттен бастап 15 (он бес) жұмыс күні ішінде.</w:t>
      </w:r>
    </w:p>
    <w:bookmarkEnd w:id="395"/>
    <w:bookmarkStart w:name="z550" w:id="396"/>
    <w:p>
      <w:pPr>
        <w:spacing w:after="0"/>
        <w:ind w:left="0"/>
        <w:jc w:val="both"/>
      </w:pPr>
      <w:r>
        <w:rPr>
          <w:rFonts w:ascii="Times New Roman"/>
          <w:b w:val="false"/>
          <w:i w:val="false"/>
          <w:color w:val="000000"/>
          <w:sz w:val="28"/>
        </w:rPr>
        <w:t>
      Мемлекеттік қызметті көрсету мерзімі:</w:t>
      </w:r>
    </w:p>
    <w:bookmarkEnd w:id="396"/>
    <w:bookmarkStart w:name="z551" w:id="397"/>
    <w:p>
      <w:pPr>
        <w:spacing w:after="0"/>
        <w:ind w:left="0"/>
        <w:jc w:val="both"/>
      </w:pPr>
      <w:r>
        <w:rPr>
          <w:rFonts w:ascii="Times New Roman"/>
          <w:b w:val="false"/>
          <w:i w:val="false"/>
          <w:color w:val="000000"/>
          <w:sz w:val="28"/>
        </w:rPr>
        <w:t>
      - ұсынылған құжаттардың дәйектілігін тексеру үшін негіз болған кезде, оның ішінде ақпараттық жүйелерден – күнтізбелік 10 (он) күнге;</w:t>
      </w:r>
    </w:p>
    <w:bookmarkEnd w:id="397"/>
    <w:bookmarkStart w:name="z552" w:id="398"/>
    <w:p>
      <w:pPr>
        <w:spacing w:after="0"/>
        <w:ind w:left="0"/>
        <w:jc w:val="both"/>
      </w:pPr>
      <w:r>
        <w:rPr>
          <w:rFonts w:ascii="Times New Roman"/>
          <w:b w:val="false"/>
          <w:i w:val="false"/>
          <w:color w:val="000000"/>
          <w:sz w:val="28"/>
        </w:rPr>
        <w:t>
      - Қазақстан Республикасының Ұлттық экономика министрлігі Статистика комитетінің ресми интернет-ресурсында инфляция деңгейі туралы ақпарат болмаған кезде – күнтізбелік 25 (жиырма бес) күнге дейін;</w:t>
      </w:r>
    </w:p>
    <w:bookmarkEnd w:id="398"/>
    <w:bookmarkStart w:name="z553" w:id="399"/>
    <w:p>
      <w:pPr>
        <w:spacing w:after="0"/>
        <w:ind w:left="0"/>
        <w:jc w:val="both"/>
      </w:pPr>
      <w:r>
        <w:rPr>
          <w:rFonts w:ascii="Times New Roman"/>
          <w:b w:val="false"/>
          <w:i w:val="false"/>
          <w:color w:val="000000"/>
          <w:sz w:val="28"/>
        </w:rPr>
        <w:t>
      - бірыңғай жинақтаушы зейнетақы қорындағы (бұдан әрі – БЖЗҚ) көрсетілетін қызметті алушының жеке зейнетақы шоты бойынша мәліметтерді қайта сұрату үшін негіз болған кезде – күнтізбелік 25 (жиырма бес) күнге дейін ұзартылады.</w:t>
      </w:r>
    </w:p>
    <w:bookmarkEnd w:id="399"/>
    <w:bookmarkStart w:name="z554" w:id="400"/>
    <w:p>
      <w:pPr>
        <w:spacing w:after="0"/>
        <w:ind w:left="0"/>
        <w:jc w:val="both"/>
      </w:pPr>
      <w:r>
        <w:rPr>
          <w:rFonts w:ascii="Times New Roman"/>
          <w:b w:val="false"/>
          <w:i w:val="false"/>
          <w:color w:val="000000"/>
          <w:sz w:val="28"/>
        </w:rPr>
        <w:t xml:space="preserve">
      Мемлекеттік корпорацияның бөлімшесі өтініш берушіге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қызмет көрсету мерзімін ұзарту қажеттігі туралы хабарлама береді.</w:t>
      </w:r>
    </w:p>
    <w:bookmarkEnd w:id="400"/>
    <w:bookmarkStart w:name="z555" w:id="401"/>
    <w:p>
      <w:pPr>
        <w:spacing w:after="0"/>
        <w:ind w:left="0"/>
        <w:jc w:val="both"/>
      </w:pPr>
      <w:r>
        <w:rPr>
          <w:rFonts w:ascii="Times New Roman"/>
          <w:b w:val="false"/>
          <w:i w:val="false"/>
          <w:color w:val="000000"/>
          <w:sz w:val="28"/>
        </w:rPr>
        <w:t>
      6. Мемлекеттік қызметті көрсету нысаны – қағаз түрінде.</w:t>
      </w:r>
    </w:p>
    <w:bookmarkEnd w:id="401"/>
    <w:bookmarkStart w:name="z556" w:id="402"/>
    <w:p>
      <w:pPr>
        <w:spacing w:after="0"/>
        <w:ind w:left="0"/>
        <w:jc w:val="both"/>
      </w:pPr>
      <w:r>
        <w:rPr>
          <w:rFonts w:ascii="Times New Roman"/>
          <w:b w:val="false"/>
          <w:i w:val="false"/>
          <w:color w:val="000000"/>
          <w:sz w:val="28"/>
        </w:rPr>
        <w:t xml:space="preserve">
      7. Мемлекеттік қызметті көрсету нәтижесі: "Инфляцияның деңгейін ескере отырып,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кейбір мәселелер туралы" Қазақстан Республикасы Денсаулық сақтау және әлеуметтік даму министрінің 2015 жылғы 25 желтоқсандағы № 1029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актiлерді мемлекеттiк тiркеу тізілімінде № 12645 болып тіркелген) бекітілген нысан бойынша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тағайындау не осы мемлекеттік көрсетілетін қызмет стандартының 11-12-тармақтарында көзделген негіздер бойынша бас тарту туралы хабарлама.</w:t>
      </w:r>
    </w:p>
    <w:bookmarkEnd w:id="402"/>
    <w:bookmarkStart w:name="z557" w:id="403"/>
    <w:p>
      <w:pPr>
        <w:spacing w:after="0"/>
        <w:ind w:left="0"/>
        <w:jc w:val="both"/>
      </w:pPr>
      <w:r>
        <w:rPr>
          <w:rFonts w:ascii="Times New Roman"/>
          <w:b w:val="false"/>
          <w:i w:val="false"/>
          <w:color w:val="000000"/>
          <w:sz w:val="28"/>
        </w:rPr>
        <w:t>
      8. Мемлекеттік корпорацияның жұмыс кестесі – Қазақстан Республикасының Еңбек кодексіне сәйкес жексенбі мен мереке күндерінен басқа, дүйсенбіден бастап сенбіні қоса алғанда, жұмыс кестесіне сәйкес түскі үзіліссіз сағат 9.00-ден 20.00-ге дейін.</w:t>
      </w:r>
    </w:p>
    <w:bookmarkEnd w:id="403"/>
    <w:bookmarkStart w:name="z558" w:id="404"/>
    <w:p>
      <w:pPr>
        <w:spacing w:after="0"/>
        <w:ind w:left="0"/>
        <w:jc w:val="both"/>
      </w:pPr>
      <w:r>
        <w:rPr>
          <w:rFonts w:ascii="Times New Roman"/>
          <w:b w:val="false"/>
          <w:i w:val="false"/>
          <w:color w:val="000000"/>
          <w:sz w:val="28"/>
        </w:rPr>
        <w:t>
      Қабылдау "электрондық кезек" тәртібімен, көрсетілетін қызметті алушының тіркелген жері бойынша, жеделдетіп қызмет көрсетусіз жүзеге асырылады.</w:t>
      </w:r>
    </w:p>
    <w:bookmarkEnd w:id="404"/>
    <w:bookmarkStart w:name="z559" w:id="405"/>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сенiмхат бойынша оның өкілі) Мемлекеттік корпорацияға жүгінген кезде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ұсынады.</w:t>
      </w:r>
    </w:p>
    <w:bookmarkEnd w:id="405"/>
    <w:bookmarkStart w:name="z560" w:id="406"/>
    <w:p>
      <w:pPr>
        <w:spacing w:after="0"/>
        <w:ind w:left="0"/>
        <w:jc w:val="both"/>
      </w:pPr>
      <w:r>
        <w:rPr>
          <w:rFonts w:ascii="Times New Roman"/>
          <w:b w:val="false"/>
          <w:i w:val="false"/>
          <w:color w:val="000000"/>
          <w:sz w:val="28"/>
        </w:rPr>
        <w:t>
      Өтінішті қабылдау кезінде жеке басты куәландыратын құжат туралы, тұрғылықты тұратын жері бойынша тіркелгені туралы мәліметтер, мүгедектік туралы анықтамалар тиісті мемлекеттік ақпараттық жүйелерден "электрондық үкімет" шлюзі (бұдан әрі – ақпараттық жүйелер) арқылы алынады.</w:t>
      </w:r>
    </w:p>
    <w:bookmarkEnd w:id="406"/>
    <w:bookmarkStart w:name="z561" w:id="407"/>
    <w:p>
      <w:pPr>
        <w:spacing w:after="0"/>
        <w:ind w:left="0"/>
        <w:jc w:val="both"/>
      </w:pPr>
      <w:r>
        <w:rPr>
          <w:rFonts w:ascii="Times New Roman"/>
          <w:b w:val="false"/>
          <w:i w:val="false"/>
          <w:color w:val="000000"/>
          <w:sz w:val="28"/>
        </w:rPr>
        <w:t>
      Ақпараттық жүйелерде мәліметтер болмаған кезде өтінішке:</w:t>
      </w:r>
    </w:p>
    <w:bookmarkEnd w:id="407"/>
    <w:bookmarkStart w:name="z562" w:id="408"/>
    <w:p>
      <w:pPr>
        <w:spacing w:after="0"/>
        <w:ind w:left="0"/>
        <w:jc w:val="both"/>
      </w:pPr>
      <w:r>
        <w:rPr>
          <w:rFonts w:ascii="Times New Roman"/>
          <w:b w:val="false"/>
          <w:i w:val="false"/>
          <w:color w:val="000000"/>
          <w:sz w:val="28"/>
        </w:rPr>
        <w:t>
      жеке жүгінген кезде:</w:t>
      </w:r>
    </w:p>
    <w:bookmarkEnd w:id="408"/>
    <w:bookmarkStart w:name="z563" w:id="409"/>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 Заңының (бұдан әрі – Заң)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Қазақстан Республикасының азаматтары, шетелдіктер және азаматтығы жоқ адамдар үшін:</w:t>
      </w:r>
    </w:p>
    <w:bookmarkEnd w:id="409"/>
    <w:bookmarkStart w:name="z564" w:id="410"/>
    <w:p>
      <w:pPr>
        <w:spacing w:after="0"/>
        <w:ind w:left="0"/>
        <w:jc w:val="both"/>
      </w:pPr>
      <w:r>
        <w:rPr>
          <w:rFonts w:ascii="Times New Roman"/>
          <w:b w:val="false"/>
          <w:i w:val="false"/>
          <w:color w:val="000000"/>
          <w:sz w:val="28"/>
        </w:rPr>
        <w:t xml:space="preserve">
      1) жеке басты куәландыратын құжаттың көшірмесі (Қазақстан Республикасы азаматының паспорты, Қазақстан Республикасы азаматының жеке куәлігі, азаматтығы жоқ адамның куәлігі, шетелдiктің тұруға ықтиярхаты); </w:t>
      </w:r>
    </w:p>
    <w:bookmarkEnd w:id="410"/>
    <w:bookmarkStart w:name="z565" w:id="411"/>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әкімінің анықтамасы, Байқоңыр қаласының тұрғындары үшін – тұрғын-үй шаруашылығының азаматтарды есепке алу және тіркеу жөніндегі бөлімінің анықтамасы);</w:t>
      </w:r>
    </w:p>
    <w:bookmarkEnd w:id="411"/>
    <w:bookmarkStart w:name="z566" w:id="412"/>
    <w:p>
      <w:pPr>
        <w:spacing w:after="0"/>
        <w:ind w:left="0"/>
        <w:jc w:val="both"/>
      </w:pPr>
      <w:r>
        <w:rPr>
          <w:rFonts w:ascii="Times New Roman"/>
          <w:b w:val="false"/>
          <w:i w:val="false"/>
          <w:color w:val="000000"/>
          <w:sz w:val="28"/>
        </w:rPr>
        <w:t>
      3) алушының екінші деңгейдегі банктерде немесе банк операцияларының жекелеген түрлерін жүзеге асыратын ұйымдарда ашқан банк шотының нөмірі туралы мәліметтер;</w:t>
      </w:r>
    </w:p>
    <w:bookmarkEnd w:id="412"/>
    <w:bookmarkStart w:name="z567" w:id="413"/>
    <w:p>
      <w:pPr>
        <w:spacing w:after="0"/>
        <w:ind w:left="0"/>
        <w:jc w:val="both"/>
      </w:pPr>
      <w:r>
        <w:rPr>
          <w:rFonts w:ascii="Times New Roman"/>
          <w:b w:val="false"/>
          <w:i w:val="false"/>
          <w:color w:val="000000"/>
          <w:sz w:val="28"/>
        </w:rPr>
        <w:t>
      4) зейнетақы аннуитеті шартын (шарттарын) жасасқан адамдар үшін сақтандыру ұйымдарымен жасаған шарттың (шарттардың) көшірмесі қоса беріледі.</w:t>
      </w:r>
    </w:p>
    <w:bookmarkEnd w:id="413"/>
    <w:bookmarkStart w:name="z568" w:id="414"/>
    <w:p>
      <w:pPr>
        <w:spacing w:after="0"/>
        <w:ind w:left="0"/>
        <w:jc w:val="both"/>
      </w:pPr>
      <w:r>
        <w:rPr>
          <w:rFonts w:ascii="Times New Roman"/>
          <w:b w:val="false"/>
          <w:i w:val="false"/>
          <w:color w:val="000000"/>
          <w:sz w:val="28"/>
        </w:rPr>
        <w:t>
      Айырма төлеміне зейнетақы және өзге де әлеуметтік төлемдерді алушы жүгінген жағдайда, өтінішке осы тармақтың үшінші бөлігінің 1)-3) тармақшаларында көзделген құжаттар қоса берілмейді. Аталған адамның өтініші зейнетақы немесе өзге де әлеуметтік төлемдер бойынша істер макетіне тігіледі.</w:t>
      </w:r>
    </w:p>
    <w:bookmarkEnd w:id="414"/>
    <w:bookmarkStart w:name="z569" w:id="415"/>
    <w:p>
      <w:pPr>
        <w:spacing w:after="0"/>
        <w:ind w:left="0"/>
        <w:jc w:val="both"/>
      </w:pPr>
      <w:r>
        <w:rPr>
          <w:rFonts w:ascii="Times New Roman"/>
          <w:b w:val="false"/>
          <w:i w:val="false"/>
          <w:color w:val="000000"/>
          <w:sz w:val="28"/>
        </w:rPr>
        <w:t>
      Айырма төлеміне құқығы бар және Қазақстан Республикасынан тыс жерге тұрақты тұруға кеткен, міндетті зейнетақы жарналары, міндетті кәсіптік зейнетақы жарналары есебінен зейнетақы жинақтарының алушылары болып табылатын шетелдіктер мен азаматтығы жоқ адамдардың өтінішіне:</w:t>
      </w:r>
    </w:p>
    <w:bookmarkEnd w:id="415"/>
    <w:bookmarkStart w:name="z570" w:id="416"/>
    <w:p>
      <w:pPr>
        <w:spacing w:after="0"/>
        <w:ind w:left="0"/>
        <w:jc w:val="both"/>
      </w:pPr>
      <w:r>
        <w:rPr>
          <w:rFonts w:ascii="Times New Roman"/>
          <w:b w:val="false"/>
          <w:i w:val="false"/>
          <w:color w:val="000000"/>
          <w:sz w:val="28"/>
        </w:rPr>
        <w:t>
      алушы өзі жүгінген кезде:</w:t>
      </w:r>
    </w:p>
    <w:bookmarkEnd w:id="416"/>
    <w:bookmarkStart w:name="z571" w:id="417"/>
    <w:p>
      <w:pPr>
        <w:spacing w:after="0"/>
        <w:ind w:left="0"/>
        <w:jc w:val="both"/>
      </w:pPr>
      <w:r>
        <w:rPr>
          <w:rFonts w:ascii="Times New Roman"/>
          <w:b w:val="false"/>
          <w:i w:val="false"/>
          <w:color w:val="000000"/>
          <w:sz w:val="28"/>
        </w:rPr>
        <w:t>
      шетелдік паспорттың көшірмесі және егер Қазақстан Республикасы ратификациялаған халықаралық шарттарда өзгеше көзделмесе, салыстырып тексеру үшін түпнұсқасы, азаматтығы жоқ адамның куәлігі, шетелдіктің тұруға ыхтиярхаты;</w:t>
      </w:r>
    </w:p>
    <w:bookmarkEnd w:id="417"/>
    <w:bookmarkStart w:name="z572" w:id="418"/>
    <w:p>
      <w:pPr>
        <w:spacing w:after="0"/>
        <w:ind w:left="0"/>
        <w:jc w:val="both"/>
      </w:pPr>
      <w:r>
        <w:rPr>
          <w:rFonts w:ascii="Times New Roman"/>
          <w:b w:val="false"/>
          <w:i w:val="false"/>
          <w:color w:val="000000"/>
          <w:sz w:val="28"/>
        </w:rPr>
        <w:t xml:space="preserve">
      банк шотының нөмірі туралы мәліметтер қоса беріледі. </w:t>
      </w:r>
    </w:p>
    <w:bookmarkEnd w:id="418"/>
    <w:bookmarkStart w:name="z573" w:id="419"/>
    <w:p>
      <w:pPr>
        <w:spacing w:after="0"/>
        <w:ind w:left="0"/>
        <w:jc w:val="both"/>
      </w:pPr>
      <w:r>
        <w:rPr>
          <w:rFonts w:ascii="Times New Roman"/>
          <w:b w:val="false"/>
          <w:i w:val="false"/>
          <w:color w:val="000000"/>
          <w:sz w:val="28"/>
        </w:rPr>
        <w:t xml:space="preserve">
      10. Сенім білдірілген адам алушының атынан айырма төлемін тағайындау туралы өтінішпен жүгінген кезде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құжаттардан басқа:</w:t>
      </w:r>
    </w:p>
    <w:bookmarkEnd w:id="419"/>
    <w:bookmarkStart w:name="z574" w:id="420"/>
    <w:p>
      <w:pPr>
        <w:spacing w:after="0"/>
        <w:ind w:left="0"/>
        <w:jc w:val="both"/>
      </w:pPr>
      <w:r>
        <w:rPr>
          <w:rFonts w:ascii="Times New Roman"/>
          <w:b w:val="false"/>
          <w:i w:val="false"/>
          <w:color w:val="000000"/>
          <w:sz w:val="28"/>
        </w:rPr>
        <w:t xml:space="preserve">
      1) сенім білдірілген адамның жеке басын куәландыратын құжаттың көшірмесін және салыстырып тексеру үшін түпнұсқасын; </w:t>
      </w:r>
    </w:p>
    <w:bookmarkEnd w:id="420"/>
    <w:bookmarkStart w:name="z575" w:id="421"/>
    <w:p>
      <w:pPr>
        <w:spacing w:after="0"/>
        <w:ind w:left="0"/>
        <w:jc w:val="both"/>
      </w:pPr>
      <w:r>
        <w:rPr>
          <w:rFonts w:ascii="Times New Roman"/>
          <w:b w:val="false"/>
          <w:i w:val="false"/>
          <w:color w:val="000000"/>
          <w:sz w:val="28"/>
        </w:rPr>
        <w:t xml:space="preserve">
      2) сенімхаттың түпнұсқасын немесе оның нотариат куәландырған көшірмесін (егер сенімхатта сенім білдірілген адамның мүдделерін бір уақытта бірнеше ұйымда білдіру өкілеттіктері қамтылса) ұсынады. </w:t>
      </w:r>
    </w:p>
    <w:bookmarkEnd w:id="421"/>
    <w:bookmarkStart w:name="z576" w:id="422"/>
    <w:p>
      <w:pPr>
        <w:spacing w:after="0"/>
        <w:ind w:left="0"/>
        <w:jc w:val="both"/>
      </w:pPr>
      <w:r>
        <w:rPr>
          <w:rFonts w:ascii="Times New Roman"/>
          <w:b w:val="false"/>
          <w:i w:val="false"/>
          <w:color w:val="000000"/>
          <w:sz w:val="28"/>
        </w:rPr>
        <w:t>
      Мұрагер:</w:t>
      </w:r>
    </w:p>
    <w:bookmarkEnd w:id="422"/>
    <w:bookmarkStart w:name="z577" w:id="4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w:t>
      </w:r>
    </w:p>
    <w:bookmarkEnd w:id="423"/>
    <w:bookmarkStart w:name="z578" w:id="424"/>
    <w:p>
      <w:pPr>
        <w:spacing w:after="0"/>
        <w:ind w:left="0"/>
        <w:jc w:val="both"/>
      </w:pPr>
      <w:r>
        <w:rPr>
          <w:rFonts w:ascii="Times New Roman"/>
          <w:b w:val="false"/>
          <w:i w:val="false"/>
          <w:color w:val="000000"/>
          <w:sz w:val="28"/>
        </w:rPr>
        <w:t>
      2) мұрагердің жеке басын кәуландыратын құжаттың көшірмесін және салыстырып тексеру үшін түпнұсқасын;</w:t>
      </w:r>
    </w:p>
    <w:bookmarkEnd w:id="424"/>
    <w:bookmarkStart w:name="z579" w:id="425"/>
    <w:p>
      <w:pPr>
        <w:spacing w:after="0"/>
        <w:ind w:left="0"/>
        <w:jc w:val="both"/>
      </w:pPr>
      <w:r>
        <w:rPr>
          <w:rFonts w:ascii="Times New Roman"/>
          <w:b w:val="false"/>
          <w:i w:val="false"/>
          <w:color w:val="000000"/>
          <w:sz w:val="28"/>
        </w:rPr>
        <w:t>
      3) айырма төлеміне құқығы бар адамның қайтыс болуы туралы куәліктің нотариат куәландырған көшірмесін;</w:t>
      </w:r>
    </w:p>
    <w:bookmarkEnd w:id="425"/>
    <w:bookmarkStart w:name="z580" w:id="426"/>
    <w:p>
      <w:pPr>
        <w:spacing w:after="0"/>
        <w:ind w:left="0"/>
        <w:jc w:val="both"/>
      </w:pPr>
      <w:r>
        <w:rPr>
          <w:rFonts w:ascii="Times New Roman"/>
          <w:b w:val="false"/>
          <w:i w:val="false"/>
          <w:color w:val="000000"/>
          <w:sz w:val="28"/>
        </w:rPr>
        <w:t>
      4) мұраға құқық туралы куәліктің түпнұсқасын немесе нотариат куәландырған көшірмесін не мұраға берілетін мүлікті бөлу туралы келісімнің түпнұсқасын немесе нотариат куәландырған көшірмесін, заңды күшіне енген сот шешімін;</w:t>
      </w:r>
    </w:p>
    <w:bookmarkEnd w:id="426"/>
    <w:bookmarkStart w:name="z581" w:id="427"/>
    <w:p>
      <w:pPr>
        <w:spacing w:after="0"/>
        <w:ind w:left="0"/>
        <w:jc w:val="both"/>
      </w:pPr>
      <w:r>
        <w:rPr>
          <w:rFonts w:ascii="Times New Roman"/>
          <w:b w:val="false"/>
          <w:i w:val="false"/>
          <w:color w:val="000000"/>
          <w:sz w:val="28"/>
        </w:rPr>
        <w:t xml:space="preserve">
      5) мұрагердің банк шотының нөмірі туралы мәліметтерді ұсынады. </w:t>
      </w:r>
    </w:p>
    <w:bookmarkEnd w:id="427"/>
    <w:bookmarkStart w:name="z582" w:id="428"/>
    <w:p>
      <w:pPr>
        <w:spacing w:after="0"/>
        <w:ind w:left="0"/>
        <w:jc w:val="both"/>
      </w:pPr>
      <w:r>
        <w:rPr>
          <w:rFonts w:ascii="Times New Roman"/>
          <w:b w:val="false"/>
          <w:i w:val="false"/>
          <w:color w:val="000000"/>
          <w:sz w:val="28"/>
        </w:rPr>
        <w:t>
      Сот шешімімен іс-әрекетке қабілетсіз немесе іс-әрекетке қабілеті шектеулі деп танылған және қамқоршылыққа немесе қорғаншылыққа мұқтаж адамдарға айырма төлемін тағайындау үшін олардың қамқоршылары немесе қорғаншылары:</w:t>
      </w:r>
    </w:p>
    <w:bookmarkEnd w:id="428"/>
    <w:bookmarkStart w:name="z583" w:id="4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w:t>
      </w:r>
    </w:p>
    <w:bookmarkEnd w:id="429"/>
    <w:bookmarkStart w:name="z584" w:id="430"/>
    <w:p>
      <w:pPr>
        <w:spacing w:after="0"/>
        <w:ind w:left="0"/>
        <w:jc w:val="both"/>
      </w:pPr>
      <w:r>
        <w:rPr>
          <w:rFonts w:ascii="Times New Roman"/>
          <w:b w:val="false"/>
          <w:i w:val="false"/>
          <w:color w:val="000000"/>
          <w:sz w:val="28"/>
        </w:rPr>
        <w:t>
      2) қамқоршының немесе қорғаншының жеке басын куәландыратын құжаттың көшірмесін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және салыстырып тексеру үшін түпнұсқасын;</w:t>
      </w:r>
    </w:p>
    <w:bookmarkEnd w:id="430"/>
    <w:bookmarkStart w:name="z585" w:id="431"/>
    <w:p>
      <w:pPr>
        <w:spacing w:after="0"/>
        <w:ind w:left="0"/>
        <w:jc w:val="both"/>
      </w:pPr>
      <w:r>
        <w:rPr>
          <w:rFonts w:ascii="Times New Roman"/>
          <w:b w:val="false"/>
          <w:i w:val="false"/>
          <w:color w:val="000000"/>
          <w:sz w:val="28"/>
        </w:rPr>
        <w:t>
      3) қамқоршылықтың немесе қорғаншылықтың белгіленгенін растайтын құжаттың көшірмесін және салыстырып тексеру үшін түпнұсқасын;</w:t>
      </w:r>
    </w:p>
    <w:bookmarkEnd w:id="431"/>
    <w:bookmarkStart w:name="z586" w:id="432"/>
    <w:p>
      <w:pPr>
        <w:spacing w:after="0"/>
        <w:ind w:left="0"/>
        <w:jc w:val="both"/>
      </w:pPr>
      <w:r>
        <w:rPr>
          <w:rFonts w:ascii="Times New Roman"/>
          <w:b w:val="false"/>
          <w:i w:val="false"/>
          <w:color w:val="000000"/>
          <w:sz w:val="28"/>
        </w:rPr>
        <w:t xml:space="preserve">
      4)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432"/>
    <w:bookmarkStart w:name="z587" w:id="433"/>
    <w:p>
      <w:pPr>
        <w:spacing w:after="0"/>
        <w:ind w:left="0"/>
        <w:jc w:val="both"/>
      </w:pPr>
      <w:r>
        <w:rPr>
          <w:rFonts w:ascii="Times New Roman"/>
          <w:b w:val="false"/>
          <w:i w:val="false"/>
          <w:color w:val="000000"/>
          <w:sz w:val="28"/>
        </w:rPr>
        <w:t xml:space="preserve">
      Мемлекеттік корпорация қабылданған шешім туралы көрсетілетін қызметті алушының өтінішінде көрсетілген Қазақстан Республикасының аумағында тіркелген ұялы телефонына sms-хабар жіберу арқылы көрсетілетін қызметті алушыны хабардар етеді. </w:t>
      </w:r>
    </w:p>
    <w:bookmarkEnd w:id="433"/>
    <w:bookmarkStart w:name="z588" w:id="434"/>
    <w:p>
      <w:pPr>
        <w:spacing w:after="0"/>
        <w:ind w:left="0"/>
        <w:jc w:val="both"/>
      </w:pPr>
      <w:r>
        <w:rPr>
          <w:rFonts w:ascii="Times New Roman"/>
          <w:b w:val="false"/>
          <w:i w:val="false"/>
          <w:color w:val="000000"/>
          <w:sz w:val="28"/>
        </w:rPr>
        <w:t xml:space="preserve">
      11. Көрсетілетін қызметті алушы осы мемлекеттік көрсетілетін қызмет стандартының 9-10-тармақтарында көзделген тізбеге сәйкес құжаттардың толық емес топтамасын және (немесе) қолданылу мерзімі өткен құжаттарды ұсынған, айырма төлемін тағайындауға құқығы болмаған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тағайындауға өтінішті қабылдаудан бас тарту туралы қолхат береді.</w:t>
      </w:r>
    </w:p>
    <w:bookmarkEnd w:id="434"/>
    <w:bookmarkStart w:name="z589" w:id="435"/>
    <w:p>
      <w:pPr>
        <w:spacing w:after="0"/>
        <w:ind w:left="0"/>
        <w:jc w:val="both"/>
      </w:pPr>
      <w:r>
        <w:rPr>
          <w:rFonts w:ascii="Times New Roman"/>
          <w:b w:val="false"/>
          <w:i w:val="false"/>
          <w:color w:val="000000"/>
          <w:sz w:val="28"/>
        </w:rPr>
        <w:t>
      12. Көрсетілетін қызметті беруші мынадай:</w:t>
      </w:r>
    </w:p>
    <w:bookmarkEnd w:id="435"/>
    <w:bookmarkStart w:name="z590" w:id="436"/>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436"/>
    <w:bookmarkStart w:name="z591" w:id="437"/>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Үкіметінің 2014 жылғы 10 сәуірдегі № 341 қаулысымен бекітілген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 негіздері бойынша мемлекеттік қызметтерді көрсетуден бас тартады. </w:t>
      </w:r>
    </w:p>
    <w:bookmarkEnd w:id="437"/>
    <w:bookmarkStart w:name="z592" w:id="438"/>
    <w:p>
      <w:pPr>
        <w:spacing w:after="0"/>
        <w:ind w:left="0"/>
        <w:jc w:val="both"/>
      </w:pPr>
      <w:r>
        <w:rPr>
          <w:rFonts w:ascii="Times New Roman"/>
          <w:b w:val="false"/>
          <w:i w:val="false"/>
          <w:color w:val="000000"/>
          <w:sz w:val="28"/>
        </w:rPr>
        <w:t>
      13.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мемлекеттік қызметті алу үшін қайтадан жүгіне алады.</w:t>
      </w:r>
    </w:p>
    <w:bookmarkEnd w:id="438"/>
    <w:bookmarkStart w:name="z593" w:id="439"/>
    <w:p>
      <w:pPr>
        <w:spacing w:after="0"/>
        <w:ind w:left="0"/>
        <w:jc w:val="left"/>
      </w:pPr>
      <w:r>
        <w:rPr>
          <w:rFonts w:ascii="Times New Roman"/>
          <w:b/>
          <w:i w:val="false"/>
          <w:color w:val="000000"/>
        </w:rPr>
        <w:t xml:space="preserve"> 3 -тарау. Орталық мемлекеттік органның, сондай-ақ көрсетілетін қызметті берушінің</w:t>
      </w:r>
      <w:r>
        <w:br/>
      </w:r>
      <w:r>
        <w:rPr>
          <w:rFonts w:ascii="Times New Roman"/>
          <w:b/>
          <w:i w:val="false"/>
          <w:color w:val="000000"/>
        </w:rPr>
        <w:t>және (немесе) оның лауазымды адамдарының, Мемлекеттік корпорацияның және</w:t>
      </w:r>
      <w:r>
        <w:br/>
      </w:r>
      <w:r>
        <w:rPr>
          <w:rFonts w:ascii="Times New Roman"/>
          <w:b/>
          <w:i w:val="false"/>
          <w:color w:val="000000"/>
        </w:rPr>
        <w:t>(немесе) қызметкерлерінің мемлекеттік қызмет көрсету мәселелері бойынша</w:t>
      </w:r>
      <w:r>
        <w:br/>
      </w:r>
      <w:r>
        <w:rPr>
          <w:rFonts w:ascii="Times New Roman"/>
          <w:b/>
          <w:i w:val="false"/>
          <w:color w:val="000000"/>
        </w:rPr>
        <w:t>шешімдеріне, әрекеттеріне (әрекетсіздігіне) шағымдану тәртібі</w:t>
      </w:r>
    </w:p>
    <w:bookmarkEnd w:id="439"/>
    <w:bookmarkStart w:name="z594" w:id="440"/>
    <w:p>
      <w:pPr>
        <w:spacing w:after="0"/>
        <w:ind w:left="0"/>
        <w:jc w:val="both"/>
      </w:pPr>
      <w:r>
        <w:rPr>
          <w:rFonts w:ascii="Times New Roman"/>
          <w:b w:val="false"/>
          <w:i w:val="false"/>
          <w:color w:val="000000"/>
          <w:sz w:val="28"/>
        </w:rPr>
        <w:t xml:space="preserve">
      14.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 беру үшін осы мемлекеттік көрсетілетін қызмет стандартының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мекенжай бойынша қызметті берушінің басшының атына немесе Мемлекеттік корпорация басшының атына шағым беріледі.</w:t>
      </w:r>
    </w:p>
    <w:bookmarkEnd w:id="440"/>
    <w:bookmarkStart w:name="z595" w:id="441"/>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кеңсесі арқылы қолма-қол беріледі.</w:t>
      </w:r>
    </w:p>
    <w:bookmarkEnd w:id="441"/>
    <w:bookmarkStart w:name="z596" w:id="442"/>
    <w:p>
      <w:pPr>
        <w:spacing w:after="0"/>
        <w:ind w:left="0"/>
        <w:jc w:val="both"/>
      </w:pPr>
      <w:r>
        <w:rPr>
          <w:rFonts w:ascii="Times New Roman"/>
          <w:b w:val="false"/>
          <w:i w:val="false"/>
          <w:color w:val="000000"/>
          <w:sz w:val="28"/>
        </w:rPr>
        <w:t xml:space="preserve">
      Көрсетілетін қызметті берушінің немесе Мемлекеттік корпорацияның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мен күні), оның қабылданғанын растау болып табылады. </w:t>
      </w:r>
    </w:p>
    <w:bookmarkEnd w:id="442"/>
    <w:bookmarkStart w:name="z597" w:id="443"/>
    <w:p>
      <w:pPr>
        <w:spacing w:after="0"/>
        <w:ind w:left="0"/>
        <w:jc w:val="both"/>
      </w:pPr>
      <w:r>
        <w:rPr>
          <w:rFonts w:ascii="Times New Roman"/>
          <w:b w:val="false"/>
          <w:i w:val="false"/>
          <w:color w:val="000000"/>
          <w:sz w:val="28"/>
        </w:rPr>
        <w:t>
      Қызмет көрсету кезінде қызметкер дөрекілік көрсеткен жағдайда шағым Мемлекеттік корпорация басшысының атына беріледі. Мемлекеттік корпорацияның кеңсесіне қолма-қол және почта арқылы келіп түскен шағымның қабылданғанын растау оның тіркелгені болып табылады (мөртабан, кіріс нөмірі және тіркеу күні шағымның екінші данасында немесе шағымға ілеспе хатта қойылады).</w:t>
      </w:r>
    </w:p>
    <w:bookmarkEnd w:id="443"/>
    <w:bookmarkStart w:name="z598" w:id="444"/>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немесе Мемлекеттік корпорацияның кеңсесінде қолма-қол беріледі.</w:t>
      </w:r>
    </w:p>
    <w:bookmarkEnd w:id="444"/>
    <w:bookmarkStart w:name="z599" w:id="445"/>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 </w:t>
      </w:r>
    </w:p>
    <w:bookmarkEnd w:id="445"/>
    <w:bookmarkStart w:name="z600" w:id="446"/>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 </w:t>
      </w:r>
    </w:p>
    <w:bookmarkEnd w:id="446"/>
    <w:bookmarkStart w:name="z601" w:id="447"/>
    <w:p>
      <w:pPr>
        <w:spacing w:after="0"/>
        <w:ind w:left="0"/>
        <w:jc w:val="both"/>
      </w:pPr>
      <w:r>
        <w:rPr>
          <w:rFonts w:ascii="Times New Roman"/>
          <w:b w:val="false"/>
          <w:i w:val="false"/>
          <w:color w:val="000000"/>
          <w:sz w:val="28"/>
        </w:rPr>
        <w:t>
      15.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447"/>
    <w:bookmarkStart w:name="z602" w:id="448"/>
    <w:p>
      <w:pPr>
        <w:spacing w:after="0"/>
        <w:ind w:left="0"/>
        <w:jc w:val="left"/>
      </w:pPr>
      <w:r>
        <w:rPr>
          <w:rFonts w:ascii="Times New Roman"/>
          <w:b/>
          <w:i w:val="false"/>
          <w:color w:val="000000"/>
        </w:rPr>
        <w:t xml:space="preserve"> 4 -тарау. Мемлекеттік қызмет көрсетудің, оның ішінде электрондық нысанда және</w:t>
      </w:r>
      <w:r>
        <w:br/>
      </w:r>
      <w:r>
        <w:rPr>
          <w:rFonts w:ascii="Times New Roman"/>
          <w:b/>
          <w:i w:val="false"/>
          <w:color w:val="000000"/>
        </w:rPr>
        <w:t>Мемлекеттік корпорация арқылы көрсетілетіндердің ерекшеліктері ескерілген өзге де</w:t>
      </w:r>
      <w:r>
        <w:br/>
      </w:r>
      <w:r>
        <w:rPr>
          <w:rFonts w:ascii="Times New Roman"/>
          <w:b/>
          <w:i w:val="false"/>
          <w:color w:val="000000"/>
        </w:rPr>
        <w:t>талаптар</w:t>
      </w:r>
    </w:p>
    <w:bookmarkEnd w:id="448"/>
    <w:bookmarkStart w:name="z603" w:id="449"/>
    <w:p>
      <w:pPr>
        <w:spacing w:after="0"/>
        <w:ind w:left="0"/>
        <w:jc w:val="both"/>
      </w:pPr>
      <w:r>
        <w:rPr>
          <w:rFonts w:ascii="Times New Roman"/>
          <w:b w:val="false"/>
          <w:i w:val="false"/>
          <w:color w:val="000000"/>
          <w:sz w:val="28"/>
        </w:rPr>
        <w:t>
      16. Заңнамада белгіленген тәртіппен өзіне-өзі қызмет көрсетуді, өз бетінше жүріп-тұруды, бағдаралуды жүзеге асыру қабілетін немесе мүмкіндігін толық немесе ішінара жоғалтқан көрсетілетін кызметті алушыларға мемлекеттік қызметті көрсету үшін құжаттарды қабылдауды Мемлекеттік корпорация қызметкері 1414, 8 800 080 7777 Бірыңғай байланыс орталығына жүгіну арқылы тұрғылықты жері бойынша шығумен жүргізеді.</w:t>
      </w:r>
    </w:p>
    <w:bookmarkEnd w:id="449"/>
    <w:bookmarkStart w:name="z604" w:id="450"/>
    <w:p>
      <w:pPr>
        <w:spacing w:after="0"/>
        <w:ind w:left="0"/>
        <w:jc w:val="both"/>
      </w:pPr>
      <w:r>
        <w:rPr>
          <w:rFonts w:ascii="Times New Roman"/>
          <w:b w:val="false"/>
          <w:i w:val="false"/>
          <w:color w:val="000000"/>
          <w:sz w:val="28"/>
        </w:rPr>
        <w:t xml:space="preserve">
      17. Мемлекеттік қызмет көрсету орындарының мекенжайлары: </w:t>
      </w:r>
    </w:p>
    <w:bookmarkEnd w:id="450"/>
    <w:bookmarkStart w:name="z605" w:id="451"/>
    <w:p>
      <w:pPr>
        <w:spacing w:after="0"/>
        <w:ind w:left="0"/>
        <w:jc w:val="both"/>
      </w:pPr>
      <w:r>
        <w:rPr>
          <w:rFonts w:ascii="Times New Roman"/>
          <w:b w:val="false"/>
          <w:i w:val="false"/>
          <w:color w:val="000000"/>
          <w:sz w:val="28"/>
        </w:rPr>
        <w:t>
      1) Министрліктің www.enbek.gov.kz, "Мемлекеттік көрсетілетін қызметтер" бөлімінде;</w:t>
      </w:r>
    </w:p>
    <w:bookmarkEnd w:id="451"/>
    <w:bookmarkStart w:name="z606" w:id="452"/>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End w:id="452"/>
    <w:bookmarkStart w:name="z607" w:id="453"/>
    <w:p>
      <w:pPr>
        <w:spacing w:after="0"/>
        <w:ind w:left="0"/>
        <w:jc w:val="both"/>
      </w:pPr>
      <w:r>
        <w:rPr>
          <w:rFonts w:ascii="Times New Roman"/>
          <w:b w:val="false"/>
          <w:i w:val="false"/>
          <w:color w:val="000000"/>
          <w:sz w:val="28"/>
        </w:rPr>
        <w:t>
      18. Мемлекеттік қызмет көрсету мәселелері жөніндегі анықтама қызметтерінің байланыс телефондары www.goscorp.kz интернет-ресурсында көрсетілген.</w:t>
      </w:r>
    </w:p>
    <w:bookmarkEnd w:id="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"Инфляцияның деңгейін ескере</w:t>
            </w:r>
            <w:r>
              <w:br/>
            </w:r>
            <w:r>
              <w:rPr>
                <w:rFonts w:ascii="Times New Roman"/>
                <w:b w:val="false"/>
                <w:i w:val="false"/>
                <w:color w:val="000000"/>
                <w:sz w:val="20"/>
              </w:rPr>
              <w:t>отырып, нақты енгізілген</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жарналарының, міндетті кәсіптік</w:t>
            </w:r>
            <w:r>
              <w:br/>
            </w:r>
            <w:r>
              <w:rPr>
                <w:rFonts w:ascii="Times New Roman"/>
                <w:b w:val="false"/>
                <w:i w:val="false"/>
                <w:color w:val="000000"/>
                <w:sz w:val="20"/>
              </w:rPr>
              <w:t>зейнетақы жарналарының</w:t>
            </w:r>
            <w:r>
              <w:br/>
            </w:r>
            <w:r>
              <w:rPr>
                <w:rFonts w:ascii="Times New Roman"/>
                <w:b w:val="false"/>
                <w:i w:val="false"/>
                <w:color w:val="000000"/>
                <w:sz w:val="20"/>
              </w:rPr>
              <w:t>сомасы мен зейнетақы</w:t>
            </w:r>
            <w:r>
              <w:br/>
            </w:r>
            <w:r>
              <w:rPr>
                <w:rFonts w:ascii="Times New Roman"/>
                <w:b w:val="false"/>
                <w:i w:val="false"/>
                <w:color w:val="000000"/>
                <w:sz w:val="20"/>
              </w:rPr>
              <w:t>жинақтарының сомасы</w:t>
            </w:r>
            <w:r>
              <w:br/>
            </w:r>
            <w:r>
              <w:rPr>
                <w:rFonts w:ascii="Times New Roman"/>
                <w:b w:val="false"/>
                <w:i w:val="false"/>
                <w:color w:val="000000"/>
                <w:sz w:val="20"/>
              </w:rPr>
              <w:t>арасындағы айырма төлемі"</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 көрсету мерзімін ұзарту қажеттігі туралы</w:t>
      </w:r>
      <w:r>
        <w:br/>
      </w:r>
      <w:r>
        <w:rPr>
          <w:rFonts w:ascii="Times New Roman"/>
          <w:b/>
          <w:i w:val="false"/>
          <w:color w:val="000000"/>
        </w:rPr>
        <w:t>№ ______ хабарлама</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(төлемнің түрі)</w:t>
      </w:r>
      <w:r>
        <w:br/>
      </w:r>
      <w:r>
        <w:rPr>
          <w:rFonts w:ascii="Times New Roman"/>
          <w:b w:val="false"/>
          <w:i w:val="false"/>
          <w:color w:val="000000"/>
          <w:sz w:val="28"/>
        </w:rPr>
        <w:t>
      20 ___ жылғы "___" __________</w:t>
      </w:r>
      <w:r>
        <w:br/>
      </w:r>
      <w:r>
        <w:rPr>
          <w:rFonts w:ascii="Times New Roman"/>
          <w:b w:val="false"/>
          <w:i w:val="false"/>
          <w:color w:val="000000"/>
          <w:sz w:val="28"/>
        </w:rPr>
        <w:t>
      Өтініш берушінің тегі, аты, әкесінің аты (бар болса) _______________________</w:t>
      </w:r>
      <w:r>
        <w:br/>
      </w:r>
      <w:r>
        <w:rPr>
          <w:rFonts w:ascii="Times New Roman"/>
          <w:b w:val="false"/>
          <w:i w:val="false"/>
          <w:color w:val="000000"/>
          <w:sz w:val="28"/>
        </w:rPr>
        <w:t>
      Өтініш берушінің туған күні, айы, жылы_________________________________</w:t>
      </w:r>
      <w:r>
        <w:br/>
      </w: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бөлімшесі</w:t>
      </w:r>
      <w:r>
        <w:br/>
      </w:r>
      <w:r>
        <w:rPr>
          <w:rFonts w:ascii="Times New Roman"/>
          <w:b w:val="false"/>
          <w:i w:val="false"/>
          <w:color w:val="000000"/>
          <w:sz w:val="28"/>
        </w:rPr>
        <w:t>
      Сіздің назарыңызға күнтізбелік _________________ күн ішінде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(ұзарту себебін көрсету)</w:t>
      </w:r>
      <w:r>
        <w:br/>
      </w:r>
      <w:r>
        <w:rPr>
          <w:rFonts w:ascii="Times New Roman"/>
          <w:b w:val="false"/>
          <w:i w:val="false"/>
          <w:color w:val="000000"/>
          <w:sz w:val="28"/>
        </w:rPr>
        <w:t xml:space="preserve">
      ұзарту қажеттігін жеткізеді.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Хабарлама жауапты адамның электрондық цифрлық қолтаңбасымен куәландырылды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"Инфляцияның деңгейін ескере</w:t>
            </w:r>
            <w:r>
              <w:br/>
            </w:r>
            <w:r>
              <w:rPr>
                <w:rFonts w:ascii="Times New Roman"/>
                <w:b w:val="false"/>
                <w:i w:val="false"/>
                <w:color w:val="000000"/>
                <w:sz w:val="20"/>
              </w:rPr>
              <w:t>отырып, нақты енгізілген</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жарналарының, міндетті кәсіптік</w:t>
            </w:r>
            <w:r>
              <w:br/>
            </w:r>
            <w:r>
              <w:rPr>
                <w:rFonts w:ascii="Times New Roman"/>
                <w:b w:val="false"/>
                <w:i w:val="false"/>
                <w:color w:val="000000"/>
                <w:sz w:val="20"/>
              </w:rPr>
              <w:t>зейнетақы жарналарының</w:t>
            </w:r>
            <w:r>
              <w:br/>
            </w:r>
            <w:r>
              <w:rPr>
                <w:rFonts w:ascii="Times New Roman"/>
                <w:b w:val="false"/>
                <w:i w:val="false"/>
                <w:color w:val="000000"/>
                <w:sz w:val="20"/>
              </w:rPr>
              <w:t>сомасы мен зейнетақы</w:t>
            </w:r>
            <w:r>
              <w:br/>
            </w:r>
            <w:r>
              <w:rPr>
                <w:rFonts w:ascii="Times New Roman"/>
                <w:b w:val="false"/>
                <w:i w:val="false"/>
                <w:color w:val="000000"/>
                <w:sz w:val="20"/>
              </w:rPr>
              <w:t>жинақтарының сомасы</w:t>
            </w:r>
            <w:r>
              <w:br/>
            </w:r>
            <w:r>
              <w:rPr>
                <w:rFonts w:ascii="Times New Roman"/>
                <w:b w:val="false"/>
                <w:i w:val="false"/>
                <w:color w:val="000000"/>
                <w:sz w:val="20"/>
              </w:rPr>
              <w:t>арасындағы айырма төлемі"</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әлеуметтік қорғау және көші-қон комитетінің ______________ облысы (қаласы) бойынша департаменті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(ша) _________________________________________________________</w:t>
      </w:r>
      <w:r>
        <w:br/>
      </w:r>
      <w:r>
        <w:rPr>
          <w:rFonts w:ascii="Times New Roman"/>
          <w:b w:val="false"/>
          <w:i w:val="false"/>
          <w:color w:val="000000"/>
          <w:sz w:val="28"/>
        </w:rPr>
        <w:t>
      (тегі, аты, әкесінің аты (бар болса) толық)</w:t>
      </w:r>
      <w:r>
        <w:br/>
      </w:r>
      <w:r>
        <w:rPr>
          <w:rFonts w:ascii="Times New Roman"/>
          <w:b w:val="false"/>
          <w:i w:val="false"/>
          <w:color w:val="000000"/>
          <w:sz w:val="28"/>
        </w:rPr>
        <w:t xml:space="preserve">
      Туған күні 19____ жылғы "___" _____________, </w:t>
      </w:r>
      <w:r>
        <w:br/>
      </w:r>
      <w:r>
        <w:rPr>
          <w:rFonts w:ascii="Times New Roman"/>
          <w:b w:val="false"/>
          <w:i w:val="false"/>
          <w:color w:val="000000"/>
          <w:sz w:val="28"/>
        </w:rPr>
        <w:t>
      _______________________________________________________ мекенжайы бойынша тұратын.</w:t>
      </w:r>
      <w:r>
        <w:br/>
      </w:r>
      <w:r>
        <w:rPr>
          <w:rFonts w:ascii="Times New Roman"/>
          <w:b w:val="false"/>
          <w:i w:val="false"/>
          <w:color w:val="000000"/>
          <w:sz w:val="28"/>
        </w:rPr>
        <w:t>
      Зейнетақы жинақтарын алып қою күні __________________________________</w:t>
      </w:r>
      <w:r>
        <w:br/>
      </w:r>
      <w:r>
        <w:rPr>
          <w:rFonts w:ascii="Times New Roman"/>
          <w:b w:val="false"/>
          <w:i w:val="false"/>
          <w:color w:val="000000"/>
          <w:sz w:val="28"/>
        </w:rPr>
        <w:t>
      Менің жеке сәйкестендіру нөмірім _____________________________________</w:t>
      </w:r>
      <w:r>
        <w:br/>
      </w:r>
      <w:r>
        <w:rPr>
          <w:rFonts w:ascii="Times New Roman"/>
          <w:b w:val="false"/>
          <w:i w:val="false"/>
          <w:color w:val="000000"/>
          <w:sz w:val="28"/>
        </w:rPr>
        <w:t>
      Жеке басты куәландыратын құжаттың деректері: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Кім берген _________________________________________________________</w:t>
      </w:r>
      <w:r>
        <w:br/>
      </w:r>
      <w:r>
        <w:rPr>
          <w:rFonts w:ascii="Times New Roman"/>
          <w:b w:val="false"/>
          <w:i w:val="false"/>
          <w:color w:val="000000"/>
          <w:sz w:val="28"/>
        </w:rPr>
        <w:t>
      Берген күні ________________________________________________________</w:t>
      </w:r>
      <w:r>
        <w:br/>
      </w:r>
      <w:r>
        <w:rPr>
          <w:rFonts w:ascii="Times New Roman"/>
          <w:b w:val="false"/>
          <w:i w:val="false"/>
          <w:color w:val="000000"/>
          <w:sz w:val="28"/>
        </w:rPr>
        <w:t>
      Банк деректемелері: _________________________________________________</w:t>
      </w:r>
      <w:r>
        <w:br/>
      </w:r>
      <w:r>
        <w:rPr>
          <w:rFonts w:ascii="Times New Roman"/>
          <w:b w:val="false"/>
          <w:i w:val="false"/>
          <w:color w:val="000000"/>
          <w:sz w:val="28"/>
        </w:rPr>
        <w:t>
      Банктің атауы ______________________________________________________</w:t>
      </w:r>
      <w:r>
        <w:br/>
      </w:r>
      <w:r>
        <w:rPr>
          <w:rFonts w:ascii="Times New Roman"/>
          <w:b w:val="false"/>
          <w:i w:val="false"/>
          <w:color w:val="000000"/>
          <w:sz w:val="28"/>
        </w:rPr>
        <w:t>
      Банк шотының № ___________________________________________________</w:t>
      </w:r>
      <w:r>
        <w:br/>
      </w:r>
      <w:r>
        <w:rPr>
          <w:rFonts w:ascii="Times New Roman"/>
          <w:b w:val="false"/>
          <w:i w:val="false"/>
          <w:color w:val="000000"/>
          <w:sz w:val="28"/>
        </w:rPr>
        <w:t>
      Шот түрі: ағымдағы _________________________________________________</w:t>
      </w:r>
      <w:r>
        <w:br/>
      </w:r>
      <w:r>
        <w:rPr>
          <w:rFonts w:ascii="Times New Roman"/>
          <w:b w:val="false"/>
          <w:i w:val="false"/>
          <w:color w:val="000000"/>
          <w:sz w:val="28"/>
        </w:rPr>
        <w:t>
      Маған инфляция деңгейін ескере отырып, нақты енгізілген міндетті зейнетақы жарналарының, міндетті кәсіптік зейнетақы жарналарының (жарналар түрін көрсету – қажеттінің астын сызу қажет) сомасы мен зейнетақы жинақтарының сомасы арасындағы айырма төлемін тағайындауды сұраймын.</w:t>
      </w:r>
      <w:r>
        <w:br/>
      </w:r>
      <w:r>
        <w:rPr>
          <w:rFonts w:ascii="Times New Roman"/>
          <w:b w:val="false"/>
          <w:i w:val="false"/>
          <w:color w:val="000000"/>
          <w:sz w:val="28"/>
        </w:rPr>
        <w:t>
      Ұсынылған құжаттардың түпнұсқалылығы үшін жауапкершілікте боламын.</w:t>
      </w:r>
      <w:r>
        <w:br/>
      </w:r>
      <w:r>
        <w:rPr>
          <w:rFonts w:ascii="Times New Roman"/>
          <w:b w:val="false"/>
          <w:i w:val="false"/>
          <w:color w:val="000000"/>
          <w:sz w:val="28"/>
        </w:rPr>
        <w:t>
      Бірыңғай жинақтаушы зейнетақы қорындағы жеке зейнетақы шотының болуы және міндетті зейнетақы жарналарының, міндетті кәсіптік зейнетақы жарналарының (жарналар түрін көрсету - қажеттінің астын сызу қажет) есебінен зейнетақы жинақтарының сомалары туралы мәліметтерді сұратуды өтінемін.</w:t>
      </w:r>
      <w:r>
        <w:br/>
      </w:r>
      <w:r>
        <w:rPr>
          <w:rFonts w:ascii="Times New Roman"/>
          <w:b w:val="false"/>
          <w:i w:val="false"/>
          <w:color w:val="000000"/>
          <w:sz w:val="28"/>
        </w:rPr>
        <w:t>
      Инфляция деңгейін ескере отырып, нақты енгізілген міндетті зейнетақы жарналарының, міндетті кәсіптік зейнетақы жарналарының (жарналар түрін көрсету қажет) сомасы мен зейнетақы жинақтарының сомасы арасындағы айырма төлемін тағайындау үшін қажетті менің дербес деректерімді жинауға және өңдеуге келісім беремін.</w:t>
      </w:r>
      <w:r>
        <w:br/>
      </w:r>
      <w:r>
        <w:rPr>
          <w:rFonts w:ascii="Times New Roman"/>
          <w:b w:val="false"/>
          <w:i w:val="false"/>
          <w:color w:val="000000"/>
          <w:sz w:val="28"/>
        </w:rPr>
        <w:t>
      Инфляция деңгейін ескере отырып, міндетті зейнетақы жарналарының, міндетті кәсіптік зейнетақы жарналарының (жарналар түрін көрсету - қажеттінің астын сызу қажет) сомасы мен зейнетақы жинақтарының сомасы арасындағы айырма төлемін тағайындау (тағайындаудан бас тарту) туралы қабылданған шешім жөнінде ұялы телефонға sms-хабар жіберу жолымен хабарлауға келісім беремін.</w:t>
      </w:r>
      <w:r>
        <w:br/>
      </w:r>
      <w:r>
        <w:rPr>
          <w:rFonts w:ascii="Times New Roman"/>
          <w:b w:val="false"/>
          <w:i w:val="false"/>
          <w:color w:val="000000"/>
          <w:sz w:val="28"/>
        </w:rPr>
        <w:t xml:space="preserve">
      Мемлекеттік бюджеттен және (немесе) Мемлекеттік әлеуметтік сақтандыру қорынан төленетін жәрдемақылар мен (немесе) әлеуметтік төлемдерді есепке жатқызуға арналған жеке банк шотын ашу мүмкіндігі туралы, сондай-ақ осындай шоттағы ақшаны үшінші тұлғалардың өндіріп алуына жол берілмейтіні туралы хабардар етілдім. </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_________ ұялы телефон ___________ Е-маil ________ өтініш берілген</w:t>
      </w:r>
      <w:r>
        <w:br/>
      </w:r>
      <w:r>
        <w:rPr>
          <w:rFonts w:ascii="Times New Roman"/>
          <w:b w:val="false"/>
          <w:i w:val="false"/>
          <w:color w:val="000000"/>
          <w:sz w:val="28"/>
        </w:rPr>
        <w:t>
      күн: 20___ жылғы "____" ____________________</w:t>
      </w:r>
      <w:r>
        <w:br/>
      </w:r>
      <w:r>
        <w:rPr>
          <w:rFonts w:ascii="Times New Roman"/>
          <w:b w:val="false"/>
          <w:i w:val="false"/>
          <w:color w:val="000000"/>
          <w:sz w:val="28"/>
        </w:rPr>
        <w:t>
      Өтініш берушінің қолы ___________________</w:t>
      </w:r>
      <w:r>
        <w:br/>
      </w:r>
      <w:r>
        <w:rPr>
          <w:rFonts w:ascii="Times New Roman"/>
          <w:b w:val="false"/>
          <w:i w:val="false"/>
          <w:color w:val="000000"/>
          <w:sz w:val="28"/>
        </w:rPr>
        <w:t>
      Азамат (ша) ___________________________________________ өтініші 20___ жылғы "___" _______________ № ____ қабылданды,</w:t>
      </w:r>
      <w:r>
        <w:br/>
      </w:r>
      <w:r>
        <w:rPr>
          <w:rFonts w:ascii="Times New Roman"/>
          <w:b w:val="false"/>
          <w:i w:val="false"/>
          <w:color w:val="000000"/>
          <w:sz w:val="28"/>
        </w:rPr>
        <w:t>
      құжатты қабылдаған адамның тегі, аты, әкесінің аты (бар болса), лауазымы және қолы:</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Өтінішке қоса берілген құжаттардың тізбесі: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3040"/>
        <w:gridCol w:w="4211"/>
        <w:gridCol w:w="1870"/>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(қию сызығы)</w:t>
      </w:r>
      <w:r>
        <w:br/>
      </w:r>
      <w:r>
        <w:rPr>
          <w:rFonts w:ascii="Times New Roman"/>
          <w:b w:val="false"/>
          <w:i w:val="false"/>
          <w:color w:val="000000"/>
          <w:sz w:val="28"/>
        </w:rPr>
        <w:t>
      Азамат (ша) ______________ өтініші № __________ болып тіркелді.</w:t>
      </w:r>
      <w:r>
        <w:br/>
      </w:r>
      <w:r>
        <w:rPr>
          <w:rFonts w:ascii="Times New Roman"/>
          <w:b w:val="false"/>
          <w:i w:val="false"/>
          <w:color w:val="000000"/>
          <w:sz w:val="28"/>
        </w:rPr>
        <w:t>
      Құжаттарды қабылдаған күн _____________________</w:t>
      </w:r>
      <w:r>
        <w:br/>
      </w:r>
      <w:r>
        <w:rPr>
          <w:rFonts w:ascii="Times New Roman"/>
          <w:b w:val="false"/>
          <w:i w:val="false"/>
          <w:color w:val="000000"/>
          <w:sz w:val="28"/>
        </w:rPr>
        <w:t>
      Құжаттарды қабылдаған адамның тегі, аты, әкесінің аты (бар болса), лауазымы және қолы: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"Инфляцияның деңгейін ескере</w:t>
            </w:r>
            <w:r>
              <w:br/>
            </w:r>
            <w:r>
              <w:rPr>
                <w:rFonts w:ascii="Times New Roman"/>
                <w:b w:val="false"/>
                <w:i w:val="false"/>
                <w:color w:val="000000"/>
                <w:sz w:val="20"/>
              </w:rPr>
              <w:t>отырып, нақты енгізілген</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жарналарының, міндетті кәсіптік</w:t>
            </w:r>
            <w:r>
              <w:br/>
            </w:r>
            <w:r>
              <w:rPr>
                <w:rFonts w:ascii="Times New Roman"/>
                <w:b w:val="false"/>
                <w:i w:val="false"/>
                <w:color w:val="000000"/>
                <w:sz w:val="20"/>
              </w:rPr>
              <w:t>зейнетақы жарналарының</w:t>
            </w:r>
            <w:r>
              <w:br/>
            </w:r>
            <w:r>
              <w:rPr>
                <w:rFonts w:ascii="Times New Roman"/>
                <w:b w:val="false"/>
                <w:i w:val="false"/>
                <w:color w:val="000000"/>
                <w:sz w:val="20"/>
              </w:rPr>
              <w:t>сомасы мен зейнетақы</w:t>
            </w:r>
            <w:r>
              <w:br/>
            </w:r>
            <w:r>
              <w:rPr>
                <w:rFonts w:ascii="Times New Roman"/>
                <w:b w:val="false"/>
                <w:i w:val="false"/>
                <w:color w:val="000000"/>
                <w:sz w:val="20"/>
              </w:rPr>
              <w:t>жинақтарының сомасы</w:t>
            </w:r>
            <w:r>
              <w:br/>
            </w:r>
            <w:r>
              <w:rPr>
                <w:rFonts w:ascii="Times New Roman"/>
                <w:b w:val="false"/>
                <w:i w:val="false"/>
                <w:color w:val="000000"/>
                <w:sz w:val="20"/>
              </w:rPr>
              <w:t>арасындағы айырма төлемі"</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Тағайындауға өтінішті қабылдаудан бас тарту туралы</w:t>
      </w:r>
      <w:r>
        <w:br/>
      </w:r>
      <w:r>
        <w:rPr>
          <w:rFonts w:ascii="Times New Roman"/>
          <w:b/>
          <w:i w:val="false"/>
          <w:color w:val="000000"/>
        </w:rPr>
        <w:t>№ ____ ҚОЛХАТ</w:t>
      </w:r>
    </w:p>
    <w:p>
      <w:pPr>
        <w:spacing w:after="0"/>
        <w:ind w:left="0"/>
        <w:jc w:val="both"/>
      </w:pP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(жарналар түрін көрсету)</w:t>
      </w:r>
      <w:r>
        <w:br/>
      </w:r>
      <w:r>
        <w:rPr>
          <w:rFonts w:ascii="Times New Roman"/>
          <w:b w:val="false"/>
          <w:i w:val="false"/>
          <w:color w:val="000000"/>
          <w:sz w:val="28"/>
        </w:rPr>
        <w:t>
      20 ___ жылғы "___" ___________</w:t>
      </w:r>
      <w:r>
        <w:br/>
      </w:r>
      <w:r>
        <w:rPr>
          <w:rFonts w:ascii="Times New Roman"/>
          <w:b w:val="false"/>
          <w:i w:val="false"/>
          <w:color w:val="000000"/>
          <w:sz w:val="28"/>
        </w:rPr>
        <w:t>
      Азамат (ша) 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xml:space="preserve">
      Туған күні ____ жылғы "____" ________________ </w:t>
      </w:r>
      <w:r>
        <w:br/>
      </w:r>
      <w:r>
        <w:rPr>
          <w:rFonts w:ascii="Times New Roman"/>
          <w:b w:val="false"/>
          <w:i w:val="false"/>
          <w:color w:val="000000"/>
          <w:sz w:val="28"/>
        </w:rPr>
        <w:t>
      Қамқоршы 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Өтініш берген күні 20 ___ жылғы "___" ___________ № 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Құжаттар топтамасын толық ұсынбауына не (немесе) мерзімі өтіп кеткен құжаттарды ұсынуына, айырма төлемін тағайындауға құқығының болмауына байланысты тағайындауға өтінішті қабылдаудан бас тартылды</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(жауапты адамның тегі, аты, әкесінің аты (болған кезде) және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