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61aa8" w14:textId="ed61a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әуе кемелерін және оларға құқықтарды, мемлекеттік тіркеу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30 маусымдағы № 409 бұйрығы. Қазақстан Республикасының Әділет министрлігінде 2017 жылғы 24 тамызда № 15553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Индустрия және инфрақұрылымдық даму министрінің 31.07.2019 </w:t>
      </w:r>
      <w:r>
        <w:rPr>
          <w:rFonts w:ascii="Times New Roman"/>
          <w:b w:val="false"/>
          <w:i w:val="false"/>
          <w:color w:val="ff0000"/>
          <w:sz w:val="28"/>
        </w:rPr>
        <w:t>№ 596</w:t>
      </w:r>
      <w:r>
        <w:rPr>
          <w:rFonts w:ascii="Times New Roman"/>
          <w:b w:val="false"/>
          <w:i w:val="false"/>
          <w:color w:val="ff0000"/>
          <w:sz w:val="28"/>
        </w:rPr>
        <w:t xml:space="preserve"> (01.08.2019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 Заңының 45-бабының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министрінің м.а. 30.03.2023 </w:t>
      </w:r>
      <w:r>
        <w:rPr>
          <w:rFonts w:ascii="Times New Roman"/>
          <w:b w:val="false"/>
          <w:i w:val="false"/>
          <w:color w:val="000000"/>
          <w:sz w:val="28"/>
        </w:rPr>
        <w:t>№ 193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азаматтық әуе кемелерін және оларға құқықтарды мемлекеттік тіркеу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31.07.2019 </w:t>
      </w:r>
      <w:r>
        <w:rPr>
          <w:rFonts w:ascii="Times New Roman"/>
          <w:b w:val="false"/>
          <w:i w:val="false"/>
          <w:color w:val="000000"/>
          <w:sz w:val="28"/>
        </w:rPr>
        <w:t>№ 596</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Көлік және коммуникация министрінің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Инвестициялар мен даму министрлігінің Азаматтық авиация комитетіне:</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6"/>
    <w:bookmarkStart w:name="z8" w:id="7"/>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Инвестициялар және даму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Ақпарат және коммуникациялар министрі </w:t>
      </w:r>
    </w:p>
    <w:p>
      <w:pPr>
        <w:spacing w:after="0"/>
        <w:ind w:left="0"/>
        <w:jc w:val="both"/>
      </w:pPr>
      <w:r>
        <w:rPr>
          <w:rFonts w:ascii="Times New Roman"/>
          <w:b w:val="false"/>
          <w:i w:val="false"/>
          <w:color w:val="000000"/>
          <w:sz w:val="28"/>
        </w:rPr>
        <w:t>
      Д. Абаев________________________</w:t>
      </w:r>
    </w:p>
    <w:p>
      <w:pPr>
        <w:spacing w:after="0"/>
        <w:ind w:left="0"/>
        <w:jc w:val="both"/>
      </w:pPr>
      <w:r>
        <w:rPr>
          <w:rFonts w:ascii="Times New Roman"/>
          <w:b w:val="false"/>
          <w:i w:val="false"/>
          <w:color w:val="000000"/>
          <w:sz w:val="28"/>
        </w:rPr>
        <w:t>
      2017 жылғы 5 шілде</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Т. Сүлейменов ________________</w:t>
      </w:r>
    </w:p>
    <w:p>
      <w:pPr>
        <w:spacing w:after="0"/>
        <w:ind w:left="0"/>
        <w:jc w:val="both"/>
      </w:pPr>
      <w:r>
        <w:rPr>
          <w:rFonts w:ascii="Times New Roman"/>
          <w:b w:val="false"/>
          <w:i w:val="false"/>
          <w:color w:val="000000"/>
          <w:sz w:val="28"/>
        </w:rPr>
        <w:t>
      2017 жылғы 25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30 маусымдағы</w:t>
            </w:r>
            <w:r>
              <w:br/>
            </w:r>
            <w:r>
              <w:rPr>
                <w:rFonts w:ascii="Times New Roman"/>
                <w:b w:val="false"/>
                <w:i w:val="false"/>
                <w:color w:val="000000"/>
                <w:sz w:val="20"/>
              </w:rPr>
              <w:t xml:space="preserve">№ 409 бұйрығымен </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Қазақстан Республикасының азаматтық әуе кемелерін және оларға құқықтарды мемлекеттік тіркеу қағидалары</w:t>
      </w:r>
    </w:p>
    <w:bookmarkEnd w:id="11"/>
    <w:p>
      <w:pPr>
        <w:spacing w:after="0"/>
        <w:ind w:left="0"/>
        <w:jc w:val="both"/>
      </w:pPr>
      <w:r>
        <w:rPr>
          <w:rFonts w:ascii="Times New Roman"/>
          <w:b w:val="false"/>
          <w:i w:val="false"/>
          <w:color w:val="ff0000"/>
          <w:sz w:val="28"/>
        </w:rPr>
        <w:t xml:space="preserve">
      Ескерту. Қағида жаңа редакцияда – ҚР Индустрия және инфрақұрылымдық даму министрінің 31.07.2019 </w:t>
      </w:r>
      <w:r>
        <w:rPr>
          <w:rFonts w:ascii="Times New Roman"/>
          <w:b w:val="false"/>
          <w:i w:val="false"/>
          <w:color w:val="ff0000"/>
          <w:sz w:val="28"/>
        </w:rPr>
        <w:t>№ 596</w:t>
      </w:r>
      <w:r>
        <w:rPr>
          <w:rFonts w:ascii="Times New Roman"/>
          <w:b w:val="false"/>
          <w:i w:val="false"/>
          <w:color w:val="ff0000"/>
          <w:sz w:val="28"/>
        </w:rPr>
        <w:t xml:space="preserve"> (01.08.2019 бастап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8" w:id="12"/>
    <w:p>
      <w:pPr>
        <w:spacing w:after="0"/>
        <w:ind w:left="0"/>
        <w:jc w:val="both"/>
      </w:pPr>
      <w:r>
        <w:rPr>
          <w:rFonts w:ascii="Times New Roman"/>
          <w:b w:val="false"/>
          <w:i w:val="false"/>
          <w:color w:val="000000"/>
          <w:sz w:val="28"/>
        </w:rPr>
        <w:t xml:space="preserve">
      1. Осы Қазақстан Республикасы азаматтық әуе кемелерін және оларға құқықтарды мемлекеттік тіркеу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әуе кеңістігін пайдалану және авиация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Заң) талаптарына және "Мемлекеттік көрсетілетін қызметтер туралы" Қазақстан Республикасы Заңының (бұдан әрі – Мемлекеттік қызметтер көрсету туралы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азаматтық әуе кемелерін және оларға құқықтарды мемлекеттік тіркеу тәртібін және "Қазақстан Республикасының азаматтық әуе кемелерін мемлекеттік тіркеу туралы куәліктер беру" мемлекеттік қызметті көрсету, сондай-ақ оларға құқықтарды куаландыратын құжаттардың нысандарын мемлекеттік тіркеу тәртібін айқындайды.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м.а. 30.03.2023 </w:t>
      </w:r>
      <w:r>
        <w:rPr>
          <w:rFonts w:ascii="Times New Roman"/>
          <w:b w:val="false"/>
          <w:i w:val="false"/>
          <w:color w:val="000000"/>
          <w:sz w:val="28"/>
        </w:rPr>
        <w:t>№ 193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9" w:id="13"/>
    <w:p>
      <w:pPr>
        <w:spacing w:after="0"/>
        <w:ind w:left="0"/>
        <w:jc w:val="both"/>
      </w:pPr>
      <w:r>
        <w:rPr>
          <w:rFonts w:ascii="Times New Roman"/>
          <w:b w:val="false"/>
          <w:i w:val="false"/>
          <w:color w:val="000000"/>
          <w:sz w:val="28"/>
        </w:rPr>
        <w:t>
      2. Осы қағидалар, сонымен қатар азаматтық авиация саласындағы уәкілетті ұйымымен тіркеуге және есепке алуға жататын пилотсыз авиациялық жүйесіне қатысты қолданылады.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Индустрия және инфрақұрылымдық даму министрінің м.а. 30.03.2023 </w:t>
      </w:r>
      <w:r>
        <w:rPr>
          <w:rFonts w:ascii="Times New Roman"/>
          <w:b w:val="false"/>
          <w:i w:val="false"/>
          <w:color w:val="000000"/>
          <w:sz w:val="28"/>
        </w:rPr>
        <w:t>№ 193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0" w:id="14"/>
    <w:p>
      <w:pPr>
        <w:spacing w:after="0"/>
        <w:ind w:left="0"/>
        <w:jc w:val="both"/>
      </w:pPr>
      <w:r>
        <w:rPr>
          <w:rFonts w:ascii="Times New Roman"/>
          <w:b w:val="false"/>
          <w:i w:val="false"/>
          <w:color w:val="000000"/>
          <w:sz w:val="28"/>
        </w:rPr>
        <w:t>
      3. Азаматтық әуе кемесі оның меншік иесінің (иеленушінің) немесе оны пайдаланушының өтініші бойынша Қазақстан Республикасының азаматтық әуе кемелерінің мемлекеттік тізілімінде тек қана мынадай шартпен тіркеледі, егер:</w:t>
      </w:r>
    </w:p>
    <w:bookmarkEnd w:id="14"/>
    <w:p>
      <w:pPr>
        <w:spacing w:after="0"/>
        <w:ind w:left="0"/>
        <w:jc w:val="both"/>
      </w:pPr>
      <w:r>
        <w:rPr>
          <w:rFonts w:ascii="Times New Roman"/>
          <w:b w:val="false"/>
          <w:i w:val="false"/>
          <w:color w:val="000000"/>
          <w:sz w:val="28"/>
        </w:rPr>
        <w:t>
      1) әуе кемесі басқа мемлекетте тіркелмеген болса;</w:t>
      </w:r>
    </w:p>
    <w:p>
      <w:pPr>
        <w:spacing w:after="0"/>
        <w:ind w:left="0"/>
        <w:jc w:val="both"/>
      </w:pPr>
      <w:r>
        <w:rPr>
          <w:rFonts w:ascii="Times New Roman"/>
          <w:b w:val="false"/>
          <w:i w:val="false"/>
          <w:color w:val="000000"/>
          <w:sz w:val="28"/>
        </w:rPr>
        <w:t>
      2) Қазақстан Республикасының жеке немесе заңды тұлғасы әуе кемесінің меншік иесі немесе пайдаланушысы болып табылса;</w:t>
      </w:r>
    </w:p>
    <w:p>
      <w:pPr>
        <w:spacing w:after="0"/>
        <w:ind w:left="0"/>
        <w:jc w:val="both"/>
      </w:pPr>
      <w:r>
        <w:rPr>
          <w:rFonts w:ascii="Times New Roman"/>
          <w:b w:val="false"/>
          <w:i w:val="false"/>
          <w:color w:val="000000"/>
          <w:sz w:val="28"/>
        </w:rPr>
        <w:t>
      3) сот шешімі бойынша тәркіленген және (немесе) өндіріп алынған әуе кемесін қоспағанда, жаппай қырып-жою қаруын таратуды қаржыландырумен байланысты ұйымдар мен адамдардың тізбесіне және (немесе) Қазақстан Республикасының заңнамасына сәйкес терроризмді және экстремизмді қаржыландырумен байланысты ұйымдар мен адамдардың тізбесіне енгізілген адам әуе кемесінің меншік иесі немесе пайдаланушысы болып табылмаса;</w:t>
      </w:r>
    </w:p>
    <w:p>
      <w:pPr>
        <w:spacing w:after="0"/>
        <w:ind w:left="0"/>
        <w:jc w:val="both"/>
      </w:pPr>
      <w:r>
        <w:rPr>
          <w:rFonts w:ascii="Times New Roman"/>
          <w:b w:val="false"/>
          <w:i w:val="false"/>
          <w:color w:val="000000"/>
          <w:sz w:val="28"/>
        </w:rPr>
        <w:t>
      4) үлгі сертификатын немесе соған ұқсас басқа құжатты азаматтық авиация саласындағы уәкілетті ұйым берсе немесе жарамды деп таныса;</w:t>
      </w:r>
    </w:p>
    <w:p>
      <w:pPr>
        <w:spacing w:after="0"/>
        <w:ind w:left="0"/>
        <w:jc w:val="both"/>
      </w:pPr>
      <w:r>
        <w:rPr>
          <w:rFonts w:ascii="Times New Roman"/>
          <w:b w:val="false"/>
          <w:i w:val="false"/>
          <w:color w:val="000000"/>
          <w:sz w:val="28"/>
        </w:rPr>
        <w:t>
      5) жүктерді тасымалдауға арналған әуе кемелерін пайдаланудың күнтізбелік мерзімі (әуе кемесі шығарылған күннен бастап тіркелген күнге дейін есептелетін мерзім) жиырма бес жылдан аспаса;</w:t>
      </w:r>
    </w:p>
    <w:p>
      <w:pPr>
        <w:spacing w:after="0"/>
        <w:ind w:left="0"/>
        <w:jc w:val="both"/>
      </w:pPr>
      <w:r>
        <w:rPr>
          <w:rFonts w:ascii="Times New Roman"/>
          <w:b w:val="false"/>
          <w:i w:val="false"/>
          <w:color w:val="000000"/>
          <w:sz w:val="28"/>
        </w:rPr>
        <w:t>
      6) жүктерді тасымалдауға арналған, ұшу циклдарының саны бойынша және сағат бойынша есептелетін әуе кемесінің белгіленген зауыт ресурсының үштен екісінен аспайтын ресурсы (дайындаушы зауыттың немесе конструкторлық бюроның ресми растауымен);</w:t>
      </w:r>
    </w:p>
    <w:p>
      <w:pPr>
        <w:spacing w:after="0"/>
        <w:ind w:left="0"/>
        <w:jc w:val="both"/>
      </w:pPr>
      <w:r>
        <w:rPr>
          <w:rFonts w:ascii="Times New Roman"/>
          <w:b w:val="false"/>
          <w:i w:val="false"/>
          <w:color w:val="000000"/>
          <w:sz w:val="28"/>
        </w:rPr>
        <w:t>
      7) жерүсті және спутниктік арналар арқылы жүктерді тасымалдауға арналған борттың жай-күйі мен орналасқан жері туралы деректерді беруді қамтамасыз ететін жабдықтың болуы.</w:t>
      </w:r>
    </w:p>
    <w:p>
      <w:pPr>
        <w:spacing w:after="0"/>
        <w:ind w:left="0"/>
        <w:jc w:val="both"/>
      </w:pPr>
      <w:r>
        <w:rPr>
          <w:rFonts w:ascii="Times New Roman"/>
          <w:b w:val="false"/>
          <w:i w:val="false"/>
          <w:color w:val="000000"/>
          <w:sz w:val="28"/>
        </w:rPr>
        <w:t xml:space="preserve">
      Қазақстан Республикасы Азаматтық әуе кемелерінің мемлекеттік тізіліміне енгізілетін әуе кемесі Қазақстан Республикасы Инвестициялар және даму министрінің міндетін атқарушының 2015 жылғы 27 наурыздағы № 367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12038 болып тіркелген) бекітілген Қазақстан Республикасы Азаматтық әуе кемелерінің ұшуға жарамдылық нормаларына (бұдан әрі – ұшуға жарамдылық нормалары) және ұшу жарамдылығын айқындайтын дайындаушы зауыттың немесе конструкторлық бюроның пайдалану-техникалық құжаттамасының талаптарына сәйкес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Индустрия және инфрақұрылымдық даму министрінің 26.03.2021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Индустрия және инфрақұрылымдық даму министрінің м.а. 30.03.2023 </w:t>
      </w:r>
      <w:r>
        <w:rPr>
          <w:rFonts w:ascii="Times New Roman"/>
          <w:b w:val="false"/>
          <w:i w:val="false"/>
          <w:color w:val="000000"/>
          <w:sz w:val="28"/>
        </w:rPr>
        <w:t>№ 193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бұйрықтарымен.</w:t>
      </w:r>
      <w:r>
        <w:br/>
      </w:r>
      <w:r>
        <w:rPr>
          <w:rFonts w:ascii="Times New Roman"/>
          <w:b w:val="false"/>
          <w:i w:val="false"/>
          <w:color w:val="000000"/>
          <w:sz w:val="28"/>
        </w:rPr>
        <w:t>
</w:t>
      </w:r>
    </w:p>
    <w:bookmarkStart w:name="z21" w:id="15"/>
    <w:p>
      <w:pPr>
        <w:spacing w:after="0"/>
        <w:ind w:left="0"/>
        <w:jc w:val="both"/>
      </w:pPr>
      <w:r>
        <w:rPr>
          <w:rFonts w:ascii="Times New Roman"/>
          <w:b w:val="false"/>
          <w:i w:val="false"/>
          <w:color w:val="000000"/>
          <w:sz w:val="28"/>
        </w:rPr>
        <w:t>
      4. Қазақстан Республикасының азаматтық әуе кемелерінің мемлекеттік тізіліміне енгізілген кезден бастап азаматтық әуе кемесі Қазақстан Республикасының ұлттық тиесілігін алады.</w:t>
      </w:r>
    </w:p>
    <w:bookmarkEnd w:id="15"/>
    <w:bookmarkStart w:name="z22" w:id="16"/>
    <w:p>
      <w:pPr>
        <w:spacing w:after="0"/>
        <w:ind w:left="0"/>
        <w:jc w:val="both"/>
      </w:pPr>
      <w:r>
        <w:rPr>
          <w:rFonts w:ascii="Times New Roman"/>
          <w:b w:val="false"/>
          <w:i w:val="false"/>
          <w:color w:val="000000"/>
          <w:sz w:val="28"/>
        </w:rPr>
        <w:t>
      5. Азаматтық әуе кемесін мемлекеттік тіркеу туралы куәлік әуе кемесінің бортында болады.</w:t>
      </w:r>
    </w:p>
    <w:bookmarkEnd w:id="16"/>
    <w:bookmarkStart w:name="z23" w:id="17"/>
    <w:p>
      <w:pPr>
        <w:spacing w:after="0"/>
        <w:ind w:left="0"/>
        <w:jc w:val="both"/>
      </w:pPr>
      <w:r>
        <w:rPr>
          <w:rFonts w:ascii="Times New Roman"/>
          <w:b w:val="false"/>
          <w:i w:val="false"/>
          <w:color w:val="000000"/>
          <w:sz w:val="28"/>
        </w:rPr>
        <w:t>
      6. Қазақстан Республикасының азаматтық әуе кемелерінің мемлекеттік тізіліміне енгізілген азаматтық әуе кемесі Қазақстан Республикасының әуе кеңістігінде де, сол сияқты одан тысқары жерде де ұшуға жіберіледі.</w:t>
      </w:r>
    </w:p>
    <w:bookmarkEnd w:id="17"/>
    <w:bookmarkStart w:name="z24" w:id="18"/>
    <w:p>
      <w:pPr>
        <w:spacing w:after="0"/>
        <w:ind w:left="0"/>
        <w:jc w:val="both"/>
      </w:pPr>
      <w:r>
        <w:rPr>
          <w:rFonts w:ascii="Times New Roman"/>
          <w:b w:val="false"/>
          <w:i w:val="false"/>
          <w:color w:val="000000"/>
          <w:sz w:val="28"/>
        </w:rPr>
        <w:t>
      7. Осы қағидаларда мынадай терминдер мен анықтамалар қолданылады:</w:t>
      </w:r>
    </w:p>
    <w:bookmarkEnd w:id="18"/>
    <w:bookmarkStart w:name="z132" w:id="19"/>
    <w:p>
      <w:pPr>
        <w:spacing w:after="0"/>
        <w:ind w:left="0"/>
        <w:jc w:val="both"/>
      </w:pPr>
      <w:r>
        <w:rPr>
          <w:rFonts w:ascii="Times New Roman"/>
          <w:b w:val="false"/>
          <w:i w:val="false"/>
          <w:color w:val="000000"/>
          <w:sz w:val="28"/>
        </w:rPr>
        <w:t>
      1) азаматтық авиация саласындағы уәкілетті ұйым (бұдан әрі – уәкілетті ұйым) – жарғылық капиталына мемлекет жүз пайыз қатысатын, Қазақстан Республикасының азаматтық авиация саласын орнықты дамытуды, ұшу қауіпсіздігі мен авиациялық қауіпсіздікті қамтамасыз етуге бағытталған қызметті жүзеге асыратын акционерлік қоғам;</w:t>
      </w:r>
    </w:p>
    <w:bookmarkEnd w:id="19"/>
    <w:bookmarkStart w:name="z133" w:id="20"/>
    <w:p>
      <w:pPr>
        <w:spacing w:after="0"/>
        <w:ind w:left="0"/>
        <w:jc w:val="both"/>
      </w:pPr>
      <w:r>
        <w:rPr>
          <w:rFonts w:ascii="Times New Roman"/>
          <w:b w:val="false"/>
          <w:i w:val="false"/>
          <w:color w:val="000000"/>
          <w:sz w:val="28"/>
        </w:rPr>
        <w:t>
      2) азаматтық әуе кемесін мемлекеттік тіркеу туралы куәлік (бұдан әрі – Мемлекеттік тіркеу туралы куәлік) – уәкілетті ұйым (немесе азаматтық авиация саласындағы уәкілетті орган) берген азаматтық әуе кемесінің Қазақстан Республикасының азаматтық әуе кемелерінің Мемлекеттік тізіліміне енгізілгенін растайтын белгіленген үлгідегі құжат;</w:t>
      </w:r>
    </w:p>
    <w:bookmarkEnd w:id="20"/>
    <w:bookmarkStart w:name="z134" w:id="21"/>
    <w:p>
      <w:pPr>
        <w:spacing w:after="0"/>
        <w:ind w:left="0"/>
        <w:jc w:val="both"/>
      </w:pPr>
      <w:r>
        <w:rPr>
          <w:rFonts w:ascii="Times New Roman"/>
          <w:b w:val="false"/>
          <w:i w:val="false"/>
          <w:color w:val="000000"/>
          <w:sz w:val="28"/>
        </w:rPr>
        <w:t>
      3) әуе кемесін тіркеуден алып тастау – оның пайдасына қайтарып алынбайтын өкілеттік берілген тұлғаның өтініші бойынша әуе кемесін Мемлекеттік тізілімнен шығару;</w:t>
      </w:r>
    </w:p>
    <w:bookmarkEnd w:id="21"/>
    <w:bookmarkStart w:name="z135" w:id="22"/>
    <w:p>
      <w:pPr>
        <w:spacing w:after="0"/>
        <w:ind w:left="0"/>
        <w:jc w:val="both"/>
      </w:pPr>
      <w:r>
        <w:rPr>
          <w:rFonts w:ascii="Times New Roman"/>
          <w:b w:val="false"/>
          <w:i w:val="false"/>
          <w:color w:val="000000"/>
          <w:sz w:val="28"/>
        </w:rPr>
        <w:t>
      4) борышкер – қайтарып алынбайтын өкілеттікті берген әуе кемесінің пайдаланушысы немесе меншік иесі;</w:t>
      </w:r>
    </w:p>
    <w:bookmarkEnd w:id="22"/>
    <w:bookmarkStart w:name="z136" w:id="23"/>
    <w:p>
      <w:pPr>
        <w:spacing w:after="0"/>
        <w:ind w:left="0"/>
        <w:jc w:val="both"/>
      </w:pPr>
      <w:r>
        <w:rPr>
          <w:rFonts w:ascii="Times New Roman"/>
          <w:b w:val="false"/>
          <w:i w:val="false"/>
          <w:color w:val="000000"/>
          <w:sz w:val="28"/>
        </w:rPr>
        <w:t>
      5) "бір өтініш" қағидаты – бір өтініш негізінде көрсетілетін бірнеше мемлекеттік қызметтердің жиынтығын көздейтін мемлекеттік қызметті көрсету нысаны;</w:t>
      </w:r>
    </w:p>
    <w:bookmarkEnd w:id="23"/>
    <w:bookmarkStart w:name="z137" w:id="24"/>
    <w:p>
      <w:pPr>
        <w:spacing w:after="0"/>
        <w:ind w:left="0"/>
        <w:jc w:val="both"/>
      </w:pPr>
      <w:r>
        <w:rPr>
          <w:rFonts w:ascii="Times New Roman"/>
          <w:b w:val="false"/>
          <w:i w:val="false"/>
          <w:color w:val="000000"/>
          <w:sz w:val="28"/>
        </w:rPr>
        <w:t>
      6) Қазақстан Республикасының азаматтық әуе кемелерінің Мемлекеттік тізілімі (бұдан әрі – Мемлекеттік тізілім) – Қазақстан Республикасының азаматтық әуе кемелеріне, оларға арналған құқықтарға мемлекеттік тіркеу жүргізетін құжат;</w:t>
      </w:r>
    </w:p>
    <w:bookmarkEnd w:id="24"/>
    <w:bookmarkStart w:name="z138" w:id="25"/>
    <w:p>
      <w:pPr>
        <w:spacing w:after="0"/>
        <w:ind w:left="0"/>
        <w:jc w:val="both"/>
      </w:pPr>
      <w:r>
        <w:rPr>
          <w:rFonts w:ascii="Times New Roman"/>
          <w:b w:val="false"/>
          <w:i w:val="false"/>
          <w:color w:val="000000"/>
          <w:sz w:val="28"/>
        </w:rPr>
        <w:t>
      7) қайтарып алынбайтын өкілеттік – жылжымалы жабдыққа қатысты халықаралық кепілдіктер туралы конвенцияға авиациялық жабдық жөніндегі хаттамаға сәйкес азаматтық әуе кемелерін Мемлекеттік тізілімнен шығаруға (тіркеуден алып тастауға) және әуе кемесін әкетуге талап қою құқығы оның пайдасына берілген, заңды және жеке тұлғалардың өкілеттігі;</w:t>
      </w:r>
    </w:p>
    <w:bookmarkEnd w:id="25"/>
    <w:bookmarkStart w:name="z139" w:id="26"/>
    <w:p>
      <w:pPr>
        <w:spacing w:after="0"/>
        <w:ind w:left="0"/>
        <w:jc w:val="both"/>
      </w:pPr>
      <w:r>
        <w:rPr>
          <w:rFonts w:ascii="Times New Roman"/>
          <w:b w:val="false"/>
          <w:i w:val="false"/>
          <w:color w:val="000000"/>
          <w:sz w:val="28"/>
        </w:rPr>
        <w:t>
      8) меншік иесі (иеленуші) – меншік құқығында немесе өзге де заң негіздемелерінде әуе кемелерінің иесі болып табылатын Қазақстан Республикасының жеке немесе заңды тұлғалары;</w:t>
      </w:r>
    </w:p>
    <w:bookmarkEnd w:id="26"/>
    <w:bookmarkStart w:name="z140" w:id="27"/>
    <w:p>
      <w:pPr>
        <w:spacing w:after="0"/>
        <w:ind w:left="0"/>
        <w:jc w:val="both"/>
      </w:pPr>
      <w:r>
        <w:rPr>
          <w:rFonts w:ascii="Times New Roman"/>
          <w:b w:val="false"/>
          <w:i w:val="false"/>
          <w:color w:val="000000"/>
          <w:sz w:val="28"/>
        </w:rPr>
        <w:t>
      9) өтініш беруші – азаматтық әуе кемесінің иесі (меншік иесі) немесе пайдаланушысы болып табылатын жеке немесе заңды тұлғасы;</w:t>
      </w:r>
    </w:p>
    <w:bookmarkEnd w:id="27"/>
    <w:bookmarkStart w:name="z141" w:id="28"/>
    <w:p>
      <w:pPr>
        <w:spacing w:after="0"/>
        <w:ind w:left="0"/>
        <w:jc w:val="both"/>
      </w:pPr>
      <w:r>
        <w:rPr>
          <w:rFonts w:ascii="Times New Roman"/>
          <w:b w:val="false"/>
          <w:i w:val="false"/>
          <w:color w:val="000000"/>
          <w:sz w:val="28"/>
        </w:rPr>
        <w:t>
      10) пайдаланушы – азаматтық әуе кемелерін пайдаланумен немесе осы салада қызмет көрсетумен айналысатын жеке немесе заңды тұлға;</w:t>
      </w:r>
    </w:p>
    <w:bookmarkEnd w:id="28"/>
    <w:bookmarkStart w:name="z142" w:id="29"/>
    <w:p>
      <w:pPr>
        <w:spacing w:after="0"/>
        <w:ind w:left="0"/>
        <w:jc w:val="both"/>
      </w:pPr>
      <w:r>
        <w:rPr>
          <w:rFonts w:ascii="Times New Roman"/>
          <w:b w:val="false"/>
          <w:i w:val="false"/>
          <w:color w:val="000000"/>
          <w:sz w:val="28"/>
        </w:rPr>
        <w:t>
      11) пилотсыз авиациялық жүйе – пилотсыз әуе кемесі және пилотсыз әуе кемесін әуе кеңістігінде қауіпсіз және тиімді пайдалану үшін қажетті онымен байланысты (пилотсыз әуе кемесін басқаратын байланыс арналары мен құрамдастарды қоса алғанда) элементтер;</w:t>
      </w:r>
    </w:p>
    <w:bookmarkEnd w:id="29"/>
    <w:bookmarkStart w:name="z143" w:id="30"/>
    <w:p>
      <w:pPr>
        <w:spacing w:after="0"/>
        <w:ind w:left="0"/>
        <w:jc w:val="both"/>
      </w:pPr>
      <w:r>
        <w:rPr>
          <w:rFonts w:ascii="Times New Roman"/>
          <w:b w:val="false"/>
          <w:i w:val="false"/>
          <w:color w:val="000000"/>
          <w:sz w:val="28"/>
        </w:rPr>
        <w:t>
      12) пилотсыз әуе кемесі – дербес жұмыс істеуге және (немесе) бортында пилотсыз қашықтан басқаруға пайдаланылатын немесе арналған әуе кемесі;</w:t>
      </w:r>
    </w:p>
    <w:bookmarkEnd w:id="30"/>
    <w:bookmarkStart w:name="z144" w:id="31"/>
    <w:p>
      <w:pPr>
        <w:spacing w:after="0"/>
        <w:ind w:left="0"/>
        <w:jc w:val="both"/>
      </w:pPr>
      <w:r>
        <w:rPr>
          <w:rFonts w:ascii="Times New Roman"/>
          <w:b w:val="false"/>
          <w:i w:val="false"/>
          <w:color w:val="000000"/>
          <w:sz w:val="28"/>
        </w:rPr>
        <w:t xml:space="preserve">
      13) сәйкестік туралы декларация – өтініш беруші ресімдеу және қол қою арқылы қауіпсіз пайдаланғаны және пилотсыз авиациялық жүйенің Қазақстан Республикасы Индустрия және инфрақұрылымдық даму министрінің міндетін атқарушының 2020 жылғы 31 желтоқсандағы № 706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22031 болып тіркелген) Қазақстан Республикасының әуе кеңістігінде пилотсыз авиациялық жүйесін пайдалану қағидаларының талаптарына сәйкестігі үшін жеке-дара жауапкершілікті растайтын бірыңғай нысандағы құжат;</w:t>
      </w:r>
    </w:p>
    <w:bookmarkEnd w:id="31"/>
    <w:bookmarkStart w:name="z145" w:id="32"/>
    <w:p>
      <w:pPr>
        <w:spacing w:after="0"/>
        <w:ind w:left="0"/>
        <w:jc w:val="both"/>
      </w:pPr>
      <w:r>
        <w:rPr>
          <w:rFonts w:ascii="Times New Roman"/>
          <w:b w:val="false"/>
          <w:i w:val="false"/>
          <w:color w:val="000000"/>
          <w:sz w:val="28"/>
        </w:rPr>
        <w:t>
      14) тіркелген халықаралық кепілдік – Халықаралық тіркелімге ол туралы жазба енгізілген әуе кемесіне қатысты кредитордың тиісті құқығы;</w:t>
      </w:r>
    </w:p>
    <w:bookmarkEnd w:id="32"/>
    <w:bookmarkStart w:name="z146" w:id="33"/>
    <w:p>
      <w:pPr>
        <w:spacing w:after="0"/>
        <w:ind w:left="0"/>
        <w:jc w:val="both"/>
      </w:pPr>
      <w:r>
        <w:rPr>
          <w:rFonts w:ascii="Times New Roman"/>
          <w:b w:val="false"/>
          <w:i w:val="false"/>
          <w:color w:val="000000"/>
          <w:sz w:val="28"/>
        </w:rPr>
        <w:t>
      15) уәкілетті тарап – оның пайдасына қайтарып алынбайтын өкілеттік берілген тұлға;</w:t>
      </w:r>
    </w:p>
    <w:bookmarkEnd w:id="33"/>
    <w:bookmarkStart w:name="z147" w:id="34"/>
    <w:p>
      <w:pPr>
        <w:spacing w:after="0"/>
        <w:ind w:left="0"/>
        <w:jc w:val="both"/>
      </w:pPr>
      <w:r>
        <w:rPr>
          <w:rFonts w:ascii="Times New Roman"/>
          <w:b w:val="false"/>
          <w:i w:val="false"/>
          <w:color w:val="000000"/>
          <w:sz w:val="28"/>
        </w:rPr>
        <w:t>
      16) үлгі сертификаты – азаматтық авиация саласындағы уәкілетті ұйым, әуе кемелерін сертификаттауды жүзеге асыратын азаматтық авиация саласындағы халықаралық ұйым немесе азаматтық әуе кемесінің, қозғалтқыштың немесе әуе винтінің үлгісінің конструкциясын айқындау үшін шет мемлекет берген және конструкцияның ұшуға жарамдылық нормаларына сәйкестігін растайтын құжат;</w:t>
      </w:r>
    </w:p>
    <w:bookmarkEnd w:id="34"/>
    <w:bookmarkStart w:name="z148" w:id="35"/>
    <w:p>
      <w:pPr>
        <w:spacing w:after="0"/>
        <w:ind w:left="0"/>
        <w:jc w:val="both"/>
      </w:pPr>
      <w:r>
        <w:rPr>
          <w:rFonts w:ascii="Times New Roman"/>
          <w:b w:val="false"/>
          <w:i w:val="false"/>
          <w:color w:val="000000"/>
          <w:sz w:val="28"/>
        </w:rPr>
        <w:t>
      17) халықаралық тіркелім – Кейптаун конвенциясына және Авиациялық хаттамаға сәйкес, кредиторлардың әуе кемелеріне құқықтарын тіркеу үшін құрылған халықаралық тіркеу қызметі.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Индустрия және инфрақұрылымдық даму министрінің м.а. 30.03.2023 </w:t>
      </w:r>
      <w:r>
        <w:rPr>
          <w:rFonts w:ascii="Times New Roman"/>
          <w:b w:val="false"/>
          <w:i w:val="false"/>
          <w:color w:val="000000"/>
          <w:sz w:val="28"/>
        </w:rPr>
        <w:t>№ 193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5" w:id="36"/>
    <w:p>
      <w:pPr>
        <w:spacing w:after="0"/>
        <w:ind w:left="0"/>
        <w:jc w:val="left"/>
      </w:pPr>
      <w:r>
        <w:rPr>
          <w:rFonts w:ascii="Times New Roman"/>
          <w:b/>
          <w:i w:val="false"/>
          <w:color w:val="000000"/>
        </w:rPr>
        <w:t xml:space="preserve"> 2-тарау. Азаматтық әуе кемелерін және оларға құқықтарды мемлекеттік тіркеу тәртібі</w:t>
      </w:r>
    </w:p>
    <w:bookmarkEnd w:id="36"/>
    <w:bookmarkStart w:name="z26" w:id="37"/>
    <w:p>
      <w:pPr>
        <w:spacing w:after="0"/>
        <w:ind w:left="0"/>
        <w:jc w:val="both"/>
      </w:pPr>
      <w:r>
        <w:rPr>
          <w:rFonts w:ascii="Times New Roman"/>
          <w:b w:val="false"/>
          <w:i w:val="false"/>
          <w:color w:val="000000"/>
          <w:sz w:val="28"/>
        </w:rPr>
        <w:t xml:space="preserve">
      8. Азаматтық әуе кемесін мемлекеттік тіркеу туралы куәліктерді алу үшін өтініш беруші уәкілетті ұйымға "электрондық үкіметтің" веб-порталы (бұдан әрі –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әуе кемесін мемлекеттік тіркеуге өтінімді және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"Қазақстан Республикасының азаматтық әуе кемелерін мемлекеттік тіркеу туралы куәліктер беру" мемлекеттік қызмет көрсетуге қойылатын негізгі талаптардың тізбесінің 8-тармағында (бұдан әрі – Мемлекеттік қызмет көрсетуге қойылатын негізгі талаптардың тізбесі) көзделген тізбе бойынша құжаттар топтамасын ұсынады.</w:t>
      </w:r>
    </w:p>
    <w:bookmarkEnd w:id="37"/>
    <w:p>
      <w:pPr>
        <w:spacing w:after="0"/>
        <w:ind w:left="0"/>
        <w:jc w:val="both"/>
      </w:pPr>
      <w:r>
        <w:rPr>
          <w:rFonts w:ascii="Times New Roman"/>
          <w:b w:val="false"/>
          <w:i w:val="false"/>
          <w:color w:val="000000"/>
          <w:sz w:val="28"/>
        </w:rPr>
        <w:t xml:space="preserve">
      Құжаттар топтамасымен ұсынылатын әуе кемесінің техникалық жай-күйін тексеру актісі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жасалады.</w:t>
      </w:r>
    </w:p>
    <w:p>
      <w:pPr>
        <w:spacing w:after="0"/>
        <w:ind w:left="0"/>
        <w:jc w:val="both"/>
      </w:pPr>
      <w:r>
        <w:rPr>
          <w:rFonts w:ascii="Times New Roman"/>
          <w:b w:val="false"/>
          <w:i w:val="false"/>
          <w:color w:val="000000"/>
          <w:sz w:val="28"/>
        </w:rPr>
        <w:t>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талаптардың тізбесі Мемлекеттік қызмет көрсетуге қойылатын негізгі талаптардың тізбесінде жазылған.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Индустрия және инфрақұрылымдық даму министрінің 04.11.2022 </w:t>
      </w:r>
      <w:r>
        <w:rPr>
          <w:rFonts w:ascii="Times New Roman"/>
          <w:b w:val="false"/>
          <w:i w:val="false"/>
          <w:color w:val="000000"/>
          <w:sz w:val="28"/>
        </w:rPr>
        <w:t>№ 611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7" w:id="38"/>
    <w:p>
      <w:pPr>
        <w:spacing w:after="0"/>
        <w:ind w:left="0"/>
        <w:jc w:val="both"/>
      </w:pPr>
      <w:r>
        <w:rPr>
          <w:rFonts w:ascii="Times New Roman"/>
          <w:b w:val="false"/>
          <w:i w:val="false"/>
          <w:color w:val="000000"/>
          <w:sz w:val="28"/>
        </w:rPr>
        <w:t>
      9. Портал арқылы жүгінген жағдайда өтініш берушіге "жеке кабинетіне" мемлекеттік қызмет көрсету нәтижесін алу күні көрсетіле отырып, мемлекеттік қызмет көрсету үшін сұрау салудың қабылданғаны туралы мәртебе жіберіледі.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Индустрия және инфрақұрылымдық даму министрінің 23.04.2020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39"/>
    <w:p>
      <w:pPr>
        <w:spacing w:after="0"/>
        <w:ind w:left="0"/>
        <w:jc w:val="both"/>
      </w:pPr>
      <w:r>
        <w:rPr>
          <w:rFonts w:ascii="Times New Roman"/>
          <w:b w:val="false"/>
          <w:i w:val="false"/>
          <w:color w:val="000000"/>
          <w:sz w:val="28"/>
        </w:rPr>
        <w:t>
      10. Өтініш беруші жұмыс уақыты аяқталғаннан кейін, Қазақстан Республикасының еңбек заңнамасына сәйкес демалыс және мереке күндері жүгінген кезде мемлекеттік қызмет көрсету бойынша өтінімдерді тіркеу келесі жұмыс күні жүзеге асырылады.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Индустрия және инфрақұрылымдық даму министрінің 23.04.2020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9" w:id="40"/>
    <w:p>
      <w:pPr>
        <w:spacing w:after="0"/>
        <w:ind w:left="0"/>
        <w:jc w:val="both"/>
      </w:pPr>
      <w:r>
        <w:rPr>
          <w:rFonts w:ascii="Times New Roman"/>
          <w:b w:val="false"/>
          <w:i w:val="false"/>
          <w:color w:val="000000"/>
          <w:sz w:val="28"/>
        </w:rPr>
        <w:t>
      10-1. Өтінімді қарау және Қазақстан Республикасының азаматтық әуе кемелерін мемлекеттік тіркеу туралы куәлік беру мерзімі 20 (жиырма) жұмыс күнін құрайды.</w:t>
      </w:r>
    </w:p>
    <w:bookmarkEnd w:id="40"/>
    <w:p>
      <w:pPr>
        <w:spacing w:after="0"/>
        <w:ind w:left="0"/>
        <w:jc w:val="both"/>
      </w:pPr>
      <w:r>
        <w:rPr>
          <w:rFonts w:ascii="Times New Roman"/>
          <w:b w:val="false"/>
          <w:i w:val="false"/>
          <w:color w:val="000000"/>
          <w:sz w:val="28"/>
        </w:rPr>
        <w:t>
      Көрсетілетін қызметті алушының таңдауы бойынша:</w:t>
      </w:r>
    </w:p>
    <w:p>
      <w:pPr>
        <w:spacing w:after="0"/>
        <w:ind w:left="0"/>
        <w:jc w:val="both"/>
      </w:pPr>
      <w:r>
        <w:rPr>
          <w:rFonts w:ascii="Times New Roman"/>
          <w:b w:val="false"/>
          <w:i w:val="false"/>
          <w:color w:val="000000"/>
          <w:sz w:val="28"/>
        </w:rPr>
        <w:t>
      "Қазақстан Республикасының азаматтық әуе кемелерін мемлекеттік тіркеу туралы куәліктер беру" мемлекеттік қызметі "Шуыл бойынша әуе кемесінің сертификатын беру" және (немесе) "Радиомен хабарлау аппаратурасын пайдалануға рұқсат беру" (бұдан әрі – "бір өтініш" қағидаты бойынша қызмет) мемлекеттік көрсетілетін қызметтермен жиынтықта "бір өтініш" қағидаты бойынша көрсетіледі.</w:t>
      </w:r>
    </w:p>
    <w:p>
      <w:pPr>
        <w:spacing w:after="0"/>
        <w:ind w:left="0"/>
        <w:jc w:val="both"/>
      </w:pPr>
      <w:r>
        <w:rPr>
          <w:rFonts w:ascii="Times New Roman"/>
          <w:b w:val="false"/>
          <w:i w:val="false"/>
          <w:color w:val="000000"/>
          <w:sz w:val="28"/>
        </w:rPr>
        <w:t>
      "Бір өтініш" қағидаты бойынша қызметті көрсету мерзімі 25 жұмыс күнін құрайды, оның ішінде:</w:t>
      </w:r>
    </w:p>
    <w:p>
      <w:pPr>
        <w:spacing w:after="0"/>
        <w:ind w:left="0"/>
        <w:jc w:val="both"/>
      </w:pPr>
      <w:r>
        <w:rPr>
          <w:rFonts w:ascii="Times New Roman"/>
          <w:b w:val="false"/>
          <w:i w:val="false"/>
          <w:color w:val="000000"/>
          <w:sz w:val="28"/>
        </w:rPr>
        <w:t>
      Қазақстан Республикасының азаматтық әуе кемелерін мемлекеттік тіркеу туралы куәліктерді беру мерзімі 20 (жиырма) жұмыс күнін құрайды;</w:t>
      </w:r>
    </w:p>
    <w:p>
      <w:pPr>
        <w:spacing w:after="0"/>
        <w:ind w:left="0"/>
        <w:jc w:val="both"/>
      </w:pPr>
      <w:r>
        <w:rPr>
          <w:rFonts w:ascii="Times New Roman"/>
          <w:b w:val="false"/>
          <w:i w:val="false"/>
          <w:color w:val="000000"/>
          <w:sz w:val="28"/>
        </w:rPr>
        <w:t>
      шуыл бойынша әуе кемесінің сертификатын беру және (немесе) радиомен хабарлау аппаратурасын пайдалануға рұқсат беру мерзімі 5 (бес) жұмыс күнін құрайды;</w:t>
      </w:r>
    </w:p>
    <w:p>
      <w:pPr>
        <w:spacing w:after="0"/>
        <w:ind w:left="0"/>
        <w:jc w:val="both"/>
      </w:pPr>
      <w:r>
        <w:rPr>
          <w:rFonts w:ascii="Times New Roman"/>
          <w:b w:val="false"/>
          <w:i w:val="false"/>
          <w:color w:val="000000"/>
          <w:sz w:val="28"/>
        </w:rPr>
        <w:t xml:space="preserve">
      "Шуыл бойынша сертификат беру" және "Радиоберуші аппаратураны пайдалануға рұқсат беру" мемлекеттік қызметтері Қазақстан Республикасы Инвестициялар және даму министрінің міндетін атқарушының 2015 жылғы 24 ақпандағы № 198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азаматтық әуе кемесінің ұшуға жарамдылығын сертификаттау және сертификат беру қағидаларына (Нормативтік құқықтық актілерді мемлекеттік тіркеу тізілімінде № 12073 болып тіркелген) сәйкес жеке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10-1-тармақпен толықтырылды – ҚР Индустрия және инфрақұрылымдық даму министрінің 23.04.2020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0" w:id="41"/>
    <w:p>
      <w:pPr>
        <w:spacing w:after="0"/>
        <w:ind w:left="0"/>
        <w:jc w:val="both"/>
      </w:pPr>
      <w:r>
        <w:rPr>
          <w:rFonts w:ascii="Times New Roman"/>
          <w:b w:val="false"/>
          <w:i w:val="false"/>
          <w:color w:val="000000"/>
          <w:sz w:val="28"/>
        </w:rPr>
        <w:t>
      10-2. Уәкілетті ұйым құжаттарды келіп түскен күні тіркеуді жүзеге асырады.</w:t>
      </w:r>
    </w:p>
    <w:bookmarkEnd w:id="41"/>
    <w:p>
      <w:pPr>
        <w:spacing w:after="0"/>
        <w:ind w:left="0"/>
        <w:jc w:val="both"/>
      </w:pPr>
      <w:r>
        <w:rPr>
          <w:rFonts w:ascii="Times New Roman"/>
          <w:b w:val="false"/>
          <w:i w:val="false"/>
          <w:color w:val="000000"/>
          <w:sz w:val="28"/>
        </w:rPr>
        <w:t>
      Жеке басын куәландыратын құжаттар туралы, заңды тұлғаны мемлекеттік тіркеу (қайта тіркеу) туралы, дара кәсіпкер ретінде мемлекеттік тіркеу туралы, азаматтық әуе кемесін мемлекеттік тіркеу туралы, пайдаланушы сертификаты, жергілікті жердегі шуыл бойынша сертификат, радиостанцияға сертификат, авиациялық жұмыстарды орындау құқығына куәлік туралы мәліметтерді уәкілетті ұйым "электрондық үкіметтің" шлюзі арқылы тиісті мемлекеттік ақпараттық жүйелерден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10-2-тармақпен толықтырылды – ҚР Индустрия және инфрақұрылымдық даму министрінің 23.04.2020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Көлік министрінің 17.01.2024 </w:t>
      </w:r>
      <w:r>
        <w:rPr>
          <w:rFonts w:ascii="Times New Roman"/>
          <w:b w:val="false"/>
          <w:i w:val="false"/>
          <w:color w:val="000000"/>
          <w:sz w:val="28"/>
        </w:rPr>
        <w:t>№ 30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бұйрықтарымен.</w:t>
      </w:r>
      <w:r>
        <w:br/>
      </w:r>
      <w:r>
        <w:rPr>
          <w:rFonts w:ascii="Times New Roman"/>
          <w:b w:val="false"/>
          <w:i w:val="false"/>
          <w:color w:val="000000"/>
          <w:sz w:val="28"/>
        </w:rPr>
        <w:t>
</w:t>
      </w:r>
    </w:p>
    <w:bookmarkStart w:name="z121" w:id="42"/>
    <w:p>
      <w:pPr>
        <w:spacing w:after="0"/>
        <w:ind w:left="0"/>
        <w:jc w:val="both"/>
      </w:pPr>
      <w:r>
        <w:rPr>
          <w:rFonts w:ascii="Times New Roman"/>
          <w:b w:val="false"/>
          <w:i w:val="false"/>
          <w:color w:val="000000"/>
          <w:sz w:val="28"/>
        </w:rPr>
        <w:t>
      10-3. Өтініш беруші Мемлекеттік қызмет көрсетуге қойылатын негізгі талаптардың тізбесінде көзделген тізбе бойынша құжаттардың толық емес топтамасын және (немесе) қолданылу мерзімі өткен құжаттарды ұсынбаған кезде уәкілетті ұйым өтінішті қабылдаудан бас тартады.</w:t>
      </w:r>
    </w:p>
    <w:bookmarkEnd w:id="42"/>
    <w:p>
      <w:pPr>
        <w:spacing w:after="0"/>
        <w:ind w:left="0"/>
        <w:jc w:val="both"/>
      </w:pPr>
      <w:r>
        <w:rPr>
          <w:rFonts w:ascii="Times New Roman"/>
          <w:b w:val="false"/>
          <w:i w:val="false"/>
          <w:color w:val="000000"/>
          <w:sz w:val="28"/>
        </w:rPr>
        <w:t>
      Өтініш беруші Мемлекеттік қызмет көрсетуге қойылатын негізгі талаптардың тізбесінде көзделген тізбе бойынша құжаттардың толық топтамасын ұсынған кезде, уәкілетті ұйым ұсынылған құжаттар топтамасының осы Қағидалардың талаптарына сәйкестігін тексереді және уәкілетті ұйымның авиациялық инспекторы әуе кемесін қарап-тексеруді 15 (он бес) жұмыс күні ішінде жүргізеді.</w:t>
      </w:r>
    </w:p>
    <w:p>
      <w:pPr>
        <w:spacing w:after="0"/>
        <w:ind w:left="0"/>
        <w:jc w:val="both"/>
      </w:pPr>
      <w:r>
        <w:rPr>
          <w:rFonts w:ascii="Times New Roman"/>
          <w:b w:val="false"/>
          <w:i w:val="false"/>
          <w:color w:val="000000"/>
          <w:sz w:val="28"/>
        </w:rPr>
        <w:t>
      Уәкілетті ұйымның авиациялық инспекторы әуе кемесін қарап-тексеруді бұрын пайдаланылмаған жаңа азаматтық әуе кемелерін мемлекеттік тіркеу кезінде (дайындаушы зауыттан қабылдау кезінде) мынадай жағдайларды қоспағанда:</w:t>
      </w:r>
    </w:p>
    <w:p>
      <w:pPr>
        <w:spacing w:after="0"/>
        <w:ind w:left="0"/>
        <w:jc w:val="both"/>
      </w:pPr>
      <w:r>
        <w:rPr>
          <w:rFonts w:ascii="Times New Roman"/>
          <w:b w:val="false"/>
          <w:i w:val="false"/>
          <w:color w:val="000000"/>
          <w:sz w:val="28"/>
        </w:rPr>
        <w:t>
      1) бұрын Мемлекеттік тізілімде болмаған азаматтық әуе кемесінің үлгісін мемлекеттік тіркеу кезінде;</w:t>
      </w:r>
    </w:p>
    <w:p>
      <w:pPr>
        <w:spacing w:after="0"/>
        <w:ind w:left="0"/>
        <w:jc w:val="both"/>
      </w:pPr>
      <w:r>
        <w:rPr>
          <w:rFonts w:ascii="Times New Roman"/>
          <w:b w:val="false"/>
          <w:i w:val="false"/>
          <w:color w:val="000000"/>
          <w:sz w:val="28"/>
        </w:rPr>
        <w:t>
      2) өтініш беруші тексеру жүргізу үшін уәкілетті ұйымға жазбаша өтініш берген кезде жүргізбейді.</w:t>
      </w:r>
    </w:p>
    <w:p>
      <w:pPr>
        <w:spacing w:after="0"/>
        <w:ind w:left="0"/>
        <w:jc w:val="both"/>
      </w:pPr>
      <w:r>
        <w:rPr>
          <w:rFonts w:ascii="Times New Roman"/>
          <w:b w:val="false"/>
          <w:i w:val="false"/>
          <w:color w:val="000000"/>
          <w:sz w:val="28"/>
        </w:rPr>
        <w:t>
      Әуе кемесін қарап-тексеруді жүргізу басталғанға дейін кемінде 2 (екі) жұмыс күні бұрын порталға өтініш берушінің "жеке кабинетіне" Қазақстан Республикасының азаматтық әуе кемелерін мемлекеттік тіркеу рәсіміне басталу күні, ықтимал өзгерістер мен толықтырулар туралы ақпаратты қамтитын еркін нысандағы уәкілетті ұйымның уәкілетті адамының электрондық цифрлық қолтаңбасымен (бұдан әрі – ЭЦҚ) қол қойылған хабарлама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10-3-тармақпен толықтырылды – ҚР Индустрия және инфрақұрылымдық даму министрінің 23.04.2020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Индустрия және инфрақұрылымдық даму министрінің м.а. 30.03.2023 </w:t>
      </w:r>
      <w:r>
        <w:rPr>
          <w:rFonts w:ascii="Times New Roman"/>
          <w:b w:val="false"/>
          <w:i w:val="false"/>
          <w:color w:val="000000"/>
          <w:sz w:val="28"/>
        </w:rPr>
        <w:t>№ 193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бұйрықтарымен.</w:t>
      </w:r>
      <w:r>
        <w:br/>
      </w:r>
      <w:r>
        <w:rPr>
          <w:rFonts w:ascii="Times New Roman"/>
          <w:b w:val="false"/>
          <w:i w:val="false"/>
          <w:color w:val="000000"/>
          <w:sz w:val="28"/>
        </w:rPr>
        <w:t>
</w:t>
      </w:r>
    </w:p>
    <w:bookmarkStart w:name="z122" w:id="43"/>
    <w:p>
      <w:pPr>
        <w:spacing w:after="0"/>
        <w:ind w:left="0"/>
        <w:jc w:val="both"/>
      </w:pPr>
      <w:r>
        <w:rPr>
          <w:rFonts w:ascii="Times New Roman"/>
          <w:b w:val="false"/>
          <w:i w:val="false"/>
          <w:color w:val="000000"/>
          <w:sz w:val="28"/>
        </w:rPr>
        <w:t xml:space="preserve">
      10-4. Нұсқаулық материалды пайдалана отырып, әуе кемесін қарап-тексеру нәтижелері бойынша 1 (бір) жұмыс күні ішінде Қазақстан Республикасы инвестициялық және даму министрінің міндетін атқарушының 2015 жылғы 24 ақпандағы № 198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актілерінің мемлекеттік тіркеу тізілімінде № 12073 болып тіркелген) Қазақстан Республикасы азаматтық әуе кемесінің ұшуға жарамдылығын сертификаттау және сертификат беру қағидаларының 9-2-тармағына сәйкес азаматтық әуе кемесінің пайдалануға жарамдылығын бағалау актісі (бұдан әрі – бағалау актісі) 2-1-қосымшаға сәйкес нысан бойынша жасалады.</w:t>
      </w:r>
    </w:p>
    <w:bookmarkEnd w:id="43"/>
    <w:p>
      <w:pPr>
        <w:spacing w:after="0"/>
        <w:ind w:left="0"/>
        <w:jc w:val="both"/>
      </w:pPr>
      <w:r>
        <w:rPr>
          <w:rFonts w:ascii="Times New Roman"/>
          <w:b w:val="false"/>
          <w:i w:val="false"/>
          <w:color w:val="000000"/>
          <w:sz w:val="28"/>
        </w:rPr>
        <w:t xml:space="preserve">
      Азаматтық әуе кемесі туралы мәліметтер осы Қағидалардың </w:t>
      </w:r>
      <w:r>
        <w:rPr>
          <w:rFonts w:ascii="Times New Roman"/>
          <w:b w:val="false"/>
          <w:i w:val="false"/>
          <w:color w:val="000000"/>
          <w:sz w:val="28"/>
        </w:rPr>
        <w:t>11-тармағына</w:t>
      </w:r>
      <w:r>
        <w:rPr>
          <w:rFonts w:ascii="Times New Roman"/>
          <w:b w:val="false"/>
          <w:i w:val="false"/>
          <w:color w:val="000000"/>
          <w:sz w:val="28"/>
        </w:rPr>
        <w:t xml:space="preserve"> сәйкес Мемлекеттік тізілімге енгізіледі және мынадай жағдайларда:</w:t>
      </w:r>
    </w:p>
    <w:p>
      <w:pPr>
        <w:spacing w:after="0"/>
        <w:ind w:left="0"/>
        <w:jc w:val="both"/>
      </w:pPr>
      <w:r>
        <w:rPr>
          <w:rFonts w:ascii="Times New Roman"/>
          <w:b w:val="false"/>
          <w:i w:val="false"/>
          <w:color w:val="000000"/>
          <w:sz w:val="28"/>
        </w:rPr>
        <w:t>
      1) азаматтық әуе кемесін бағалау актісі оң нәтижесі;</w:t>
      </w:r>
    </w:p>
    <w:p>
      <w:pPr>
        <w:spacing w:after="0"/>
        <w:ind w:left="0"/>
        <w:jc w:val="both"/>
      </w:pPr>
      <w:r>
        <w:rPr>
          <w:rFonts w:ascii="Times New Roman"/>
          <w:b w:val="false"/>
          <w:i w:val="false"/>
          <w:color w:val="000000"/>
          <w:sz w:val="28"/>
        </w:rPr>
        <w:t xml:space="preserve">
      2) ұсынылған құжаттар топтамасы осы Қағидалардың </w:t>
      </w:r>
      <w:r>
        <w:rPr>
          <w:rFonts w:ascii="Times New Roman"/>
          <w:b w:val="false"/>
          <w:i w:val="false"/>
          <w:color w:val="000000"/>
          <w:sz w:val="28"/>
        </w:rPr>
        <w:t>10-3-тармағына</w:t>
      </w:r>
      <w:r>
        <w:rPr>
          <w:rFonts w:ascii="Times New Roman"/>
          <w:b w:val="false"/>
          <w:i w:val="false"/>
          <w:color w:val="000000"/>
          <w:sz w:val="28"/>
        </w:rPr>
        <w:t xml:space="preserve"> сәйкес қарап-тексеру жүргізілмейтін, бұрын пайдаланылмаған жаңа азаматтық әуе кемелерін (дайындаушы зауыттан қабылдау кезінде) мемлекеттік тіркеу үшін Мемлекеттік қызмет көрсетуге қойылатын негізгі талаптардың тізбесінің 8-тармағына сәйкес;</w:t>
      </w:r>
    </w:p>
    <w:p>
      <w:pPr>
        <w:spacing w:after="0"/>
        <w:ind w:left="0"/>
        <w:jc w:val="both"/>
      </w:pPr>
      <w:r>
        <w:rPr>
          <w:rFonts w:ascii="Times New Roman"/>
          <w:b w:val="false"/>
          <w:i w:val="false"/>
          <w:color w:val="000000"/>
          <w:sz w:val="28"/>
        </w:rPr>
        <w:t xml:space="preserve">
      3) ұсынылған құжаттар топтамасы Азаматтық әуе кемесін мемлекеттік тіркеу туралы куәлікке өзгерістер енгізу үшін мемлекеттік қызмет көрсетуге қойылатын негізгі талаптардың тізбесінің 8-тармағына сәйкес келген кезде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5 (бес) жыл мерзімге немесе жалдау шартының қолданылу мерзіміне Азаматтық әуе кемесін мемлекеттік тіркеу туралы куәлік беріледі.</w:t>
      </w:r>
    </w:p>
    <w:p>
      <w:pPr>
        <w:spacing w:after="0"/>
        <w:ind w:left="0"/>
        <w:jc w:val="both"/>
      </w:pPr>
      <w:r>
        <w:rPr>
          <w:rFonts w:ascii="Times New Roman"/>
          <w:b w:val="false"/>
          <w:i w:val="false"/>
          <w:color w:val="000000"/>
          <w:sz w:val="28"/>
        </w:rPr>
        <w:t>
      Бағалау актісі теріс нәтиже берген кезде Мемлекеттік қызмет көрсетуге қойылатын негізгі талаптар тізбесінің 9-тармағында көрсетілген негіздер бойынша мемлекеттік қызмет көрсетуден бас тарту туралы дәлелді жауап ресімделеді, ол уәкілетті ұйымның уәкілетті тұлғасының ЭЦҚ қойылған өтініш берушінің порталға "жеке кабинетіне" жіберіледі.</w:t>
      </w:r>
    </w:p>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жағдайда, уәкілетті ұйым өтініш берушіге мемлекеттік қызмет көрсетуден бас тарту туралы алдын ала шешім туралы, сондай-ақ өтініш берушіге алдын ала шешім бойынша ұстанымын білдіру мүмкіндігі үшін тыңдауды өткізу уақыты, күні және орны (тәсілі) туралы хабарлайды.</w:t>
      </w:r>
    </w:p>
    <w:p>
      <w:pPr>
        <w:spacing w:after="0"/>
        <w:ind w:left="0"/>
        <w:jc w:val="both"/>
      </w:pPr>
      <w:r>
        <w:rPr>
          <w:rFonts w:ascii="Times New Roman"/>
          <w:b w:val="false"/>
          <w:i w:val="false"/>
          <w:color w:val="000000"/>
          <w:sz w:val="28"/>
        </w:rPr>
        <w:t xml:space="preserve">
      Тыңдау туралы хабарлама Қазақстан Республикасының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қорытындылары бойынша мемлекеттік қызмет көрсету нәтижесі немесе мемлекеттік қызмет көрсетуден дәлелді бас тарту қалыптастырылады.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10-4-тармақпен толықтырылды – ҚР Индустрия және инфрақұрылымдық даму министрінің 23.04.2020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Индустрия және инфрақұрылымдық даму министрінің м.а. 30.03.2023 </w:t>
      </w:r>
      <w:r>
        <w:rPr>
          <w:rFonts w:ascii="Times New Roman"/>
          <w:b w:val="false"/>
          <w:i w:val="false"/>
          <w:color w:val="000000"/>
          <w:sz w:val="28"/>
        </w:rPr>
        <w:t>№ 193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бұйрықтарымен.</w:t>
      </w:r>
      <w:r>
        <w:br/>
      </w:r>
      <w:r>
        <w:rPr>
          <w:rFonts w:ascii="Times New Roman"/>
          <w:b w:val="false"/>
          <w:i w:val="false"/>
          <w:color w:val="000000"/>
          <w:sz w:val="28"/>
        </w:rPr>
        <w:t>
</w:t>
      </w:r>
    </w:p>
    <w:bookmarkStart w:name="z29" w:id="44"/>
    <w:p>
      <w:pPr>
        <w:spacing w:after="0"/>
        <w:ind w:left="0"/>
        <w:jc w:val="both"/>
      </w:pPr>
      <w:r>
        <w:rPr>
          <w:rFonts w:ascii="Times New Roman"/>
          <w:b w:val="false"/>
          <w:i w:val="false"/>
          <w:color w:val="000000"/>
          <w:sz w:val="28"/>
        </w:rPr>
        <w:t>
      11. Ұсынылған құжаттар негізінде уәкілетті ұйым азаматтық әуе кемесін мемлекеттік тізілімге енгізеді және тағайындауына байланысты әуе кемесіне мына атаулардың бірі беріледі:</w:t>
      </w:r>
    </w:p>
    <w:bookmarkEnd w:id="44"/>
    <w:p>
      <w:pPr>
        <w:spacing w:after="0"/>
        <w:ind w:left="0"/>
        <w:jc w:val="both"/>
      </w:pPr>
      <w:r>
        <w:rPr>
          <w:rFonts w:ascii="Times New Roman"/>
          <w:b w:val="false"/>
          <w:i w:val="false"/>
          <w:color w:val="000000"/>
          <w:sz w:val="28"/>
        </w:rPr>
        <w:t>
      1) жолаушылар;</w:t>
      </w:r>
    </w:p>
    <w:p>
      <w:pPr>
        <w:spacing w:after="0"/>
        <w:ind w:left="0"/>
        <w:jc w:val="both"/>
      </w:pPr>
      <w:r>
        <w:rPr>
          <w:rFonts w:ascii="Times New Roman"/>
          <w:b w:val="false"/>
          <w:i w:val="false"/>
          <w:color w:val="000000"/>
          <w:sz w:val="28"/>
        </w:rPr>
        <w:t>
      2) көліктік;</w:t>
      </w:r>
    </w:p>
    <w:p>
      <w:pPr>
        <w:spacing w:after="0"/>
        <w:ind w:left="0"/>
        <w:jc w:val="both"/>
      </w:pPr>
      <w:r>
        <w:rPr>
          <w:rFonts w:ascii="Times New Roman"/>
          <w:b w:val="false"/>
          <w:i w:val="false"/>
          <w:color w:val="000000"/>
          <w:sz w:val="28"/>
        </w:rPr>
        <w:t>
      3) айырбасталымды;</w:t>
      </w:r>
    </w:p>
    <w:p>
      <w:pPr>
        <w:spacing w:after="0"/>
        <w:ind w:left="0"/>
        <w:jc w:val="both"/>
      </w:pPr>
      <w:r>
        <w:rPr>
          <w:rFonts w:ascii="Times New Roman"/>
          <w:b w:val="false"/>
          <w:i w:val="false"/>
          <w:color w:val="000000"/>
          <w:sz w:val="28"/>
        </w:rPr>
        <w:t>
      4) жүк-жолаушылар;</w:t>
      </w:r>
    </w:p>
    <w:p>
      <w:pPr>
        <w:spacing w:after="0"/>
        <w:ind w:left="0"/>
        <w:jc w:val="both"/>
      </w:pPr>
      <w:r>
        <w:rPr>
          <w:rFonts w:ascii="Times New Roman"/>
          <w:b w:val="false"/>
          <w:i w:val="false"/>
          <w:color w:val="000000"/>
          <w:sz w:val="28"/>
        </w:rPr>
        <w:t>
      5) арнайы қолдану;</w:t>
      </w:r>
    </w:p>
    <w:p>
      <w:pPr>
        <w:spacing w:after="0"/>
        <w:ind w:left="0"/>
        <w:jc w:val="both"/>
      </w:pPr>
      <w:r>
        <w:rPr>
          <w:rFonts w:ascii="Times New Roman"/>
          <w:b w:val="false"/>
          <w:i w:val="false"/>
          <w:color w:val="000000"/>
          <w:sz w:val="28"/>
        </w:rPr>
        <w:t>
      6) санитарлық;</w:t>
      </w:r>
    </w:p>
    <w:p>
      <w:pPr>
        <w:spacing w:after="0"/>
        <w:ind w:left="0"/>
        <w:jc w:val="both"/>
      </w:pPr>
      <w:r>
        <w:rPr>
          <w:rFonts w:ascii="Times New Roman"/>
          <w:b w:val="false"/>
          <w:i w:val="false"/>
          <w:color w:val="000000"/>
          <w:sz w:val="28"/>
        </w:rPr>
        <w:t>
      7) оқу-жаттығу.</w:t>
      </w:r>
    </w:p>
    <w:bookmarkStart w:name="z30" w:id="45"/>
    <w:p>
      <w:pPr>
        <w:spacing w:after="0"/>
        <w:ind w:left="0"/>
        <w:jc w:val="both"/>
      </w:pPr>
      <w:r>
        <w:rPr>
          <w:rFonts w:ascii="Times New Roman"/>
          <w:b w:val="false"/>
          <w:i w:val="false"/>
          <w:color w:val="000000"/>
          <w:sz w:val="28"/>
        </w:rPr>
        <w:t>
      12. Жалпы тағайындаудағы авиация (ЖТА) мақсаты пайдаланушының өтінішінде көрсетілген жағдайда, Пайдаланушы бағанында "ЖТА" аббревиатурасы енгізіледі.</w:t>
      </w:r>
    </w:p>
    <w:bookmarkEnd w:id="45"/>
    <w:bookmarkStart w:name="z31" w:id="46"/>
    <w:p>
      <w:pPr>
        <w:spacing w:after="0"/>
        <w:ind w:left="0"/>
        <w:jc w:val="both"/>
      </w:pPr>
      <w:r>
        <w:rPr>
          <w:rFonts w:ascii="Times New Roman"/>
          <w:b w:val="false"/>
          <w:i w:val="false"/>
          <w:color w:val="000000"/>
          <w:sz w:val="28"/>
        </w:rPr>
        <w:t xml:space="preserve">
      13. Қазақстан Республикасының азаматтық әуе кемелерін мемлекеттік тіркеу туралы куәліктерді бергені, әуе кемесінің кепілі туралы шартты, оған қосымша келісімді, әуе кемесін тіркеуден шығаруға және әкетуге қайтарып алынбайтын өкілеттікті мемлекеттік тіркегені үшін "Қазақстан Республикасының азаматтық авиациясы саласындағы төлемдерді алу қағидаларын бекіту туралы" Қазақстан Республикасы Индустрия және инфрақұрылымдық даму министрінің міндетін атқарушының 2023 жылғы 24 наурыздағы </w:t>
      </w:r>
      <w:r>
        <w:rPr>
          <w:rFonts w:ascii="Times New Roman"/>
          <w:b w:val="false"/>
          <w:i w:val="false"/>
          <w:color w:val="000000"/>
          <w:sz w:val="28"/>
        </w:rPr>
        <w:t>№ 177</w:t>
      </w:r>
      <w:r>
        <w:rPr>
          <w:rFonts w:ascii="Times New Roman"/>
          <w:b w:val="false"/>
          <w:i w:val="false"/>
          <w:color w:val="000000"/>
          <w:sz w:val="28"/>
        </w:rPr>
        <w:t xml:space="preserve"> (Нормативтік құқықтық актілердің мемлекеттік тіркеу тізілімінде № 32120 болып тіркелген) (бұдан әрі – Азаматтық авиация саласындағы төлемдерді алу қағидалары) және "Азаматтық авиация саласындағы уәкілетті ұйымның ақылы көрсетілетін қызметтерінің тізбесін және азаматтық авиация саласындағы төлем мөлшерлемелерін бекіту туралы" Қазақстан Республикасы Индустрия және инфрақұрылымдық даму министрінің 2023 жылғы 17 наурыздағы </w:t>
      </w:r>
      <w:r>
        <w:rPr>
          <w:rFonts w:ascii="Times New Roman"/>
          <w:b w:val="false"/>
          <w:i w:val="false"/>
          <w:color w:val="000000"/>
          <w:sz w:val="28"/>
        </w:rPr>
        <w:t>№ 167</w:t>
      </w:r>
      <w:r>
        <w:rPr>
          <w:rFonts w:ascii="Times New Roman"/>
          <w:b w:val="false"/>
          <w:i w:val="false"/>
          <w:color w:val="000000"/>
          <w:sz w:val="28"/>
        </w:rPr>
        <w:t xml:space="preserve"> (Нормативтік құқықтық актілердің мемлекеттік тіркеу тізілімінде № 32089 болып тіркелген) (бұдан әрі –Азаматтық авиация саласындағы уәкілетті ұйымның ақылы көрсетілетін қызметтерінің және азаматтық авиация саласындағы төлем мөлшерлемелерінің тізбесі) бұйрықтарымен айқындалған тәртіпте және мөлшерде төлем алынады.</w:t>
      </w:r>
    </w:p>
    <w:bookmarkEnd w:id="46"/>
    <w:p>
      <w:pPr>
        <w:spacing w:after="0"/>
        <w:ind w:left="0"/>
        <w:jc w:val="both"/>
      </w:pPr>
      <w:r>
        <w:rPr>
          <w:rFonts w:ascii="Times New Roman"/>
          <w:b w:val="false"/>
          <w:i w:val="false"/>
          <w:color w:val="000000"/>
          <w:sz w:val="28"/>
        </w:rPr>
        <w:t>
      Қазақстан Республикасының азаматтық әуе кемесін мемлекеттік тіркеу туралы куәлік беру, әуе кемесінің кепілі туралы шартты, оған қосымша келісімді, әуе кемесін тіркеуден шығаруға және әкетуге қайтарып алынбайтын өкілеттікті мемлекеттік тіркеу уәкілетті ұйымның бюджетіне төлем түскеннен кейін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Көлік министрінің 17.01.2024 </w:t>
      </w:r>
      <w:r>
        <w:rPr>
          <w:rFonts w:ascii="Times New Roman"/>
          <w:b w:val="false"/>
          <w:i w:val="false"/>
          <w:color w:val="000000"/>
          <w:sz w:val="28"/>
        </w:rPr>
        <w:t>№ 30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Индустрия және инфрақұрылымдық даму министрінің 23.04.2020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Индустрия және инфрақұрылымдық даму министрінің 23.04.2020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47"/>
    <w:p>
      <w:pPr>
        <w:spacing w:after="0"/>
        <w:ind w:left="0"/>
        <w:jc w:val="both"/>
      </w:pPr>
      <w:r>
        <w:rPr>
          <w:rFonts w:ascii="Times New Roman"/>
          <w:b w:val="false"/>
          <w:i w:val="false"/>
          <w:color w:val="000000"/>
          <w:sz w:val="28"/>
        </w:rPr>
        <w:t xml:space="preserve">
      16. Ұсынылған құжаттардың осы Қағиданың талаптарына сәйкес болған кезде азаматтық әуе кемесі туралы мәліметтер Мемлекеттік тізілімге енгізіледі және өтініш берушіге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5 (бес) жылға немесе жалдау шартының мерзіміне нысан бойынша Азаматтық әуе кемесін мемлекеттік тіркеу туралы куәлік беріледі.</w:t>
      </w:r>
    </w:p>
    <w:bookmarkEnd w:id="47"/>
    <w:bookmarkStart w:name="z35" w:id="48"/>
    <w:p>
      <w:pPr>
        <w:spacing w:after="0"/>
        <w:ind w:left="0"/>
        <w:jc w:val="both"/>
      </w:pPr>
      <w:r>
        <w:rPr>
          <w:rFonts w:ascii="Times New Roman"/>
          <w:b w:val="false"/>
          <w:i w:val="false"/>
          <w:color w:val="000000"/>
          <w:sz w:val="28"/>
        </w:rPr>
        <w:t>
      17. Мемлекеттік тіркеу туралы куәліктен қате табылған болмаса жіберілген қателік туралы өтініш түскен жағдайда уәкілетті ұйым 3 (үш) жұмыс күні мерзімінде түзетулер енгізеді.</w:t>
      </w:r>
    </w:p>
    <w:bookmarkEnd w:id="48"/>
    <w:bookmarkStart w:name="z36" w:id="49"/>
    <w:p>
      <w:pPr>
        <w:spacing w:after="0"/>
        <w:ind w:left="0"/>
        <w:jc w:val="both"/>
      </w:pPr>
      <w:r>
        <w:rPr>
          <w:rFonts w:ascii="Times New Roman"/>
          <w:b w:val="false"/>
          <w:i w:val="false"/>
          <w:color w:val="000000"/>
          <w:sz w:val="28"/>
        </w:rPr>
        <w:t>
      18. Уәкілетті ұйым алғашқы рет Мемлекеттік тізілімге жаңа үлгідегі әуе кемесін енгізген жағдайда, ол осы әуе кемесін шығарған мемлекетке оны Мемлекеттік тізілімге енгізгені туралы жазбаша түрде 15 (он бес) жұмыс күн ішінде хабарлайды.</w:t>
      </w:r>
    </w:p>
    <w:bookmarkEnd w:id="49"/>
    <w:bookmarkStart w:name="z37" w:id="50"/>
    <w:p>
      <w:pPr>
        <w:spacing w:after="0"/>
        <w:ind w:left="0"/>
        <w:jc w:val="both"/>
      </w:pPr>
      <w:r>
        <w:rPr>
          <w:rFonts w:ascii="Times New Roman"/>
          <w:b w:val="false"/>
          <w:i w:val="false"/>
          <w:color w:val="000000"/>
          <w:sz w:val="28"/>
        </w:rPr>
        <w:t>
      19. Мемлекеттік тізілім есепке алынатын кесте парақтарынан, оның ішіне әуе кемелері туралы ақпарат енгізілген, яғни тіркеу арқылы Қазақстан Республикасының ұлттық тиесілігі меншіктелген, сондай-ақ қосымша ақпараттан тұратын құжат болып табылады.</w:t>
      </w:r>
    </w:p>
    <w:bookmarkEnd w:id="50"/>
    <w:p>
      <w:pPr>
        <w:spacing w:after="0"/>
        <w:ind w:left="0"/>
        <w:jc w:val="both"/>
      </w:pPr>
      <w:r>
        <w:rPr>
          <w:rFonts w:ascii="Times New Roman"/>
          <w:b w:val="false"/>
          <w:i w:val="false"/>
          <w:color w:val="000000"/>
          <w:sz w:val="28"/>
        </w:rPr>
        <w:t xml:space="preserve">
      Мемлекеттік тізілімді жүргізу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уәкілетті ұйым қағаз түрінде жүрзеге асырады. Тиісті қорғалған бағдарламалық өнім болған жағдайда Мемлекеттік тізілім қайталау мүмкіндігімен электронды тасығыштарда жүргізіледі. Қағаз және электронды тасығыштардағы жазбалар арасында сәйкессіздіктер болса қағаз тасығыштағы жазба басым болады.</w:t>
      </w:r>
    </w:p>
    <w:bookmarkStart w:name="z38" w:id="51"/>
    <w:p>
      <w:pPr>
        <w:spacing w:after="0"/>
        <w:ind w:left="0"/>
        <w:jc w:val="both"/>
      </w:pPr>
      <w:r>
        <w:rPr>
          <w:rFonts w:ascii="Times New Roman"/>
          <w:b w:val="false"/>
          <w:i w:val="false"/>
          <w:color w:val="000000"/>
          <w:sz w:val="28"/>
        </w:rPr>
        <w:t>
      20. Уәкілетті ұйым әрбір әуе кемесіне әуе кемесін мемлекеттік тіркеуге негіз болған құжаттардан, сол сияқты берілген Мемлекеттік тіркеу туралы куәлік көшірмесінен тұратын іс қалыптастырады және бұл Мемлекеттік тізілімнің ажырамас бөлігі болып табылады.</w:t>
      </w:r>
    </w:p>
    <w:bookmarkEnd w:id="51"/>
    <w:bookmarkStart w:name="z39" w:id="52"/>
    <w:p>
      <w:pPr>
        <w:spacing w:after="0"/>
        <w:ind w:left="0"/>
        <w:jc w:val="both"/>
      </w:pPr>
      <w:r>
        <w:rPr>
          <w:rFonts w:ascii="Times New Roman"/>
          <w:b w:val="false"/>
          <w:i w:val="false"/>
          <w:color w:val="000000"/>
          <w:sz w:val="28"/>
        </w:rPr>
        <w:t xml:space="preserve">
      21. Азаматтық әуе кемесінің ісі, оның ішінде азаматтық авиация саласындағы уәкілетті орган берген іс оны пайдаланудың бүкіл мерзімі ішінде уәкілетті ұйымда сақталады және ол мемлекеттік тізілімнен шығарылғаннан кейін бір жылдан соң Қазақстан Республикасы Үкіметінің 2018 жылғы 19 қыркүйектегі № 575 </w:t>
      </w:r>
      <w:r>
        <w:rPr>
          <w:rFonts w:ascii="Times New Roman"/>
          <w:b w:val="false"/>
          <w:i w:val="false"/>
          <w:color w:val="000000"/>
          <w:sz w:val="28"/>
        </w:rPr>
        <w:t>қаулысымен</w:t>
      </w:r>
      <w:r>
        <w:rPr>
          <w:rFonts w:ascii="Times New Roman"/>
          <w:b w:val="false"/>
          <w:i w:val="false"/>
          <w:color w:val="000000"/>
          <w:sz w:val="28"/>
        </w:rPr>
        <w:t xml:space="preserve"> бекітілген Ұлттық мұрағат қорының құжаттарын және басқа да мұрағат құжаттарын ведомстволық және жеке мұрағаттардың қабылдауы, сақтауы, есепке алуы және пайдалануы қағидаларына сәйкес мұрағатқа тапсырылады.</w:t>
      </w:r>
    </w:p>
    <w:bookmarkEnd w:id="52"/>
    <w:p>
      <w:pPr>
        <w:spacing w:after="0"/>
        <w:ind w:left="0"/>
        <w:jc w:val="both"/>
      </w:pPr>
      <w:r>
        <w:rPr>
          <w:rFonts w:ascii="Times New Roman"/>
          <w:b w:val="false"/>
          <w:i w:val="false"/>
          <w:color w:val="000000"/>
          <w:sz w:val="28"/>
        </w:rPr>
        <w:t>
      Азаматтық әуе кемесінің ісінен қандай да бір құжаттарды немесе олардың бөліктерін жоюға немесе алуға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Индустрия және инфрақұрылымдық даму министрінің 26.03.2021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53"/>
    <w:p>
      <w:pPr>
        <w:spacing w:after="0"/>
        <w:ind w:left="0"/>
        <w:jc w:val="both"/>
      </w:pPr>
      <w:r>
        <w:rPr>
          <w:rFonts w:ascii="Times New Roman"/>
          <w:b w:val="false"/>
          <w:i w:val="false"/>
          <w:color w:val="000000"/>
          <w:sz w:val="28"/>
        </w:rPr>
        <w:t>
      22. Мемлекеттік тізілімге енгізілген азаматтық әуе кемесінің меншік иесі (иеленушісі) және пайдаланушысы барлық азаматтық әуе кемесінің иелік құқығы және басқа құқықтардың өзгерістері, сондай-ақ осы құқықтарға ауыртпалықтар, қайтарымсыз өкілеттікті беру, жалға алу шартының өзгеруі, төтенше жағдайлардың, жоғалу, азаматтық әуе кемесінің ақаулығы осындай өзгерістерді айқындау сәтінен бір айдың ішінде уәкілетті ұйымға хабарлайды.</w:t>
      </w:r>
    </w:p>
    <w:bookmarkEnd w:id="53"/>
    <w:bookmarkStart w:name="z41" w:id="54"/>
    <w:p>
      <w:pPr>
        <w:spacing w:after="0"/>
        <w:ind w:left="0"/>
        <w:jc w:val="both"/>
      </w:pPr>
      <w:r>
        <w:rPr>
          <w:rFonts w:ascii="Times New Roman"/>
          <w:b w:val="false"/>
          <w:i w:val="false"/>
          <w:color w:val="000000"/>
          <w:sz w:val="28"/>
        </w:rPr>
        <w:t>
      23. Мемлекеттік тізілімге және мемлекеттік тіркеу туралы куәлікке өзгерістер енгізуді уәкілетті ұйым өзгерістер болған жағдайда портал арқылы жүзеге асырады:</w:t>
      </w:r>
    </w:p>
    <w:bookmarkEnd w:id="54"/>
    <w:p>
      <w:pPr>
        <w:spacing w:after="0"/>
        <w:ind w:left="0"/>
        <w:jc w:val="both"/>
      </w:pPr>
      <w:r>
        <w:rPr>
          <w:rFonts w:ascii="Times New Roman"/>
          <w:b w:val="false"/>
          <w:i w:val="false"/>
          <w:color w:val="000000"/>
          <w:sz w:val="28"/>
        </w:rPr>
        <w:t>
      1) азаматтық әуе кемесінің меншік иесі (иеленушісі) және (немесе) оның атауы және (немесе) оның тегі, аты, әкесінің аты (болған жағдайда);</w:t>
      </w:r>
    </w:p>
    <w:p>
      <w:pPr>
        <w:spacing w:after="0"/>
        <w:ind w:left="0"/>
        <w:jc w:val="both"/>
      </w:pPr>
      <w:r>
        <w:rPr>
          <w:rFonts w:ascii="Times New Roman"/>
          <w:b w:val="false"/>
          <w:i w:val="false"/>
          <w:color w:val="000000"/>
          <w:sz w:val="28"/>
        </w:rPr>
        <w:t>
      2) азаматтық әуе кемесін пайдаланушының және (немесе) оның атауының;</w:t>
      </w:r>
    </w:p>
    <w:p>
      <w:pPr>
        <w:spacing w:after="0"/>
        <w:ind w:left="0"/>
        <w:jc w:val="both"/>
      </w:pPr>
      <w:r>
        <w:rPr>
          <w:rFonts w:ascii="Times New Roman"/>
          <w:b w:val="false"/>
          <w:i w:val="false"/>
          <w:color w:val="000000"/>
          <w:sz w:val="28"/>
        </w:rPr>
        <w:t>
      3) азаматтық әуе кемесін қайта жабдықтауға байланысты оның мақсаты болып табылады;</w:t>
      </w:r>
    </w:p>
    <w:p>
      <w:pPr>
        <w:spacing w:after="0"/>
        <w:ind w:left="0"/>
        <w:jc w:val="both"/>
      </w:pPr>
      <w:r>
        <w:rPr>
          <w:rFonts w:ascii="Times New Roman"/>
          <w:b w:val="false"/>
          <w:i w:val="false"/>
          <w:color w:val="000000"/>
          <w:sz w:val="28"/>
        </w:rPr>
        <w:t>
      4) өтініш беруші өтініш жасаған кезде мемлекеттік тіркеу туралы куәліктің қолданылу мерзімі аяқталғанға дейін оның қолданылу мерзімін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Индустрия және инфрақұрылымдық даму министрінің 01.04.2022 </w:t>
      </w:r>
      <w:r>
        <w:rPr>
          <w:rFonts w:ascii="Times New Roman"/>
          <w:b w:val="false"/>
          <w:i w:val="false"/>
          <w:color w:val="000000"/>
          <w:sz w:val="28"/>
        </w:rPr>
        <w:t>№ 175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2" w:id="55"/>
    <w:p>
      <w:pPr>
        <w:spacing w:after="0"/>
        <w:ind w:left="0"/>
        <w:jc w:val="both"/>
      </w:pPr>
      <w:r>
        <w:rPr>
          <w:rFonts w:ascii="Times New Roman"/>
          <w:b w:val="false"/>
          <w:i w:val="false"/>
          <w:color w:val="000000"/>
          <w:sz w:val="28"/>
        </w:rPr>
        <w:t>
      24. Азаматтық әуе кемесінің меншік иесінің, пайдаланушысының, әуе кемесінің жабдықталғаннан кейін мақсатының немесе мемлекеттік тіркеу туралы куәліктің қолданылу мерзімінің өзгеруіне байланысты өтініш беруші Мемлекеттік қызмет көрсетуге қойылатын негізгі талаптардың тізбесінде көзделген тізбе бойынша құжаттарды портал арқылы уәкілетті ұйымға ұсынады.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Индустрия және инфрақұрылымдық даму министрінің 04.11.2022 </w:t>
      </w:r>
      <w:r>
        <w:rPr>
          <w:rFonts w:ascii="Times New Roman"/>
          <w:b w:val="false"/>
          <w:i w:val="false"/>
          <w:color w:val="000000"/>
          <w:sz w:val="28"/>
        </w:rPr>
        <w:t>№ 611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3" w:id="56"/>
    <w:p>
      <w:pPr>
        <w:spacing w:after="0"/>
        <w:ind w:left="0"/>
        <w:jc w:val="both"/>
      </w:pPr>
      <w:r>
        <w:rPr>
          <w:rFonts w:ascii="Times New Roman"/>
          <w:b w:val="false"/>
          <w:i w:val="false"/>
          <w:color w:val="000000"/>
          <w:sz w:val="28"/>
        </w:rPr>
        <w:t>
      25. Егер азаматтық әуе кемесінің иесі және пайдаланушысы жалға алу (лизинг) нәтижесінде әртүрлі мемлекеттерде болғанда, онда азаматтық авиация сының уәкілетті органдары арасындағы ұшу жарамдылығына, азаматтық әуе кемесін қауіпсіз пайдалануды бақылау ұйымына қатысты жауапкершілігі тіркеледі.</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Индустрия және инфрақұрылымдық даму министрінің 26.03.2021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57"/>
    <w:p>
      <w:pPr>
        <w:spacing w:after="0"/>
        <w:ind w:left="0"/>
        <w:jc w:val="both"/>
      </w:pPr>
      <w:r>
        <w:rPr>
          <w:rFonts w:ascii="Times New Roman"/>
          <w:b w:val="false"/>
          <w:i w:val="false"/>
          <w:color w:val="000000"/>
          <w:sz w:val="28"/>
        </w:rPr>
        <w:t xml:space="preserve">
      27. Ұсынылған құжаттарды қараудың оң нәтижелері кезінде өтініш беруші қажетті құжаттарды берген күннен бастап 20 (жиырма) жұмыс күні ішінде уәкілетті ұйым Мемлекеттік тізілімге өзгерістер енгізуді және өтініш берушіге азаматтық әуе кемесінің тіркелген күні туралы белгіні толтыра отырып,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азаматтық әуе кемесін мемлекеттік тіркеу туралы куәлік беруді жүзеге асырады.</w:t>
      </w:r>
    </w:p>
    <w:bookmarkEnd w:id="57"/>
    <w:p>
      <w:pPr>
        <w:spacing w:after="0"/>
        <w:ind w:left="0"/>
        <w:jc w:val="both"/>
      </w:pPr>
      <w:r>
        <w:rPr>
          <w:rFonts w:ascii="Times New Roman"/>
          <w:b w:val="false"/>
          <w:i w:val="false"/>
          <w:color w:val="000000"/>
          <w:sz w:val="28"/>
        </w:rPr>
        <w:t>
      Мемлекеттік тіркеу туралы куәлік берілгеннен кейін бұрын берілген Мемлекеттік тіркеу туралы куәлік күшін жояды.</w:t>
      </w:r>
    </w:p>
    <w:p>
      <w:pPr>
        <w:spacing w:after="0"/>
        <w:ind w:left="0"/>
        <w:jc w:val="both"/>
      </w:pPr>
      <w:r>
        <w:rPr>
          <w:rFonts w:ascii="Times New Roman"/>
          <w:b w:val="false"/>
          <w:i w:val="false"/>
          <w:color w:val="000000"/>
          <w:sz w:val="28"/>
        </w:rPr>
        <w:t>
      Мемлекеттік қызмет көрсету үшін қажетті мәліметтерді қамтитын ақпараттық жүйе істен шыққан жағдайда, уәкілетті ұйым техникалық іркілістердің туындағанын анықтаған сәттен бастап бірыңғай қолдау қызметіне сұрау салу жіберу арқылы "электрондық үкіметтің" ақпараттық-коммуникациялық инфрақұрылымының операторын мемлекеттік қызметтің атауы, әкімшілік құжаттың нөмірі мен коды немесе өтініштің бірегей сәйкестендіру нөмірі бойынша ақпарат ұсыныла отырып, әкімшілік құжаттың нөмірі мен коды немесе рұқсат беру құжатының бірегей сәйкестендіру нөмірі, жеке сәйкестендіру нөмірі немесе өтініш берушінің бизнес сәйкестендіру нөмірі, авторландыру сәтінен бастап қатенің нақты уақытын көрсете отырып, қате туындаған сәтке дейінгі қадамдық скриншоттарды қоса бере отырып, дереу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Индустрия және инфрақұрылымдық даму министрінің 26.03.2021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3" w:id="58"/>
    <w:p>
      <w:pPr>
        <w:spacing w:after="0"/>
        <w:ind w:left="0"/>
        <w:jc w:val="both"/>
      </w:pPr>
      <w:r>
        <w:rPr>
          <w:rFonts w:ascii="Times New Roman"/>
          <w:b w:val="false"/>
          <w:i w:val="false"/>
          <w:color w:val="000000"/>
          <w:sz w:val="28"/>
        </w:rPr>
        <w:t xml:space="preserve">
      27-1. Уәкілетті ұйым мемлекеттік қызметтерді көрсету мониторингінің ақпараттық жүйесіне "Қазақстан Республикасының азаматтық әуе кемелерін мемлекеттік тіркеу туралы куәліктер беру" мемлекеттік қызметті көрсету сатысы туралы деректерді енгізуді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8555 болып тіркелген) бекітілген мемлекеттік қызметтерді көрсету мониторингінің ақпараттық жүйесіне мемлекеттік қызметтер көрсету сатысы туралы деректерді енгізу Қағидаларына сәйкес қамтамасыз етеді (бұдан әрі – деректерді АЖ-ға енгізу Қағидасы).</w:t>
      </w:r>
    </w:p>
    <w:bookmarkEnd w:id="58"/>
    <w:p>
      <w:pPr>
        <w:spacing w:after="0"/>
        <w:ind w:left="0"/>
        <w:jc w:val="both"/>
      </w:pPr>
      <w:r>
        <w:rPr>
          <w:rFonts w:ascii="Times New Roman"/>
          <w:b w:val="false"/>
          <w:i w:val="false"/>
          <w:color w:val="000000"/>
          <w:sz w:val="28"/>
        </w:rPr>
        <w:t>
      Азаматтық авиация саласындағы уәкілетті орган бұйрық мемлекеттік тіркеуден өткеннен кейін үш жұмыс күні ішінде "электрондық үкiметтiң" ақпараттық-коммуникациялық инфрақұрылымының операторына, мемлекеттік қызмет берушіге және Бірыңғай байланыс орталығына мемлекеттік қызмет көрсету тәртібін айқындайтын осы Қағидаларға енгізілген өзгерістер және (немесе) толықтырулар туралы ақпаратты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27-1-тармақпен толықтырылды – ҚР Индустрия және инфрақұрылымдық даму министрінің 23.04.2020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Индустрия және инфрақұрылымдық даму министрінің 04.11.2022 </w:t>
      </w:r>
      <w:r>
        <w:rPr>
          <w:rFonts w:ascii="Times New Roman"/>
          <w:b w:val="false"/>
          <w:i w:val="false"/>
          <w:color w:val="000000"/>
          <w:sz w:val="28"/>
        </w:rPr>
        <w:t>№ 611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бұйрықтарымен.</w:t>
      </w:r>
      <w:r>
        <w:br/>
      </w:r>
      <w:r>
        <w:rPr>
          <w:rFonts w:ascii="Times New Roman"/>
          <w:b w:val="false"/>
          <w:i w:val="false"/>
          <w:color w:val="000000"/>
          <w:sz w:val="28"/>
        </w:rPr>
        <w:t>
</w:t>
      </w:r>
    </w:p>
    <w:bookmarkStart w:name="z124" w:id="59"/>
    <w:p>
      <w:pPr>
        <w:spacing w:after="0"/>
        <w:ind w:left="0"/>
        <w:jc w:val="both"/>
      </w:pPr>
      <w:r>
        <w:rPr>
          <w:rFonts w:ascii="Times New Roman"/>
          <w:b w:val="false"/>
          <w:i w:val="false"/>
          <w:color w:val="000000"/>
          <w:sz w:val="28"/>
        </w:rPr>
        <w:t>
      27-2. Уәкілетті ұйымның әкімшілік актіні әкімшілік (сотқа дейінгі) тәртіппен қабылдауға байланысты әкімшілік әрекетіне (әрекетсіздігіне) шағымды қарауды жоғары тұрған әкімшілік орган, лауазымды адам, мемлекеттік қызметтер көрсету сапасын бағалау және бақылау жөніндегі уәкілетті орган Қазақстан Республикасының заңнамасына сәйкес жүргізеді.</w:t>
      </w:r>
    </w:p>
    <w:bookmarkEnd w:id="59"/>
    <w:p>
      <w:pPr>
        <w:spacing w:after="0"/>
        <w:ind w:left="0"/>
        <w:jc w:val="both"/>
      </w:pPr>
      <w:r>
        <w:rPr>
          <w:rFonts w:ascii="Times New Roman"/>
          <w:b w:val="false"/>
          <w:i w:val="false"/>
          <w:color w:val="000000"/>
          <w:sz w:val="28"/>
        </w:rPr>
        <w:t xml:space="preserve">
      Өтініш берушінің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уәкілетті ұйымның – оны тіркеген күннен бастап 5 (бес) жұмыс күні ішінде; </w:t>
      </w:r>
    </w:p>
    <w:p>
      <w:pPr>
        <w:spacing w:after="0"/>
        <w:ind w:left="0"/>
        <w:jc w:val="both"/>
      </w:pPr>
      <w:r>
        <w:rPr>
          <w:rFonts w:ascii="Times New Roman"/>
          <w:b w:val="false"/>
          <w:i w:val="false"/>
          <w:color w:val="000000"/>
          <w:sz w:val="28"/>
        </w:rPr>
        <w:t>
      азаматтық авиация саласындағы уәкілетті органның, мемлекеттік қызметтер көрсету сапасын бағалау және бақылау жөніндегі уәкілетті органның оны тіркеген күннен бастап 15 (он бес) жұмыс күні ішінде қарауына жатады.</w:t>
      </w:r>
    </w:p>
    <w:p>
      <w:pPr>
        <w:spacing w:after="0"/>
        <w:ind w:left="0"/>
        <w:jc w:val="both"/>
      </w:pPr>
      <w:r>
        <w:rPr>
          <w:rFonts w:ascii="Times New Roman"/>
          <w:b w:val="false"/>
          <w:i w:val="false"/>
          <w:color w:val="000000"/>
          <w:sz w:val="28"/>
        </w:rPr>
        <w:t>
      Шағым уәкілетті ұйымға және (немесе) азаматтық авиация саласындағы уәкілетті органға және (немесе) шешіміне, әрекетіне (әрекетсіздігіне) шағым жасалып отырған лауазымды тұлғаға беріледі. </w:t>
      </w:r>
    </w:p>
    <w:p>
      <w:pPr>
        <w:spacing w:after="0"/>
        <w:ind w:left="0"/>
        <w:jc w:val="both"/>
      </w:pPr>
      <w:r>
        <w:rPr>
          <w:rFonts w:ascii="Times New Roman"/>
          <w:b w:val="false"/>
          <w:i w:val="false"/>
          <w:color w:val="000000"/>
          <w:sz w:val="28"/>
        </w:rPr>
        <w:t>
      Уәкілетті ұйым, азаматтық авиация саласындағы уәкілетті орган,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егер 3 (үш) жұмыс күні ішінде шағымда көрсетілген талаптарды толық қанағаттандыратын шешім не өзге де әкімшілік әрекет қабылданса, уәкілетті ұйым, азаматтық авиация саласындағы уәкілетті орган, лауазымды адам, шешімге, әрекетке (әрекетсіздікке) шағым жасайды, шағымды қарайтын органға шағым жібермейді.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27-2-тармақпен толықтырылды – ҚР Индустрия және инфрақұрылымдық даму министрінің 23.04.2020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Индустрия және инфрақұрылымдық даму министрінің 01.04.2022 </w:t>
      </w:r>
      <w:r>
        <w:rPr>
          <w:rFonts w:ascii="Times New Roman"/>
          <w:b w:val="false"/>
          <w:i w:val="false"/>
          <w:color w:val="000000"/>
          <w:sz w:val="28"/>
        </w:rPr>
        <w:t>№ 175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бұйрықтарымен.</w:t>
      </w:r>
      <w:r>
        <w:br/>
      </w:r>
      <w:r>
        <w:rPr>
          <w:rFonts w:ascii="Times New Roman"/>
          <w:b w:val="false"/>
          <w:i w:val="false"/>
          <w:color w:val="000000"/>
          <w:sz w:val="28"/>
        </w:rPr>
        <w:t>
</w:t>
      </w:r>
    </w:p>
    <w:bookmarkStart w:name="z125" w:id="60"/>
    <w:p>
      <w:pPr>
        <w:spacing w:after="0"/>
        <w:ind w:left="0"/>
        <w:jc w:val="both"/>
      </w:pPr>
      <w:r>
        <w:rPr>
          <w:rFonts w:ascii="Times New Roman"/>
          <w:b w:val="false"/>
          <w:i w:val="false"/>
          <w:color w:val="000000"/>
          <w:sz w:val="28"/>
        </w:rPr>
        <w:t>
      27-3. Уәкілетті ұйымның, азаматтық авиация саласындағы уәкілетті органның,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заңының 25-бабының </w:t>
      </w:r>
      <w:r>
        <w:rPr>
          <w:rFonts w:ascii="Times New Roman"/>
          <w:b w:val="false"/>
          <w:i w:val="false"/>
          <w:color w:val="000000"/>
          <w:sz w:val="28"/>
        </w:rPr>
        <w:t>4-тармағына</w:t>
      </w:r>
      <w:r>
        <w:rPr>
          <w:rFonts w:ascii="Times New Roman"/>
          <w:b w:val="false"/>
          <w:i w:val="false"/>
          <w:color w:val="000000"/>
          <w:sz w:val="28"/>
        </w:rPr>
        <w:t> сәйкес:</w:t>
      </w:r>
    </w:p>
    <w:bookmarkEnd w:id="60"/>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3 (үш) жұмыс күні ішінде шағым берген өтініш берушіге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сотқа жүгінуге ҚР ӘРПК-нің 91-бабының 5-тармағына сәйкес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27-3-тармақпен толықтырылды – ҚР Индустрия және инфрақұрылымдық даму министрінің 23.04.2020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Индустрия және инфрақұрылымдық даму министрінің 01.04.2022 </w:t>
      </w:r>
      <w:r>
        <w:rPr>
          <w:rFonts w:ascii="Times New Roman"/>
          <w:b w:val="false"/>
          <w:i w:val="false"/>
          <w:color w:val="000000"/>
          <w:sz w:val="28"/>
        </w:rPr>
        <w:t>№ 175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бұйрықтарымен.</w:t>
      </w:r>
      <w:r>
        <w:br/>
      </w:r>
      <w:r>
        <w:rPr>
          <w:rFonts w:ascii="Times New Roman"/>
          <w:b w:val="false"/>
          <w:i w:val="false"/>
          <w:color w:val="000000"/>
          <w:sz w:val="28"/>
        </w:rPr>
        <w:t>
</w:t>
      </w:r>
    </w:p>
    <w:bookmarkStart w:name="z46" w:id="61"/>
    <w:p>
      <w:pPr>
        <w:spacing w:after="0"/>
        <w:ind w:left="0"/>
        <w:jc w:val="both"/>
      </w:pPr>
      <w:r>
        <w:rPr>
          <w:rFonts w:ascii="Times New Roman"/>
          <w:b w:val="false"/>
          <w:i w:val="false"/>
          <w:color w:val="000000"/>
          <w:sz w:val="28"/>
        </w:rPr>
        <w:t>
      28. Азаматтық әуе кемесі:</w:t>
      </w:r>
    </w:p>
    <w:bookmarkEnd w:id="61"/>
    <w:p>
      <w:pPr>
        <w:spacing w:after="0"/>
        <w:ind w:left="0"/>
        <w:jc w:val="both"/>
      </w:pPr>
      <w:r>
        <w:rPr>
          <w:rFonts w:ascii="Times New Roman"/>
          <w:b w:val="false"/>
          <w:i w:val="false"/>
          <w:color w:val="000000"/>
          <w:sz w:val="28"/>
        </w:rPr>
        <w:t>
      1) әуе кемесі есептен шығарылған немесе пайдаланудан алып тасталған;</w:t>
      </w:r>
    </w:p>
    <w:p>
      <w:pPr>
        <w:spacing w:after="0"/>
        <w:ind w:left="0"/>
        <w:jc w:val="both"/>
      </w:pPr>
      <w:r>
        <w:rPr>
          <w:rFonts w:ascii="Times New Roman"/>
          <w:b w:val="false"/>
          <w:i w:val="false"/>
          <w:color w:val="000000"/>
          <w:sz w:val="28"/>
        </w:rPr>
        <w:t>
      2) әуе кемесі шет мемлекетке, шетелдік жеке немесе заңды тұлғаға сатылған немесе берілген;</w:t>
      </w:r>
    </w:p>
    <w:p>
      <w:pPr>
        <w:spacing w:after="0"/>
        <w:ind w:left="0"/>
        <w:jc w:val="both"/>
      </w:pPr>
      <w:r>
        <w:rPr>
          <w:rFonts w:ascii="Times New Roman"/>
          <w:b w:val="false"/>
          <w:i w:val="false"/>
          <w:color w:val="000000"/>
          <w:sz w:val="28"/>
        </w:rPr>
        <w:t>
      3) азаматтық әуе кемесін Қазақстан Республикасы мемлекеттік авиациясының әуе кемелерінің тізілімінде немесе шет мемлекеттердің тізілімінде тіркелген;</w:t>
      </w:r>
    </w:p>
    <w:p>
      <w:pPr>
        <w:spacing w:after="0"/>
        <w:ind w:left="0"/>
        <w:jc w:val="both"/>
      </w:pPr>
      <w:r>
        <w:rPr>
          <w:rFonts w:ascii="Times New Roman"/>
          <w:b w:val="false"/>
          <w:i w:val="false"/>
          <w:color w:val="000000"/>
          <w:sz w:val="28"/>
        </w:rPr>
        <w:t>
      4) мүліктің ауыртпалығы болған жағдайларды қоспағанда, күнтізбелік пайдалану мерзімі әуе кемесі шығарылған күннен бастап қырық жылдан асатын, екі жылдан астам ұшуға жарамдылығының жарамды сертификаты болмаған;</w:t>
      </w:r>
    </w:p>
    <w:p>
      <w:pPr>
        <w:spacing w:after="0"/>
        <w:ind w:left="0"/>
        <w:jc w:val="both"/>
      </w:pPr>
      <w:r>
        <w:rPr>
          <w:rFonts w:ascii="Times New Roman"/>
          <w:b w:val="false"/>
          <w:i w:val="false"/>
          <w:color w:val="000000"/>
          <w:sz w:val="28"/>
        </w:rPr>
        <w:t>
      5) әуе кемесі хабарсыз жоғалып кеткен деп танылған;</w:t>
      </w:r>
    </w:p>
    <w:p>
      <w:pPr>
        <w:spacing w:after="0"/>
        <w:ind w:left="0"/>
        <w:jc w:val="both"/>
      </w:pPr>
      <w:r>
        <w:rPr>
          <w:rFonts w:ascii="Times New Roman"/>
          <w:b w:val="false"/>
          <w:i w:val="false"/>
          <w:color w:val="000000"/>
          <w:sz w:val="28"/>
        </w:rPr>
        <w:t>
      6) қайтарылмайтын өкілеттікті атқарған жағдайларда Мемлекеттік тізілімнен шығарылады.</w:t>
      </w:r>
    </w:p>
    <w:p>
      <w:pPr>
        <w:spacing w:after="0"/>
        <w:ind w:left="0"/>
        <w:jc w:val="both"/>
      </w:pPr>
      <w:r>
        <w:rPr>
          <w:rFonts w:ascii="Times New Roman"/>
          <w:b w:val="false"/>
          <w:i w:val="false"/>
          <w:color w:val="000000"/>
          <w:sz w:val="28"/>
        </w:rPr>
        <w:t>
      Кепілдегі әуе кемесін Мемлекеттік тізілімнен шығару кепіл ұстаушының келісімімен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Индустрия және инфрақұрылымдық даму министрінің 26.03.2021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Индустрия және инфрақұрылымдық даму министрінің м.а. 30.03.2023 </w:t>
      </w:r>
      <w:r>
        <w:rPr>
          <w:rFonts w:ascii="Times New Roman"/>
          <w:b w:val="false"/>
          <w:i w:val="false"/>
          <w:color w:val="000000"/>
          <w:sz w:val="28"/>
        </w:rPr>
        <w:t>№ 193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бұйрықтарымен.</w:t>
      </w:r>
      <w:r>
        <w:br/>
      </w:r>
      <w:r>
        <w:rPr>
          <w:rFonts w:ascii="Times New Roman"/>
          <w:b w:val="false"/>
          <w:i w:val="false"/>
          <w:color w:val="000000"/>
          <w:sz w:val="28"/>
        </w:rPr>
        <w:t>
</w:t>
      </w:r>
    </w:p>
    <w:bookmarkStart w:name="z47" w:id="62"/>
    <w:p>
      <w:pPr>
        <w:spacing w:after="0"/>
        <w:ind w:left="0"/>
        <w:jc w:val="both"/>
      </w:pPr>
      <w:r>
        <w:rPr>
          <w:rFonts w:ascii="Times New Roman"/>
          <w:b w:val="false"/>
          <w:i w:val="false"/>
          <w:color w:val="000000"/>
          <w:sz w:val="28"/>
        </w:rPr>
        <w:t>
      29. Азаматтық әуе кемелерін Мемлекеттік тізілімнен шығарған кезде (әуе кемесін тіркеуден шығару жағдайларын қоспағанда) өтініш беруші уәкілетті ұйымға портал арқылы мынадай құжаттарды ұсынады:</w:t>
      </w:r>
    </w:p>
    <w:bookmarkEnd w:id="62"/>
    <w:p>
      <w:pPr>
        <w:spacing w:after="0"/>
        <w:ind w:left="0"/>
        <w:jc w:val="both"/>
      </w:pPr>
      <w:r>
        <w:rPr>
          <w:rFonts w:ascii="Times New Roman"/>
          <w:b w:val="false"/>
          <w:i w:val="false"/>
          <w:color w:val="000000"/>
          <w:sz w:val="28"/>
        </w:rPr>
        <w:t>
      1) осы Қағидаларға 6-қосымшаға сәйкес нысан бойынша өтінімнің электрондық көшірмесі немесе осы Қағидаларға  6-1-қосымшаға сәйкес нысан бойынша кейіннен алып тастай отырып, азаматтық әуе кемесін мемлекеттік тіркеу туралы куәлікті "UN" ұлттық тану белгісінен "UP" мемлекеттік және тіркеу тану белгісіне ауыстыруға өтінімнің және "UN" ұлттық тану белгісімен мемлекеттік тіркеу туралы куәліктің түпнұсқасының электрондық көшірмесі;</w:t>
      </w:r>
    </w:p>
    <w:p>
      <w:pPr>
        <w:spacing w:after="0"/>
        <w:ind w:left="0"/>
        <w:jc w:val="both"/>
      </w:pPr>
      <w:r>
        <w:rPr>
          <w:rFonts w:ascii="Times New Roman"/>
          <w:b w:val="false"/>
          <w:i w:val="false"/>
          <w:color w:val="000000"/>
          <w:sz w:val="28"/>
        </w:rPr>
        <w:t>
      2) әуе кемесінің меншік құқығының шет мемлекетке (жеке, заңды тұлғаға) өткендігін растайтын құжат немесе әуе кемесін Мемлекеттік тізілімнен шығару жағдайларын қарастырған құжат немесе олардың электрондық көшірмелері;</w:t>
      </w:r>
    </w:p>
    <w:p>
      <w:pPr>
        <w:spacing w:after="0"/>
        <w:ind w:left="0"/>
        <w:jc w:val="both"/>
      </w:pPr>
      <w:r>
        <w:rPr>
          <w:rFonts w:ascii="Times New Roman"/>
          <w:b w:val="false"/>
          <w:i w:val="false"/>
          <w:color w:val="000000"/>
          <w:sz w:val="28"/>
        </w:rPr>
        <w:t>
      3) меншік иесі Қазақстан Республикасының бейрезиденті болған жағдайда жеке тұлғаның тұлғаны куәландыратын құжаттарының немесе өтініш иесі – Заңды тұлғаны мемлекеттік тіркеу (қайта тіркеу) туралы анықтамасының (куәлік) электрондық көшірмесі;</w:t>
      </w:r>
    </w:p>
    <w:p>
      <w:pPr>
        <w:spacing w:after="0"/>
        <w:ind w:left="0"/>
        <w:jc w:val="both"/>
      </w:pPr>
      <w:r>
        <w:rPr>
          <w:rFonts w:ascii="Times New Roman"/>
          <w:b w:val="false"/>
          <w:i w:val="false"/>
          <w:color w:val="000000"/>
          <w:sz w:val="28"/>
        </w:rPr>
        <w:t>
      4) әуе кемесі кепілде тұрған жағдайда кепіл ұстаушының оның тізілімнен шығарылуына жазбаша келісімінің электрондық көшірмесі;</w:t>
      </w:r>
    </w:p>
    <w:p>
      <w:pPr>
        <w:spacing w:after="0"/>
        <w:ind w:left="0"/>
        <w:jc w:val="both"/>
      </w:pPr>
      <w:r>
        <w:rPr>
          <w:rFonts w:ascii="Times New Roman"/>
          <w:b w:val="false"/>
          <w:i w:val="false"/>
          <w:color w:val="000000"/>
          <w:sz w:val="28"/>
        </w:rPr>
        <w:t xml:space="preserve">
      5) Қазақстан Республикасы Көлік және коммуникация министрінің 2011 жылғы 9 наурыздағы № 123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6868 болып тіркелген) Әуе кемелерін есептен шығару қағидаларына 1-қосымшаға сәйкес нысан бойынша есептен шығарып тастау актісінің электрондық көшірмесі (әуе кемесі есептен шығарылған кезде);</w:t>
      </w:r>
    </w:p>
    <w:p>
      <w:pPr>
        <w:spacing w:after="0"/>
        <w:ind w:left="0"/>
        <w:jc w:val="both"/>
      </w:pPr>
      <w:r>
        <w:rPr>
          <w:rFonts w:ascii="Times New Roman"/>
          <w:b w:val="false"/>
          <w:i w:val="false"/>
          <w:color w:val="000000"/>
          <w:sz w:val="28"/>
        </w:rPr>
        <w:t>
      6) әуе кемесін кәдеге жарату туралы құжаттардың электрондық көшірмесі немесе олардың көшірмелері (әуе кемесі есептен шығарылған кезде);</w:t>
      </w:r>
    </w:p>
    <w:p>
      <w:pPr>
        <w:spacing w:after="0"/>
        <w:ind w:left="0"/>
        <w:jc w:val="both"/>
      </w:pPr>
      <w:r>
        <w:rPr>
          <w:rFonts w:ascii="Times New Roman"/>
          <w:b w:val="false"/>
          <w:i w:val="false"/>
          <w:color w:val="000000"/>
          <w:sz w:val="28"/>
        </w:rPr>
        <w:t>
      7) әуе кемесінен айырым белгілерді алып тастау туралы актісінің электрондық көшірмесі және оны растайтын фотосуреттер (әуе кемесін есептен шығару жағдайларын қоспаған кезде).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Индустрия және инфрақұрылымдық даму министрінің 01.04.2022 </w:t>
      </w:r>
      <w:r>
        <w:rPr>
          <w:rFonts w:ascii="Times New Roman"/>
          <w:b w:val="false"/>
          <w:i w:val="false"/>
          <w:color w:val="000000"/>
          <w:sz w:val="28"/>
        </w:rPr>
        <w:t>№ 175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өзгеріс енгізілді - ҚР Индустрия және инфрақұрылымдық даму министрінің 04.11.2022 </w:t>
      </w:r>
      <w:r>
        <w:rPr>
          <w:rFonts w:ascii="Times New Roman"/>
          <w:b w:val="false"/>
          <w:i w:val="false"/>
          <w:color w:val="000000"/>
          <w:sz w:val="28"/>
        </w:rPr>
        <w:t>№ 611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бұйрықтарымен.</w:t>
      </w:r>
      <w:r>
        <w:br/>
      </w:r>
      <w:r>
        <w:rPr>
          <w:rFonts w:ascii="Times New Roman"/>
          <w:b w:val="false"/>
          <w:i w:val="false"/>
          <w:color w:val="000000"/>
          <w:sz w:val="28"/>
        </w:rPr>
        <w:t>
</w:t>
      </w:r>
    </w:p>
    <w:bookmarkStart w:name="z48" w:id="63"/>
    <w:p>
      <w:pPr>
        <w:spacing w:after="0"/>
        <w:ind w:left="0"/>
        <w:jc w:val="both"/>
      </w:pPr>
      <w:r>
        <w:rPr>
          <w:rFonts w:ascii="Times New Roman"/>
          <w:b w:val="false"/>
          <w:i w:val="false"/>
          <w:color w:val="000000"/>
          <w:sz w:val="28"/>
        </w:rPr>
        <w:t>
      30. Айырым белгілерді алып тастау туралы актісі әуе кемесінің иесі немесе пайдаланушысы және әуе кемесінің тұрақтау әуеайлағының өкілі кіретін комиссия мүшелерінің қол қоюы арқылы еркін нысанда жазылады.</w:t>
      </w:r>
    </w:p>
    <w:bookmarkEnd w:id="63"/>
    <w:bookmarkStart w:name="z49" w:id="64"/>
    <w:p>
      <w:pPr>
        <w:spacing w:after="0"/>
        <w:ind w:left="0"/>
        <w:jc w:val="both"/>
      </w:pPr>
      <w:r>
        <w:rPr>
          <w:rFonts w:ascii="Times New Roman"/>
          <w:b w:val="false"/>
          <w:i w:val="false"/>
          <w:color w:val="000000"/>
          <w:sz w:val="28"/>
        </w:rPr>
        <w:t>
      31. Мемлекеттік тізілімнен шыққанға дейін Мемлекеттік тізілімнен шығуы туралы куәлікті (бұдан әрі – Шығу туралы куәлік) уәкілетті ұйым:</w:t>
      </w:r>
    </w:p>
    <w:bookmarkEnd w:id="64"/>
    <w:p>
      <w:pPr>
        <w:spacing w:after="0"/>
        <w:ind w:left="0"/>
        <w:jc w:val="both"/>
      </w:pPr>
      <w:r>
        <w:rPr>
          <w:rFonts w:ascii="Times New Roman"/>
          <w:b w:val="false"/>
          <w:i w:val="false"/>
          <w:color w:val="000000"/>
          <w:sz w:val="28"/>
        </w:rPr>
        <w:t>
      1) әуе кемесінен мемлекеттік және тіркеу-айырым белгілері алып тасталғандығын растау мақсатында тексеруді;</w:t>
      </w:r>
    </w:p>
    <w:p>
      <w:pPr>
        <w:spacing w:after="0"/>
        <w:ind w:left="0"/>
        <w:jc w:val="both"/>
      </w:pPr>
      <w:r>
        <w:rPr>
          <w:rFonts w:ascii="Times New Roman"/>
          <w:b w:val="false"/>
          <w:i w:val="false"/>
          <w:color w:val="000000"/>
          <w:sz w:val="28"/>
        </w:rPr>
        <w:t>
      2) азаматтық авиация саласындағы уәкілетті орган бұрын берген құжаттардың түпнұсқаларын қайтаруді;</w:t>
      </w:r>
    </w:p>
    <w:p>
      <w:pPr>
        <w:spacing w:after="0"/>
        <w:ind w:left="0"/>
        <w:jc w:val="both"/>
      </w:pPr>
      <w:r>
        <w:rPr>
          <w:rFonts w:ascii="Times New Roman"/>
          <w:b w:val="false"/>
          <w:i w:val="false"/>
          <w:color w:val="000000"/>
          <w:sz w:val="28"/>
        </w:rPr>
        <w:t>
      3) әуе кемесінің мекенжайының жойылғандығы фактісін тексеру жүзеге асырады.</w:t>
      </w:r>
    </w:p>
    <w:bookmarkStart w:name="z50" w:id="65"/>
    <w:p>
      <w:pPr>
        <w:spacing w:after="0"/>
        <w:ind w:left="0"/>
        <w:jc w:val="both"/>
      </w:pPr>
      <w:r>
        <w:rPr>
          <w:rFonts w:ascii="Times New Roman"/>
          <w:b w:val="false"/>
          <w:i w:val="false"/>
          <w:color w:val="000000"/>
          <w:sz w:val="28"/>
        </w:rPr>
        <w:t>
      32. Егер әуе кемесі Пайдаланушы сертификатының (Авиациялық жұмыстарды орындау куәлігінің) қосымшасына енгізілген жағдайда ол Мемлекеттік тізілімнен осы әуе кемесі Пайдаланушы сертификатының (Авиациялық жұмыстарды орындау куәлігінің) қосымшасынан шығару рәсімі аяқталғанға дейін шығарылмайды.</w:t>
      </w:r>
    </w:p>
    <w:bookmarkEnd w:id="65"/>
    <w:bookmarkStart w:name="z51" w:id="66"/>
    <w:p>
      <w:pPr>
        <w:spacing w:after="0"/>
        <w:ind w:left="0"/>
        <w:jc w:val="both"/>
      </w:pPr>
      <w:r>
        <w:rPr>
          <w:rFonts w:ascii="Times New Roman"/>
          <w:b w:val="false"/>
          <w:i w:val="false"/>
          <w:color w:val="000000"/>
          <w:sz w:val="28"/>
        </w:rPr>
        <w:t xml:space="preserve">
      33. Ұсынылған құжаттар сәйкес келген кезде уәкілетті ұйым өтініш берушіге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Қазақстан Республикасы Азаматтық әуе кемелерінің мемлекеттік тізілімінен шығару туралы куәлік береді.</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Индустрия және инфрақұрылымдық даму министрінің 26.03.2021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67"/>
    <w:p>
      <w:pPr>
        <w:spacing w:after="0"/>
        <w:ind w:left="0"/>
        <w:jc w:val="both"/>
      </w:pPr>
      <w:r>
        <w:rPr>
          <w:rFonts w:ascii="Times New Roman"/>
          <w:b w:val="false"/>
          <w:i w:val="false"/>
          <w:color w:val="000000"/>
          <w:sz w:val="28"/>
        </w:rPr>
        <w:t>
      34. Әуе кемесі Мемлекеттік тізілімнен шыққаннан кейін Мемлекеттік тіркеу туралы куәлік және оған қатысты Мемлекеттік тізілімде жасалынған барлық жазбалар күшін жояды.</w:t>
      </w:r>
    </w:p>
    <w:bookmarkEnd w:id="67"/>
    <w:bookmarkStart w:name="z53" w:id="68"/>
    <w:p>
      <w:pPr>
        <w:spacing w:after="0"/>
        <w:ind w:left="0"/>
        <w:jc w:val="both"/>
      </w:pPr>
      <w:r>
        <w:rPr>
          <w:rFonts w:ascii="Times New Roman"/>
          <w:b w:val="false"/>
          <w:i w:val="false"/>
          <w:color w:val="000000"/>
          <w:sz w:val="28"/>
        </w:rPr>
        <w:t>
      35. Кепілде тұрған әуе кемесін Мемлекеттік тізілімнен шығару үшін кепіл ұстаушының оның тізілімнен алып тасталуына жазбаша келісімі қоса беріледі.</w:t>
      </w:r>
    </w:p>
    <w:bookmarkEnd w:id="68"/>
    <w:p>
      <w:pPr>
        <w:spacing w:after="0"/>
        <w:ind w:left="0"/>
        <w:jc w:val="both"/>
      </w:pPr>
      <w:r>
        <w:rPr>
          <w:rFonts w:ascii="Times New Roman"/>
          <w:b w:val="false"/>
          <w:i w:val="false"/>
          <w:color w:val="000000"/>
          <w:sz w:val="28"/>
        </w:rPr>
        <w:t>
      Егер кепіл халықаралық кепілдіктермен тіркелмеген болса, бұл тармақ әуе кемесін тіркеуден шығару кезінде қолданылмайды.</w:t>
      </w:r>
    </w:p>
    <w:bookmarkStart w:name="z54" w:id="69"/>
    <w:p>
      <w:pPr>
        <w:spacing w:after="0"/>
        <w:ind w:left="0"/>
        <w:jc w:val="both"/>
      </w:pPr>
      <w:r>
        <w:rPr>
          <w:rFonts w:ascii="Times New Roman"/>
          <w:b w:val="false"/>
          <w:i w:val="false"/>
          <w:color w:val="000000"/>
          <w:sz w:val="28"/>
        </w:rPr>
        <w:t>
      36. Уәкілетті ұйым кепіл туралы шарттарды және (немесе) оларға қосымша келісімдерді мемлекеттік тіркеуді жүзеге асырады.</w:t>
      </w:r>
    </w:p>
    <w:bookmarkEnd w:id="69"/>
    <w:p>
      <w:pPr>
        <w:spacing w:after="0"/>
        <w:ind w:left="0"/>
        <w:jc w:val="both"/>
      </w:pPr>
      <w:r>
        <w:rPr>
          <w:rFonts w:ascii="Times New Roman"/>
          <w:b w:val="false"/>
          <w:i w:val="false"/>
          <w:color w:val="000000"/>
          <w:sz w:val="28"/>
        </w:rPr>
        <w:t>
      Тіркеу үшін кепіл беруші немесе әуе кемесінің кепіл ұстаушысы өтініштен басқа мынадай құжаттарды ұсынады:</w:t>
      </w:r>
    </w:p>
    <w:p>
      <w:pPr>
        <w:spacing w:after="0"/>
        <w:ind w:left="0"/>
        <w:jc w:val="both"/>
      </w:pPr>
      <w:r>
        <w:rPr>
          <w:rFonts w:ascii="Times New Roman"/>
          <w:b w:val="false"/>
          <w:i w:val="false"/>
          <w:color w:val="000000"/>
          <w:sz w:val="28"/>
        </w:rPr>
        <w:t>
      1) әуе кемесінің кепілі туралы шартты және (немесе) әрбір әуе кемесі үшін оған қосымша келісімді мемлекеттік тіркегені үшін төлемді растайтын құжаттың көшірмесі;</w:t>
      </w:r>
    </w:p>
    <w:p>
      <w:pPr>
        <w:spacing w:after="0"/>
        <w:ind w:left="0"/>
        <w:jc w:val="both"/>
      </w:pPr>
      <w:r>
        <w:rPr>
          <w:rFonts w:ascii="Times New Roman"/>
          <w:b w:val="false"/>
          <w:i w:val="false"/>
          <w:color w:val="000000"/>
          <w:sz w:val="28"/>
        </w:rPr>
        <w:t>
      2) азаматтық әуе кемесінің кепілі немесе ипотекасы туралы шарт және (немесе) оған қосымша келісім 3 данада;</w:t>
      </w:r>
    </w:p>
    <w:p>
      <w:pPr>
        <w:spacing w:after="0"/>
        <w:ind w:left="0"/>
        <w:jc w:val="both"/>
      </w:pPr>
      <w:r>
        <w:rPr>
          <w:rFonts w:ascii="Times New Roman"/>
          <w:b w:val="false"/>
          <w:i w:val="false"/>
          <w:color w:val="000000"/>
          <w:sz w:val="28"/>
        </w:rPr>
        <w:t>
      3) құрылтай құжатының көшірмесі (шетелдік заңды тұлғалар үшін) немесе жеке басын куәландыратын құжат (шетелдік жеке тұлғалар үшін).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Көлік министрінің 17.01.2024 </w:t>
      </w:r>
      <w:r>
        <w:rPr>
          <w:rFonts w:ascii="Times New Roman"/>
          <w:b w:val="false"/>
          <w:i w:val="false"/>
          <w:color w:val="000000"/>
          <w:sz w:val="28"/>
        </w:rPr>
        <w:t>№ 30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5" w:id="70"/>
    <w:p>
      <w:pPr>
        <w:spacing w:after="0"/>
        <w:ind w:left="0"/>
        <w:jc w:val="both"/>
      </w:pPr>
      <w:r>
        <w:rPr>
          <w:rFonts w:ascii="Times New Roman"/>
          <w:b w:val="false"/>
          <w:i w:val="false"/>
          <w:color w:val="000000"/>
          <w:sz w:val="28"/>
        </w:rPr>
        <w:t>
      37. Ұсынылған құжаттар сәйкес болған жағдайда уәкілетті ұйым кепіл туралы шартты және/немесе оған қосымша келісімшарттарының мемлекеттік тіркеуін жүзеге асырады ады.</w:t>
      </w:r>
    </w:p>
    <w:bookmarkEnd w:id="70"/>
    <w:bookmarkStart w:name="z56" w:id="71"/>
    <w:p>
      <w:pPr>
        <w:spacing w:after="0"/>
        <w:ind w:left="0"/>
        <w:jc w:val="both"/>
      </w:pPr>
      <w:r>
        <w:rPr>
          <w:rFonts w:ascii="Times New Roman"/>
          <w:b w:val="false"/>
          <w:i w:val="false"/>
          <w:color w:val="000000"/>
          <w:sz w:val="28"/>
        </w:rPr>
        <w:t>
      38.  Уәкілетті ұйым қайтарып алынбайтын өкілеттіктерді мемлекеттік тіркеуді жүзеге асырады. Қайтарып алынбайтын өкілеттікті тіркеу үшін әуе кемесін пайдаланушы немесе уәкілетті тарап өтініштен басқа мынадай құжаттарды ұсынады:</w:t>
      </w:r>
    </w:p>
    <w:bookmarkEnd w:id="71"/>
    <w:p>
      <w:pPr>
        <w:spacing w:after="0"/>
        <w:ind w:left="0"/>
        <w:jc w:val="both"/>
      </w:pPr>
      <w:r>
        <w:rPr>
          <w:rFonts w:ascii="Times New Roman"/>
          <w:b w:val="false"/>
          <w:i w:val="false"/>
          <w:color w:val="000000"/>
          <w:sz w:val="28"/>
        </w:rPr>
        <w:t>
      1) әуе кемесін тіркеуден шығаруға және әкетуге қайтарып алынбайтын өкілеттікті мемлекеттік тіркегені үшін төлемді растайтын құжаттың көшірмесі;</w:t>
      </w:r>
    </w:p>
    <w:p>
      <w:pPr>
        <w:spacing w:after="0"/>
        <w:ind w:left="0"/>
        <w:jc w:val="both"/>
      </w:pPr>
      <w:r>
        <w:rPr>
          <w:rFonts w:ascii="Times New Roman"/>
          <w:b w:val="false"/>
          <w:i w:val="false"/>
          <w:color w:val="000000"/>
          <w:sz w:val="28"/>
        </w:rPr>
        <w:t>
      2) қайтарып алынбайтын өкілеттіктің түпнұсқасы;</w:t>
      </w:r>
    </w:p>
    <w:p>
      <w:pPr>
        <w:spacing w:after="0"/>
        <w:ind w:left="0"/>
        <w:jc w:val="both"/>
      </w:pPr>
      <w:r>
        <w:rPr>
          <w:rFonts w:ascii="Times New Roman"/>
          <w:b w:val="false"/>
          <w:i w:val="false"/>
          <w:color w:val="000000"/>
          <w:sz w:val="28"/>
        </w:rPr>
        <w:t>
      3) құрылтай құжатының көшірмесі (шетелдік заңды тұлғалар үшін) немесе жеке басын куәландыратын құжат (шетелдік жеке тұлғалар үшін).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Көлік министрінің 17.01.2024 </w:t>
      </w:r>
      <w:r>
        <w:rPr>
          <w:rFonts w:ascii="Times New Roman"/>
          <w:b w:val="false"/>
          <w:i w:val="false"/>
          <w:color w:val="000000"/>
          <w:sz w:val="28"/>
        </w:rPr>
        <w:t>№ 30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7" w:id="72"/>
    <w:p>
      <w:pPr>
        <w:spacing w:after="0"/>
        <w:ind w:left="0"/>
        <w:jc w:val="both"/>
      </w:pPr>
      <w:r>
        <w:rPr>
          <w:rFonts w:ascii="Times New Roman"/>
          <w:b w:val="false"/>
          <w:i w:val="false"/>
          <w:color w:val="000000"/>
          <w:sz w:val="28"/>
        </w:rPr>
        <w:t xml:space="preserve">
      39. Ұсынылған құжаттар сәйкес келген жағдайда уәкілетті ұйым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әуе кемесін тіркеуден шығаруға және әкетуге Қайтарып алынбайтын өкілеттікті тіркейді.</w:t>
      </w:r>
    </w:p>
    <w:bookmarkEnd w:id="72"/>
    <w:bookmarkStart w:name="z58" w:id="73"/>
    <w:p>
      <w:pPr>
        <w:spacing w:after="0"/>
        <w:ind w:left="0"/>
        <w:jc w:val="both"/>
      </w:pPr>
      <w:r>
        <w:rPr>
          <w:rFonts w:ascii="Times New Roman"/>
          <w:b w:val="false"/>
          <w:i w:val="false"/>
          <w:color w:val="000000"/>
          <w:sz w:val="28"/>
        </w:rPr>
        <w:t>
      40. Тіркелген Қайтарып алынбайтын өкілеттік бар болған жағдайда, Уәкілетті тарап немесе сенімхаттың негізінде әрекет ететін оның өкілі (бұдан әрі – өкілетті өкіл) әуе кемесін Мемлекеттік тізілімнен шығаруды және әуе кемесін әкетуді талап етуге құқылы жалғыз адам болып табылады. Уәкілетті тарап немесе оның өкілі осындай әрекеттерді тек Қайтарып алынбайтын өкілеттікке және ұшу қауіпсіздігі туралы нормативтік ережелерге сәйкес жасайды.</w:t>
      </w:r>
    </w:p>
    <w:bookmarkEnd w:id="73"/>
    <w:bookmarkStart w:name="z59" w:id="74"/>
    <w:p>
      <w:pPr>
        <w:spacing w:after="0"/>
        <w:ind w:left="0"/>
        <w:jc w:val="both"/>
      </w:pPr>
      <w:r>
        <w:rPr>
          <w:rFonts w:ascii="Times New Roman"/>
          <w:b w:val="false"/>
          <w:i w:val="false"/>
          <w:color w:val="000000"/>
          <w:sz w:val="28"/>
        </w:rPr>
        <w:t>
      41. Қайтарып алынбайтын өкілеттікті борышкер Уәкілетті тараптың жазбаша келісімінсіз қайтарылуы мүмкін емес. Уәкілетті ұйым Қайтарып алынбайтын өкілеттікті Мемлекеттік тізілімнен Уәкілетті тараптың жазбаша келісімінің болуы жағдайында ғана шығарады.</w:t>
      </w:r>
    </w:p>
    <w:bookmarkEnd w:id="74"/>
    <w:bookmarkStart w:name="z60" w:id="75"/>
    <w:p>
      <w:pPr>
        <w:spacing w:after="0"/>
        <w:ind w:left="0"/>
        <w:jc w:val="both"/>
      </w:pPr>
      <w:r>
        <w:rPr>
          <w:rFonts w:ascii="Times New Roman"/>
          <w:b w:val="false"/>
          <w:i w:val="false"/>
          <w:color w:val="000000"/>
          <w:sz w:val="28"/>
        </w:rPr>
        <w:t>
      42. Уәкілетті ұйым әуе кемесін тіркеуден шығару және әкету туралы өтінішті Уәкілетті тарап мынадай құжаттарды тапсырған кезде қанағаттандырады:</w:t>
      </w:r>
    </w:p>
    <w:bookmarkEnd w:id="7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қайта тіркеу туралы өтініш;</w:t>
      </w:r>
    </w:p>
    <w:p>
      <w:pPr>
        <w:spacing w:after="0"/>
        <w:ind w:left="0"/>
        <w:jc w:val="both"/>
      </w:pPr>
      <w:r>
        <w:rPr>
          <w:rFonts w:ascii="Times New Roman"/>
          <w:b w:val="false"/>
          <w:i w:val="false"/>
          <w:color w:val="000000"/>
          <w:sz w:val="28"/>
        </w:rPr>
        <w:t>
      2) Қайтарып алынбайтын өкілеттік немесе оның нотариалды расталған көшірмесі;</w:t>
      </w:r>
    </w:p>
    <w:p>
      <w:pPr>
        <w:spacing w:after="0"/>
        <w:ind w:left="0"/>
        <w:jc w:val="both"/>
      </w:pPr>
      <w:r>
        <w:rPr>
          <w:rFonts w:ascii="Times New Roman"/>
          <w:b w:val="false"/>
          <w:i w:val="false"/>
          <w:color w:val="000000"/>
          <w:sz w:val="28"/>
        </w:rPr>
        <w:t>
      3) Уәкілетті тараптың тіркелген кепілдігінің алдында кезектілік тәртібімен есепте тұрған барлық тіркелген халықаралық кепілдіктердің қанағаттандырылуының растамасы (Халықаралық тіркелім берген сертификат немесе осындай халықаралық кепілдіктердің барлық иелерінің жазбаша растамасы нысанында) немесе халықаралық кепілдіктердің барлық иелерінің тіркеуден шығаруға және әкетуге жазбаша келісімі;</w:t>
      </w:r>
    </w:p>
    <w:p>
      <w:pPr>
        <w:spacing w:after="0"/>
        <w:ind w:left="0"/>
        <w:jc w:val="both"/>
      </w:pPr>
      <w:r>
        <w:rPr>
          <w:rFonts w:ascii="Times New Roman"/>
          <w:b w:val="false"/>
          <w:i w:val="false"/>
          <w:color w:val="000000"/>
          <w:sz w:val="28"/>
        </w:rPr>
        <w:t>
      4) мүдделі адамдардың 10 (он) жұмыс күні бұрын жазбаша түрде алдын ала хабарландырылуының растамасы (егер Уәкілетті адам сот актісінің негізіндегіден басқаша тіркеуден шығаруға және әкетуге әрекет етсе);</w:t>
      </w:r>
    </w:p>
    <w:p>
      <w:pPr>
        <w:spacing w:after="0"/>
        <w:ind w:left="0"/>
        <w:jc w:val="both"/>
      </w:pPr>
      <w:r>
        <w:rPr>
          <w:rFonts w:ascii="Times New Roman"/>
          <w:b w:val="false"/>
          <w:i w:val="false"/>
          <w:color w:val="000000"/>
          <w:sz w:val="28"/>
        </w:rPr>
        <w:t>
      5) әуе кемесінен таным белгілерін алып тастау туралы актісі және оны растайтын фотосуреттер;</w:t>
      </w:r>
    </w:p>
    <w:p>
      <w:pPr>
        <w:spacing w:after="0"/>
        <w:ind w:left="0"/>
        <w:jc w:val="both"/>
      </w:pPr>
      <w:r>
        <w:rPr>
          <w:rFonts w:ascii="Times New Roman"/>
          <w:b w:val="false"/>
          <w:i w:val="false"/>
          <w:color w:val="000000"/>
          <w:sz w:val="28"/>
        </w:rPr>
        <w:t>
      6) құрылтайшылық құжаттың (шетелдік заңды тұлғалар үшін) көшірмесі немесе жеке басты куәландыратын құжат (шетелдік жеке тұлғалар үшін).</w:t>
      </w:r>
    </w:p>
    <w:bookmarkStart w:name="z61" w:id="76"/>
    <w:p>
      <w:pPr>
        <w:spacing w:after="0"/>
        <w:ind w:left="0"/>
        <w:jc w:val="both"/>
      </w:pPr>
      <w:r>
        <w:rPr>
          <w:rFonts w:ascii="Times New Roman"/>
          <w:b w:val="false"/>
          <w:i w:val="false"/>
          <w:color w:val="000000"/>
          <w:sz w:val="28"/>
        </w:rPr>
        <w:t xml:space="preserve">
      43. Құжаттарды қарау оң нәтижелері кезінде уәкілетті ұйым Уәкілетті тарапқа 20 (жиырма) жұмыс күні ішінде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әуе кемесін шығару туралы куәлік береді.</w:t>
      </w:r>
    </w:p>
    <w:bookmarkEnd w:id="76"/>
    <w:bookmarkStart w:name="z62" w:id="77"/>
    <w:p>
      <w:pPr>
        <w:spacing w:after="0"/>
        <w:ind w:left="0"/>
        <w:jc w:val="both"/>
      </w:pPr>
      <w:r>
        <w:rPr>
          <w:rFonts w:ascii="Times New Roman"/>
          <w:b w:val="false"/>
          <w:i w:val="false"/>
          <w:color w:val="000000"/>
          <w:sz w:val="28"/>
        </w:rPr>
        <w:t>
      44. Тану белгілерін алып қою туралы акті ерікті нысанда жасалады, құрамына Уәкілетті тарап немесе оның өкілетті өкілі, әуе кемесінің иесі немесе пайдаланушысы және әуе кемесі орналасатын аэродромның немесе өзге бөтен ұйымның өкілі кіретін комиссияның мүшелері қолдарын қояды. Қайтарып алынбайтын өкілеттікті берген әуе кемесінің меншік иесі немесе пайдаланушысы комиссияға қатысудан немесе актіге қол қоюдан бас тартқан жағдайда, акт оның қатысуынсыз жасалады және қол қойылады.</w:t>
      </w:r>
    </w:p>
    <w:bookmarkEnd w:id="77"/>
    <w:bookmarkStart w:name="z63" w:id="78"/>
    <w:p>
      <w:pPr>
        <w:spacing w:after="0"/>
        <w:ind w:left="0"/>
        <w:jc w:val="both"/>
      </w:pPr>
      <w:r>
        <w:rPr>
          <w:rFonts w:ascii="Times New Roman"/>
          <w:b w:val="false"/>
          <w:i w:val="false"/>
          <w:color w:val="000000"/>
          <w:sz w:val="28"/>
        </w:rPr>
        <w:t>
      45. Уәкілетті ұйым әуе кемесінің қайта тіркелуі туралы хабарламаны Қайтарымсыз өкілеттікті берген әуе кемесінің иесіне немесе пайдаланушысына жібереді. Қайтарымсыз өкілеттікті берген меншік иесі немесе пайдаланушы хабарламаны алған кезден бастап 10 (он) жұмыс күнінің ішінде уәкілетті ұйымына мынадай құжаттарды береді:</w:t>
      </w:r>
    </w:p>
    <w:bookmarkEnd w:id="78"/>
    <w:p>
      <w:pPr>
        <w:spacing w:after="0"/>
        <w:ind w:left="0"/>
        <w:jc w:val="both"/>
      </w:pPr>
      <w:r>
        <w:rPr>
          <w:rFonts w:ascii="Times New Roman"/>
          <w:b w:val="false"/>
          <w:i w:val="false"/>
          <w:color w:val="000000"/>
          <w:sz w:val="28"/>
        </w:rPr>
        <w:t>
      1) мемлекеттік тіркеу туралы куәлік;</w:t>
      </w:r>
    </w:p>
    <w:p>
      <w:pPr>
        <w:spacing w:after="0"/>
        <w:ind w:left="0"/>
        <w:jc w:val="both"/>
      </w:pPr>
      <w:r>
        <w:rPr>
          <w:rFonts w:ascii="Times New Roman"/>
          <w:b w:val="false"/>
          <w:i w:val="false"/>
          <w:color w:val="000000"/>
          <w:sz w:val="28"/>
        </w:rPr>
        <w:t>
      2) азаматтық әуе кемесінің ұшуға жарамдылық сертификаты;</w:t>
      </w:r>
    </w:p>
    <w:p>
      <w:pPr>
        <w:spacing w:after="0"/>
        <w:ind w:left="0"/>
        <w:jc w:val="both"/>
      </w:pPr>
      <w:r>
        <w:rPr>
          <w:rFonts w:ascii="Times New Roman"/>
          <w:b w:val="false"/>
          <w:i w:val="false"/>
          <w:color w:val="000000"/>
          <w:sz w:val="28"/>
        </w:rPr>
        <w:t>
      3) жергілікті жердегі шуылдар жөніндегі сертификат;</w:t>
      </w:r>
    </w:p>
    <w:p>
      <w:pPr>
        <w:spacing w:after="0"/>
        <w:ind w:left="0"/>
        <w:jc w:val="both"/>
      </w:pPr>
      <w:r>
        <w:rPr>
          <w:rFonts w:ascii="Times New Roman"/>
          <w:b w:val="false"/>
          <w:i w:val="false"/>
          <w:color w:val="000000"/>
          <w:sz w:val="28"/>
        </w:rPr>
        <w:t>
      4) радиостанцияға рұқсат.</w:t>
      </w:r>
    </w:p>
    <w:bookmarkStart w:name="z64" w:id="79"/>
    <w:p>
      <w:pPr>
        <w:spacing w:after="0"/>
        <w:ind w:left="0"/>
        <w:jc w:val="left"/>
      </w:pPr>
      <w:r>
        <w:rPr>
          <w:rFonts w:ascii="Times New Roman"/>
          <w:b/>
          <w:i w:val="false"/>
          <w:color w:val="000000"/>
        </w:rPr>
        <w:t xml:space="preserve"> 3-тарау. Қазақстан Республикасы азаматтық әуе кемелерінің Мемлекеттік және тіркеу айырым белгілерін тағайындау тәртібі</w:t>
      </w:r>
    </w:p>
    <w:bookmarkEnd w:id="79"/>
    <w:bookmarkStart w:name="z65" w:id="80"/>
    <w:p>
      <w:pPr>
        <w:spacing w:after="0"/>
        <w:ind w:left="0"/>
        <w:jc w:val="both"/>
      </w:pPr>
      <w:r>
        <w:rPr>
          <w:rFonts w:ascii="Times New Roman"/>
          <w:b w:val="false"/>
          <w:i w:val="false"/>
          <w:color w:val="000000"/>
          <w:sz w:val="28"/>
        </w:rPr>
        <w:t>
      46. Азаматтық әуе кемесін Мемлекеттік тізілімге мемлекеттік тіркеу кезінде оған азаматтық әуе кемесіне тағылатын айырым белгілері тағайындалады.</w:t>
      </w:r>
    </w:p>
    <w:bookmarkEnd w:id="80"/>
    <w:bookmarkStart w:name="z66" w:id="81"/>
    <w:p>
      <w:pPr>
        <w:spacing w:after="0"/>
        <w:ind w:left="0"/>
        <w:jc w:val="both"/>
      </w:pPr>
      <w:r>
        <w:rPr>
          <w:rFonts w:ascii="Times New Roman"/>
          <w:b w:val="false"/>
          <w:i w:val="false"/>
          <w:color w:val="000000"/>
          <w:sz w:val="28"/>
        </w:rPr>
        <w:t>
      47. Айырым белгісінсіз азаматтық әуе кемесінің ұшуларына жол берілмейді.</w:t>
      </w:r>
    </w:p>
    <w:bookmarkEnd w:id="81"/>
    <w:bookmarkStart w:name="z67" w:id="82"/>
    <w:p>
      <w:pPr>
        <w:spacing w:after="0"/>
        <w:ind w:left="0"/>
        <w:jc w:val="both"/>
      </w:pPr>
      <w:r>
        <w:rPr>
          <w:rFonts w:ascii="Times New Roman"/>
          <w:b w:val="false"/>
          <w:i w:val="false"/>
          <w:color w:val="000000"/>
          <w:sz w:val="28"/>
        </w:rPr>
        <w:t>
      48. Азаматтық әуе кемесінің конструкциясының элементтеріне тағылатын айырым белгілері осы кеменің Мемлекеттік тіркеу туралы куәлігінде көрсетілген белгіге парапар болды.</w:t>
      </w:r>
    </w:p>
    <w:bookmarkEnd w:id="82"/>
    <w:bookmarkStart w:name="z68" w:id="83"/>
    <w:p>
      <w:pPr>
        <w:spacing w:after="0"/>
        <w:ind w:left="0"/>
        <w:jc w:val="both"/>
      </w:pPr>
      <w:r>
        <w:rPr>
          <w:rFonts w:ascii="Times New Roman"/>
          <w:b w:val="false"/>
          <w:i w:val="false"/>
          <w:color w:val="000000"/>
          <w:sz w:val="28"/>
        </w:rPr>
        <w:t>
      49. Айырым белгілері жерде де, әуеде де айқын және көрнекі болуға тиіс.</w:t>
      </w:r>
    </w:p>
    <w:bookmarkEnd w:id="83"/>
    <w:bookmarkStart w:name="z69" w:id="84"/>
    <w:p>
      <w:pPr>
        <w:spacing w:after="0"/>
        <w:ind w:left="0"/>
        <w:jc w:val="both"/>
      </w:pPr>
      <w:r>
        <w:rPr>
          <w:rFonts w:ascii="Times New Roman"/>
          <w:b w:val="false"/>
          <w:i w:val="false"/>
          <w:color w:val="000000"/>
          <w:sz w:val="28"/>
        </w:rPr>
        <w:t>
      50. Айырым белгілері айыруы қиын немесе осы Қағидалардың талаптарына сәйкес болмаған әуе кемелерінде ұшуларды орындау рұқсат етілмейді.</w:t>
      </w:r>
    </w:p>
    <w:bookmarkEnd w:id="84"/>
    <w:bookmarkStart w:name="z70" w:id="85"/>
    <w:p>
      <w:pPr>
        <w:spacing w:after="0"/>
        <w:ind w:left="0"/>
        <w:jc w:val="both"/>
      </w:pPr>
      <w:r>
        <w:rPr>
          <w:rFonts w:ascii="Times New Roman"/>
          <w:b w:val="false"/>
          <w:i w:val="false"/>
          <w:color w:val="000000"/>
          <w:sz w:val="28"/>
        </w:rPr>
        <w:t>
      51. Екінші шолу радиолокаторының "S" режимімен жұмыс істейтін жабдықпен жарақталған және тану құрылғысы бар азаматтық әуе кемесіне мемлекеттік тіркеу кезінде әуе кемесінің 24-биттік адресі беріледі. Әуе кемесінің мекенжайының диапазоны 011010000011000000000001-011010000011001111111111 бит болып табылады.</w:t>
      </w:r>
    </w:p>
    <w:bookmarkEnd w:id="85"/>
    <w:p>
      <w:pPr>
        <w:spacing w:after="0"/>
        <w:ind w:left="0"/>
        <w:jc w:val="both"/>
      </w:pPr>
      <w:r>
        <w:rPr>
          <w:rFonts w:ascii="Times New Roman"/>
          <w:b w:val="false"/>
          <w:i w:val="false"/>
          <w:color w:val="000000"/>
          <w:sz w:val="28"/>
        </w:rPr>
        <w:t>
      Уәкілетті ұйым осы Қағидаларға 16-қосымшаға сәйкес нысан бойынша қағаз түрінде әуе кемесінің 24-биттік адресін беру туралы журналын жүргізуді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Индустрия және инфрақұрылымдық даму министрінің 01.04.2022 </w:t>
      </w:r>
      <w:r>
        <w:rPr>
          <w:rFonts w:ascii="Times New Roman"/>
          <w:b w:val="false"/>
          <w:i w:val="false"/>
          <w:color w:val="000000"/>
          <w:sz w:val="28"/>
        </w:rPr>
        <w:t>№ 175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71" w:id="86"/>
    <w:p>
      <w:pPr>
        <w:spacing w:after="0"/>
        <w:ind w:left="0"/>
        <w:jc w:val="both"/>
      </w:pPr>
      <w:r>
        <w:rPr>
          <w:rFonts w:ascii="Times New Roman"/>
          <w:b w:val="false"/>
          <w:i w:val="false"/>
          <w:color w:val="000000"/>
          <w:sz w:val="28"/>
        </w:rPr>
        <w:t>
      52. Әуе кемелеріне мекенжайлар мынадай қағидаттарға сәйкес тағайындалады:</w:t>
      </w:r>
    </w:p>
    <w:bookmarkEnd w:id="86"/>
    <w:p>
      <w:pPr>
        <w:spacing w:after="0"/>
        <w:ind w:left="0"/>
        <w:jc w:val="both"/>
      </w:pPr>
      <w:r>
        <w:rPr>
          <w:rFonts w:ascii="Times New Roman"/>
          <w:b w:val="false"/>
          <w:i w:val="false"/>
          <w:color w:val="000000"/>
          <w:sz w:val="28"/>
        </w:rPr>
        <w:t>
      1) бір және сол 24-биттік код бірден артық әуе кемесіне тағайындалмайды;</w:t>
      </w:r>
    </w:p>
    <w:p>
      <w:pPr>
        <w:spacing w:after="0"/>
        <w:ind w:left="0"/>
        <w:jc w:val="both"/>
      </w:pPr>
      <w:r>
        <w:rPr>
          <w:rFonts w:ascii="Times New Roman"/>
          <w:b w:val="false"/>
          <w:i w:val="false"/>
          <w:color w:val="000000"/>
          <w:sz w:val="28"/>
        </w:rPr>
        <w:t>
      2) әуе кемесіне борттағы жабдықтарының жиынтық байланыссыз тек қана бір 24 биттік код тағайындалады;</w:t>
      </w:r>
    </w:p>
    <w:p>
      <w:pPr>
        <w:spacing w:after="0"/>
        <w:ind w:left="0"/>
        <w:jc w:val="both"/>
      </w:pPr>
      <w:r>
        <w:rPr>
          <w:rFonts w:ascii="Times New Roman"/>
          <w:b w:val="false"/>
          <w:i w:val="false"/>
          <w:color w:val="000000"/>
          <w:sz w:val="28"/>
        </w:rPr>
        <w:t>
      3) 24-биттік код тек қана әуе кемесінің тіркеу мемлекеті өзгерген жағдайда ғана ауысады және ұшу уақытында ешқашан өзгермейді;</w:t>
      </w:r>
    </w:p>
    <w:p>
      <w:pPr>
        <w:spacing w:after="0"/>
        <w:ind w:left="0"/>
        <w:jc w:val="both"/>
      </w:pPr>
      <w:r>
        <w:rPr>
          <w:rFonts w:ascii="Times New Roman"/>
          <w:b w:val="false"/>
          <w:i w:val="false"/>
          <w:color w:val="000000"/>
          <w:sz w:val="28"/>
        </w:rPr>
        <w:t>
      4) әуе кемесінің тіркеу мемлекеті өзгерген жағдайда тағайындалған алғашқы мекенжайы жойылады және уәкілетті ұйымымен жаңа мекенжай беріледі;</w:t>
      </w:r>
    </w:p>
    <w:p>
      <w:pPr>
        <w:spacing w:after="0"/>
        <w:ind w:left="0"/>
        <w:jc w:val="both"/>
      </w:pPr>
      <w:r>
        <w:rPr>
          <w:rFonts w:ascii="Times New Roman"/>
          <w:b w:val="false"/>
          <w:i w:val="false"/>
          <w:color w:val="000000"/>
          <w:sz w:val="28"/>
        </w:rPr>
        <w:t>
      5) 24-биттік код әуе кемесін анықтау мақсатында тағайындалады және ол қандай да бір нақты ақпаратты жіберу үшін пайдаланылмайды;</w:t>
      </w:r>
    </w:p>
    <w:p>
      <w:pPr>
        <w:spacing w:after="0"/>
        <w:ind w:left="0"/>
        <w:jc w:val="both"/>
      </w:pPr>
      <w:r>
        <w:rPr>
          <w:rFonts w:ascii="Times New Roman"/>
          <w:b w:val="false"/>
          <w:i w:val="false"/>
          <w:color w:val="000000"/>
          <w:sz w:val="28"/>
        </w:rPr>
        <w:t>
      6) әуе кемелеріне тек қана 24 нөлден немесе 24 бірліктен тұратын мекенжай тағайындалмайды;</w:t>
      </w:r>
    </w:p>
    <w:p>
      <w:pPr>
        <w:spacing w:after="0"/>
        <w:ind w:left="0"/>
        <w:jc w:val="both"/>
      </w:pPr>
      <w:r>
        <w:rPr>
          <w:rFonts w:ascii="Times New Roman"/>
          <w:b w:val="false"/>
          <w:i w:val="false"/>
          <w:color w:val="000000"/>
          <w:sz w:val="28"/>
        </w:rPr>
        <w:t>
      7) уәкілетті ұйымының беретін нақты нөмірін есепке ала отырып, әуе кемесіне мекенжай тағайындалады. Ондық жүйеде жазылып тағайындалған нөмір екілік есептеуге аударылады және ИКАО бөлген 10 разрядтағы бос орынға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Индустрия және инфрақұрылымдық даму министрінің 01.04.2022 </w:t>
      </w:r>
      <w:r>
        <w:rPr>
          <w:rFonts w:ascii="Times New Roman"/>
          <w:b w:val="false"/>
          <w:i w:val="false"/>
          <w:color w:val="000000"/>
          <w:sz w:val="28"/>
        </w:rPr>
        <w:t>№ 175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72" w:id="87"/>
    <w:p>
      <w:pPr>
        <w:spacing w:after="0"/>
        <w:ind w:left="0"/>
        <w:jc w:val="both"/>
      </w:pPr>
      <w:r>
        <w:rPr>
          <w:rFonts w:ascii="Times New Roman"/>
          <w:b w:val="false"/>
          <w:i w:val="false"/>
          <w:color w:val="000000"/>
          <w:sz w:val="28"/>
        </w:rPr>
        <w:t>
      53. Әуе кемесінің пайдаланушысы уәкілетті ұйымының талабы бойынша әуе кемесінің борттағы жабдығында орнатылған 24 биттік мекенжайды көрсетеді.</w:t>
      </w:r>
    </w:p>
    <w:bookmarkEnd w:id="87"/>
    <w:bookmarkStart w:name="z73" w:id="88"/>
    <w:p>
      <w:pPr>
        <w:spacing w:after="0"/>
        <w:ind w:left="0"/>
        <w:jc w:val="both"/>
      </w:pPr>
      <w:r>
        <w:rPr>
          <w:rFonts w:ascii="Times New Roman"/>
          <w:b w:val="false"/>
          <w:i w:val="false"/>
          <w:color w:val="000000"/>
          <w:sz w:val="28"/>
        </w:rPr>
        <w:t>
      54. Әуе кемесін Мемлекеттік тізілімнен шығарған кезде әуе кемесінің мекенжайы жойылады, ол туралы тиісті жазу жазылады.</w:t>
      </w:r>
    </w:p>
    <w:bookmarkEnd w:id="88"/>
    <w:p>
      <w:pPr>
        <w:spacing w:after="0"/>
        <w:ind w:left="0"/>
        <w:jc w:val="both"/>
      </w:pPr>
      <w:r>
        <w:rPr>
          <w:rFonts w:ascii="Times New Roman"/>
          <w:b w:val="false"/>
          <w:i w:val="false"/>
          <w:color w:val="000000"/>
          <w:sz w:val="28"/>
        </w:rPr>
        <w:t>
      Егер Мемлекеттік тізілімнен шығарылатын әуе кемесінде "S" режимімен жұмыс істейтін қабылдау құрылғысы орнатылған болса, онда әуе кемесін Мемлекеттік тізілімнен шығарар алдында пайдаланушы әуе кемесінің тиісті борттық жабдығынан мекенжайы жойылғандығы туралы уәкілетті ұйымға хабарлайды.</w:t>
      </w:r>
    </w:p>
    <w:bookmarkStart w:name="z74" w:id="89"/>
    <w:p>
      <w:pPr>
        <w:spacing w:after="0"/>
        <w:ind w:left="0"/>
        <w:jc w:val="both"/>
      </w:pPr>
      <w:r>
        <w:rPr>
          <w:rFonts w:ascii="Times New Roman"/>
          <w:b w:val="false"/>
          <w:i w:val="false"/>
          <w:color w:val="000000"/>
          <w:sz w:val="28"/>
        </w:rPr>
        <w:t>
      55. Пайдаланушы уәкілетті ұйымының талабы бойынша борттық жабдықтан әуе кемесінің мекенжайының жойылғандығы фактісін тексеру мүмкіндігін қамтамасыз етеді.</w:t>
      </w:r>
    </w:p>
    <w:bookmarkEnd w:id="89"/>
    <w:bookmarkStart w:name="z77" w:id="90"/>
    <w:p>
      <w:pPr>
        <w:spacing w:after="0"/>
        <w:ind w:left="0"/>
        <w:jc w:val="left"/>
      </w:pPr>
      <w:r>
        <w:rPr>
          <w:rFonts w:ascii="Times New Roman"/>
          <w:b/>
          <w:i w:val="false"/>
          <w:color w:val="000000"/>
        </w:rPr>
        <w:t xml:space="preserve"> 4-тарау. Пилотсыз авиациялық жүйесін тіркеу және есепке алу тәртібі</w:t>
      </w:r>
    </w:p>
    <w:bookmarkEnd w:id="90"/>
    <w:p>
      <w:pPr>
        <w:spacing w:after="0"/>
        <w:ind w:left="0"/>
        <w:jc w:val="both"/>
      </w:pPr>
      <w:r>
        <w:rPr>
          <w:rFonts w:ascii="Times New Roman"/>
          <w:b w:val="false"/>
          <w:i w:val="false"/>
          <w:color w:val="ff0000"/>
          <w:sz w:val="28"/>
        </w:rPr>
        <w:t xml:space="preserve">
      Ескерту. 4-тараудың тақырыбы жаңа редакцияда - ҚР Индустрия және инфрақұрылымдық даму министрінің м.а. 30.03.2023 </w:t>
      </w:r>
      <w:r>
        <w:rPr>
          <w:rFonts w:ascii="Times New Roman"/>
          <w:b w:val="false"/>
          <w:i w:val="false"/>
          <w:color w:val="ff0000"/>
          <w:sz w:val="28"/>
        </w:rPr>
        <w:t>№ 193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76" w:id="91"/>
    <w:p>
      <w:pPr>
        <w:spacing w:after="0"/>
        <w:ind w:left="0"/>
        <w:jc w:val="both"/>
      </w:pPr>
      <w:r>
        <w:rPr>
          <w:rFonts w:ascii="Times New Roman"/>
          <w:b w:val="false"/>
          <w:i w:val="false"/>
          <w:color w:val="000000"/>
          <w:sz w:val="28"/>
        </w:rPr>
        <w:t xml:space="preserve">
      56. Ең жоғары ұшу салмағы 0,25 кг және одан асатын пилотсыз әуе кемесі бар пилотсыз авиациялық жүйелер және ең жоғары пилотсыз әуе кемесі бар пилотсыз авиациялық жүйелерді қоспағанда, дербес деректерді және (немесе) құпия ақпаратты жинауды жүзеге асыруға қабілетті техникалық құралдармен жарақтандырылған пилотсыз әуе кемесі жүйесінің құрамына кіретін пилотсыз әуе кемесінің ең жоғары ұшу массасына қарамастан барлық пилотсыз авиациялық жүйелер есепке алынуға жатады ұшу массасы 750 кг және одан жоғары, осы Қағидалардың </w:t>
      </w:r>
      <w:r>
        <w:rPr>
          <w:rFonts w:ascii="Times New Roman"/>
          <w:b w:val="false"/>
          <w:i w:val="false"/>
          <w:color w:val="000000"/>
          <w:sz w:val="28"/>
        </w:rPr>
        <w:t>2-тарауында</w:t>
      </w:r>
      <w:r>
        <w:rPr>
          <w:rFonts w:ascii="Times New Roman"/>
          <w:b w:val="false"/>
          <w:i w:val="false"/>
          <w:color w:val="000000"/>
          <w:sz w:val="28"/>
        </w:rPr>
        <w:t xml:space="preserve"> айқындалған тәртіппен мемлекеттік тіркеуге жатады.</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Индустрия және инфрақұрылымдық даму министрінің м.а. 30.03.2023 </w:t>
      </w:r>
      <w:r>
        <w:rPr>
          <w:rFonts w:ascii="Times New Roman"/>
          <w:b w:val="false"/>
          <w:i w:val="false"/>
          <w:color w:val="000000"/>
          <w:sz w:val="28"/>
        </w:rPr>
        <w:t>№ 193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75" w:id="92"/>
    <w:p>
      <w:pPr>
        <w:spacing w:after="0"/>
        <w:ind w:left="0"/>
        <w:jc w:val="both"/>
      </w:pPr>
      <w:r>
        <w:rPr>
          <w:rFonts w:ascii="Times New Roman"/>
          <w:b w:val="false"/>
          <w:i w:val="false"/>
          <w:color w:val="000000"/>
          <w:sz w:val="28"/>
        </w:rPr>
        <w:t xml:space="preserve">
      57. Пилотсыз авиациялық жүйесі есепке алынған кезде уәкілетті ұйым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5 (бес) жыл мерзімге немесе жалдау шартының қолданылу мерзіміне пилотсыз авиациялық жүйесін есепке қою туралы куәлікті береді.</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Индустрия және инфрақұрылымдық даму министрінің м.а. 30.03.2023 </w:t>
      </w:r>
      <w:r>
        <w:rPr>
          <w:rFonts w:ascii="Times New Roman"/>
          <w:b w:val="false"/>
          <w:i w:val="false"/>
          <w:color w:val="000000"/>
          <w:sz w:val="28"/>
        </w:rPr>
        <w:t>№ 193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27" w:id="93"/>
    <w:p>
      <w:pPr>
        <w:spacing w:after="0"/>
        <w:ind w:left="0"/>
        <w:jc w:val="both"/>
      </w:pPr>
      <w:r>
        <w:rPr>
          <w:rFonts w:ascii="Times New Roman"/>
          <w:b w:val="false"/>
          <w:i w:val="false"/>
          <w:color w:val="000000"/>
          <w:sz w:val="28"/>
        </w:rPr>
        <w:t>
      57-1. Есепке қою кезінде уәкілетті ұйым пилотсыз авиациялық жүйесіне борттық нөмірді береді.</w:t>
      </w:r>
    </w:p>
    <w:bookmarkEnd w:id="93"/>
    <w:p>
      <w:pPr>
        <w:spacing w:after="0"/>
        <w:ind w:left="0"/>
        <w:jc w:val="both"/>
      </w:pPr>
      <w:r>
        <w:rPr>
          <w:rFonts w:ascii="Times New Roman"/>
          <w:b w:val="false"/>
          <w:i w:val="false"/>
          <w:color w:val="000000"/>
          <w:sz w:val="28"/>
        </w:rPr>
        <w:t>
      Берілген борттық нөмір жеті белгіден тұрады және судың әсері кезінде нөмірдің сақталуы мен оқылуын қамтамасыз ететін тәсілмен пилотсыз әуе кемесіне кемінде 5 мм қаріппен жазылады.</w:t>
      </w:r>
    </w:p>
    <w:p>
      <w:pPr>
        <w:spacing w:after="0"/>
        <w:ind w:left="0"/>
        <w:jc w:val="both"/>
      </w:pPr>
      <w:r>
        <w:rPr>
          <w:rFonts w:ascii="Times New Roman"/>
          <w:b w:val="false"/>
          <w:i w:val="false"/>
          <w:color w:val="000000"/>
          <w:sz w:val="28"/>
        </w:rPr>
        <w:t>
      Ең жоғары ұшу массасы 0,25 кг-нан 1,5 кг-ға дейінгі "ерекше" санатындағы операцияларды орындайтын пилотсыз әуе кемесіне таңбалау үш жерде, ал салмағы 1,5 кг-дан асатын пилотсыз әуе кемелері үшін бес жерде жазылады.</w:t>
      </w:r>
    </w:p>
    <w:p>
      <w:pPr>
        <w:spacing w:after="0"/>
        <w:ind w:left="0"/>
        <w:jc w:val="both"/>
      </w:pPr>
      <w:r>
        <w:rPr>
          <w:rFonts w:ascii="Times New Roman"/>
          <w:b w:val="false"/>
          <w:i w:val="false"/>
          <w:color w:val="000000"/>
          <w:sz w:val="28"/>
        </w:rPr>
        <w:t>
      Берілген борттық нөмір мынадай ақпаратты қамтиды:</w:t>
      </w:r>
    </w:p>
    <w:p>
      <w:pPr>
        <w:spacing w:after="0"/>
        <w:ind w:left="0"/>
        <w:jc w:val="both"/>
      </w:pPr>
      <w:r>
        <w:rPr>
          <w:rFonts w:ascii="Times New Roman"/>
          <w:b w:val="false"/>
          <w:i w:val="false"/>
          <w:color w:val="000000"/>
          <w:sz w:val="28"/>
        </w:rPr>
        <w:t>
      1) Қазақстан Республикасының тиесілігі – "Q";</w:t>
      </w:r>
    </w:p>
    <w:p>
      <w:pPr>
        <w:spacing w:after="0"/>
        <w:ind w:left="0"/>
        <w:jc w:val="both"/>
      </w:pPr>
      <w:r>
        <w:rPr>
          <w:rFonts w:ascii="Times New Roman"/>
          <w:b w:val="false"/>
          <w:i w:val="false"/>
          <w:color w:val="000000"/>
          <w:sz w:val="28"/>
        </w:rPr>
        <w:t>
      2) ең жоғары ұшу массасының жіктеуіші;</w:t>
      </w:r>
    </w:p>
    <w:p>
      <w:pPr>
        <w:spacing w:after="0"/>
        <w:ind w:left="0"/>
        <w:jc w:val="both"/>
      </w:pPr>
      <w:r>
        <w:rPr>
          <w:rFonts w:ascii="Times New Roman"/>
          <w:b w:val="false"/>
          <w:i w:val="false"/>
          <w:color w:val="000000"/>
          <w:sz w:val="28"/>
        </w:rPr>
        <w:t>
      3) конструкция типінің жіктеуіші;</w:t>
      </w:r>
    </w:p>
    <w:p>
      <w:pPr>
        <w:spacing w:after="0"/>
        <w:ind w:left="0"/>
        <w:jc w:val="both"/>
      </w:pPr>
      <w:r>
        <w:rPr>
          <w:rFonts w:ascii="Times New Roman"/>
          <w:b w:val="false"/>
          <w:i w:val="false"/>
          <w:color w:val="000000"/>
          <w:sz w:val="28"/>
        </w:rPr>
        <w:t>
      4) есептік нөмірі.</w:t>
      </w:r>
    </w:p>
    <w:p>
      <w:pPr>
        <w:spacing w:after="0"/>
        <w:ind w:left="0"/>
        <w:jc w:val="both"/>
      </w:pPr>
      <w:r>
        <w:rPr>
          <w:rFonts w:ascii="Times New Roman"/>
          <w:b w:val="false"/>
          <w:i w:val="false"/>
          <w:color w:val="000000"/>
          <w:sz w:val="28"/>
        </w:rPr>
        <w:t>
      Борттық нөмірді пилотсыз әуе кемесінің иесі оны пайдалануды бастағанға дейін жазады.</w:t>
      </w:r>
    </w:p>
    <w:p>
      <w:pPr>
        <w:spacing w:after="0"/>
        <w:ind w:left="0"/>
        <w:jc w:val="both"/>
      </w:pPr>
      <w:r>
        <w:rPr>
          <w:rFonts w:ascii="Times New Roman"/>
          <w:b w:val="false"/>
          <w:i w:val="false"/>
          <w:color w:val="000000"/>
          <w:sz w:val="28"/>
        </w:rPr>
        <w:t>
      Пилотсыз авиациялық жүйені тіркеу кезінде уәкілетті ұйым азаматтық және эксперименттік әуе кемелеріне мемлекеттік, тіркеу тану және қосымша белгілерді салу тәртібіне сәйкес пилотсыз әуе кемесіне қолданылатын мемлекеттік және тіркеу тану белгілерін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57-1-тармақпен толықтырылды - ҚР Индустрия және инфрақұрылымдық даму министрінің 26.03.2021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Индустрия және инфрақұрылымдық даму министрінің м.а. 30.03.2023 </w:t>
      </w:r>
      <w:r>
        <w:rPr>
          <w:rFonts w:ascii="Times New Roman"/>
          <w:b w:val="false"/>
          <w:i w:val="false"/>
          <w:color w:val="000000"/>
          <w:sz w:val="28"/>
        </w:rPr>
        <w:t>№ 193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бұйрықтарымен.</w:t>
      </w:r>
      <w:r>
        <w:br/>
      </w:r>
      <w:r>
        <w:rPr>
          <w:rFonts w:ascii="Times New Roman"/>
          <w:b w:val="false"/>
          <w:i w:val="false"/>
          <w:color w:val="000000"/>
          <w:sz w:val="28"/>
        </w:rPr>
        <w:t>
</w:t>
      </w:r>
    </w:p>
    <w:bookmarkStart w:name="z78" w:id="94"/>
    <w:p>
      <w:pPr>
        <w:spacing w:after="0"/>
        <w:ind w:left="0"/>
        <w:jc w:val="both"/>
      </w:pPr>
      <w:r>
        <w:rPr>
          <w:rFonts w:ascii="Times New Roman"/>
          <w:b w:val="false"/>
          <w:i w:val="false"/>
          <w:color w:val="000000"/>
          <w:sz w:val="28"/>
        </w:rPr>
        <w:t xml:space="preserve">
      58. Пилотсыз авиациялық жүйесін есепке алу уәкілетті ұйымымен Қазақстан Республикасы азаматтық авиациясының пилотсыз авиациялық жүйелерінің тізілімінде (бұдан әрі – Пилотсыз авиациялық жүйелердің тізілімі) жүргізіледі. </w:t>
      </w:r>
    </w:p>
    <w:bookmarkEnd w:id="94"/>
    <w:p>
      <w:pPr>
        <w:spacing w:after="0"/>
        <w:ind w:left="0"/>
        <w:jc w:val="both"/>
      </w:pPr>
      <w:r>
        <w:rPr>
          <w:rFonts w:ascii="Times New Roman"/>
          <w:b w:val="false"/>
          <w:i w:val="false"/>
          <w:color w:val="000000"/>
          <w:sz w:val="28"/>
        </w:rPr>
        <w:t>
      Пилотсыз авиациялық жүйесін есепке алу нөмірлері олардың пилотсыз авиациялық жүйесін есепке алу Пилотсыз авиациялық жүйелердің тізіліміндегі реттік нөмірлеріне сәйкес келуі тиіс.</w:t>
      </w:r>
    </w:p>
    <w:p>
      <w:pPr>
        <w:spacing w:after="0"/>
        <w:ind w:left="0"/>
        <w:jc w:val="both"/>
      </w:pPr>
      <w:r>
        <w:rPr>
          <w:rFonts w:ascii="Times New Roman"/>
          <w:b w:val="false"/>
          <w:i w:val="false"/>
          <w:color w:val="000000"/>
          <w:sz w:val="28"/>
        </w:rPr>
        <w:t xml:space="preserve">
      Пилотсыз авиациялық жүйелердің тізілімін жүргізу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қағаз түрінде жүргізіледі. Тиісті қорғалған бағдарламалық өнім болған жағдайда Пилотсыз авиациялық жүйелердің тізілімі қайталау мүмкіндігімен электронды тасығыштарда жүргізіледі. Егер қағаз және электронды тасығыштардағы жазбалар арасында сәйкессіздіктер болса қағаз тасығыштағы жазба басым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Индустрия және инфрақұрылымдық даму министрінің м.а. 30.03.2023 </w:t>
      </w:r>
      <w:r>
        <w:rPr>
          <w:rFonts w:ascii="Times New Roman"/>
          <w:b w:val="false"/>
          <w:i w:val="false"/>
          <w:color w:val="000000"/>
          <w:sz w:val="28"/>
        </w:rPr>
        <w:t>№ 193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79" w:id="95"/>
    <w:p>
      <w:pPr>
        <w:spacing w:after="0"/>
        <w:ind w:left="0"/>
        <w:jc w:val="both"/>
      </w:pPr>
      <w:r>
        <w:rPr>
          <w:rFonts w:ascii="Times New Roman"/>
          <w:b w:val="false"/>
          <w:i w:val="false"/>
          <w:color w:val="000000"/>
          <w:sz w:val="28"/>
        </w:rPr>
        <w:t>
      59. Пилотсыз авиациялық жүйесін есепке алу, сонымен бірге есептен шығару мерзімі 30 (отыз) жұмыс күнін құрайды.</w:t>
      </w:r>
    </w:p>
    <w:bookmarkEnd w:id="95"/>
    <w:p>
      <w:pPr>
        <w:spacing w:after="0"/>
        <w:ind w:left="0"/>
        <w:jc w:val="both"/>
      </w:pPr>
      <w:r>
        <w:rPr>
          <w:rFonts w:ascii="Times New Roman"/>
          <w:b w:val="false"/>
          <w:i w:val="false"/>
          <w:color w:val="000000"/>
          <w:sz w:val="28"/>
        </w:rPr>
        <w:t>
      Өтінімді қарау мерзімі және пилотсыз авиациялық жүйені тіркеу туралы куәлік беру мерзімі 20 (жиырма) жұмыс күнін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Индустрия және инфрақұрылымдық даму министрінің м.а. 30.03.2023 </w:t>
      </w:r>
      <w:r>
        <w:rPr>
          <w:rFonts w:ascii="Times New Roman"/>
          <w:b w:val="false"/>
          <w:i w:val="false"/>
          <w:color w:val="000000"/>
          <w:sz w:val="28"/>
        </w:rPr>
        <w:t>№ 193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80" w:id="96"/>
    <w:p>
      <w:pPr>
        <w:spacing w:after="0"/>
        <w:ind w:left="0"/>
        <w:jc w:val="both"/>
      </w:pPr>
      <w:r>
        <w:rPr>
          <w:rFonts w:ascii="Times New Roman"/>
          <w:b w:val="false"/>
          <w:i w:val="false"/>
          <w:color w:val="000000"/>
          <w:sz w:val="28"/>
        </w:rPr>
        <w:t xml:space="preserve">
      60. Пайдалану мақсатында пилотсыз авиациялық жүйесін сатып алатын адамдар уәкілетті ұйымның кеңсесіне не мынадай құжаттарды қоса бере отырып, пилотсыз авиациялық жүйесін сатып алған немесе Қазақстан Республикасының аумағына әкелген күннен бастап 10 (он) жұмыс күні ішінде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пилотсыз авиациялық жүйесін есепке алуға арналған өтінімді уәкілетті ұйымның электрондық поштасына ұсынады:</w:t>
      </w:r>
    </w:p>
    <w:bookmarkEnd w:id="96"/>
    <w:p>
      <w:pPr>
        <w:spacing w:after="0"/>
        <w:ind w:left="0"/>
        <w:jc w:val="both"/>
      </w:pPr>
      <w:r>
        <w:rPr>
          <w:rFonts w:ascii="Times New Roman"/>
          <w:b w:val="false"/>
          <w:i w:val="false"/>
          <w:color w:val="000000"/>
          <w:sz w:val="28"/>
        </w:rPr>
        <w:t>
      1) құрылтай құжатының көшірмесі (шетелдік заңды тұлғалар үшін) немесе жеке басты куәландыратын құжат (шетелдік жеке тұлғалар үшін);</w:t>
      </w:r>
    </w:p>
    <w:p>
      <w:pPr>
        <w:spacing w:after="0"/>
        <w:ind w:left="0"/>
        <w:jc w:val="both"/>
      </w:pPr>
      <w:r>
        <w:rPr>
          <w:rFonts w:ascii="Times New Roman"/>
          <w:b w:val="false"/>
          <w:i w:val="false"/>
          <w:color w:val="000000"/>
          <w:sz w:val="28"/>
        </w:rPr>
        <w:t>
      2) сатып алу-сату шартының көшірмесі немесе меншік құқығын растайтын өзге де құжат не сот шешімі;</w:t>
      </w:r>
    </w:p>
    <w:p>
      <w:pPr>
        <w:spacing w:after="0"/>
        <w:ind w:left="0"/>
        <w:jc w:val="both"/>
      </w:pPr>
      <w:r>
        <w:rPr>
          <w:rFonts w:ascii="Times New Roman"/>
          <w:b w:val="false"/>
          <w:i w:val="false"/>
          <w:color w:val="000000"/>
          <w:sz w:val="28"/>
        </w:rPr>
        <w:t>
      3) жалдау, лизинг, мүліктік жалдау шартының көшірмесі, пилотсыз авиациялық жүйесін пайдалану құқығын растайтын өзге де құжат;</w:t>
      </w:r>
    </w:p>
    <w:p>
      <w:pPr>
        <w:spacing w:after="0"/>
        <w:ind w:left="0"/>
        <w:jc w:val="both"/>
      </w:pPr>
      <w:r>
        <w:rPr>
          <w:rFonts w:ascii="Times New Roman"/>
          <w:b w:val="false"/>
          <w:i w:val="false"/>
          <w:color w:val="000000"/>
          <w:sz w:val="28"/>
        </w:rPr>
        <w:t>
      4) ұшқышсыз авиациялық жүйесінің типі мен сериялық (зауыттық) нөмірі, қозғалтқыштың нөмірі (қозғалтқыш нөміріне қол жеткізу болған кезде) және сыртқы пилот станциясының нөмірі (болған кезде) (паспорт);</w:t>
      </w:r>
    </w:p>
    <w:p>
      <w:pPr>
        <w:spacing w:after="0"/>
        <w:ind w:left="0"/>
        <w:jc w:val="both"/>
      </w:pPr>
      <w:r>
        <w:rPr>
          <w:rFonts w:ascii="Times New Roman"/>
          <w:b w:val="false"/>
          <w:i w:val="false"/>
          <w:color w:val="000000"/>
          <w:sz w:val="28"/>
        </w:rPr>
        <w:t>
      5) пилотсыз авиациялық жүйенің пилотсыз әуе кемесімен ұшқышсыз ұшу массасына сәйкес техникалық сәйкестігі туралы декларацияның уәкілетті ұйыммен келісілген көшірмесі немесе азаматтық авиация саласындағы уәкілетті ұйым берген сәйкестік сертификаты немесе азаматтық авиация саласындағы уәкілетті ұйым берген дананың сәйкестік куәлігі;</w:t>
      </w:r>
    </w:p>
    <w:p>
      <w:pPr>
        <w:spacing w:after="0"/>
        <w:ind w:left="0"/>
        <w:jc w:val="both"/>
      </w:pPr>
      <w:r>
        <w:rPr>
          <w:rFonts w:ascii="Times New Roman"/>
          <w:b w:val="false"/>
          <w:i w:val="false"/>
          <w:color w:val="000000"/>
          <w:sz w:val="28"/>
        </w:rPr>
        <w:t>
      6) пилотсыз авиациялық жүйені (пилотсыз авиациялық жүйе шет мемлекеттің есебінде болған жағдайда) шет мемлекеттің есебінен шығару туралы куәлік.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Индустрия және инфрақұрылымдық даму министрінің м.а. 30.03.2023 </w:t>
      </w:r>
      <w:r>
        <w:rPr>
          <w:rFonts w:ascii="Times New Roman"/>
          <w:b w:val="false"/>
          <w:i w:val="false"/>
          <w:color w:val="000000"/>
          <w:sz w:val="28"/>
        </w:rPr>
        <w:t>№ 193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28" w:id="97"/>
    <w:p>
      <w:pPr>
        <w:spacing w:after="0"/>
        <w:ind w:left="0"/>
        <w:jc w:val="both"/>
      </w:pPr>
      <w:r>
        <w:rPr>
          <w:rFonts w:ascii="Times New Roman"/>
          <w:b w:val="false"/>
          <w:i w:val="false"/>
          <w:color w:val="000000"/>
          <w:sz w:val="28"/>
        </w:rPr>
        <w:t>
      60-1. Пилотсыз авиациялық жүйесін есепке қою туралы куәлікке және Пилотсыз авиациялық жүйелердің тізіліміне өзгерістер енгізуді уәкілетті ұйымымен мынадай жағдайларда:</w:t>
      </w:r>
    </w:p>
    <w:bookmarkEnd w:id="97"/>
    <w:p>
      <w:pPr>
        <w:spacing w:after="0"/>
        <w:ind w:left="0"/>
        <w:jc w:val="both"/>
      </w:pPr>
      <w:r>
        <w:rPr>
          <w:rFonts w:ascii="Times New Roman"/>
          <w:b w:val="false"/>
          <w:i w:val="false"/>
          <w:color w:val="000000"/>
          <w:sz w:val="28"/>
        </w:rPr>
        <w:t>
      1) пилотсыз авиациялық жүйесінің меншік иесі (иеленушісі) және (немесе) оның атауы және (немесе) оның тегі, аты, әкесінің аты (ол болған жағдайда) өзгергенде;</w:t>
      </w:r>
    </w:p>
    <w:p>
      <w:pPr>
        <w:spacing w:after="0"/>
        <w:ind w:left="0"/>
        <w:jc w:val="both"/>
      </w:pPr>
      <w:r>
        <w:rPr>
          <w:rFonts w:ascii="Times New Roman"/>
          <w:b w:val="false"/>
          <w:i w:val="false"/>
          <w:color w:val="000000"/>
          <w:sz w:val="28"/>
        </w:rPr>
        <w:t>
      2) пилотсыз авиациялық жүйесін пайдаланушының және (немесе) оның атауының өзгеруі;</w:t>
      </w:r>
    </w:p>
    <w:p>
      <w:pPr>
        <w:spacing w:after="0"/>
        <w:ind w:left="0"/>
        <w:jc w:val="both"/>
      </w:pPr>
      <w:r>
        <w:rPr>
          <w:rFonts w:ascii="Times New Roman"/>
          <w:b w:val="false"/>
          <w:i w:val="false"/>
          <w:color w:val="000000"/>
          <w:sz w:val="28"/>
        </w:rPr>
        <w:t>
      3) пилотсыз авиациялық жүйесін есепке қою туралы куәліктің қолданылу мерзімі өткен кезде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60-1-тармақпен толықтырылды - ҚР Индустрия және инфрақұрылымдық даму министрінің 01.04.2022 </w:t>
      </w:r>
      <w:r>
        <w:rPr>
          <w:rFonts w:ascii="Times New Roman"/>
          <w:b w:val="false"/>
          <w:i w:val="false"/>
          <w:color w:val="000000"/>
          <w:sz w:val="28"/>
        </w:rPr>
        <w:t>№ 175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жаңа редакцияда -  ҚР Индустрия және инфрақұрылымдық даму министрінің м.а. 30.03.2023 </w:t>
      </w:r>
      <w:r>
        <w:rPr>
          <w:rFonts w:ascii="Times New Roman"/>
          <w:b w:val="false"/>
          <w:i w:val="false"/>
          <w:color w:val="000000"/>
          <w:sz w:val="28"/>
        </w:rPr>
        <w:t>№ 193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бұйрықтарымен.</w:t>
      </w:r>
      <w:r>
        <w:br/>
      </w:r>
      <w:r>
        <w:rPr>
          <w:rFonts w:ascii="Times New Roman"/>
          <w:b w:val="false"/>
          <w:i w:val="false"/>
          <w:color w:val="000000"/>
          <w:sz w:val="28"/>
        </w:rPr>
        <w:t>
</w:t>
      </w:r>
    </w:p>
    <w:bookmarkStart w:name="z129" w:id="98"/>
    <w:p>
      <w:pPr>
        <w:spacing w:after="0"/>
        <w:ind w:left="0"/>
        <w:jc w:val="both"/>
      </w:pPr>
      <w:r>
        <w:rPr>
          <w:rFonts w:ascii="Times New Roman"/>
          <w:b w:val="false"/>
          <w:i w:val="false"/>
          <w:color w:val="000000"/>
          <w:sz w:val="28"/>
        </w:rPr>
        <w:t xml:space="preserve">
      60-2. Пилотсыз авиациялық жүйесін есепке қою туралы куәлікке және Пилотсыз авиациялық жүйесінің тізіліміне өзгерістер енгізу кезінде өтініш берушілер уәкілетті ұйымның кеңсесіне немесе электрондық поштасына осы Қағидаларға </w:t>
      </w:r>
      <w:r>
        <w:rPr>
          <w:rFonts w:ascii="Times New Roman"/>
          <w:b w:val="false"/>
          <w:i w:val="false"/>
          <w:color w:val="000000"/>
          <w:sz w:val="28"/>
        </w:rPr>
        <w:t>13-1-қосымшаға</w:t>
      </w:r>
      <w:r>
        <w:rPr>
          <w:rFonts w:ascii="Times New Roman"/>
          <w:b w:val="false"/>
          <w:i w:val="false"/>
          <w:color w:val="000000"/>
          <w:sz w:val="28"/>
        </w:rPr>
        <w:t xml:space="preserve"> сәйкес нысан бойынша Пилотсыз авиациялық жүйесін есепке қою туралы куәлікке және Пилотсыз авиациялық авиациялық жүйесінің тізіліміне өзгерістер енгізуге өтінімді мынадай құжаттарды қоса бере отырып ұсынады:</w:t>
      </w:r>
    </w:p>
    <w:bookmarkEnd w:id="98"/>
    <w:p>
      <w:pPr>
        <w:spacing w:after="0"/>
        <w:ind w:left="0"/>
        <w:jc w:val="both"/>
      </w:pPr>
      <w:r>
        <w:rPr>
          <w:rFonts w:ascii="Times New Roman"/>
          <w:b w:val="false"/>
          <w:i w:val="false"/>
          <w:color w:val="000000"/>
          <w:sz w:val="28"/>
        </w:rPr>
        <w:t>
      1) Пилотсыз авиациялық жүйесінің тізіліміне есепке қою туралы куәліктің түпнұсқасы;</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60-тармағының</w:t>
      </w:r>
      <w:r>
        <w:rPr>
          <w:rFonts w:ascii="Times New Roman"/>
          <w:b w:val="false"/>
          <w:i w:val="false"/>
          <w:color w:val="000000"/>
          <w:sz w:val="28"/>
        </w:rPr>
        <w:t xml:space="preserve"> 1), 2), 3) және 5) тармақшаларында көзделген құжаттар.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60-2-тармақпен толықтырылды - ҚР Индустрия және инфрақұрылымдық даму министрінің 01.04.2022 </w:t>
      </w:r>
      <w:r>
        <w:rPr>
          <w:rFonts w:ascii="Times New Roman"/>
          <w:b w:val="false"/>
          <w:i w:val="false"/>
          <w:color w:val="000000"/>
          <w:sz w:val="28"/>
        </w:rPr>
        <w:t>№ 175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жаңа редакцияда -  ҚР Индустрия және инфрақұрылымдық даму министрінің м.а. 30.03.2023 </w:t>
      </w:r>
      <w:r>
        <w:rPr>
          <w:rFonts w:ascii="Times New Roman"/>
          <w:b w:val="false"/>
          <w:i w:val="false"/>
          <w:color w:val="000000"/>
          <w:sz w:val="28"/>
        </w:rPr>
        <w:t>№ 193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бұйрықтарымен.</w:t>
      </w:r>
      <w:r>
        <w:br/>
      </w:r>
      <w:r>
        <w:rPr>
          <w:rFonts w:ascii="Times New Roman"/>
          <w:b w:val="false"/>
          <w:i w:val="false"/>
          <w:color w:val="000000"/>
          <w:sz w:val="28"/>
        </w:rPr>
        <w:t>
</w:t>
      </w:r>
    </w:p>
    <w:bookmarkStart w:name="z81" w:id="99"/>
    <w:p>
      <w:pPr>
        <w:spacing w:after="0"/>
        <w:ind w:left="0"/>
        <w:jc w:val="both"/>
      </w:pPr>
      <w:r>
        <w:rPr>
          <w:rFonts w:ascii="Times New Roman"/>
          <w:b w:val="false"/>
          <w:i w:val="false"/>
          <w:color w:val="000000"/>
          <w:sz w:val="28"/>
        </w:rPr>
        <w:t>
      61. Пилотсыз авиациялық жүйесін есептен шығару кезінде өтініш беруші уәкілетті ұйымға мыналарды ұсынады:</w:t>
      </w:r>
    </w:p>
    <w:bookmarkEnd w:id="99"/>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пилотсыз авиациялық жүйесін есептен шығару туралы өтініш;</w:t>
      </w:r>
    </w:p>
    <w:p>
      <w:pPr>
        <w:spacing w:after="0"/>
        <w:ind w:left="0"/>
        <w:jc w:val="both"/>
      </w:pPr>
      <w:r>
        <w:rPr>
          <w:rFonts w:ascii="Times New Roman"/>
          <w:b w:val="false"/>
          <w:i w:val="false"/>
          <w:color w:val="000000"/>
          <w:sz w:val="28"/>
        </w:rPr>
        <w:t>
      2) құрылтайшылық құжаттың (заңды тұлғалар үшін) көшірмесі немесе жеке басты куәландыратын құжат (жеке тұлғалар үшін);</w:t>
      </w:r>
    </w:p>
    <w:p>
      <w:pPr>
        <w:spacing w:after="0"/>
        <w:ind w:left="0"/>
        <w:jc w:val="both"/>
      </w:pPr>
      <w:r>
        <w:rPr>
          <w:rFonts w:ascii="Times New Roman"/>
          <w:b w:val="false"/>
          <w:i w:val="false"/>
          <w:color w:val="000000"/>
          <w:sz w:val="28"/>
        </w:rPr>
        <w:t>
      3) сату-сатып алу шартының нотариалды куәландырылған көшірмесі, сот шешімі немесе меншік құқығын растайтын өзге де құжат;</w:t>
      </w:r>
    </w:p>
    <w:p>
      <w:pPr>
        <w:spacing w:after="0"/>
        <w:ind w:left="0"/>
        <w:jc w:val="both"/>
      </w:pPr>
      <w:r>
        <w:rPr>
          <w:rFonts w:ascii="Times New Roman"/>
          <w:b w:val="false"/>
          <w:i w:val="false"/>
          <w:color w:val="000000"/>
          <w:sz w:val="28"/>
        </w:rPr>
        <w:t>
      4) жалдау, лизинг, мүліктік жалдау шартының, пилотсыз авиациялық жүйесін пайдалану құқығын растайтын өзге де құжаттың нотариалды куәландырылған көшірмесі;</w:t>
      </w:r>
    </w:p>
    <w:p>
      <w:pPr>
        <w:spacing w:after="0"/>
        <w:ind w:left="0"/>
        <w:jc w:val="both"/>
      </w:pPr>
      <w:r>
        <w:rPr>
          <w:rFonts w:ascii="Times New Roman"/>
          <w:b w:val="false"/>
          <w:i w:val="false"/>
          <w:color w:val="000000"/>
          <w:sz w:val="28"/>
        </w:rPr>
        <w:t>
      5) пилотсыз авиациялық жүйесін есепке алу куәлігінің түпнұсқасы.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Индустрия және инфрақұрылымдық даму министрінің м.а. 30.03.2023 </w:t>
      </w:r>
      <w:r>
        <w:rPr>
          <w:rFonts w:ascii="Times New Roman"/>
          <w:b w:val="false"/>
          <w:i w:val="false"/>
          <w:color w:val="000000"/>
          <w:sz w:val="28"/>
        </w:rPr>
        <w:t>№ 193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82" w:id="100"/>
    <w:p>
      <w:pPr>
        <w:spacing w:after="0"/>
        <w:ind w:left="0"/>
        <w:jc w:val="both"/>
      </w:pPr>
      <w:r>
        <w:rPr>
          <w:rFonts w:ascii="Times New Roman"/>
          <w:b w:val="false"/>
          <w:i w:val="false"/>
          <w:color w:val="000000"/>
          <w:sz w:val="28"/>
        </w:rPr>
        <w:t xml:space="preserve">
      62. Ұсынылған құжаттар сәйкес болған жағдайда уәкілетті ұйым өтініш берушіге осы Қағидалардың </w:t>
      </w:r>
      <w:r>
        <w:rPr>
          <w:rFonts w:ascii="Times New Roman"/>
          <w:b w:val="false"/>
          <w:i w:val="false"/>
          <w:color w:val="000000"/>
          <w:sz w:val="28"/>
        </w:rPr>
        <w:t>15-қосымшасына</w:t>
      </w:r>
      <w:r>
        <w:rPr>
          <w:rFonts w:ascii="Times New Roman"/>
          <w:b w:val="false"/>
          <w:i w:val="false"/>
          <w:color w:val="000000"/>
          <w:sz w:val="28"/>
        </w:rPr>
        <w:t xml:space="preserve"> сәйкес Пилотсыз авиациялық жүйені есептен шығару туралы куәлікті береді.</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Индустрия және инфрақұрылымдық даму министрінің м.а. 30.03.2023 </w:t>
      </w:r>
      <w:r>
        <w:rPr>
          <w:rFonts w:ascii="Times New Roman"/>
          <w:b w:val="false"/>
          <w:i w:val="false"/>
          <w:color w:val="000000"/>
          <w:sz w:val="28"/>
        </w:rPr>
        <w:t>№ 193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83" w:id="101"/>
    <w:p>
      <w:pPr>
        <w:spacing w:after="0"/>
        <w:ind w:left="0"/>
        <w:jc w:val="both"/>
      </w:pPr>
      <w:r>
        <w:rPr>
          <w:rFonts w:ascii="Times New Roman"/>
          <w:b w:val="false"/>
          <w:i w:val="false"/>
          <w:color w:val="000000"/>
          <w:sz w:val="28"/>
        </w:rPr>
        <w:t>
      63. Пилотсыз авиациялық жүйесін есепке алу, сондай-ақ есепке алудан бас тарту туралы куәлікке және Пилотсыз авиациялық жүйесінің тізіліміне өзгерістер енгізу үшін негіздер болып табылады:</w:t>
      </w:r>
    </w:p>
    <w:bookmarkEnd w:id="101"/>
    <w:p>
      <w:pPr>
        <w:spacing w:after="0"/>
        <w:ind w:left="0"/>
        <w:jc w:val="both"/>
      </w:pPr>
      <w:r>
        <w:rPr>
          <w:rFonts w:ascii="Times New Roman"/>
          <w:b w:val="false"/>
          <w:i w:val="false"/>
          <w:color w:val="000000"/>
          <w:sz w:val="28"/>
        </w:rPr>
        <w:t>
      1) көрсетілетін өтініш берушінің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xml:space="preserve">
      2) көрсетілетін өтініш берушінің және (немесе) Пилотсыз авиациялық жүйесін есепке алу куәлігін алуға қажетті ұсынылған материалдардың осы Қағидалардың </w:t>
      </w:r>
      <w:r>
        <w:rPr>
          <w:rFonts w:ascii="Times New Roman"/>
          <w:b w:val="false"/>
          <w:i w:val="false"/>
          <w:color w:val="000000"/>
          <w:sz w:val="28"/>
        </w:rPr>
        <w:t>64-тармағында</w:t>
      </w:r>
      <w:r>
        <w:rPr>
          <w:rFonts w:ascii="Times New Roman"/>
          <w:b w:val="false"/>
          <w:i w:val="false"/>
          <w:color w:val="000000"/>
          <w:sz w:val="28"/>
        </w:rPr>
        <w:t xml:space="preserve"> белгіленген жағдайға сәйкес келмеуі;</w:t>
      </w:r>
    </w:p>
    <w:p>
      <w:pPr>
        <w:spacing w:after="0"/>
        <w:ind w:left="0"/>
        <w:jc w:val="both"/>
      </w:pPr>
      <w:r>
        <w:rPr>
          <w:rFonts w:ascii="Times New Roman"/>
          <w:b w:val="false"/>
          <w:i w:val="false"/>
          <w:color w:val="000000"/>
          <w:sz w:val="28"/>
        </w:rPr>
        <w:t>
      3) көрсетілетін өтініш берушіге қатысты оның авиациялық қызметіне немесе оның жекелеген қызмет түріне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4) көрсетілетін өтініш берушіге қатысты соттың заңды күшіне енген үкімінің болуы, оның негізінде көрсетілетін өтініш берушінің есепке алу куәлігін алумен байланысты арнаулы құқығынан айырылуы.</w:t>
      </w:r>
    </w:p>
    <w:p>
      <w:pPr>
        <w:spacing w:after="0"/>
        <w:ind w:left="0"/>
        <w:jc w:val="both"/>
      </w:pPr>
      <w:r>
        <w:rPr>
          <w:rFonts w:ascii="Times New Roman"/>
          <w:b w:val="false"/>
          <w:i w:val="false"/>
          <w:color w:val="000000"/>
          <w:sz w:val="28"/>
        </w:rPr>
        <w:t>
      Есепке алу куәлігін беруден бас тарту жазбаша түрде өтініш келіп түскен күннен бастап 15 (он бес) жұмыс күні ішінде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 жаңа редакцияда – ҚР Индустрия және инфрақұрылымдық даму министрінің м.а. 30.03.2023 </w:t>
      </w:r>
      <w:r>
        <w:rPr>
          <w:rFonts w:ascii="Times New Roman"/>
          <w:b w:val="false"/>
          <w:i w:val="false"/>
          <w:color w:val="000000"/>
          <w:sz w:val="28"/>
        </w:rPr>
        <w:t>№ 193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84" w:id="102"/>
    <w:p>
      <w:pPr>
        <w:spacing w:after="0"/>
        <w:ind w:left="0"/>
        <w:jc w:val="both"/>
      </w:pPr>
      <w:r>
        <w:rPr>
          <w:rFonts w:ascii="Times New Roman"/>
          <w:b w:val="false"/>
          <w:i w:val="false"/>
          <w:color w:val="000000"/>
          <w:sz w:val="28"/>
        </w:rPr>
        <w:t>
      64. Анықталған кемшіліктер түзетілгеннен кейін өтініш беруші уәкілетті ұйымға пилотсыз авиациялық жүйесін есепке алу, сондай-ақ Пилотсыз авиациялық жүйесін есепке алу туралы куәлікке және Пилотсыз авиациялық жүйесінің тізіліміне өзгерістер енгізу үшін уәкілетті ұйымға қайта жүгінеді.</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Индустрия және инфрақұрылымдық даму министрінің м.а. 30.03.2023 </w:t>
      </w:r>
      <w:r>
        <w:rPr>
          <w:rFonts w:ascii="Times New Roman"/>
          <w:b w:val="false"/>
          <w:i w:val="false"/>
          <w:color w:val="000000"/>
          <w:sz w:val="28"/>
        </w:rPr>
        <w:t>№ 193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әуе кемелерін және</w:t>
            </w:r>
            <w:r>
              <w:br/>
            </w:r>
            <w:r>
              <w:rPr>
                <w:rFonts w:ascii="Times New Roman"/>
                <w:b w:val="false"/>
                <w:i w:val="false"/>
                <w:color w:val="000000"/>
                <w:sz w:val="20"/>
              </w:rPr>
              <w:t>оларға 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1-қосымша жаңа редакцияда – ҚР Индустрия және инфрақұрылымдық даму министрінің 01.04.2022 </w:t>
      </w:r>
      <w:r>
        <w:rPr>
          <w:rFonts w:ascii="Times New Roman"/>
          <w:b w:val="false"/>
          <w:i w:val="false"/>
          <w:color w:val="ff0000"/>
          <w:sz w:val="28"/>
        </w:rPr>
        <w:t>№ 175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өзгеріс енгізілді - ҚР Көлік министрінің 17.01.2024 </w:t>
      </w:r>
      <w:r>
        <w:rPr>
          <w:rFonts w:ascii="Times New Roman"/>
          <w:b w:val="false"/>
          <w:i w:val="false"/>
          <w:color w:val="ff0000"/>
          <w:sz w:val="28"/>
        </w:rPr>
        <w:t>№ 30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уәкілетті ұйымның атауы</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өтініш берушінің тегі, аты-жөні (болған жағдайда)</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жеке куәліктің (паспорт) №</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заңды тұлға ұйымының атауы</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мекенжайы, байланыс телефоны</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(ЖСН / БСН)</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Тегі Аты Әкесінің Аты (болған жағдайда)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 мемлекеттік тіркеуге арналған өтінім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 (ӘК үлгісі) мемлекеттік тіркеуді жүргізуді сұраймын ________________:</w:t>
            </w:r>
          </w:p>
          <w:p>
            <w:pPr>
              <w:spacing w:after="20"/>
              <w:ind w:left="20"/>
              <w:jc w:val="both"/>
            </w:pPr>
            <w:r>
              <w:rPr>
                <w:rFonts w:ascii="Times New Roman"/>
                <w:b w:val="false"/>
                <w:i w:val="false"/>
                <w:color w:val="000000"/>
                <w:sz w:val="20"/>
              </w:rPr>
              <w:t>
Берілсін: мынадай өзгерістерге байланысты азаматтық әуе кемесін мемлекеттік тіркеу туралы куәлікке өзгерістер енгізу:</w:t>
            </w:r>
          </w:p>
          <w:p>
            <w:pPr>
              <w:spacing w:after="20"/>
              <w:ind w:left="20"/>
              <w:jc w:val="both"/>
            </w:pPr>
            <w:r>
              <w:rPr>
                <w:rFonts w:ascii="Times New Roman"/>
                <w:b w:val="false"/>
                <w:i w:val="false"/>
                <w:color w:val="000000"/>
                <w:sz w:val="20"/>
              </w:rPr>
              <w:t>
азаматтық әуе кемесінің меншік иесі (иесі) және (немесе) оның атауы және (немесе) тегі, аты, әкесінің аты (бар болса);</w:t>
            </w:r>
          </w:p>
          <w:p>
            <w:pPr>
              <w:spacing w:after="20"/>
              <w:ind w:left="20"/>
              <w:jc w:val="both"/>
            </w:pPr>
            <w:r>
              <w:rPr>
                <w:rFonts w:ascii="Times New Roman"/>
                <w:b w:val="false"/>
                <w:i w:val="false"/>
                <w:color w:val="000000"/>
                <w:sz w:val="20"/>
              </w:rPr>
              <w:t>
азаматтық әуе кемесін пайдаланушы және (немесе) оның атауы (бар болса);</w:t>
            </w:r>
          </w:p>
          <w:p>
            <w:pPr>
              <w:spacing w:after="20"/>
              <w:ind w:left="20"/>
              <w:jc w:val="both"/>
            </w:pPr>
            <w:r>
              <w:rPr>
                <w:rFonts w:ascii="Times New Roman"/>
                <w:b w:val="false"/>
                <w:i w:val="false"/>
                <w:color w:val="000000"/>
                <w:sz w:val="20"/>
              </w:rPr>
              <w:t>
азаматтық әуе кемесін қайта жабдықтауға байланысты оның мақсаты;</w:t>
            </w:r>
          </w:p>
          <w:p>
            <w:pPr>
              <w:spacing w:after="20"/>
              <w:ind w:left="20"/>
              <w:jc w:val="both"/>
            </w:pPr>
            <w:r>
              <w:rPr>
                <w:rFonts w:ascii="Times New Roman"/>
                <w:b w:val="false"/>
                <w:i w:val="false"/>
                <w:color w:val="000000"/>
                <w:sz w:val="20"/>
              </w:rPr>
              <w:t>
азаматтық әуе кемесін мемлекеттік тіркеу туралы куәліктің қолданылу мерзімі;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 туралы деректер: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 бұрынғы тіркеген мемлекет: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тіркелген мемлекеттің атауы және айырым белгісі)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(зауыттық)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Зауыттан шығарылған күні: (күні, айы,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 мемлекет):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сыныбы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ұшу салмағы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жүргізілген күні мен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байқауды немесе ұшу сынағын кім және қашан жүргізді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 дейінгі әуе кемесі ресурсының қалдығы (сағатпен, қонумен, жылдармен)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тұрақты орналасу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кемесіне құқық түрі (қажеттісінің астын сызу):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меншік құқығы;</w:t>
            </w:r>
          </w:p>
          <w:p>
            <w:pPr>
              <w:spacing w:after="20"/>
              <w:ind w:left="20"/>
              <w:jc w:val="both"/>
            </w:pPr>
            <w:r>
              <w:rPr>
                <w:rFonts w:ascii="Times New Roman"/>
                <w:b w:val="false"/>
                <w:i w:val="false"/>
                <w:color w:val="000000"/>
                <w:sz w:val="20"/>
              </w:rPr>
              <w:t>
2) пайдалану құқығы;</w:t>
            </w:r>
          </w:p>
          <w:p>
            <w:pPr>
              <w:spacing w:after="20"/>
              <w:ind w:left="20"/>
              <w:jc w:val="both"/>
            </w:pPr>
            <w:r>
              <w:rPr>
                <w:rFonts w:ascii="Times New Roman"/>
                <w:b w:val="false"/>
                <w:i w:val="false"/>
                <w:color w:val="000000"/>
                <w:sz w:val="20"/>
              </w:rPr>
              <w:t>
3) жедел басқару құқығы;</w:t>
            </w:r>
          </w:p>
          <w:p>
            <w:pPr>
              <w:spacing w:after="20"/>
              <w:ind w:left="20"/>
              <w:jc w:val="both"/>
            </w:pPr>
            <w:r>
              <w:rPr>
                <w:rFonts w:ascii="Times New Roman"/>
                <w:b w:val="false"/>
                <w:i w:val="false"/>
                <w:color w:val="000000"/>
                <w:sz w:val="20"/>
              </w:rPr>
              <w:t>
4) шаруашылық басқару құқығы.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сатып алу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"__" ________20__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"__" ________20__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санаты (астын сызу):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тұлға;</w:t>
            </w:r>
          </w:p>
          <w:p>
            <w:pPr>
              <w:spacing w:after="20"/>
              <w:ind w:left="20"/>
              <w:jc w:val="both"/>
            </w:pPr>
            <w:r>
              <w:rPr>
                <w:rFonts w:ascii="Times New Roman"/>
                <w:b w:val="false"/>
                <w:i w:val="false"/>
                <w:color w:val="000000"/>
                <w:sz w:val="20"/>
              </w:rPr>
              <w:t>
2) заңды тұлға.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құжатының санаты (заңды тұлға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заңды мекенжайы (облыс, аудан, елді мекен, көше, үйдің нөмірі, пәтер)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телефон, факс нөмірі және e-mail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құжатының санаты (жеке тұлға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сериясы және берілген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 "__" ______ 20__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туған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 "__" ____20__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(облыс, аудан, елді мекен, көше, үй нөмірі, пәтер)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 нөмірі және</w:t>
            </w:r>
          </w:p>
          <w:p>
            <w:pPr>
              <w:spacing w:after="20"/>
              <w:ind w:left="20"/>
              <w:jc w:val="both"/>
            </w:pPr>
            <w:r>
              <w:rPr>
                <w:rFonts w:ascii="Times New Roman"/>
                <w:b w:val="false"/>
                <w:i w:val="false"/>
                <w:color w:val="000000"/>
                <w:sz w:val="20"/>
              </w:rPr>
              <w:t>
e-mail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құжатының санаты (заңды тұлға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заңды мекенжайы (облыс, аудан, елді мекен, көше, үйдің нөмірі, пәтер)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телефон, факс нөмірі және e-mail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құжатының санаты (жеке тұлға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сериясы және берілген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 "__" _____ 20__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туған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"__" ______20__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(облыс, аудан, елді мекен, көше, үй нөмірі, пәтер)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 нөмірі және  e-mail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нөмірі, күні және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№_____20___жылғы "__"______ ____теңге.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Байланысушы тұлға (Тегі, Аты, Әкесінің аты (бар болса), лауазымы, телефон, факс нөмірі және e-mail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алған жағдайда (Шуыл бойынша сертификат, радиотаратқыш аппаратура ретінде) төменде көрсетілген кестелер бойынша деректерді толтырыңыз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нөмірі, күні және сомасы: _№ _________ 20___ жылғы "__" _____ _____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Шуыл бойынша сертификат алу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сипаттаңыз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винтінің деректері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ең жоғары ұшу массасы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ең жоғары қону массасы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Шуылды сертификаттау стандарты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шуыл бойынша сертификаттау стандарттарына сәйкес келтіру мақсатында енгізілген қосымша модификация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Ұшу-қону жолағының бүйіріндегі шу деңгейі / толық қуат режимінде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кезінде шу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кезіндегі шу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келу кезіндегі шу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кету кезіндегі шу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кемелерінде орнатылған радиотаратушы аппаратураны пайдалануға рұқсат алу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радиожиілік диапазонында жұмыс істейтін радиотаратушы құрылғылардың тізбесі: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w:t>
            </w:r>
          </w:p>
          <w:p>
            <w:pPr>
              <w:spacing w:after="20"/>
              <w:ind w:left="20"/>
              <w:jc w:val="both"/>
            </w:pPr>
            <w:r>
              <w:rPr>
                <w:rFonts w:ascii="Times New Roman"/>
                <w:b w:val="false"/>
                <w:i w:val="false"/>
                <w:color w:val="000000"/>
                <w:sz w:val="20"/>
              </w:rPr>
              <w:t>
тіркелетін азаматтық әуе кемесіне ауыртпалықтың болмауын;</w:t>
            </w:r>
          </w:p>
          <w:p>
            <w:pPr>
              <w:spacing w:after="20"/>
              <w:ind w:left="20"/>
              <w:jc w:val="both"/>
            </w:pPr>
            <w:r>
              <w:rPr>
                <w:rFonts w:ascii="Times New Roman"/>
                <w:b w:val="false"/>
                <w:i w:val="false"/>
                <w:color w:val="000000"/>
                <w:sz w:val="20"/>
              </w:rPr>
              <w:t>
Мемлекеттік тізілімге және Мемлекеттік тіркеу туралы куәлікке өзгерістер енгізу жағдайларын қоспағанда, жерүсті және спутниктік арналар арқылы жүктерді тасымалдауға арналған борттың жай-күйі мен орналасқан жері туралы деректерді беруді қамтамасыз ететін жабдықтың болуын;</w:t>
            </w:r>
          </w:p>
          <w:p>
            <w:pPr>
              <w:spacing w:after="20"/>
              <w:ind w:left="20"/>
              <w:jc w:val="both"/>
            </w:pPr>
            <w:r>
              <w:rPr>
                <w:rFonts w:ascii="Times New Roman"/>
                <w:b w:val="false"/>
                <w:i w:val="false"/>
                <w:color w:val="000000"/>
                <w:sz w:val="20"/>
              </w:rPr>
              <w:t>
азаматтық әуе кемелерін мемлекеттік тіркегені немесе қайта тіркегені үшін төлемақы енгізу. ________________________________________________________</w:t>
            </w:r>
          </w:p>
          <w:p>
            <w:pPr>
              <w:spacing w:after="20"/>
              <w:ind w:left="20"/>
              <w:jc w:val="both"/>
            </w:pPr>
            <w:r>
              <w:rPr>
                <w:rFonts w:ascii="Times New Roman"/>
                <w:b w:val="false"/>
                <w:i w:val="false"/>
                <w:color w:val="000000"/>
                <w:sz w:val="20"/>
              </w:rPr>
              <w:t>
растау туралы мәліметтер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жүйелерде қамтылған заңмен қорғалатын құпияны құрайтын мәліметтерді пайдалануға келісемін (Меншік иесі/ Пайдаланушы)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меншік иесі (заңды тұлға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 пайдаланушы (заңды тұлға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 (бар болса)</w:t>
            </w:r>
          </w:p>
          <w:p>
            <w:pPr>
              <w:spacing w:after="20"/>
              <w:ind w:left="20"/>
              <w:jc w:val="both"/>
            </w:pPr>
            <w:r>
              <w:rPr>
                <w:rFonts w:ascii="Times New Roman"/>
                <w:b w:val="false"/>
                <w:i w:val="false"/>
                <w:color w:val="000000"/>
                <w:sz w:val="20"/>
              </w:rPr>
              <w:t>
20__жылғы "__" ___________ (жеке тұлға үшін): _____________________________________</w:t>
            </w:r>
          </w:p>
          <w:p>
            <w:pPr>
              <w:spacing w:after="20"/>
              <w:ind w:left="20"/>
              <w:jc w:val="both"/>
            </w:pPr>
            <w:r>
              <w:rPr>
                <w:rFonts w:ascii="Times New Roman"/>
                <w:b w:val="false"/>
                <w:i w:val="false"/>
                <w:color w:val="000000"/>
                <w:sz w:val="20"/>
              </w:rPr>
              <w:t>
қолы, тегі, аты, әкесінің аты (бар болса)</w:t>
            </w:r>
          </w:p>
          <w:p>
            <w:pPr>
              <w:spacing w:after="20"/>
              <w:ind w:left="20"/>
              <w:jc w:val="both"/>
            </w:pPr>
            <w:r>
              <w:rPr>
                <w:rFonts w:ascii="Times New Roman"/>
                <w:b w:val="false"/>
                <w:i w:val="false"/>
                <w:color w:val="000000"/>
                <w:sz w:val="20"/>
              </w:rPr>
              <w:t>
20__жылғы "__" 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әуе кемелерін және</w:t>
            </w:r>
            <w:r>
              <w:br/>
            </w:r>
            <w:r>
              <w:rPr>
                <w:rFonts w:ascii="Times New Roman"/>
                <w:b w:val="false"/>
                <w:i w:val="false"/>
                <w:color w:val="000000"/>
                <w:sz w:val="20"/>
              </w:rPr>
              <w:t>оларға 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Ұйымның бірінші басшысы</w:t>
            </w:r>
            <w:r>
              <w:br/>
            </w:r>
            <w:r>
              <w:rPr>
                <w:rFonts w:ascii="Times New Roman"/>
                <w:b w:val="false"/>
                <w:i w:val="false"/>
                <w:color w:val="000000"/>
                <w:sz w:val="20"/>
              </w:rPr>
              <w:t xml:space="preserve">(немесе оның міндетін </w:t>
            </w:r>
            <w:r>
              <w:br/>
            </w:r>
            <w:r>
              <w:rPr>
                <w:rFonts w:ascii="Times New Roman"/>
                <w:b w:val="false"/>
                <w:i w:val="false"/>
                <w:color w:val="000000"/>
                <w:sz w:val="20"/>
              </w:rPr>
              <w:t>атқарушы тұлға)</w:t>
            </w:r>
            <w:r>
              <w:br/>
            </w:r>
            <w:r>
              <w:rPr>
                <w:rFonts w:ascii="Times New Roman"/>
                <w:b w:val="false"/>
                <w:i w:val="false"/>
                <w:color w:val="000000"/>
                <w:sz w:val="20"/>
              </w:rPr>
              <w:t>___________ ___________</w:t>
            </w:r>
            <w:r>
              <w:br/>
            </w:r>
            <w:r>
              <w:rPr>
                <w:rFonts w:ascii="Times New Roman"/>
                <w:b w:val="false"/>
                <w:i w:val="false"/>
                <w:color w:val="000000"/>
                <w:sz w:val="20"/>
              </w:rPr>
              <w:t xml:space="preserve">қолы Тегі Аты Әкесінің аты </w:t>
            </w:r>
            <w:r>
              <w:br/>
            </w:r>
            <w:r>
              <w:rPr>
                <w:rFonts w:ascii="Times New Roman"/>
                <w:b w:val="false"/>
                <w:i w:val="false"/>
                <w:color w:val="000000"/>
                <w:sz w:val="20"/>
              </w:rPr>
              <w:t>(болған жағдайда)</w:t>
            </w:r>
            <w:r>
              <w:br/>
            </w:r>
            <w:r>
              <w:rPr>
                <w:rFonts w:ascii="Times New Roman"/>
                <w:b w:val="false"/>
                <w:i w:val="false"/>
                <w:color w:val="000000"/>
                <w:sz w:val="20"/>
              </w:rPr>
              <w:t>20__ жылғы "__" _______</w:t>
            </w:r>
          </w:p>
        </w:tc>
      </w:tr>
    </w:tbl>
    <w:bookmarkStart w:name="z88" w:id="103"/>
    <w:p>
      <w:pPr>
        <w:spacing w:after="0"/>
        <w:ind w:left="0"/>
        <w:jc w:val="left"/>
      </w:pPr>
      <w:r>
        <w:rPr>
          <w:rFonts w:ascii="Times New Roman"/>
          <w:b/>
          <w:i w:val="false"/>
          <w:color w:val="000000"/>
        </w:rPr>
        <w:t xml:space="preserve"> Әуе кемесінің техникалық жай-күйін тексеру актісі</w:t>
      </w:r>
    </w:p>
    <w:bookmarkEnd w:id="103"/>
    <w:p>
      <w:pPr>
        <w:spacing w:after="0"/>
        <w:ind w:left="0"/>
        <w:jc w:val="both"/>
      </w:pPr>
      <w:r>
        <w:rPr>
          <w:rFonts w:ascii="Times New Roman"/>
          <w:b w:val="false"/>
          <w:i w:val="false"/>
          <w:color w:val="000000"/>
          <w:sz w:val="28"/>
        </w:rPr>
        <w:t xml:space="preserve">
      Комиссия құрамы: </w:t>
      </w:r>
    </w:p>
    <w:p>
      <w:pPr>
        <w:spacing w:after="0"/>
        <w:ind w:left="0"/>
        <w:jc w:val="both"/>
      </w:pPr>
      <w:r>
        <w:rPr>
          <w:rFonts w:ascii="Times New Roman"/>
          <w:b w:val="false"/>
          <w:i w:val="false"/>
          <w:color w:val="000000"/>
          <w:sz w:val="28"/>
        </w:rPr>
        <w:t xml:space="preserve">
      Төрағасы: 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(болған жағдайда) </w:t>
      </w:r>
    </w:p>
    <w:p>
      <w:pPr>
        <w:spacing w:after="0"/>
        <w:ind w:left="0"/>
        <w:jc w:val="both"/>
      </w:pPr>
      <w:r>
        <w:rPr>
          <w:rFonts w:ascii="Times New Roman"/>
          <w:b w:val="false"/>
          <w:i w:val="false"/>
          <w:color w:val="000000"/>
          <w:sz w:val="28"/>
        </w:rPr>
        <w:t xml:space="preserve">
      Комиссия мүшелері: 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(болған жағдайда) </w:t>
      </w:r>
    </w:p>
    <w:p>
      <w:pPr>
        <w:spacing w:after="0"/>
        <w:ind w:left="0"/>
        <w:jc w:val="both"/>
      </w:pPr>
      <w:r>
        <w:rPr>
          <w:rFonts w:ascii="Times New Roman"/>
          <w:b w:val="false"/>
          <w:i w:val="false"/>
          <w:color w:val="000000"/>
          <w:sz w:val="28"/>
        </w:rPr>
        <w:t xml:space="preserve">
      ___ __________ 20__ жылы техникалық тексеру жүргізді 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(азаматтық әуе кемесінің үлгісі мен тағайындалуы, мемлекеттік және </w:t>
      </w:r>
    </w:p>
    <w:p>
      <w:pPr>
        <w:spacing w:after="0"/>
        <w:ind w:left="0"/>
        <w:jc w:val="both"/>
      </w:pPr>
      <w:r>
        <w:rPr>
          <w:rFonts w:ascii="Times New Roman"/>
          <w:b w:val="false"/>
          <w:i w:val="false"/>
          <w:color w:val="000000"/>
          <w:sz w:val="28"/>
        </w:rPr>
        <w:t xml:space="preserve">
      тіркеу айырымдық белгілері сериялық (зауыттық) нөмірі)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 Әуе кемесі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Зауыттан шығарылған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ресурс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сағат ____ қону _______ жыл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Пайдалана бастағаннан бергі ұшуы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сағат ____ қону _______ жыл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жүргізулер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жүргізілген күн және орын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жүргізілгеннен кейінгі ұшуы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сағат ____ қону _______ жыл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жөндеу жүргізгенге дейінгі қалған ресурс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сағат ____ қону _______ жыл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Жөндеуаралық ресурс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сағат ____ қону _______ жыл</w:t>
            </w:r>
          </w:p>
        </w:tc>
      </w:tr>
    </w:tbl>
    <w:p>
      <w:pPr>
        <w:spacing w:after="0"/>
        <w:ind w:left="0"/>
        <w:jc w:val="both"/>
      </w:pPr>
      <w:r>
        <w:rPr>
          <w:rFonts w:ascii="Times New Roman"/>
          <w:b w:val="false"/>
          <w:i w:val="false"/>
          <w:color w:val="000000"/>
          <w:sz w:val="28"/>
        </w:rPr>
        <w:t>
      2. Әуе кемесінің ресурсын ұзарту негізі _______________________</w:t>
      </w:r>
    </w:p>
    <w:p>
      <w:pPr>
        <w:spacing w:after="0"/>
        <w:ind w:left="0"/>
        <w:jc w:val="both"/>
      </w:pPr>
      <w:r>
        <w:rPr>
          <w:rFonts w:ascii="Times New Roman"/>
          <w:b w:val="false"/>
          <w:i w:val="false"/>
          <w:color w:val="000000"/>
          <w:sz w:val="28"/>
        </w:rPr>
        <w:t>
      3. Қозғалтқыштың ресурсын ұзарту негізі _______________________</w:t>
      </w:r>
    </w:p>
    <w:p>
      <w:pPr>
        <w:spacing w:after="0"/>
        <w:ind w:left="0"/>
        <w:jc w:val="both"/>
      </w:pPr>
      <w:r>
        <w:rPr>
          <w:rFonts w:ascii="Times New Roman"/>
          <w:b w:val="false"/>
          <w:i w:val="false"/>
          <w:color w:val="000000"/>
          <w:sz w:val="28"/>
        </w:rPr>
        <w:t>
      4. Қозғалтқыштар және әуе винттері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Қозғалтқыш/әуе винті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күш қондырғысы/Бас редуктор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Пайдалана басталғаннан бергі ұшуы (сағат)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жүргізілген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жүргізілгеннен кейінгі ұшуы (сағат)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жөндеуге дейінгі ресурс қалдығы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жөндеу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5. Әуе кемесі _______________________________________ көлемде тексерілді. </w:t>
      </w:r>
    </w:p>
    <w:p>
      <w:pPr>
        <w:spacing w:after="0"/>
        <w:ind w:left="0"/>
        <w:jc w:val="both"/>
      </w:pPr>
      <w:r>
        <w:rPr>
          <w:rFonts w:ascii="Times New Roman"/>
          <w:b w:val="false"/>
          <w:i w:val="false"/>
          <w:color w:val="000000"/>
          <w:sz w:val="28"/>
        </w:rPr>
        <w:t xml:space="preserve">
      (техникалық қызмет көрсету немесе жөндеу нысаны) </w:t>
      </w:r>
    </w:p>
    <w:p>
      <w:pPr>
        <w:spacing w:after="0"/>
        <w:ind w:left="0"/>
        <w:jc w:val="both"/>
      </w:pPr>
      <w:r>
        <w:rPr>
          <w:rFonts w:ascii="Times New Roman"/>
          <w:b w:val="false"/>
          <w:i w:val="false"/>
          <w:color w:val="000000"/>
          <w:sz w:val="28"/>
        </w:rPr>
        <w:t xml:space="preserve">
      бұл туралы формулярға жазба жасалынды _____________________________. </w:t>
      </w:r>
    </w:p>
    <w:p>
      <w:pPr>
        <w:spacing w:after="0"/>
        <w:ind w:left="0"/>
        <w:jc w:val="both"/>
      </w:pPr>
      <w:r>
        <w:rPr>
          <w:rFonts w:ascii="Times New Roman"/>
          <w:b w:val="false"/>
          <w:i w:val="false"/>
          <w:color w:val="000000"/>
          <w:sz w:val="28"/>
        </w:rPr>
        <w:t xml:space="preserve">
                                                      (күні) </w:t>
      </w:r>
    </w:p>
    <w:p>
      <w:pPr>
        <w:spacing w:after="0"/>
        <w:ind w:left="0"/>
        <w:jc w:val="both"/>
      </w:pPr>
      <w:r>
        <w:rPr>
          <w:rFonts w:ascii="Times New Roman"/>
          <w:b w:val="false"/>
          <w:i w:val="false"/>
          <w:color w:val="000000"/>
          <w:sz w:val="28"/>
        </w:rPr>
        <w:t xml:space="preserve">
      6. Әуе кемесінің жабдықталғандығы __________________________________. </w:t>
      </w:r>
    </w:p>
    <w:p>
      <w:pPr>
        <w:spacing w:after="0"/>
        <w:ind w:left="0"/>
        <w:jc w:val="both"/>
      </w:pPr>
      <w:r>
        <w:rPr>
          <w:rFonts w:ascii="Times New Roman"/>
          <w:b w:val="false"/>
          <w:i w:val="false"/>
          <w:color w:val="000000"/>
          <w:sz w:val="28"/>
        </w:rPr>
        <w:t xml:space="preserve">
      7. Әуедегі қақтығысты ескертетін борттық жүйенің болуы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8. Осы әуе кемесі үлгісінің осы актіні жасау күніне дейінгі орындалуға міндетті </w:t>
      </w:r>
    </w:p>
    <w:p>
      <w:pPr>
        <w:spacing w:after="0"/>
        <w:ind w:left="0"/>
        <w:jc w:val="both"/>
      </w:pPr>
      <w:r>
        <w:rPr>
          <w:rFonts w:ascii="Times New Roman"/>
          <w:b w:val="false"/>
          <w:i w:val="false"/>
          <w:color w:val="000000"/>
          <w:sz w:val="28"/>
        </w:rPr>
        <w:t xml:space="preserve">
      барлық жөндеулер орындалған. Үлгі конструкцияда бекітілген құжаттамада </w:t>
      </w:r>
    </w:p>
    <w:p>
      <w:pPr>
        <w:spacing w:after="0"/>
        <w:ind w:left="0"/>
        <w:jc w:val="both"/>
      </w:pPr>
      <w:r>
        <w:rPr>
          <w:rFonts w:ascii="Times New Roman"/>
          <w:b w:val="false"/>
          <w:i w:val="false"/>
          <w:color w:val="000000"/>
          <w:sz w:val="28"/>
        </w:rPr>
        <w:t xml:space="preserve">
      көзделмеген өзгерістер (бар болу/жоқ болу). </w:t>
      </w:r>
    </w:p>
    <w:p>
      <w:pPr>
        <w:spacing w:after="0"/>
        <w:ind w:left="0"/>
        <w:jc w:val="both"/>
      </w:pPr>
      <w:r>
        <w:rPr>
          <w:rFonts w:ascii="Times New Roman"/>
          <w:b w:val="false"/>
          <w:i w:val="false"/>
          <w:color w:val="000000"/>
          <w:sz w:val="28"/>
        </w:rPr>
        <w:t xml:space="preserve">
      9. Ұшуды пайдалану нұсқаулығындағы өзгерістерді бекіткен ұйым, </w:t>
      </w:r>
    </w:p>
    <w:p>
      <w:pPr>
        <w:spacing w:after="0"/>
        <w:ind w:left="0"/>
        <w:jc w:val="both"/>
      </w:pPr>
      <w:r>
        <w:rPr>
          <w:rFonts w:ascii="Times New Roman"/>
          <w:b w:val="false"/>
          <w:i w:val="false"/>
          <w:color w:val="000000"/>
          <w:sz w:val="28"/>
        </w:rPr>
        <w:t xml:space="preserve">
      бекіткен күні ___________________________________________________________. </w:t>
      </w:r>
    </w:p>
    <w:p>
      <w:pPr>
        <w:spacing w:after="0"/>
        <w:ind w:left="0"/>
        <w:jc w:val="both"/>
      </w:pPr>
      <w:r>
        <w:rPr>
          <w:rFonts w:ascii="Times New Roman"/>
          <w:b w:val="false"/>
          <w:i w:val="false"/>
          <w:color w:val="000000"/>
          <w:sz w:val="28"/>
        </w:rPr>
        <w:t xml:space="preserve">
      10. Комиссияның азаматтық әуе кемесінің техникалық жай-күйі, ұшуға </w:t>
      </w:r>
    </w:p>
    <w:p>
      <w:pPr>
        <w:spacing w:after="0"/>
        <w:ind w:left="0"/>
        <w:jc w:val="both"/>
      </w:pPr>
      <w:r>
        <w:rPr>
          <w:rFonts w:ascii="Times New Roman"/>
          <w:b w:val="false"/>
          <w:i w:val="false"/>
          <w:color w:val="000000"/>
          <w:sz w:val="28"/>
        </w:rPr>
        <w:t xml:space="preserve">
      жарамдылығы және ұшу жарамдылығы сертификатын (қолданылу мерзімін ұзарту) </w:t>
      </w:r>
    </w:p>
    <w:p>
      <w:pPr>
        <w:spacing w:after="0"/>
        <w:ind w:left="0"/>
        <w:jc w:val="both"/>
      </w:pPr>
      <w:r>
        <w:rPr>
          <w:rFonts w:ascii="Times New Roman"/>
          <w:b w:val="false"/>
          <w:i w:val="false"/>
          <w:color w:val="000000"/>
          <w:sz w:val="28"/>
        </w:rPr>
        <w:t xml:space="preserve">
      беру мүмкіндігі туралы қорытындысы 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11. Пайдаланушының инженерлік-авиациялық қызмет* басшысының азаматтық </w:t>
      </w:r>
    </w:p>
    <w:p>
      <w:pPr>
        <w:spacing w:after="0"/>
        <w:ind w:left="0"/>
        <w:jc w:val="both"/>
      </w:pPr>
      <w:r>
        <w:rPr>
          <w:rFonts w:ascii="Times New Roman"/>
          <w:b w:val="false"/>
          <w:i w:val="false"/>
          <w:color w:val="000000"/>
          <w:sz w:val="28"/>
        </w:rPr>
        <w:t xml:space="preserve">
      әуе кемесінің ұшу жарамдылығы (оның ішінде қажетті жабдығы болған жағдайда </w:t>
      </w:r>
    </w:p>
    <w:p>
      <w:pPr>
        <w:spacing w:after="0"/>
        <w:ind w:left="0"/>
        <w:jc w:val="both"/>
      </w:pPr>
      <w:r>
        <w:rPr>
          <w:rFonts w:ascii="Times New Roman"/>
          <w:b w:val="false"/>
          <w:i w:val="false"/>
          <w:color w:val="000000"/>
          <w:sz w:val="28"/>
        </w:rPr>
        <w:t xml:space="preserve">
      халықаралық трассалар бойынша ұшуына) туралы қорытындысы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Төраға: _______________________________________________________________ </w:t>
      </w:r>
    </w:p>
    <w:p>
      <w:pPr>
        <w:spacing w:after="0"/>
        <w:ind w:left="0"/>
        <w:jc w:val="both"/>
      </w:pPr>
      <w:r>
        <w:rPr>
          <w:rFonts w:ascii="Times New Roman"/>
          <w:b w:val="false"/>
          <w:i w:val="false"/>
          <w:color w:val="000000"/>
          <w:sz w:val="28"/>
        </w:rPr>
        <w:t xml:space="preserve">
                              қолы, күні, Тегі Аты Әкесінің аты (болған жағдайда) </w:t>
      </w:r>
    </w:p>
    <w:p>
      <w:pPr>
        <w:spacing w:after="0"/>
        <w:ind w:left="0"/>
        <w:jc w:val="both"/>
      </w:pPr>
      <w:r>
        <w:rPr>
          <w:rFonts w:ascii="Times New Roman"/>
          <w:b w:val="false"/>
          <w:i w:val="false"/>
          <w:color w:val="000000"/>
          <w:sz w:val="28"/>
        </w:rPr>
        <w:t xml:space="preserve">
      Комиссия мүшелері: _______________________________________________ </w:t>
      </w:r>
    </w:p>
    <w:p>
      <w:pPr>
        <w:spacing w:after="0"/>
        <w:ind w:left="0"/>
        <w:jc w:val="both"/>
      </w:pPr>
      <w:r>
        <w:rPr>
          <w:rFonts w:ascii="Times New Roman"/>
          <w:b w:val="false"/>
          <w:i w:val="false"/>
          <w:color w:val="000000"/>
          <w:sz w:val="28"/>
        </w:rPr>
        <w:t xml:space="preserve">
                              қолы, күні, Тегі Аты Әкесінің аты (болған жағдайда) </w:t>
      </w:r>
    </w:p>
    <w:p>
      <w:pPr>
        <w:spacing w:after="0"/>
        <w:ind w:left="0"/>
        <w:jc w:val="both"/>
      </w:pPr>
      <w:r>
        <w:rPr>
          <w:rFonts w:ascii="Times New Roman"/>
          <w:b w:val="false"/>
          <w:i w:val="false"/>
          <w:color w:val="000000"/>
          <w:sz w:val="28"/>
        </w:rPr>
        <w:t xml:space="preserve">
      Мөр орны (болған жағдайда) </w:t>
      </w:r>
    </w:p>
    <w:p>
      <w:pPr>
        <w:spacing w:after="0"/>
        <w:ind w:left="0"/>
        <w:jc w:val="both"/>
      </w:pPr>
      <w:r>
        <w:rPr>
          <w:rFonts w:ascii="Times New Roman"/>
          <w:b w:val="false"/>
          <w:i w:val="false"/>
          <w:color w:val="000000"/>
          <w:sz w:val="28"/>
        </w:rPr>
        <w:t xml:space="preserve">
      * - 11-тармақта Инженерлік-авиациялық қызмет бастығы мынадай қорытынды </w:t>
      </w:r>
    </w:p>
    <w:p>
      <w:pPr>
        <w:spacing w:after="0"/>
        <w:ind w:left="0"/>
        <w:jc w:val="both"/>
      </w:pPr>
      <w:r>
        <w:rPr>
          <w:rFonts w:ascii="Times New Roman"/>
          <w:b w:val="false"/>
          <w:i w:val="false"/>
          <w:color w:val="000000"/>
          <w:sz w:val="28"/>
        </w:rPr>
        <w:t xml:space="preserve">
      жасайды: </w:t>
      </w:r>
    </w:p>
    <w:p>
      <w:pPr>
        <w:spacing w:after="0"/>
        <w:ind w:left="0"/>
        <w:jc w:val="both"/>
      </w:pPr>
      <w:r>
        <w:rPr>
          <w:rFonts w:ascii="Times New Roman"/>
          <w:b w:val="false"/>
          <w:i w:val="false"/>
          <w:color w:val="000000"/>
          <w:sz w:val="28"/>
        </w:rPr>
        <w:t xml:space="preserve">
      "Ұшақ (Тікұшақ) техникалық жарамды және пайдалануға жарамды" немесе </w:t>
      </w:r>
    </w:p>
    <w:p>
      <w:pPr>
        <w:spacing w:after="0"/>
        <w:ind w:left="0"/>
        <w:jc w:val="both"/>
      </w:pPr>
      <w:r>
        <w:rPr>
          <w:rFonts w:ascii="Times New Roman"/>
          <w:b w:val="false"/>
          <w:i w:val="false"/>
          <w:color w:val="000000"/>
          <w:sz w:val="28"/>
        </w:rPr>
        <w:t>
      "Ұшақ (Тікұшақ) техникалық жарамсыз және пайдалануға жарамсыз".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әуе кемелерін және</w:t>
            </w:r>
            <w:r>
              <w:br/>
            </w:r>
            <w:r>
              <w:rPr>
                <w:rFonts w:ascii="Times New Roman"/>
                <w:b w:val="false"/>
                <w:i w:val="false"/>
                <w:color w:val="000000"/>
                <w:sz w:val="20"/>
              </w:rPr>
              <w:t>оларға 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2-1-қосымша</w:t>
            </w:r>
          </w:p>
        </w:tc>
      </w:tr>
    </w:tbl>
    <w:p>
      <w:pPr>
        <w:spacing w:after="0"/>
        <w:ind w:left="0"/>
        <w:jc w:val="left"/>
      </w:pPr>
      <w:r>
        <w:rPr>
          <w:rFonts w:ascii="Times New Roman"/>
          <w:b/>
          <w:i w:val="false"/>
          <w:color w:val="000000"/>
        </w:rPr>
        <w:t xml:space="preserve"> "Қазақстан Республикасының азаматтық әуе кемелерін мемлекеттік тіркеу туралы куәліктер беру" мемлекеттік қызмет көрсетуге қойылатын негізгі талаптардың тізбесі</w:t>
      </w:r>
    </w:p>
    <w:p>
      <w:pPr>
        <w:spacing w:after="0"/>
        <w:ind w:left="0"/>
        <w:jc w:val="both"/>
      </w:pPr>
      <w:r>
        <w:rPr>
          <w:rFonts w:ascii="Times New Roman"/>
          <w:b w:val="false"/>
          <w:i w:val="false"/>
          <w:color w:val="ff0000"/>
          <w:sz w:val="28"/>
        </w:rPr>
        <w:t xml:space="preserve">
      Ескерту. 2-1-қосымшамен толықтырылды – ҚР Индустрия және инфрақұрылымдық даму министрінің 23.04.2020 </w:t>
      </w:r>
      <w:r>
        <w:rPr>
          <w:rFonts w:ascii="Times New Roman"/>
          <w:b w:val="false"/>
          <w:i w:val="false"/>
          <w:color w:val="ff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Индустрия және инфрақұрылымдық даму министрінің м.а. 30.03.2023 </w:t>
      </w:r>
      <w:r>
        <w:rPr>
          <w:rFonts w:ascii="Times New Roman"/>
          <w:b w:val="false"/>
          <w:i w:val="false"/>
          <w:color w:val="ff0000"/>
          <w:sz w:val="28"/>
        </w:rPr>
        <w:t>№ 193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өзгеріс енгізілді - ҚР Көлік министрінің 17.01.2024 </w:t>
      </w:r>
      <w:r>
        <w:rPr>
          <w:rFonts w:ascii="Times New Roman"/>
          <w:b w:val="false"/>
          <w:i w:val="false"/>
          <w:color w:val="ff0000"/>
          <w:sz w:val="28"/>
        </w:rPr>
        <w:t>№ 30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атауы "Қазақстан Республикасының азаматтық әуе кемелерін мемлекеттік тіркеу туралы куәліктер беру"</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Қазақстан Республикасының азаматтық әуе кемелерін мемлекеттік тіркеу туралы куәліктер беру;</w:t>
            </w:r>
          </w:p>
          <w:p>
            <w:pPr>
              <w:spacing w:after="20"/>
              <w:ind w:left="20"/>
              <w:jc w:val="both"/>
            </w:pPr>
            <w:r>
              <w:rPr>
                <w:rFonts w:ascii="Times New Roman"/>
                <w:b w:val="false"/>
                <w:i w:val="false"/>
                <w:color w:val="000000"/>
                <w:sz w:val="20"/>
              </w:rPr>
              <w:t>
2. Әуе кемесін Мемлекеттік тізілімнен шығару туралы куәлік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жұмыс күні.</w:t>
            </w:r>
          </w:p>
          <w:p>
            <w:pPr>
              <w:spacing w:after="20"/>
              <w:ind w:left="20"/>
              <w:jc w:val="both"/>
            </w:pPr>
            <w:r>
              <w:rPr>
                <w:rFonts w:ascii="Times New Roman"/>
                <w:b w:val="false"/>
                <w:i w:val="false"/>
                <w:color w:val="000000"/>
                <w:sz w:val="20"/>
              </w:rPr>
              <w:t>
"бір өтініш" қағидаты бойынша қызметті көрсету мерзімі – 25 жұмыс күнін құрайды, оның ішінде:</w:t>
            </w:r>
          </w:p>
          <w:p>
            <w:pPr>
              <w:spacing w:after="20"/>
              <w:ind w:left="20"/>
              <w:jc w:val="both"/>
            </w:pPr>
            <w:r>
              <w:rPr>
                <w:rFonts w:ascii="Times New Roman"/>
                <w:b w:val="false"/>
                <w:i w:val="false"/>
                <w:color w:val="000000"/>
                <w:sz w:val="20"/>
              </w:rPr>
              <w:t>
Қазақстан Республикасының азаматтық әуе кемелерін мемлекеттік тіркеу туралы куәліктерді, әуе кемесін Мемлекеттік тізілімнен шығару туралы куәлік беру мерзімі – 20 (жиырма) жұмыс күнін құрайды;</w:t>
            </w:r>
          </w:p>
          <w:p>
            <w:pPr>
              <w:spacing w:after="20"/>
              <w:ind w:left="20"/>
              <w:jc w:val="both"/>
            </w:pPr>
            <w:r>
              <w:rPr>
                <w:rFonts w:ascii="Times New Roman"/>
                <w:b w:val="false"/>
                <w:i w:val="false"/>
                <w:color w:val="000000"/>
                <w:sz w:val="20"/>
              </w:rPr>
              <w:t>
шуыл бойынша әуе кемесінің сертификатын беру және (немесе) радиомен хабарлау аппаратурасын пайдалануға рұқсат беру мерзімі – 5 (бес) жұмыс күнін құрайды.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Азаматтық әуе кемесін мемлекеттік тіркеу туралы куәлік беру, азаматтық әуе кемесін мемлекеттік тіркеу туралы куәлікке өзгерістер енгізу не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2. Әуе кемесін Қазақстан Республикасының азаматтық әуе кемелерінің мемлекеттік тізілімінен шығару туралы куәлік беру не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Республикасының азаматтық әуе кемелерін мемлекеттік тіркеу туралы куәліктер беру" мемлекеттік көрсетілетін қызметі – "Қазақстан Республикасының әуе кеңістігін пайдалану және авиация қызметі туралы" Қазақстан Республикасы Заңының 16-бабының </w:t>
            </w:r>
            <w:r>
              <w:rPr>
                <w:rFonts w:ascii="Times New Roman"/>
                <w:b w:val="false"/>
                <w:i w:val="false"/>
                <w:color w:val="000000"/>
                <w:sz w:val="20"/>
              </w:rPr>
              <w:t>3-тармағына</w:t>
            </w:r>
            <w:r>
              <w:rPr>
                <w:rFonts w:ascii="Times New Roman"/>
                <w:b w:val="false"/>
                <w:i w:val="false"/>
                <w:color w:val="000000"/>
                <w:sz w:val="20"/>
              </w:rPr>
              <w:t xml:space="preserve"> және азаматтық авиация саласындағы уәкілетті ұйымның ақылы көрсетілетін қызметтерінің және азаматтық авиация саласындағы төлем мөлшерлемелерінің тізбесіне сәйкес ақылы көрсетіледі.</w:t>
            </w:r>
          </w:p>
          <w:p>
            <w:pPr>
              <w:spacing w:after="20"/>
              <w:ind w:left="20"/>
              <w:jc w:val="both"/>
            </w:pPr>
            <w:r>
              <w:rPr>
                <w:rFonts w:ascii="Times New Roman"/>
                <w:b w:val="false"/>
                <w:i w:val="false"/>
                <w:color w:val="000000"/>
                <w:sz w:val="20"/>
              </w:rPr>
              <w:t>
2. "Әуе кемесін Мемлекеттік тізілімнен шығару туралы куәлік беру" мемлекеттік көрсетілетін қызметі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істеу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2.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14.00-ға дейінгі түскі үзіліспен сағат 8.30-ден 17.30-ға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құжаттар туралы, заңды тұлғаны мемлекеттік тіркеу (қайта тіркеу) туралы, дара кәсіпкер ретінде мемлекеттік тіркеу туралы, азаматтық әуе кемесін мемлекеттік тіркеу туралы, пайдаланушы сертификаты, жергілікті жердегі шуыл бойынша сертификат, радиостанцияға сертификат, авиациялық жұмыстарды орындау құқығына куәлік туралы мәліметтерді уәкілетті ұйым "электрондық үкіметтің"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1. Азаматтық әуе кемесін мемлекеттік тіркеу туралы куәлік беру:</w:t>
            </w:r>
          </w:p>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өтінім;</w:t>
            </w:r>
          </w:p>
          <w:p>
            <w:pPr>
              <w:spacing w:after="20"/>
              <w:ind w:left="20"/>
              <w:jc w:val="both"/>
            </w:pPr>
            <w:r>
              <w:rPr>
                <w:rFonts w:ascii="Times New Roman"/>
                <w:b w:val="false"/>
                <w:i w:val="false"/>
                <w:color w:val="000000"/>
                <w:sz w:val="20"/>
              </w:rPr>
              <w:t>
2) құрылтай құжатының (заңды тұлғалар үшін) электрондық көшірмесі немесе жеке басты куәландыратын құжаттың (шетелдік жеке тұлғалар үшін) не нотариалды куәландырылған құрылтай құжаттарының (шетелдік заңды тұлғалар үшін) электрондық көшірмелері;</w:t>
            </w:r>
          </w:p>
          <w:p>
            <w:pPr>
              <w:spacing w:after="20"/>
              <w:ind w:left="20"/>
              <w:jc w:val="both"/>
            </w:pPr>
            <w:r>
              <w:rPr>
                <w:rFonts w:ascii="Times New Roman"/>
                <w:b w:val="false"/>
                <w:i w:val="false"/>
                <w:color w:val="000000"/>
                <w:sz w:val="20"/>
              </w:rPr>
              <w:t>
3) мемлекеттік және (немесе) орыс тілдерінде меншік құқығын растайтын сатып алу-сату шартының немесе өзге де құжаттың электрондық көшірмесі немесе нотариалды куәландырылған сатып алу-сату шартының немесе ресми аудармасы бар ағылшын тілінде меншік құқығын растайтын өзге де құжаттың электрондық көшірмесі (шетелдік жеке және заңды тұлғалар үшін);</w:t>
            </w:r>
          </w:p>
          <w:p>
            <w:pPr>
              <w:spacing w:after="20"/>
              <w:ind w:left="20"/>
              <w:jc w:val="both"/>
            </w:pPr>
            <w:r>
              <w:rPr>
                <w:rFonts w:ascii="Times New Roman"/>
                <w:b w:val="false"/>
                <w:i w:val="false"/>
                <w:color w:val="000000"/>
                <w:sz w:val="20"/>
              </w:rPr>
              <w:t>
4) әуе кемесіне ортақ меншік құқығындағы үлесті әуе кемесіне меншікке қатысушы болып табылмайтын тұлғаға сату кезінде (үлестік меншік кезінде) үлестік меншікке қатысушылардың жазбаша келісімін растайтын құжаттың электрондық көшірмесі;</w:t>
            </w:r>
          </w:p>
          <w:p>
            <w:pPr>
              <w:spacing w:after="20"/>
              <w:ind w:left="20"/>
              <w:jc w:val="both"/>
            </w:pPr>
            <w:r>
              <w:rPr>
                <w:rFonts w:ascii="Times New Roman"/>
                <w:b w:val="false"/>
                <w:i w:val="false"/>
                <w:color w:val="000000"/>
                <w:sz w:val="20"/>
              </w:rPr>
              <w:t>
5) жалдау, лизинг, мүліктік жалдау шартының, әуе кемесін мемлекеттік және (немесе) орыс тілдерінде пайдалану құқығын растайтын өзге де құжаттың электрондық көшірмесі немесе нотариалды куәландырылған жалдау, лизинг, мүліктік жалдау шартының, әуе кемесін ағылшын тілінде пайдалану құқығын растайтын өзге де құжаттың ресми аудармасы бар электрондық көшірмесі (шетелдік жеке және заңды тұлғалар үшін);</w:t>
            </w:r>
          </w:p>
          <w:p>
            <w:pPr>
              <w:spacing w:after="20"/>
              <w:ind w:left="20"/>
              <w:jc w:val="both"/>
            </w:pPr>
            <w:r>
              <w:rPr>
                <w:rFonts w:ascii="Times New Roman"/>
                <w:b w:val="false"/>
                <w:i w:val="false"/>
                <w:color w:val="000000"/>
                <w:sz w:val="20"/>
              </w:rPr>
              <w:t>
6) азаматтық әуе кемесін қабылдау-тапсыру актісінің электрондық көшірмесі;</w:t>
            </w:r>
          </w:p>
          <w:p>
            <w:pPr>
              <w:spacing w:after="20"/>
              <w:ind w:left="20"/>
              <w:jc w:val="both"/>
            </w:pPr>
            <w:r>
              <w:rPr>
                <w:rFonts w:ascii="Times New Roman"/>
                <w:b w:val="false"/>
                <w:i w:val="false"/>
                <w:color w:val="000000"/>
                <w:sz w:val="20"/>
              </w:rPr>
              <w:t>
7) әуе кемесінің техникалық жай-күйін тексеру актісінің электрондық көшірмесі;</w:t>
            </w:r>
          </w:p>
          <w:p>
            <w:pPr>
              <w:spacing w:after="20"/>
              <w:ind w:left="20"/>
              <w:jc w:val="both"/>
            </w:pPr>
            <w:r>
              <w:rPr>
                <w:rFonts w:ascii="Times New Roman"/>
                <w:b w:val="false"/>
                <w:i w:val="false"/>
                <w:color w:val="000000"/>
                <w:sz w:val="20"/>
              </w:rPr>
              <w:t>
8) азаматтық әуе кемесін әзірлеуші мемлекет берген үлгі сертификатының немесе оның ұшуға жарамдылық нормаларына сәйкестігін куәландыратын оған балама құжаттың электрондық көшірмесі;</w:t>
            </w:r>
          </w:p>
          <w:p>
            <w:pPr>
              <w:spacing w:after="20"/>
              <w:ind w:left="20"/>
              <w:jc w:val="both"/>
            </w:pPr>
            <w:r>
              <w:rPr>
                <w:rFonts w:ascii="Times New Roman"/>
                <w:b w:val="false"/>
                <w:i w:val="false"/>
                <w:color w:val="000000"/>
                <w:sz w:val="20"/>
              </w:rPr>
              <w:t>
9) уәкілетті ұйымның қызметі үшін төлемді растайтын құжаттың электрондық көшірмесі;</w:t>
            </w:r>
          </w:p>
          <w:p>
            <w:pPr>
              <w:spacing w:after="20"/>
              <w:ind w:left="20"/>
              <w:jc w:val="both"/>
            </w:pPr>
            <w:r>
              <w:rPr>
                <w:rFonts w:ascii="Times New Roman"/>
                <w:b w:val="false"/>
                <w:i w:val="false"/>
                <w:color w:val="000000"/>
                <w:sz w:val="20"/>
              </w:rPr>
              <w:t>
Болған жағдайда мынадай құжаттар ұсынылады:</w:t>
            </w:r>
          </w:p>
          <w:p>
            <w:pPr>
              <w:spacing w:after="20"/>
              <w:ind w:left="20"/>
              <w:jc w:val="both"/>
            </w:pPr>
            <w:r>
              <w:rPr>
                <w:rFonts w:ascii="Times New Roman"/>
                <w:b w:val="false"/>
                <w:i w:val="false"/>
                <w:color w:val="000000"/>
                <w:sz w:val="20"/>
              </w:rPr>
              <w:t>
1) Азаматтық әуе кемесінің мемлекеттік авиация тізілімінен немесе шет мемлекеттің азаматтық әуе кемелері тізілімінен шығарылғанын растайтын құжаттың электрондық көшірмесі;</w:t>
            </w:r>
          </w:p>
          <w:p>
            <w:pPr>
              <w:spacing w:after="20"/>
              <w:ind w:left="20"/>
              <w:jc w:val="both"/>
            </w:pPr>
            <w:r>
              <w:rPr>
                <w:rFonts w:ascii="Times New Roman"/>
                <w:b w:val="false"/>
                <w:i w:val="false"/>
                <w:color w:val="000000"/>
                <w:sz w:val="20"/>
              </w:rPr>
              <w:t>
2) ұшуға жарамдылығының экспорттық сертификатының электрондық көшірмесі;</w:t>
            </w:r>
          </w:p>
          <w:p>
            <w:pPr>
              <w:spacing w:after="20"/>
              <w:ind w:left="20"/>
              <w:jc w:val="both"/>
            </w:pPr>
            <w:r>
              <w:rPr>
                <w:rFonts w:ascii="Times New Roman"/>
                <w:b w:val="false"/>
                <w:i w:val="false"/>
                <w:color w:val="000000"/>
                <w:sz w:val="20"/>
              </w:rPr>
              <w:t>
3) әуе кемесін қайта жабдықтау туралы құжаттардың электрондық көшірмесі;</w:t>
            </w:r>
          </w:p>
          <w:p>
            <w:pPr>
              <w:spacing w:after="20"/>
              <w:ind w:left="20"/>
              <w:jc w:val="both"/>
            </w:pPr>
            <w:r>
              <w:rPr>
                <w:rFonts w:ascii="Times New Roman"/>
                <w:b w:val="false"/>
                <w:i w:val="false"/>
                <w:color w:val="000000"/>
                <w:sz w:val="20"/>
              </w:rPr>
              <w:t>
4) әуе кемесінің ұшуға жарамдылығы туралы дайындаушы зауыт берген уақытша куәліктің электрондық көшірмесі;</w:t>
            </w:r>
          </w:p>
          <w:p>
            <w:pPr>
              <w:spacing w:after="20"/>
              <w:ind w:left="20"/>
              <w:jc w:val="both"/>
            </w:pPr>
            <w:r>
              <w:rPr>
                <w:rFonts w:ascii="Times New Roman"/>
                <w:b w:val="false"/>
                <w:i w:val="false"/>
                <w:color w:val="000000"/>
                <w:sz w:val="20"/>
              </w:rPr>
              <w:t>
азаматтық әуе кемесін мемлекеттік тіркеу туралы куәлікке өзгерістер енгізу үшін:</w:t>
            </w:r>
          </w:p>
          <w:p>
            <w:pPr>
              <w:spacing w:after="20"/>
              <w:ind w:left="20"/>
              <w:jc w:val="both"/>
            </w:pPr>
            <w:r>
              <w:rPr>
                <w:rFonts w:ascii="Times New Roman"/>
                <w:b w:val="false"/>
                <w:i w:val="false"/>
                <w:color w:val="000000"/>
                <w:sz w:val="20"/>
              </w:rPr>
              <w:t>
Азаматтық әуе кемесінің меншік иесі және (немесе) оның атауы және (немесе) тегі, аты, әкесінің аты (бар болса);</w:t>
            </w:r>
          </w:p>
          <w:p>
            <w:pPr>
              <w:spacing w:after="20"/>
              <w:ind w:left="20"/>
              <w:jc w:val="both"/>
            </w:pPr>
            <w:r>
              <w:rPr>
                <w:rFonts w:ascii="Times New Roman"/>
                <w:b w:val="false"/>
                <w:i w:val="false"/>
                <w:color w:val="000000"/>
                <w:sz w:val="20"/>
              </w:rPr>
              <w:t>
азаматтық әуе кемесінің пайдаланушысы және (немесе) оның атауы не Мемлекеттік тіркеу туралы куәліктің қолданылу мерзімі:</w:t>
            </w:r>
          </w:p>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әуе кемесін мемлекеттік тіркеуге өтінім;</w:t>
            </w:r>
          </w:p>
          <w:p>
            <w:pPr>
              <w:spacing w:after="20"/>
              <w:ind w:left="20"/>
              <w:jc w:val="both"/>
            </w:pPr>
            <w:r>
              <w:rPr>
                <w:rFonts w:ascii="Times New Roman"/>
                <w:b w:val="false"/>
                <w:i w:val="false"/>
                <w:color w:val="000000"/>
                <w:sz w:val="20"/>
              </w:rPr>
              <w:t>
2) құрылтай құжатының (заңды тұлғалар үшін) электрондық көшірмесі немесе жеке басты куәландыратын құжаттың (шетелдік жеке тұлғалар үшін) не нотариалды куәландырылған құрылтай құжаттарының (шетелдік заңды тұлғалар үшін) электрондық көшірмелері;</w:t>
            </w:r>
          </w:p>
          <w:p>
            <w:pPr>
              <w:spacing w:after="20"/>
              <w:ind w:left="20"/>
              <w:jc w:val="both"/>
            </w:pPr>
            <w:r>
              <w:rPr>
                <w:rFonts w:ascii="Times New Roman"/>
                <w:b w:val="false"/>
                <w:i w:val="false"/>
                <w:color w:val="000000"/>
                <w:sz w:val="20"/>
              </w:rPr>
              <w:t>
3) мемлекеттік және (немесе) орыс тілдерінде меншік құқығын растайтын сатып алу-сату шартының немесе өзге де құжаттың электрондық көшірмесі немесе нотариалды куәландырылған сатып алу-сату шартының немесе ресми аудармасы бар ағылшын тілінде меншік құқығын растайтын өзге де құжаттың электрондық көшірмесі (шетелдік жеке және заңды тұлғалар үшін);</w:t>
            </w:r>
          </w:p>
          <w:p>
            <w:pPr>
              <w:spacing w:after="20"/>
              <w:ind w:left="20"/>
              <w:jc w:val="both"/>
            </w:pPr>
            <w:r>
              <w:rPr>
                <w:rFonts w:ascii="Times New Roman"/>
                <w:b w:val="false"/>
                <w:i w:val="false"/>
                <w:color w:val="000000"/>
                <w:sz w:val="20"/>
              </w:rPr>
              <w:t>
4) әуе кемесіне ортақ меншік құқығындағы үлесті әуе кемесіне меншікке қатысушы болып табылмайтын тұлғаға сату кезінде (үлестік меншік кезінде) үлестік меншікке қатысушылардың жазбаша келісімін растайтын құжаттың электрондық көшірмесі;</w:t>
            </w:r>
          </w:p>
          <w:p>
            <w:pPr>
              <w:spacing w:after="20"/>
              <w:ind w:left="20"/>
              <w:jc w:val="both"/>
            </w:pPr>
            <w:r>
              <w:rPr>
                <w:rFonts w:ascii="Times New Roman"/>
                <w:b w:val="false"/>
                <w:i w:val="false"/>
                <w:color w:val="000000"/>
                <w:sz w:val="20"/>
              </w:rPr>
              <w:t>
5) жалдау, лизинг, мүліктік жалдау шартының, әуе кемесін мемлекеттік және (немесе) орыс тілдерінде пайдалану құқығын растайтын өзге де құжаттың электрондық көшірмесі немесе нотариалды куәландырылған жалдау, лизинг, мүліктік жалдау шартының, әуе кемесін ағылшын тілінде пайдалану құқығын растайтын өзге де құжаттың ресми аудармасы бар электрондық көшірмесі (шетелдік жеке және заңды тұлғалар үшін);</w:t>
            </w:r>
          </w:p>
          <w:p>
            <w:pPr>
              <w:spacing w:after="20"/>
              <w:ind w:left="20"/>
              <w:jc w:val="both"/>
            </w:pPr>
            <w:r>
              <w:rPr>
                <w:rFonts w:ascii="Times New Roman"/>
                <w:b w:val="false"/>
                <w:i w:val="false"/>
                <w:color w:val="000000"/>
                <w:sz w:val="20"/>
              </w:rPr>
              <w:t>
6) азаматтық әуе кемесін қабылдау-тапсыру актісінің электрондық көшірмесі;</w:t>
            </w:r>
          </w:p>
          <w:p>
            <w:pPr>
              <w:spacing w:after="20"/>
              <w:ind w:left="20"/>
              <w:jc w:val="both"/>
            </w:pPr>
            <w:r>
              <w:rPr>
                <w:rFonts w:ascii="Times New Roman"/>
                <w:b w:val="false"/>
                <w:i w:val="false"/>
                <w:color w:val="000000"/>
                <w:sz w:val="20"/>
              </w:rPr>
              <w:t>
7) уәкілетті ұйымның қызметі үшін төлемді растайтын құжаттың электрондық көшірмесі.</w:t>
            </w:r>
          </w:p>
          <w:p>
            <w:pPr>
              <w:spacing w:after="20"/>
              <w:ind w:left="20"/>
              <w:jc w:val="both"/>
            </w:pPr>
            <w:r>
              <w:rPr>
                <w:rFonts w:ascii="Times New Roman"/>
                <w:b w:val="false"/>
                <w:i w:val="false"/>
                <w:color w:val="000000"/>
                <w:sz w:val="20"/>
              </w:rPr>
              <w:t>
Әуе кемесінің мақсаты өзгерген кезде, оны қайта жабдықтағаннан кейін:</w:t>
            </w:r>
          </w:p>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әуе кемесін мемлекеттік тіркеуге өтінім;</w:t>
            </w:r>
          </w:p>
          <w:p>
            <w:pPr>
              <w:spacing w:after="20"/>
              <w:ind w:left="20"/>
              <w:jc w:val="both"/>
            </w:pPr>
            <w:r>
              <w:rPr>
                <w:rFonts w:ascii="Times New Roman"/>
                <w:b w:val="false"/>
                <w:i w:val="false"/>
                <w:color w:val="000000"/>
                <w:sz w:val="20"/>
              </w:rPr>
              <w:t>
2) азаматтық әуе кемесін қайта жабдықтау құқығына арналған құжаттардың электрондық көшірмесі;</w:t>
            </w:r>
          </w:p>
          <w:p>
            <w:pPr>
              <w:spacing w:after="20"/>
              <w:ind w:left="20"/>
              <w:jc w:val="both"/>
            </w:pPr>
            <w:r>
              <w:rPr>
                <w:rFonts w:ascii="Times New Roman"/>
                <w:b w:val="false"/>
                <w:i w:val="false"/>
                <w:color w:val="000000"/>
                <w:sz w:val="20"/>
              </w:rPr>
              <w:t>
3) азаматтық әуе кемесін қайта жабдықтау бойынша жүргізілген жұмыстар актісінің электрондық көшірмесі;</w:t>
            </w:r>
          </w:p>
          <w:p>
            <w:pPr>
              <w:spacing w:after="20"/>
              <w:ind w:left="20"/>
              <w:jc w:val="both"/>
            </w:pPr>
            <w:r>
              <w:rPr>
                <w:rFonts w:ascii="Times New Roman"/>
                <w:b w:val="false"/>
                <w:i w:val="false"/>
                <w:color w:val="000000"/>
                <w:sz w:val="20"/>
              </w:rPr>
              <w:t xml:space="preserve">
4)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әуе кемесінің техникалық жай-күйін тексеру актісінің электрондық көшірмесі;</w:t>
            </w:r>
          </w:p>
          <w:p>
            <w:pPr>
              <w:spacing w:after="20"/>
              <w:ind w:left="20"/>
              <w:jc w:val="both"/>
            </w:pPr>
            <w:r>
              <w:rPr>
                <w:rFonts w:ascii="Times New Roman"/>
                <w:b w:val="false"/>
                <w:i w:val="false"/>
                <w:color w:val="000000"/>
                <w:sz w:val="20"/>
              </w:rPr>
              <w:t>
5) құрылтай құжатының (заңды тұлғалар үшін) электрондық көшірмесі немесе жеке басты куәландыратын құжаттың (шетелдік жеке тұлғалар үшін) не нотариат куәландырған құрылтай құжаттарының (шетелдік заңды тұлғалар үшін) электрондық көшірмелері қоса беріледі;</w:t>
            </w:r>
          </w:p>
          <w:p>
            <w:pPr>
              <w:spacing w:after="20"/>
              <w:ind w:left="20"/>
              <w:jc w:val="both"/>
            </w:pPr>
            <w:r>
              <w:rPr>
                <w:rFonts w:ascii="Times New Roman"/>
                <w:b w:val="false"/>
                <w:i w:val="false"/>
                <w:color w:val="000000"/>
                <w:sz w:val="20"/>
              </w:rPr>
              <w:t>
6) уәкілетті ұйымның қызметі үшін төлемді растайтын құжаттың электрондық көшірмесі.</w:t>
            </w:r>
          </w:p>
          <w:p>
            <w:pPr>
              <w:spacing w:after="20"/>
              <w:ind w:left="20"/>
              <w:jc w:val="both"/>
            </w:pPr>
            <w:r>
              <w:rPr>
                <w:rFonts w:ascii="Times New Roman"/>
                <w:b w:val="false"/>
                <w:i w:val="false"/>
                <w:color w:val="000000"/>
                <w:sz w:val="20"/>
              </w:rPr>
              <w:t>
2. Әуе кемесін мемлекеттік тізілімнен шығару туралы куәлік беру.</w:t>
            </w:r>
          </w:p>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 өтінімнің электрондық көшірмесі немесе осы Қағидаларға </w:t>
            </w:r>
            <w:r>
              <w:rPr>
                <w:rFonts w:ascii="Times New Roman"/>
                <w:b w:val="false"/>
                <w:i w:val="false"/>
                <w:color w:val="000000"/>
                <w:sz w:val="20"/>
              </w:rPr>
              <w:t>6-1-қосымшаға</w:t>
            </w:r>
            <w:r>
              <w:rPr>
                <w:rFonts w:ascii="Times New Roman"/>
                <w:b w:val="false"/>
                <w:i w:val="false"/>
                <w:color w:val="000000"/>
                <w:sz w:val="20"/>
              </w:rPr>
              <w:t xml:space="preserve"> сәйкес нысан бойынша кейіннен алып тастай отырып, азаматтық әуе кемесін мемлекеттік тіркеу туралы куәлікті "UN" ұлттық тану белгісінен "UP" мемлекеттік және тіркеу тану белгісіне ауыстыруға өтінімнің және "UN" ұлттық тану белгісімен мемлекеттік тіркеу туралы куәліктің түпнұсқасының электрондық көшірмесі;</w:t>
            </w:r>
          </w:p>
          <w:p>
            <w:pPr>
              <w:spacing w:after="20"/>
              <w:ind w:left="20"/>
              <w:jc w:val="both"/>
            </w:pPr>
            <w:r>
              <w:rPr>
                <w:rFonts w:ascii="Times New Roman"/>
                <w:b w:val="false"/>
                <w:i w:val="false"/>
                <w:color w:val="000000"/>
                <w:sz w:val="20"/>
              </w:rPr>
              <w:t>
2) әуе кемесінің меншік құқығының шет мемлекетке (жеке, заңды тұлғаға) өткендігін растайтын құжат немесе әуе кемесін Мемлекеттік тізілімнен шығару жағдайларын қарастырған құжат немесе олардың электрондық көшірмелері;</w:t>
            </w:r>
          </w:p>
          <w:p>
            <w:pPr>
              <w:spacing w:after="20"/>
              <w:ind w:left="20"/>
              <w:jc w:val="both"/>
            </w:pPr>
            <w:r>
              <w:rPr>
                <w:rFonts w:ascii="Times New Roman"/>
                <w:b w:val="false"/>
                <w:i w:val="false"/>
                <w:color w:val="000000"/>
                <w:sz w:val="20"/>
              </w:rPr>
              <w:t>
3) меншік иесі Қазақстан Республикасының бейрезиденті болған жағдайда жеке тұлғаның тұлғаны куәландыратын құжаттарының немесе өтініш иесі – Заңды тұлғаны мемлекеттік тіркеу (қайта тіркеу) туралы анықтамасының (куәлік) электрондық көшірмесі;</w:t>
            </w:r>
          </w:p>
          <w:p>
            <w:pPr>
              <w:spacing w:after="20"/>
              <w:ind w:left="20"/>
              <w:jc w:val="both"/>
            </w:pPr>
            <w:r>
              <w:rPr>
                <w:rFonts w:ascii="Times New Roman"/>
                <w:b w:val="false"/>
                <w:i w:val="false"/>
                <w:color w:val="000000"/>
                <w:sz w:val="20"/>
              </w:rPr>
              <w:t>
4) әуе кемесі кепілде тұрған жағдайда кепіл ұстаушының оның тізілімнен шығарылуына жазбаша келісімінің электрондық көшірмесі;</w:t>
            </w:r>
          </w:p>
          <w:p>
            <w:pPr>
              <w:spacing w:after="20"/>
              <w:ind w:left="20"/>
              <w:jc w:val="both"/>
            </w:pPr>
            <w:r>
              <w:rPr>
                <w:rFonts w:ascii="Times New Roman"/>
                <w:b w:val="false"/>
                <w:i w:val="false"/>
                <w:color w:val="000000"/>
                <w:sz w:val="20"/>
              </w:rPr>
              <w:t xml:space="preserve">
5) Қазақстан Республикасы Көлік және коммуникация министрінің 2011 жылғы 9 наурыздағы № 123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актілердің мемлекеттік тіркеу тізілімінде № 6868 болып тіркелген) Әуе кемелерін есептен шығару қағидаларына 1-қосымшаға сәйкес нысан бойынша есептен шығарып тастау актісінің электрондық көшірмесі (әуе кемесі есептен шығарылған кезде);</w:t>
            </w:r>
          </w:p>
          <w:p>
            <w:pPr>
              <w:spacing w:after="20"/>
              <w:ind w:left="20"/>
              <w:jc w:val="both"/>
            </w:pPr>
            <w:r>
              <w:rPr>
                <w:rFonts w:ascii="Times New Roman"/>
                <w:b w:val="false"/>
                <w:i w:val="false"/>
                <w:color w:val="000000"/>
                <w:sz w:val="20"/>
              </w:rPr>
              <w:t>
6) әуе кемесін кәдеге жарату туралы құжаттардың электрондық көшірмесі немесе олардың көшірмелері (әуе кемесі есептен шығарылған кезде);</w:t>
            </w:r>
          </w:p>
          <w:p>
            <w:pPr>
              <w:spacing w:after="20"/>
              <w:ind w:left="20"/>
              <w:jc w:val="both"/>
            </w:pPr>
            <w:r>
              <w:rPr>
                <w:rFonts w:ascii="Times New Roman"/>
                <w:b w:val="false"/>
                <w:i w:val="false"/>
                <w:color w:val="000000"/>
                <w:sz w:val="20"/>
              </w:rPr>
              <w:t>
7) әуе кемесінен айырым белгілерді алып тастау туралы актісінің электрондық көшірмесі және оны растайтын фотосуреттер (әуе кемесін есептен шығару жағдайларын қоспаған кезде).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беруші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өтініш берушінің және (немесе) ұсынылған материалдардың, деректер мен мәліметтердің осы Қағидалардың, ұшуға жарамдылығы нормаларының, </w:t>
            </w:r>
            <w:r>
              <w:rPr>
                <w:rFonts w:ascii="Times New Roman"/>
                <w:b w:val="false"/>
                <w:i w:val="false"/>
                <w:color w:val="000000"/>
                <w:sz w:val="20"/>
              </w:rPr>
              <w:t>Заңның</w:t>
            </w:r>
            <w:r>
              <w:rPr>
                <w:rFonts w:ascii="Times New Roman"/>
                <w:b w:val="false"/>
                <w:i w:val="false"/>
                <w:color w:val="000000"/>
                <w:sz w:val="20"/>
              </w:rPr>
              <w:t xml:space="preserve"> талаптарына сәйкес келмеуі;</w:t>
            </w:r>
          </w:p>
          <w:p>
            <w:pPr>
              <w:spacing w:after="20"/>
              <w:ind w:left="20"/>
              <w:jc w:val="both"/>
            </w:pP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 орналастырылған:</w:t>
            </w:r>
          </w:p>
          <w:p>
            <w:pPr>
              <w:spacing w:after="20"/>
              <w:ind w:left="20"/>
              <w:jc w:val="both"/>
            </w:pPr>
            <w:r>
              <w:rPr>
                <w:rFonts w:ascii="Times New Roman"/>
                <w:b w:val="false"/>
                <w:i w:val="false"/>
                <w:color w:val="000000"/>
                <w:sz w:val="20"/>
              </w:rPr>
              <w:t>
"Қазақстанның авиациялық әкімшілігі" акционерлік қоғамы www.caakz.com</w:t>
            </w:r>
          </w:p>
          <w:p>
            <w:pPr>
              <w:spacing w:after="20"/>
              <w:ind w:left="20"/>
              <w:jc w:val="both"/>
            </w:pPr>
            <w:r>
              <w:rPr>
                <w:rFonts w:ascii="Times New Roman"/>
                <w:b w:val="false"/>
                <w:i w:val="false"/>
                <w:color w:val="000000"/>
                <w:sz w:val="20"/>
              </w:rPr>
              <w:t>
Көрсетілетін қызметті алушының алу мүмкіндігі бар:</w:t>
            </w:r>
          </w:p>
          <w:p>
            <w:pPr>
              <w:spacing w:after="20"/>
              <w:ind w:left="20"/>
              <w:jc w:val="both"/>
            </w:pPr>
            <w:r>
              <w:rPr>
                <w:rFonts w:ascii="Times New Roman"/>
                <w:b w:val="false"/>
                <w:i w:val="false"/>
                <w:color w:val="000000"/>
                <w:sz w:val="20"/>
              </w:rPr>
              <w:t>
ЭЦҚ болған жағдайда портал арқылы электрондық нысанда мемлекеттік қызмет көрсету;</w:t>
            </w:r>
          </w:p>
          <w:p>
            <w:pPr>
              <w:spacing w:after="20"/>
              <w:ind w:left="20"/>
              <w:jc w:val="both"/>
            </w:pPr>
            <w:r>
              <w:rPr>
                <w:rFonts w:ascii="Times New Roman"/>
                <w:b w:val="false"/>
                <w:i w:val="false"/>
                <w:color w:val="000000"/>
                <w:sz w:val="20"/>
              </w:rPr>
              <w:t>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алуға болады.</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орталығының телефоны: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әуе кемелерін және</w:t>
            </w:r>
            <w:r>
              <w:br/>
            </w:r>
            <w:r>
              <w:rPr>
                <w:rFonts w:ascii="Times New Roman"/>
                <w:b w:val="false"/>
                <w:i w:val="false"/>
                <w:color w:val="000000"/>
                <w:sz w:val="20"/>
              </w:rPr>
              <w:t>оларға 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0" w:id="104"/>
    <w:p>
      <w:pPr>
        <w:spacing w:after="0"/>
        <w:ind w:left="0"/>
        <w:jc w:val="left"/>
      </w:pPr>
      <w:r>
        <w:rPr>
          <w:rFonts w:ascii="Times New Roman"/>
          <w:b/>
          <w:i w:val="false"/>
          <w:color w:val="000000"/>
        </w:rPr>
        <w:t xml:space="preserve"> Азаматтық әуе кемесінің пайдалануға жарамдылығы туралы бағалау актісі</w:t>
      </w:r>
    </w:p>
    <w:bookmarkEnd w:id="104"/>
    <w:p>
      <w:pPr>
        <w:spacing w:after="0"/>
        <w:ind w:left="0"/>
        <w:jc w:val="both"/>
      </w:pPr>
      <w:r>
        <w:rPr>
          <w:rFonts w:ascii="Times New Roman"/>
          <w:b w:val="false"/>
          <w:i w:val="false"/>
          <w:color w:val="ff0000"/>
          <w:sz w:val="28"/>
        </w:rPr>
        <w:t xml:space="preserve">
      Ескерту. 3-қосымша алып тасталды- ҚР Индустрия және инфрақұрылымдық даму министрінің м.а. 30.03.2023 </w:t>
      </w:r>
      <w:r>
        <w:rPr>
          <w:rFonts w:ascii="Times New Roman"/>
          <w:b w:val="false"/>
          <w:i w:val="false"/>
          <w:color w:val="ff0000"/>
          <w:sz w:val="28"/>
        </w:rPr>
        <w:t>№ 193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әуе кемелерін және</w:t>
            </w:r>
            <w:r>
              <w:br/>
            </w:r>
            <w:r>
              <w:rPr>
                <w:rFonts w:ascii="Times New Roman"/>
                <w:b w:val="false"/>
                <w:i w:val="false"/>
                <w:color w:val="000000"/>
                <w:sz w:val="20"/>
              </w:rPr>
              <w:t>оларға 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тағайындауы</w:t>
            </w:r>
          </w:p>
          <w:p>
            <w:pPr>
              <w:spacing w:after="20"/>
              <w:ind w:left="20"/>
              <w:jc w:val="both"/>
            </w:pPr>
            <w:r>
              <w:rPr>
                <w:rFonts w:ascii="Times New Roman"/>
                <w:b w:val="false"/>
                <w:i w:val="false"/>
                <w:color w:val="000000"/>
                <w:sz w:val="20"/>
              </w:rPr>
              <w:t>
Назначение ВС</w:t>
            </w:r>
          </w:p>
          <w:p>
            <w:pPr>
              <w:spacing w:after="20"/>
              <w:ind w:left="20"/>
              <w:jc w:val="both"/>
            </w:pPr>
            <w:r>
              <w:rPr>
                <w:rFonts w:ascii="Times New Roman"/>
                <w:b w:val="false"/>
                <w:i w:val="false"/>
                <w:color w:val="000000"/>
                <w:sz w:val="20"/>
              </w:rPr>
              <w:t>
Desіgnatіon of aіrcraft</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пайдаланушысы</w:t>
            </w:r>
          </w:p>
          <w:p>
            <w:pPr>
              <w:spacing w:after="20"/>
              <w:ind w:left="20"/>
              <w:jc w:val="both"/>
            </w:pPr>
            <w:r>
              <w:rPr>
                <w:rFonts w:ascii="Times New Roman"/>
                <w:b w:val="false"/>
                <w:i w:val="false"/>
                <w:color w:val="000000"/>
                <w:sz w:val="20"/>
              </w:rPr>
              <w:t>
Эксплуатант ВС</w:t>
            </w:r>
          </w:p>
          <w:p>
            <w:pPr>
              <w:spacing w:after="20"/>
              <w:ind w:left="20"/>
              <w:jc w:val="both"/>
            </w:pPr>
            <w:r>
              <w:rPr>
                <w:rFonts w:ascii="Times New Roman"/>
                <w:b w:val="false"/>
                <w:i w:val="false"/>
                <w:color w:val="000000"/>
                <w:sz w:val="20"/>
              </w:rPr>
              <w:t>
Operator of aіrcraft</w:t>
            </w:r>
          </w:p>
        </w:tc>
      </w:tr>
    </w:tbl>
    <w:bookmarkStart w:name="z92" w:id="105"/>
    <w:p>
      <w:pPr>
        <w:spacing w:after="0"/>
        <w:ind w:left="0"/>
        <w:jc w:val="left"/>
      </w:pPr>
      <w:r>
        <w:rPr>
          <w:rFonts w:ascii="Times New Roman"/>
          <w:b/>
          <w:i w:val="false"/>
          <w:color w:val="000000"/>
        </w:rPr>
        <w:t xml:space="preserve"> Рәміз  Уәкілетті ұйымның атауы Қазақстан Республикасы азаматтық авиация саласындағы уәкілетті органның атауы, адресі, телефоны, e-maіl, Интернет адресі Наименование уполномоченного органа в сфере гражданской авиации Республики Казахстан, адрес, телефон, e-maіl, Интернет адрес Name of Cіvіl Avіatіon Authorіty Republіc of Kazakhstan Address, telefone, e-maіl, the Іnternet address АЗАМАТТЫҚ ӘУЕ КЕМЕСІН МЕМЛЕКЕТТІК ТІРКЕУ ТУРАЛЫ КУӘЛІК СВИДЕТЕЛЬСТВО О ГОСУДАРСТВЕННОЙ РЕГИСТРАЦИИ ГРАЖДАНСКОГО ВОЗДУШНОГО СУДНА CERTІFІCATE OF THE STATE REGІSTRATІON OF CІVІL AІRCRAFT №</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және тіркеу айырым белгілері</w:t>
            </w:r>
          </w:p>
          <w:p>
            <w:pPr>
              <w:spacing w:after="20"/>
              <w:ind w:left="20"/>
              <w:jc w:val="both"/>
            </w:pPr>
            <w:r>
              <w:rPr>
                <w:rFonts w:ascii="Times New Roman"/>
                <w:b w:val="false"/>
                <w:i w:val="false"/>
                <w:color w:val="000000"/>
                <w:sz w:val="20"/>
              </w:rPr>
              <w:t>
Государственный и регистрационный опознавательные знаки</w:t>
            </w:r>
          </w:p>
          <w:p>
            <w:pPr>
              <w:spacing w:after="20"/>
              <w:ind w:left="20"/>
              <w:jc w:val="both"/>
            </w:pPr>
            <w:r>
              <w:rPr>
                <w:rFonts w:ascii="Times New Roman"/>
                <w:b w:val="false"/>
                <w:i w:val="false"/>
                <w:color w:val="000000"/>
                <w:sz w:val="20"/>
              </w:rPr>
              <w:t>
State іdentіfіcatіon and regіstratіon number UP-XXXX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Әуе кемесін дайындаушы және дайындаушының белгілеуі</w:t>
            </w:r>
          </w:p>
          <w:p>
            <w:pPr>
              <w:spacing w:after="20"/>
              <w:ind w:left="20"/>
              <w:jc w:val="both"/>
            </w:pPr>
            <w:r>
              <w:rPr>
                <w:rFonts w:ascii="Times New Roman"/>
                <w:b w:val="false"/>
                <w:i w:val="false"/>
                <w:color w:val="000000"/>
                <w:sz w:val="20"/>
              </w:rPr>
              <w:t>
Изготовитель и обозначение воздушного судна изготовителем</w:t>
            </w:r>
          </w:p>
          <w:p>
            <w:pPr>
              <w:spacing w:after="20"/>
              <w:ind w:left="20"/>
              <w:jc w:val="both"/>
            </w:pPr>
            <w:r>
              <w:rPr>
                <w:rFonts w:ascii="Times New Roman"/>
                <w:b w:val="false"/>
                <w:i w:val="false"/>
                <w:color w:val="000000"/>
                <w:sz w:val="20"/>
              </w:rPr>
              <w:t>
Manufacturer and manufacturer’s desіgnatіon of aіrcraft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Азаматтық әуе кемесінің сериялық (зауыттық) нөмірі</w:t>
            </w:r>
          </w:p>
          <w:p>
            <w:pPr>
              <w:spacing w:after="20"/>
              <w:ind w:left="20"/>
              <w:jc w:val="both"/>
            </w:pPr>
            <w:r>
              <w:rPr>
                <w:rFonts w:ascii="Times New Roman"/>
                <w:b w:val="false"/>
                <w:i w:val="false"/>
                <w:color w:val="000000"/>
                <w:sz w:val="20"/>
              </w:rPr>
              <w:t>
Серийный (заводской) номер гражданского воздушного судна</w:t>
            </w:r>
          </w:p>
          <w:p>
            <w:pPr>
              <w:spacing w:after="20"/>
              <w:ind w:left="20"/>
              <w:jc w:val="both"/>
            </w:pPr>
            <w:r>
              <w:rPr>
                <w:rFonts w:ascii="Times New Roman"/>
                <w:b w:val="false"/>
                <w:i w:val="false"/>
                <w:color w:val="000000"/>
                <w:sz w:val="20"/>
              </w:rPr>
              <w:t>
Manufacturer's serіal number for the aіrcraft</w:t>
            </w:r>
          </w:p>
        </w:tc>
      </w:tr>
    </w:tbl>
    <w:p>
      <w:pPr>
        <w:spacing w:after="0"/>
        <w:ind w:left="0"/>
        <w:jc w:val="both"/>
      </w:pPr>
      <w:r>
        <w:rPr>
          <w:rFonts w:ascii="Times New Roman"/>
          <w:b w:val="false"/>
          <w:i w:val="false"/>
          <w:color w:val="000000"/>
          <w:sz w:val="28"/>
        </w:rPr>
        <w:t>
      4. Меншік иесі:</w:t>
      </w:r>
    </w:p>
    <w:p>
      <w:pPr>
        <w:spacing w:after="0"/>
        <w:ind w:left="0"/>
        <w:jc w:val="both"/>
      </w:pPr>
      <w:r>
        <w:rPr>
          <w:rFonts w:ascii="Times New Roman"/>
          <w:b w:val="false"/>
          <w:i w:val="false"/>
          <w:color w:val="000000"/>
          <w:sz w:val="28"/>
        </w:rPr>
        <w:t>
      Собственник:</w:t>
      </w:r>
    </w:p>
    <w:p>
      <w:pPr>
        <w:spacing w:after="0"/>
        <w:ind w:left="0"/>
        <w:jc w:val="both"/>
      </w:pPr>
      <w:r>
        <w:rPr>
          <w:rFonts w:ascii="Times New Roman"/>
          <w:b w:val="false"/>
          <w:i w:val="false"/>
          <w:color w:val="000000"/>
          <w:sz w:val="28"/>
        </w:rPr>
        <w:t>
      Owner:</w:t>
      </w:r>
    </w:p>
    <w:p>
      <w:pPr>
        <w:spacing w:after="0"/>
        <w:ind w:left="0"/>
        <w:jc w:val="both"/>
      </w:pPr>
      <w:r>
        <w:rPr>
          <w:rFonts w:ascii="Times New Roman"/>
          <w:b w:val="false"/>
          <w:i w:val="false"/>
          <w:color w:val="000000"/>
          <w:sz w:val="28"/>
        </w:rPr>
        <w:t>
      5. Меншік иесінің мекенжайы, телефоны, e-maіl:</w:t>
      </w:r>
    </w:p>
    <w:p>
      <w:pPr>
        <w:spacing w:after="0"/>
        <w:ind w:left="0"/>
        <w:jc w:val="both"/>
      </w:pPr>
      <w:r>
        <w:rPr>
          <w:rFonts w:ascii="Times New Roman"/>
          <w:b w:val="false"/>
          <w:i w:val="false"/>
          <w:color w:val="000000"/>
          <w:sz w:val="28"/>
        </w:rPr>
        <w:t>
      Адрес собственника, телефон, e-maіl:</w:t>
      </w:r>
    </w:p>
    <w:p>
      <w:pPr>
        <w:spacing w:after="0"/>
        <w:ind w:left="0"/>
        <w:jc w:val="both"/>
      </w:pPr>
      <w:r>
        <w:rPr>
          <w:rFonts w:ascii="Times New Roman"/>
          <w:b w:val="false"/>
          <w:i w:val="false"/>
          <w:color w:val="000000"/>
          <w:sz w:val="28"/>
        </w:rPr>
        <w:t>
      Address of owner, telefony, e-maіl:</w:t>
      </w:r>
    </w:p>
    <w:p>
      <w:pPr>
        <w:spacing w:after="0"/>
        <w:ind w:left="0"/>
        <w:jc w:val="both"/>
      </w:pPr>
      <w:r>
        <w:rPr>
          <w:rFonts w:ascii="Times New Roman"/>
          <w:b w:val="false"/>
          <w:i w:val="false"/>
          <w:color w:val="000000"/>
          <w:sz w:val="28"/>
        </w:rPr>
        <w:t>
      6. Осымен осы азаматтық әуе кемесінің Қазақстан Республикасының заңнамасына және Халықаралық азаматтық авиация туралы Конвенцияға (Чикаго, 1944 ж.) сәйкес Қазақстан Республикасының азаматтық әуе кемелерінің мемлекеттік тізіліміне енгізілгендігін куәландырылады.</w:t>
      </w:r>
    </w:p>
    <w:p>
      <w:pPr>
        <w:spacing w:after="0"/>
        <w:ind w:left="0"/>
        <w:jc w:val="both"/>
      </w:pPr>
      <w:r>
        <w:rPr>
          <w:rFonts w:ascii="Times New Roman"/>
          <w:b w:val="false"/>
          <w:i w:val="false"/>
          <w:color w:val="000000"/>
          <w:sz w:val="28"/>
        </w:rPr>
        <w:t>
      Настоящим удостоверяется, что данное гражданское воздушное судно занесено в Государственный реестр гражданских воздушных судов Республики Казахстан в соответствии с законодательством Республики Казахстан и Конвенцией о международной гражданской авиации (Чикаго, 1944 г.).</w:t>
      </w:r>
    </w:p>
    <w:p>
      <w:pPr>
        <w:spacing w:after="0"/>
        <w:ind w:left="0"/>
        <w:jc w:val="both"/>
      </w:pPr>
      <w:r>
        <w:rPr>
          <w:rFonts w:ascii="Times New Roman"/>
          <w:b w:val="false"/>
          <w:i w:val="false"/>
          <w:color w:val="000000"/>
          <w:sz w:val="28"/>
        </w:rPr>
        <w:t>
      Thіs іs to certіfy that the aforementіoned aіrcraft іs duly regіstered іn the State Cіvіl Aіrcraft Regіstry of the Republіc of Kazakhstan pursuant to Legіslatіon of the Republіc of Kazakhstan and the Іnternatіonal Cіvіl Avіatіon Conventіon (Chіcago, 1944).</w:t>
      </w:r>
    </w:p>
    <w:p>
      <w:pPr>
        <w:spacing w:after="0"/>
        <w:ind w:left="0"/>
        <w:jc w:val="both"/>
      </w:pPr>
      <w:r>
        <w:rPr>
          <w:rFonts w:ascii="Times New Roman"/>
          <w:b w:val="false"/>
          <w:i w:val="false"/>
          <w:color w:val="000000"/>
          <w:sz w:val="28"/>
        </w:rPr>
        <w:t>
      7. Осы Куәлік тек қана тіркеу мақсатында берілген және азаматтық әуе кемесіне меншік құқығын куәландыратын құжат болып табылмайды.</w:t>
      </w:r>
    </w:p>
    <w:p>
      <w:pPr>
        <w:spacing w:after="0"/>
        <w:ind w:left="0"/>
        <w:jc w:val="both"/>
      </w:pPr>
      <w:r>
        <w:rPr>
          <w:rFonts w:ascii="Times New Roman"/>
          <w:b w:val="false"/>
          <w:i w:val="false"/>
          <w:color w:val="000000"/>
          <w:sz w:val="28"/>
        </w:rPr>
        <w:t>
      Данное Свидетельство выдано только для целей регистрации и не является документом, удостоверяющим право на владение воздушным судном.</w:t>
      </w:r>
    </w:p>
    <w:p>
      <w:pPr>
        <w:spacing w:after="0"/>
        <w:ind w:left="0"/>
        <w:jc w:val="both"/>
      </w:pPr>
      <w:r>
        <w:rPr>
          <w:rFonts w:ascii="Times New Roman"/>
          <w:b w:val="false"/>
          <w:i w:val="false"/>
          <w:color w:val="000000"/>
          <w:sz w:val="28"/>
        </w:rPr>
        <w:t>
      Thіs Certіfіcate іs іssued for regіstratіon purpose only and іs not to certіfy the rіght for aіrcraft ownershіp.</w:t>
      </w:r>
    </w:p>
    <w:p>
      <w:pPr>
        <w:spacing w:after="0"/>
        <w:ind w:left="0"/>
        <w:jc w:val="both"/>
      </w:pPr>
      <w:r>
        <w:rPr>
          <w:rFonts w:ascii="Times New Roman"/>
          <w:b w:val="false"/>
          <w:i w:val="false"/>
          <w:color w:val="000000"/>
          <w:sz w:val="28"/>
        </w:rPr>
        <w:t>
      10. Куәліктің қолданылу мерзімі: ____________________ дейін</w:t>
      </w:r>
    </w:p>
    <w:p>
      <w:pPr>
        <w:spacing w:after="0"/>
        <w:ind w:left="0"/>
        <w:jc w:val="both"/>
      </w:pPr>
      <w:r>
        <w:rPr>
          <w:rFonts w:ascii="Times New Roman"/>
          <w:b w:val="false"/>
          <w:i w:val="false"/>
          <w:color w:val="000000"/>
          <w:sz w:val="28"/>
        </w:rPr>
        <w:t>
      Срок действия свидетельства до: _____________________________</w:t>
      </w:r>
    </w:p>
    <w:p>
      <w:pPr>
        <w:spacing w:after="0"/>
        <w:ind w:left="0"/>
        <w:jc w:val="both"/>
      </w:pPr>
      <w:r>
        <w:rPr>
          <w:rFonts w:ascii="Times New Roman"/>
          <w:b w:val="false"/>
          <w:i w:val="false"/>
          <w:color w:val="000000"/>
          <w:sz w:val="28"/>
        </w:rPr>
        <w:t>
      The certіfіcate іs valіd tіll:</w:t>
      </w:r>
    </w:p>
    <w:p>
      <w:pPr>
        <w:spacing w:after="0"/>
        <w:ind w:left="0"/>
        <w:jc w:val="both"/>
      </w:pPr>
      <w:r>
        <w:rPr>
          <w:rFonts w:ascii="Times New Roman"/>
          <w:b w:val="false"/>
          <w:i w:val="false"/>
          <w:color w:val="000000"/>
          <w:sz w:val="28"/>
        </w:rPr>
        <w:t>
      Уәкілетті ұйымның қызметшісі немесе оның уәкілеттік берген тұлғасы</w:t>
      </w:r>
    </w:p>
    <w:p>
      <w:pPr>
        <w:spacing w:after="0"/>
        <w:ind w:left="0"/>
        <w:jc w:val="both"/>
      </w:pPr>
      <w:r>
        <w:rPr>
          <w:rFonts w:ascii="Times New Roman"/>
          <w:b w:val="false"/>
          <w:i w:val="false"/>
          <w:color w:val="000000"/>
          <w:sz w:val="28"/>
        </w:rPr>
        <w:t>
      Служащий уполномоченной организации либо лица, им уполномоченного</w:t>
      </w:r>
    </w:p>
    <w:p>
      <w:pPr>
        <w:spacing w:after="0"/>
        <w:ind w:left="0"/>
        <w:jc w:val="both"/>
      </w:pPr>
      <w:r>
        <w:rPr>
          <w:rFonts w:ascii="Times New Roman"/>
          <w:b w:val="false"/>
          <w:i w:val="false"/>
          <w:color w:val="000000"/>
          <w:sz w:val="28"/>
        </w:rPr>
        <w:t>
      Employee authorіzed organіzatіon or Employee authorіzed by hіm</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Берілген күні:</w:t>
      </w:r>
    </w:p>
    <w:p>
      <w:pPr>
        <w:spacing w:after="0"/>
        <w:ind w:left="0"/>
        <w:jc w:val="both"/>
      </w:pPr>
      <w:r>
        <w:rPr>
          <w:rFonts w:ascii="Times New Roman"/>
          <w:b w:val="false"/>
          <w:i w:val="false"/>
          <w:color w:val="000000"/>
          <w:sz w:val="28"/>
        </w:rPr>
        <w:t>
      Дата выдачи:</w:t>
      </w:r>
    </w:p>
    <w:p>
      <w:pPr>
        <w:spacing w:after="0"/>
        <w:ind w:left="0"/>
        <w:jc w:val="both"/>
      </w:pPr>
      <w:r>
        <w:rPr>
          <w:rFonts w:ascii="Times New Roman"/>
          <w:b w:val="false"/>
          <w:i w:val="false"/>
          <w:color w:val="000000"/>
          <w:sz w:val="28"/>
        </w:rPr>
        <w:t>
      Date of іssue:</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24-тік биттік код: XXXX XXXX XXXX XXXX XXXX XXXX</w:t>
            </w:r>
          </w:p>
          <w:p>
            <w:pPr>
              <w:spacing w:after="20"/>
              <w:ind w:left="20"/>
              <w:jc w:val="both"/>
            </w:pPr>
            <w:r>
              <w:rPr>
                <w:rFonts w:ascii="Times New Roman"/>
                <w:b w:val="false"/>
                <w:i w:val="false"/>
                <w:color w:val="000000"/>
                <w:sz w:val="20"/>
              </w:rPr>
              <w:t>
24-х битовый код:</w:t>
            </w:r>
          </w:p>
          <w:p>
            <w:pPr>
              <w:spacing w:after="20"/>
              <w:ind w:left="20"/>
              <w:jc w:val="both"/>
            </w:pPr>
            <w:r>
              <w:rPr>
                <w:rFonts w:ascii="Times New Roman"/>
                <w:b w:val="false"/>
                <w:i w:val="false"/>
                <w:color w:val="000000"/>
                <w:sz w:val="20"/>
              </w:rPr>
              <w:t>
24 bіt code: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әуе кемелерін және</w:t>
            </w:r>
            <w:r>
              <w:br/>
            </w:r>
            <w:r>
              <w:rPr>
                <w:rFonts w:ascii="Times New Roman"/>
                <w:b w:val="false"/>
                <w:i w:val="false"/>
                <w:color w:val="000000"/>
                <w:sz w:val="20"/>
              </w:rPr>
              <w:t>оларға 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4" w:id="106"/>
    <w:p>
      <w:pPr>
        <w:spacing w:after="0"/>
        <w:ind w:left="0"/>
        <w:jc w:val="left"/>
      </w:pPr>
      <w:r>
        <w:rPr>
          <w:rFonts w:ascii="Times New Roman"/>
          <w:b/>
          <w:i w:val="false"/>
          <w:color w:val="000000"/>
        </w:rPr>
        <w:t xml:space="preserve"> Қазақстан Республикасы азаматтық әуе кемелерінің Мемлекеттік тізілімі (тіркелген әуе кемесінің тіркелу күніндегі ақпараты)</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тіркелу туралы куәліктің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үлгісі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тіркеу айырымдық белгілері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(сериялық)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меншік иесі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 пайдаланушы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тізілімнен шығуы туралы куәлік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тізілімнен шығарған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тізілімге жазуды енгізген уәкілетті ұйымның лауазымдық тұлғасының қолы және Тегі Аты Әкесінің аты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туралы куәлікті алған тұлғаның қолы, Тегі Аты Әкесінің аты (болған жағдайда), лауазымы және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әуе кемелерін және</w:t>
            </w:r>
            <w:r>
              <w:br/>
            </w:r>
            <w:r>
              <w:rPr>
                <w:rFonts w:ascii="Times New Roman"/>
                <w:b w:val="false"/>
                <w:i w:val="false"/>
                <w:color w:val="000000"/>
                <w:sz w:val="20"/>
              </w:rPr>
              <w:t>оларға 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уәкілетті ұйымның атауы</w:t>
            </w:r>
            <w:r>
              <w:br/>
            </w:r>
            <w:r>
              <w:rPr>
                <w:rFonts w:ascii="Times New Roman"/>
                <w:b w:val="false"/>
                <w:i w:val="false"/>
                <w:color w:val="000000"/>
                <w:sz w:val="20"/>
              </w:rPr>
              <w:t>_______________________ - дан</w:t>
            </w:r>
            <w:r>
              <w:br/>
            </w:r>
            <w:r>
              <w:rPr>
                <w:rFonts w:ascii="Times New Roman"/>
                <w:b w:val="false"/>
                <w:i w:val="false"/>
                <w:color w:val="000000"/>
                <w:sz w:val="20"/>
              </w:rPr>
              <w:t xml:space="preserve">өтініш берушінің Тегі Аты </w:t>
            </w:r>
            <w:r>
              <w:br/>
            </w:r>
            <w:r>
              <w:rPr>
                <w:rFonts w:ascii="Times New Roman"/>
                <w:b w:val="false"/>
                <w:i w:val="false"/>
                <w:color w:val="000000"/>
                <w:sz w:val="20"/>
              </w:rPr>
              <w:t>Әкесінің аты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Жеке куәлігінің (паспортының) </w:t>
            </w:r>
            <w:r>
              <w:br/>
            </w:r>
            <w:r>
              <w:rPr>
                <w:rFonts w:ascii="Times New Roman"/>
                <w:b w:val="false"/>
                <w:i w:val="false"/>
                <w:color w:val="000000"/>
                <w:sz w:val="20"/>
              </w:rPr>
              <w:t>№</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 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байланыс телефоны</w:t>
            </w:r>
            <w:r>
              <w:br/>
            </w:r>
            <w:r>
              <w:rPr>
                <w:rFonts w:ascii="Times New Roman"/>
                <w:b w:val="false"/>
                <w:i w:val="false"/>
                <w:color w:val="000000"/>
                <w:sz w:val="20"/>
              </w:rPr>
              <w:t>____________________________</w:t>
            </w:r>
            <w:r>
              <w:br/>
            </w:r>
            <w:r>
              <w:rPr>
                <w:rFonts w:ascii="Times New Roman"/>
                <w:b w:val="false"/>
                <w:i w:val="false"/>
                <w:color w:val="000000"/>
                <w:sz w:val="20"/>
              </w:rPr>
              <w:t>(ЖСН/БСН)</w:t>
            </w:r>
            <w:r>
              <w:br/>
            </w:r>
            <w:r>
              <w:rPr>
                <w:rFonts w:ascii="Times New Roman"/>
                <w:b w:val="false"/>
                <w:i w:val="false"/>
                <w:color w:val="000000"/>
                <w:sz w:val="20"/>
              </w:rPr>
              <w:t>____________________________</w:t>
            </w:r>
            <w:r>
              <w:br/>
            </w:r>
            <w:r>
              <w:rPr>
                <w:rFonts w:ascii="Times New Roman"/>
                <w:b w:val="false"/>
                <w:i w:val="false"/>
                <w:color w:val="000000"/>
                <w:sz w:val="20"/>
              </w:rPr>
              <w:t>Т.А.Ә. (болған жағдайда)</w:t>
            </w:r>
          </w:p>
        </w:tc>
      </w:tr>
    </w:tbl>
    <w:bookmarkStart w:name="z96" w:id="107"/>
    <w:p>
      <w:pPr>
        <w:spacing w:after="0"/>
        <w:ind w:left="0"/>
        <w:jc w:val="left"/>
      </w:pPr>
      <w:r>
        <w:rPr>
          <w:rFonts w:ascii="Times New Roman"/>
          <w:b/>
          <w:i w:val="false"/>
          <w:color w:val="000000"/>
        </w:rPr>
        <w:t xml:space="preserve"> Өтінім</w:t>
      </w:r>
    </w:p>
    <w:bookmarkEnd w:id="107"/>
    <w:p>
      <w:pPr>
        <w:spacing w:after="0"/>
        <w:ind w:left="0"/>
        <w:jc w:val="both"/>
      </w:pPr>
      <w:r>
        <w:rPr>
          <w:rFonts w:ascii="Times New Roman"/>
          <w:b w:val="false"/>
          <w:i w:val="false"/>
          <w:color w:val="000000"/>
          <w:sz w:val="28"/>
        </w:rPr>
        <w:t>
      Меншік иесі _____________________________________________________</w:t>
      </w:r>
    </w:p>
    <w:p>
      <w:pPr>
        <w:spacing w:after="0"/>
        <w:ind w:left="0"/>
        <w:jc w:val="both"/>
      </w:pPr>
      <w:r>
        <w:rPr>
          <w:rFonts w:ascii="Times New Roman"/>
          <w:b w:val="false"/>
          <w:i w:val="false"/>
          <w:color w:val="000000"/>
          <w:sz w:val="28"/>
        </w:rPr>
        <w:t>
      Пайдаланушы _____________________________________________________</w:t>
      </w:r>
    </w:p>
    <w:p>
      <w:pPr>
        <w:spacing w:after="0"/>
        <w:ind w:left="0"/>
        <w:jc w:val="both"/>
      </w:pPr>
      <w:r>
        <w:rPr>
          <w:rFonts w:ascii="Times New Roman"/>
          <w:b w:val="false"/>
          <w:i w:val="false"/>
          <w:color w:val="000000"/>
          <w:sz w:val="28"/>
        </w:rPr>
        <w:t xml:space="preserve">
      тиесілі __________________________________________________________ әуе </w:t>
      </w:r>
    </w:p>
    <w:p>
      <w:pPr>
        <w:spacing w:after="0"/>
        <w:ind w:left="0"/>
        <w:jc w:val="both"/>
      </w:pPr>
      <w:r>
        <w:rPr>
          <w:rFonts w:ascii="Times New Roman"/>
          <w:b w:val="false"/>
          <w:i w:val="false"/>
          <w:color w:val="000000"/>
          <w:sz w:val="28"/>
        </w:rPr>
        <w:t xml:space="preserve">
      (әуе кемесінің үлгісі) кемесін Қазақстан Республикасының азаматтық әуе кемелерінің </w:t>
      </w:r>
    </w:p>
    <w:p>
      <w:pPr>
        <w:spacing w:after="0"/>
        <w:ind w:left="0"/>
        <w:jc w:val="both"/>
      </w:pPr>
      <w:r>
        <w:rPr>
          <w:rFonts w:ascii="Times New Roman"/>
          <w:b w:val="false"/>
          <w:i w:val="false"/>
          <w:color w:val="000000"/>
          <w:sz w:val="28"/>
        </w:rPr>
        <w:t>
      Мемлекеттік тізілімінен</w:t>
      </w:r>
    </w:p>
    <w:p>
      <w:pPr>
        <w:spacing w:after="0"/>
        <w:ind w:left="0"/>
        <w:jc w:val="both"/>
      </w:pPr>
      <w:r>
        <w:rPr>
          <w:rFonts w:ascii="Times New Roman"/>
          <w:b w:val="false"/>
          <w:i w:val="false"/>
          <w:color w:val="000000"/>
          <w:sz w:val="28"/>
        </w:rPr>
        <w:t>
      шығаруыңызды және шығуы туралы куәлігін беруіңізді өтінемін.</w:t>
      </w:r>
    </w:p>
    <w:p>
      <w:pPr>
        <w:spacing w:after="0"/>
        <w:ind w:left="0"/>
        <w:jc w:val="both"/>
      </w:pPr>
      <w:r>
        <w:rPr>
          <w:rFonts w:ascii="Times New Roman"/>
          <w:b w:val="false"/>
          <w:i w:val="false"/>
          <w:color w:val="000000"/>
          <w:sz w:val="28"/>
        </w:rPr>
        <w:t>
      Әуе кемесін шығарылу себебі ______________________________________</w:t>
      </w:r>
    </w:p>
    <w:p>
      <w:pPr>
        <w:spacing w:after="0"/>
        <w:ind w:left="0"/>
        <w:jc w:val="both"/>
      </w:pPr>
      <w:r>
        <w:rPr>
          <w:rFonts w:ascii="Times New Roman"/>
          <w:b w:val="false"/>
          <w:i w:val="false"/>
          <w:color w:val="000000"/>
          <w:sz w:val="28"/>
        </w:rPr>
        <w:t>
      Әуе кемесі туралы деректер:</w:t>
      </w:r>
    </w:p>
    <w:p>
      <w:pPr>
        <w:spacing w:after="0"/>
        <w:ind w:left="0"/>
        <w:jc w:val="both"/>
      </w:pPr>
      <w:r>
        <w:rPr>
          <w:rFonts w:ascii="Times New Roman"/>
          <w:b w:val="false"/>
          <w:i w:val="false"/>
          <w:color w:val="000000"/>
          <w:sz w:val="28"/>
        </w:rPr>
        <w:t>
      1. Азаматтық әуе кемесінің үлгісі ________________________________</w:t>
      </w:r>
    </w:p>
    <w:p>
      <w:pPr>
        <w:spacing w:after="0"/>
        <w:ind w:left="0"/>
        <w:jc w:val="both"/>
      </w:pPr>
      <w:r>
        <w:rPr>
          <w:rFonts w:ascii="Times New Roman"/>
          <w:b w:val="false"/>
          <w:i w:val="false"/>
          <w:color w:val="000000"/>
          <w:sz w:val="28"/>
        </w:rPr>
        <w:t>
      2. Айырым белгісі ________________________________________________</w:t>
      </w:r>
    </w:p>
    <w:p>
      <w:pPr>
        <w:spacing w:after="0"/>
        <w:ind w:left="0"/>
        <w:jc w:val="both"/>
      </w:pPr>
      <w:r>
        <w:rPr>
          <w:rFonts w:ascii="Times New Roman"/>
          <w:b w:val="false"/>
          <w:i w:val="false"/>
          <w:color w:val="000000"/>
          <w:sz w:val="28"/>
        </w:rPr>
        <w:t>
      3. Сериялық (зауыттық) нөмірі _____________________________________</w:t>
      </w:r>
    </w:p>
    <w:p>
      <w:pPr>
        <w:spacing w:after="0"/>
        <w:ind w:left="0"/>
        <w:jc w:val="both"/>
      </w:pPr>
      <w:r>
        <w:rPr>
          <w:rFonts w:ascii="Times New Roman"/>
          <w:b w:val="false"/>
          <w:i w:val="false"/>
          <w:color w:val="000000"/>
          <w:sz w:val="28"/>
        </w:rPr>
        <w:t>
      4. Зауыттан шығарылған күні (күні, айы, жылы) _______________________</w:t>
      </w:r>
    </w:p>
    <w:p>
      <w:pPr>
        <w:spacing w:after="0"/>
        <w:ind w:left="0"/>
        <w:jc w:val="both"/>
      </w:pPr>
      <w:r>
        <w:rPr>
          <w:rFonts w:ascii="Times New Roman"/>
          <w:b w:val="false"/>
          <w:i w:val="false"/>
          <w:color w:val="000000"/>
          <w:sz w:val="28"/>
        </w:rPr>
        <w:t>
      5. Шығарушы (зауыт, мемлекет) ___________________________________</w:t>
      </w:r>
    </w:p>
    <w:p>
      <w:pPr>
        <w:spacing w:after="0"/>
        <w:ind w:left="0"/>
        <w:jc w:val="both"/>
      </w:pPr>
      <w:r>
        <w:rPr>
          <w:rFonts w:ascii="Times New Roman"/>
          <w:b w:val="false"/>
          <w:i w:val="false"/>
          <w:color w:val="000000"/>
          <w:sz w:val="28"/>
        </w:rPr>
        <w:t>
      6. Азаматтық әуе кемесінің тағайындалуы ____________________________</w:t>
      </w:r>
    </w:p>
    <w:p>
      <w:pPr>
        <w:spacing w:after="0"/>
        <w:ind w:left="0"/>
        <w:jc w:val="both"/>
      </w:pPr>
      <w:r>
        <w:rPr>
          <w:rFonts w:ascii="Times New Roman"/>
          <w:b w:val="false"/>
          <w:i w:val="false"/>
          <w:color w:val="000000"/>
          <w:sz w:val="28"/>
        </w:rPr>
        <w:t>
      7. Қозғалтқыш қуаты (кВт) _______________________________________</w:t>
      </w:r>
    </w:p>
    <w:p>
      <w:pPr>
        <w:spacing w:after="0"/>
        <w:ind w:left="0"/>
        <w:jc w:val="both"/>
      </w:pPr>
      <w:r>
        <w:rPr>
          <w:rFonts w:ascii="Times New Roman"/>
          <w:b w:val="false"/>
          <w:i w:val="false"/>
          <w:color w:val="000000"/>
          <w:sz w:val="28"/>
        </w:rPr>
        <w:t>
      8. Барынша ұшу массасы ___________________________________________</w:t>
      </w:r>
    </w:p>
    <w:p>
      <w:pPr>
        <w:spacing w:after="0"/>
        <w:ind w:left="0"/>
        <w:jc w:val="both"/>
      </w:pPr>
      <w:r>
        <w:rPr>
          <w:rFonts w:ascii="Times New Roman"/>
          <w:b w:val="false"/>
          <w:i w:val="false"/>
          <w:color w:val="000000"/>
          <w:sz w:val="28"/>
        </w:rPr>
        <w:t>
      9. Әуе кемесінің жөндеуге дейінгі қалдық ресурсы</w:t>
      </w:r>
    </w:p>
    <w:p>
      <w:pPr>
        <w:spacing w:after="0"/>
        <w:ind w:left="0"/>
        <w:jc w:val="both"/>
      </w:pPr>
      <w:r>
        <w:rPr>
          <w:rFonts w:ascii="Times New Roman"/>
          <w:b w:val="false"/>
          <w:i w:val="false"/>
          <w:color w:val="000000"/>
          <w:sz w:val="28"/>
        </w:rPr>
        <w:t>
      (сағат, қону, жыл) ___________________________________________</w:t>
      </w:r>
    </w:p>
    <w:p>
      <w:pPr>
        <w:spacing w:after="0"/>
        <w:ind w:left="0"/>
        <w:jc w:val="both"/>
      </w:pPr>
      <w:r>
        <w:rPr>
          <w:rFonts w:ascii="Times New Roman"/>
          <w:b w:val="false"/>
          <w:i w:val="false"/>
          <w:color w:val="000000"/>
          <w:sz w:val="28"/>
        </w:rPr>
        <w:t>
      10. Кім және қашан техникалық тексеруді немесе ұшу сынағын жүргізді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11. Әуе кемесінен айырым белгілерін алып тастау күні: _______________</w:t>
      </w:r>
    </w:p>
    <w:p>
      <w:pPr>
        <w:spacing w:after="0"/>
        <w:ind w:left="0"/>
        <w:jc w:val="both"/>
      </w:pPr>
      <w:r>
        <w:rPr>
          <w:rFonts w:ascii="Times New Roman"/>
          <w:b w:val="false"/>
          <w:i w:val="false"/>
          <w:color w:val="000000"/>
          <w:sz w:val="28"/>
        </w:rPr>
        <w:t>
      12. 24 биттік кодтың жойылу датасы: ________________________________</w:t>
      </w:r>
    </w:p>
    <w:p>
      <w:pPr>
        <w:spacing w:after="0"/>
        <w:ind w:left="0"/>
        <w:jc w:val="both"/>
      </w:pPr>
      <w:r>
        <w:rPr>
          <w:rFonts w:ascii="Times New Roman"/>
          <w:b w:val="false"/>
          <w:i w:val="false"/>
          <w:color w:val="000000"/>
          <w:sz w:val="28"/>
        </w:rPr>
        <w:t xml:space="preserve">
      13. Әуе кемесін Пайдаланушы сертификатының </w:t>
      </w:r>
    </w:p>
    <w:p>
      <w:pPr>
        <w:spacing w:after="0"/>
        <w:ind w:left="0"/>
        <w:jc w:val="both"/>
      </w:pPr>
      <w:r>
        <w:rPr>
          <w:rFonts w:ascii="Times New Roman"/>
          <w:b w:val="false"/>
          <w:i w:val="false"/>
          <w:color w:val="000000"/>
          <w:sz w:val="28"/>
        </w:rPr>
        <w:t xml:space="preserve">
      (Авиациялық жұмыстарды орындау куәлігінің) </w:t>
      </w:r>
    </w:p>
    <w:p>
      <w:pPr>
        <w:spacing w:after="0"/>
        <w:ind w:left="0"/>
        <w:jc w:val="both"/>
      </w:pPr>
      <w:r>
        <w:rPr>
          <w:rFonts w:ascii="Times New Roman"/>
          <w:b w:val="false"/>
          <w:i w:val="false"/>
          <w:color w:val="000000"/>
          <w:sz w:val="28"/>
        </w:rPr>
        <w:t>
      қосымшасынан шығару датасы ____________</w:t>
      </w:r>
    </w:p>
    <w:p>
      <w:pPr>
        <w:spacing w:after="0"/>
        <w:ind w:left="0"/>
        <w:jc w:val="both"/>
      </w:pPr>
      <w:r>
        <w:rPr>
          <w:rFonts w:ascii="Times New Roman"/>
          <w:b w:val="false"/>
          <w:i w:val="false"/>
          <w:color w:val="000000"/>
          <w:sz w:val="28"/>
        </w:rPr>
        <w:t>
      14. ӘК кепілұстаушының келісімінің датасы ___________________________</w:t>
      </w:r>
    </w:p>
    <w:p>
      <w:pPr>
        <w:spacing w:after="0"/>
        <w:ind w:left="0"/>
        <w:jc w:val="both"/>
      </w:pPr>
      <w:r>
        <w:rPr>
          <w:rFonts w:ascii="Times New Roman"/>
          <w:b w:val="false"/>
          <w:i w:val="false"/>
          <w:color w:val="000000"/>
          <w:sz w:val="28"/>
        </w:rPr>
        <w:t>
      15. ӘК есептен шығарылу күні ______________________________________</w:t>
      </w:r>
    </w:p>
    <w:p>
      <w:pPr>
        <w:spacing w:after="0"/>
        <w:ind w:left="0"/>
        <w:jc w:val="both"/>
      </w:pPr>
      <w:r>
        <w:rPr>
          <w:rFonts w:ascii="Times New Roman"/>
          <w:b w:val="false"/>
          <w:i w:val="false"/>
          <w:color w:val="000000"/>
          <w:sz w:val="28"/>
        </w:rPr>
        <w:t>
      16. Әуе кемесінің орналасу орны ____________________________________</w:t>
      </w:r>
    </w:p>
    <w:p>
      <w:pPr>
        <w:spacing w:after="0"/>
        <w:ind w:left="0"/>
        <w:jc w:val="both"/>
      </w:pPr>
      <w:r>
        <w:rPr>
          <w:rFonts w:ascii="Times New Roman"/>
          <w:b w:val="false"/>
          <w:i w:val="false"/>
          <w:color w:val="000000"/>
          <w:sz w:val="28"/>
        </w:rPr>
        <w:t>
      17. Әуе кемесі экспортталған мемлекет _______________________________</w:t>
      </w:r>
    </w:p>
    <w:p>
      <w:pPr>
        <w:spacing w:after="0"/>
        <w:ind w:left="0"/>
        <w:jc w:val="both"/>
      </w:pPr>
      <w:r>
        <w:rPr>
          <w:rFonts w:ascii="Times New Roman"/>
          <w:b w:val="false"/>
          <w:i w:val="false"/>
          <w:color w:val="000000"/>
          <w:sz w:val="28"/>
        </w:rPr>
        <w:t>
      18. Меншік иесінің құжатының санаты (заңды тұлға үшін):</w:t>
      </w:r>
    </w:p>
    <w:p>
      <w:pPr>
        <w:spacing w:after="0"/>
        <w:ind w:left="0"/>
        <w:jc w:val="both"/>
      </w:pPr>
      <w:r>
        <w:rPr>
          <w:rFonts w:ascii="Times New Roman"/>
          <w:b w:val="false"/>
          <w:i w:val="false"/>
          <w:color w:val="000000"/>
          <w:sz w:val="28"/>
        </w:rPr>
        <w:t>
      1) заңды тұлғаның атауы: __________________________________________</w:t>
      </w:r>
    </w:p>
    <w:p>
      <w:pPr>
        <w:spacing w:after="0"/>
        <w:ind w:left="0"/>
        <w:jc w:val="both"/>
      </w:pPr>
      <w:r>
        <w:rPr>
          <w:rFonts w:ascii="Times New Roman"/>
          <w:b w:val="false"/>
          <w:i w:val="false"/>
          <w:color w:val="000000"/>
          <w:sz w:val="28"/>
        </w:rPr>
        <w:t>
      2) заңды тұлғаның БИН-і: ___________________________________________</w:t>
      </w:r>
    </w:p>
    <w:p>
      <w:pPr>
        <w:spacing w:after="0"/>
        <w:ind w:left="0"/>
        <w:jc w:val="both"/>
      </w:pPr>
      <w:r>
        <w:rPr>
          <w:rFonts w:ascii="Times New Roman"/>
          <w:b w:val="false"/>
          <w:i w:val="false"/>
          <w:color w:val="000000"/>
          <w:sz w:val="28"/>
        </w:rPr>
        <w:t xml:space="preserve">
      3) меншік иесінің заңды мекенжайы (облысы, ауданы, елді мекені, көшесі, </w:t>
      </w:r>
    </w:p>
    <w:p>
      <w:pPr>
        <w:spacing w:after="0"/>
        <w:ind w:left="0"/>
        <w:jc w:val="both"/>
      </w:pPr>
      <w:r>
        <w:rPr>
          <w:rFonts w:ascii="Times New Roman"/>
          <w:b w:val="false"/>
          <w:i w:val="false"/>
          <w:color w:val="000000"/>
          <w:sz w:val="28"/>
        </w:rPr>
        <w:t>
      үйдің нөмірі, пәтері) _________________________________________</w:t>
      </w:r>
    </w:p>
    <w:p>
      <w:pPr>
        <w:spacing w:after="0"/>
        <w:ind w:left="0"/>
        <w:jc w:val="both"/>
      </w:pPr>
      <w:r>
        <w:rPr>
          <w:rFonts w:ascii="Times New Roman"/>
          <w:b w:val="false"/>
          <w:i w:val="false"/>
          <w:color w:val="000000"/>
          <w:sz w:val="28"/>
        </w:rPr>
        <w:t>
      4) меншік иесінің телефон нөмірі, факсы и e-maіl мекенжайы: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Меншік иесінің құжатының санаты (жеке тұлға үшін):</w:t>
      </w:r>
    </w:p>
    <w:p>
      <w:pPr>
        <w:spacing w:after="0"/>
        <w:ind w:left="0"/>
        <w:jc w:val="both"/>
      </w:pPr>
      <w:r>
        <w:rPr>
          <w:rFonts w:ascii="Times New Roman"/>
          <w:b w:val="false"/>
          <w:i w:val="false"/>
          <w:color w:val="000000"/>
          <w:sz w:val="28"/>
        </w:rPr>
        <w:t>
      1) құжаттың сериясы және берілген датасы № ___ 20 ___ жылғы "__" ___</w:t>
      </w:r>
    </w:p>
    <w:p>
      <w:pPr>
        <w:spacing w:after="0"/>
        <w:ind w:left="0"/>
        <w:jc w:val="both"/>
      </w:pPr>
      <w:r>
        <w:rPr>
          <w:rFonts w:ascii="Times New Roman"/>
          <w:b w:val="false"/>
          <w:i w:val="false"/>
          <w:color w:val="000000"/>
          <w:sz w:val="28"/>
        </w:rPr>
        <w:t xml:space="preserve">
      2) Т.А.Ә. (болған жағдайда), туған күні: __________ 20 ___ жылғы "__" ______ , </w:t>
      </w:r>
    </w:p>
    <w:p>
      <w:pPr>
        <w:spacing w:after="0"/>
        <w:ind w:left="0"/>
        <w:jc w:val="both"/>
      </w:pPr>
      <w:r>
        <w:rPr>
          <w:rFonts w:ascii="Times New Roman"/>
          <w:b w:val="false"/>
          <w:i w:val="false"/>
          <w:color w:val="000000"/>
          <w:sz w:val="28"/>
        </w:rPr>
        <w:t>
      ИИН ____________________________________.</w:t>
      </w:r>
    </w:p>
    <w:p>
      <w:pPr>
        <w:spacing w:after="0"/>
        <w:ind w:left="0"/>
        <w:jc w:val="both"/>
      </w:pPr>
      <w:r>
        <w:rPr>
          <w:rFonts w:ascii="Times New Roman"/>
          <w:b w:val="false"/>
          <w:i w:val="false"/>
          <w:color w:val="000000"/>
          <w:sz w:val="28"/>
        </w:rPr>
        <w:t>
      3) мекенжайы (облысы, ауданы, елді мекені, көшесі, үйдің нөмірі, пәтері)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6) телефон нөмірі, факсы и e-maіl мекенжайы: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19. Пайдаланушының құжатының санаты (заңды тұлға үшін):</w:t>
      </w:r>
    </w:p>
    <w:p>
      <w:pPr>
        <w:spacing w:after="0"/>
        <w:ind w:left="0"/>
        <w:jc w:val="both"/>
      </w:pPr>
      <w:r>
        <w:rPr>
          <w:rFonts w:ascii="Times New Roman"/>
          <w:b w:val="false"/>
          <w:i w:val="false"/>
          <w:color w:val="000000"/>
          <w:sz w:val="28"/>
        </w:rPr>
        <w:t>
      1) заңды тұлғаның атауы: ____________________________________</w:t>
      </w:r>
    </w:p>
    <w:p>
      <w:pPr>
        <w:spacing w:after="0"/>
        <w:ind w:left="0"/>
        <w:jc w:val="both"/>
      </w:pPr>
      <w:r>
        <w:rPr>
          <w:rFonts w:ascii="Times New Roman"/>
          <w:b w:val="false"/>
          <w:i w:val="false"/>
          <w:color w:val="000000"/>
          <w:sz w:val="28"/>
        </w:rPr>
        <w:t>
      2) заңды тұлғаның БИН-і: ____________________________________</w:t>
      </w:r>
    </w:p>
    <w:p>
      <w:pPr>
        <w:spacing w:after="0"/>
        <w:ind w:left="0"/>
        <w:jc w:val="both"/>
      </w:pPr>
      <w:r>
        <w:rPr>
          <w:rFonts w:ascii="Times New Roman"/>
          <w:b w:val="false"/>
          <w:i w:val="false"/>
          <w:color w:val="000000"/>
          <w:sz w:val="28"/>
        </w:rPr>
        <w:t xml:space="preserve">
      3) пайдаланушының заңды мекенжайы (облысы, ауданы, елді мекені, көшесі, </w:t>
      </w:r>
    </w:p>
    <w:p>
      <w:pPr>
        <w:spacing w:after="0"/>
        <w:ind w:left="0"/>
        <w:jc w:val="both"/>
      </w:pPr>
      <w:r>
        <w:rPr>
          <w:rFonts w:ascii="Times New Roman"/>
          <w:b w:val="false"/>
          <w:i w:val="false"/>
          <w:color w:val="000000"/>
          <w:sz w:val="28"/>
        </w:rPr>
        <w:t>
      үйдің нөмірі, пәтері) _________________________________________</w:t>
      </w:r>
    </w:p>
    <w:p>
      <w:pPr>
        <w:spacing w:after="0"/>
        <w:ind w:left="0"/>
        <w:jc w:val="both"/>
      </w:pPr>
      <w:r>
        <w:rPr>
          <w:rFonts w:ascii="Times New Roman"/>
          <w:b w:val="false"/>
          <w:i w:val="false"/>
          <w:color w:val="000000"/>
          <w:sz w:val="28"/>
        </w:rPr>
        <w:t>
      4) пайдаланушының телефон нөмірі, факсы и e-maіl мекенжайы: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Пайдаланушының құжатының санаты (жеке тұлға үшін):</w:t>
      </w:r>
    </w:p>
    <w:p>
      <w:pPr>
        <w:spacing w:after="0"/>
        <w:ind w:left="0"/>
        <w:jc w:val="both"/>
      </w:pPr>
      <w:r>
        <w:rPr>
          <w:rFonts w:ascii="Times New Roman"/>
          <w:b w:val="false"/>
          <w:i w:val="false"/>
          <w:color w:val="000000"/>
          <w:sz w:val="28"/>
        </w:rPr>
        <w:t>
      1) құжаттың сериясы және берілген датасы № ___ 20 ___ жылғы "__" ___</w:t>
      </w:r>
    </w:p>
    <w:p>
      <w:pPr>
        <w:spacing w:after="0"/>
        <w:ind w:left="0"/>
        <w:jc w:val="both"/>
      </w:pPr>
      <w:r>
        <w:rPr>
          <w:rFonts w:ascii="Times New Roman"/>
          <w:b w:val="false"/>
          <w:i w:val="false"/>
          <w:color w:val="000000"/>
          <w:sz w:val="28"/>
        </w:rPr>
        <w:t xml:space="preserve">
      2) Т.А.Ә. (болған жағдайда), туған күні: ______ 20 ___ жылғы "__"______ , </w:t>
      </w:r>
    </w:p>
    <w:p>
      <w:pPr>
        <w:spacing w:after="0"/>
        <w:ind w:left="0"/>
        <w:jc w:val="both"/>
      </w:pPr>
      <w:r>
        <w:rPr>
          <w:rFonts w:ascii="Times New Roman"/>
          <w:b w:val="false"/>
          <w:i w:val="false"/>
          <w:color w:val="000000"/>
          <w:sz w:val="28"/>
        </w:rPr>
        <w:t>
      ИИН ____________________________________.</w:t>
      </w:r>
    </w:p>
    <w:p>
      <w:pPr>
        <w:spacing w:after="0"/>
        <w:ind w:left="0"/>
        <w:jc w:val="both"/>
      </w:pPr>
      <w:r>
        <w:rPr>
          <w:rFonts w:ascii="Times New Roman"/>
          <w:b w:val="false"/>
          <w:i w:val="false"/>
          <w:color w:val="000000"/>
          <w:sz w:val="28"/>
        </w:rPr>
        <w:t>
      3) мекенжайы (облысы, ауданы, елді мекені, көшесі, үйдің нөмірі, пәтері)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6) телефон нөмірі, факсы и e-maіl мекенжайы: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20. Байланыс тұлғасы (Т.А.Ә. (болған жағдайда), лауазымы, телефон нөмірі, </w:t>
      </w:r>
    </w:p>
    <w:p>
      <w:pPr>
        <w:spacing w:after="0"/>
        <w:ind w:left="0"/>
        <w:jc w:val="both"/>
      </w:pPr>
      <w:r>
        <w:rPr>
          <w:rFonts w:ascii="Times New Roman"/>
          <w:b w:val="false"/>
          <w:i w:val="false"/>
          <w:color w:val="000000"/>
          <w:sz w:val="28"/>
        </w:rPr>
        <w:t xml:space="preserve">
      факсі и e-maіl мекенжайы):___________________________________________ </w:t>
      </w:r>
    </w:p>
    <w:p>
      <w:pPr>
        <w:spacing w:after="0"/>
        <w:ind w:left="0"/>
        <w:jc w:val="both"/>
      </w:pPr>
      <w:r>
        <w:rPr>
          <w:rFonts w:ascii="Times New Roman"/>
          <w:b w:val="false"/>
          <w:i w:val="false"/>
          <w:color w:val="000000"/>
          <w:sz w:val="28"/>
        </w:rPr>
        <w:t xml:space="preserve">
      Ақпараттық жүйелерде қамтылатын Заңмен қорғалатын құпияны құрайтын </w:t>
      </w:r>
    </w:p>
    <w:p>
      <w:pPr>
        <w:spacing w:after="0"/>
        <w:ind w:left="0"/>
        <w:jc w:val="both"/>
      </w:pPr>
      <w:r>
        <w:rPr>
          <w:rFonts w:ascii="Times New Roman"/>
          <w:b w:val="false"/>
          <w:i w:val="false"/>
          <w:color w:val="000000"/>
          <w:sz w:val="28"/>
        </w:rPr>
        <w:t xml:space="preserve">
      мәліметтерді пайдалануға келісемін. </w:t>
      </w:r>
    </w:p>
    <w:p>
      <w:pPr>
        <w:spacing w:after="0"/>
        <w:ind w:left="0"/>
        <w:jc w:val="both"/>
      </w:pPr>
      <w:r>
        <w:rPr>
          <w:rFonts w:ascii="Times New Roman"/>
          <w:b w:val="false"/>
          <w:i w:val="false"/>
          <w:color w:val="000000"/>
          <w:sz w:val="28"/>
        </w:rPr>
        <w:t xml:space="preserve">
      Азаматтық әуе кемесінің меншік иесі (заңды тұлға үшін): </w:t>
      </w:r>
    </w:p>
    <w:p>
      <w:pPr>
        <w:spacing w:after="0"/>
        <w:ind w:left="0"/>
        <w:jc w:val="both"/>
      </w:pPr>
      <w:r>
        <w:rPr>
          <w:rFonts w:ascii="Times New Roman"/>
          <w:b w:val="false"/>
          <w:i w:val="false"/>
          <w:color w:val="000000"/>
          <w:sz w:val="28"/>
        </w:rPr>
        <w:t xml:space="preserve">
      ___________________________________ </w:t>
      </w:r>
    </w:p>
    <w:p>
      <w:pPr>
        <w:spacing w:after="0"/>
        <w:ind w:left="0"/>
        <w:jc w:val="both"/>
      </w:pPr>
      <w:r>
        <w:rPr>
          <w:rFonts w:ascii="Times New Roman"/>
          <w:b w:val="false"/>
          <w:i w:val="false"/>
          <w:color w:val="000000"/>
          <w:sz w:val="28"/>
        </w:rPr>
        <w:t xml:space="preserve">
      басшының қолы, Т.А.Ә. (болған жағдайда) </w:t>
      </w:r>
    </w:p>
    <w:p>
      <w:pPr>
        <w:spacing w:after="0"/>
        <w:ind w:left="0"/>
        <w:jc w:val="both"/>
      </w:pPr>
      <w:r>
        <w:rPr>
          <w:rFonts w:ascii="Times New Roman"/>
          <w:b w:val="false"/>
          <w:i w:val="false"/>
          <w:color w:val="000000"/>
          <w:sz w:val="28"/>
        </w:rPr>
        <w:t xml:space="preserve">
      Мөр орны (болған жағдайда)             20__ жылғы "___" _________ </w:t>
      </w:r>
    </w:p>
    <w:p>
      <w:pPr>
        <w:spacing w:after="0"/>
        <w:ind w:left="0"/>
        <w:jc w:val="both"/>
      </w:pPr>
      <w:r>
        <w:rPr>
          <w:rFonts w:ascii="Times New Roman"/>
          <w:b w:val="false"/>
          <w:i w:val="false"/>
          <w:color w:val="000000"/>
          <w:sz w:val="28"/>
        </w:rPr>
        <w:t xml:space="preserve">
      (жеке тұлға үшін):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
      Қолы, Т.А.Ә. (болған жағдайда) </w:t>
      </w:r>
    </w:p>
    <w:p>
      <w:pPr>
        <w:spacing w:after="0"/>
        <w:ind w:left="0"/>
        <w:jc w:val="both"/>
      </w:pPr>
      <w:r>
        <w:rPr>
          <w:rFonts w:ascii="Times New Roman"/>
          <w:b w:val="false"/>
          <w:i w:val="false"/>
          <w:color w:val="000000"/>
          <w:sz w:val="28"/>
        </w:rPr>
        <w:t xml:space="preserve">
      20__ жылғы "___" _________ </w:t>
      </w:r>
    </w:p>
    <w:p>
      <w:pPr>
        <w:spacing w:after="0"/>
        <w:ind w:left="0"/>
        <w:jc w:val="both"/>
      </w:pPr>
      <w:r>
        <w:rPr>
          <w:rFonts w:ascii="Times New Roman"/>
          <w:b w:val="false"/>
          <w:i w:val="false"/>
          <w:color w:val="000000"/>
          <w:sz w:val="28"/>
        </w:rPr>
        <w:t xml:space="preserve">
      Азаматтық әуе кемесін пайдаланушы (заңды тұлға үшін): </w:t>
      </w:r>
    </w:p>
    <w:p>
      <w:pPr>
        <w:spacing w:after="0"/>
        <w:ind w:left="0"/>
        <w:jc w:val="both"/>
      </w:pPr>
      <w:r>
        <w:rPr>
          <w:rFonts w:ascii="Times New Roman"/>
          <w:b w:val="false"/>
          <w:i w:val="false"/>
          <w:color w:val="000000"/>
          <w:sz w:val="28"/>
        </w:rPr>
        <w:t xml:space="preserve">
      ___________________________________ </w:t>
      </w:r>
    </w:p>
    <w:p>
      <w:pPr>
        <w:spacing w:after="0"/>
        <w:ind w:left="0"/>
        <w:jc w:val="both"/>
      </w:pPr>
      <w:r>
        <w:rPr>
          <w:rFonts w:ascii="Times New Roman"/>
          <w:b w:val="false"/>
          <w:i w:val="false"/>
          <w:color w:val="000000"/>
          <w:sz w:val="28"/>
        </w:rPr>
        <w:t xml:space="preserve">
      басшының қолы, Т.А.Ә. (болған жағдайда) </w:t>
      </w:r>
    </w:p>
    <w:p>
      <w:pPr>
        <w:spacing w:after="0"/>
        <w:ind w:left="0"/>
        <w:jc w:val="both"/>
      </w:pPr>
      <w:r>
        <w:rPr>
          <w:rFonts w:ascii="Times New Roman"/>
          <w:b w:val="false"/>
          <w:i w:val="false"/>
          <w:color w:val="000000"/>
          <w:sz w:val="28"/>
        </w:rPr>
        <w:t xml:space="preserve">
      Мөр орны (болған жағдайда)             20__ жылғы "___" _________ </w:t>
      </w:r>
    </w:p>
    <w:p>
      <w:pPr>
        <w:spacing w:after="0"/>
        <w:ind w:left="0"/>
        <w:jc w:val="both"/>
      </w:pPr>
      <w:r>
        <w:rPr>
          <w:rFonts w:ascii="Times New Roman"/>
          <w:b w:val="false"/>
          <w:i w:val="false"/>
          <w:color w:val="000000"/>
          <w:sz w:val="28"/>
        </w:rPr>
        <w:t xml:space="preserve">
      (жеке тұлға үшін):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
      Қолы, Т.А.Ә. (болған жағдайда) </w:t>
      </w:r>
    </w:p>
    <w:p>
      <w:pPr>
        <w:spacing w:after="0"/>
        <w:ind w:left="0"/>
        <w:jc w:val="both"/>
      </w:pPr>
      <w:r>
        <w:rPr>
          <w:rFonts w:ascii="Times New Roman"/>
          <w:b w:val="false"/>
          <w:i w:val="false"/>
          <w:color w:val="000000"/>
          <w:sz w:val="28"/>
        </w:rPr>
        <w:t>
      20__ жылғы "___" _________</w:t>
      </w:r>
    </w:p>
    <w:p>
      <w:pPr>
        <w:spacing w:after="0"/>
        <w:ind w:left="0"/>
        <w:jc w:val="both"/>
      </w:pPr>
      <w:r>
        <w:rPr>
          <w:rFonts w:ascii="Times New Roman"/>
          <w:b w:val="false"/>
          <w:i w:val="false"/>
          <w:color w:val="000000"/>
          <w:sz w:val="28"/>
        </w:rPr>
        <w:t xml:space="preserve">
      Ескерту: аббреватураның толық жазылуы: </w:t>
      </w:r>
    </w:p>
    <w:p>
      <w:pPr>
        <w:spacing w:after="0"/>
        <w:ind w:left="0"/>
        <w:jc w:val="both"/>
      </w:pPr>
      <w:r>
        <w:rPr>
          <w:rFonts w:ascii="Times New Roman"/>
          <w:b w:val="false"/>
          <w:i w:val="false"/>
          <w:color w:val="000000"/>
          <w:sz w:val="28"/>
        </w:rPr>
        <w:t xml:space="preserve">
      Т.А.Ә. – Тегі Аты Әкесінің аты; </w:t>
      </w:r>
    </w:p>
    <w:p>
      <w:pPr>
        <w:spacing w:after="0"/>
        <w:ind w:left="0"/>
        <w:jc w:val="both"/>
      </w:pPr>
      <w:r>
        <w:rPr>
          <w:rFonts w:ascii="Times New Roman"/>
          <w:b w:val="false"/>
          <w:i w:val="false"/>
          <w:color w:val="000000"/>
          <w:sz w:val="28"/>
        </w:rPr>
        <w:t xml:space="preserve">
      ЖСН – жеке сәйкестендіру нөмірі; </w:t>
      </w:r>
    </w:p>
    <w:p>
      <w:pPr>
        <w:spacing w:after="0"/>
        <w:ind w:left="0"/>
        <w:jc w:val="both"/>
      </w:pPr>
      <w:r>
        <w:rPr>
          <w:rFonts w:ascii="Times New Roman"/>
          <w:b w:val="false"/>
          <w:i w:val="false"/>
          <w:color w:val="000000"/>
          <w:sz w:val="28"/>
        </w:rPr>
        <w:t>
      БСН – бизнес-сәйкестендіру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әуе кемелерін және</w:t>
            </w:r>
            <w:r>
              <w:br/>
            </w:r>
            <w:r>
              <w:rPr>
                <w:rFonts w:ascii="Times New Roman"/>
                <w:b w:val="false"/>
                <w:i w:val="false"/>
                <w:color w:val="000000"/>
                <w:sz w:val="20"/>
              </w:rPr>
              <w:t>оларға 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6-1-қосымша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уәкілетті ұйымның атауы </w:t>
            </w:r>
            <w:r>
              <w:br/>
            </w:r>
            <w:r>
              <w:rPr>
                <w:rFonts w:ascii="Times New Roman"/>
                <w:b w:val="false"/>
                <w:i w:val="false"/>
                <w:color w:val="000000"/>
                <w:sz w:val="20"/>
              </w:rPr>
              <w:t>_______________________ - дан</w:t>
            </w:r>
            <w:r>
              <w:br/>
            </w:r>
            <w:r>
              <w:rPr>
                <w:rFonts w:ascii="Times New Roman"/>
                <w:b w:val="false"/>
                <w:i w:val="false"/>
                <w:color w:val="000000"/>
                <w:sz w:val="20"/>
              </w:rPr>
              <w:t>өтініш берушінің Тегі Аты</w:t>
            </w:r>
            <w:r>
              <w:br/>
            </w:r>
            <w:r>
              <w:rPr>
                <w:rFonts w:ascii="Times New Roman"/>
                <w:b w:val="false"/>
                <w:i w:val="false"/>
                <w:color w:val="000000"/>
                <w:sz w:val="20"/>
              </w:rPr>
              <w:t>Әкесінің аты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Жеке куәлігінің (паспортының)</w:t>
            </w:r>
            <w:r>
              <w:br/>
            </w:r>
            <w:r>
              <w:rPr>
                <w:rFonts w:ascii="Times New Roman"/>
                <w:b w:val="false"/>
                <w:i w:val="false"/>
                <w:color w:val="000000"/>
                <w:sz w:val="20"/>
              </w:rPr>
              <w:t>№</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 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байланыс телефоны</w:t>
            </w:r>
            <w:r>
              <w:br/>
            </w:r>
            <w:r>
              <w:rPr>
                <w:rFonts w:ascii="Times New Roman"/>
                <w:b w:val="false"/>
                <w:i w:val="false"/>
                <w:color w:val="000000"/>
                <w:sz w:val="20"/>
              </w:rPr>
              <w:t>____________________________</w:t>
            </w:r>
            <w:r>
              <w:br/>
            </w:r>
            <w:r>
              <w:rPr>
                <w:rFonts w:ascii="Times New Roman"/>
                <w:b w:val="false"/>
                <w:i w:val="false"/>
                <w:color w:val="000000"/>
                <w:sz w:val="20"/>
              </w:rPr>
              <w:t>(ЖСН/БСН)</w:t>
            </w:r>
            <w:r>
              <w:br/>
            </w:r>
            <w:r>
              <w:rPr>
                <w:rFonts w:ascii="Times New Roman"/>
                <w:b w:val="false"/>
                <w:i w:val="false"/>
                <w:color w:val="000000"/>
                <w:sz w:val="20"/>
              </w:rPr>
              <w:t>____________________________</w:t>
            </w:r>
            <w:r>
              <w:br/>
            </w:r>
            <w:r>
              <w:rPr>
                <w:rFonts w:ascii="Times New Roman"/>
                <w:b w:val="false"/>
                <w:i w:val="false"/>
                <w:color w:val="000000"/>
                <w:sz w:val="20"/>
              </w:rPr>
              <w:t>Т.А.Ә. (болған жағдайда)</w:t>
            </w:r>
          </w:p>
        </w:tc>
      </w:tr>
    </w:tbl>
    <w:p>
      <w:pPr>
        <w:spacing w:after="0"/>
        <w:ind w:left="0"/>
        <w:jc w:val="left"/>
      </w:pPr>
      <w:r>
        <w:rPr>
          <w:rFonts w:ascii="Times New Roman"/>
          <w:b/>
          <w:i w:val="false"/>
          <w:color w:val="000000"/>
        </w:rPr>
        <w:t xml:space="preserve"> Өтінім</w:t>
      </w:r>
    </w:p>
    <w:p>
      <w:pPr>
        <w:spacing w:after="0"/>
        <w:ind w:left="0"/>
        <w:jc w:val="both"/>
      </w:pPr>
      <w:r>
        <w:rPr>
          <w:rFonts w:ascii="Times New Roman"/>
          <w:b w:val="false"/>
          <w:i w:val="false"/>
          <w:color w:val="ff0000"/>
          <w:sz w:val="28"/>
        </w:rPr>
        <w:t xml:space="preserve">
      Ескерту. Қағида 6-1-қосымшамен толықтырылды – ҚР Индустрия және инфрақұрылымдық даму министрінің 01.04.2022 </w:t>
      </w:r>
      <w:r>
        <w:rPr>
          <w:rFonts w:ascii="Times New Roman"/>
          <w:b w:val="false"/>
          <w:i w:val="false"/>
          <w:color w:val="ff0000"/>
          <w:sz w:val="28"/>
        </w:rPr>
        <w:t>№ 175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Азаматтық әуе кемесін мемлекетік тіркеу туралы куәлікті "UN" ұлттық тану белгісінен</w:t>
      </w:r>
    </w:p>
    <w:p>
      <w:pPr>
        <w:spacing w:after="0"/>
        <w:ind w:left="0"/>
        <w:jc w:val="both"/>
      </w:pPr>
      <w:r>
        <w:rPr>
          <w:rFonts w:ascii="Times New Roman"/>
          <w:b w:val="false"/>
          <w:i w:val="false"/>
          <w:color w:val="000000"/>
          <w:sz w:val="28"/>
        </w:rPr>
        <w:t>
      "UP" мемлекетік және тіркеу тану белгілеріне ауыстыруды жүргізуді және әуе кемесін</w:t>
      </w:r>
    </w:p>
    <w:p>
      <w:pPr>
        <w:spacing w:after="0"/>
        <w:ind w:left="0"/>
        <w:jc w:val="both"/>
      </w:pPr>
      <w:r>
        <w:rPr>
          <w:rFonts w:ascii="Times New Roman"/>
          <w:b w:val="false"/>
          <w:i w:val="false"/>
          <w:color w:val="000000"/>
          <w:sz w:val="28"/>
        </w:rPr>
        <w:t>
      алып тастауды сұраймын _____________________, (әуе кемесінің үлгісі)</w:t>
      </w:r>
    </w:p>
    <w:p>
      <w:pPr>
        <w:spacing w:after="0"/>
        <w:ind w:left="0"/>
        <w:jc w:val="both"/>
      </w:pPr>
      <w:r>
        <w:rPr>
          <w:rFonts w:ascii="Times New Roman"/>
          <w:b w:val="false"/>
          <w:i w:val="false"/>
          <w:color w:val="000000"/>
          <w:sz w:val="28"/>
        </w:rPr>
        <w:t>
      Меншік иесі _____________________________________________________</w:t>
      </w:r>
    </w:p>
    <w:p>
      <w:pPr>
        <w:spacing w:after="0"/>
        <w:ind w:left="0"/>
        <w:jc w:val="both"/>
      </w:pPr>
      <w:r>
        <w:rPr>
          <w:rFonts w:ascii="Times New Roman"/>
          <w:b w:val="false"/>
          <w:i w:val="false"/>
          <w:color w:val="000000"/>
          <w:sz w:val="28"/>
        </w:rPr>
        <w:t>
      Пайдаланушы _____________________________________________________</w:t>
      </w:r>
    </w:p>
    <w:p>
      <w:pPr>
        <w:spacing w:after="0"/>
        <w:ind w:left="0"/>
        <w:jc w:val="both"/>
      </w:pPr>
      <w:r>
        <w:rPr>
          <w:rFonts w:ascii="Times New Roman"/>
          <w:b w:val="false"/>
          <w:i w:val="false"/>
          <w:color w:val="000000"/>
          <w:sz w:val="28"/>
        </w:rPr>
        <w:t>
      тиесілі __________________________________________________________ әуе</w:t>
      </w:r>
    </w:p>
    <w:p>
      <w:pPr>
        <w:spacing w:after="0"/>
        <w:ind w:left="0"/>
        <w:jc w:val="both"/>
      </w:pPr>
      <w:r>
        <w:rPr>
          <w:rFonts w:ascii="Times New Roman"/>
          <w:b w:val="false"/>
          <w:i w:val="false"/>
          <w:color w:val="000000"/>
          <w:sz w:val="28"/>
        </w:rPr>
        <w:t>
      (әуе кемесінің үлгісі) кемесін Қазақстан Республикасының азаматтық әуе кемелерінің</w:t>
      </w:r>
    </w:p>
    <w:p>
      <w:pPr>
        <w:spacing w:after="0"/>
        <w:ind w:left="0"/>
        <w:jc w:val="both"/>
      </w:pPr>
      <w:r>
        <w:rPr>
          <w:rFonts w:ascii="Times New Roman"/>
          <w:b w:val="false"/>
          <w:i w:val="false"/>
          <w:color w:val="000000"/>
          <w:sz w:val="28"/>
        </w:rPr>
        <w:t>
      Мемлекеттік тізілімінен</w:t>
      </w:r>
    </w:p>
    <w:p>
      <w:pPr>
        <w:spacing w:after="0"/>
        <w:ind w:left="0"/>
        <w:jc w:val="both"/>
      </w:pPr>
      <w:r>
        <w:rPr>
          <w:rFonts w:ascii="Times New Roman"/>
          <w:b w:val="false"/>
          <w:i w:val="false"/>
          <w:color w:val="000000"/>
          <w:sz w:val="28"/>
        </w:rPr>
        <w:t>
      шығаруыңызды және шығуы туралы куәлігін беруіңізді өтінемін.</w:t>
      </w:r>
    </w:p>
    <w:p>
      <w:pPr>
        <w:spacing w:after="0"/>
        <w:ind w:left="0"/>
        <w:jc w:val="both"/>
      </w:pPr>
      <w:r>
        <w:rPr>
          <w:rFonts w:ascii="Times New Roman"/>
          <w:b w:val="false"/>
          <w:i w:val="false"/>
          <w:color w:val="000000"/>
          <w:sz w:val="28"/>
        </w:rPr>
        <w:t>
      Әуе кемесін шығарылу себебі ______________________________________</w:t>
      </w:r>
    </w:p>
    <w:p>
      <w:pPr>
        <w:spacing w:after="0"/>
        <w:ind w:left="0"/>
        <w:jc w:val="both"/>
      </w:pPr>
      <w:r>
        <w:rPr>
          <w:rFonts w:ascii="Times New Roman"/>
          <w:b w:val="false"/>
          <w:i w:val="false"/>
          <w:color w:val="000000"/>
          <w:sz w:val="28"/>
        </w:rPr>
        <w:t>
      Әуе кемесі туралы деректер:</w:t>
      </w:r>
    </w:p>
    <w:p>
      <w:pPr>
        <w:spacing w:after="0"/>
        <w:ind w:left="0"/>
        <w:jc w:val="both"/>
      </w:pPr>
      <w:r>
        <w:rPr>
          <w:rFonts w:ascii="Times New Roman"/>
          <w:b w:val="false"/>
          <w:i w:val="false"/>
          <w:color w:val="000000"/>
          <w:sz w:val="28"/>
        </w:rPr>
        <w:t>
      1. Азаматтық әуе кемесінің үлгісі ________________________________</w:t>
      </w:r>
    </w:p>
    <w:p>
      <w:pPr>
        <w:spacing w:after="0"/>
        <w:ind w:left="0"/>
        <w:jc w:val="both"/>
      </w:pPr>
      <w:r>
        <w:rPr>
          <w:rFonts w:ascii="Times New Roman"/>
          <w:b w:val="false"/>
          <w:i w:val="false"/>
          <w:color w:val="000000"/>
          <w:sz w:val="28"/>
        </w:rPr>
        <w:t>
      2. Айырым белгісі ________________________________________________</w:t>
      </w:r>
    </w:p>
    <w:p>
      <w:pPr>
        <w:spacing w:after="0"/>
        <w:ind w:left="0"/>
        <w:jc w:val="both"/>
      </w:pPr>
      <w:r>
        <w:rPr>
          <w:rFonts w:ascii="Times New Roman"/>
          <w:b w:val="false"/>
          <w:i w:val="false"/>
          <w:color w:val="000000"/>
          <w:sz w:val="28"/>
        </w:rPr>
        <w:t>
      3. Сериялық (зауыттық) нөмірі _____________________________________</w:t>
      </w:r>
    </w:p>
    <w:p>
      <w:pPr>
        <w:spacing w:after="0"/>
        <w:ind w:left="0"/>
        <w:jc w:val="both"/>
      </w:pPr>
      <w:r>
        <w:rPr>
          <w:rFonts w:ascii="Times New Roman"/>
          <w:b w:val="false"/>
          <w:i w:val="false"/>
          <w:color w:val="000000"/>
          <w:sz w:val="28"/>
        </w:rPr>
        <w:t>
      4. Зауыттан шығарылған күні (күні, айы, жылы) _______________________</w:t>
      </w:r>
    </w:p>
    <w:p>
      <w:pPr>
        <w:spacing w:after="0"/>
        <w:ind w:left="0"/>
        <w:jc w:val="both"/>
      </w:pPr>
      <w:r>
        <w:rPr>
          <w:rFonts w:ascii="Times New Roman"/>
          <w:b w:val="false"/>
          <w:i w:val="false"/>
          <w:color w:val="000000"/>
          <w:sz w:val="28"/>
        </w:rPr>
        <w:t>
      5. Шығарушы (зауыт, мемлекет) ___________________________________</w:t>
      </w:r>
    </w:p>
    <w:p>
      <w:pPr>
        <w:spacing w:after="0"/>
        <w:ind w:left="0"/>
        <w:jc w:val="both"/>
      </w:pPr>
      <w:r>
        <w:rPr>
          <w:rFonts w:ascii="Times New Roman"/>
          <w:b w:val="false"/>
          <w:i w:val="false"/>
          <w:color w:val="000000"/>
          <w:sz w:val="28"/>
        </w:rPr>
        <w:t>
      6. Азаматтық әуе кемесінің тағайындалуы ____________________________</w:t>
      </w:r>
    </w:p>
    <w:p>
      <w:pPr>
        <w:spacing w:after="0"/>
        <w:ind w:left="0"/>
        <w:jc w:val="both"/>
      </w:pPr>
      <w:r>
        <w:rPr>
          <w:rFonts w:ascii="Times New Roman"/>
          <w:b w:val="false"/>
          <w:i w:val="false"/>
          <w:color w:val="000000"/>
          <w:sz w:val="28"/>
        </w:rPr>
        <w:t>
      7. Қозғалтқыш қуаты (кВт) _______________________________________</w:t>
      </w:r>
    </w:p>
    <w:p>
      <w:pPr>
        <w:spacing w:after="0"/>
        <w:ind w:left="0"/>
        <w:jc w:val="both"/>
      </w:pPr>
      <w:r>
        <w:rPr>
          <w:rFonts w:ascii="Times New Roman"/>
          <w:b w:val="false"/>
          <w:i w:val="false"/>
          <w:color w:val="000000"/>
          <w:sz w:val="28"/>
        </w:rPr>
        <w:t>
      8. Барынша ұшу массасы ___________________________________________</w:t>
      </w:r>
    </w:p>
    <w:p>
      <w:pPr>
        <w:spacing w:after="0"/>
        <w:ind w:left="0"/>
        <w:jc w:val="both"/>
      </w:pPr>
      <w:r>
        <w:rPr>
          <w:rFonts w:ascii="Times New Roman"/>
          <w:b w:val="false"/>
          <w:i w:val="false"/>
          <w:color w:val="000000"/>
          <w:sz w:val="28"/>
        </w:rPr>
        <w:t>
      9. Әуе кемесінің жөндеуге дейінгі қалдық ресурсы</w:t>
      </w:r>
    </w:p>
    <w:p>
      <w:pPr>
        <w:spacing w:after="0"/>
        <w:ind w:left="0"/>
        <w:jc w:val="both"/>
      </w:pPr>
      <w:r>
        <w:rPr>
          <w:rFonts w:ascii="Times New Roman"/>
          <w:b w:val="false"/>
          <w:i w:val="false"/>
          <w:color w:val="000000"/>
          <w:sz w:val="28"/>
        </w:rPr>
        <w:t>
      (сағат, қону, жыл) ___________________________________________</w:t>
      </w:r>
    </w:p>
    <w:p>
      <w:pPr>
        <w:spacing w:after="0"/>
        <w:ind w:left="0"/>
        <w:jc w:val="both"/>
      </w:pPr>
      <w:r>
        <w:rPr>
          <w:rFonts w:ascii="Times New Roman"/>
          <w:b w:val="false"/>
          <w:i w:val="false"/>
          <w:color w:val="000000"/>
          <w:sz w:val="28"/>
        </w:rPr>
        <w:t>
      10. Кім және қашан техникалық қарап-тексеруді немесе ұшу сынағын жүргізді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11. Әуе кемесінен айырым белгілерін алып тастау күні: _______________</w:t>
      </w:r>
    </w:p>
    <w:p>
      <w:pPr>
        <w:spacing w:after="0"/>
        <w:ind w:left="0"/>
        <w:jc w:val="both"/>
      </w:pPr>
      <w:r>
        <w:rPr>
          <w:rFonts w:ascii="Times New Roman"/>
          <w:b w:val="false"/>
          <w:i w:val="false"/>
          <w:color w:val="000000"/>
          <w:sz w:val="28"/>
        </w:rPr>
        <w:t>
      12. 24-биттік кодтың жойылу күні: ________________________________</w:t>
      </w:r>
    </w:p>
    <w:p>
      <w:pPr>
        <w:spacing w:after="0"/>
        <w:ind w:left="0"/>
        <w:jc w:val="both"/>
      </w:pPr>
      <w:r>
        <w:rPr>
          <w:rFonts w:ascii="Times New Roman"/>
          <w:b w:val="false"/>
          <w:i w:val="false"/>
          <w:color w:val="000000"/>
          <w:sz w:val="28"/>
        </w:rPr>
        <w:t>
      13. ӘК Пайдаланушы сертификатының</w:t>
      </w:r>
    </w:p>
    <w:p>
      <w:pPr>
        <w:spacing w:after="0"/>
        <w:ind w:left="0"/>
        <w:jc w:val="both"/>
      </w:pPr>
      <w:r>
        <w:rPr>
          <w:rFonts w:ascii="Times New Roman"/>
          <w:b w:val="false"/>
          <w:i w:val="false"/>
          <w:color w:val="000000"/>
          <w:sz w:val="28"/>
        </w:rPr>
        <w:t>
      (Авиациялық жұмыстарды орындау куәлігінің)</w:t>
      </w:r>
    </w:p>
    <w:p>
      <w:pPr>
        <w:spacing w:after="0"/>
        <w:ind w:left="0"/>
        <w:jc w:val="both"/>
      </w:pPr>
      <w:r>
        <w:rPr>
          <w:rFonts w:ascii="Times New Roman"/>
          <w:b w:val="false"/>
          <w:i w:val="false"/>
          <w:color w:val="000000"/>
          <w:sz w:val="28"/>
        </w:rPr>
        <w:t>
      қосымшасынан шығару күні ____________</w:t>
      </w:r>
    </w:p>
    <w:p>
      <w:pPr>
        <w:spacing w:after="0"/>
        <w:ind w:left="0"/>
        <w:jc w:val="both"/>
      </w:pPr>
      <w:r>
        <w:rPr>
          <w:rFonts w:ascii="Times New Roman"/>
          <w:b w:val="false"/>
          <w:i w:val="false"/>
          <w:color w:val="000000"/>
          <w:sz w:val="28"/>
        </w:rPr>
        <w:t>
      14. ӘК кепілұстаушының келісімінің күні ___________________________</w:t>
      </w:r>
    </w:p>
    <w:p>
      <w:pPr>
        <w:spacing w:after="0"/>
        <w:ind w:left="0"/>
        <w:jc w:val="both"/>
      </w:pPr>
      <w:r>
        <w:rPr>
          <w:rFonts w:ascii="Times New Roman"/>
          <w:b w:val="false"/>
          <w:i w:val="false"/>
          <w:color w:val="000000"/>
          <w:sz w:val="28"/>
        </w:rPr>
        <w:t>
      15. ӘК есептен шығарылу күні ______________________________________</w:t>
      </w:r>
    </w:p>
    <w:p>
      <w:pPr>
        <w:spacing w:after="0"/>
        <w:ind w:left="0"/>
        <w:jc w:val="both"/>
      </w:pPr>
      <w:r>
        <w:rPr>
          <w:rFonts w:ascii="Times New Roman"/>
          <w:b w:val="false"/>
          <w:i w:val="false"/>
          <w:color w:val="000000"/>
          <w:sz w:val="28"/>
        </w:rPr>
        <w:t>
      16. Әуе кемесінің орналасу орны ____________________________________</w:t>
      </w:r>
    </w:p>
    <w:p>
      <w:pPr>
        <w:spacing w:after="0"/>
        <w:ind w:left="0"/>
        <w:jc w:val="both"/>
      </w:pPr>
      <w:r>
        <w:rPr>
          <w:rFonts w:ascii="Times New Roman"/>
          <w:b w:val="false"/>
          <w:i w:val="false"/>
          <w:color w:val="000000"/>
          <w:sz w:val="28"/>
        </w:rPr>
        <w:t>
      17. Әуе кемесі экспортталған мемлекет _______________________________</w:t>
      </w:r>
    </w:p>
    <w:p>
      <w:pPr>
        <w:spacing w:after="0"/>
        <w:ind w:left="0"/>
        <w:jc w:val="both"/>
      </w:pPr>
      <w:r>
        <w:rPr>
          <w:rFonts w:ascii="Times New Roman"/>
          <w:b w:val="false"/>
          <w:i w:val="false"/>
          <w:color w:val="000000"/>
          <w:sz w:val="28"/>
        </w:rPr>
        <w:t>
      18. Меншік иесі құжатының санаты (заңды тұлға үшін):</w:t>
      </w:r>
    </w:p>
    <w:p>
      <w:pPr>
        <w:spacing w:after="0"/>
        <w:ind w:left="0"/>
        <w:jc w:val="both"/>
      </w:pPr>
      <w:r>
        <w:rPr>
          <w:rFonts w:ascii="Times New Roman"/>
          <w:b w:val="false"/>
          <w:i w:val="false"/>
          <w:color w:val="000000"/>
          <w:sz w:val="28"/>
        </w:rPr>
        <w:t>
      1) заңды тұлғаның атауы: __________________________________________</w:t>
      </w:r>
    </w:p>
    <w:p>
      <w:pPr>
        <w:spacing w:after="0"/>
        <w:ind w:left="0"/>
        <w:jc w:val="both"/>
      </w:pPr>
      <w:r>
        <w:rPr>
          <w:rFonts w:ascii="Times New Roman"/>
          <w:b w:val="false"/>
          <w:i w:val="false"/>
          <w:color w:val="000000"/>
          <w:sz w:val="28"/>
        </w:rPr>
        <w:t>
      2) заңды тұлғаның БСН-і: ___________________________________________</w:t>
      </w:r>
    </w:p>
    <w:p>
      <w:pPr>
        <w:spacing w:after="0"/>
        <w:ind w:left="0"/>
        <w:jc w:val="both"/>
      </w:pPr>
      <w:r>
        <w:rPr>
          <w:rFonts w:ascii="Times New Roman"/>
          <w:b w:val="false"/>
          <w:i w:val="false"/>
          <w:color w:val="000000"/>
          <w:sz w:val="28"/>
        </w:rPr>
        <w:t>
      3) меншік иесінің заңды мекенжайы (облысы, ауданы, елді мекені, көшесі,</w:t>
      </w:r>
    </w:p>
    <w:p>
      <w:pPr>
        <w:spacing w:after="0"/>
        <w:ind w:left="0"/>
        <w:jc w:val="both"/>
      </w:pPr>
      <w:r>
        <w:rPr>
          <w:rFonts w:ascii="Times New Roman"/>
          <w:b w:val="false"/>
          <w:i w:val="false"/>
          <w:color w:val="000000"/>
          <w:sz w:val="28"/>
        </w:rPr>
        <w:t>
      үйдің нөмірі, пәтері) _________________________________________</w:t>
      </w:r>
    </w:p>
    <w:p>
      <w:pPr>
        <w:spacing w:after="0"/>
        <w:ind w:left="0"/>
        <w:jc w:val="both"/>
      </w:pPr>
      <w:r>
        <w:rPr>
          <w:rFonts w:ascii="Times New Roman"/>
          <w:b w:val="false"/>
          <w:i w:val="false"/>
          <w:color w:val="000000"/>
          <w:sz w:val="28"/>
        </w:rPr>
        <w:t>
      4) меншік иесінің телефон нөмірі, факсы және e-maіl мекенжайы: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Меншік иесінің құжатының санаты (жеке тұлға үшін):</w:t>
      </w:r>
    </w:p>
    <w:p>
      <w:pPr>
        <w:spacing w:after="0"/>
        <w:ind w:left="0"/>
        <w:jc w:val="both"/>
      </w:pPr>
      <w:r>
        <w:rPr>
          <w:rFonts w:ascii="Times New Roman"/>
          <w:b w:val="false"/>
          <w:i w:val="false"/>
          <w:color w:val="000000"/>
          <w:sz w:val="28"/>
        </w:rPr>
        <w:t>
      1) құжаттың сериясы және берілген күні № ___ 20 ___ жылғы "__" ___</w:t>
      </w:r>
    </w:p>
    <w:p>
      <w:pPr>
        <w:spacing w:after="0"/>
        <w:ind w:left="0"/>
        <w:jc w:val="both"/>
      </w:pPr>
      <w:r>
        <w:rPr>
          <w:rFonts w:ascii="Times New Roman"/>
          <w:b w:val="false"/>
          <w:i w:val="false"/>
          <w:color w:val="000000"/>
          <w:sz w:val="28"/>
        </w:rPr>
        <w:t>
      2) Т.А.Ә. (болған жағдайда), туған күні: __________ 20 ___ жылғы "__" ______ ,</w:t>
      </w:r>
    </w:p>
    <w:p>
      <w:pPr>
        <w:spacing w:after="0"/>
        <w:ind w:left="0"/>
        <w:jc w:val="both"/>
      </w:pPr>
      <w:r>
        <w:rPr>
          <w:rFonts w:ascii="Times New Roman"/>
          <w:b w:val="false"/>
          <w:i w:val="false"/>
          <w:color w:val="000000"/>
          <w:sz w:val="28"/>
        </w:rPr>
        <w:t>
      ЖСН ____________________________________.</w:t>
      </w:r>
    </w:p>
    <w:p>
      <w:pPr>
        <w:spacing w:after="0"/>
        <w:ind w:left="0"/>
        <w:jc w:val="both"/>
      </w:pPr>
      <w:r>
        <w:rPr>
          <w:rFonts w:ascii="Times New Roman"/>
          <w:b w:val="false"/>
          <w:i w:val="false"/>
          <w:color w:val="000000"/>
          <w:sz w:val="28"/>
        </w:rPr>
        <w:t>
      3) мекенжайы (облысы, ауданы, елді мекені, көшесі, үйдің нөмірі, пәтері)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4) телефон нөмірі, факсы және e-maіl мекенжайы: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19. Пайдаланушы құжатының санаты (заңды тұлға үшін):</w:t>
      </w:r>
    </w:p>
    <w:p>
      <w:pPr>
        <w:spacing w:after="0"/>
        <w:ind w:left="0"/>
        <w:jc w:val="both"/>
      </w:pPr>
      <w:r>
        <w:rPr>
          <w:rFonts w:ascii="Times New Roman"/>
          <w:b w:val="false"/>
          <w:i w:val="false"/>
          <w:color w:val="000000"/>
          <w:sz w:val="28"/>
        </w:rPr>
        <w:t>
      1) заңды тұлғаның атауы: ____________________________________</w:t>
      </w:r>
    </w:p>
    <w:p>
      <w:pPr>
        <w:spacing w:after="0"/>
        <w:ind w:left="0"/>
        <w:jc w:val="both"/>
      </w:pPr>
      <w:r>
        <w:rPr>
          <w:rFonts w:ascii="Times New Roman"/>
          <w:b w:val="false"/>
          <w:i w:val="false"/>
          <w:color w:val="000000"/>
          <w:sz w:val="28"/>
        </w:rPr>
        <w:t>
      2) заңды тұлғаның БСН-і: ____________________________________</w:t>
      </w:r>
    </w:p>
    <w:p>
      <w:pPr>
        <w:spacing w:after="0"/>
        <w:ind w:left="0"/>
        <w:jc w:val="both"/>
      </w:pPr>
      <w:r>
        <w:rPr>
          <w:rFonts w:ascii="Times New Roman"/>
          <w:b w:val="false"/>
          <w:i w:val="false"/>
          <w:color w:val="000000"/>
          <w:sz w:val="28"/>
        </w:rPr>
        <w:t>
      3) пайдаланушының заңды мекенжайы (облысы, ауданы, елді мекені, көшесі,</w:t>
      </w:r>
    </w:p>
    <w:p>
      <w:pPr>
        <w:spacing w:after="0"/>
        <w:ind w:left="0"/>
        <w:jc w:val="both"/>
      </w:pPr>
      <w:r>
        <w:rPr>
          <w:rFonts w:ascii="Times New Roman"/>
          <w:b w:val="false"/>
          <w:i w:val="false"/>
          <w:color w:val="000000"/>
          <w:sz w:val="28"/>
        </w:rPr>
        <w:t>
      үйдің нөмірі, пәтері) _________________________________________</w:t>
      </w:r>
    </w:p>
    <w:p>
      <w:pPr>
        <w:spacing w:after="0"/>
        <w:ind w:left="0"/>
        <w:jc w:val="both"/>
      </w:pPr>
      <w:r>
        <w:rPr>
          <w:rFonts w:ascii="Times New Roman"/>
          <w:b w:val="false"/>
          <w:i w:val="false"/>
          <w:color w:val="000000"/>
          <w:sz w:val="28"/>
        </w:rPr>
        <w:t>
      4) пайдаланушының телефон нөмірі, факсы және e-maіl мекенжайы: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Пайдаланушы құжатының санаты (жеке тұлға үшін):</w:t>
      </w:r>
    </w:p>
    <w:p>
      <w:pPr>
        <w:spacing w:after="0"/>
        <w:ind w:left="0"/>
        <w:jc w:val="both"/>
      </w:pPr>
      <w:r>
        <w:rPr>
          <w:rFonts w:ascii="Times New Roman"/>
          <w:b w:val="false"/>
          <w:i w:val="false"/>
          <w:color w:val="000000"/>
          <w:sz w:val="28"/>
        </w:rPr>
        <w:t>
      1) құжаттың сериясы және берілген күні № ___ 20 ___ жылғы "__" ___</w:t>
      </w:r>
    </w:p>
    <w:p>
      <w:pPr>
        <w:spacing w:after="0"/>
        <w:ind w:left="0"/>
        <w:jc w:val="both"/>
      </w:pPr>
      <w:r>
        <w:rPr>
          <w:rFonts w:ascii="Times New Roman"/>
          <w:b w:val="false"/>
          <w:i w:val="false"/>
          <w:color w:val="000000"/>
          <w:sz w:val="28"/>
        </w:rPr>
        <w:t>
      2) Т.А.Ә. (болған жағдайда), туған күні: ______ 20 ___ жылғы "__"______ ,</w:t>
      </w:r>
    </w:p>
    <w:p>
      <w:pPr>
        <w:spacing w:after="0"/>
        <w:ind w:left="0"/>
        <w:jc w:val="both"/>
      </w:pPr>
      <w:r>
        <w:rPr>
          <w:rFonts w:ascii="Times New Roman"/>
          <w:b w:val="false"/>
          <w:i w:val="false"/>
          <w:color w:val="000000"/>
          <w:sz w:val="28"/>
        </w:rPr>
        <w:t>
      ЖСН ____________________________________.</w:t>
      </w:r>
    </w:p>
    <w:p>
      <w:pPr>
        <w:spacing w:after="0"/>
        <w:ind w:left="0"/>
        <w:jc w:val="both"/>
      </w:pPr>
      <w:r>
        <w:rPr>
          <w:rFonts w:ascii="Times New Roman"/>
          <w:b w:val="false"/>
          <w:i w:val="false"/>
          <w:color w:val="000000"/>
          <w:sz w:val="28"/>
        </w:rPr>
        <w:t>
      3) мекенжайы (облысы, ауданы, елді мекені, көшесі, үйдің нөмірі, пәтері)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4) телефон нөмірі, факсы және e-maіl мекенжайы: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20. Байланыс тұлғасы (Т.А.Ә. (болған жағдайда), лауазымы, телефон нөмірі,</w:t>
      </w:r>
    </w:p>
    <w:p>
      <w:pPr>
        <w:spacing w:after="0"/>
        <w:ind w:left="0"/>
        <w:jc w:val="both"/>
      </w:pPr>
      <w:r>
        <w:rPr>
          <w:rFonts w:ascii="Times New Roman"/>
          <w:b w:val="false"/>
          <w:i w:val="false"/>
          <w:color w:val="000000"/>
          <w:sz w:val="28"/>
        </w:rPr>
        <w:t>
      факсі және e-maіl мекенжайы):___________________________________________</w:t>
      </w:r>
    </w:p>
    <w:p>
      <w:pPr>
        <w:spacing w:after="0"/>
        <w:ind w:left="0"/>
        <w:jc w:val="both"/>
      </w:pPr>
      <w:r>
        <w:rPr>
          <w:rFonts w:ascii="Times New Roman"/>
          <w:b w:val="false"/>
          <w:i w:val="false"/>
          <w:color w:val="000000"/>
          <w:sz w:val="28"/>
        </w:rPr>
        <w:t>
      Ақпараттық жүйелерде қамтылатын заңмен қорғалатын құпияны құрайтын</w:t>
      </w:r>
    </w:p>
    <w:p>
      <w:pPr>
        <w:spacing w:after="0"/>
        <w:ind w:left="0"/>
        <w:jc w:val="both"/>
      </w:pPr>
      <w:r>
        <w:rPr>
          <w:rFonts w:ascii="Times New Roman"/>
          <w:b w:val="false"/>
          <w:i w:val="false"/>
          <w:color w:val="000000"/>
          <w:sz w:val="28"/>
        </w:rPr>
        <w:t>
      мәліметтерді пайдалануға келісемін.</w:t>
      </w:r>
    </w:p>
    <w:p>
      <w:pPr>
        <w:spacing w:after="0"/>
        <w:ind w:left="0"/>
        <w:jc w:val="both"/>
      </w:pPr>
      <w:r>
        <w:rPr>
          <w:rFonts w:ascii="Times New Roman"/>
          <w:b w:val="false"/>
          <w:i w:val="false"/>
          <w:color w:val="000000"/>
          <w:sz w:val="28"/>
        </w:rPr>
        <w:t>
      Азаматтық әуе кемесінің меншік иесі (заңды тұлға үшін):</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басшының қолы, Т.А.Ә. (болған жағдайда)</w:t>
      </w:r>
    </w:p>
    <w:p>
      <w:pPr>
        <w:spacing w:after="0"/>
        <w:ind w:left="0"/>
        <w:jc w:val="both"/>
      </w:pPr>
      <w:r>
        <w:rPr>
          <w:rFonts w:ascii="Times New Roman"/>
          <w:b w:val="false"/>
          <w:i w:val="false"/>
          <w:color w:val="000000"/>
          <w:sz w:val="28"/>
        </w:rPr>
        <w:t>
      Мөр орны (болған жағдайда) 20__ жылғы "___" 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20__ жылғы "___" _________</w:t>
      </w:r>
    </w:p>
    <w:p>
      <w:pPr>
        <w:spacing w:after="0"/>
        <w:ind w:left="0"/>
        <w:jc w:val="both"/>
      </w:pPr>
      <w:r>
        <w:rPr>
          <w:rFonts w:ascii="Times New Roman"/>
          <w:b w:val="false"/>
          <w:i w:val="false"/>
          <w:color w:val="000000"/>
          <w:sz w:val="28"/>
        </w:rPr>
        <w:t>
      Азаматтық әуе кемесін пайдаланушы (заңды тұлға үшін):</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басшының қолы, Т.А.Ә. (болған жағдайда)</w:t>
      </w:r>
    </w:p>
    <w:p>
      <w:pPr>
        <w:spacing w:after="0"/>
        <w:ind w:left="0"/>
        <w:jc w:val="both"/>
      </w:pPr>
      <w:r>
        <w:rPr>
          <w:rFonts w:ascii="Times New Roman"/>
          <w:b w:val="false"/>
          <w:i w:val="false"/>
          <w:color w:val="000000"/>
          <w:sz w:val="28"/>
        </w:rPr>
        <w:t>
      Мөр орны (болған жағдайда) 20__ жылғы "___" 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20__ жылғы "___" _________</w:t>
      </w:r>
    </w:p>
    <w:p>
      <w:pPr>
        <w:spacing w:after="0"/>
        <w:ind w:left="0"/>
        <w:jc w:val="both"/>
      </w:pPr>
      <w:r>
        <w:rPr>
          <w:rFonts w:ascii="Times New Roman"/>
          <w:b w:val="false"/>
          <w:i w:val="false"/>
          <w:color w:val="000000"/>
          <w:sz w:val="28"/>
        </w:rPr>
        <w:t>
      Ескерту: аббреватуралардың толық жазылуы:</w:t>
      </w:r>
    </w:p>
    <w:p>
      <w:pPr>
        <w:spacing w:after="0"/>
        <w:ind w:left="0"/>
        <w:jc w:val="both"/>
      </w:pPr>
      <w:r>
        <w:rPr>
          <w:rFonts w:ascii="Times New Roman"/>
          <w:b w:val="false"/>
          <w:i w:val="false"/>
          <w:color w:val="000000"/>
          <w:sz w:val="28"/>
        </w:rPr>
        <w:t>
      Т.А.Ә. – Тегі Аты Әкесінің аты;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әуе кемелерін және</w:t>
            </w:r>
            <w:r>
              <w:br/>
            </w:r>
            <w:r>
              <w:rPr>
                <w:rFonts w:ascii="Times New Roman"/>
                <w:b w:val="false"/>
                <w:i w:val="false"/>
                <w:color w:val="000000"/>
                <w:sz w:val="20"/>
              </w:rPr>
              <w:t>оларға 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7-қосымша жаңа редакцияда - ҚР Индустрия және инфрақұрылымдық даму министрінің 26.03.2021 </w:t>
      </w:r>
      <w:r>
        <w:rPr>
          <w:rFonts w:ascii="Times New Roman"/>
          <w:b w:val="false"/>
          <w:i w:val="false"/>
          <w:color w:val="ff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8" w:id="108"/>
    <w:p>
      <w:pPr>
        <w:spacing w:after="0"/>
        <w:ind w:left="0"/>
        <w:jc w:val="left"/>
      </w:pPr>
      <w:r>
        <w:rPr>
          <w:rFonts w:ascii="Times New Roman"/>
          <w:b/>
          <w:i w:val="false"/>
          <w:color w:val="000000"/>
        </w:rPr>
        <w:t xml:space="preserve"> Рәміз  Уәкілетті ұйымның атауы  Қазақстан Республикасы азаматтық авиация саласындағы уәкілетті ұйымның атауы, адресі, телефоны, e-maіl, интернет адресі  Name of Civil Aviation Authorized Organization Republic of Kazakhstan address, telephone, e-mail, the internet address  Қазақстан Республикасының Азаматтық әуе кемелерінің мемлекеттік тізілімінен шығуы туралы куәлік  Certificate of cancellation from the state register civil aircraft Republic of Kazakhstan №</w:t>
      </w:r>
    </w:p>
    <w:bookmarkEnd w:id="108"/>
    <w:p>
      <w:pPr>
        <w:spacing w:after="0"/>
        <w:ind w:left="0"/>
        <w:jc w:val="both"/>
      </w:pPr>
      <w:r>
        <w:rPr>
          <w:rFonts w:ascii="Times New Roman"/>
          <w:b w:val="false"/>
          <w:i w:val="false"/>
          <w:color w:val="000000"/>
          <w:sz w:val="28"/>
        </w:rPr>
        <w:t>
      Осымен куәландырамыз, әуе кемесінің үлгісі :__________________</w:t>
      </w:r>
    </w:p>
    <w:p>
      <w:pPr>
        <w:spacing w:after="0"/>
        <w:ind w:left="0"/>
        <w:jc w:val="both"/>
      </w:pPr>
      <w:r>
        <w:rPr>
          <w:rFonts w:ascii="Times New Roman"/>
          <w:b w:val="false"/>
          <w:i w:val="false"/>
          <w:color w:val="000000"/>
          <w:sz w:val="28"/>
        </w:rPr>
        <w:t>
      Thіs confіrm the followіng model aіrcraft type: ________________________</w:t>
      </w:r>
    </w:p>
    <w:p>
      <w:pPr>
        <w:spacing w:after="0"/>
        <w:ind w:left="0"/>
        <w:jc w:val="both"/>
      </w:pPr>
      <w:r>
        <w:rPr>
          <w:rFonts w:ascii="Times New Roman"/>
          <w:b w:val="false"/>
          <w:i w:val="false"/>
          <w:color w:val="000000"/>
          <w:sz w:val="28"/>
        </w:rPr>
        <w:t>
      Сериялық (зауыттық) нөмірі: ___________________________________</w:t>
      </w:r>
    </w:p>
    <w:p>
      <w:pPr>
        <w:spacing w:after="0"/>
        <w:ind w:left="0"/>
        <w:jc w:val="both"/>
      </w:pPr>
      <w:r>
        <w:rPr>
          <w:rFonts w:ascii="Times New Roman"/>
          <w:b w:val="false"/>
          <w:i w:val="false"/>
          <w:color w:val="000000"/>
          <w:sz w:val="28"/>
        </w:rPr>
        <w:t>
      Serіal Number: ___________________________________________________</w:t>
      </w:r>
    </w:p>
    <w:p>
      <w:pPr>
        <w:spacing w:after="0"/>
        <w:ind w:left="0"/>
        <w:jc w:val="both"/>
      </w:pPr>
      <w:r>
        <w:rPr>
          <w:rFonts w:ascii="Times New Roman"/>
          <w:b w:val="false"/>
          <w:i w:val="false"/>
          <w:color w:val="000000"/>
          <w:sz w:val="28"/>
        </w:rPr>
        <w:t>
      Бұрынғы мемлекеттік тіркеу және айырым белгісі:</w:t>
      </w:r>
    </w:p>
    <w:p>
      <w:pPr>
        <w:spacing w:after="0"/>
        <w:ind w:left="0"/>
        <w:jc w:val="both"/>
      </w:pPr>
      <w:r>
        <w:rPr>
          <w:rFonts w:ascii="Times New Roman"/>
          <w:b w:val="false"/>
          <w:i w:val="false"/>
          <w:color w:val="000000"/>
          <w:sz w:val="28"/>
        </w:rPr>
        <w:t>
      Former natіonalіty and regіstratіon marks:</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Бұрынғы меншік иесі: _________________________________</w:t>
      </w:r>
    </w:p>
    <w:p>
      <w:pPr>
        <w:spacing w:after="0"/>
        <w:ind w:left="0"/>
        <w:jc w:val="both"/>
      </w:pPr>
      <w:r>
        <w:rPr>
          <w:rFonts w:ascii="Times New Roman"/>
          <w:b w:val="false"/>
          <w:i w:val="false"/>
          <w:color w:val="000000"/>
          <w:sz w:val="28"/>
        </w:rPr>
        <w:t>
      Formerly owned by: _____________________________________________</w:t>
      </w:r>
    </w:p>
    <w:p>
      <w:pPr>
        <w:spacing w:after="0"/>
        <w:ind w:left="0"/>
        <w:jc w:val="both"/>
      </w:pPr>
      <w:r>
        <w:rPr>
          <w:rFonts w:ascii="Times New Roman"/>
          <w:b w:val="false"/>
          <w:i w:val="false"/>
          <w:color w:val="000000"/>
          <w:sz w:val="28"/>
        </w:rPr>
        <w:t>
      Қазақстан Республикасының азаматтық әуе кемелерінің мемлекеттік тізілімінен шықты.</w:t>
      </w:r>
    </w:p>
    <w:p>
      <w:pPr>
        <w:spacing w:after="0"/>
        <w:ind w:left="0"/>
        <w:jc w:val="both"/>
      </w:pPr>
      <w:r>
        <w:rPr>
          <w:rFonts w:ascii="Times New Roman"/>
          <w:b w:val="false"/>
          <w:i w:val="false"/>
          <w:color w:val="000000"/>
          <w:sz w:val="28"/>
        </w:rPr>
        <w:t>
      Негіз: ____________</w:t>
      </w:r>
    </w:p>
    <w:p>
      <w:pPr>
        <w:spacing w:after="0"/>
        <w:ind w:left="0"/>
        <w:jc w:val="both"/>
      </w:pPr>
      <w:r>
        <w:rPr>
          <w:rFonts w:ascii="Times New Roman"/>
          <w:b w:val="false"/>
          <w:i w:val="false"/>
          <w:color w:val="000000"/>
          <w:sz w:val="28"/>
        </w:rPr>
        <w:t>
      Reason: ____________</w:t>
      </w:r>
    </w:p>
    <w:p>
      <w:pPr>
        <w:spacing w:after="0"/>
        <w:ind w:left="0"/>
        <w:jc w:val="both"/>
      </w:pPr>
      <w:r>
        <w:rPr>
          <w:rFonts w:ascii="Times New Roman"/>
          <w:b w:val="false"/>
          <w:i w:val="false"/>
          <w:color w:val="000000"/>
          <w:sz w:val="28"/>
        </w:rPr>
        <w:t>
      Was cancelled from the state register civil aircraft Republic of Kazakhstan.</w:t>
      </w:r>
    </w:p>
    <w:p>
      <w:pPr>
        <w:spacing w:after="0"/>
        <w:ind w:left="0"/>
        <w:jc w:val="both"/>
      </w:pPr>
      <w:r>
        <w:rPr>
          <w:rFonts w:ascii="Times New Roman"/>
          <w:b w:val="false"/>
          <w:i w:val="false"/>
          <w:color w:val="000000"/>
          <w:sz w:val="28"/>
        </w:rPr>
        <w:t>
      Уәкілетті ұйымның қызметшісі немесе оның уәкілеттік берген тұлғасы</w:t>
      </w:r>
    </w:p>
    <w:p>
      <w:pPr>
        <w:spacing w:after="0"/>
        <w:ind w:left="0"/>
        <w:jc w:val="both"/>
      </w:pPr>
      <w:r>
        <w:rPr>
          <w:rFonts w:ascii="Times New Roman"/>
          <w:b w:val="false"/>
          <w:i w:val="false"/>
          <w:color w:val="000000"/>
          <w:sz w:val="28"/>
        </w:rPr>
        <w:t>
      Employee authorized organization or Employee authorized by him</w:t>
      </w:r>
    </w:p>
    <w:p>
      <w:pPr>
        <w:spacing w:after="0"/>
        <w:ind w:left="0"/>
        <w:jc w:val="both"/>
      </w:pPr>
      <w:r>
        <w:rPr>
          <w:rFonts w:ascii="Times New Roman"/>
          <w:b w:val="false"/>
          <w:i w:val="false"/>
          <w:color w:val="000000"/>
          <w:sz w:val="28"/>
        </w:rPr>
        <w:t>
      Берілген күні:</w:t>
      </w:r>
    </w:p>
    <w:p>
      <w:pPr>
        <w:spacing w:after="0"/>
        <w:ind w:left="0"/>
        <w:jc w:val="both"/>
      </w:pPr>
      <w:r>
        <w:rPr>
          <w:rFonts w:ascii="Times New Roman"/>
          <w:b w:val="false"/>
          <w:i w:val="false"/>
          <w:color w:val="000000"/>
          <w:sz w:val="28"/>
        </w:rPr>
        <w:t>
      Date of issue: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әуе кемелерін және</w:t>
            </w:r>
            <w:r>
              <w:br/>
            </w:r>
            <w:r>
              <w:rPr>
                <w:rFonts w:ascii="Times New Roman"/>
                <w:b w:val="false"/>
                <w:i w:val="false"/>
                <w:color w:val="000000"/>
                <w:sz w:val="20"/>
              </w:rPr>
              <w:t>оларға 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уәкілетті ұйымның атауы</w:t>
            </w:r>
            <w:r>
              <w:br/>
            </w:r>
            <w:r>
              <w:rPr>
                <w:rFonts w:ascii="Times New Roman"/>
                <w:b w:val="false"/>
                <w:i w:val="false"/>
                <w:color w:val="000000"/>
                <w:sz w:val="20"/>
              </w:rPr>
              <w:t>_______________________ - дан</w:t>
            </w:r>
            <w:r>
              <w:br/>
            </w:r>
            <w:r>
              <w:rPr>
                <w:rFonts w:ascii="Times New Roman"/>
                <w:b w:val="false"/>
                <w:i w:val="false"/>
                <w:color w:val="000000"/>
                <w:sz w:val="20"/>
              </w:rPr>
              <w:t>өтініш берушінің Т.А.Ә.</w:t>
            </w:r>
            <w:r>
              <w:br/>
            </w:r>
            <w:r>
              <w:rPr>
                <w:rFonts w:ascii="Times New Roman"/>
                <w:b w:val="false"/>
                <w:i w:val="false"/>
                <w:color w:val="000000"/>
                <w:sz w:val="20"/>
              </w:rPr>
              <w:t>(болған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Жеке куәлігінің (паспортының) </w:t>
            </w:r>
            <w:r>
              <w:br/>
            </w:r>
            <w:r>
              <w:rPr>
                <w:rFonts w:ascii="Times New Roman"/>
                <w:b w:val="false"/>
                <w:i w:val="false"/>
                <w:color w:val="000000"/>
                <w:sz w:val="20"/>
              </w:rPr>
              <w:t>№</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 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байланыс телефоны</w:t>
            </w:r>
            <w:r>
              <w:br/>
            </w:r>
            <w:r>
              <w:rPr>
                <w:rFonts w:ascii="Times New Roman"/>
                <w:b w:val="false"/>
                <w:i w:val="false"/>
                <w:color w:val="000000"/>
                <w:sz w:val="20"/>
              </w:rPr>
              <w:t>____________________________</w:t>
            </w:r>
            <w:r>
              <w:br/>
            </w:r>
            <w:r>
              <w:rPr>
                <w:rFonts w:ascii="Times New Roman"/>
                <w:b w:val="false"/>
                <w:i w:val="false"/>
                <w:color w:val="000000"/>
                <w:sz w:val="20"/>
              </w:rPr>
              <w:t>(ЖСН/БСН)</w:t>
            </w:r>
            <w:r>
              <w:br/>
            </w:r>
            <w:r>
              <w:rPr>
                <w:rFonts w:ascii="Times New Roman"/>
                <w:b w:val="false"/>
                <w:i w:val="false"/>
                <w:color w:val="000000"/>
                <w:sz w:val="20"/>
              </w:rPr>
              <w:t>____________________________</w:t>
            </w:r>
            <w:r>
              <w:br/>
            </w:r>
            <w:r>
              <w:rPr>
                <w:rFonts w:ascii="Times New Roman"/>
                <w:b w:val="false"/>
                <w:i w:val="false"/>
                <w:color w:val="000000"/>
                <w:sz w:val="20"/>
              </w:rPr>
              <w:t>Т.А.Ә. (болған жағдайда</w:t>
            </w:r>
          </w:p>
        </w:tc>
      </w:tr>
    </w:tbl>
    <w:bookmarkStart w:name="z100" w:id="109"/>
    <w:p>
      <w:pPr>
        <w:spacing w:after="0"/>
        <w:ind w:left="0"/>
        <w:jc w:val="left"/>
      </w:pPr>
      <w:r>
        <w:rPr>
          <w:rFonts w:ascii="Times New Roman"/>
          <w:b/>
          <w:i w:val="false"/>
          <w:color w:val="000000"/>
        </w:rPr>
        <w:t xml:space="preserve"> Тіркеуден шығаруға және әкетуге қайтарып алынбайтын өкілеттік</w:t>
      </w:r>
    </w:p>
    <w:bookmarkEnd w:id="109"/>
    <w:p>
      <w:pPr>
        <w:spacing w:after="0"/>
        <w:ind w:left="0"/>
        <w:jc w:val="both"/>
      </w:pPr>
      <w:r>
        <w:rPr>
          <w:rFonts w:ascii="Times New Roman"/>
          <w:b w:val="false"/>
          <w:i w:val="false"/>
          <w:color w:val="000000"/>
          <w:sz w:val="28"/>
        </w:rPr>
        <w:t xml:space="preserve">
      Төменде қолын қоюшы тұлға шығарушының сериялық нөмірімен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(дайындаушының сериялық нөмірі) </w:t>
      </w:r>
    </w:p>
    <w:p>
      <w:pPr>
        <w:spacing w:after="0"/>
        <w:ind w:left="0"/>
        <w:jc w:val="both"/>
      </w:pPr>
      <w:r>
        <w:rPr>
          <w:rFonts w:ascii="Times New Roman"/>
          <w:b w:val="false"/>
          <w:i w:val="false"/>
          <w:color w:val="000000"/>
          <w:sz w:val="28"/>
        </w:rPr>
        <w:t xml:space="preserve">
      және тіркеу нөмірі/белгісі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
      (тіркеу нөмірі/белгісі) </w:t>
      </w:r>
    </w:p>
    <w:p>
      <w:pPr>
        <w:spacing w:after="0"/>
        <w:ind w:left="0"/>
        <w:jc w:val="both"/>
      </w:pPr>
      <w:r>
        <w:rPr>
          <w:rFonts w:ascii="Times New Roman"/>
          <w:b w:val="false"/>
          <w:i w:val="false"/>
          <w:color w:val="000000"/>
          <w:sz w:val="28"/>
        </w:rPr>
        <w:t xml:space="preserve">
      Белгіленген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(әуе кемесінің/тікұшақтың планерін дайындаушысының атауы және моделінің нөмірі) </w:t>
      </w:r>
    </w:p>
    <w:p>
      <w:pPr>
        <w:spacing w:after="0"/>
        <w:ind w:left="0"/>
        <w:jc w:val="both"/>
      </w:pPr>
      <w:r>
        <w:rPr>
          <w:rFonts w:ascii="Times New Roman"/>
          <w:b w:val="false"/>
          <w:i w:val="false"/>
          <w:color w:val="000000"/>
          <w:sz w:val="28"/>
        </w:rPr>
        <w:t xml:space="preserve">
      (әуе кемесінің барлық орнатылған, кіріктірілген немесе берілген керек- жарақтарымен, </w:t>
      </w:r>
    </w:p>
    <w:p>
      <w:pPr>
        <w:spacing w:after="0"/>
        <w:ind w:left="0"/>
        <w:jc w:val="both"/>
      </w:pPr>
      <w:r>
        <w:rPr>
          <w:rFonts w:ascii="Times New Roman"/>
          <w:b w:val="false"/>
          <w:i w:val="false"/>
          <w:color w:val="000000"/>
          <w:sz w:val="28"/>
        </w:rPr>
        <w:t xml:space="preserve">
      бөліктерімен және жабдықтарымен бірге жиынтықта) тіркелген </w:t>
      </w:r>
    </w:p>
    <w:p>
      <w:pPr>
        <w:spacing w:after="0"/>
        <w:ind w:left="0"/>
        <w:jc w:val="both"/>
      </w:pPr>
      <w:r>
        <w:rPr>
          <w:rFonts w:ascii="Times New Roman"/>
          <w:b w:val="false"/>
          <w:i w:val="false"/>
          <w:color w:val="000000"/>
          <w:sz w:val="28"/>
        </w:rPr>
        <w:t xml:space="preserve">
      пайдаланушы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меншік иесі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болып табылады. </w:t>
      </w:r>
    </w:p>
    <w:p>
      <w:pPr>
        <w:spacing w:after="0"/>
        <w:ind w:left="0"/>
        <w:jc w:val="both"/>
      </w:pPr>
      <w:r>
        <w:rPr>
          <w:rFonts w:ascii="Times New Roman"/>
          <w:b w:val="false"/>
          <w:i w:val="false"/>
          <w:color w:val="000000"/>
          <w:sz w:val="28"/>
        </w:rPr>
        <w:t xml:space="preserve">
      Осы құжат төменде қолын қоюшы тұлға Авиациялық хаттаманың ХІІІ бабы </w:t>
      </w:r>
    </w:p>
    <w:p>
      <w:pPr>
        <w:spacing w:after="0"/>
        <w:ind w:left="0"/>
        <w:jc w:val="both"/>
      </w:pPr>
      <w:r>
        <w:rPr>
          <w:rFonts w:ascii="Times New Roman"/>
          <w:b w:val="false"/>
          <w:i w:val="false"/>
          <w:color w:val="000000"/>
          <w:sz w:val="28"/>
        </w:rPr>
        <w:t xml:space="preserve">
      ережелерінің күшіне орай ______________________________________________ </w:t>
      </w:r>
    </w:p>
    <w:p>
      <w:pPr>
        <w:spacing w:after="0"/>
        <w:ind w:left="0"/>
        <w:jc w:val="both"/>
      </w:pPr>
      <w:r>
        <w:rPr>
          <w:rFonts w:ascii="Times New Roman"/>
          <w:b w:val="false"/>
          <w:i w:val="false"/>
          <w:color w:val="000000"/>
          <w:sz w:val="28"/>
        </w:rPr>
        <w:t xml:space="preserve">
                                    (кредитордың атауы) </w:t>
      </w:r>
    </w:p>
    <w:p>
      <w:pPr>
        <w:spacing w:after="0"/>
        <w:ind w:left="0"/>
        <w:jc w:val="both"/>
      </w:pPr>
      <w:r>
        <w:rPr>
          <w:rFonts w:ascii="Times New Roman"/>
          <w:b w:val="false"/>
          <w:i w:val="false"/>
          <w:color w:val="000000"/>
          <w:sz w:val="28"/>
        </w:rPr>
        <w:t xml:space="preserve">
      уәкілетті тарабының пайдасына берген тіркеуден шығаруға және әкетуге </w:t>
      </w:r>
    </w:p>
    <w:p>
      <w:pPr>
        <w:spacing w:after="0"/>
        <w:ind w:left="0"/>
        <w:jc w:val="both"/>
      </w:pPr>
      <w:r>
        <w:rPr>
          <w:rFonts w:ascii="Times New Roman"/>
          <w:b w:val="false"/>
          <w:i w:val="false"/>
          <w:color w:val="000000"/>
          <w:sz w:val="28"/>
        </w:rPr>
        <w:t xml:space="preserve">
      қайтарып алынбайтын өкілеттік болып табылады. Аталған бапқа сәйкес төменде </w:t>
      </w:r>
    </w:p>
    <w:p>
      <w:pPr>
        <w:spacing w:after="0"/>
        <w:ind w:left="0"/>
        <w:jc w:val="both"/>
      </w:pPr>
      <w:r>
        <w:rPr>
          <w:rFonts w:ascii="Times New Roman"/>
          <w:b w:val="false"/>
          <w:i w:val="false"/>
          <w:color w:val="000000"/>
          <w:sz w:val="28"/>
        </w:rPr>
        <w:t>
      қолын қоюшы тұлға</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1) уәкілетті тарап немесе осы тарап тағайындаған тұлға:</w:t>
      </w:r>
    </w:p>
    <w:p>
      <w:pPr>
        <w:spacing w:after="0"/>
        <w:ind w:left="0"/>
        <w:jc w:val="both"/>
      </w:pPr>
      <w:r>
        <w:rPr>
          <w:rFonts w:ascii="Times New Roman"/>
          <w:b w:val="false"/>
          <w:i w:val="false"/>
          <w:color w:val="000000"/>
          <w:sz w:val="28"/>
        </w:rPr>
        <w:t>
      a) Қазақстан Республикасының Азаматтық авиация комитеті 1944 жылғы 7 желтоқсанда Чикагода қол қойылған Халықаралық азаматтық авиация туралы конвенцияның ІІІ тарауының мақсаттары үшін жүргізетін Қазақстан Республикасы Азаматтық әуе кемелерінің мемлекеттік тізілімінде әуе кемесін тіркеуден шығаруды қамтамасыз етуге;</w:t>
      </w:r>
    </w:p>
    <w:p>
      <w:pPr>
        <w:spacing w:after="0"/>
        <w:ind w:left="0"/>
        <w:jc w:val="both"/>
      </w:pPr>
      <w:r>
        <w:rPr>
          <w:rFonts w:ascii="Times New Roman"/>
          <w:b w:val="false"/>
          <w:i w:val="false"/>
          <w:color w:val="000000"/>
          <w:sz w:val="28"/>
        </w:rPr>
        <w:t>
      б) әуе кемесінің Қазақстан Республикасынан орын ауыстыруын қамтамасыз етуге;</w:t>
      </w:r>
    </w:p>
    <w:p>
      <w:pPr>
        <w:spacing w:after="0"/>
        <w:ind w:left="0"/>
        <w:jc w:val="both"/>
      </w:pPr>
      <w:r>
        <w:rPr>
          <w:rFonts w:ascii="Times New Roman"/>
          <w:b w:val="false"/>
          <w:i w:val="false"/>
          <w:color w:val="000000"/>
          <w:sz w:val="28"/>
        </w:rPr>
        <w:t>
      2) уәкілетті тарап немесе осы тарап тағайындаған тұлға жоғарыда 1) тармақта көрсетілген әрекеттерді жазбаша талап ету бойынша оған төменде қол қоюшы тұлғаның келісімінсіз орындай алатын және осындай талап қойылғаннан кейін Қазақстан Республикасының өкілетті органдары уәкілетті тараппен осындай әрекеттерді тезірек аяқтау мақсатында ынтымақтастық жасайтынын растауды сұрайды.</w:t>
      </w:r>
    </w:p>
    <w:p>
      <w:pPr>
        <w:spacing w:after="0"/>
        <w:ind w:left="0"/>
        <w:jc w:val="both"/>
      </w:pPr>
      <w:r>
        <w:rPr>
          <w:rFonts w:ascii="Times New Roman"/>
          <w:b w:val="false"/>
          <w:i w:val="false"/>
          <w:color w:val="000000"/>
          <w:sz w:val="28"/>
        </w:rPr>
        <w:t>
      Осы құжатта белгіленген уәкілетті тараптың құқықтарын төменде қолын қоюшы тұлға уәкілетті тараптың жазбаша келісімінсіз қайтарып ала алмайды.</w:t>
      </w:r>
    </w:p>
    <w:p>
      <w:pPr>
        <w:spacing w:after="0"/>
        <w:ind w:left="0"/>
        <w:jc w:val="both"/>
      </w:pPr>
      <w:r>
        <w:rPr>
          <w:rFonts w:ascii="Times New Roman"/>
          <w:b w:val="false"/>
          <w:i w:val="false"/>
          <w:color w:val="000000"/>
          <w:sz w:val="28"/>
        </w:rPr>
        <w:t>
      Осы сұрау салумен және оның шарттарымен сіздің келісіміңізді құжаттың төменгі бөлігіндегі сол үшін бөлінген жерге тиісті жазбаны енгізу және осы құжатты уәкілеті ұйым беру жолымен растауды сұраймын.</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(Пайдаланушының/иесінің атауы, реквизиттері ) </w:t>
      </w:r>
    </w:p>
    <w:p>
      <w:pPr>
        <w:spacing w:after="0"/>
        <w:ind w:left="0"/>
        <w:jc w:val="both"/>
      </w:pPr>
      <w:r>
        <w:rPr>
          <w:rFonts w:ascii="Times New Roman"/>
          <w:b w:val="false"/>
          <w:i w:val="false"/>
          <w:color w:val="000000"/>
          <w:sz w:val="28"/>
        </w:rPr>
        <w:t xml:space="preserve">
      Келісілді және берілді </w:t>
      </w:r>
    </w:p>
    <w:p>
      <w:pPr>
        <w:spacing w:after="0"/>
        <w:ind w:left="0"/>
        <w:jc w:val="both"/>
      </w:pPr>
      <w:r>
        <w:rPr>
          <w:rFonts w:ascii="Times New Roman"/>
          <w:b w:val="false"/>
          <w:i w:val="false"/>
          <w:color w:val="000000"/>
          <w:sz w:val="28"/>
        </w:rPr>
        <w:t xml:space="preserve">
      Уәкілетті ұйымның қызметшісі немесе оның уәкілеттік берген тұлғасы </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xml:space="preserve">
      Қолы, лауазымы, Т.А.Ә. (болған жағдайда) </w:t>
      </w:r>
    </w:p>
    <w:p>
      <w:pPr>
        <w:spacing w:after="0"/>
        <w:ind w:left="0"/>
        <w:jc w:val="both"/>
      </w:pPr>
      <w:r>
        <w:rPr>
          <w:rFonts w:ascii="Times New Roman"/>
          <w:b w:val="false"/>
          <w:i w:val="false"/>
          <w:color w:val="000000"/>
          <w:sz w:val="28"/>
        </w:rPr>
        <w:t xml:space="preserve">
      20__ жылғы "___" _______________________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(адресаты)</w:t>
      </w:r>
    </w:p>
    <w:p>
      <w:pPr>
        <w:spacing w:after="0"/>
        <w:ind w:left="0"/>
        <w:jc w:val="both"/>
      </w:pPr>
      <w:r>
        <w:rPr>
          <w:rFonts w:ascii="Times New Roman"/>
          <w:b w:val="false"/>
          <w:i w:val="false"/>
          <w:color w:val="000000"/>
          <w:sz w:val="28"/>
        </w:rPr>
        <w:t xml:space="preserve">
      Ескерту: аббреватураның толық жазылуы: </w:t>
      </w:r>
    </w:p>
    <w:p>
      <w:pPr>
        <w:spacing w:after="0"/>
        <w:ind w:left="0"/>
        <w:jc w:val="both"/>
      </w:pPr>
      <w:r>
        <w:rPr>
          <w:rFonts w:ascii="Times New Roman"/>
          <w:b w:val="false"/>
          <w:i w:val="false"/>
          <w:color w:val="000000"/>
          <w:sz w:val="28"/>
        </w:rPr>
        <w:t xml:space="preserve">
      Т.А.Ә. – Тегі Аты Әкесінің аты; </w:t>
      </w:r>
    </w:p>
    <w:p>
      <w:pPr>
        <w:spacing w:after="0"/>
        <w:ind w:left="0"/>
        <w:jc w:val="both"/>
      </w:pPr>
      <w:r>
        <w:rPr>
          <w:rFonts w:ascii="Times New Roman"/>
          <w:b w:val="false"/>
          <w:i w:val="false"/>
          <w:color w:val="000000"/>
          <w:sz w:val="28"/>
        </w:rPr>
        <w:t xml:space="preserve">
      ЖСН – жеке сәйкестендіру нөмірі; </w:t>
      </w:r>
    </w:p>
    <w:p>
      <w:pPr>
        <w:spacing w:after="0"/>
        <w:ind w:left="0"/>
        <w:jc w:val="both"/>
      </w:pPr>
      <w:r>
        <w:rPr>
          <w:rFonts w:ascii="Times New Roman"/>
          <w:b w:val="false"/>
          <w:i w:val="false"/>
          <w:color w:val="000000"/>
          <w:sz w:val="28"/>
        </w:rPr>
        <w:t>
      БСН – бизнес-сәйкестендіру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әуе кемелерін және</w:t>
            </w:r>
            <w:r>
              <w:br/>
            </w:r>
            <w:r>
              <w:rPr>
                <w:rFonts w:ascii="Times New Roman"/>
                <w:b w:val="false"/>
                <w:i w:val="false"/>
                <w:color w:val="000000"/>
                <w:sz w:val="20"/>
              </w:rPr>
              <w:t>оларға 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уәкілетті ұйымның атауы</w:t>
            </w:r>
            <w:r>
              <w:br/>
            </w:r>
            <w:r>
              <w:rPr>
                <w:rFonts w:ascii="Times New Roman"/>
                <w:b w:val="false"/>
                <w:i w:val="false"/>
                <w:color w:val="000000"/>
                <w:sz w:val="20"/>
              </w:rPr>
              <w:t>_______________________ - дан</w:t>
            </w:r>
            <w:r>
              <w:br/>
            </w:r>
            <w:r>
              <w:rPr>
                <w:rFonts w:ascii="Times New Roman"/>
                <w:b w:val="false"/>
                <w:i w:val="false"/>
                <w:color w:val="000000"/>
                <w:sz w:val="20"/>
              </w:rPr>
              <w:t>өтініш берушінің Т.А.Ә.</w:t>
            </w:r>
            <w:r>
              <w:br/>
            </w:r>
            <w:r>
              <w:rPr>
                <w:rFonts w:ascii="Times New Roman"/>
                <w:b w:val="false"/>
                <w:i w:val="false"/>
                <w:color w:val="000000"/>
                <w:sz w:val="20"/>
              </w:rPr>
              <w:t>(болған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Жеке куәлігінің (паспортының) </w:t>
            </w:r>
            <w:r>
              <w:br/>
            </w:r>
            <w:r>
              <w:rPr>
                <w:rFonts w:ascii="Times New Roman"/>
                <w:b w:val="false"/>
                <w:i w:val="false"/>
                <w:color w:val="000000"/>
                <w:sz w:val="20"/>
              </w:rPr>
              <w:t>№</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 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байланыс телефоны</w:t>
            </w:r>
            <w:r>
              <w:br/>
            </w:r>
            <w:r>
              <w:rPr>
                <w:rFonts w:ascii="Times New Roman"/>
                <w:b w:val="false"/>
                <w:i w:val="false"/>
                <w:color w:val="000000"/>
                <w:sz w:val="20"/>
              </w:rPr>
              <w:t>____________________________</w:t>
            </w:r>
            <w:r>
              <w:br/>
            </w:r>
            <w:r>
              <w:rPr>
                <w:rFonts w:ascii="Times New Roman"/>
                <w:b w:val="false"/>
                <w:i w:val="false"/>
                <w:color w:val="000000"/>
                <w:sz w:val="20"/>
              </w:rPr>
              <w:t>(ЖСН/БСН)</w:t>
            </w:r>
            <w:r>
              <w:br/>
            </w:r>
            <w:r>
              <w:rPr>
                <w:rFonts w:ascii="Times New Roman"/>
                <w:b w:val="false"/>
                <w:i w:val="false"/>
                <w:color w:val="000000"/>
                <w:sz w:val="20"/>
              </w:rPr>
              <w:t>____________________________</w:t>
            </w:r>
            <w:r>
              <w:br/>
            </w:r>
            <w:r>
              <w:rPr>
                <w:rFonts w:ascii="Times New Roman"/>
                <w:b w:val="false"/>
                <w:i w:val="false"/>
                <w:color w:val="000000"/>
                <w:sz w:val="20"/>
              </w:rPr>
              <w:t>Т.А.Ә. (болған жағдайда</w:t>
            </w:r>
          </w:p>
        </w:tc>
      </w:tr>
    </w:tbl>
    <w:bookmarkStart w:name="z102" w:id="110"/>
    <w:p>
      <w:pPr>
        <w:spacing w:after="0"/>
        <w:ind w:left="0"/>
        <w:jc w:val="left"/>
      </w:pPr>
      <w:r>
        <w:rPr>
          <w:rFonts w:ascii="Times New Roman"/>
          <w:b/>
          <w:i w:val="false"/>
          <w:color w:val="000000"/>
        </w:rPr>
        <w:t xml:space="preserve"> Шығу туралы өтінім</w:t>
      </w:r>
    </w:p>
    <w:bookmarkEnd w:id="110"/>
    <w:p>
      <w:pPr>
        <w:spacing w:after="0"/>
        <w:ind w:left="0"/>
        <w:jc w:val="both"/>
      </w:pPr>
      <w:r>
        <w:rPr>
          <w:rFonts w:ascii="Times New Roman"/>
          <w:b w:val="false"/>
          <w:i w:val="false"/>
          <w:color w:val="000000"/>
          <w:sz w:val="28"/>
        </w:rPr>
        <w:t xml:space="preserve">
      Меншік иесі _________________________________________________________ </w:t>
      </w:r>
    </w:p>
    <w:p>
      <w:pPr>
        <w:spacing w:after="0"/>
        <w:ind w:left="0"/>
        <w:jc w:val="both"/>
      </w:pPr>
      <w:r>
        <w:rPr>
          <w:rFonts w:ascii="Times New Roman"/>
          <w:b w:val="false"/>
          <w:i w:val="false"/>
          <w:color w:val="000000"/>
          <w:sz w:val="28"/>
        </w:rPr>
        <w:t xml:space="preserve">
      Пайдаланушы ________________________________________________________ </w:t>
      </w:r>
    </w:p>
    <w:p>
      <w:pPr>
        <w:spacing w:after="0"/>
        <w:ind w:left="0"/>
        <w:jc w:val="both"/>
      </w:pPr>
      <w:r>
        <w:rPr>
          <w:rFonts w:ascii="Times New Roman"/>
          <w:b w:val="false"/>
          <w:i w:val="false"/>
          <w:color w:val="000000"/>
          <w:sz w:val="28"/>
        </w:rPr>
        <w:t xml:space="preserve">
      Тиесілі____________________________________________________________ әуе </w:t>
      </w:r>
    </w:p>
    <w:p>
      <w:pPr>
        <w:spacing w:after="0"/>
        <w:ind w:left="0"/>
        <w:jc w:val="both"/>
      </w:pPr>
      <w:r>
        <w:rPr>
          <w:rFonts w:ascii="Times New Roman"/>
          <w:b w:val="false"/>
          <w:i w:val="false"/>
          <w:color w:val="000000"/>
          <w:sz w:val="28"/>
        </w:rPr>
        <w:t xml:space="preserve">
      (әуе кемесінің үлгісі) </w:t>
      </w:r>
    </w:p>
    <w:p>
      <w:pPr>
        <w:spacing w:after="0"/>
        <w:ind w:left="0"/>
        <w:jc w:val="both"/>
      </w:pPr>
      <w:r>
        <w:rPr>
          <w:rFonts w:ascii="Times New Roman"/>
          <w:b w:val="false"/>
          <w:i w:val="false"/>
          <w:color w:val="000000"/>
          <w:sz w:val="28"/>
        </w:rPr>
        <w:t xml:space="preserve">
      кемесін Қазақстан Республикасының азаматтық әуе кемелерінің </w:t>
      </w:r>
    </w:p>
    <w:p>
      <w:pPr>
        <w:spacing w:after="0"/>
        <w:ind w:left="0"/>
        <w:jc w:val="both"/>
      </w:pPr>
      <w:r>
        <w:rPr>
          <w:rFonts w:ascii="Times New Roman"/>
          <w:b w:val="false"/>
          <w:i w:val="false"/>
          <w:color w:val="000000"/>
          <w:sz w:val="28"/>
        </w:rPr>
        <w:t xml:space="preserve">
      Мемлекеттік тізілімінен шығаруыңызды және шығуы туралы куәлігін беруіңізді </w:t>
      </w:r>
    </w:p>
    <w:p>
      <w:pPr>
        <w:spacing w:after="0"/>
        <w:ind w:left="0"/>
        <w:jc w:val="both"/>
      </w:pPr>
      <w:r>
        <w:rPr>
          <w:rFonts w:ascii="Times New Roman"/>
          <w:b w:val="false"/>
          <w:i w:val="false"/>
          <w:color w:val="000000"/>
          <w:sz w:val="28"/>
        </w:rPr>
        <w:t>
      өтінемін.</w:t>
      </w:r>
    </w:p>
    <w:p>
      <w:pPr>
        <w:spacing w:after="0"/>
        <w:ind w:left="0"/>
        <w:jc w:val="both"/>
      </w:pPr>
      <w:r>
        <w:rPr>
          <w:rFonts w:ascii="Times New Roman"/>
          <w:b w:val="false"/>
          <w:i w:val="false"/>
          <w:color w:val="000000"/>
          <w:sz w:val="28"/>
        </w:rPr>
        <w:t>
      Әуе кемесі туралы деректер:</w:t>
      </w:r>
    </w:p>
    <w:p>
      <w:pPr>
        <w:spacing w:after="0"/>
        <w:ind w:left="0"/>
        <w:jc w:val="both"/>
      </w:pPr>
      <w:r>
        <w:rPr>
          <w:rFonts w:ascii="Times New Roman"/>
          <w:b w:val="false"/>
          <w:i w:val="false"/>
          <w:color w:val="000000"/>
          <w:sz w:val="28"/>
        </w:rPr>
        <w:t>
      1. Азаматтық әуе кемесінің үлгісі ___________________________________</w:t>
      </w:r>
    </w:p>
    <w:p>
      <w:pPr>
        <w:spacing w:after="0"/>
        <w:ind w:left="0"/>
        <w:jc w:val="both"/>
      </w:pPr>
      <w:r>
        <w:rPr>
          <w:rFonts w:ascii="Times New Roman"/>
          <w:b w:val="false"/>
          <w:i w:val="false"/>
          <w:color w:val="000000"/>
          <w:sz w:val="28"/>
        </w:rPr>
        <w:t>
      2. Сериялық (зауыттық) нөмірі ______________________________________</w:t>
      </w:r>
    </w:p>
    <w:p>
      <w:pPr>
        <w:spacing w:after="0"/>
        <w:ind w:left="0"/>
        <w:jc w:val="both"/>
      </w:pPr>
      <w:r>
        <w:rPr>
          <w:rFonts w:ascii="Times New Roman"/>
          <w:b w:val="false"/>
          <w:i w:val="false"/>
          <w:color w:val="000000"/>
          <w:sz w:val="28"/>
        </w:rPr>
        <w:t>
      3. Зауыттан шығарылған күні (күні, айы, жылы) _______________________</w:t>
      </w:r>
    </w:p>
    <w:p>
      <w:pPr>
        <w:spacing w:after="0"/>
        <w:ind w:left="0"/>
        <w:jc w:val="both"/>
      </w:pPr>
      <w:r>
        <w:rPr>
          <w:rFonts w:ascii="Times New Roman"/>
          <w:b w:val="false"/>
          <w:i w:val="false"/>
          <w:color w:val="000000"/>
          <w:sz w:val="28"/>
        </w:rPr>
        <w:t>
      4. Шығарушы (зауыт, мемлекет) ____________________________________</w:t>
      </w:r>
    </w:p>
    <w:p>
      <w:pPr>
        <w:spacing w:after="0"/>
        <w:ind w:left="0"/>
        <w:jc w:val="both"/>
      </w:pPr>
      <w:r>
        <w:rPr>
          <w:rFonts w:ascii="Times New Roman"/>
          <w:b w:val="false"/>
          <w:i w:val="false"/>
          <w:color w:val="000000"/>
          <w:sz w:val="28"/>
        </w:rPr>
        <w:t>
      5. Азаматтық әуе кемесінің тағайындалуы _____________________________</w:t>
      </w:r>
    </w:p>
    <w:p>
      <w:pPr>
        <w:spacing w:after="0"/>
        <w:ind w:left="0"/>
        <w:jc w:val="both"/>
      </w:pPr>
      <w:r>
        <w:rPr>
          <w:rFonts w:ascii="Times New Roman"/>
          <w:b w:val="false"/>
          <w:i w:val="false"/>
          <w:color w:val="000000"/>
          <w:sz w:val="28"/>
        </w:rPr>
        <w:t>
      6. Орналасу орны _________________________________________________</w:t>
      </w:r>
    </w:p>
    <w:p>
      <w:pPr>
        <w:spacing w:after="0"/>
        <w:ind w:left="0"/>
        <w:jc w:val="both"/>
      </w:pPr>
      <w:r>
        <w:rPr>
          <w:rFonts w:ascii="Times New Roman"/>
          <w:b w:val="false"/>
          <w:i w:val="false"/>
          <w:color w:val="000000"/>
          <w:sz w:val="28"/>
        </w:rPr>
        <w:t>
      7. Қозғалтқыш күші (кВт) ___________________________________________</w:t>
      </w:r>
    </w:p>
    <w:p>
      <w:pPr>
        <w:spacing w:after="0"/>
        <w:ind w:left="0"/>
        <w:jc w:val="both"/>
      </w:pPr>
      <w:r>
        <w:rPr>
          <w:rFonts w:ascii="Times New Roman"/>
          <w:b w:val="false"/>
          <w:i w:val="false"/>
          <w:color w:val="000000"/>
          <w:sz w:val="28"/>
        </w:rPr>
        <w:t>
      8. Ең жоғарғы ұшу массасы _________________________________________</w:t>
      </w:r>
    </w:p>
    <w:p>
      <w:pPr>
        <w:spacing w:after="0"/>
        <w:ind w:left="0"/>
        <w:jc w:val="both"/>
      </w:pPr>
      <w:r>
        <w:rPr>
          <w:rFonts w:ascii="Times New Roman"/>
          <w:b w:val="false"/>
          <w:i w:val="false"/>
          <w:color w:val="000000"/>
          <w:sz w:val="28"/>
        </w:rPr>
        <w:t>
      9. Әуе кемесі экспортталған мемлекет ________________________________</w:t>
      </w:r>
    </w:p>
    <w:p>
      <w:pPr>
        <w:spacing w:after="0"/>
        <w:ind w:left="0"/>
        <w:jc w:val="both"/>
      </w:pPr>
      <w:r>
        <w:rPr>
          <w:rFonts w:ascii="Times New Roman"/>
          <w:b w:val="false"/>
          <w:i w:val="false"/>
          <w:color w:val="000000"/>
          <w:sz w:val="28"/>
        </w:rPr>
        <w:t>
      Ақпараттық жүйелерде қамтылатын Заңмен қорғалатын құпияны құрайтын</w:t>
      </w:r>
    </w:p>
    <w:p>
      <w:pPr>
        <w:spacing w:after="0"/>
        <w:ind w:left="0"/>
        <w:jc w:val="both"/>
      </w:pPr>
      <w:r>
        <w:rPr>
          <w:rFonts w:ascii="Times New Roman"/>
          <w:b w:val="false"/>
          <w:i w:val="false"/>
          <w:color w:val="000000"/>
          <w:sz w:val="28"/>
        </w:rPr>
        <w:t>
      мәліметтерді пайдалануға келісемін.</w:t>
      </w:r>
    </w:p>
    <w:p>
      <w:pPr>
        <w:spacing w:after="0"/>
        <w:ind w:left="0"/>
        <w:jc w:val="both"/>
      </w:pPr>
      <w:r>
        <w:rPr>
          <w:rFonts w:ascii="Times New Roman"/>
          <w:b w:val="false"/>
          <w:i w:val="false"/>
          <w:color w:val="000000"/>
          <w:sz w:val="28"/>
        </w:rPr>
        <w:t>
      Уәкілетті тарап:_______________________ ______________</w:t>
      </w:r>
    </w:p>
    <w:p>
      <w:pPr>
        <w:spacing w:after="0"/>
        <w:ind w:left="0"/>
        <w:jc w:val="both"/>
      </w:pPr>
      <w:r>
        <w:rPr>
          <w:rFonts w:ascii="Times New Roman"/>
          <w:b w:val="false"/>
          <w:i w:val="false"/>
          <w:color w:val="000000"/>
          <w:sz w:val="28"/>
        </w:rPr>
        <w:t>
      басшының қолы Т.А.Ә. (болған жағдайда)</w:t>
      </w:r>
    </w:p>
    <w:p>
      <w:pPr>
        <w:spacing w:after="0"/>
        <w:ind w:left="0"/>
        <w:jc w:val="both"/>
      </w:pPr>
      <w:r>
        <w:rPr>
          <w:rFonts w:ascii="Times New Roman"/>
          <w:b w:val="false"/>
          <w:i w:val="false"/>
          <w:color w:val="000000"/>
          <w:sz w:val="28"/>
        </w:rPr>
        <w:t>
      Мөр орны (болған жағдайда)</w:t>
      </w:r>
    </w:p>
    <w:p>
      <w:pPr>
        <w:spacing w:after="0"/>
        <w:ind w:left="0"/>
        <w:jc w:val="both"/>
      </w:pPr>
      <w:r>
        <w:rPr>
          <w:rFonts w:ascii="Times New Roman"/>
          <w:b w:val="false"/>
          <w:i w:val="false"/>
          <w:color w:val="000000"/>
          <w:sz w:val="28"/>
        </w:rPr>
        <w:t>
      20__ жылғы "___" _______________________</w:t>
      </w:r>
    </w:p>
    <w:p>
      <w:pPr>
        <w:spacing w:after="0"/>
        <w:ind w:left="0"/>
        <w:jc w:val="both"/>
      </w:pPr>
      <w:r>
        <w:rPr>
          <w:rFonts w:ascii="Times New Roman"/>
          <w:b w:val="false"/>
          <w:i w:val="false"/>
          <w:color w:val="000000"/>
          <w:sz w:val="28"/>
        </w:rPr>
        <w:t>
      Ескерту: аббреватураның толық жазылуы:</w:t>
      </w:r>
    </w:p>
    <w:p>
      <w:pPr>
        <w:spacing w:after="0"/>
        <w:ind w:left="0"/>
        <w:jc w:val="both"/>
      </w:pPr>
      <w:r>
        <w:rPr>
          <w:rFonts w:ascii="Times New Roman"/>
          <w:b w:val="false"/>
          <w:i w:val="false"/>
          <w:color w:val="000000"/>
          <w:sz w:val="28"/>
        </w:rPr>
        <w:t>
      Т.А.Ә. – Тегі Аты Әкесінің аты;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әуе кемелерін және</w:t>
            </w:r>
            <w:r>
              <w:br/>
            </w:r>
            <w:r>
              <w:rPr>
                <w:rFonts w:ascii="Times New Roman"/>
                <w:b w:val="false"/>
                <w:i w:val="false"/>
                <w:color w:val="000000"/>
                <w:sz w:val="20"/>
              </w:rPr>
              <w:t>оларға 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4" w:id="111"/>
    <w:p>
      <w:pPr>
        <w:spacing w:after="0"/>
        <w:ind w:left="0"/>
        <w:jc w:val="left"/>
      </w:pPr>
      <w:r>
        <w:rPr>
          <w:rFonts w:ascii="Times New Roman"/>
          <w:b/>
          <w:i w:val="false"/>
          <w:color w:val="000000"/>
        </w:rPr>
        <w:t xml:space="preserve"> Рәміз  Уәкілетті ұйымның атауы Қазақстан Республикасы азаматтық авиация саласындағы уәкілетті ұйымның атауы, адресі, телефоны, e-maіl, интернет адресі Name of Cіvіl Avіatіon Authorіzed Organіzatіon Republіc of Kazakhstan Address, telephone, e-maіl, the іnternet address ШЫҒУ ТУРАЛЫ КУӘЛІК CERTІFІCATE OF DEREGІSTRATІON №</w:t>
      </w:r>
    </w:p>
    <w:bookmarkEnd w:id="111"/>
    <w:p>
      <w:pPr>
        <w:spacing w:after="0"/>
        <w:ind w:left="0"/>
        <w:jc w:val="both"/>
      </w:pPr>
      <w:r>
        <w:rPr>
          <w:rFonts w:ascii="Times New Roman"/>
          <w:b w:val="false"/>
          <w:i w:val="false"/>
          <w:color w:val="000000"/>
          <w:sz w:val="28"/>
        </w:rPr>
        <w:t>
      Осымен куәландырамыз, ______ сериялық (зауыттық) нөмірі : ________ бұрынғы мемлекеттік тіркеу және айырым UP - _______ белгісінде болған _______ бұрынғы әуе кемесінің үлгісі Қазақстан Республикасының азаматтық әуе кемелерінің тізілімінен шықты және UP - _______ белгісі күшін жойды.</w:t>
      </w:r>
    </w:p>
    <w:p>
      <w:pPr>
        <w:spacing w:after="0"/>
        <w:ind w:left="0"/>
        <w:jc w:val="both"/>
      </w:pPr>
      <w:r>
        <w:rPr>
          <w:rFonts w:ascii="Times New Roman"/>
          <w:b w:val="false"/>
          <w:i w:val="false"/>
          <w:color w:val="000000"/>
          <w:sz w:val="28"/>
        </w:rPr>
        <w:t>
      Thіs іs to certіfy that the former natіonally aіrcraft type _________, serіal number _______, formerly bearіng natіonalіty and regіstratіon marks UP - _______ has been removed from the Cіvіl Aіrcraft Regіster of the Republіc of Kazakhstan and the marks UP- ________ have been cancelled.</w:t>
      </w:r>
    </w:p>
    <w:p>
      <w:pPr>
        <w:spacing w:after="0"/>
        <w:ind w:left="0"/>
        <w:jc w:val="both"/>
      </w:pPr>
      <w:r>
        <w:rPr>
          <w:rFonts w:ascii="Times New Roman"/>
          <w:b w:val="false"/>
          <w:i w:val="false"/>
          <w:color w:val="000000"/>
          <w:sz w:val="28"/>
        </w:rPr>
        <w:t>
      Мөр орны (болған жағдайда) Уәкілетті ұйымның қызметшісі немесе оның уәкілеттік берген тұлғасы</w:t>
      </w:r>
    </w:p>
    <w:p>
      <w:pPr>
        <w:spacing w:after="0"/>
        <w:ind w:left="0"/>
        <w:jc w:val="both"/>
      </w:pPr>
      <w:r>
        <w:rPr>
          <w:rFonts w:ascii="Times New Roman"/>
          <w:b w:val="false"/>
          <w:i w:val="false"/>
          <w:color w:val="000000"/>
          <w:sz w:val="28"/>
        </w:rPr>
        <w:t>
      Stamp (іn the presence)</w:t>
      </w:r>
    </w:p>
    <w:p>
      <w:pPr>
        <w:spacing w:after="0"/>
        <w:ind w:left="0"/>
        <w:jc w:val="both"/>
      </w:pPr>
      <w:r>
        <w:rPr>
          <w:rFonts w:ascii="Times New Roman"/>
          <w:b w:val="false"/>
          <w:i w:val="false"/>
          <w:color w:val="000000"/>
          <w:sz w:val="28"/>
        </w:rPr>
        <w:t>
      Employee authorіzed organіzatіon or Employee authorіzed by hіm</w:t>
      </w:r>
    </w:p>
    <w:p>
      <w:pPr>
        <w:spacing w:after="0"/>
        <w:ind w:left="0"/>
        <w:jc w:val="both"/>
      </w:pPr>
      <w:r>
        <w:rPr>
          <w:rFonts w:ascii="Times New Roman"/>
          <w:b w:val="false"/>
          <w:i w:val="false"/>
          <w:color w:val="000000"/>
          <w:sz w:val="28"/>
        </w:rPr>
        <w:t>
      Берілген күні:</w:t>
      </w:r>
    </w:p>
    <w:p>
      <w:pPr>
        <w:spacing w:after="0"/>
        <w:ind w:left="0"/>
        <w:jc w:val="both"/>
      </w:pPr>
      <w:r>
        <w:rPr>
          <w:rFonts w:ascii="Times New Roman"/>
          <w:b w:val="false"/>
          <w:i w:val="false"/>
          <w:color w:val="000000"/>
          <w:sz w:val="28"/>
        </w:rPr>
        <w:t>
      Date of іssue: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әуе кемелерін және</w:t>
            </w:r>
            <w:r>
              <w:br/>
            </w:r>
            <w:r>
              <w:rPr>
                <w:rFonts w:ascii="Times New Roman"/>
                <w:b w:val="false"/>
                <w:i w:val="false"/>
                <w:color w:val="000000"/>
                <w:sz w:val="20"/>
              </w:rPr>
              <w:t>оларға 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ff0000"/>
          <w:sz w:val="28"/>
        </w:rPr>
        <w:t xml:space="preserve">
      Ескерту. 11-қосымша жаңа редакцияда - ҚР Индустрия және инфрақұрылымдық даму министрінің м.а. 30.03.2023 </w:t>
      </w:r>
      <w:r>
        <w:rPr>
          <w:rFonts w:ascii="Times New Roman"/>
          <w:b w:val="false"/>
          <w:i w:val="false"/>
          <w:color w:val="ff0000"/>
          <w:sz w:val="28"/>
        </w:rPr>
        <w:t>№ 193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06" w:id="112"/>
    <w:p>
      <w:pPr>
        <w:spacing w:after="0"/>
        <w:ind w:left="0"/>
        <w:jc w:val="left"/>
      </w:pPr>
      <w:r>
        <w:rPr>
          <w:rFonts w:ascii="Times New Roman"/>
          <w:b/>
          <w:i w:val="false"/>
          <w:color w:val="000000"/>
        </w:rPr>
        <w:t xml:space="preserve"> Рәміз  Уәкілетті ұйымның атауы  Уәкілетті ұйымның мекенжайы ПИЛОТСЫЗ АВИАЦИЯЛЫҚ ЖҮЙЕСІН ЕСЕПКЕ АЛУ ТУРАЛЫ КУӘЛІК  СВИДЕТЕЛЬСТВО О ПОСТАНОВКЕ НА УЧЕТ БЕСПИЛОТНОЙ АВИАЦИОННОЙ СИСТЕМЫ №</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Пилотсыз авиациялық жүйесінің үлгісі, моделі</w:t>
            </w:r>
          </w:p>
          <w:p>
            <w:pPr>
              <w:spacing w:after="20"/>
              <w:ind w:left="20"/>
              <w:jc w:val="both"/>
            </w:pPr>
            <w:r>
              <w:rPr>
                <w:rFonts w:ascii="Times New Roman"/>
                <w:b w:val="false"/>
                <w:i w:val="false"/>
                <w:color w:val="000000"/>
                <w:sz w:val="20"/>
              </w:rPr>
              <w:t>
Тип, модель беспилотной авиационной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Сериялық нөмірі, тағайындауы</w:t>
            </w:r>
          </w:p>
          <w:p>
            <w:pPr>
              <w:spacing w:after="20"/>
              <w:ind w:left="20"/>
              <w:jc w:val="both"/>
            </w:pPr>
            <w:r>
              <w:rPr>
                <w:rFonts w:ascii="Times New Roman"/>
                <w:b w:val="false"/>
                <w:i w:val="false"/>
                <w:color w:val="000000"/>
                <w:sz w:val="20"/>
              </w:rPr>
              <w:t>
Серийный номер, назначение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Пилотсыз авиациялық жүйесінің дайындаушысы және оның реквизиттері</w:t>
            </w:r>
          </w:p>
          <w:p>
            <w:pPr>
              <w:spacing w:after="20"/>
              <w:ind w:left="20"/>
              <w:jc w:val="both"/>
            </w:pPr>
            <w:r>
              <w:rPr>
                <w:rFonts w:ascii="Times New Roman"/>
                <w:b w:val="false"/>
                <w:i w:val="false"/>
                <w:color w:val="000000"/>
                <w:sz w:val="20"/>
              </w:rPr>
              <w:t>
Изготовитель беспилотной авиационной системы и его реквизиты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Пилотсыз авиациялық жүйесінің меншік иесі, адресі</w:t>
            </w:r>
          </w:p>
          <w:p>
            <w:pPr>
              <w:spacing w:after="20"/>
              <w:ind w:left="20"/>
              <w:jc w:val="both"/>
            </w:pPr>
            <w:r>
              <w:rPr>
                <w:rFonts w:ascii="Times New Roman"/>
                <w:b w:val="false"/>
                <w:i w:val="false"/>
                <w:color w:val="000000"/>
                <w:sz w:val="20"/>
              </w:rPr>
              <w:t>
Собственник беспилотной авиационной системы, адрес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Пилотсыз авиациялық жүйесінің пайдаланушысы, адресі</w:t>
            </w:r>
          </w:p>
          <w:p>
            <w:pPr>
              <w:spacing w:after="20"/>
              <w:ind w:left="20"/>
              <w:jc w:val="both"/>
            </w:pPr>
            <w:r>
              <w:rPr>
                <w:rFonts w:ascii="Times New Roman"/>
                <w:b w:val="false"/>
                <w:i w:val="false"/>
                <w:color w:val="000000"/>
                <w:sz w:val="20"/>
              </w:rPr>
              <w:t>
Эксплуатант беспилотной авиационной системы, адрес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Пилотсыз авиациялық жүйесінің негіздеудің орны</w:t>
            </w:r>
          </w:p>
          <w:p>
            <w:pPr>
              <w:spacing w:after="20"/>
              <w:ind w:left="20"/>
              <w:jc w:val="both"/>
            </w:pPr>
            <w:r>
              <w:rPr>
                <w:rFonts w:ascii="Times New Roman"/>
                <w:b w:val="false"/>
                <w:i w:val="false"/>
                <w:color w:val="000000"/>
                <w:sz w:val="20"/>
              </w:rPr>
              <w:t>
Место базирования беспилотной авиационной системы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Пилотсыз авиациялық жүйесінің қолданушысының (пайдаланушысының) немесе қатысушылардың телефоны, ұялы телефоны, факсі, e-mail</w:t>
            </w:r>
          </w:p>
          <w:p>
            <w:pPr>
              <w:spacing w:after="20"/>
              <w:ind w:left="20"/>
              <w:jc w:val="both"/>
            </w:pPr>
            <w:r>
              <w:rPr>
                <w:rFonts w:ascii="Times New Roman"/>
                <w:b w:val="false"/>
                <w:i w:val="false"/>
                <w:color w:val="000000"/>
                <w:sz w:val="20"/>
              </w:rPr>
              <w:t>
Телефон, сотовый телефон, факс, e-mail пользователя (эксплуатанта) или участников беспилотной авиационной системы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Пилотсыз авиациялық жүйесінің планерінің және қозғалтқышының нөмірі</w:t>
            </w:r>
          </w:p>
          <w:p>
            <w:pPr>
              <w:spacing w:after="20"/>
              <w:ind w:left="20"/>
              <w:jc w:val="both"/>
            </w:pPr>
            <w:r>
              <w:rPr>
                <w:rFonts w:ascii="Times New Roman"/>
                <w:b w:val="false"/>
                <w:i w:val="false"/>
                <w:color w:val="000000"/>
                <w:sz w:val="20"/>
              </w:rPr>
              <w:t>
Номер планера и двигателя беспилотной авиационной системы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Пилотсыз авиациялық жүйесінің қолдану мақсаты</w:t>
            </w:r>
          </w:p>
          <w:p>
            <w:pPr>
              <w:spacing w:after="20"/>
              <w:ind w:left="20"/>
              <w:jc w:val="both"/>
            </w:pPr>
            <w:r>
              <w:rPr>
                <w:rFonts w:ascii="Times New Roman"/>
                <w:b w:val="false"/>
                <w:i w:val="false"/>
                <w:color w:val="000000"/>
                <w:sz w:val="20"/>
              </w:rPr>
              <w:t>
Цель применения беспилотной авиационной системы</w:t>
            </w:r>
          </w:p>
        </w:tc>
      </w:tr>
    </w:tbl>
    <w:p>
      <w:pPr>
        <w:spacing w:after="0"/>
        <w:ind w:left="0"/>
        <w:jc w:val="both"/>
      </w:pPr>
      <w:r>
        <w:rPr>
          <w:rFonts w:ascii="Times New Roman"/>
          <w:b w:val="false"/>
          <w:i w:val="false"/>
          <w:color w:val="000000"/>
          <w:sz w:val="28"/>
        </w:rPr>
        <w:t>
      10. Осымен жоғарыда көрсетілген қашықтықтан ұшу авиациялық жүйесінің тиісті түрде Қазақстан Республикасының заңнамасына және Халықаралық азаматтық авиация туралы Конвенцияға (Чикаго, 1944 ж.) сәйкес есепке алынғандығын куәландырылады.</w:t>
      </w:r>
    </w:p>
    <w:p>
      <w:pPr>
        <w:spacing w:after="0"/>
        <w:ind w:left="0"/>
        <w:jc w:val="both"/>
      </w:pPr>
      <w:r>
        <w:rPr>
          <w:rFonts w:ascii="Times New Roman"/>
          <w:b w:val="false"/>
          <w:i w:val="false"/>
          <w:color w:val="000000"/>
          <w:sz w:val="28"/>
        </w:rPr>
        <w:t>
      Настоящим удостоверяется, что вышеупомянутое дистанционно пилотируемая авиационная система должным образом учтено в соответствии с законодательством Республики Казахстан и Конвенцией о международной гражданской авиации (Чикаго, 1944 г.).</w:t>
      </w:r>
    </w:p>
    <w:p>
      <w:pPr>
        <w:spacing w:after="0"/>
        <w:ind w:left="0"/>
        <w:jc w:val="both"/>
      </w:pPr>
      <w:r>
        <w:rPr>
          <w:rFonts w:ascii="Times New Roman"/>
          <w:b w:val="false"/>
          <w:i w:val="false"/>
          <w:color w:val="000000"/>
          <w:sz w:val="28"/>
        </w:rPr>
        <w:t>
      11. Куәліктің қолданылу мерзiмi: ____________________ дейiн</w:t>
      </w:r>
    </w:p>
    <w:p>
      <w:pPr>
        <w:spacing w:after="0"/>
        <w:ind w:left="0"/>
        <w:jc w:val="both"/>
      </w:pPr>
      <w:r>
        <w:rPr>
          <w:rFonts w:ascii="Times New Roman"/>
          <w:b w:val="false"/>
          <w:i w:val="false"/>
          <w:color w:val="000000"/>
          <w:sz w:val="28"/>
        </w:rPr>
        <w:t>
      Срок действия свидетельства до: _____________________________</w:t>
      </w:r>
    </w:p>
    <w:p>
      <w:pPr>
        <w:spacing w:after="0"/>
        <w:ind w:left="0"/>
        <w:jc w:val="both"/>
      </w:pPr>
      <w:r>
        <w:rPr>
          <w:rFonts w:ascii="Times New Roman"/>
          <w:b w:val="false"/>
          <w:i w:val="false"/>
          <w:color w:val="000000"/>
          <w:sz w:val="28"/>
        </w:rPr>
        <w:t>
      Мөр орны (болған жағдайда) Уәкілетті ұйымның қызметшісі немесе оның уәкілеттік берген тұлғасы</w:t>
      </w:r>
    </w:p>
    <w:p>
      <w:pPr>
        <w:spacing w:after="0"/>
        <w:ind w:left="0"/>
        <w:jc w:val="both"/>
      </w:pPr>
      <w:r>
        <w:rPr>
          <w:rFonts w:ascii="Times New Roman"/>
          <w:b w:val="false"/>
          <w:i w:val="false"/>
          <w:color w:val="000000"/>
          <w:sz w:val="28"/>
        </w:rPr>
        <w:t xml:space="preserve">
      Место печати (при его наличии) Служащий уполномоченной организации либо лица, им уполномоченного </w:t>
      </w:r>
    </w:p>
    <w:p>
      <w:pPr>
        <w:spacing w:after="0"/>
        <w:ind w:left="0"/>
        <w:jc w:val="both"/>
      </w:pPr>
      <w:r>
        <w:rPr>
          <w:rFonts w:ascii="Times New Roman"/>
          <w:b w:val="false"/>
          <w:i w:val="false"/>
          <w:color w:val="000000"/>
          <w:sz w:val="28"/>
        </w:rPr>
        <w:t>
      Берiлген күнi:</w:t>
      </w:r>
    </w:p>
    <w:p>
      <w:pPr>
        <w:spacing w:after="0"/>
        <w:ind w:left="0"/>
        <w:jc w:val="both"/>
      </w:pPr>
      <w:r>
        <w:rPr>
          <w:rFonts w:ascii="Times New Roman"/>
          <w:b w:val="false"/>
          <w:i w:val="false"/>
          <w:color w:val="000000"/>
          <w:sz w:val="28"/>
        </w:rPr>
        <w:t>
      Дата выдачи: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әуе кемелерін және</w:t>
            </w:r>
            <w:r>
              <w:br/>
            </w:r>
            <w:r>
              <w:rPr>
                <w:rFonts w:ascii="Times New Roman"/>
                <w:b w:val="false"/>
                <w:i w:val="false"/>
                <w:color w:val="000000"/>
                <w:sz w:val="20"/>
              </w:rPr>
              <w:t>оларға 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12-қосымша</w:t>
            </w:r>
          </w:p>
        </w:tc>
      </w:tr>
    </w:tbl>
    <w:bookmarkStart w:name="z108" w:id="113"/>
    <w:p>
      <w:pPr>
        <w:spacing w:after="0"/>
        <w:ind w:left="0"/>
        <w:jc w:val="left"/>
      </w:pPr>
      <w:r>
        <w:rPr>
          <w:rFonts w:ascii="Times New Roman"/>
          <w:b/>
          <w:i w:val="false"/>
          <w:color w:val="000000"/>
        </w:rPr>
        <w:t xml:space="preserve"> Қазақстан Республикасы азаматтық авиациясының пилотсыз авиациялық жүйелерінің тізілімі (есепке алу күніндегі пилотсыз авиациялық жүйелер туралы ақпарат)</w:t>
      </w:r>
    </w:p>
    <w:bookmarkEnd w:id="113"/>
    <w:p>
      <w:pPr>
        <w:spacing w:after="0"/>
        <w:ind w:left="0"/>
        <w:jc w:val="both"/>
      </w:pPr>
      <w:r>
        <w:rPr>
          <w:rFonts w:ascii="Times New Roman"/>
          <w:b w:val="false"/>
          <w:i w:val="false"/>
          <w:color w:val="ff0000"/>
          <w:sz w:val="28"/>
        </w:rPr>
        <w:t xml:space="preserve">
      Ескерту. 12-қосымша жаңа редакцияда - ҚР Индустрия және инфрақұрылымдық даму министрінің м.а. 30.03.2023 </w:t>
      </w:r>
      <w:r>
        <w:rPr>
          <w:rFonts w:ascii="Times New Roman"/>
          <w:b w:val="false"/>
          <w:i w:val="false"/>
          <w:color w:val="ff0000"/>
          <w:sz w:val="28"/>
        </w:rPr>
        <w:t>№ 193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жүйесінің куәлігінің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жүйесінің моделі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жүйесінің зауыттық (сериялық)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жүйесінің иесі,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жүйесінің пайдаланушысы,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жүйесінің орналасқан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жүйесінің қолдану мақсаты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жүйесінің Қазақстан Республикасы азаматтық авиациясының пилотсыз авиациялық жүйелерінің тізілімінен шығуы туралы куәлік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жүйесінің Қазақстан Республикасы азаматтық авиациясының пилотсыз авиациялық жүйелерінің тізілімінен шығуы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азаматтық авиациясының пилотсыз авиациялық жүйелерінің тізіліміне жазуды енгізген уәкілетті ұйымның лауазымдық тұлғасының қолы және Тегі Аты Әкесінің аты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жүйесінің есепке алу куәлігін алған тұлғаның қолы, Тегі Аты Әкесінің аты (болған жағдайда), лауазымы және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әуе кемелерін және</w:t>
            </w:r>
            <w:r>
              <w:br/>
            </w:r>
            <w:r>
              <w:rPr>
                <w:rFonts w:ascii="Times New Roman"/>
                <w:b w:val="false"/>
                <w:i w:val="false"/>
                <w:color w:val="000000"/>
                <w:sz w:val="20"/>
              </w:rPr>
              <w:t>оларға 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 xml:space="preserve">13-қосымша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0" w:id="114"/>
    <w:p>
      <w:pPr>
        <w:spacing w:after="0"/>
        <w:ind w:left="0"/>
        <w:jc w:val="left"/>
      </w:pPr>
      <w:r>
        <w:rPr>
          <w:rFonts w:ascii="Times New Roman"/>
          <w:b/>
          <w:i w:val="false"/>
          <w:color w:val="000000"/>
        </w:rPr>
        <w:t xml:space="preserve"> Пилотсыз авиациялық жүйесін есепке алу өтініші</w:t>
      </w:r>
    </w:p>
    <w:bookmarkEnd w:id="114"/>
    <w:p>
      <w:pPr>
        <w:spacing w:after="0"/>
        <w:ind w:left="0"/>
        <w:jc w:val="both"/>
      </w:pPr>
      <w:r>
        <w:rPr>
          <w:rFonts w:ascii="Times New Roman"/>
          <w:b w:val="false"/>
          <w:i w:val="false"/>
          <w:color w:val="ff0000"/>
          <w:sz w:val="28"/>
        </w:rPr>
        <w:t xml:space="preserve">
      Ескерту. 13-қосымша жаңа редакцияда - ҚР Индустрия және инфрақұрылымдық даму министрінің м.а. 30.03.2023 </w:t>
      </w:r>
      <w:r>
        <w:rPr>
          <w:rFonts w:ascii="Times New Roman"/>
          <w:b w:val="false"/>
          <w:i w:val="false"/>
          <w:color w:val="ff0000"/>
          <w:sz w:val="28"/>
        </w:rPr>
        <w:t>№ 193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туралы мәлімет: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Заңды/жеке тұлғаның Т.А.Ә. (болған жағдайда) толық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Жұмыс/үй тел.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 мекен-жай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БСН/ЖСН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 туралы мәлімет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есеп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жүйесінің өндіруші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жүйесінің үлгісі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жүйесінің өндіру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жүйесінің сериалық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жүйесінің қозғалтқыш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жүйесінің ең жоғарғы ұшу массасы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жүйесінің типі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 роторлық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ұшақ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Лауазымы (қолы) Мөр орны (болған жағдайда)</w:t>
      </w:r>
    </w:p>
    <w:p>
      <w:pPr>
        <w:spacing w:after="0"/>
        <w:ind w:left="0"/>
        <w:jc w:val="both"/>
      </w:pPr>
      <w:r>
        <w:rPr>
          <w:rFonts w:ascii="Times New Roman"/>
          <w:b w:val="false"/>
          <w:i w:val="false"/>
          <w:color w:val="000000"/>
          <w:sz w:val="28"/>
        </w:rPr>
        <w:t>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әуе кемелерін және</w:t>
            </w:r>
            <w:r>
              <w:br/>
            </w:r>
            <w:r>
              <w:rPr>
                <w:rFonts w:ascii="Times New Roman"/>
                <w:b w:val="false"/>
                <w:i w:val="false"/>
                <w:color w:val="000000"/>
                <w:sz w:val="20"/>
              </w:rPr>
              <w:t>оларға 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 xml:space="preserve">13-1-қосымша </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Пилотсыз авиациялық жүйесін есепке қою туралы куәлікке және Қазақстан Республикасы азаматтық авиациясының пилотсыз авиациялық жүйелерінің тізіліміне өзгерістер енгізуге арналған өтінім</w:t>
      </w:r>
    </w:p>
    <w:p>
      <w:pPr>
        <w:spacing w:after="0"/>
        <w:ind w:left="0"/>
        <w:jc w:val="both"/>
      </w:pPr>
      <w:r>
        <w:rPr>
          <w:rFonts w:ascii="Times New Roman"/>
          <w:b w:val="false"/>
          <w:i w:val="false"/>
          <w:color w:val="ff0000"/>
          <w:sz w:val="28"/>
        </w:rPr>
        <w:t xml:space="preserve">
      Ескерту. Қағида 13-1-қосымшамен толықтырылды – ҚР Индустрия және инфрақұрылымдық даму министрінің 01.04.2022 </w:t>
      </w:r>
      <w:r>
        <w:rPr>
          <w:rFonts w:ascii="Times New Roman"/>
          <w:b w:val="false"/>
          <w:i w:val="false"/>
          <w:color w:val="ff0000"/>
          <w:sz w:val="28"/>
        </w:rPr>
        <w:t>№ 175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жаңа редакцияда -  ҚР Индустрия және инфрақұрылымдық даму министрінің м.а. 30.03.2023 </w:t>
      </w:r>
      <w:r>
        <w:rPr>
          <w:rFonts w:ascii="Times New Roman"/>
          <w:b w:val="false"/>
          <w:i w:val="false"/>
          <w:color w:val="ff0000"/>
          <w:sz w:val="28"/>
        </w:rPr>
        <w:t>№ 193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туралы мәлімет: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Заңды/жеке тұлғаның Т.А.Ә. (болған жағдайда) толық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Жұмыс/үй тел.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 мекен-жай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БСН/ЖСН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 туралы мәлімет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есеп немесе тіркеу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жүйесін есепке қою туралы куәлікке және Қазақстан Республикасы азаматтық авиациясының пилотсыз авиациялық жүйелерінің тізіліміне өзгерістер енгізуге байланысты өтінім берілген жағдайларда мынадай негіздердің бірін атап өту қажет: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Пилотсыз авиациялық жүйесінің меншік иесі (иесі) өзгерген жағдайларда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Пилотсыз авиациялық жүйесін пайдаланушысы өзгерген жағдайларда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Пилотсыз авиациялық жүйесінің меншік иесінің (иеленушісінің) атауы және (немесе) пайдаланушының атауы өзгерген жағдайларда жүзеге асырылады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Пилотсыз авиациялық жүйесін есепке қою туралы куәліктің қолданылу мерзімі өткен жағдайларда жүргізіледі.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жүйесінің өндіруші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жүйесінің үлгісі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жүйесінің өндіру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жүйесінің сериалық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жүйесінің қозғалтқыш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жүйесінің ең жоғарғы ұшу массасы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жүйесінің типі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 роторлық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ұшақ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Лауазымы (қолы) Мөр орны (болған жағдайда)</w:t>
      </w:r>
    </w:p>
    <w:p>
      <w:pPr>
        <w:spacing w:after="0"/>
        <w:ind w:left="0"/>
        <w:jc w:val="both"/>
      </w:pPr>
      <w:r>
        <w:rPr>
          <w:rFonts w:ascii="Times New Roman"/>
          <w:b w:val="false"/>
          <w:i w:val="false"/>
          <w:color w:val="000000"/>
          <w:sz w:val="28"/>
        </w:rPr>
        <w:t>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әуе кемелерін және</w:t>
            </w:r>
            <w:r>
              <w:br/>
            </w:r>
            <w:r>
              <w:rPr>
                <w:rFonts w:ascii="Times New Roman"/>
                <w:b w:val="false"/>
                <w:i w:val="false"/>
                <w:color w:val="000000"/>
                <w:sz w:val="20"/>
              </w:rPr>
              <w:t>оларға 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 xml:space="preserve">14-қосымша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2" w:id="115"/>
    <w:p>
      <w:pPr>
        <w:spacing w:after="0"/>
        <w:ind w:left="0"/>
        <w:jc w:val="left"/>
      </w:pPr>
      <w:r>
        <w:rPr>
          <w:rFonts w:ascii="Times New Roman"/>
          <w:b/>
          <w:i w:val="false"/>
          <w:color w:val="000000"/>
        </w:rPr>
        <w:t xml:space="preserve"> Пилотсыз авиациялық жүйесін есептен шығару туралы өтініш</w:t>
      </w:r>
    </w:p>
    <w:bookmarkEnd w:id="115"/>
    <w:p>
      <w:pPr>
        <w:spacing w:after="0"/>
        <w:ind w:left="0"/>
        <w:jc w:val="both"/>
      </w:pPr>
      <w:r>
        <w:rPr>
          <w:rFonts w:ascii="Times New Roman"/>
          <w:b w:val="false"/>
          <w:i w:val="false"/>
          <w:color w:val="ff0000"/>
          <w:sz w:val="28"/>
        </w:rPr>
        <w:t xml:space="preserve">
      Ескерту. 14-қосымша жаңа редакцияда - ҚР Индустрия және инфрақұрылымдық даму министрінің м.а. 30.03.2023 </w:t>
      </w:r>
      <w:r>
        <w:rPr>
          <w:rFonts w:ascii="Times New Roman"/>
          <w:b w:val="false"/>
          <w:i w:val="false"/>
          <w:color w:val="ff0000"/>
          <w:sz w:val="28"/>
        </w:rPr>
        <w:t>№ 193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туралы мәлімет: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Заңды/жеке тұлғаның Т.А.Ә. (болған жағдайда) толық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Жұмыс/үй 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 мекен-жай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БСН/ЖСН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 туралы мәлімет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немесе тіркеу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жүйесінің үлгісі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жүйесінің сериалық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жүйесінің қозғалтқыш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жүйесінің өндіру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жүйесінің иеленушісі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жүйесінің пайдаланушысы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Лауазымы (қолы) Мөр орны (болған жағдайда)</w:t>
      </w:r>
    </w:p>
    <w:p>
      <w:pPr>
        <w:spacing w:after="0"/>
        <w:ind w:left="0"/>
        <w:jc w:val="both"/>
      </w:pPr>
      <w:r>
        <w:rPr>
          <w:rFonts w:ascii="Times New Roman"/>
          <w:b w:val="false"/>
          <w:i w:val="false"/>
          <w:color w:val="000000"/>
          <w:sz w:val="28"/>
        </w:rPr>
        <w:t>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әуе кемелерін және</w:t>
            </w:r>
            <w:r>
              <w:br/>
            </w:r>
            <w:r>
              <w:rPr>
                <w:rFonts w:ascii="Times New Roman"/>
                <w:b w:val="false"/>
                <w:i w:val="false"/>
                <w:color w:val="000000"/>
                <w:sz w:val="20"/>
              </w:rPr>
              <w:t>оларға 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15-қосымша жаңа редакцияда - ҚР Индустрия және инфрақұрылымдық даму министрінің м.а. 30.03.2023 </w:t>
      </w:r>
      <w:r>
        <w:rPr>
          <w:rFonts w:ascii="Times New Roman"/>
          <w:b w:val="false"/>
          <w:i w:val="false"/>
          <w:color w:val="ff0000"/>
          <w:sz w:val="28"/>
        </w:rPr>
        <w:t>№ 193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left"/>
      </w:pPr>
      <w:r>
        <w:rPr>
          <w:rFonts w:ascii="Times New Roman"/>
          <w:b/>
          <w:i w:val="false"/>
          <w:color w:val="000000"/>
        </w:rPr>
        <w:t xml:space="preserve"> Рәміз  Уәкілетті ұйымның атауы  Уәкілетті ұйымның мекенжайы ШЫҒУ ТУРАЛЫ КУӘЛІК  CERTIFICATE OF CANCELLATION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Пилотсыз авиациялық жүйесінің үлгісі, моделі</w:t>
            </w:r>
          </w:p>
          <w:p>
            <w:pPr>
              <w:spacing w:after="20"/>
              <w:ind w:left="20"/>
              <w:jc w:val="both"/>
            </w:pPr>
            <w:r>
              <w:rPr>
                <w:rFonts w:ascii="Times New Roman"/>
                <w:b w:val="false"/>
                <w:i w:val="false"/>
                <w:color w:val="000000"/>
                <w:sz w:val="20"/>
              </w:rPr>
              <w:t>
Type, model RPAS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Сериялық нөмірі</w:t>
            </w:r>
          </w:p>
          <w:p>
            <w:pPr>
              <w:spacing w:after="20"/>
              <w:ind w:left="20"/>
              <w:jc w:val="both"/>
            </w:pPr>
            <w:r>
              <w:rPr>
                <w:rFonts w:ascii="Times New Roman"/>
                <w:b w:val="false"/>
                <w:i w:val="false"/>
                <w:color w:val="000000"/>
                <w:sz w:val="20"/>
              </w:rPr>
              <w:t>
Serial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Дайындаушысы</w:t>
            </w:r>
          </w:p>
          <w:p>
            <w:pPr>
              <w:spacing w:after="20"/>
              <w:ind w:left="20"/>
              <w:jc w:val="both"/>
            </w:pPr>
            <w:r>
              <w:rPr>
                <w:rFonts w:ascii="Times New Roman"/>
                <w:b w:val="false"/>
                <w:i w:val="false"/>
                <w:color w:val="000000"/>
                <w:sz w:val="20"/>
              </w:rPr>
              <w:t>
Manufacture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Бұрынғы меншік иесі, адресі</w:t>
            </w:r>
          </w:p>
          <w:p>
            <w:pPr>
              <w:spacing w:after="20"/>
              <w:ind w:left="20"/>
              <w:jc w:val="both"/>
            </w:pPr>
            <w:r>
              <w:rPr>
                <w:rFonts w:ascii="Times New Roman"/>
                <w:b w:val="false"/>
                <w:i w:val="false"/>
                <w:color w:val="000000"/>
                <w:sz w:val="20"/>
              </w:rPr>
              <w:t>
Formerly owned, аdress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Бұрынғы пайдаланушысы, адресі</w:t>
            </w:r>
          </w:p>
          <w:p>
            <w:pPr>
              <w:spacing w:after="20"/>
              <w:ind w:left="20"/>
              <w:jc w:val="both"/>
            </w:pPr>
            <w:r>
              <w:rPr>
                <w:rFonts w:ascii="Times New Roman"/>
                <w:b w:val="false"/>
                <w:i w:val="false"/>
                <w:color w:val="000000"/>
                <w:sz w:val="20"/>
              </w:rPr>
              <w:t>
Formerly operator, аdress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Бұрынғы белгісі</w:t>
            </w:r>
          </w:p>
          <w:p>
            <w:pPr>
              <w:spacing w:after="20"/>
              <w:ind w:left="20"/>
              <w:jc w:val="both"/>
            </w:pPr>
            <w:r>
              <w:rPr>
                <w:rFonts w:ascii="Times New Roman"/>
                <w:b w:val="false"/>
                <w:i w:val="false"/>
                <w:color w:val="000000"/>
                <w:sz w:val="20"/>
              </w:rPr>
              <w:t>
Formerly marks</w:t>
            </w:r>
          </w:p>
        </w:tc>
      </w:tr>
    </w:tbl>
    <w:p>
      <w:pPr>
        <w:spacing w:after="0"/>
        <w:ind w:left="0"/>
        <w:jc w:val="left"/>
      </w:pPr>
      <w:r>
        <w:rPr>
          <w:rFonts w:ascii="Times New Roman"/>
          <w:b/>
          <w:i w:val="false"/>
          <w:color w:val="000000"/>
        </w:rPr>
        <w:t xml:space="preserve"> ҚАЗАҚСТАН РЕСПУБЛИКАСЫНЫҢ ҚАШЫҚТЫҚТАН БАСҚАРЫЛАТЫН АВИАЦИЯЛЫҚ ЖҮЙЕЛЕРІНІҢ ТІЗІЛІМНЕН ЕСЕПТЕН ШЫҚТЫ. WAS CANCELLED FROM THE REGISTER REMOTELY PILOTED AIRCRAFT SYSTEM REPUBLIC OF KAZAKHSTAN.</w:t>
      </w:r>
    </w:p>
    <w:p>
      <w:pPr>
        <w:spacing w:after="0"/>
        <w:ind w:left="0"/>
        <w:jc w:val="both"/>
      </w:pPr>
      <w:r>
        <w:rPr>
          <w:rFonts w:ascii="Times New Roman"/>
          <w:b w:val="false"/>
          <w:i w:val="false"/>
          <w:color w:val="000000"/>
          <w:sz w:val="28"/>
        </w:rPr>
        <w:t>
      Мөр орны (болған жағдайда) Уәкілетті ұйымның қызметшісі немесе оның уәкілеттік берген тұлғасы</w:t>
      </w:r>
    </w:p>
    <w:p>
      <w:pPr>
        <w:spacing w:after="0"/>
        <w:ind w:left="0"/>
        <w:jc w:val="both"/>
      </w:pPr>
      <w:r>
        <w:rPr>
          <w:rFonts w:ascii="Times New Roman"/>
          <w:b w:val="false"/>
          <w:i w:val="false"/>
          <w:color w:val="000000"/>
          <w:sz w:val="28"/>
        </w:rPr>
        <w:t xml:space="preserve">
      Место печати (при его наличии) Служащий уполномоченной организации либо лица, им уполномоченного </w:t>
      </w:r>
    </w:p>
    <w:p>
      <w:pPr>
        <w:spacing w:after="0"/>
        <w:ind w:left="0"/>
        <w:jc w:val="both"/>
      </w:pPr>
      <w:r>
        <w:rPr>
          <w:rFonts w:ascii="Times New Roman"/>
          <w:b w:val="false"/>
          <w:i w:val="false"/>
          <w:color w:val="000000"/>
          <w:sz w:val="28"/>
        </w:rPr>
        <w:t>
      Дата выдачи:</w:t>
      </w:r>
    </w:p>
    <w:p>
      <w:pPr>
        <w:spacing w:after="0"/>
        <w:ind w:left="0"/>
        <w:jc w:val="both"/>
      </w:pPr>
      <w:r>
        <w:rPr>
          <w:rFonts w:ascii="Times New Roman"/>
          <w:b w:val="false"/>
          <w:i w:val="false"/>
          <w:color w:val="000000"/>
          <w:sz w:val="28"/>
        </w:rPr>
        <w:t>
      Берiлген күнi:</w:t>
      </w:r>
    </w:p>
    <w:p>
      <w:pPr>
        <w:spacing w:after="0"/>
        <w:ind w:left="0"/>
        <w:jc w:val="both"/>
      </w:pPr>
      <w:r>
        <w:rPr>
          <w:rFonts w:ascii="Times New Roman"/>
          <w:b w:val="false"/>
          <w:i w:val="false"/>
          <w:color w:val="000000"/>
          <w:sz w:val="28"/>
        </w:rPr>
        <w:t>
      Date of issue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әуе кемелерін және</w:t>
            </w:r>
            <w:r>
              <w:br/>
            </w:r>
            <w:r>
              <w:rPr>
                <w:rFonts w:ascii="Times New Roman"/>
                <w:b w:val="false"/>
                <w:i w:val="false"/>
                <w:color w:val="000000"/>
                <w:sz w:val="20"/>
              </w:rPr>
              <w:t>оларға 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16-қосымша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Қағида 16-қосымшамен толықтырылды – ҚР Индустрия және инфрақұрылымдық даму министрінің 01.04.2022 </w:t>
      </w:r>
      <w:r>
        <w:rPr>
          <w:rFonts w:ascii="Times New Roman"/>
          <w:b w:val="false"/>
          <w:i w:val="false"/>
          <w:color w:val="ff0000"/>
          <w:sz w:val="28"/>
        </w:rPr>
        <w:t>№ 175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Тіркеу куәлігінің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Берілген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Әуе кемесінің 24 биттік мекенжайы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Әуе кемесінің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Пайдаланушысы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Сериялық (зауыттық)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Борттық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Орындаушы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30 маусымдағы</w:t>
            </w:r>
            <w:r>
              <w:br/>
            </w:r>
            <w:r>
              <w:rPr>
                <w:rFonts w:ascii="Times New Roman"/>
                <w:b w:val="false"/>
                <w:i w:val="false"/>
                <w:color w:val="000000"/>
                <w:sz w:val="20"/>
              </w:rPr>
              <w:t>№ 409 бұйрығына қосымша</w:t>
            </w:r>
          </w:p>
        </w:tc>
      </w:tr>
    </w:tbl>
    <w:bookmarkStart w:name="z115" w:id="116"/>
    <w:p>
      <w:pPr>
        <w:spacing w:after="0"/>
        <w:ind w:left="0"/>
        <w:jc w:val="left"/>
      </w:pPr>
      <w:r>
        <w:rPr>
          <w:rFonts w:ascii="Times New Roman"/>
          <w:b/>
          <w:i w:val="false"/>
          <w:color w:val="000000"/>
        </w:rPr>
        <w:t xml:space="preserve"> Қазақстан Республикасы Көлік және коммуникация министрінің күші жойылған деп танылатын кейбір бұйрықтарының тізбесі</w:t>
      </w:r>
    </w:p>
    <w:bookmarkEnd w:id="116"/>
    <w:bookmarkStart w:name="z116" w:id="117"/>
    <w:p>
      <w:pPr>
        <w:spacing w:after="0"/>
        <w:ind w:left="0"/>
        <w:jc w:val="both"/>
      </w:pPr>
      <w:r>
        <w:rPr>
          <w:rFonts w:ascii="Times New Roman"/>
          <w:b w:val="false"/>
          <w:i w:val="false"/>
          <w:color w:val="000000"/>
          <w:sz w:val="28"/>
        </w:rPr>
        <w:t xml:space="preserve">
      1. "Қазақстан Республикасы азаматтық әуе кемелерін, оларға арналған құқықтарды және олармен жасалатын мәмілелерді, сондай-ақ оларға құқықты куәландыратын құжаттар нысандарын мемлекеттік тіркеу қағидаларын бекіту туралы" Қазақстан Республикасы Көлік және коммуникация министрінің 2012 жылғы 18 қыркүйектегі № 613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8020 болып тіркелген, "Егемен Қазақстан" газетінде 2012 жылғы 21 қарашада № 763-767 (27839) жарияланған).</w:t>
      </w:r>
    </w:p>
    <w:bookmarkEnd w:id="117"/>
    <w:bookmarkStart w:name="z117" w:id="118"/>
    <w:p>
      <w:pPr>
        <w:spacing w:after="0"/>
        <w:ind w:left="0"/>
        <w:jc w:val="both"/>
      </w:pPr>
      <w:r>
        <w:rPr>
          <w:rFonts w:ascii="Times New Roman"/>
          <w:b w:val="false"/>
          <w:i w:val="false"/>
          <w:color w:val="000000"/>
          <w:sz w:val="28"/>
        </w:rPr>
        <w:t xml:space="preserve">
      2. "Қазақстан Республикасы азаматтық әуе кемелерiн, оларға арналған құқықтарды және олармен жасалатын мәмiлелердi, сондай-ақ оларға құқықты куәландыратын құжаттар нысандарын мемлекеттiк тiркеу қағидаларын бекіту туралы" Қазақстан Республикасы Көлік және коммуникация министрінің 2012 жылғы 18 қыркүйектегі № 613 бұйрығына өзгерістер мен толықтырулар енгізу туралы" Қазақстан Республикасы Көлік және коммуникация министрінің 2013 жылғы 15 мамырдағы № 356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8477 болып тіркелген, "Егемен Қазақстан" газетінде 2013 жылғы 19 қазанда № 235 (28174) жарияланған).</w:t>
      </w:r>
    </w:p>
    <w:bookmarkEnd w:id="118"/>
    <w:bookmarkStart w:name="z118" w:id="119"/>
    <w:p>
      <w:pPr>
        <w:spacing w:after="0"/>
        <w:ind w:left="0"/>
        <w:jc w:val="both"/>
      </w:pPr>
      <w:r>
        <w:rPr>
          <w:rFonts w:ascii="Times New Roman"/>
          <w:b w:val="false"/>
          <w:i w:val="false"/>
          <w:color w:val="000000"/>
          <w:sz w:val="28"/>
        </w:rPr>
        <w:t xml:space="preserve">
      3. "Қазақстан Республикасы азаматтық әуе кемелерiн, оларға арналған құқықтарды және олармен жасалатын мәмiлелердi, сондай-ақ оларға құқықты куәландыратын құжаттар нысандарын мемлекеттiк тiркеу қағидаларын бекіту туралы" Қазақстан Республикасы Көлік және коммуникация министрінің 2012 жылғы 18 қыркүйектегі № 613 бұйрығына өзгерістер енгізу туралы" Қазақстан Республикасы Көлік және коммуникация министрінің 2013 жылғы 17 шілдедегі № 546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8631 болып тіркелген, "Егемен Қазақстан" газетінде 2013 жылғы 31 қазанда № 243 (28182) жарияланған).</w:t>
      </w:r>
    </w:p>
    <w:bookmarkEnd w:id="1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