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5191" w14:textId="6c55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тергеу изоляторларының ішкі тәртіптеме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26 шілдедегі № 505 бұйрығы. Қазақстан Республикасының Әділет министрлігінде 2017 жылғы 25 тамызда № 15564 болып тіркелді.</w:t>
      </w:r>
    </w:p>
    <w:p>
      <w:pPr>
        <w:spacing w:after="0"/>
        <w:ind w:left="0"/>
        <w:jc w:val="both"/>
      </w:pPr>
      <w:bookmarkStart w:name="z0" w:id="0"/>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Қылмыстық-атқару жүйесі тергеу изоляторларының ішкі тәртіптеме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2"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(А.Х. Базылбеков):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 ішінде оның көшірмелерін мерзімді баспа басылымдарында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 Бисенқұловқа және Қазақстан Республикасы Ішкі істер министрлігінің Қылмыстық-атқару жүйесі комитетіне (А.Х. Базылбеков ) жүктелсін.</w:t>
      </w:r>
    </w:p>
    <w:bookmarkEnd w:id="3"/>
    <w:bookmarkStart w:name="z4"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505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Қылмыстық-атқару жүйесi тергеу изоляторларының iшкi тәртiптеме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Қылмыстық-атқару жүйесi тергеу изоляторларының iшкi тәртiптеме қағидалары (бұдан әрі - Қағидалар) күдіктілер мен айыпталушыларды ұстау режимін қамтамасыз ету мақсатында Қазақстан Республикасы Ішкі істер министрлiгi Қылмыстық-атқару жүйесi комитетi тергеу изоляторларының ішкі тәртіптемені айқындайды. </w:t>
      </w:r>
    </w:p>
    <w:bookmarkEnd w:id="7"/>
    <w:bookmarkStart w:name="z9" w:id="8"/>
    <w:p>
      <w:pPr>
        <w:spacing w:after="0"/>
        <w:ind w:left="0"/>
        <w:jc w:val="both"/>
      </w:pPr>
      <w:r>
        <w:rPr>
          <w:rFonts w:ascii="Times New Roman"/>
          <w:b w:val="false"/>
          <w:i w:val="false"/>
          <w:color w:val="000000"/>
          <w:sz w:val="28"/>
        </w:rPr>
        <w:t>
      2. Осы Қағидалар:</w:t>
      </w:r>
    </w:p>
    <w:bookmarkEnd w:id="8"/>
    <w:p>
      <w:pPr>
        <w:spacing w:after="0"/>
        <w:ind w:left="0"/>
        <w:jc w:val="both"/>
      </w:pPr>
      <w:r>
        <w:rPr>
          <w:rFonts w:ascii="Times New Roman"/>
          <w:b w:val="false"/>
          <w:i w:val="false"/>
          <w:color w:val="000000"/>
          <w:sz w:val="28"/>
        </w:rPr>
        <w:t>
      1) күдiктiлер мен айыпталушыларды қабылдау және камераларға орналастыру;</w:t>
      </w:r>
    </w:p>
    <w:p>
      <w:pPr>
        <w:spacing w:after="0"/>
        <w:ind w:left="0"/>
        <w:jc w:val="both"/>
      </w:pPr>
      <w:r>
        <w:rPr>
          <w:rFonts w:ascii="Times New Roman"/>
          <w:b w:val="false"/>
          <w:i w:val="false"/>
          <w:color w:val="000000"/>
          <w:sz w:val="28"/>
        </w:rPr>
        <w:t>
      2) күдiктiлер мен айыпталушыларды жеке тінту, дактилоскопиялау, суретке түсіру, сондай-ақ заттарын тексеруді жүргізу;</w:t>
      </w:r>
    </w:p>
    <w:p>
      <w:pPr>
        <w:spacing w:after="0"/>
        <w:ind w:left="0"/>
        <w:jc w:val="both"/>
      </w:pPr>
      <w:r>
        <w:rPr>
          <w:rFonts w:ascii="Times New Roman"/>
          <w:b w:val="false"/>
          <w:i w:val="false"/>
          <w:color w:val="000000"/>
          <w:sz w:val="28"/>
        </w:rPr>
        <w:t>
      3) күдiктiлер мен айыпталушылардан сақтауға және пайдалануға тыйым салынған заттарды, заттектерді және тамақ өнімдерін алып қою;</w:t>
      </w:r>
    </w:p>
    <w:p>
      <w:pPr>
        <w:spacing w:after="0"/>
        <w:ind w:left="0"/>
        <w:jc w:val="both"/>
      </w:pPr>
      <w:r>
        <w:rPr>
          <w:rFonts w:ascii="Times New Roman"/>
          <w:b w:val="false"/>
          <w:i w:val="false"/>
          <w:color w:val="000000"/>
          <w:sz w:val="28"/>
        </w:rPr>
        <w:t>
      4) күдiктiлер мен айыпталушыларды материалдық-тұрмыстық қамтамасыз ету;</w:t>
      </w:r>
    </w:p>
    <w:p>
      <w:pPr>
        <w:spacing w:after="0"/>
        <w:ind w:left="0"/>
        <w:jc w:val="both"/>
      </w:pPr>
      <w:r>
        <w:rPr>
          <w:rFonts w:ascii="Times New Roman"/>
          <w:b w:val="false"/>
          <w:i w:val="false"/>
          <w:color w:val="000000"/>
          <w:sz w:val="28"/>
        </w:rPr>
        <w:t>
      5) күдiктiлер мен айыпталушыларды тамақ өнімдерін, сондай-ақ бірінші кезекте қажетті заттар мен басқа да өнеркәсіптік тауарларды сатып алуы;</w:t>
      </w:r>
    </w:p>
    <w:p>
      <w:pPr>
        <w:spacing w:after="0"/>
        <w:ind w:left="0"/>
        <w:jc w:val="both"/>
      </w:pPr>
      <w:r>
        <w:rPr>
          <w:rFonts w:ascii="Times New Roman"/>
          <w:b w:val="false"/>
          <w:i w:val="false"/>
          <w:color w:val="000000"/>
          <w:sz w:val="28"/>
        </w:rPr>
        <w:t>
      6) күдіктілер мен айыпталушыларға сәлем-сауқаттарды қабылдау және тапсыру;</w:t>
      </w:r>
    </w:p>
    <w:p>
      <w:pPr>
        <w:spacing w:after="0"/>
        <w:ind w:left="0"/>
        <w:jc w:val="both"/>
      </w:pPr>
      <w:r>
        <w:rPr>
          <w:rFonts w:ascii="Times New Roman"/>
          <w:b w:val="false"/>
          <w:i w:val="false"/>
          <w:color w:val="000000"/>
          <w:sz w:val="28"/>
        </w:rPr>
        <w:t>
      7) күдiктiлер мен айыпталушылардың хаттарды, ақшалай аударымдарды алуы және жіберуі;</w:t>
      </w:r>
    </w:p>
    <w:p>
      <w:pPr>
        <w:spacing w:after="0"/>
        <w:ind w:left="0"/>
        <w:jc w:val="both"/>
      </w:pPr>
      <w:r>
        <w:rPr>
          <w:rFonts w:ascii="Times New Roman"/>
          <w:b w:val="false"/>
          <w:i w:val="false"/>
          <w:color w:val="000000"/>
          <w:sz w:val="28"/>
        </w:rPr>
        <w:t>
      8) күдiктiлермен айыпталушылардың ұсыныстарды, өтініштері мен шағымдарынжіберу;</w:t>
      </w:r>
    </w:p>
    <w:p>
      <w:pPr>
        <w:spacing w:after="0"/>
        <w:ind w:left="0"/>
        <w:jc w:val="both"/>
      </w:pPr>
      <w:r>
        <w:rPr>
          <w:rFonts w:ascii="Times New Roman"/>
          <w:b w:val="false"/>
          <w:i w:val="false"/>
          <w:color w:val="000000"/>
          <w:sz w:val="28"/>
        </w:rPr>
        <w:t>
      9) күдiктiлермен айыпталушылардың діни жораларды орындауы;</w:t>
      </w:r>
    </w:p>
    <w:p>
      <w:pPr>
        <w:spacing w:after="0"/>
        <w:ind w:left="0"/>
        <w:jc w:val="both"/>
      </w:pPr>
      <w:r>
        <w:rPr>
          <w:rFonts w:ascii="Times New Roman"/>
          <w:b w:val="false"/>
          <w:i w:val="false"/>
          <w:color w:val="000000"/>
          <w:sz w:val="28"/>
        </w:rPr>
        <w:t>
      10) айыпталушыларды еңбекке тарту;</w:t>
      </w:r>
    </w:p>
    <w:p>
      <w:pPr>
        <w:spacing w:after="0"/>
        <w:ind w:left="0"/>
        <w:jc w:val="both"/>
      </w:pPr>
      <w:r>
        <w:rPr>
          <w:rFonts w:ascii="Times New Roman"/>
          <w:b w:val="false"/>
          <w:i w:val="false"/>
          <w:color w:val="000000"/>
          <w:sz w:val="28"/>
        </w:rPr>
        <w:t>
      11) күдiктiлер мен айыпталушылардың отбасылық-құқықтық қатынастарға және азаматтық-құқықтық мәмілелерге қатысуы;</w:t>
      </w:r>
    </w:p>
    <w:p>
      <w:pPr>
        <w:spacing w:after="0"/>
        <w:ind w:left="0"/>
        <w:jc w:val="both"/>
      </w:pPr>
      <w:r>
        <w:rPr>
          <w:rFonts w:ascii="Times New Roman"/>
          <w:b w:val="false"/>
          <w:i w:val="false"/>
          <w:color w:val="000000"/>
          <w:sz w:val="28"/>
        </w:rPr>
        <w:t>
      12) айыпталушыларды газеттер мен журналдарға жазылуын жүргізу;</w:t>
      </w:r>
    </w:p>
    <w:p>
      <w:pPr>
        <w:spacing w:after="0"/>
        <w:ind w:left="0"/>
        <w:jc w:val="both"/>
      </w:pPr>
      <w:r>
        <w:rPr>
          <w:rFonts w:ascii="Times New Roman"/>
          <w:b w:val="false"/>
          <w:i w:val="false"/>
          <w:color w:val="000000"/>
          <w:sz w:val="28"/>
        </w:rPr>
        <w:t>
      13) күдiктiлер мен айыпталушыларды медициналық-санитариялық қамтамасыз ету;</w:t>
      </w:r>
    </w:p>
    <w:p>
      <w:pPr>
        <w:spacing w:after="0"/>
        <w:ind w:left="0"/>
        <w:jc w:val="both"/>
      </w:pPr>
      <w:r>
        <w:rPr>
          <w:rFonts w:ascii="Times New Roman"/>
          <w:b w:val="false"/>
          <w:i w:val="false"/>
          <w:color w:val="000000"/>
          <w:sz w:val="28"/>
        </w:rPr>
        <w:t>
      14) күдiктiлер мен айыпталушыларға күнделікті серуендеуін жүргізу;</w:t>
      </w:r>
    </w:p>
    <w:p>
      <w:pPr>
        <w:spacing w:after="0"/>
        <w:ind w:left="0"/>
        <w:jc w:val="both"/>
      </w:pPr>
      <w:r>
        <w:rPr>
          <w:rFonts w:ascii="Times New Roman"/>
          <w:b w:val="false"/>
          <w:i w:val="false"/>
          <w:color w:val="000000"/>
          <w:sz w:val="28"/>
        </w:rPr>
        <w:t>
      15) күдiктiлер мен айыпталушыларға қорғаушыларымен, туыстарымен және өзге де адамдармен кездесуін жүргізу;</w:t>
      </w:r>
    </w:p>
    <w:p>
      <w:pPr>
        <w:spacing w:after="0"/>
        <w:ind w:left="0"/>
        <w:jc w:val="both"/>
      </w:pPr>
      <w:r>
        <w:rPr>
          <w:rFonts w:ascii="Times New Roman"/>
          <w:b w:val="false"/>
          <w:i w:val="false"/>
          <w:color w:val="000000"/>
          <w:sz w:val="28"/>
        </w:rPr>
        <w:t>
      16) күдіктілерді, айыпталушылар тергеу әрекеттеріне және сот отырыстарына қатысуын қамтамасыз ету;</w:t>
      </w:r>
    </w:p>
    <w:p>
      <w:pPr>
        <w:spacing w:after="0"/>
        <w:ind w:left="0"/>
        <w:jc w:val="both"/>
      </w:pPr>
      <w:r>
        <w:rPr>
          <w:rFonts w:ascii="Times New Roman"/>
          <w:b w:val="false"/>
          <w:i w:val="false"/>
          <w:color w:val="000000"/>
          <w:sz w:val="28"/>
        </w:rPr>
        <w:t>
      17) күдiктiлер мен айыпталушыларға көтермелеу мен жазалау шараларын қолдану;</w:t>
      </w:r>
    </w:p>
    <w:p>
      <w:pPr>
        <w:spacing w:after="0"/>
        <w:ind w:left="0"/>
        <w:jc w:val="both"/>
      </w:pPr>
      <w:r>
        <w:rPr>
          <w:rFonts w:ascii="Times New Roman"/>
          <w:b w:val="false"/>
          <w:i w:val="false"/>
          <w:color w:val="000000"/>
          <w:sz w:val="28"/>
        </w:rPr>
        <w:t>
      18) күдіктілер мен айыпталушыларды қамауда ұстау орнының әкімшілік басшыларымен және оған уәкілетті адамдармен жеке қабылдау;</w:t>
      </w:r>
    </w:p>
    <w:p>
      <w:pPr>
        <w:spacing w:after="0"/>
        <w:ind w:left="0"/>
        <w:jc w:val="both"/>
      </w:pPr>
      <w:r>
        <w:rPr>
          <w:rFonts w:ascii="Times New Roman"/>
          <w:b w:val="false"/>
          <w:i w:val="false"/>
          <w:color w:val="000000"/>
          <w:sz w:val="28"/>
        </w:rPr>
        <w:t>
      19) тергеу изоляторларында қайтыс болған күдіктілер мен айыпталушылардың мәйітін беру;</w:t>
      </w:r>
    </w:p>
    <w:p>
      <w:pPr>
        <w:spacing w:after="0"/>
        <w:ind w:left="0"/>
        <w:jc w:val="both"/>
      </w:pPr>
      <w:r>
        <w:rPr>
          <w:rFonts w:ascii="Times New Roman"/>
          <w:b w:val="false"/>
          <w:i w:val="false"/>
          <w:color w:val="000000"/>
          <w:sz w:val="28"/>
        </w:rPr>
        <w:t>
      20) күдiктiлер мен айыпталушыларды қамаудан босату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Әрбір тергеу изоляторында тергеу изоляторы бастығының немесе оны алмастыратын адамның бұйрығымен бекітілген күдіктілердің, айыпталушылардың, сол не өзге де құрамымен жұмыс істеу ерекшелігін, жыл мезгілін, жергілікті және басқа да мән-жайларды ескере отырып, қатаң регламенттелген, орындалуға және сақталуға міндетті күн тәртібі ұйымдастырылады. Күн тәртібінде сегiз сағаттық үзiліссiз ұйқы, ұйқыдан тұру, дәрет алу, тамақтану, серуендеу, жұмыс, тәрбиелiк iс-шаралар, ұйқыға жату көзделедi.</w:t>
      </w:r>
    </w:p>
    <w:bookmarkEnd w:id="9"/>
    <w:bookmarkStart w:name="z11" w:id="10"/>
    <w:p>
      <w:pPr>
        <w:spacing w:after="0"/>
        <w:ind w:left="0"/>
        <w:jc w:val="both"/>
      </w:pPr>
      <w:r>
        <w:rPr>
          <w:rFonts w:ascii="Times New Roman"/>
          <w:b w:val="false"/>
          <w:i w:val="false"/>
          <w:color w:val="000000"/>
          <w:sz w:val="28"/>
        </w:rPr>
        <w:t>
      4. Күдікті немесе айыпталушы тергеу изоляторында жұмыс уақытында ғана жауап алынады, бұл ретте 21 сағаттан кешіктірмей камерасына қайтарады.</w:t>
      </w:r>
    </w:p>
    <w:bookmarkEnd w:id="10"/>
    <w:bookmarkStart w:name="z12" w:id="11"/>
    <w:p>
      <w:pPr>
        <w:spacing w:after="0"/>
        <w:ind w:left="0"/>
        <w:jc w:val="both"/>
      </w:pPr>
      <w:r>
        <w:rPr>
          <w:rFonts w:ascii="Times New Roman"/>
          <w:b w:val="false"/>
          <w:i w:val="false"/>
          <w:color w:val="000000"/>
          <w:sz w:val="28"/>
        </w:rPr>
        <w:t xml:space="preserve">
      5. Тергеу изоляторларында ұсталатын күдіктілер мен айыпталушы адамдардың тәртібін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сақтайды.</w:t>
      </w:r>
    </w:p>
    <w:bookmarkEnd w:id="11"/>
    <w:p>
      <w:pPr>
        <w:spacing w:after="0"/>
        <w:ind w:left="0"/>
        <w:jc w:val="both"/>
      </w:pPr>
      <w:r>
        <w:rPr>
          <w:rFonts w:ascii="Times New Roman"/>
          <w:b w:val="false"/>
          <w:i w:val="false"/>
          <w:color w:val="000000"/>
          <w:sz w:val="28"/>
        </w:rPr>
        <w:t>
      Күдіктілер мен айыпталушылардың мінез-құлық қағидаларын бұзуының, сотталғандардың жазаны өтеу тәртібін бұзуының алдын алу және жолын кесу, азаптауларға және өзге де құқыққа қарсы әрекеттерге жол бермеу мақсатында бейнекамералар дәретханаларды, қол жуатын және себезгі бөлмелерін, моншаларды және ұзақ мерзімді кездесу бөлмелерінің жатын үй-жайларын қоспағанда, комиссия айқындайтын орындарда орнатылады. Бұл ретте күдіктілерді, айыпталушыларды және сотталғандарды сыртқы дене тексеруі жүзеге асырылатын үй-жайлар шымылдықтармен жабдықталады.</w:t>
      </w:r>
    </w:p>
    <w:p>
      <w:pPr>
        <w:spacing w:after="0"/>
        <w:ind w:left="0"/>
        <w:jc w:val="both"/>
      </w:pPr>
      <w:r>
        <w:rPr>
          <w:rFonts w:ascii="Times New Roman"/>
          <w:b w:val="false"/>
          <w:i w:val="false"/>
          <w:color w:val="000000"/>
          <w:sz w:val="28"/>
        </w:rPr>
        <w:t>
      Әйелдерді ұстауға арналған үй-жайларда бейнебақылау операторлары әйел жынысты қызметкерлерден тағайындалады.</w:t>
      </w:r>
    </w:p>
    <w:p>
      <w:pPr>
        <w:spacing w:after="0"/>
        <w:ind w:left="0"/>
        <w:jc w:val="both"/>
      </w:pPr>
      <w:r>
        <w:rPr>
          <w:rFonts w:ascii="Times New Roman"/>
          <w:b w:val="false"/>
          <w:i w:val="false"/>
          <w:color w:val="000000"/>
          <w:sz w:val="28"/>
        </w:rPr>
        <w:t>
      Бейне мұрағатты сақтау мерзімі кемінде 60 тәулікті құрайды.</w:t>
      </w:r>
    </w:p>
    <w:p>
      <w:pPr>
        <w:spacing w:after="0"/>
        <w:ind w:left="0"/>
        <w:jc w:val="both"/>
      </w:pPr>
      <w:r>
        <w:rPr>
          <w:rFonts w:ascii="Times New Roman"/>
          <w:b w:val="false"/>
          <w:i w:val="false"/>
          <w:color w:val="000000"/>
          <w:sz w:val="28"/>
        </w:rPr>
        <w:t xml:space="preserve">
      Бейнежазбалардың көшірмелерін беру қылмыстық-атқару жүйесінің жоғары тұрған органдарының, қылмыстық қудалау органдарының, соттың, прокуратураның, сондай-ақ Қылмыстық-процестік </w:t>
      </w:r>
      <w:r>
        <w:rPr>
          <w:rFonts w:ascii="Times New Roman"/>
          <w:b w:val="false"/>
          <w:i w:val="false"/>
          <w:color w:val="000000"/>
          <w:sz w:val="28"/>
        </w:rPr>
        <w:t>кодексте</w:t>
      </w:r>
      <w:r>
        <w:rPr>
          <w:rFonts w:ascii="Times New Roman"/>
          <w:b w:val="false"/>
          <w:i w:val="false"/>
          <w:color w:val="000000"/>
          <w:sz w:val="28"/>
        </w:rPr>
        <w:t xml:space="preserve"> көзделген тәртіпте адвокаттардың және жәбірленушілерінің өкілдерінің ресми сұрауы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21.12.2021 </w:t>
      </w:r>
      <w:r>
        <w:rPr>
          <w:rFonts w:ascii="Times New Roman"/>
          <w:b w:val="false"/>
          <w:i w:val="false"/>
          <w:color w:val="000000"/>
          <w:sz w:val="28"/>
        </w:rPr>
        <w:t>№ 791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тергеу изоляторында тексеруші адамдардың ескерту және ұсыныс кiтабы жүргiзiледi, оған тексеруші адам ескертулерiн, ұсыныстарын және кемшiлiктердi жою жөніндегі iс-шараларды орындау мерзiмдерiн енгiзеді.</w:t>
      </w:r>
    </w:p>
    <w:bookmarkEnd w:id="12"/>
    <w:bookmarkStart w:name="z14" w:id="13"/>
    <w:p>
      <w:pPr>
        <w:spacing w:after="0"/>
        <w:ind w:left="0"/>
        <w:jc w:val="left"/>
      </w:pPr>
      <w:r>
        <w:rPr>
          <w:rFonts w:ascii="Times New Roman"/>
          <w:b/>
          <w:i w:val="false"/>
          <w:color w:val="000000"/>
        </w:rPr>
        <w:t xml:space="preserve"> 2-тарау. Күдiктiлер мен айыпталушыларды қабылдау және камераларға орналастыру тәртібі</w:t>
      </w:r>
    </w:p>
    <w:bookmarkEnd w:id="13"/>
    <w:bookmarkStart w:name="z15" w:id="14"/>
    <w:p>
      <w:pPr>
        <w:spacing w:after="0"/>
        <w:ind w:left="0"/>
        <w:jc w:val="both"/>
      </w:pPr>
      <w:r>
        <w:rPr>
          <w:rFonts w:ascii="Times New Roman"/>
          <w:b w:val="false"/>
          <w:i w:val="false"/>
          <w:color w:val="000000"/>
          <w:sz w:val="28"/>
        </w:rPr>
        <w:t xml:space="preserve">
      7. Күдікті мен айыпталушыны тергеу изоляторына қабылдау үшін ҚР ҚІЖК-нің </w:t>
      </w:r>
      <w:r>
        <w:rPr>
          <w:rFonts w:ascii="Times New Roman"/>
          <w:b w:val="false"/>
          <w:i w:val="false"/>
          <w:color w:val="000000"/>
          <w:sz w:val="28"/>
        </w:rPr>
        <w:t>147-бабына</w:t>
      </w:r>
      <w:r>
        <w:rPr>
          <w:rFonts w:ascii="Times New Roman"/>
          <w:b w:val="false"/>
          <w:i w:val="false"/>
          <w:color w:val="000000"/>
          <w:sz w:val="28"/>
        </w:rPr>
        <w:t xml:space="preserve"> сәйкес тұтқында ұстау түріндегі бұлтартпау шарасына алу туралы соттың қаулысы негіз болып табылады.</w:t>
      </w:r>
    </w:p>
    <w:bookmarkEnd w:id="14"/>
    <w:bookmarkStart w:name="z16" w:id="15"/>
    <w:p>
      <w:pPr>
        <w:spacing w:after="0"/>
        <w:ind w:left="0"/>
        <w:jc w:val="both"/>
      </w:pPr>
      <w:r>
        <w:rPr>
          <w:rFonts w:ascii="Times New Roman"/>
          <w:b w:val="false"/>
          <w:i w:val="false"/>
          <w:color w:val="000000"/>
          <w:sz w:val="28"/>
        </w:rPr>
        <w:t>
      8. Тергеу изоляторына түскен күдіктілер мен айыпталушыларды қабылдау тергеу изоляторы бастығының кезекші көмекшісі (бұдан әрі - кезекші көмекші) немесе оның орынбасарымен тәулік бойы жүргізіледі, ол:</w:t>
      </w:r>
    </w:p>
    <w:bookmarkEnd w:id="15"/>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тергеу изоляторына жеткізілген адамды қабылдауға негізі бар іс жүргізу құжаттарының барын тексереді;</w:t>
      </w:r>
    </w:p>
    <w:p>
      <w:pPr>
        <w:spacing w:after="0"/>
        <w:ind w:left="0"/>
        <w:jc w:val="both"/>
      </w:pPr>
      <w:r>
        <w:rPr>
          <w:rFonts w:ascii="Times New Roman"/>
          <w:b w:val="false"/>
          <w:i w:val="false"/>
          <w:color w:val="000000"/>
          <w:sz w:val="28"/>
        </w:rPr>
        <w:t>
      қамауға алынған адамдардың жеке ісінде тігілетін жеке басын куәаландыратын құжатының барын тексереді, олар қажет болған жағдайда арнайы есепке алу бөлімі қылмыстық процесті жүргізуші органға, кейіннен қайтарумен беріледі;</w:t>
      </w:r>
    </w:p>
    <w:p>
      <w:pPr>
        <w:spacing w:after="0"/>
        <w:ind w:left="0"/>
        <w:jc w:val="both"/>
      </w:pPr>
      <w:r>
        <w:rPr>
          <w:rFonts w:ascii="Times New Roman"/>
          <w:b w:val="false"/>
          <w:i w:val="false"/>
          <w:color w:val="000000"/>
          <w:sz w:val="28"/>
        </w:rPr>
        <w:t>
      туу туралы куәлiк немесе баланың медициналық ұйымда туғанын растайтын құжаттары, баланы асырап алу құжаты, ал мұндай құжаттар болмаған жағдайда қылмыстық iс өндірісіне берілген анықтау жүргiзетiн адамның, тергеушiнiң, прокурордың немесе соттың жазбаша нұсқауы болуын тексереді (үш жасқа дейiнгi баласы бар әйелдi тергеу изоляторына қабылдау үшiн).</w:t>
      </w:r>
    </w:p>
    <w:p>
      <w:pPr>
        <w:spacing w:after="0"/>
        <w:ind w:left="0"/>
        <w:jc w:val="both"/>
      </w:pPr>
      <w:r>
        <w:rPr>
          <w:rFonts w:ascii="Times New Roman"/>
          <w:b w:val="false"/>
          <w:i w:val="false"/>
          <w:color w:val="000000"/>
          <w:sz w:val="28"/>
        </w:rPr>
        <w:t>
      2) аталған адаммен сұрау жүргізеді және оның жауаптарын оның жеке ісіндегі деректермен салыстырады;</w:t>
      </w:r>
    </w:p>
    <w:p>
      <w:pPr>
        <w:spacing w:after="0"/>
        <w:ind w:left="0"/>
        <w:jc w:val="both"/>
      </w:pPr>
      <w:r>
        <w:rPr>
          <w:rFonts w:ascii="Times New Roman"/>
          <w:b w:val="false"/>
          <w:i w:val="false"/>
          <w:color w:val="000000"/>
          <w:sz w:val="28"/>
        </w:rPr>
        <w:t xml:space="preserve">
      3) кезекші дәрігермен бірлесіп медициналық қарау жүргізеді.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 Тергеу изоляторына судьяның не соттың күзетпен ұстау түріндегі бұлтартпау шарасын таңдау туралы қаулысынан көшірме ұсынылған жағдайларда онда осы бұлтартпау шарасы қолданылған адамның толық айқындамалық деректері көрсетіледі. Көшірме лауазымды адамның қолымен куәландырылып, елтаңбалы мөр қойылады және үш жұмыс күнінен кешіктірілмей қаулының көшірмесін ауыстыруға жатады.</w:t>
      </w:r>
    </w:p>
    <w:bookmarkEnd w:id="16"/>
    <w:bookmarkStart w:name="z18" w:id="17"/>
    <w:p>
      <w:pPr>
        <w:spacing w:after="0"/>
        <w:ind w:left="0"/>
        <w:jc w:val="both"/>
      </w:pPr>
      <w:r>
        <w:rPr>
          <w:rFonts w:ascii="Times New Roman"/>
          <w:b w:val="false"/>
          <w:i w:val="false"/>
          <w:color w:val="000000"/>
          <w:sz w:val="28"/>
        </w:rPr>
        <w:t xml:space="preserve">
      10. Транзитпен айдауылданған күдіктілер мен айыпталушылар тергеу изоляторына қабылданады және 2017 жылғы 13 ақпандағы № 107 Қазақстан Республикасы ішкі істер министрінің бұйрығымен бекітілген (Мемлекеттік тіркеу тізілімінде тіркелген № 14918 нормативтік құқықтық актілері) Қазақстан Республикасы Ішкі істер министрлігі қылмыстық-атқару жүйесі мекемелерінде ұсталатын адамдарға есеп жүргізу </w:t>
      </w:r>
      <w:r>
        <w:rPr>
          <w:rFonts w:ascii="Times New Roman"/>
          <w:b w:val="false"/>
          <w:i w:val="false"/>
          <w:color w:val="000000"/>
          <w:sz w:val="28"/>
        </w:rPr>
        <w:t>қағидасына</w:t>
      </w:r>
      <w:r>
        <w:rPr>
          <w:rFonts w:ascii="Times New Roman"/>
          <w:b w:val="false"/>
          <w:i w:val="false"/>
          <w:color w:val="000000"/>
          <w:sz w:val="28"/>
        </w:rPr>
        <w:t xml:space="preserve"> сәйкес жолшыбай тізіміне және жеке ісі бойынша анықтама негізінде белгіленген жерге жіберіледі. </w:t>
      </w:r>
    </w:p>
    <w:bookmarkEnd w:id="17"/>
    <w:bookmarkStart w:name="z19" w:id="18"/>
    <w:p>
      <w:pPr>
        <w:spacing w:after="0"/>
        <w:ind w:left="0"/>
        <w:jc w:val="both"/>
      </w:pPr>
      <w:r>
        <w:rPr>
          <w:rFonts w:ascii="Times New Roman"/>
          <w:b w:val="false"/>
          <w:i w:val="false"/>
          <w:color w:val="000000"/>
          <w:sz w:val="28"/>
        </w:rPr>
        <w:t>
      11. Қылмыстық iстерi бойынша тергеу кезiндегi ұстау мерзiмi аяқталған және заңнамада ұзартылмаған күдіктілер және айыпталушылар тергеу изоляторына қабылданбайды. Күзетпен ұстау мерзiмдерi аяқталған адамдар тергеу изоляторына қабылданғаннан кейiн тергеу изоляторы бастығының қаулысы бойынша жоспарлы айдауылдан босатылады.</w:t>
      </w:r>
    </w:p>
    <w:bookmarkEnd w:id="18"/>
    <w:bookmarkStart w:name="z20" w:id="19"/>
    <w:p>
      <w:pPr>
        <w:spacing w:after="0"/>
        <w:ind w:left="0"/>
        <w:jc w:val="both"/>
      </w:pPr>
      <w:r>
        <w:rPr>
          <w:rFonts w:ascii="Times New Roman"/>
          <w:b w:val="false"/>
          <w:i w:val="false"/>
          <w:color w:val="000000"/>
          <w:sz w:val="28"/>
        </w:rPr>
        <w:t>
      12. Тергеу изоляторына қабылданған адамдар келiп түскен күні, бірақ бiр тәулiктен кешіктірмей алғашқы медициналық куәландырудан және санитариялық тексеруден өтедi. Медициналық куәландырудың нәтижелері медициналық амбулаториялық картаға енгiзiледi.</w:t>
      </w:r>
    </w:p>
    <w:bookmarkEnd w:id="19"/>
    <w:bookmarkStart w:name="z21" w:id="20"/>
    <w:p>
      <w:pPr>
        <w:spacing w:after="0"/>
        <w:ind w:left="0"/>
        <w:jc w:val="both"/>
      </w:pPr>
      <w:r>
        <w:rPr>
          <w:rFonts w:ascii="Times New Roman"/>
          <w:b w:val="false"/>
          <w:i w:val="false"/>
          <w:color w:val="000000"/>
          <w:sz w:val="28"/>
        </w:rPr>
        <w:t>
      13. Санитариялық тексерiстен өткеннен және медициналық куәландыру нәтижелерін алғаннан кейiн күдіктілер, айыпталушылар төсек жабдықтарын, сондай-ақмаусым бойынша киiм-кешектi (өз киім-кешегі болмаған жағдайда) алады.</w:t>
      </w:r>
    </w:p>
    <w:bookmarkEnd w:id="20"/>
    <w:p>
      <w:pPr>
        <w:spacing w:after="0"/>
        <w:ind w:left="0"/>
        <w:jc w:val="both"/>
      </w:pPr>
      <w:r>
        <w:rPr>
          <w:rFonts w:ascii="Times New Roman"/>
          <w:b w:val="false"/>
          <w:i w:val="false"/>
          <w:color w:val="000000"/>
          <w:sz w:val="28"/>
        </w:rPr>
        <w:t>
      Уақытша оқшалау жайына, тәртіп изоляторына орналастырылған кәмелеттік жасқа толмаған адамдар киімдерін ауыстырады. Оларға тиесілі киімдері алынады және сақтауға беріледі.</w:t>
      </w:r>
    </w:p>
    <w:bookmarkStart w:name="z22" w:id="21"/>
    <w:p>
      <w:pPr>
        <w:spacing w:after="0"/>
        <w:ind w:left="0"/>
        <w:jc w:val="both"/>
      </w:pPr>
      <w:r>
        <w:rPr>
          <w:rFonts w:ascii="Times New Roman"/>
          <w:b w:val="false"/>
          <w:i w:val="false"/>
          <w:color w:val="000000"/>
          <w:sz w:val="28"/>
        </w:rPr>
        <w:t>
      14. Тергеу изоляторына қабылданған күдіктілер және айыпталушылар құқықтары мен мiндеттерi, күзетте ұстау режимi, тәртiптiк талаптар, ұсыныстарды, өтiнiштер мен шағымдарды беру тәртiбi туралы ақпаратпен қол қою арқылы танысады. Көрсетiлген ақпарат жазбаша түрде ұсынылады.</w:t>
      </w:r>
    </w:p>
    <w:bookmarkEnd w:id="21"/>
    <w:bookmarkStart w:name="z23" w:id="22"/>
    <w:p>
      <w:pPr>
        <w:spacing w:after="0"/>
        <w:ind w:left="0"/>
        <w:jc w:val="both"/>
      </w:pPr>
      <w:r>
        <w:rPr>
          <w:rFonts w:ascii="Times New Roman"/>
          <w:b w:val="false"/>
          <w:i w:val="false"/>
          <w:color w:val="000000"/>
          <w:sz w:val="28"/>
        </w:rPr>
        <w:t>
      15. Қарауылдан (айдауылдан) қабылданған жеке істерді ресімдеу кезінде күдіктілер мен айыпталушылар оқшаулау тәртібін сақтай отырып, жинақтау бөлiмшесінiң камераларына бiр тәулiктен аспайтын мерзiмге не орындықтармен және жасанды жарықпен жабдықталған бiр орындық бокс бөлмесiне екi сағаттан аспайтын мерзiмге орналастырылады.</w:t>
      </w:r>
    </w:p>
    <w:bookmarkEnd w:id="22"/>
    <w:bookmarkStart w:name="z24" w:id="23"/>
    <w:p>
      <w:pPr>
        <w:spacing w:after="0"/>
        <w:ind w:left="0"/>
        <w:jc w:val="both"/>
      </w:pPr>
      <w:r>
        <w:rPr>
          <w:rFonts w:ascii="Times New Roman"/>
          <w:b w:val="false"/>
          <w:i w:val="false"/>
          <w:color w:val="000000"/>
          <w:sz w:val="28"/>
        </w:rPr>
        <w:t xml:space="preserve">
      16. Күдіктілер мен айыпталушыларды камералар бойынша орналастыру осы Қағидаларға 3-қосымшаға сәйкес нысан бойынша камераларда орналастыру жоспары негізінде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(бұдан әрі - Заң) </w:t>
      </w:r>
      <w:r>
        <w:rPr>
          <w:rFonts w:ascii="Times New Roman"/>
          <w:b w:val="false"/>
          <w:i w:val="false"/>
          <w:color w:val="000000"/>
          <w:sz w:val="28"/>
        </w:rPr>
        <w:t>32-бабының</w:t>
      </w:r>
      <w:r>
        <w:rPr>
          <w:rFonts w:ascii="Times New Roman"/>
          <w:b w:val="false"/>
          <w:i w:val="false"/>
          <w:color w:val="000000"/>
          <w:sz w:val="28"/>
        </w:rPr>
        <w:t xml:space="preserve"> талаптарына сәйкес жүзеге асырылады. Тергеу изоляторының әкімшілігі олардың арасындағы байланысты болдырмау бойынша шаралар қабылдайды.</w:t>
      </w:r>
    </w:p>
    <w:bookmarkEnd w:id="23"/>
    <w:p>
      <w:pPr>
        <w:spacing w:after="0"/>
        <w:ind w:left="0"/>
        <w:jc w:val="both"/>
      </w:pPr>
      <w:r>
        <w:rPr>
          <w:rFonts w:ascii="Times New Roman"/>
          <w:b w:val="false"/>
          <w:i w:val="false"/>
          <w:color w:val="000000"/>
          <w:sz w:val="28"/>
        </w:rPr>
        <w:t>
      Жаңа келген күдіктілер мен айыпталушыларды тергеу изоляторында ұстау тәртібімен және жағдайымен таныстыру, сондай-ақ денсаулығының жағдайын тексеру және санитариялық-гигиеналық іс-шараларды жүргізу, олармен психологиялық тексерістерді жүргізу мақсатында көрсетілген адамдар 15 тәулікке дейін карантин бөлімшесіне орналастырылады.</w:t>
      </w:r>
    </w:p>
    <w:p>
      <w:pPr>
        <w:spacing w:after="0"/>
        <w:ind w:left="0"/>
        <w:jc w:val="both"/>
      </w:pPr>
      <w:r>
        <w:rPr>
          <w:rFonts w:ascii="Times New Roman"/>
          <w:b w:val="false"/>
          <w:i w:val="false"/>
          <w:color w:val="000000"/>
          <w:sz w:val="28"/>
        </w:rPr>
        <w:t xml:space="preserve">
      Күдіктілерді және айыпталушыларды камераларға жедел қызмет қызметкерінің келісімі бойынша, ал кәмелетке толмағандарды тәрбие жұмысы жөніндегі нұсқаушының келісімі бойынша кезекші көмекші немесе оның орынбасары орналастырады. Науқас адамдар медицина қызметкерінің нұсқауымен орналастырылады. Жұқпалы аурумен науқас адамдар жеке камераларға орналастырылады. Карантинде ұстау мерзімі медициналық көрсеткіштер бойынша белгіленеді. </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жағдайларды қоспағанда, бұл ретте бейнебақылау жүйесі арқылы және қосымша (уақытша) бекет қою арқылы күшейтілген қадағалау қамтамасыз етіле отырып, суицид жасау қаупі бар адамдарды жалғыз ұстауға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17. Жұқпалы аурумен ауыратын немесе ерекше медициналық күтiмге және байқауға мұқтаж науқастар басқа күдіктілерден және айыпталушылардан бөлек орналастырылады.</w:t>
      </w:r>
    </w:p>
    <w:bookmarkEnd w:id="24"/>
    <w:bookmarkStart w:name="z26" w:id="25"/>
    <w:p>
      <w:pPr>
        <w:spacing w:after="0"/>
        <w:ind w:left="0"/>
        <w:jc w:val="both"/>
      </w:pPr>
      <w:r>
        <w:rPr>
          <w:rFonts w:ascii="Times New Roman"/>
          <w:b w:val="false"/>
          <w:i w:val="false"/>
          <w:color w:val="000000"/>
          <w:sz w:val="28"/>
        </w:rPr>
        <w:t>
      18. Тергеу изоляторларында орналасқан медициналық ұйымдарда күдіктілер және айыпталушылар ауру түрлерiне қарай орналастырылады. Ерлер мен әйелдер, ересектер мен кәмелетке толмағандар бiр-бiрiнен бөлек орналастырылады. Аса ауыр және ауыр қылмыстар жасады деген күдіктілер мен айыпталушылар оқшау ұсталады.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19. Кәмелетке толмағандар жасын, денесiнiң жетiлуiн және мінез-құлқын ескере отырып, жеке корпустарда, секцияларда немесе режимдiк корпустардың қабаттарында орналасқан аз орындық камераларда кем дегенде 4-6 адамнан орналастырылады.</w:t>
      </w:r>
    </w:p>
    <w:bookmarkEnd w:id="26"/>
    <w:bookmarkStart w:name="z28" w:id="27"/>
    <w:p>
      <w:pPr>
        <w:spacing w:after="0"/>
        <w:ind w:left="0"/>
        <w:jc w:val="both"/>
      </w:pPr>
      <w:r>
        <w:rPr>
          <w:rFonts w:ascii="Times New Roman"/>
          <w:b w:val="false"/>
          <w:i w:val="false"/>
          <w:color w:val="000000"/>
          <w:sz w:val="28"/>
        </w:rPr>
        <w:t>
      20. Камераларда құқық бұзушылықтардың алдын алу үшін Заңның 32-бабына сәйкес кәмелетке толмағандармен бірге алғаш рет қылмыстық жауапкершілікке тартылған оң мiнезделетін ересек адамдар орналастырылады.</w:t>
      </w:r>
    </w:p>
    <w:bookmarkEnd w:id="27"/>
    <w:p>
      <w:pPr>
        <w:spacing w:after="0"/>
        <w:ind w:left="0"/>
        <w:jc w:val="both"/>
      </w:pPr>
      <w:r>
        <w:rPr>
          <w:rFonts w:ascii="Times New Roman"/>
          <w:b w:val="false"/>
          <w:i w:val="false"/>
          <w:color w:val="000000"/>
          <w:sz w:val="28"/>
        </w:rPr>
        <w:t>
      Аз орындық камераларда кәмелетке толмағандармен бірге ересектердiң бiр-екеуiн, жалпы камераларда үшеуін ұстауға жол беріледі.</w:t>
      </w:r>
    </w:p>
    <w:bookmarkStart w:name="z29" w:id="28"/>
    <w:p>
      <w:pPr>
        <w:spacing w:after="0"/>
        <w:ind w:left="0"/>
        <w:jc w:val="both"/>
      </w:pPr>
      <w:r>
        <w:rPr>
          <w:rFonts w:ascii="Times New Roman"/>
          <w:b w:val="false"/>
          <w:i w:val="false"/>
          <w:color w:val="000000"/>
          <w:sz w:val="28"/>
        </w:rPr>
        <w:t xml:space="preserve">
      21. Күдіктілер мен айыпталушылар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жабдықталған құлыппен жабылатын жалпы камераларда ұсталады. Заңның </w:t>
      </w:r>
      <w:r>
        <w:rPr>
          <w:rFonts w:ascii="Times New Roman"/>
          <w:b w:val="false"/>
          <w:i w:val="false"/>
          <w:color w:val="000000"/>
          <w:sz w:val="28"/>
        </w:rPr>
        <w:t>31-бабына</w:t>
      </w:r>
      <w:r>
        <w:rPr>
          <w:rFonts w:ascii="Times New Roman"/>
          <w:b w:val="false"/>
          <w:i w:val="false"/>
          <w:color w:val="000000"/>
          <w:sz w:val="28"/>
        </w:rPr>
        <w:t xml:space="preserve"> сәйкес тергеу изоляторы бастығының қаулысының дәлелі бойынша жалғыз басты камераларға күдіктілер мен айыпталушыларды орналастыруға рұқсат етіледі.</w:t>
      </w:r>
    </w:p>
    <w:bookmarkEnd w:id="28"/>
    <w:bookmarkStart w:name="z30" w:id="29"/>
    <w:p>
      <w:pPr>
        <w:spacing w:after="0"/>
        <w:ind w:left="0"/>
        <w:jc w:val="both"/>
      </w:pPr>
      <w:r>
        <w:rPr>
          <w:rFonts w:ascii="Times New Roman"/>
          <w:b w:val="false"/>
          <w:i w:val="false"/>
          <w:color w:val="000000"/>
          <w:sz w:val="28"/>
        </w:rPr>
        <w:t>
      22. Осы Қағидаларға 16-тармағында көрсетiлген оқшаулау тәртiбi күдіктілердің және айыпталушылардың барлық орын ауыстыруы (серендеу, санитариялық тазалау жүргізу кезiнде дәлiзде және тергеу изоляторының аумағында қозғалуы) кезiнде қамтамасыз етiледі.</w:t>
      </w:r>
    </w:p>
    <w:bookmarkEnd w:id="29"/>
    <w:bookmarkStart w:name="z31" w:id="30"/>
    <w:p>
      <w:pPr>
        <w:spacing w:after="0"/>
        <w:ind w:left="0"/>
        <w:jc w:val="both"/>
      </w:pPr>
      <w:r>
        <w:rPr>
          <w:rFonts w:ascii="Times New Roman"/>
          <w:b w:val="false"/>
          <w:i w:val="false"/>
          <w:color w:val="000000"/>
          <w:sz w:val="28"/>
        </w:rPr>
        <w:t>
      23. Жүктi әйелдерді, үш жасқа дейiнгi баласы бар әйелдерді орналастыру үшін жеке режимдiк корпустарданемесе режимдік корпустардың оқшауланған бөліктерінде орналасқан неғұрлым жарық және құрғақ камералар пайдаланылады. Камералар бiр қабатты жатын орындарымен жабдықталады.</w:t>
      </w:r>
    </w:p>
    <w:bookmarkEnd w:id="30"/>
    <w:bookmarkStart w:name="z32" w:id="31"/>
    <w:p>
      <w:pPr>
        <w:spacing w:after="0"/>
        <w:ind w:left="0"/>
        <w:jc w:val="left"/>
      </w:pPr>
      <w:r>
        <w:rPr>
          <w:rFonts w:ascii="Times New Roman"/>
          <w:b/>
          <w:i w:val="false"/>
          <w:color w:val="000000"/>
        </w:rPr>
        <w:t xml:space="preserve"> 3-тарау. Күдiктiлерді және айыпталушыларды жеке тінту, дактилоскопиялау, суретке түсіру және заттарын тексеріп қарау тәртібі</w:t>
      </w:r>
    </w:p>
    <w:bookmarkEnd w:id="31"/>
    <w:bookmarkStart w:name="z33" w:id="32"/>
    <w:p>
      <w:pPr>
        <w:spacing w:after="0"/>
        <w:ind w:left="0"/>
        <w:jc w:val="both"/>
      </w:pPr>
      <w:r>
        <w:rPr>
          <w:rFonts w:ascii="Times New Roman"/>
          <w:b w:val="false"/>
          <w:i w:val="false"/>
          <w:color w:val="000000"/>
          <w:sz w:val="28"/>
        </w:rPr>
        <w:t>
      24. Тергеу изоляторына түскен күдіктiлер, айыпталушылар толық жеке тiнтуден, дактилоскопиялаудан және суретке түсіруден өтеді, ал олардың жеке заттары тексеріп қаралады.</w:t>
      </w:r>
    </w:p>
    <w:bookmarkEnd w:id="32"/>
    <w:bookmarkStart w:name="z34" w:id="33"/>
    <w:p>
      <w:pPr>
        <w:spacing w:after="0"/>
        <w:ind w:left="0"/>
        <w:jc w:val="both"/>
      </w:pPr>
      <w:r>
        <w:rPr>
          <w:rFonts w:ascii="Times New Roman"/>
          <w:b w:val="false"/>
          <w:i w:val="false"/>
          <w:color w:val="000000"/>
          <w:sz w:val="28"/>
        </w:rPr>
        <w:t>
      25. Күдіктiлерді және айыпталушыларды жеке тiнту және олардың заттарын тексеріп қарау сақтауға және пайдалануға тыйым салынған не осы адамға тиесiлi емес заттарды, құралдарды және азық-түлiктi табу және алып қою мақсатында жүргiзiледi.</w:t>
      </w:r>
    </w:p>
    <w:bookmarkEnd w:id="33"/>
    <w:bookmarkStart w:name="z35" w:id="34"/>
    <w:p>
      <w:pPr>
        <w:spacing w:after="0"/>
        <w:ind w:left="0"/>
        <w:jc w:val="both"/>
      </w:pPr>
      <w:r>
        <w:rPr>
          <w:rFonts w:ascii="Times New Roman"/>
          <w:b w:val="false"/>
          <w:i w:val="false"/>
          <w:color w:val="000000"/>
          <w:sz w:val="28"/>
        </w:rPr>
        <w:t xml:space="preserve">
      26. Күдіктiлерге және айыпталушыларға сақтауға және пайдалануға тыйым салынған заттарғаөмiр мен денсаулыққа қауiп төндiретiн немесе қылмыс қаруы ретінде пайдаланылатын не күзетпен ұстауға кедергі келтіре алатын заттар,заттектер және тамақ өнімдері, сондай-ақ осы Ереженің </w:t>
      </w:r>
      <w:r>
        <w:rPr>
          <w:rFonts w:ascii="Times New Roman"/>
          <w:b w:val="false"/>
          <w:i w:val="false"/>
          <w:color w:val="000000"/>
          <w:sz w:val="28"/>
        </w:rPr>
        <w:t>6 қосымшасына</w:t>
      </w:r>
      <w:r>
        <w:rPr>
          <w:rFonts w:ascii="Times New Roman"/>
          <w:b w:val="false"/>
          <w:i w:val="false"/>
          <w:color w:val="000000"/>
          <w:sz w:val="28"/>
        </w:rPr>
        <w:t xml:space="preserve"> сәйкес күдіктiлермен айыпталушылардың өздерінде болуға, сақтауға, сауқаттар, сәлемдемелер алуға және қолма-қол төлемсіз сатып алуға рұқсат етілгентамақ өнімдері, бірінші кезекте қажетті заттар, аяқ киiм, киім-кешек және басқа да өндiрiстiк тауарлар тізбесіне енгізілмеген немесе белгiленген мөлшерден асып кеткен тамақ өнімдері, бірінші кезекте қажетті заттар, аяқ киiмдер, киім-кешек және басқа да өнеркәсіптік тауарларжатады.</w:t>
      </w:r>
    </w:p>
    <w:bookmarkEnd w:id="34"/>
    <w:bookmarkStart w:name="z36" w:id="35"/>
    <w:p>
      <w:pPr>
        <w:spacing w:after="0"/>
        <w:ind w:left="0"/>
        <w:jc w:val="both"/>
      </w:pPr>
      <w:r>
        <w:rPr>
          <w:rFonts w:ascii="Times New Roman"/>
          <w:b w:val="false"/>
          <w:i w:val="false"/>
          <w:color w:val="000000"/>
          <w:sz w:val="28"/>
        </w:rPr>
        <w:t>
      27. Жеке тiнту толық және жартылай болады. Күдіктілер мен айыпталушылар толық тінтілуге тартылады.</w:t>
      </w:r>
    </w:p>
    <w:bookmarkEnd w:id="35"/>
    <w:p>
      <w:pPr>
        <w:spacing w:after="0"/>
        <w:ind w:left="0"/>
        <w:jc w:val="both"/>
      </w:pPr>
      <w:r>
        <w:rPr>
          <w:rFonts w:ascii="Times New Roman"/>
          <w:b w:val="false"/>
          <w:i w:val="false"/>
          <w:color w:val="000000"/>
          <w:sz w:val="28"/>
        </w:rPr>
        <w:t>
      1) тергеу изоляторына келген кезде;</w:t>
      </w:r>
    </w:p>
    <w:p>
      <w:pPr>
        <w:spacing w:after="0"/>
        <w:ind w:left="0"/>
        <w:jc w:val="both"/>
      </w:pPr>
      <w:r>
        <w:rPr>
          <w:rFonts w:ascii="Times New Roman"/>
          <w:b w:val="false"/>
          <w:i w:val="false"/>
          <w:color w:val="000000"/>
          <w:sz w:val="28"/>
        </w:rPr>
        <w:t>
      2) изолятордан тыс жерлерге кеткенде;</w:t>
      </w:r>
    </w:p>
    <w:p>
      <w:pPr>
        <w:spacing w:after="0"/>
        <w:ind w:left="0"/>
        <w:jc w:val="both"/>
      </w:pPr>
      <w:r>
        <w:rPr>
          <w:rFonts w:ascii="Times New Roman"/>
          <w:b w:val="false"/>
          <w:i w:val="false"/>
          <w:color w:val="000000"/>
          <w:sz w:val="28"/>
        </w:rPr>
        <w:t xml:space="preserve">
      3) жалғыз адамдық камераға, тәртіптік изоляторға немесе уақытша оқшалау кезінде, сондай-ақ басқа да жағдайларда Заңның </w:t>
      </w:r>
      <w:r>
        <w:rPr>
          <w:rFonts w:ascii="Times New Roman"/>
          <w:b w:val="false"/>
          <w:i w:val="false"/>
          <w:color w:val="000000"/>
          <w:sz w:val="28"/>
        </w:rPr>
        <w:t>33 бабына</w:t>
      </w:r>
      <w:r>
        <w:rPr>
          <w:rFonts w:ascii="Times New Roman"/>
          <w:b w:val="false"/>
          <w:i w:val="false"/>
          <w:color w:val="000000"/>
          <w:sz w:val="28"/>
        </w:rPr>
        <w:t xml:space="preserve"> сәйкес тергеу изоляторы бастығының немесе орынбасарының нұсқауымен толық тiнтуден өтедi.</w:t>
      </w:r>
    </w:p>
    <w:p>
      <w:pPr>
        <w:spacing w:after="0"/>
        <w:ind w:left="0"/>
        <w:jc w:val="both"/>
      </w:pPr>
      <w:r>
        <w:rPr>
          <w:rFonts w:ascii="Times New Roman"/>
          <w:b w:val="false"/>
          <w:i w:val="false"/>
          <w:color w:val="000000"/>
          <w:sz w:val="28"/>
        </w:rPr>
        <w:t>
      Толық тiнту кезiнде тiнтiлушiнiң денесi, оның киiмдерi, аяқ киiмдерi, сондай-ақ протезi мұқият тексерiледi. Күдіктілермен айыпталушыларға толық шешiнiп, денесiнiң тиiстi жерiн көрсету ұсынылады. Пластырлы жапсырма, гипс және басқа да байлауыштар медицина қызметкерiмен бiрлесіп тексерiледi. Киiмге тiгiлген заттар табылған жағдайда матасы сөгiледi. Аяқ киiмнен супинаторы, темiр тағалары суырылып алынады.</w:t>
      </w:r>
    </w:p>
    <w:p>
      <w:pPr>
        <w:spacing w:after="0"/>
        <w:ind w:left="0"/>
        <w:jc w:val="both"/>
      </w:pPr>
      <w:r>
        <w:rPr>
          <w:rFonts w:ascii="Times New Roman"/>
          <w:b w:val="false"/>
          <w:i w:val="false"/>
          <w:color w:val="000000"/>
          <w:sz w:val="28"/>
        </w:rPr>
        <w:t>
      Күдіктілер мен айыпталушыларға тек Тізбеде белгіленген өздерінде болуға және камерада сақтауға рұқсат етілген заттар, құралдар және тамақ өнiмдерi қалдырылады. Күдіктілермен айыпталушыларда қалған олардың жеке заттары мен құралдары камера карточкаларына жазылады. Басқа қалған заттары, заттектері және тамақ өнімдері сақтауға қабылданады не тергеу изоляторы бастығының шешімімен жойылады.</w:t>
      </w:r>
    </w:p>
    <w:bookmarkStart w:name="z37" w:id="36"/>
    <w:p>
      <w:pPr>
        <w:spacing w:after="0"/>
        <w:ind w:left="0"/>
        <w:jc w:val="both"/>
      </w:pPr>
      <w:r>
        <w:rPr>
          <w:rFonts w:ascii="Times New Roman"/>
          <w:b w:val="false"/>
          <w:i w:val="false"/>
          <w:color w:val="000000"/>
          <w:sz w:val="28"/>
        </w:rPr>
        <w:t>
      28. Жартылай тiнту күдіктiлер мен айыпталушыларды тергеу изоляторының шегінде алып шыққан кезде (дактилоскопиялауға, дәрiгерге, тергеушiге алып шыққанда, туыстарымен және өзге де адамдармен кездескенге дейін және кейін, басқа камераға, оның ішінде жалғыз адамдық камераға ауыстыру кезінде) жүргiзiледi. Жартылай тiнту тiнтiлушiнi шешiндiрмей-ақ киiмiн және аяқ киiмiн қарап, саусақпен басып көру арқылы жүргiзiледi.</w:t>
      </w:r>
    </w:p>
    <w:bookmarkEnd w:id="36"/>
    <w:bookmarkStart w:name="z38" w:id="37"/>
    <w:p>
      <w:pPr>
        <w:spacing w:after="0"/>
        <w:ind w:left="0"/>
        <w:jc w:val="both"/>
      </w:pPr>
      <w:r>
        <w:rPr>
          <w:rFonts w:ascii="Times New Roman"/>
          <w:b w:val="false"/>
          <w:i w:val="false"/>
          <w:color w:val="000000"/>
          <w:sz w:val="28"/>
        </w:rPr>
        <w:t xml:space="preserve">
      29. Күдіктiлер мен айыпталушыларды жеке тiнтудi тергеу изоляторының онымен жынысы бiр қызметкерi жүргiзедi. </w:t>
      </w:r>
    </w:p>
    <w:bookmarkEnd w:id="37"/>
    <w:bookmarkStart w:name="z39" w:id="38"/>
    <w:p>
      <w:pPr>
        <w:spacing w:after="0"/>
        <w:ind w:left="0"/>
        <w:jc w:val="both"/>
      </w:pPr>
      <w:r>
        <w:rPr>
          <w:rFonts w:ascii="Times New Roman"/>
          <w:b w:val="false"/>
          <w:i w:val="false"/>
          <w:color w:val="000000"/>
          <w:sz w:val="28"/>
        </w:rPr>
        <w:t>
      30. Тергеу изоляторына келген күдіктiлер мен айыпталушыларды олардың жеке iстерiнде тану суреті және дактилоскопиялық картасы болмаған кезде фотодактилоскопия тобының қызметкерi суретке түсіредi және дактилоскопиялайды. Олардың әрқайсысына бiр дактилоскопиялық карта және көлемi 4,5х6, 6х9 сантиметр алты фотокарта (үшеуi алдынан және үшеуi қырынан)дайындалады.</w:t>
      </w:r>
    </w:p>
    <w:bookmarkEnd w:id="38"/>
    <w:bookmarkStart w:name="z40" w:id="39"/>
    <w:p>
      <w:pPr>
        <w:spacing w:after="0"/>
        <w:ind w:left="0"/>
        <w:jc w:val="both"/>
      </w:pPr>
      <w:r>
        <w:rPr>
          <w:rFonts w:ascii="Times New Roman"/>
          <w:b w:val="false"/>
          <w:i w:val="false"/>
          <w:color w:val="000000"/>
          <w:sz w:val="28"/>
        </w:rPr>
        <w:t>
      31. Күдіктiлер мен айыпталушылардың заттарын тексеру тергеу изоляторына түскен кезде, оның шегінен тыс жерге жөнелтiлер алдында, басқа камераға, тергеу изоляторында орналасқан медициналық ұйымның стационарына ауыстыру немесе тәртіптік изоляторға немесе уақытша оқшаулау үй-жайына қамау кезінде олардың қатысуымен жүргiзiледi.</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32. Күдіктілер мен айыпталушыларды толық тiнту немесе заттарын тексеру хаттамамен ресiмделедi (еркін нысанда), оған еркін нысанда жасалған тыйым салынған заттарды, құралдарды және тамақ өнімдерін алып қою туралы акті қоса беріледі. Толық тiнту мен заттарды тексеру қатар жүргiзiлген кезде бiр хаттама жасалады. Хаттамаға күдiктi немесе айыпталушы және тергеу изоляторыныңтолық тiнту жүргiзген немесе заттарын тексерген қызметкерi қолдарын қояды. Күдіктiнің немесе айыпталушының хаттамаға қол қоюдан бас тартуы және оның тiнту немесе заттарын тексеру кезiндегi наразылықтары хаттамада жазылады. Хаттама мен акті жеке iске тiгiледi. Толық жеке тiнту немесе заттарды тексеру туралы күдiктiнiң және айыпталушының камералық карточкасында тiнту жүргізген немесе заттарын тексерген адамның тегiнжәне күнiн көрсете отырып белгi қойылады.</w:t>
      </w:r>
    </w:p>
    <w:bookmarkEnd w:id="40"/>
    <w:bookmarkStart w:name="z42" w:id="41"/>
    <w:p>
      <w:pPr>
        <w:spacing w:after="0"/>
        <w:ind w:left="0"/>
        <w:jc w:val="both"/>
      </w:pPr>
      <w:r>
        <w:rPr>
          <w:rFonts w:ascii="Times New Roman"/>
          <w:b w:val="false"/>
          <w:i w:val="false"/>
          <w:color w:val="000000"/>
          <w:sz w:val="28"/>
        </w:rPr>
        <w:t>
      33. Жартылай тiнту кезінде тыйым салынған заттарды, құралдарды және тамақ өнімдерін алу туралы баянат (еркін нысанда) жасалады.</w:t>
      </w:r>
    </w:p>
    <w:bookmarkEnd w:id="41"/>
    <w:bookmarkStart w:name="z43" w:id="42"/>
    <w:p>
      <w:pPr>
        <w:spacing w:after="0"/>
        <w:ind w:left="0"/>
        <w:jc w:val="both"/>
      </w:pPr>
      <w:r>
        <w:rPr>
          <w:rFonts w:ascii="Times New Roman"/>
          <w:b w:val="false"/>
          <w:i w:val="false"/>
          <w:color w:val="000000"/>
          <w:sz w:val="28"/>
        </w:rPr>
        <w:t>
      34. Күдіктiлер мен айыпталушыларды тiнту немесе заттарын тексеру кезінде тыйым салынған заттарды, заттектерді мен тамақ өнімдерін табуға арналған техникалық құралдарды пайдалануға болады.</w:t>
      </w:r>
    </w:p>
    <w:bookmarkEnd w:id="42"/>
    <w:bookmarkStart w:name="z44" w:id="43"/>
    <w:p>
      <w:pPr>
        <w:spacing w:after="0"/>
        <w:ind w:left="0"/>
        <w:jc w:val="left"/>
      </w:pPr>
      <w:r>
        <w:rPr>
          <w:rFonts w:ascii="Times New Roman"/>
          <w:b/>
          <w:i w:val="false"/>
          <w:color w:val="000000"/>
        </w:rPr>
        <w:t xml:space="preserve"> 4-тарау. Күдіктілер мен айыпталушылардан сақтауға және пайдалануға тыйым салынған заттарды, заттектерді мен тамақ өнімдерін алып қою тәртібі</w:t>
      </w:r>
    </w:p>
    <w:bookmarkEnd w:id="43"/>
    <w:bookmarkStart w:name="z45" w:id="44"/>
    <w:p>
      <w:pPr>
        <w:spacing w:after="0"/>
        <w:ind w:left="0"/>
        <w:jc w:val="both"/>
      </w:pPr>
      <w:r>
        <w:rPr>
          <w:rFonts w:ascii="Times New Roman"/>
          <w:b w:val="false"/>
          <w:i w:val="false"/>
          <w:color w:val="000000"/>
          <w:sz w:val="28"/>
        </w:rPr>
        <w:t>
      35. Күдіктiден немесе айыпталушыдан сақтауға қабылданған тиесілі ақшасы оныңжеке шотына салынады. Құнды заттар(қымбат металдар және одан жасалған бұйымдар, қымбат тастар, iнжу және одан жасалған бұйымдар, барлық түрдегi және маркадағы сағаттар, бағалы қағаздар, валюта және ұялы байланыс құралдары) тергеу изоляторының қаржы бөлiмiне тергеу изоляторында болған уақытта оларды пайдалану және иемдену құқығынсызсақтауға тапсырылады. Жеке құжаттар (жеке басын куәландыратын және басқа құжаттар) тергеу изоляторының арнайы есепке алу бөліміне сақтауға беріледі. Сақтауға және пайдалануға тыйым салынған заттар, құралдар мен тамақ өнімдері мекеменiң қоймасына сақтауға тапсырылады немесе соттың шешімімен жойылады.</w:t>
      </w:r>
    </w:p>
    <w:bookmarkEnd w:id="44"/>
    <w:bookmarkStart w:name="z46" w:id="45"/>
    <w:p>
      <w:pPr>
        <w:spacing w:after="0"/>
        <w:ind w:left="0"/>
        <w:jc w:val="both"/>
      </w:pPr>
      <w:r>
        <w:rPr>
          <w:rFonts w:ascii="Times New Roman"/>
          <w:b w:val="false"/>
          <w:i w:val="false"/>
          <w:color w:val="000000"/>
          <w:sz w:val="28"/>
        </w:rPr>
        <w:t xml:space="preserve">
      36. Күдіктiлер мен айыпталушылардан құндылықтарды алып қоюне сақтауға қабылдау нәтижелері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үш данада акті толтырылады. Бiрiншi данасы күдiктiге немесе айыпталушыға берiледi, екiншi данасы қаржы бөлiмiне берiледi, ал үшiншi данасы жеке iсте сақталады. Ақша жеке шотқа түскеннен кейiн күдіктіге немесе айыпталушыға қаржы бөлiмi шоттағы сақталатын сома көрсетiлген түбiртек бередi.</w:t>
      </w:r>
    </w:p>
    <w:bookmarkEnd w:id="45"/>
    <w:bookmarkStart w:name="z47" w:id="46"/>
    <w:p>
      <w:pPr>
        <w:spacing w:after="0"/>
        <w:ind w:left="0"/>
        <w:jc w:val="both"/>
      </w:pPr>
      <w:r>
        <w:rPr>
          <w:rFonts w:ascii="Times New Roman"/>
          <w:b w:val="false"/>
          <w:i w:val="false"/>
          <w:color w:val="000000"/>
          <w:sz w:val="28"/>
        </w:rPr>
        <w:t>
      37. Күдіктілер мен айыпталушылардан сақтауға қабылданған не алып қойылған ақшаның сомасы немесе құнды заттары туралы тергеу изоляторының әкiмшiлiгi олардың сұрау салуы бойынша өндiрiсiнде қылмыстық iс бар адамға немесе органға хабарлайды.</w:t>
      </w:r>
    </w:p>
    <w:bookmarkEnd w:id="46"/>
    <w:bookmarkStart w:name="z48" w:id="47"/>
    <w:p>
      <w:pPr>
        <w:spacing w:after="0"/>
        <w:ind w:left="0"/>
        <w:jc w:val="both"/>
      </w:pPr>
      <w:r>
        <w:rPr>
          <w:rFonts w:ascii="Times New Roman"/>
          <w:b w:val="false"/>
          <w:i w:val="false"/>
          <w:color w:val="000000"/>
          <w:sz w:val="28"/>
        </w:rPr>
        <w:t>
      38. Күдіктіден немесе айыпталушыдан заттарды және тамақ өнімдерін сақтауға қабылдау комиссиялық түрде жүргізіледі. Комиссиялардың құрамын тергеу изоляторының бастығы режим және күзет бөлімінің қызметкерлері, тергеу изоляторында орналасқан медициналық ұйымның медицина қызметкері қатарынан акт бойынша тағайындайды.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39. Соттың шешімі бойынша құндылығы жоқ нәрселер, заттар, сондай-ақ тамақ өнімдері, оның ішінде: спирттік ішімдіктер немесе спирттік негіздегі бұйымдар, оларды дайындауға арналған өнімдер, есірткі (оларды тарату фактісі бойынша қылмыстық іс қозғалған жағдайларды қоспағанда) және оларды пайдалануға арналған құрылғылар, отқа қауіпті заттар мен құралдар, тергеу изоляторында орналасқан медициналық ұйым медицина қызметкерінің қорытындысы бойынша мақсаты бойынша пайдалануға жарамсыз деп танылған дәрілік заттар, ойын карталары, эротикалық, порнографиялық немесе зорлық-зомбылыққа табынуды насихаттайтын қолжазба, графикалық, баспа, фото және бейне өнімдер (қылмыстық іс материалдарын қоспағанда), тұтынылуы адамдардың өмірі мен денсаулығына қауіп төндіретін не тергеу изоляторларында қамтамасыз етілмейтін ерекше сақтау жағдайларын талап ететін тамақ өнімдері, мақсаты немесе қасиеттерін анықтау мүмкін емес не өзінің бастапқы тұтыну қасиеттерін жоғалтқан және Тізбеге енбеген өзге де заттар, құралдар мен тамақ өнімдері жойылуға жатады.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40. Тұтқында ұсталу кезінде күдікті мен айыпталушыдан алынған немесе айқындалған ақша немесе құнды заттардың әр бір фактсі бойынша, сондай-ақ өзге де қажетті жағдайларда олардың қайдан келіп түскенін және нақты иесiн анықтау мәніне қызметтік тергеу жүргiзiледi.</w:t>
      </w:r>
    </w:p>
    <w:bookmarkEnd w:id="49"/>
    <w:bookmarkStart w:name="z51" w:id="50"/>
    <w:p>
      <w:pPr>
        <w:spacing w:after="0"/>
        <w:ind w:left="0"/>
        <w:jc w:val="both"/>
      </w:pPr>
      <w:r>
        <w:rPr>
          <w:rFonts w:ascii="Times New Roman"/>
          <w:b w:val="false"/>
          <w:i w:val="false"/>
          <w:color w:val="000000"/>
          <w:sz w:val="28"/>
        </w:rPr>
        <w:t>
      41. Күдіктілер мен айыпталушылардан, сондай-ақ камералар мен мекеме аумағына тиесілі ақша, бағалы қағаздар мен басқада құнды заттар, иелерін анықтауға мүмкіндік болмаған жағдайда, осы Қағидаларға сәйкес әкімшілікпен алынады және сот шешімі бойынша мемлекет кірісіне аударуға жатады.</w:t>
      </w:r>
    </w:p>
    <w:bookmarkEnd w:id="50"/>
    <w:p>
      <w:pPr>
        <w:spacing w:after="0"/>
        <w:ind w:left="0"/>
        <w:jc w:val="both"/>
      </w:pPr>
      <w:r>
        <w:rPr>
          <w:rFonts w:ascii="Times New Roman"/>
          <w:b w:val="false"/>
          <w:i w:val="false"/>
          <w:color w:val="000000"/>
          <w:sz w:val="28"/>
        </w:rPr>
        <w:t>
      Дүние-мүліктер, бұйымдар, заттар, құжаттар мен азық-түліктерді күдіктілер мен айыпталушылардан алу, азық-түліктер, бірінші қажетті заттарды, аяқ киімдер және басқа да өнеркәсіп тауарлары Тізімге кірмейтін, күдіктілер мен айыпталушылар өздерінде сақтауға, сәлем-сауқаттар алуға және қолма қолсыз есептеу бойынша, мекеме әкімшілігінің комиссия шешімі бойынша туыстарына беріледі немесе мекеме бастығының қаулысымен сақтауға немесе жояды, осы туралы (еркін нысанда) акт құрастырылады.</w:t>
      </w:r>
    </w:p>
    <w:bookmarkStart w:name="z52" w:id="51"/>
    <w:p>
      <w:pPr>
        <w:spacing w:after="0"/>
        <w:ind w:left="0"/>
        <w:jc w:val="both"/>
      </w:pPr>
      <w:r>
        <w:rPr>
          <w:rFonts w:ascii="Times New Roman"/>
          <w:b w:val="false"/>
          <w:i w:val="false"/>
          <w:color w:val="000000"/>
          <w:sz w:val="28"/>
        </w:rPr>
        <w:t>
      42. Күдіктінің және айыпталушының өтiнiшi бойынша және өндiрiсiнде қылмыстық iс бар адамның не органның келiсiмiмен тергеу изоляторында сақталудағызаттар, құралдар жәнетамақ өнімдері күдiктi мен айыпталушыныңтуыстарына немесе өзге адамдарға (еркін нысандағы) қолхатпен берiледі.</w:t>
      </w:r>
    </w:p>
    <w:bookmarkEnd w:id="51"/>
    <w:bookmarkStart w:name="z53" w:id="52"/>
    <w:p>
      <w:pPr>
        <w:spacing w:after="0"/>
        <w:ind w:left="0"/>
        <w:jc w:val="both"/>
      </w:pPr>
      <w:r>
        <w:rPr>
          <w:rFonts w:ascii="Times New Roman"/>
          <w:b w:val="false"/>
          <w:i w:val="false"/>
          <w:color w:val="000000"/>
          <w:sz w:val="28"/>
        </w:rPr>
        <w:t xml:space="preserve">
      43. Күдікті мен айыпталушы қайтыс болған жағдайда сақтаудағы оған тиесілі ақша, құнды заттар, басқа да заттар, құралдармен тамақ өнімдері Қазақстан Республикасының Азаматтық кодексінің </w:t>
      </w:r>
      <w:r>
        <w:rPr>
          <w:rFonts w:ascii="Times New Roman"/>
          <w:b w:val="false"/>
          <w:i w:val="false"/>
          <w:color w:val="000000"/>
          <w:sz w:val="28"/>
        </w:rPr>
        <w:t>235 бабында</w:t>
      </w:r>
      <w:r>
        <w:rPr>
          <w:rFonts w:ascii="Times New Roman"/>
          <w:b w:val="false"/>
          <w:i w:val="false"/>
          <w:color w:val="000000"/>
          <w:sz w:val="28"/>
        </w:rPr>
        <w:t xml:space="preserve"> көрсетілген тәртiпте оның мұрагерлеріне беріледі.</w:t>
      </w:r>
    </w:p>
    <w:bookmarkEnd w:id="52"/>
    <w:bookmarkStart w:name="z54" w:id="53"/>
    <w:p>
      <w:pPr>
        <w:spacing w:after="0"/>
        <w:ind w:left="0"/>
        <w:jc w:val="left"/>
      </w:pPr>
      <w:r>
        <w:rPr>
          <w:rFonts w:ascii="Times New Roman"/>
          <w:b/>
          <w:i w:val="false"/>
          <w:color w:val="000000"/>
        </w:rPr>
        <w:t xml:space="preserve"> 5-тарау. Күдіктілер мен айыпталушыларды материалдық-тұрмыстық қамтамасыз ету</w:t>
      </w:r>
    </w:p>
    <w:bookmarkEnd w:id="53"/>
    <w:bookmarkStart w:name="z55" w:id="54"/>
    <w:p>
      <w:pPr>
        <w:spacing w:after="0"/>
        <w:ind w:left="0"/>
        <w:jc w:val="both"/>
      </w:pPr>
      <w:r>
        <w:rPr>
          <w:rFonts w:ascii="Times New Roman"/>
          <w:b w:val="false"/>
          <w:i w:val="false"/>
          <w:color w:val="000000"/>
          <w:sz w:val="28"/>
        </w:rPr>
        <w:t xml:space="preserve">
      44. Күдіктілер мен айыпталушыларды материалдық-тұрмыстық қамтамасыз ету Заңның </w:t>
      </w:r>
      <w:r>
        <w:rPr>
          <w:rFonts w:ascii="Times New Roman"/>
          <w:b w:val="false"/>
          <w:i w:val="false"/>
          <w:color w:val="000000"/>
          <w:sz w:val="28"/>
        </w:rPr>
        <w:t>22-бабына</w:t>
      </w:r>
      <w:r>
        <w:rPr>
          <w:rFonts w:ascii="Times New Roman"/>
          <w:b w:val="false"/>
          <w:i w:val="false"/>
          <w:color w:val="000000"/>
          <w:sz w:val="28"/>
        </w:rPr>
        <w:t xml:space="preserve"> сәйкес жүзеге асырылады.</w:t>
      </w:r>
    </w:p>
    <w:bookmarkEnd w:id="54"/>
    <w:p>
      <w:pPr>
        <w:spacing w:after="0"/>
        <w:ind w:left="0"/>
        <w:jc w:val="both"/>
      </w:pPr>
      <w:r>
        <w:rPr>
          <w:rFonts w:ascii="Times New Roman"/>
          <w:b w:val="false"/>
          <w:i w:val="false"/>
          <w:color w:val="000000"/>
          <w:sz w:val="28"/>
        </w:rPr>
        <w:t>
      Тұтқында ұстау кезінде уақытша пайдалануға тегін мүлік беріледі.</w:t>
      </w:r>
    </w:p>
    <w:p>
      <w:pPr>
        <w:spacing w:after="0"/>
        <w:ind w:left="0"/>
        <w:jc w:val="both"/>
      </w:pPr>
      <w:r>
        <w:rPr>
          <w:rFonts w:ascii="Times New Roman"/>
          <w:b w:val="false"/>
          <w:i w:val="false"/>
          <w:color w:val="000000"/>
          <w:sz w:val="28"/>
        </w:rPr>
        <w:t>
      Жатын үй-жайлар санитариялық-эпидемиологиялық талаптарға сай болуы тиiс (үй-жай ауданы, көзге қауiпсiз жарықтандыру, табиғи жарықтандыруда әдебиеттердi оқу мүмкiндігі, үй-жайды желдету).</w:t>
      </w:r>
    </w:p>
    <w:p>
      <w:pPr>
        <w:spacing w:after="0"/>
        <w:ind w:left="0"/>
        <w:jc w:val="both"/>
      </w:pPr>
      <w:r>
        <w:rPr>
          <w:rFonts w:ascii="Times New Roman"/>
          <w:b w:val="false"/>
          <w:i w:val="false"/>
          <w:color w:val="000000"/>
          <w:sz w:val="28"/>
        </w:rPr>
        <w:t xml:space="preserve">
      Кереуетті жинау үлгісі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белгіленген. </w:t>
      </w:r>
    </w:p>
    <w:p>
      <w:pPr>
        <w:spacing w:after="0"/>
        <w:ind w:left="0"/>
        <w:jc w:val="both"/>
      </w:pPr>
      <w:r>
        <w:rPr>
          <w:rFonts w:ascii="Times New Roman"/>
          <w:b w:val="false"/>
          <w:i w:val="false"/>
          <w:color w:val="000000"/>
          <w:sz w:val="28"/>
        </w:rPr>
        <w:t>
      Күн тәртібімен ұйықтауға бөлінбеген уақытта жатын орындарын пайдалануға жол берілмейді.</w:t>
      </w:r>
    </w:p>
    <w:bookmarkStart w:name="z56" w:id="55"/>
    <w:p>
      <w:pPr>
        <w:spacing w:after="0"/>
        <w:ind w:left="0"/>
        <w:jc w:val="both"/>
      </w:pPr>
      <w:r>
        <w:rPr>
          <w:rFonts w:ascii="Times New Roman"/>
          <w:b w:val="false"/>
          <w:i w:val="false"/>
          <w:color w:val="000000"/>
          <w:sz w:val="28"/>
        </w:rPr>
        <w:t>
      45. Жалпы пайдалану үшін камераларға "Қылмыстық-атқару жүйесі мекемелерінде ұсталатын күдіктілерді, айыпталушылар мен сотталғандарды тамақтандыру және материалдық-тұрмыстық қамтамасыз етудің заттай нормаларын бекіту туралы" Қазақстан Республикасы Ішкі істер министрінің 2023 жылғы 5 маусымдағы № 448 бұйрығына (бұдан әрі - заттай нормалар) сәйкес жеке гигиена құралдары беріледі.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01.11.2023 </w:t>
      </w:r>
      <w:r>
        <w:rPr>
          <w:rFonts w:ascii="Times New Roman"/>
          <w:b w:val="false"/>
          <w:i w:val="false"/>
          <w:color w:val="00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46. Тергеу изоляторларының камералары:</w:t>
      </w:r>
    </w:p>
    <w:bookmarkEnd w:id="56"/>
    <w:p>
      <w:pPr>
        <w:spacing w:after="0"/>
        <w:ind w:left="0"/>
        <w:jc w:val="both"/>
      </w:pPr>
      <w:r>
        <w:rPr>
          <w:rFonts w:ascii="Times New Roman"/>
          <w:b w:val="false"/>
          <w:i w:val="false"/>
          <w:color w:val="000000"/>
          <w:sz w:val="28"/>
        </w:rPr>
        <w:t>
      1) үстелмен және орындықтармен және камерадағы орындар саны бойынша отырғызу орындарымен;</w:t>
      </w:r>
    </w:p>
    <w:p>
      <w:pPr>
        <w:spacing w:after="0"/>
        <w:ind w:left="0"/>
        <w:jc w:val="both"/>
      </w:pPr>
      <w:r>
        <w:rPr>
          <w:rFonts w:ascii="Times New Roman"/>
          <w:b w:val="false"/>
          <w:i w:val="false"/>
          <w:color w:val="000000"/>
          <w:sz w:val="28"/>
        </w:rPr>
        <w:t>
      2) жатын орынмен;</w:t>
      </w:r>
    </w:p>
    <w:p>
      <w:pPr>
        <w:spacing w:after="0"/>
        <w:ind w:left="0"/>
        <w:jc w:val="both"/>
      </w:pPr>
      <w:r>
        <w:rPr>
          <w:rFonts w:ascii="Times New Roman"/>
          <w:b w:val="false"/>
          <w:i w:val="false"/>
          <w:color w:val="000000"/>
          <w:sz w:val="28"/>
        </w:rPr>
        <w:t>
      3) санитариялық тораппен;</w:t>
      </w:r>
    </w:p>
    <w:p>
      <w:pPr>
        <w:spacing w:after="0"/>
        <w:ind w:left="0"/>
        <w:jc w:val="both"/>
      </w:pPr>
      <w:r>
        <w:rPr>
          <w:rFonts w:ascii="Times New Roman"/>
          <w:b w:val="false"/>
          <w:i w:val="false"/>
          <w:color w:val="000000"/>
          <w:sz w:val="28"/>
        </w:rPr>
        <w:t>
      4) су құбыры кранымен;</w:t>
      </w:r>
    </w:p>
    <w:p>
      <w:pPr>
        <w:spacing w:after="0"/>
        <w:ind w:left="0"/>
        <w:jc w:val="both"/>
      </w:pPr>
      <w:r>
        <w:rPr>
          <w:rFonts w:ascii="Times New Roman"/>
          <w:b w:val="false"/>
          <w:i w:val="false"/>
          <w:color w:val="000000"/>
          <w:sz w:val="28"/>
        </w:rPr>
        <w:t>
      5) электр құралдарын қосуға арналған розеткалармен;</w:t>
      </w:r>
    </w:p>
    <w:p>
      <w:pPr>
        <w:spacing w:after="0"/>
        <w:ind w:left="0"/>
        <w:jc w:val="both"/>
      </w:pPr>
      <w:r>
        <w:rPr>
          <w:rFonts w:ascii="Times New Roman"/>
          <w:b w:val="false"/>
          <w:i w:val="false"/>
          <w:color w:val="000000"/>
          <w:sz w:val="28"/>
        </w:rPr>
        <w:t>
      6) азық-түлiк шкафымен;</w:t>
      </w:r>
    </w:p>
    <w:p>
      <w:pPr>
        <w:spacing w:after="0"/>
        <w:ind w:left="0"/>
        <w:jc w:val="both"/>
      </w:pPr>
      <w:r>
        <w:rPr>
          <w:rFonts w:ascii="Times New Roman"/>
          <w:b w:val="false"/>
          <w:i w:val="false"/>
          <w:color w:val="000000"/>
          <w:sz w:val="28"/>
        </w:rPr>
        <w:t>
      7) сыртқы киiмге арналған iлгiштермен;</w:t>
      </w:r>
    </w:p>
    <w:p>
      <w:pPr>
        <w:spacing w:after="0"/>
        <w:ind w:left="0"/>
        <w:jc w:val="both"/>
      </w:pPr>
      <w:r>
        <w:rPr>
          <w:rFonts w:ascii="Times New Roman"/>
          <w:b w:val="false"/>
          <w:i w:val="false"/>
          <w:color w:val="000000"/>
          <w:sz w:val="28"/>
        </w:rPr>
        <w:t>
      8) жуыну жабдықтарына арналған сөремен;</w:t>
      </w:r>
    </w:p>
    <w:p>
      <w:pPr>
        <w:spacing w:after="0"/>
        <w:ind w:left="0"/>
        <w:jc w:val="both"/>
      </w:pPr>
      <w:r>
        <w:rPr>
          <w:rFonts w:ascii="Times New Roman"/>
          <w:b w:val="false"/>
          <w:i w:val="false"/>
          <w:color w:val="000000"/>
          <w:sz w:val="28"/>
        </w:rPr>
        <w:t>
      9) қабырғаға бекiтiлетін айнамен;</w:t>
      </w:r>
    </w:p>
    <w:p>
      <w:pPr>
        <w:spacing w:after="0"/>
        <w:ind w:left="0"/>
        <w:jc w:val="both"/>
      </w:pPr>
      <w:r>
        <w:rPr>
          <w:rFonts w:ascii="Times New Roman"/>
          <w:b w:val="false"/>
          <w:i w:val="false"/>
          <w:color w:val="000000"/>
          <w:sz w:val="28"/>
        </w:rPr>
        <w:t>
      10) ауыз суға арналған ыдыспен;</w:t>
      </w:r>
    </w:p>
    <w:p>
      <w:pPr>
        <w:spacing w:after="0"/>
        <w:ind w:left="0"/>
        <w:jc w:val="both"/>
      </w:pPr>
      <w:r>
        <w:rPr>
          <w:rFonts w:ascii="Times New Roman"/>
          <w:b w:val="false"/>
          <w:i w:val="false"/>
          <w:color w:val="000000"/>
          <w:sz w:val="28"/>
        </w:rPr>
        <w:t>
      11) жалпымемлекеттiк бағдарлама таратуға арналған радиодинамикамен;</w:t>
      </w:r>
    </w:p>
    <w:p>
      <w:pPr>
        <w:spacing w:after="0"/>
        <w:ind w:left="0"/>
        <w:jc w:val="both"/>
      </w:pPr>
      <w:r>
        <w:rPr>
          <w:rFonts w:ascii="Times New Roman"/>
          <w:b w:val="false"/>
          <w:i w:val="false"/>
          <w:color w:val="000000"/>
          <w:sz w:val="28"/>
        </w:rPr>
        <w:t>
      12) әкiмшiлiк өкiлiн шұғыл шақыртатын түймемен;</w:t>
      </w:r>
    </w:p>
    <w:p>
      <w:pPr>
        <w:spacing w:after="0"/>
        <w:ind w:left="0"/>
        <w:jc w:val="both"/>
      </w:pPr>
      <w:r>
        <w:rPr>
          <w:rFonts w:ascii="Times New Roman"/>
          <w:b w:val="false"/>
          <w:i w:val="false"/>
          <w:color w:val="000000"/>
          <w:sz w:val="28"/>
        </w:rPr>
        <w:t>
      13) қоқысқа арналған ыдыспен;</w:t>
      </w:r>
    </w:p>
    <w:p>
      <w:pPr>
        <w:spacing w:after="0"/>
        <w:ind w:left="0"/>
        <w:jc w:val="both"/>
      </w:pPr>
      <w:r>
        <w:rPr>
          <w:rFonts w:ascii="Times New Roman"/>
          <w:b w:val="false"/>
          <w:i w:val="false"/>
          <w:color w:val="000000"/>
          <w:sz w:val="28"/>
        </w:rPr>
        <w:t>
      14) күндiзгi және түнгi жарық беретін шамдармен;</w:t>
      </w:r>
    </w:p>
    <w:p>
      <w:pPr>
        <w:spacing w:after="0"/>
        <w:ind w:left="0"/>
        <w:jc w:val="both"/>
      </w:pPr>
      <w:r>
        <w:rPr>
          <w:rFonts w:ascii="Times New Roman"/>
          <w:b w:val="false"/>
          <w:i w:val="false"/>
          <w:color w:val="000000"/>
          <w:sz w:val="28"/>
        </w:rPr>
        <w:t xml:space="preserve">
      15) тізбесі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қосымша ақылы қызмет көрсетiлген жағдайда желдеткiш жабдығымен, сондай-ақ тұрмыстық құралдармен;</w:t>
      </w:r>
    </w:p>
    <w:p>
      <w:pPr>
        <w:spacing w:after="0"/>
        <w:ind w:left="0"/>
        <w:jc w:val="both"/>
      </w:pPr>
      <w:r>
        <w:rPr>
          <w:rFonts w:ascii="Times New Roman"/>
          <w:b w:val="false"/>
          <w:i w:val="false"/>
          <w:color w:val="000000"/>
          <w:sz w:val="28"/>
        </w:rPr>
        <w:t>
      16) баласы бар әйелдер ұсталатын камераларда балалар кереуеттерiмен жабдықталады.</w:t>
      </w:r>
    </w:p>
    <w:bookmarkStart w:name="z58" w:id="57"/>
    <w:p>
      <w:pPr>
        <w:spacing w:after="0"/>
        <w:ind w:left="0"/>
        <w:jc w:val="both"/>
      </w:pPr>
      <w:r>
        <w:rPr>
          <w:rFonts w:ascii="Times New Roman"/>
          <w:b w:val="false"/>
          <w:i w:val="false"/>
          <w:color w:val="000000"/>
          <w:sz w:val="28"/>
        </w:rPr>
        <w:t>
      47. Камераларда су ысытатын құралдар болмағанда ішуге арналған қайнаған су күнделікті тергеу изоляторының әкімшілігі белгiленген уақытта қажеттілікті ескере отырып берiледi.</w:t>
      </w:r>
    </w:p>
    <w:bookmarkEnd w:id="57"/>
    <w:bookmarkStart w:name="z59" w:id="58"/>
    <w:p>
      <w:pPr>
        <w:spacing w:after="0"/>
        <w:ind w:left="0"/>
        <w:jc w:val="both"/>
      </w:pPr>
      <w:r>
        <w:rPr>
          <w:rFonts w:ascii="Times New Roman"/>
          <w:b w:val="false"/>
          <w:i w:val="false"/>
          <w:color w:val="000000"/>
          <w:sz w:val="28"/>
        </w:rPr>
        <w:t>
      48. Күдіктiлер мен айыпталушыларға аптасына кемінде бiр рет 15 минуттан кем емес ұзақтықта душта жуыну мүмкiндiгі берiледi. Апта сайын душта шомылғаннан кейiн төсек жабдықтары ауыстырылады.</w:t>
      </w:r>
    </w:p>
    <w:bookmarkEnd w:id="58"/>
    <w:p>
      <w:pPr>
        <w:spacing w:after="0"/>
        <w:ind w:left="0"/>
        <w:jc w:val="both"/>
      </w:pPr>
      <w:r>
        <w:rPr>
          <w:rFonts w:ascii="Times New Roman"/>
          <w:b w:val="false"/>
          <w:i w:val="false"/>
          <w:color w:val="000000"/>
          <w:sz w:val="28"/>
        </w:rPr>
        <w:t xml:space="preserve">
      Біржолғы қауіпсіз ұстаралар бекітілген кестеге сәйкес пайдалану уақытына тергеу изоляторы әкімшілігінің бақылауымен беріледі. Басқа уақытта бекетте жабдықталған арнайы металл жәшікте сақталады. </w:t>
      </w:r>
    </w:p>
    <w:bookmarkStart w:name="z60" w:id="59"/>
    <w:p>
      <w:pPr>
        <w:spacing w:after="0"/>
        <w:ind w:left="0"/>
        <w:jc w:val="both"/>
      </w:pPr>
      <w:r>
        <w:rPr>
          <w:rFonts w:ascii="Times New Roman"/>
          <w:b w:val="false"/>
          <w:i w:val="false"/>
          <w:color w:val="000000"/>
          <w:sz w:val="28"/>
        </w:rPr>
        <w:t>
      49. Үстел ойындары он адамға бiр жиынтықтан немесе iшiнде он адамнан кем болатын бiр камераға бiр жиынтықтан берiледi.</w:t>
      </w:r>
    </w:p>
    <w:bookmarkEnd w:id="59"/>
    <w:bookmarkStart w:name="z61" w:id="60"/>
    <w:p>
      <w:pPr>
        <w:spacing w:after="0"/>
        <w:ind w:left="0"/>
        <w:jc w:val="both"/>
      </w:pPr>
      <w:r>
        <w:rPr>
          <w:rFonts w:ascii="Times New Roman"/>
          <w:b w:val="false"/>
          <w:i w:val="false"/>
          <w:color w:val="000000"/>
          <w:sz w:val="28"/>
        </w:rPr>
        <w:t>
      50. Күдіктiлер мен айыпталушылардың өтiнiшi бойынша ұсыныс, өтiнiш, шағым жазу үшін жазу құралдары (қағаз, шариктi қаламсап)берiледi.</w:t>
      </w:r>
    </w:p>
    <w:bookmarkEnd w:id="60"/>
    <w:bookmarkStart w:name="z62" w:id="61"/>
    <w:p>
      <w:pPr>
        <w:spacing w:after="0"/>
        <w:ind w:left="0"/>
        <w:jc w:val="both"/>
      </w:pPr>
      <w:r>
        <w:rPr>
          <w:rFonts w:ascii="Times New Roman"/>
          <w:b w:val="false"/>
          <w:i w:val="false"/>
          <w:color w:val="000000"/>
          <w:sz w:val="28"/>
        </w:rPr>
        <w:t>
      51. Тергеу изоляторының кiтапханасынан газеттер олардың келiп түсуіне қарай он адамға бiр газет есебінен немесе егер онда он адамнан кем болса бiр камераға бiр газеттен берiледi.</w:t>
      </w:r>
    </w:p>
    <w:bookmarkEnd w:id="61"/>
    <w:bookmarkStart w:name="z63" w:id="62"/>
    <w:p>
      <w:pPr>
        <w:spacing w:after="0"/>
        <w:ind w:left="0"/>
        <w:jc w:val="both"/>
      </w:pPr>
      <w:r>
        <w:rPr>
          <w:rFonts w:ascii="Times New Roman"/>
          <w:b w:val="false"/>
          <w:i w:val="false"/>
          <w:color w:val="000000"/>
          <w:sz w:val="28"/>
        </w:rPr>
        <w:t>
      52. Тергеу изоляторының кiтапханасынан кiтап және журнал айырбастау аптасына бiр рет жүргiзiледi. Кiтапхана абонементiн пайдалану қағидасын тергеу изоляторының бастығы бекiтедi.</w:t>
      </w:r>
    </w:p>
    <w:bookmarkEnd w:id="62"/>
    <w:bookmarkStart w:name="z64" w:id="63"/>
    <w:p>
      <w:pPr>
        <w:spacing w:after="0"/>
        <w:ind w:left="0"/>
        <w:jc w:val="left"/>
      </w:pPr>
      <w:r>
        <w:rPr>
          <w:rFonts w:ascii="Times New Roman"/>
          <w:b/>
          <w:i w:val="false"/>
          <w:color w:val="000000"/>
        </w:rPr>
        <w:t xml:space="preserve"> 6-тарау. Күдіктiлер мен айыпталушылардың тамақ өнімдерін, сондай-ақ бірінші кезекте қажетті заттарды және басқа да өнеркәсіптiк тауарларды сатып алу тәртібі</w:t>
      </w:r>
    </w:p>
    <w:bookmarkEnd w:id="63"/>
    <w:bookmarkStart w:name="z65" w:id="64"/>
    <w:p>
      <w:pPr>
        <w:spacing w:after="0"/>
        <w:ind w:left="0"/>
        <w:jc w:val="both"/>
      </w:pPr>
      <w:r>
        <w:rPr>
          <w:rFonts w:ascii="Times New Roman"/>
          <w:b w:val="false"/>
          <w:i w:val="false"/>
          <w:color w:val="000000"/>
          <w:sz w:val="28"/>
        </w:rPr>
        <w:t>
      53. Сезіктілер мен айыпталушылар тамақ өнімдерін, бірінші кезекте қажетті заттарды және сақтауға және пайдалануға тыйым салынбаған басқа да өнеркәсіп тауарларын қолма-қол ақшасыз есеп айырысу бойынша тергеу изоляторының дүкенінен (дүңгіршегінен) немесе электрондық сауда алаңынан сатып алады.</w:t>
      </w:r>
    </w:p>
    <w:bookmarkEnd w:id="64"/>
    <w:p>
      <w:pPr>
        <w:spacing w:after="0"/>
        <w:ind w:left="0"/>
        <w:jc w:val="both"/>
      </w:pPr>
      <w:r>
        <w:rPr>
          <w:rFonts w:ascii="Times New Roman"/>
          <w:b w:val="false"/>
          <w:i w:val="false"/>
          <w:color w:val="000000"/>
          <w:sz w:val="28"/>
        </w:rPr>
        <w:t>
      Электрондық сауда алаңында тамақ өнімдерін, бірінші кезекте қажетті тауарларды сатып алу тапсырыс беру арқылы, арнайы стационарлық (терминал) не мобильді (планшет) құрылғы арқылы, Интернет желісіне электрондық сауда алаңының интернет-ресурсына бару үшін ғана қол жеткізе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54. Тергеу изоляторының дүкенінде (дүңгіршегінде) немесе электрондық сауда алаңында сатуға рұқсат етілген тамақ өнімдерінің, бірінші кезекте қажетті заттардың және басқа да өнеркәсіп тауарларының ассортименті рұқсат етілген заттардың тізбесімен айқындалады.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55. Бiр адамға тамақ өнімдерін және өзге де тауарларды сатудың нормасы, ассортименті, саны бойынша белгiленбейдi. Күдікті мен айыпталушы өзінде болатын тамақ өнімдерінің жалпы салмағы 35 килограммнан аспауы керек. Сатып алынған тауарды сату айына екi реттен кем жүргізмейді.</w:t>
      </w:r>
    </w:p>
    <w:bookmarkEnd w:id="66"/>
    <w:bookmarkStart w:name="z68" w:id="67"/>
    <w:p>
      <w:pPr>
        <w:spacing w:after="0"/>
        <w:ind w:left="0"/>
        <w:jc w:val="both"/>
      </w:pPr>
      <w:r>
        <w:rPr>
          <w:rFonts w:ascii="Times New Roman"/>
          <w:b w:val="false"/>
          <w:i w:val="false"/>
          <w:color w:val="000000"/>
          <w:sz w:val="28"/>
        </w:rPr>
        <w:t>
      56. Күдіктілер мен айыпталушылар дүкенге (дүңгіршекке) шығарылмайды. Дүкендегi (дүңгіршектегi) бар тауарлардың ассортиментi және олардың құны күзетпен ұсталатын адамдардың назарына жеткiзiледі.</w:t>
      </w:r>
    </w:p>
    <w:bookmarkEnd w:id="67"/>
    <w:bookmarkStart w:name="z69" w:id="68"/>
    <w:p>
      <w:pPr>
        <w:spacing w:after="0"/>
        <w:ind w:left="0"/>
        <w:jc w:val="both"/>
      </w:pPr>
      <w:r>
        <w:rPr>
          <w:rFonts w:ascii="Times New Roman"/>
          <w:b w:val="false"/>
          <w:i w:val="false"/>
          <w:color w:val="000000"/>
          <w:sz w:val="28"/>
        </w:rPr>
        <w:t xml:space="preserve">
      57. Тамақ өнімдерін, бірінші кезекте қажетті заттарды және өнеркәсіптік тауарларды сатып алғысы келетiн адамдар тергеу изоляторы бастығының атына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өтiнiш жазады, ол жеке шотында ақшасы бар екендiгi туралы ақша түбiртегiмен бiрге әкiмшiлiк өкiлiне тапсырылады.</w:t>
      </w:r>
    </w:p>
    <w:bookmarkEnd w:id="68"/>
    <w:p>
      <w:pPr>
        <w:spacing w:after="0"/>
        <w:ind w:left="0"/>
        <w:jc w:val="both"/>
      </w:pPr>
      <w:r>
        <w:rPr>
          <w:rFonts w:ascii="Times New Roman"/>
          <w:b w:val="false"/>
          <w:i w:val="false"/>
          <w:color w:val="000000"/>
          <w:sz w:val="28"/>
        </w:rPr>
        <w:t>
      Дүкеннiң (дүңгіршектiң) жұмыскері тауар сатып алғысы келген күдікті мен айыпталушының жеке шотында ақшасының бар-жоғын қаржы бөлiмiнен тексередi. Сатып алынған тауарлар камераларға таратылып, қолхат арқылы берiледi.</w:t>
      </w:r>
    </w:p>
    <w:bookmarkStart w:name="z70" w:id="69"/>
    <w:p>
      <w:pPr>
        <w:spacing w:after="0"/>
        <w:ind w:left="0"/>
        <w:jc w:val="both"/>
      </w:pPr>
      <w:r>
        <w:rPr>
          <w:rFonts w:ascii="Times New Roman"/>
          <w:b w:val="false"/>
          <w:i w:val="false"/>
          <w:color w:val="000000"/>
          <w:sz w:val="28"/>
        </w:rPr>
        <w:t>
      58. Егер тауар сатып алған күдікті мен айыпталушының жеке шотында ақша қалса, оған тиiстi белгi қойылған түбiртек қайтарылады, ал егер қаражат болмаса түбiртек өтiнiшке тiркеледi. Жұмыс күнi аяқталған соң дүкен (дүңгіршек) жұмыскері аванстық есеп жасайды және оны өтiнiштермен бiрге жеке шоттағы ақшаны есептен шығару үшiн қаржы бөлiмiне тапсырады.</w:t>
      </w:r>
    </w:p>
    <w:bookmarkEnd w:id="69"/>
    <w:bookmarkStart w:name="z71" w:id="70"/>
    <w:p>
      <w:pPr>
        <w:spacing w:after="0"/>
        <w:ind w:left="0"/>
        <w:jc w:val="both"/>
      </w:pPr>
      <w:r>
        <w:rPr>
          <w:rFonts w:ascii="Times New Roman"/>
          <w:b w:val="false"/>
          <w:i w:val="false"/>
          <w:color w:val="000000"/>
          <w:sz w:val="28"/>
        </w:rPr>
        <w:t>
      59. Тергеу изоляторында дүкен (дүңгіршек) болмаған жағдайда күдіктiлер мен айыпталушыларға қажеттi тауарларды тергеу изоляторынан тыс жерде орналасқан сауда нүктесiнен сатып алынады.</w:t>
      </w:r>
    </w:p>
    <w:bookmarkEnd w:id="70"/>
    <w:p>
      <w:pPr>
        <w:spacing w:after="0"/>
        <w:ind w:left="0"/>
        <w:jc w:val="both"/>
      </w:pPr>
      <w:r>
        <w:rPr>
          <w:rFonts w:ascii="Times New Roman"/>
          <w:b w:val="false"/>
          <w:i w:val="false"/>
          <w:color w:val="000000"/>
          <w:sz w:val="28"/>
        </w:rPr>
        <w:t>
      Күдіктілер мен айыпталушылардың жеке шоттарынан талап еткен ақша сомасын есепке алу үшін күдіктілер мен айыпталушылар тергеу изоляторының қаржы бөлімінің қызметкеріне тергеу изоляторының бастығы куәландырылған сенімхатты береді. Берiлген ақша есеп беретін адамнан осы туралы өтініш берген адамдарға сатып алынған тамақ өнімдерін және бірінші кезекте қажетті заттарды бергенін растайтын аванстық есеп және құжаттар негiзiнде есептен шығарылады. Тамақ өнімдерін және бірінші кезекте қажетті заттарды алуға өтiнiштiң және қолхаттың негiзiнде олардың құны күдіктiлер мен айыпталушылардың жеке шоттарынан есептен шығарылады.</w:t>
      </w:r>
    </w:p>
    <w:p>
      <w:pPr>
        <w:spacing w:after="0"/>
        <w:ind w:left="0"/>
        <w:jc w:val="both"/>
      </w:pPr>
      <w:r>
        <w:rPr>
          <w:rFonts w:ascii="Times New Roman"/>
          <w:b w:val="false"/>
          <w:i w:val="false"/>
          <w:color w:val="000000"/>
          <w:sz w:val="28"/>
        </w:rPr>
        <w:t>
      Тергеу изоляторының әкiмшiлiгi күдіктiлер мен айыпталушылардың тамақ өнімдерін және бірінші кезекте қажетті заттарды сатып алуға жұмсаған ақша сомасы (күнi көрсетiле отырып) туралы оның жеке iсiнде белгi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60. Күдіктiлер мен айыпталушылардың туыстарына не өзге адамдарға тергеу изоляторының қаржы бөлiмi арқылы тергеу изоляторының дүкендерiнде (дүңгіршектерде) немесе электрондық сауда алаңында сатуда бар тамақ өнімдерінің, бірінші кезекте қажетті заттардың және басқа да өнеркәсіптік тауарлардың құнын кейiн оны күдіктiлерге және айыпталушыларға беру үшiн төлеу мүмкiндiгі берiледi.</w:t>
      </w:r>
    </w:p>
    <w:bookmarkEnd w:id="71"/>
    <w:p>
      <w:pPr>
        <w:spacing w:after="0"/>
        <w:ind w:left="0"/>
        <w:jc w:val="both"/>
      </w:pPr>
      <w:r>
        <w:rPr>
          <w:rFonts w:ascii="Times New Roman"/>
          <w:b w:val="false"/>
          <w:i w:val="false"/>
          <w:color w:val="000000"/>
          <w:sz w:val="28"/>
        </w:rPr>
        <w:t>
      Бұл жағдайда туысы немесе өзге адам тергеу изоляторының қаржы бөлiмiне екi данада өтiнiш бередi, онда өзi құнын төлегiсi келетiн тамақ өнімдерінің және басқа да тауарлардың саны мен салмағы көрсетiледi және қажеттi соманы төлейдi. Сатып алынған тауарды күзетпен ұстауға алынған адам алғаннан кейiн оның қолы қойылған өтiнiштiң бiрiншi данасы тауардың құнын төлеген адамға қайтарылады, ал екiншi данасы жеке iсiне тiгiледi. Тиiстi белгi анықтама картотекасына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73" w:id="72"/>
    <w:p>
      <w:pPr>
        <w:spacing w:after="0"/>
        <w:ind w:left="0"/>
        <w:jc w:val="left"/>
      </w:pPr>
      <w:r>
        <w:rPr>
          <w:rFonts w:ascii="Times New Roman"/>
          <w:b/>
          <w:i w:val="false"/>
          <w:color w:val="000000"/>
        </w:rPr>
        <w:t xml:space="preserve"> 7-тарау. Сәлем-сауқаттарды күдіктілер мен айыпталушыларға қабылдау және беру тәртібі</w:t>
      </w:r>
    </w:p>
    <w:bookmarkEnd w:id="72"/>
    <w:bookmarkStart w:name="z74" w:id="73"/>
    <w:p>
      <w:pPr>
        <w:spacing w:after="0"/>
        <w:ind w:left="0"/>
        <w:jc w:val="both"/>
      </w:pPr>
      <w:r>
        <w:rPr>
          <w:rFonts w:ascii="Times New Roman"/>
          <w:b w:val="false"/>
          <w:i w:val="false"/>
          <w:color w:val="000000"/>
          <w:sz w:val="28"/>
        </w:rPr>
        <w:t xml:space="preserve">
      61. Күдіктілерге және айыпталушыларға арналған сауқаттарды, сәлемдемелерді қабылдау тергеу изоляторының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сәлемдемелерді қабылдау бөлмесінің жиһазы мен мүккәмалы тізбесіне сәйкес жабдықталған үй-жайында жүзеге асырылады. Күдіктілерге және айыпталушыларға салмағы 20 килограммнан аспайтын сауқаттар мен сәлемдемелердің санын шектеусіз алуға рұқсат етіледі. Сәлемдемелер келушілердің кезектілік тәртібінде қабылданады. Тізбе мемлекеттік және ресми қолданылатын орыс тілдерінде сәлемдемелер қабылдауға арналған үй-жайда ілінеді.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Ішкі істер министрінің 06.11.2019 </w:t>
      </w:r>
      <w:r>
        <w:rPr>
          <w:rFonts w:ascii="Times New Roman"/>
          <w:b w:val="false"/>
          <w:i w:val="false"/>
          <w:color w:val="000000"/>
          <w:sz w:val="28"/>
        </w:rPr>
        <w:t>№ 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62. Сәлемдеменi жеткiзген адам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екi данада өтiнiш толтырады және оған қол қояды. Өтiнiштiң екi данасы, сәлемдеме, сәлемдемені жеткiзген адамның жеке басын куәландыратын құжат тергеу изоляторының қызметкерiне берiледi.</w:t>
      </w:r>
    </w:p>
    <w:bookmarkEnd w:id="74"/>
    <w:bookmarkStart w:name="z76" w:id="75"/>
    <w:p>
      <w:pPr>
        <w:spacing w:after="0"/>
        <w:ind w:left="0"/>
        <w:jc w:val="both"/>
      </w:pPr>
      <w:r>
        <w:rPr>
          <w:rFonts w:ascii="Times New Roman"/>
          <w:b w:val="false"/>
          <w:i w:val="false"/>
          <w:color w:val="000000"/>
          <w:sz w:val="28"/>
        </w:rPr>
        <w:t xml:space="preserve">
      63. Сәлемдеменің ішіндегісінің болуын, салмағын салыстыру және тексеру оларды жеткiзген адамдардың қатысуымен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азық-түлік және заттай сәлемдемелер мен сауқаттарды тексеру тәртібіне сәйкес жүзеге асырылады. Салынғанның тiзбесi және сауқаттар мен сәлемдемелердің салмағы тексерiледi және өтiнiште белгiленедi. Жеке басын куәландыратын құжат сәлемдеменiң ішіндегісін салыстыру не тексеру жүргізгеннен кейiн қайтарылып берiледi.</w:t>
      </w:r>
    </w:p>
    <w:bookmarkEnd w:id="75"/>
    <w:bookmarkStart w:name="z77" w:id="76"/>
    <w:p>
      <w:pPr>
        <w:spacing w:after="0"/>
        <w:ind w:left="0"/>
        <w:jc w:val="both"/>
      </w:pPr>
      <w:r>
        <w:rPr>
          <w:rFonts w:ascii="Times New Roman"/>
          <w:b w:val="false"/>
          <w:i w:val="false"/>
          <w:color w:val="000000"/>
          <w:sz w:val="28"/>
        </w:rPr>
        <w:t>
      64. Тергеу изоляторының қызметкерi сәлемдеменi қабылдаған соң келушіге жеке құжаттарын және өтiнiштiң бiрiншi данасын қабылдағаны туралы қол қойып қайтарады, ал екiншi данасы сәлемдемені алғаны туралы оның қолы қойылғаннан кейiн күдіктінің және айыпталушының жеке iсiне тігіледі. Анықтама карточкасында бұл адамға сәлемдеменi қабылдағаны туралы белгi қойылады. Күдікті немесе айыпталушы өтiнiшке қол қоюдан бас тартқан жағдайда бұл туралы өтiнiште тиiстi белгi қойылады.</w:t>
      </w:r>
    </w:p>
    <w:bookmarkEnd w:id="76"/>
    <w:bookmarkStart w:name="z78" w:id="77"/>
    <w:p>
      <w:pPr>
        <w:spacing w:after="0"/>
        <w:ind w:left="0"/>
        <w:jc w:val="both"/>
      </w:pPr>
      <w:r>
        <w:rPr>
          <w:rFonts w:ascii="Times New Roman"/>
          <w:b w:val="false"/>
          <w:i w:val="false"/>
          <w:color w:val="000000"/>
          <w:sz w:val="28"/>
        </w:rPr>
        <w:t>
      65. Сәлемдемелер мынадай жағдайларда:</w:t>
      </w:r>
    </w:p>
    <w:bookmarkEnd w:id="77"/>
    <w:p>
      <w:pPr>
        <w:spacing w:after="0"/>
        <w:ind w:left="0"/>
        <w:jc w:val="both"/>
      </w:pPr>
      <w:r>
        <w:rPr>
          <w:rFonts w:ascii="Times New Roman"/>
          <w:b w:val="false"/>
          <w:i w:val="false"/>
          <w:color w:val="000000"/>
          <w:sz w:val="28"/>
        </w:rPr>
        <w:t>
      1) адресат күзетпен ұстаудан босатылған немесе ол тергеу изоляторынан үш тәулiктен артық мерзімгекеткен;</w:t>
      </w:r>
    </w:p>
    <w:p>
      <w:pPr>
        <w:spacing w:after="0"/>
        <w:ind w:left="0"/>
        <w:jc w:val="both"/>
      </w:pPr>
      <w:r>
        <w:rPr>
          <w:rFonts w:ascii="Times New Roman"/>
          <w:b w:val="false"/>
          <w:i w:val="false"/>
          <w:color w:val="000000"/>
          <w:sz w:val="28"/>
        </w:rPr>
        <w:t>
      2) күдіктi немесе айыпталушы қайтыс болған;</w:t>
      </w:r>
    </w:p>
    <w:p>
      <w:pPr>
        <w:spacing w:after="0"/>
        <w:ind w:left="0"/>
        <w:jc w:val="both"/>
      </w:pPr>
      <w:r>
        <w:rPr>
          <w:rFonts w:ascii="Times New Roman"/>
          <w:b w:val="false"/>
          <w:i w:val="false"/>
          <w:color w:val="000000"/>
          <w:sz w:val="28"/>
        </w:rPr>
        <w:t>
      3) күдіктiнiң немесе айыпталушының өзiне арналған сәлемдеменi өз қолымен алуына немесе iшiндегiні керегiне жаратуға мүмкiндiгi болмаған;</w:t>
      </w:r>
    </w:p>
    <w:p>
      <w:pPr>
        <w:spacing w:after="0"/>
        <w:ind w:left="0"/>
        <w:jc w:val="both"/>
      </w:pPr>
      <w:r>
        <w:rPr>
          <w:rFonts w:ascii="Times New Roman"/>
          <w:b w:val="false"/>
          <w:i w:val="false"/>
          <w:color w:val="000000"/>
          <w:sz w:val="28"/>
        </w:rPr>
        <w:t xml:space="preserve">
      4) сәлемдеменің салмағы осы Қағидаларға </w:t>
      </w:r>
      <w:r>
        <w:rPr>
          <w:rFonts w:ascii="Times New Roman"/>
          <w:b w:val="false"/>
          <w:i w:val="false"/>
          <w:color w:val="000000"/>
          <w:sz w:val="28"/>
        </w:rPr>
        <w:t>61-тармағында</w:t>
      </w:r>
      <w:r>
        <w:rPr>
          <w:rFonts w:ascii="Times New Roman"/>
          <w:b w:val="false"/>
          <w:i w:val="false"/>
          <w:color w:val="000000"/>
          <w:sz w:val="28"/>
        </w:rPr>
        <w:t xml:space="preserve"> көзделген нормаға сәйкес келмеген;</w:t>
      </w:r>
    </w:p>
    <w:p>
      <w:pPr>
        <w:spacing w:after="0"/>
        <w:ind w:left="0"/>
        <w:jc w:val="both"/>
      </w:pPr>
      <w:r>
        <w:rPr>
          <w:rFonts w:ascii="Times New Roman"/>
          <w:b w:val="false"/>
          <w:i w:val="false"/>
          <w:color w:val="000000"/>
          <w:sz w:val="28"/>
        </w:rPr>
        <w:t>
      5) сәлемдеменi жеткiзген адам жеке басын куәландыратын құжатты көрсетпеген;</w:t>
      </w:r>
    </w:p>
    <w:p>
      <w:pPr>
        <w:spacing w:after="0"/>
        <w:ind w:left="0"/>
        <w:jc w:val="both"/>
      </w:pPr>
      <w:r>
        <w:rPr>
          <w:rFonts w:ascii="Times New Roman"/>
          <w:b w:val="false"/>
          <w:i w:val="false"/>
          <w:color w:val="000000"/>
          <w:sz w:val="28"/>
        </w:rPr>
        <w:t>
      6) күдiктi немесе айыпталушы өзiне арналған сәлемдеменi қабылдаудан жазбаша түрде бас тартқан жағдайларда;</w:t>
      </w:r>
    </w:p>
    <w:p>
      <w:pPr>
        <w:spacing w:after="0"/>
        <w:ind w:left="0"/>
        <w:jc w:val="both"/>
      </w:pPr>
      <w:r>
        <w:rPr>
          <w:rFonts w:ascii="Times New Roman"/>
          <w:b w:val="false"/>
          <w:i w:val="false"/>
          <w:color w:val="000000"/>
          <w:sz w:val="28"/>
        </w:rPr>
        <w:t>
      7) транзитпен аудауылданатын адамдарға қабылданбайды және келушiге керi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Ішкі істер министрінің 15.01.2021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66. Тергеу изоляторында немесе ауруханада емделу курсынан өтiп жатқан адамдарға келген сәлемдемелердi қабылдау кезінде емдеушi дәрiгердiң ұсынымдары ескерiледi.</w:t>
      </w:r>
    </w:p>
    <w:bookmarkEnd w:id="78"/>
    <w:bookmarkStart w:name="z80" w:id="79"/>
    <w:p>
      <w:pPr>
        <w:spacing w:after="0"/>
        <w:ind w:left="0"/>
        <w:jc w:val="both"/>
      </w:pPr>
      <w:r>
        <w:rPr>
          <w:rFonts w:ascii="Times New Roman"/>
          <w:b w:val="false"/>
          <w:i w:val="false"/>
          <w:color w:val="000000"/>
          <w:sz w:val="28"/>
        </w:rPr>
        <w:t>
      67. Сауқаттарды ашып және ішіндегісін салыстырғаннан кейiн екi данада тiзiмдеме жасалады, онда: заттар мен азық-түліктің атауы және тiзбесi, олардың сыртқы белгілері, сапасы, ішіндегіден нақты не алынғаны және сақтауға тапсырылғаны көрсетiледi. Сақтауға рұқсат етiлген заттар, құралдар және тамақ өнімдері күдіктiге, айыпталушыға тізімдемеге қол қою арқылы берiледi, оның бiрiншi данасы жеке iске, ал екiншi данасы номенклатуралық iске тiгіледi.</w:t>
      </w:r>
    </w:p>
    <w:bookmarkEnd w:id="79"/>
    <w:bookmarkStart w:name="z81" w:id="80"/>
    <w:p>
      <w:pPr>
        <w:spacing w:after="0"/>
        <w:ind w:left="0"/>
        <w:jc w:val="both"/>
      </w:pPr>
      <w:r>
        <w:rPr>
          <w:rFonts w:ascii="Times New Roman"/>
          <w:b w:val="false"/>
          <w:i w:val="false"/>
          <w:color w:val="000000"/>
          <w:sz w:val="28"/>
        </w:rPr>
        <w:t>
      68. Сәлемдемелерде табылған күдіктiлер мене айыпталушылардың сақтауына және пайдалануына тыйым салынған тамақ өнімдері сәлемдеменi жеткiзген адамға қайтару себебiн көрсете отырып қайтарылады. Сауқаттар мен сәлемдемелерде табылған ақша және бағалы заттарды тергеу изоляторының әкімшілігі алып қояды және сот шешімі бойынша мемлекет кірісінің айналымына жатады.</w:t>
      </w:r>
    </w:p>
    <w:bookmarkEnd w:id="80"/>
    <w:bookmarkStart w:name="z82" w:id="81"/>
    <w:p>
      <w:pPr>
        <w:spacing w:after="0"/>
        <w:ind w:left="0"/>
        <w:jc w:val="both"/>
      </w:pPr>
      <w:r>
        <w:rPr>
          <w:rFonts w:ascii="Times New Roman"/>
          <w:b w:val="false"/>
          <w:i w:val="false"/>
          <w:color w:val="000000"/>
          <w:sz w:val="28"/>
        </w:rPr>
        <w:t>
      69. Осы Қағидаларда 65-тармағында көрсетiлген жағдайларда сауқаттар жөнелтушiлерге қайтарылады. Сауқаттар пошта арқылы үстеме төлеммен "керi қайтаруға жатады" деген белгімен қайтарылады.</w:t>
      </w:r>
    </w:p>
    <w:bookmarkEnd w:id="81"/>
    <w:bookmarkStart w:name="z83" w:id="82"/>
    <w:p>
      <w:pPr>
        <w:spacing w:after="0"/>
        <w:ind w:left="0"/>
        <w:jc w:val="both"/>
      </w:pPr>
      <w:r>
        <w:rPr>
          <w:rFonts w:ascii="Times New Roman"/>
          <w:b w:val="false"/>
          <w:i w:val="false"/>
          <w:color w:val="000000"/>
          <w:sz w:val="28"/>
        </w:rPr>
        <w:t>
      70. Тәртіптік изоляторға немесе уақытша оқшаулау үй-жайына қамалған адамдардың атына келiп түскен сауқаттар және сәлемдемелер қоймаға сақтауға тапсырылады және күдіктілер мен айыпталушыларға олардың тәртіптік изолятордан немесе уақытша оқшаулау үй-жайында болу мерзiмi аяқталғаннан кейiн беріледi.</w:t>
      </w:r>
    </w:p>
    <w:bookmarkEnd w:id="82"/>
    <w:bookmarkStart w:name="z84" w:id="83"/>
    <w:p>
      <w:pPr>
        <w:spacing w:after="0"/>
        <w:ind w:left="0"/>
        <w:jc w:val="both"/>
      </w:pPr>
      <w:r>
        <w:rPr>
          <w:rFonts w:ascii="Times New Roman"/>
          <w:b w:val="false"/>
          <w:i w:val="false"/>
          <w:color w:val="000000"/>
          <w:sz w:val="28"/>
        </w:rPr>
        <w:t>
      71. Тергеу изоляторының әкiмшiлiгi сауқаттар мен сәлемдемелер iшiндегісінің сақталуын қамтамасыз етедi, бірақ ұзақ уақыт сақталуына байланысты табиғи бұзылуына, сондай-ақ тексеру нәтижесiнде тауарлық бейнесiнің жоғалуына жауап бермейді.</w:t>
      </w:r>
    </w:p>
    <w:bookmarkEnd w:id="83"/>
    <w:bookmarkStart w:name="z85" w:id="84"/>
    <w:p>
      <w:pPr>
        <w:spacing w:after="0"/>
        <w:ind w:left="0"/>
        <w:jc w:val="both"/>
      </w:pPr>
      <w:r>
        <w:rPr>
          <w:rFonts w:ascii="Times New Roman"/>
          <w:b w:val="false"/>
          <w:i w:val="false"/>
          <w:color w:val="000000"/>
          <w:sz w:val="28"/>
        </w:rPr>
        <w:t>
      72. Сауқатты немесе сәлемдемені қабылдағаннан кейін күдіктiге немесе айыпталушыға бiр тәулiктен кешiктiрiлмей, ал күдiктi немесе айыпталушы уақытша болмаған не жалғыз адамдық камераға, тәртіптік изоляторға немесе уақытша оқшаулау үй-жайына қамалған жағдайда осы Қағидалардың 27-тармағында көзделген жағдайларды қоспағанда, ол қайтып оралғаннан кейiн не жазалау шарасын өтеу аяқталғаннан кейiн беріледі.</w:t>
      </w:r>
    </w:p>
    <w:bookmarkEnd w:id="84"/>
    <w:bookmarkStart w:name="z86" w:id="85"/>
    <w:p>
      <w:pPr>
        <w:spacing w:after="0"/>
        <w:ind w:left="0"/>
        <w:jc w:val="left"/>
      </w:pPr>
      <w:r>
        <w:rPr>
          <w:rFonts w:ascii="Times New Roman"/>
          <w:b/>
          <w:i w:val="false"/>
          <w:color w:val="000000"/>
        </w:rPr>
        <w:t xml:space="preserve"> 8-тарау. Күдіктiлер мен айыпталушылардың хаттарды және ақшалай аударымдарды алу және жіберу тәртібі</w:t>
      </w:r>
    </w:p>
    <w:bookmarkEnd w:id="85"/>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05.12.2018 </w:t>
      </w:r>
      <w:r>
        <w:rPr>
          <w:rFonts w:ascii="Times New Roman"/>
          <w:b w:val="false"/>
          <w:i w:val="false"/>
          <w:color w:val="ff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6"/>
    <w:p>
      <w:pPr>
        <w:spacing w:after="0"/>
        <w:ind w:left="0"/>
        <w:jc w:val="both"/>
      </w:pPr>
      <w:r>
        <w:rPr>
          <w:rFonts w:ascii="Times New Roman"/>
          <w:b w:val="false"/>
          <w:i w:val="false"/>
          <w:color w:val="000000"/>
          <w:sz w:val="28"/>
        </w:rPr>
        <w:t>
      73. Күдіктiлер және айыпталушылар туыстарынан және өзге де адамдардан хаттар алады және жiбереді.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74. Күдіктiлер мен айыпталушылардың хат алмасуы тек тергеу изоляторының әкiмшiлiгi арқылы ғана олардың өз есебiнен, өндірісінде қылмыстық iс бар адамның немесе органның рұқсаты бойынша жүзеге асырылады және прокурор мен сотқа арналған хаттан басқалары цензураға жатады.</w:t>
      </w:r>
    </w:p>
    <w:bookmarkEnd w:id="87"/>
    <w:bookmarkStart w:name="z89" w:id="88"/>
    <w:p>
      <w:pPr>
        <w:spacing w:after="0"/>
        <w:ind w:left="0"/>
        <w:jc w:val="both"/>
      </w:pPr>
      <w:r>
        <w:rPr>
          <w:rFonts w:ascii="Times New Roman"/>
          <w:b w:val="false"/>
          <w:i w:val="false"/>
          <w:color w:val="000000"/>
          <w:sz w:val="28"/>
        </w:rPr>
        <w:t>
      75. Күдіктiлер мен айыпталушылар пошта қажеттіліктерiн (конверттер, маркалар) тергеу изоляторының дүкенiнен (дүңгіршегiнен) немесе электрондық сауда алаңынан сатып алады.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76. Күдіктiлер мен айыпталушылардың хаттарын күн сайын әкiмшiлiк өкiлi қабылдайды. Хаттарда жөнелтушiнiң тегi, аты-жөнi және тергеу изоляторының пошта мекенжайы көрсетiлген жағдайда ғана қабылданады.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77. Күдiктiлер мен айыпталушылардан хатты қабылдаған сәттен бастап және оны жібергенге дейін, сондай-ақ тергеу изоляторына хат келiп түскен сәттен бастап және оны адресатқа тапсырғанға дейiн көрсетілген мекеменің әкімшілігі хаттың сақталуын, хат алмасудағы құпияны қамтамасыз етедi.</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78. Күдiктi мен айыпталушының атына келiп түскен хаттарды тапсыруды, сондай-ақ оның хаттарын адресаттарға жіберуді тергеу изоляторының әкiмшiлiгi хаттың келiп түскен немесе оны күдiктiге және айыпталушыға тапсырған күнінен бастап үш жұмыс күнінен кешіктірмей жүргізеді. Хатты мемлекеттiк немесе ресми қолданылатын орыс тiлiне аудару қажет болған кезде хатты тапсыру мерзiмi аударма жасау үшін бір айға дейін ұзартылады.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79. Күдiктi мен айыпталушыға жақын туысының өлiмi немесе ауыр сырқаттануы туралы мәлімет оны алғаннан кейін дереу хабарланады.</w:t>
      </w:r>
    </w:p>
    <w:bookmarkEnd w:id="92"/>
    <w:bookmarkStart w:name="z94" w:id="93"/>
    <w:p>
      <w:pPr>
        <w:spacing w:after="0"/>
        <w:ind w:left="0"/>
        <w:jc w:val="both"/>
      </w:pPr>
      <w:r>
        <w:rPr>
          <w:rFonts w:ascii="Times New Roman"/>
          <w:b w:val="false"/>
          <w:i w:val="false"/>
          <w:color w:val="000000"/>
          <w:sz w:val="28"/>
        </w:rPr>
        <w:t>
      80. Жәбiрленушiлерге, куәлерге арналған, сондай-ақ iшiнде қылмыстық iс бойынша мәліметтер, қорлау, қорқыту, кек алуға, қылмыс немесе өзге де құқық бұзушылық жасауға шақыру, тергеу изоляторының күзетi, оның қызметкерлерi туралы ақпарат, тыйым салынған заттарды беру тәсiлдерi және қылмыстық iс бойынша ақиқатты анықтауға кедергі болатын немесе қылмыс жасауға ықпал ететiн басқа да мәлiметтер бар, сондай-ақ құпия жазбамен, мемлекеттiк немесе өзге де заңмен қорғалатын құпиялар шифрленiп жазылған хаттар адресатқа жіберілмейді, күдіктілерге және айыпталушыларға берілмейді және өндірісінде қылмыстық iс бар адамға немесе органға беріледі.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81. Сезіктілер мен айыпталушылардың ақшасы тергеу изоляторының мекен-жайына пошта арқылы аударылады және олардың жеке шоттарына, сондай-ақ электрондық сауда алаңының сервисіндегі жеке шотын (логинін) толықтыру арқылы аударылады. Күдіктінің немесе айыпталушының жеке шотындағы ақша сомасын пошта арқылы аудару үшін ол тергеу изоляторы бастығының атына дәлелді өтініш жазады. Ақша аудару күдіктінің немесе айыпталушының жеке шотындағы қаражат есебінен пошта арқылы жүзеге асырылады.</w:t>
      </w:r>
    </w:p>
    <w:bookmarkEnd w:id="94"/>
    <w:p>
      <w:pPr>
        <w:spacing w:after="0"/>
        <w:ind w:left="0"/>
        <w:jc w:val="both"/>
      </w:pPr>
      <w:r>
        <w:rPr>
          <w:rFonts w:ascii="Times New Roman"/>
          <w:b w:val="false"/>
          <w:i w:val="false"/>
          <w:color w:val="000000"/>
          <w:sz w:val="28"/>
        </w:rPr>
        <w:t>
      Туыстары мен өзге де адамдарға электрондық сауда алаңы сервисінің көмегімен күдіктілер мен айыпталушылардың жеке шоттарын (логинін) толықтыруға жол беріледі, сондай-ақ электрондық сауда алаңында тапсырысты жүзеге асыра алады және күдіктілер мен айыпталушыларға сәлемдеме түрінде жібере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Ішкі істер министрінің 29.09.2020 </w:t>
      </w:r>
      <w:r>
        <w:rPr>
          <w:rFonts w:ascii="Times New Roman"/>
          <w:b w:val="false"/>
          <w:i w:val="false"/>
          <w:color w:val="000000"/>
          <w:sz w:val="28"/>
        </w:rPr>
        <w:t>№ 652</w:t>
      </w:r>
      <w:r>
        <w:rPr>
          <w:rFonts w:ascii="Times New Roman"/>
          <w:b w:val="false"/>
          <w:i w:val="false"/>
          <w:color w:val="ff0000"/>
          <w:sz w:val="28"/>
        </w:rPr>
        <w:t xml:space="preserve"> (алғаш ресми жариялаған күннен бастап қолданысқа енгізіледі) бұйрығымен.</w:t>
      </w:r>
      <w:r>
        <w:br/>
      </w:r>
      <w:r>
        <w:rPr>
          <w:rFonts w:ascii="Times New Roman"/>
          <w:b w:val="false"/>
          <w:i w:val="false"/>
          <w:color w:val="000000"/>
          <w:sz w:val="28"/>
        </w:rPr>
        <w:t>
</w:t>
      </w:r>
    </w:p>
    <w:bookmarkStart w:name="z96" w:id="95"/>
    <w:p>
      <w:pPr>
        <w:spacing w:after="0"/>
        <w:ind w:left="0"/>
        <w:jc w:val="left"/>
      </w:pPr>
      <w:r>
        <w:rPr>
          <w:rFonts w:ascii="Times New Roman"/>
          <w:b/>
          <w:i w:val="false"/>
          <w:color w:val="000000"/>
        </w:rPr>
        <w:t xml:space="preserve"> 9-тарау. Күдіктілер мен айыпталушылардың ұсыныстар, өтiнiш және шағым жолдауы тәртібі</w:t>
      </w:r>
    </w:p>
    <w:bookmarkEnd w:id="95"/>
    <w:bookmarkStart w:name="z97" w:id="96"/>
    <w:p>
      <w:pPr>
        <w:spacing w:after="0"/>
        <w:ind w:left="0"/>
        <w:jc w:val="both"/>
      </w:pPr>
      <w:r>
        <w:rPr>
          <w:rFonts w:ascii="Times New Roman"/>
          <w:b w:val="false"/>
          <w:i w:val="false"/>
          <w:color w:val="000000"/>
          <w:sz w:val="28"/>
        </w:rPr>
        <w:t>
      82. Әкiмшiлiк өкiлдерi күн сайын камераларды аралайды және күдіктілерден, айыпталушылардан жазбаша және ауызша түрде ұсыныстар, өтiнiштер және шағымдар қабылдайды. Ұсыныстарға, өтiнiштерге және шағымдарға берiлген жауаптар күдіктiлер мен айыпталушыларға қолхат арқылы жарияланады және жеке iсiне тiркеледi.</w:t>
      </w:r>
    </w:p>
    <w:bookmarkEnd w:id="96"/>
    <w:bookmarkStart w:name="z98" w:id="97"/>
    <w:p>
      <w:pPr>
        <w:spacing w:after="0"/>
        <w:ind w:left="0"/>
        <w:jc w:val="both"/>
      </w:pPr>
      <w:r>
        <w:rPr>
          <w:rFonts w:ascii="Times New Roman"/>
          <w:b w:val="false"/>
          <w:i w:val="false"/>
          <w:color w:val="000000"/>
          <w:sz w:val="28"/>
        </w:rPr>
        <w:t>
      83. Ауызша түрде қабылданған ұсыныстар, өтiнiштер және шағымдар оларды шешуге жауапты адамға баяндалады.</w:t>
      </w:r>
    </w:p>
    <w:bookmarkEnd w:id="97"/>
    <w:bookmarkStart w:name="z99" w:id="98"/>
    <w:p>
      <w:pPr>
        <w:spacing w:after="0"/>
        <w:ind w:left="0"/>
        <w:jc w:val="both"/>
      </w:pPr>
      <w:r>
        <w:rPr>
          <w:rFonts w:ascii="Times New Roman"/>
          <w:b w:val="false"/>
          <w:i w:val="false"/>
          <w:color w:val="000000"/>
          <w:sz w:val="28"/>
        </w:rPr>
        <w:t>
      84. Тергеу изоляторының әкiмшiлiгiне арналған жазбаша ұсыныстар, өтiнiштер және шағымдар тiркеледi және оларды шешу бойыншашаралар қабылдайтын тергеу изоляторының бастығына баяндалады. Мұндай мүмкiндiк болмаған жағдайда күдіктіге немесе айыпталушыға тиiстi түсiнiктеме берiледi.</w:t>
      </w:r>
    </w:p>
    <w:bookmarkEnd w:id="98"/>
    <w:bookmarkStart w:name="z100" w:id="99"/>
    <w:p>
      <w:pPr>
        <w:spacing w:after="0"/>
        <w:ind w:left="0"/>
        <w:jc w:val="both"/>
      </w:pPr>
      <w:r>
        <w:rPr>
          <w:rFonts w:ascii="Times New Roman"/>
          <w:b w:val="false"/>
          <w:i w:val="false"/>
          <w:color w:val="000000"/>
          <w:sz w:val="28"/>
        </w:rPr>
        <w:t>
      85. Прокурорға немесе сотқа жолданған ұсыныстар, өтiнiштер және шағымдар желiмделген конвертте қабылданады және цензураға жатпайды. Келiп түсуiне қарайдереу адресатқа жолданады.</w:t>
      </w:r>
    </w:p>
    <w:bookmarkEnd w:id="99"/>
    <w:bookmarkStart w:name="z101" w:id="100"/>
    <w:p>
      <w:pPr>
        <w:spacing w:after="0"/>
        <w:ind w:left="0"/>
        <w:jc w:val="both"/>
      </w:pPr>
      <w:r>
        <w:rPr>
          <w:rFonts w:ascii="Times New Roman"/>
          <w:b w:val="false"/>
          <w:i w:val="false"/>
          <w:color w:val="000000"/>
          <w:sz w:val="28"/>
        </w:rPr>
        <w:t>
      86. Мемлекеттiк органдарға жолданған ұсыныстарды, өтiнiштерді және шағымдарды тергеу изоляторының әкiмшiлiгi қарап,оны берген сәттен бастап бiр тәулiктен кешiктiрмей тиесілігі бойыншажолдауы тиіс.</w:t>
      </w:r>
    </w:p>
    <w:bookmarkEnd w:id="100"/>
    <w:bookmarkStart w:name="z102" w:id="101"/>
    <w:p>
      <w:pPr>
        <w:spacing w:after="0"/>
        <w:ind w:left="0"/>
        <w:jc w:val="both"/>
      </w:pPr>
      <w:r>
        <w:rPr>
          <w:rFonts w:ascii="Times New Roman"/>
          <w:b w:val="false"/>
          <w:i w:val="false"/>
          <w:color w:val="000000"/>
          <w:sz w:val="28"/>
        </w:rPr>
        <w:t>
      87. Апелляциялық және кассациялық шағымдарды қоспағанда, ұсыныстарды, өтiнiштердi және шағымдарды жiберу бойынша шығыстарды төлеу жөнелтушiнiң есебiнен жүргізіледі. Күдіктiнiң немесе айыпталушының жеке шотында ақшасы болмаған кезде шығыс тергеу изоляторының есебiнен жүргізіледі.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102"/>
    <w:p>
      <w:pPr>
        <w:spacing w:after="0"/>
        <w:ind w:left="0"/>
        <w:jc w:val="left"/>
      </w:pPr>
      <w:r>
        <w:rPr>
          <w:rFonts w:ascii="Times New Roman"/>
          <w:b/>
          <w:i w:val="false"/>
          <w:color w:val="000000"/>
        </w:rPr>
        <w:t xml:space="preserve"> 10-тарау. Күдіктілер мен айыпталушылардың діни жораларды орындау тәртібі</w:t>
      </w:r>
    </w:p>
    <w:bookmarkEnd w:id="102"/>
    <w:bookmarkStart w:name="z104" w:id="103"/>
    <w:p>
      <w:pPr>
        <w:spacing w:after="0"/>
        <w:ind w:left="0"/>
        <w:jc w:val="both"/>
      </w:pPr>
      <w:r>
        <w:rPr>
          <w:rFonts w:ascii="Times New Roman"/>
          <w:b w:val="false"/>
          <w:i w:val="false"/>
          <w:color w:val="000000"/>
          <w:sz w:val="28"/>
        </w:rPr>
        <w:t>
      88. Күдіктiлер және айыпталушылар дiни жораларды камераларда, өзінің жатын орнының жанында осы Ережеде көрсетілген жағдайларды сақтай отырып орындайды.</w:t>
      </w:r>
    </w:p>
    <w:bookmarkEnd w:id="103"/>
    <w:bookmarkStart w:name="z105" w:id="104"/>
    <w:p>
      <w:pPr>
        <w:spacing w:after="0"/>
        <w:ind w:left="0"/>
        <w:jc w:val="both"/>
      </w:pPr>
      <w:r>
        <w:rPr>
          <w:rFonts w:ascii="Times New Roman"/>
          <w:b w:val="false"/>
          <w:i w:val="false"/>
          <w:color w:val="000000"/>
          <w:sz w:val="28"/>
        </w:rPr>
        <w:t xml:space="preserve">
      89. Күдіктілер мен айыпталушылардың діни жораларды орындауы мекеменің жұмыс істеуіне кедергі келтірмеуі, ішкі тәртіптемені бұзбауы, сондай-ақ Заңның 16-бабы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басқа күдіктілер мен айыпталушалардың құқықтарын шектемеуі тиіс. </w:t>
      </w:r>
    </w:p>
    <w:bookmarkEnd w:id="104"/>
    <w:bookmarkStart w:name="z106" w:id="105"/>
    <w:p>
      <w:pPr>
        <w:spacing w:after="0"/>
        <w:ind w:left="0"/>
        <w:jc w:val="both"/>
      </w:pPr>
      <w:r>
        <w:rPr>
          <w:rFonts w:ascii="Times New Roman"/>
          <w:b w:val="false"/>
          <w:i w:val="false"/>
          <w:color w:val="000000"/>
          <w:sz w:val="28"/>
        </w:rPr>
        <w:t>
      90. Күдіктілер мен айыпталушыларға өздерімен бірге және діни әдебиетпен қолдануға рұқсат етіледі.</w:t>
      </w:r>
    </w:p>
    <w:bookmarkEnd w:id="105"/>
    <w:bookmarkStart w:name="z107" w:id="106"/>
    <w:p>
      <w:pPr>
        <w:spacing w:after="0"/>
        <w:ind w:left="0"/>
        <w:jc w:val="left"/>
      </w:pPr>
      <w:r>
        <w:rPr>
          <w:rFonts w:ascii="Times New Roman"/>
          <w:b/>
          <w:i w:val="false"/>
          <w:color w:val="000000"/>
        </w:rPr>
        <w:t xml:space="preserve"> 11-тарау. Айыпталушыларды еңбекке тарту тәртібі</w:t>
      </w:r>
    </w:p>
    <w:bookmarkEnd w:id="106"/>
    <w:bookmarkStart w:name="z108" w:id="107"/>
    <w:p>
      <w:pPr>
        <w:spacing w:after="0"/>
        <w:ind w:left="0"/>
        <w:jc w:val="both"/>
      </w:pPr>
      <w:r>
        <w:rPr>
          <w:rFonts w:ascii="Times New Roman"/>
          <w:b w:val="false"/>
          <w:i w:val="false"/>
          <w:color w:val="000000"/>
          <w:sz w:val="28"/>
        </w:rPr>
        <w:t xml:space="preserve">
      91. Еңбек етуге ниет білдірген айыпталушылардың еңбегі тек тергеу изоляторларының аумағында камераларда, өндiрiстік алаңдарда, шеберханаларда және жөндеу-құрылыс жұмыстарында ұйымдастырылады. Жұмыс жүргізу кезiнде оқшаулаудың белгіленген талаптарын және Заңның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32-баптарында</w:t>
      </w:r>
      <w:r>
        <w:rPr>
          <w:rFonts w:ascii="Times New Roman"/>
          <w:b w:val="false"/>
          <w:i w:val="false"/>
          <w:color w:val="000000"/>
          <w:sz w:val="28"/>
        </w:rPr>
        <w:t xml:space="preserve"> белгіленген айыпталушыларды бөлек орналастыру қағидаларын, сондай-ақ азаматтық және еңбек заңнамасының нормаларын, қауiпсiздiк техникасы қағидаларын орындау қамтамасыз етiледi.</w:t>
      </w:r>
    </w:p>
    <w:bookmarkEnd w:id="107"/>
    <w:bookmarkStart w:name="z109" w:id="108"/>
    <w:p>
      <w:pPr>
        <w:spacing w:after="0"/>
        <w:ind w:left="0"/>
        <w:jc w:val="both"/>
      </w:pPr>
      <w:r>
        <w:rPr>
          <w:rFonts w:ascii="Times New Roman"/>
          <w:b w:val="false"/>
          <w:i w:val="false"/>
          <w:color w:val="000000"/>
          <w:sz w:val="28"/>
        </w:rPr>
        <w:t>
      92. Айыпталушылар тергеу изоляторының арнайы есепке алу бөлiмдерiндегi, фотозертханалардағы, радиотарату желілеріндегі жұмыстарға, сондай-ақ күзеттің инженерлiк-техникалық, сигнализация және байланыс құралдарын, көлік құралдарының барлық түрлерiн және көбейтетін аппаратураны жөндеумен және пайдаланумен байланысты жұмысқа жiберiлмейдi.</w:t>
      </w:r>
    </w:p>
    <w:bookmarkEnd w:id="108"/>
    <w:bookmarkStart w:name="z110" w:id="109"/>
    <w:p>
      <w:pPr>
        <w:spacing w:after="0"/>
        <w:ind w:left="0"/>
        <w:jc w:val="both"/>
      </w:pPr>
      <w:r>
        <w:rPr>
          <w:rFonts w:ascii="Times New Roman"/>
          <w:b w:val="false"/>
          <w:i w:val="false"/>
          <w:color w:val="000000"/>
          <w:sz w:val="28"/>
        </w:rPr>
        <w:t xml:space="preserve">
      93. Еңбек етуге ниет білдірген айыпталушылар тергеу изоляторы бастығының атына (еркін нысанда) өтiнiш жазады, ол оны үш жұмыс күні iшiнде қарайды және тиiстi шешiм қабылдайды. Айыпталушыны мекемеде жұмысқа орналастыру мүмкiндігі болмаған кезде, оған тиiстi түсiндірме берiледi. </w:t>
      </w:r>
    </w:p>
    <w:bookmarkEnd w:id="109"/>
    <w:bookmarkStart w:name="z111" w:id="110"/>
    <w:p>
      <w:pPr>
        <w:spacing w:after="0"/>
        <w:ind w:left="0"/>
        <w:jc w:val="left"/>
      </w:pPr>
      <w:r>
        <w:rPr>
          <w:rFonts w:ascii="Times New Roman"/>
          <w:b/>
          <w:i w:val="false"/>
          <w:color w:val="000000"/>
        </w:rPr>
        <w:t xml:space="preserve"> 12-тарау. Күдiктiлер мен айыпталушылардың отбасылық-құқықтық қатынастарға және азаматтық-құқықтық мәмілелерге қатысу тәртібі</w:t>
      </w:r>
    </w:p>
    <w:bookmarkEnd w:id="110"/>
    <w:bookmarkStart w:name="z112" w:id="111"/>
    <w:p>
      <w:pPr>
        <w:spacing w:after="0"/>
        <w:ind w:left="0"/>
        <w:jc w:val="both"/>
      </w:pPr>
      <w:r>
        <w:rPr>
          <w:rFonts w:ascii="Times New Roman"/>
          <w:b w:val="false"/>
          <w:i w:val="false"/>
          <w:color w:val="000000"/>
          <w:sz w:val="28"/>
        </w:rPr>
        <w:t xml:space="preserve">
      94. Күдіктiлердің және айыпталушылардың некесін тiркеуді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осы тергеу изоляторы орналасқан аумақтағы азаматтық хал актiлерiн тіркеу органы (бұдан әрi – АХАТ) тергеу изоляторында жүргiзедi.</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12"/>
    <w:p>
      <w:pPr>
        <w:spacing w:after="0"/>
        <w:ind w:left="0"/>
        <w:jc w:val="both"/>
      </w:pPr>
      <w:r>
        <w:rPr>
          <w:rFonts w:ascii="Times New Roman"/>
          <w:b w:val="false"/>
          <w:i w:val="false"/>
          <w:color w:val="000000"/>
          <w:sz w:val="28"/>
        </w:rPr>
        <w:t>
      95. Күдіктiмен немесе айыпталушымен некеге тұрғысы келетiн адам тергеу изоляторына тұрғылықты жері немесе тергеу изоляторы орналасқан орны бойынша АХАТ органы куәландырған өтiнiшті (ерікті нысанда), сондай-ақ қылмыстық процесті жүргізуші адамның немесе органның көрсетілген күдiктiмен немесе айыпталушымен кездесуiне берген рұқсатын (ерікті нысанда) ұсынады. Некеге тұруға ниет білдіру туралы өтiнiш келiп түскен кезде тергеу изоляторының әкiмшiлiгi оны күдіктiге немесе айыпталушыға өзiне қатысты бөлiгiн толтыру үшiн бередi.</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Ішкі істер министрінің 16.03.2020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13"/>
    <w:p>
      <w:pPr>
        <w:spacing w:after="0"/>
        <w:ind w:left="0"/>
        <w:jc w:val="both"/>
      </w:pPr>
      <w:r>
        <w:rPr>
          <w:rFonts w:ascii="Times New Roman"/>
          <w:b w:val="false"/>
          <w:i w:val="false"/>
          <w:color w:val="000000"/>
          <w:sz w:val="28"/>
        </w:rPr>
        <w:t>
      96. Өтiнiшке жетiспейтiн мәлiметтер енгізілгеннен кейiн тергеу изоляторының әкiмшiлiгi өтiнiште көрсетiлген мәлiметтерді күдіктiнің немесе айыпталушының жеке iсiндегi құжаттармен салыстырады. Күдіктiнiң және айыпталушының қолының түпнұсқасы және көрсетiлген мәлiметтердiң дұрыстығы тергеу изоляторы бастығының қолымен куәландырылады және мекеменiң мөрi басылады, содан кейiн әкiмшiлiк неке қию туралы бiрлескен өтiнiштi тергеу изоляторы орналасқан жер бойынша АХАТорганына жiбередi.</w:t>
      </w:r>
    </w:p>
    <w:bookmarkEnd w:id="113"/>
    <w:bookmarkStart w:name="z115" w:id="114"/>
    <w:p>
      <w:pPr>
        <w:spacing w:after="0"/>
        <w:ind w:left="0"/>
        <w:jc w:val="both"/>
      </w:pPr>
      <w:r>
        <w:rPr>
          <w:rFonts w:ascii="Times New Roman"/>
          <w:b w:val="false"/>
          <w:i w:val="false"/>
          <w:color w:val="000000"/>
          <w:sz w:val="28"/>
        </w:rPr>
        <w:t>
      97. Күдіктiнің немесе айыпталушының жеке iсiнде оның отбасылық жағдайы туралы мәлiметтердiң дұрыстығын растайтын құжаттар болмаған жағдайда оларды туыстары берулерi керек, ал олар болмаған жағдайда бұрынғы тұрғылықты жері бойынша АХАТ органына сұрау салу жолданады.</w:t>
      </w:r>
    </w:p>
    <w:bookmarkEnd w:id="114"/>
    <w:bookmarkStart w:name="z116" w:id="115"/>
    <w:p>
      <w:pPr>
        <w:spacing w:after="0"/>
        <w:ind w:left="0"/>
        <w:jc w:val="both"/>
      </w:pPr>
      <w:r>
        <w:rPr>
          <w:rFonts w:ascii="Times New Roman"/>
          <w:b w:val="false"/>
          <w:i w:val="false"/>
          <w:color w:val="000000"/>
          <w:sz w:val="28"/>
        </w:rPr>
        <w:t>
      98. Күдікті немесе айыпталушы некеге тұруға ниет білдіру туралы (еркін нысанда) өтініш берген жағдайда, тергеу изоляторының әкiмшiлiгi күдіктiнің немесе айыпталушының некеге тұрғысы келетін адамға осы өтiнiшті жолдайды. Бiр уақытта көрсетiлген адамға тергеу изоляторының орналасқан жерi бойынша АХАТ органының атауы және мекенжайы хабарланады.</w:t>
      </w:r>
    </w:p>
    <w:bookmarkEnd w:id="115"/>
    <w:bookmarkStart w:name="z117" w:id="116"/>
    <w:p>
      <w:pPr>
        <w:spacing w:after="0"/>
        <w:ind w:left="0"/>
        <w:jc w:val="both"/>
      </w:pPr>
      <w:r>
        <w:rPr>
          <w:rFonts w:ascii="Times New Roman"/>
          <w:b w:val="false"/>
          <w:i w:val="false"/>
          <w:color w:val="000000"/>
          <w:sz w:val="28"/>
        </w:rPr>
        <w:t>
      99. Мұндай өтiнiш алған адам некеге тұруға келiскен кезде оған қатысты бөлiгiн толтырады және өтiнiште көрсетiлген қолдарды және мәлiметтердi куәландыру үшiн өзiнiң тұрғылықты жерi бойынша АХАТ органына береді, бұдан кейiн оған тергеу изоляторының әкімшілігі хабарлаған АХАТ органына өтiнiштi жолдайды.</w:t>
      </w:r>
    </w:p>
    <w:bookmarkEnd w:id="116"/>
    <w:bookmarkStart w:name="z118" w:id="117"/>
    <w:p>
      <w:pPr>
        <w:spacing w:after="0"/>
        <w:ind w:left="0"/>
        <w:jc w:val="both"/>
      </w:pPr>
      <w:r>
        <w:rPr>
          <w:rFonts w:ascii="Times New Roman"/>
          <w:b w:val="false"/>
          <w:i w:val="false"/>
          <w:color w:val="000000"/>
          <w:sz w:val="28"/>
        </w:rPr>
        <w:t>
      100. Тәртiптiк жазасын тәртіптік изоляторда өтеп жатқан күдіктімен немесе айыпталушымен некені тiркеу оның осы жазалау шарасын өтегеннен кейiн ғана жүзеге асырылады.</w:t>
      </w:r>
    </w:p>
    <w:bookmarkEnd w:id="117"/>
    <w:bookmarkStart w:name="z119" w:id="118"/>
    <w:p>
      <w:pPr>
        <w:spacing w:after="0"/>
        <w:ind w:left="0"/>
        <w:jc w:val="both"/>
      </w:pPr>
      <w:r>
        <w:rPr>
          <w:rFonts w:ascii="Times New Roman"/>
          <w:b w:val="false"/>
          <w:i w:val="false"/>
          <w:color w:val="000000"/>
          <w:sz w:val="28"/>
        </w:rPr>
        <w:t>
      101. Тіркеуші орган қамаудағы адаммен неке қиюды (ерлі-зайыпты болу) мемлекеттік тіркеуді өндірісінде iс бар адамға немесе органғахабарлағаннан кейін жүргізеді.</w:t>
      </w:r>
    </w:p>
    <w:bookmarkEnd w:id="118"/>
    <w:p>
      <w:pPr>
        <w:spacing w:after="0"/>
        <w:ind w:left="0"/>
        <w:jc w:val="both"/>
      </w:pPr>
      <w:r>
        <w:rPr>
          <w:rFonts w:ascii="Times New Roman"/>
          <w:b w:val="false"/>
          <w:i w:val="false"/>
          <w:color w:val="000000"/>
          <w:sz w:val="28"/>
        </w:rPr>
        <w:t xml:space="preserve">
      Тергеу изоляторларының әкiмшiлiгi қылмыстық процесті жүргізуші адамның немесе органның рұқсаты болған кезде, некені тiркегеннен кейiн күдіктіге немесе айыпталушыға Заңның </w:t>
      </w:r>
      <w:r>
        <w:rPr>
          <w:rFonts w:ascii="Times New Roman"/>
          <w:b w:val="false"/>
          <w:i w:val="false"/>
          <w:color w:val="000000"/>
          <w:sz w:val="28"/>
        </w:rPr>
        <w:t>17-бабына</w:t>
      </w:r>
      <w:r>
        <w:rPr>
          <w:rFonts w:ascii="Times New Roman"/>
          <w:b w:val="false"/>
          <w:i w:val="false"/>
          <w:color w:val="000000"/>
          <w:sz w:val="28"/>
        </w:rPr>
        <w:t xml:space="preserve"> сәйкес жұбайымен (зайыбымен) кездесуге рұқсат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101-тармаққа өзгеріс енгізілді – ҚР Ішкі істер министрінің 16.03.2020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102. Некенi бұзу үшiн күдікті немесе айыпталушы сотқа немесе кәмелетке толмаған балалары болмаса жұбайларының өзара келiсiмi болған кезде АХАЖ органына өтiнiш жолдайды.</w:t>
      </w:r>
    </w:p>
    <w:bookmarkEnd w:id="119"/>
    <w:bookmarkStart w:name="z121" w:id="120"/>
    <w:p>
      <w:pPr>
        <w:spacing w:after="0"/>
        <w:ind w:left="0"/>
        <w:jc w:val="both"/>
      </w:pPr>
      <w:r>
        <w:rPr>
          <w:rFonts w:ascii="Times New Roman"/>
          <w:b w:val="false"/>
          <w:i w:val="false"/>
          <w:color w:val="000000"/>
          <w:sz w:val="28"/>
        </w:rPr>
        <w:t>
      103. Күдіктiлер мен айыпталушылар өзге де отбасылық-құқықтық қатынастарға қатысады.</w:t>
      </w:r>
    </w:p>
    <w:bookmarkEnd w:id="120"/>
    <w:bookmarkStart w:name="z122" w:id="121"/>
    <w:p>
      <w:pPr>
        <w:spacing w:after="0"/>
        <w:ind w:left="0"/>
        <w:jc w:val="both"/>
      </w:pPr>
      <w:r>
        <w:rPr>
          <w:rFonts w:ascii="Times New Roman"/>
          <w:b w:val="false"/>
          <w:i w:val="false"/>
          <w:color w:val="000000"/>
          <w:sz w:val="28"/>
        </w:rPr>
        <w:t xml:space="preserve">
      104. Азаматтық-құқықтық мәмiлелердi жүзеге асыру үшiн күдіктілер және айыпталушылар сенiмхат жазады, оны Қазақстан Республикасының Азаматтық кодекснің </w:t>
      </w:r>
      <w:r>
        <w:rPr>
          <w:rFonts w:ascii="Times New Roman"/>
          <w:b w:val="false"/>
          <w:i w:val="false"/>
          <w:color w:val="000000"/>
          <w:sz w:val="28"/>
        </w:rPr>
        <w:t>167 бабына</w:t>
      </w:r>
      <w:r>
        <w:rPr>
          <w:rFonts w:ascii="Times New Roman"/>
          <w:b w:val="false"/>
          <w:i w:val="false"/>
          <w:color w:val="000000"/>
          <w:sz w:val="28"/>
        </w:rPr>
        <w:t xml:space="preserve"> сәйкес тергеу изоляторының бастығы куәландырады.</w:t>
      </w:r>
    </w:p>
    <w:bookmarkEnd w:id="121"/>
    <w:p>
      <w:pPr>
        <w:spacing w:after="0"/>
        <w:ind w:left="0"/>
        <w:jc w:val="both"/>
      </w:pPr>
      <w:r>
        <w:rPr>
          <w:rFonts w:ascii="Times New Roman"/>
          <w:b w:val="false"/>
          <w:i w:val="false"/>
          <w:color w:val="000000"/>
          <w:sz w:val="28"/>
        </w:rPr>
        <w:t>
      Сенiмхат арналып жазылған адамға өндірісінде қылмыстық iс бар адам немесе орган арқылы берiледi.</w:t>
      </w:r>
    </w:p>
    <w:bookmarkStart w:name="z123" w:id="122"/>
    <w:p>
      <w:pPr>
        <w:spacing w:after="0"/>
        <w:ind w:left="0"/>
        <w:jc w:val="both"/>
      </w:pPr>
      <w:r>
        <w:rPr>
          <w:rFonts w:ascii="Times New Roman"/>
          <w:b w:val="false"/>
          <w:i w:val="false"/>
          <w:color w:val="000000"/>
          <w:sz w:val="28"/>
        </w:rPr>
        <w:t>
      105. Күдіктiден немесе айыпталушыдан сенiмхат алуға ниет білдірген азаматтар тергеу изоляторы әкiмшiлiгi өкілінің жеке қабылдауына (еркін нысанды) өтiнiшпен жүгінеді не оны пошта арқылы жолдайды.</w:t>
      </w:r>
    </w:p>
    <w:bookmarkEnd w:id="122"/>
    <w:bookmarkStart w:name="z124" w:id="123"/>
    <w:p>
      <w:pPr>
        <w:spacing w:after="0"/>
        <w:ind w:left="0"/>
        <w:jc w:val="left"/>
      </w:pPr>
      <w:r>
        <w:rPr>
          <w:rFonts w:ascii="Times New Roman"/>
          <w:b/>
          <w:i w:val="false"/>
          <w:color w:val="000000"/>
        </w:rPr>
        <w:t xml:space="preserve"> 13-тарау. Күдіктілер мен айыпталушылардың газеттерге және журналдарға жазылуын жүргiзу тәртібі</w:t>
      </w:r>
    </w:p>
    <w:bookmarkEnd w:id="123"/>
    <w:bookmarkStart w:name="z125" w:id="124"/>
    <w:p>
      <w:pPr>
        <w:spacing w:after="0"/>
        <w:ind w:left="0"/>
        <w:jc w:val="both"/>
      </w:pPr>
      <w:r>
        <w:rPr>
          <w:rFonts w:ascii="Times New Roman"/>
          <w:b w:val="false"/>
          <w:i w:val="false"/>
          <w:color w:val="000000"/>
          <w:sz w:val="28"/>
        </w:rPr>
        <w:t>
      106. Айыпталушыларға Қазақстан Республикасының байланыс бөлiмшелерi арқылы таратылатын газеттер мен журналдарға жазылуға құқық беріледі.</w:t>
      </w:r>
    </w:p>
    <w:bookmarkEnd w:id="124"/>
    <w:bookmarkStart w:name="z126" w:id="125"/>
    <w:p>
      <w:pPr>
        <w:spacing w:after="0"/>
        <w:ind w:left="0"/>
        <w:jc w:val="both"/>
      </w:pPr>
      <w:r>
        <w:rPr>
          <w:rFonts w:ascii="Times New Roman"/>
          <w:b w:val="false"/>
          <w:i w:val="false"/>
          <w:color w:val="000000"/>
          <w:sz w:val="28"/>
        </w:rPr>
        <w:t>
      107. Жазылуды ресімдеу үшiн айыпталушы тергеу изоляторы бастығының атына өтiнiшпенжүгінеді. Жазылуға ниет бiлдiрген адамға оның өз есебiнен абонемент және жеткізу карточкасының бланкілерi берiледi.</w:t>
      </w:r>
    </w:p>
    <w:bookmarkEnd w:id="125"/>
    <w:bookmarkStart w:name="z127" w:id="126"/>
    <w:p>
      <w:pPr>
        <w:spacing w:after="0"/>
        <w:ind w:left="0"/>
        <w:jc w:val="both"/>
      </w:pPr>
      <w:r>
        <w:rPr>
          <w:rFonts w:ascii="Times New Roman"/>
          <w:b w:val="false"/>
          <w:i w:val="false"/>
          <w:color w:val="000000"/>
          <w:sz w:val="28"/>
        </w:rPr>
        <w:t>
      108. Жазылуды ресімдеуді тергеу изоляторының қызметкерi айыпталушыныңжеке шотында бар қаражат есебiнен байланыс бөлiмшесiнде жүргiзедi.</w:t>
      </w:r>
    </w:p>
    <w:bookmarkEnd w:id="126"/>
    <w:bookmarkStart w:name="z128" w:id="127"/>
    <w:p>
      <w:pPr>
        <w:spacing w:after="0"/>
        <w:ind w:left="0"/>
        <w:jc w:val="both"/>
      </w:pPr>
      <w:r>
        <w:rPr>
          <w:rFonts w:ascii="Times New Roman"/>
          <w:b w:val="false"/>
          <w:i w:val="false"/>
          <w:color w:val="000000"/>
          <w:sz w:val="28"/>
        </w:rPr>
        <w:t>
      109. Жазылуды басқа мекенжайға ауыстыру жазылушының жазбаша өтiнiшi бойынша тергеу изоляторы әкiмшiлiгiнiң рұқсатымен оның өз есебiнен жүзеге асырылады.</w:t>
      </w:r>
    </w:p>
    <w:bookmarkEnd w:id="127"/>
    <w:bookmarkStart w:name="z129" w:id="128"/>
    <w:p>
      <w:pPr>
        <w:spacing w:after="0"/>
        <w:ind w:left="0"/>
        <w:jc w:val="both"/>
      </w:pPr>
      <w:r>
        <w:rPr>
          <w:rFonts w:ascii="Times New Roman"/>
          <w:b w:val="false"/>
          <w:i w:val="false"/>
          <w:color w:val="000000"/>
          <w:sz w:val="28"/>
        </w:rPr>
        <w:t>
      110. Айыпталушының атына жазылуды оның туыстары немесе өзге адамдар ресімдейді.</w:t>
      </w:r>
    </w:p>
    <w:bookmarkEnd w:id="128"/>
    <w:bookmarkStart w:name="z130" w:id="129"/>
    <w:p>
      <w:pPr>
        <w:spacing w:after="0"/>
        <w:ind w:left="0"/>
        <w:jc w:val="both"/>
      </w:pPr>
      <w:r>
        <w:rPr>
          <w:rFonts w:ascii="Times New Roman"/>
          <w:b w:val="false"/>
          <w:i w:val="false"/>
          <w:color w:val="000000"/>
          <w:sz w:val="28"/>
        </w:rPr>
        <w:t>
      111. Жазылу ресімделетін басылымдардың саны шектелмейдi.</w:t>
      </w:r>
    </w:p>
    <w:bookmarkEnd w:id="129"/>
    <w:bookmarkStart w:name="z131" w:id="130"/>
    <w:p>
      <w:pPr>
        <w:spacing w:after="0"/>
        <w:ind w:left="0"/>
        <w:jc w:val="left"/>
      </w:pPr>
      <w:r>
        <w:rPr>
          <w:rFonts w:ascii="Times New Roman"/>
          <w:b/>
          <w:i w:val="false"/>
          <w:color w:val="000000"/>
        </w:rPr>
        <w:t xml:space="preserve"> 14-тарау. Күдіктiлер мен айыпталушыларды медициналық-санитариялықпен қамтамасыз ету</w:t>
      </w:r>
    </w:p>
    <w:bookmarkEnd w:id="130"/>
    <w:bookmarkStart w:name="z132" w:id="131"/>
    <w:p>
      <w:pPr>
        <w:spacing w:after="0"/>
        <w:ind w:left="0"/>
        <w:jc w:val="both"/>
      </w:pPr>
      <w:r>
        <w:rPr>
          <w:rFonts w:ascii="Times New Roman"/>
          <w:b w:val="false"/>
          <w:i w:val="false"/>
          <w:color w:val="000000"/>
          <w:sz w:val="28"/>
        </w:rPr>
        <w:t>
      112. Тергеу изоляторында орналасқан медициналық ұйымның медицина қызметкерлері күдіктiлер мен айыпталушылар тергеу изоляторына келiп түскеннен кейін бір тәуліктен кешіктірмей мiндеттi медициналық қараудан, сондай-ақ үш жұмыс күні ішінде флюрографиялық және зертханалық тексеруден өтеді. Медициналық тексеруден өтпеген адамдар басқа күдіктiлер мен айыпталушылардан бөлек ұсталады. Медициналық тексерудiң нәтижелерi күдіктiнің немесе айыпталушының медициналық амбулаториялық картасында белгiленедi.</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113. Күдіктiлер мен айыпталушылар тергеу изоляторында орналасқан медициналық ұйымның медицина қызметкеріне күнделiктi камераларды аралаған кезде медициналық көмекке, ал ауру асқынған кезде тергеу изоляторының кез келген қызметкерiне жүгінеді. Күдікті немесе айыпталушы жүгінген қызметкер оған медициналық көмек көрсету үшiн шаралар қабылдайды.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34" w:id="133"/>
    <w:p>
      <w:pPr>
        <w:spacing w:after="0"/>
        <w:ind w:left="0"/>
        <w:jc w:val="both"/>
      </w:pPr>
      <w:r>
        <w:rPr>
          <w:rFonts w:ascii="Times New Roman"/>
          <w:b w:val="false"/>
          <w:i w:val="false"/>
          <w:color w:val="000000"/>
          <w:sz w:val="28"/>
        </w:rPr>
        <w:t>
      114. Күдіктiлер мен айыпталушыларға амбулаториялық жағдайда медициналық көмек камераларда, өзге де үй-жайларда, сондай-ақ тергеу изоляторларында орналасқан медициналық ұйымдардың мамандандырылған кабинеттерiнде көрсетiледi. Дәрiлік заттарды беру дәрiгердiң тағайындауы бойынша белгіленген мөлшердежеке-жеке қолхат арқылы жүзеге асырылады.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35" w:id="134"/>
    <w:p>
      <w:pPr>
        <w:spacing w:after="0"/>
        <w:ind w:left="0"/>
        <w:jc w:val="both"/>
      </w:pPr>
      <w:r>
        <w:rPr>
          <w:rFonts w:ascii="Times New Roman"/>
          <w:b w:val="false"/>
          <w:i w:val="false"/>
          <w:color w:val="000000"/>
          <w:sz w:val="28"/>
        </w:rPr>
        <w:t xml:space="preserve">
      115. Заңның </w:t>
      </w:r>
      <w:r>
        <w:rPr>
          <w:rFonts w:ascii="Times New Roman"/>
          <w:b w:val="false"/>
          <w:i w:val="false"/>
          <w:color w:val="000000"/>
          <w:sz w:val="28"/>
        </w:rPr>
        <w:t>24-бабының</w:t>
      </w:r>
      <w:r>
        <w:rPr>
          <w:rFonts w:ascii="Times New Roman"/>
          <w:b w:val="false"/>
          <w:i w:val="false"/>
          <w:color w:val="000000"/>
          <w:sz w:val="28"/>
        </w:rPr>
        <w:t xml:space="preserve"> 3-тармағына сәйкес қамауға алынған адамдардың туыстарынан алған дәрілік заттарды қабылдауы медициналық көрсеткiштер бойынша және тек тергеу изоляторында орналасқан медициналық ұйымның медицина қызметкерлерінің бақылауымен қатаң түрде жүзеге асырылады. Бұл ретте, дәрiлік заттар тергеу изоляторында орналасқан медициналық ұйымда сақталады.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36" w:id="135"/>
    <w:p>
      <w:pPr>
        <w:spacing w:after="0"/>
        <w:ind w:left="0"/>
        <w:jc w:val="both"/>
      </w:pPr>
      <w:r>
        <w:rPr>
          <w:rFonts w:ascii="Times New Roman"/>
          <w:b w:val="false"/>
          <w:i w:val="false"/>
          <w:color w:val="000000"/>
          <w:sz w:val="28"/>
        </w:rPr>
        <w:t xml:space="preserve">
      116. Мамандандырылған медициналық көмек көрсету үшін стационарлық жағдайларда тергеу изоляторларында ұсталатын адамдар (жоспарлы және шұғыл емдеуге жатқызу) "Қылмыстық-атқару (пенитенциарлық) жүйесінің тергеу изоляторлары мен мекемелерінде ұсталатын адамдарға медициналық көмек көрсету қағидаларын бекіту туралы" Қазақстан Республикасы Денсаулық сақтау министрінің 2022 жылғы 30 маусымдағы № ҚР ДСМ-61 (Нормативтік құқықтық актілерді мемлекеттік тіркеу тізілімінде №169472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аурулар бейіні бойынша денсаулық сақтау субъектілеріне жіберіледі.</w:t>
      </w:r>
    </w:p>
    <w:bookmarkEnd w:id="135"/>
    <w:p>
      <w:pPr>
        <w:spacing w:after="0"/>
        <w:ind w:left="0"/>
        <w:jc w:val="both"/>
      </w:pPr>
      <w:r>
        <w:rPr>
          <w:rFonts w:ascii="Times New Roman"/>
          <w:b w:val="false"/>
          <w:i w:val="false"/>
          <w:color w:val="000000"/>
          <w:sz w:val="28"/>
        </w:rPr>
        <w:t>
      Бұл ретте, көрсетілген адамдар жиналмалы күзет құралдарымен жабдықталған оқшауланған палаталарға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Ішкі істер министрінің 01.11.2023 </w:t>
      </w:r>
      <w:r>
        <w:rPr>
          <w:rFonts w:ascii="Times New Roman"/>
          <w:b w:val="false"/>
          <w:i w:val="false"/>
          <w:color w:val="00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117. Медицина қызметкерi күзетпен ұсталатын адамдардың, оның iшiнде тергеу әрекеттерiнен немесе сот отырыстарынан тергеу изоляторына келген адамдардың, оларда дене жарақаттары мен терi және жұқпалы аурулардың белгiлерiн анықтау мақсатында сыртқы қарауды өткiзедi. Жұқпалы аурулар анықталған кезде олар дереу оқшауланады, эпидемияға қарсы кешендi іс-шаралар өткiзiледi. Дене жарақаттарына қарау нәтижелерi бойынша актi жасалады.</w:t>
      </w:r>
    </w:p>
    <w:bookmarkEnd w:id="136"/>
    <w:p>
      <w:pPr>
        <w:spacing w:after="0"/>
        <w:ind w:left="0"/>
        <w:jc w:val="both"/>
      </w:pPr>
      <w:r>
        <w:rPr>
          <w:rFonts w:ascii="Times New Roman"/>
          <w:b w:val="false"/>
          <w:i w:val="false"/>
          <w:color w:val="000000"/>
          <w:sz w:val="28"/>
        </w:rPr>
        <w:t>
      Дене жарақаттары табылған кезде медицина қызметкерi медициналық көмек көрсетедi, бiр тәулiк мерзiмде медициналық куәландыру жүргізіледі, оның нәтижелерi қамауға алынған адамның амбулаториялық картасына жазылады. Тергеу изоляторының әкiмшiлiгi күзетпен ұсталатын адамдарда дене жарақаттары табылуының әрбiр фактiсi туралы бiр тәулiк мерзiмде жазбаша түрде прокуратураға хабарлайды.</w:t>
      </w:r>
    </w:p>
    <w:bookmarkStart w:name="z138" w:id="137"/>
    <w:p>
      <w:pPr>
        <w:spacing w:after="0"/>
        <w:ind w:left="0"/>
        <w:jc w:val="both"/>
      </w:pPr>
      <w:r>
        <w:rPr>
          <w:rFonts w:ascii="Times New Roman"/>
          <w:b w:val="false"/>
          <w:i w:val="false"/>
          <w:color w:val="000000"/>
          <w:sz w:val="28"/>
        </w:rPr>
        <w:t>
      118. Заңның </w:t>
      </w:r>
      <w:r>
        <w:rPr>
          <w:rFonts w:ascii="Times New Roman"/>
          <w:b w:val="false"/>
          <w:i w:val="false"/>
          <w:color w:val="000000"/>
          <w:sz w:val="28"/>
        </w:rPr>
        <w:t>23-бабына</w:t>
      </w:r>
      <w:r>
        <w:rPr>
          <w:rFonts w:ascii="Times New Roman"/>
          <w:b w:val="false"/>
          <w:i w:val="false"/>
          <w:color w:val="000000"/>
          <w:sz w:val="28"/>
        </w:rPr>
        <w:t xml:space="preserve"> сәйкес күдіктінің, айыпталушының дене жарақаттарын медициналық куәландыруды денсаулық сақтаудың мемлекеттік жергілікті басқару органының медициналық ұйымының қызметкерлерi мынадай жағдайларда:</w:t>
      </w:r>
    </w:p>
    <w:bookmarkEnd w:id="137"/>
    <w:p>
      <w:pPr>
        <w:spacing w:after="0"/>
        <w:ind w:left="0"/>
        <w:jc w:val="both"/>
      </w:pPr>
      <w:r>
        <w:rPr>
          <w:rFonts w:ascii="Times New Roman"/>
          <w:b w:val="false"/>
          <w:i w:val="false"/>
          <w:color w:val="000000"/>
          <w:sz w:val="28"/>
        </w:rPr>
        <w:t>
      1) тергеу изоляторы бастығының шешiмi бойынша;</w:t>
      </w:r>
    </w:p>
    <w:p>
      <w:pPr>
        <w:spacing w:after="0"/>
        <w:ind w:left="0"/>
        <w:jc w:val="both"/>
      </w:pPr>
      <w:r>
        <w:rPr>
          <w:rFonts w:ascii="Times New Roman"/>
          <w:b w:val="false"/>
          <w:i w:val="false"/>
          <w:color w:val="000000"/>
          <w:sz w:val="28"/>
        </w:rPr>
        <w:t>
      2) күзетпен ұстау орындарында заңдардың қолданылуын қадағалауды жүзеге асыратын прокурордың нұсқауы бойынша;</w:t>
      </w:r>
    </w:p>
    <w:p>
      <w:pPr>
        <w:spacing w:after="0"/>
        <w:ind w:left="0"/>
        <w:jc w:val="both"/>
      </w:pPr>
      <w:r>
        <w:rPr>
          <w:rFonts w:ascii="Times New Roman"/>
          <w:b w:val="false"/>
          <w:i w:val="false"/>
          <w:color w:val="000000"/>
          <w:sz w:val="28"/>
        </w:rPr>
        <w:t>
      3) өндiрiсiнде қылмыстық iс бар адамның немесе органның шешiмi бойынша;</w:t>
      </w:r>
    </w:p>
    <w:p>
      <w:pPr>
        <w:spacing w:after="0"/>
        <w:ind w:left="0"/>
        <w:jc w:val="both"/>
      </w:pPr>
      <w:r>
        <w:rPr>
          <w:rFonts w:ascii="Times New Roman"/>
          <w:b w:val="false"/>
          <w:i w:val="false"/>
          <w:color w:val="000000"/>
          <w:sz w:val="28"/>
        </w:rPr>
        <w:t>
      4) дене жарақатын алған күдіктінің немесе айыпталушының өтініші бойынша;</w:t>
      </w:r>
    </w:p>
    <w:p>
      <w:pPr>
        <w:spacing w:after="0"/>
        <w:ind w:left="0"/>
        <w:jc w:val="both"/>
      </w:pPr>
      <w:r>
        <w:rPr>
          <w:rFonts w:ascii="Times New Roman"/>
          <w:b w:val="false"/>
          <w:i w:val="false"/>
          <w:color w:val="000000"/>
          <w:sz w:val="28"/>
        </w:rPr>
        <w:t>
      5) дене жарақатын алған күдіктінің және айыпталушының қорғаушысының өтініші бойынша жүргiзеді.</w:t>
      </w:r>
    </w:p>
    <w:bookmarkStart w:name="z139" w:id="138"/>
    <w:p>
      <w:pPr>
        <w:spacing w:after="0"/>
        <w:ind w:left="0"/>
        <w:jc w:val="both"/>
      </w:pPr>
      <w:r>
        <w:rPr>
          <w:rFonts w:ascii="Times New Roman"/>
          <w:b w:val="false"/>
          <w:i w:val="false"/>
          <w:color w:val="000000"/>
          <w:sz w:val="28"/>
        </w:rPr>
        <w:t>
      119. Қазақстан Республикасы азаматтарының денсаулығын сақтау саласында басшылықты жүзеге асыратын уәкілетті органның денсаулық сақтау ұйымдары қызметкерлерiнің куәландыру жүргiзулерi үшiн дене жарақатын алған адам не оның қорғаушысы тергеу изоляторы бастығының атына өтiнiш (еркін нысанда) бередi. Өтiнiш бiр тәулiк iшiнде қаралуы тиiс.</w:t>
      </w:r>
    </w:p>
    <w:bookmarkEnd w:id="138"/>
    <w:bookmarkStart w:name="z140" w:id="139"/>
    <w:p>
      <w:pPr>
        <w:spacing w:after="0"/>
        <w:ind w:left="0"/>
        <w:jc w:val="left"/>
      </w:pPr>
      <w:r>
        <w:rPr>
          <w:rFonts w:ascii="Times New Roman"/>
          <w:b/>
          <w:i w:val="false"/>
          <w:color w:val="000000"/>
        </w:rPr>
        <w:t xml:space="preserve"> 15-тарау. Күдіктiлер мен айыпталушыларды күнделiктi серуенге шығару тәртібі</w:t>
      </w:r>
    </w:p>
    <w:bookmarkEnd w:id="139"/>
    <w:bookmarkStart w:name="z141" w:id="140"/>
    <w:p>
      <w:pPr>
        <w:spacing w:after="0"/>
        <w:ind w:left="0"/>
        <w:jc w:val="both"/>
      </w:pPr>
      <w:r>
        <w:rPr>
          <w:rFonts w:ascii="Times New Roman"/>
          <w:b w:val="false"/>
          <w:i w:val="false"/>
          <w:color w:val="000000"/>
          <w:sz w:val="28"/>
        </w:rPr>
        <w:t xml:space="preserve">
      120. Күдіктiлер мен айыпталушылар күнделiктi ұзақтығы бiр сағаттан кем емес, ал кәмелетке толмағандар Заңның </w:t>
      </w:r>
      <w:r>
        <w:rPr>
          <w:rFonts w:ascii="Times New Roman"/>
          <w:b w:val="false"/>
          <w:i w:val="false"/>
          <w:color w:val="000000"/>
          <w:sz w:val="28"/>
        </w:rPr>
        <w:t>16 бабына</w:t>
      </w:r>
      <w:r>
        <w:rPr>
          <w:rFonts w:ascii="Times New Roman"/>
          <w:b w:val="false"/>
          <w:i w:val="false"/>
          <w:color w:val="000000"/>
          <w:sz w:val="28"/>
        </w:rPr>
        <w:t xml:space="preserve"> сәйкес екi сағаттан кем емес серуендеуді пайдаланады. Серуендеудіңұзақтығын тергеу изоляторының әкімшілігінің күн тәртiбі, ауа райы, мекеменiң толтырылуын және басқа да мән-жайларды ескере отырып белгілейді. Жүктi әйелдердiң және үш жасқа дейiнгi баласы бар әйелдердiң серуендеу ұзақтығы үш сағатқа дейiн ұзартылады.</w:t>
      </w:r>
    </w:p>
    <w:bookmarkEnd w:id="140"/>
    <w:bookmarkStart w:name="z142" w:id="141"/>
    <w:p>
      <w:pPr>
        <w:spacing w:after="0"/>
        <w:ind w:left="0"/>
        <w:jc w:val="both"/>
      </w:pPr>
      <w:r>
        <w:rPr>
          <w:rFonts w:ascii="Times New Roman"/>
          <w:b w:val="false"/>
          <w:i w:val="false"/>
          <w:color w:val="000000"/>
          <w:sz w:val="28"/>
        </w:rPr>
        <w:t>
      121. Күдіктiлер мен айыпталушыларға серуендеу көбіне тәулiктiң жарық уақытында берiледi. Әр камераларда ұсталатын адамдардысеруендеуге шығару уақыты жылжымалы кесте бойынша белгiленедi.</w:t>
      </w:r>
    </w:p>
    <w:bookmarkEnd w:id="141"/>
    <w:p>
      <w:pPr>
        <w:spacing w:after="0"/>
        <w:ind w:left="0"/>
        <w:jc w:val="both"/>
      </w:pPr>
      <w:r>
        <w:rPr>
          <w:rFonts w:ascii="Times New Roman"/>
          <w:b w:val="false"/>
          <w:i w:val="false"/>
          <w:color w:val="000000"/>
          <w:sz w:val="28"/>
        </w:rPr>
        <w:t>
      Тергеу изоляторының ішкі тәртіптеме қағидалары бұзылған жағдайдасеруендеу мерзімінен бұрын аяқталады.</w:t>
      </w:r>
    </w:p>
    <w:bookmarkStart w:name="z143" w:id="142"/>
    <w:p>
      <w:pPr>
        <w:spacing w:after="0"/>
        <w:ind w:left="0"/>
        <w:jc w:val="both"/>
      </w:pPr>
      <w:r>
        <w:rPr>
          <w:rFonts w:ascii="Times New Roman"/>
          <w:b w:val="false"/>
          <w:i w:val="false"/>
          <w:color w:val="000000"/>
          <w:sz w:val="28"/>
        </w:rPr>
        <w:t xml:space="preserve">
      122. Серуендеу серуендеу аулаларының аумағында жүргiзiледi, олардыңсипаттамасы осы Ереженң </w:t>
      </w:r>
      <w:r>
        <w:rPr>
          <w:rFonts w:ascii="Times New Roman"/>
          <w:b w:val="false"/>
          <w:i w:val="false"/>
          <w:color w:val="000000"/>
          <w:sz w:val="28"/>
        </w:rPr>
        <w:t>14 қосымшасында</w:t>
      </w:r>
      <w:r>
        <w:rPr>
          <w:rFonts w:ascii="Times New Roman"/>
          <w:b w:val="false"/>
          <w:i w:val="false"/>
          <w:color w:val="000000"/>
          <w:sz w:val="28"/>
        </w:rPr>
        <w:t xml:space="preserve"> көрсетілген.Серуендеу аулалары отыруға арналған орындықтармен және жаңбырдан қорғайтын шатырмен жабдықталады. Серуендеууақытында кәмелетке толмағандарға дене шынықтыру жаттығуларына және спорттық ойындарға мүмкiндiк берiледi. Балаларыбар әйелдерге арналған серуендеу аулалар көгалдандырылады және құмсалғышпен жабдықталады.</w:t>
      </w:r>
    </w:p>
    <w:bookmarkEnd w:id="142"/>
    <w:bookmarkStart w:name="z144" w:id="143"/>
    <w:p>
      <w:pPr>
        <w:spacing w:after="0"/>
        <w:ind w:left="0"/>
        <w:jc w:val="both"/>
      </w:pPr>
      <w:r>
        <w:rPr>
          <w:rFonts w:ascii="Times New Roman"/>
          <w:b w:val="false"/>
          <w:i w:val="false"/>
          <w:color w:val="000000"/>
          <w:sz w:val="28"/>
        </w:rPr>
        <w:t>
      123. Күдіктiлер мен айыпталушылар серуендеуді мезгiлiнен бұрын аяқтау үшiн серуендеуге жауапты адамға тиісті өтiнiшпен жүгіне алады, ол тергеу изоляторы бастығының немесе оның орынбасарының назарына жеткізіледі. Көрсетілген лауазымды адам өтiнiштiң мән-жайы бойынша шешiм қабылдайды.</w:t>
      </w:r>
    </w:p>
    <w:bookmarkEnd w:id="143"/>
    <w:bookmarkStart w:name="z145" w:id="144"/>
    <w:p>
      <w:pPr>
        <w:spacing w:after="0"/>
        <w:ind w:left="0"/>
        <w:jc w:val="left"/>
      </w:pPr>
      <w:r>
        <w:rPr>
          <w:rFonts w:ascii="Times New Roman"/>
          <w:b/>
          <w:i w:val="false"/>
          <w:color w:val="000000"/>
        </w:rPr>
        <w:t xml:space="preserve"> 16-тарау. Күдіктілер мен айыпталушылардың қорғаушылармен, туыстарыменжәне өзгеде адамдармен кездесулерiн өткiзу тәртібі</w:t>
      </w:r>
    </w:p>
    <w:bookmarkEnd w:id="144"/>
    <w:bookmarkStart w:name="z146" w:id="145"/>
    <w:p>
      <w:pPr>
        <w:spacing w:after="0"/>
        <w:ind w:left="0"/>
        <w:jc w:val="both"/>
      </w:pPr>
      <w:r>
        <w:rPr>
          <w:rFonts w:ascii="Times New Roman"/>
          <w:b w:val="false"/>
          <w:i w:val="false"/>
          <w:color w:val="000000"/>
          <w:sz w:val="28"/>
        </w:rPr>
        <w:t>
      124. Күдіктіге немесе айыпталушыға туыстарымен және өзге де адамдармен кездесу Заңның 17 бабына сәйкес ұсынылады.</w:t>
      </w:r>
    </w:p>
    <w:bookmarkEnd w:id="145"/>
    <w:bookmarkStart w:name="z147" w:id="146"/>
    <w:p>
      <w:pPr>
        <w:spacing w:after="0"/>
        <w:ind w:left="0"/>
        <w:jc w:val="both"/>
      </w:pPr>
      <w:r>
        <w:rPr>
          <w:rFonts w:ascii="Times New Roman"/>
          <w:b w:val="false"/>
          <w:i w:val="false"/>
          <w:color w:val="000000"/>
          <w:sz w:val="28"/>
        </w:rPr>
        <w:t xml:space="preserve">
      125. Тергеу изоляторының бастығы немесе оның орынбасары жазбаша түрде кездесуге рұқсат етеді және </w:t>
      </w:r>
      <w:r>
        <w:rPr>
          <w:rFonts w:ascii="Times New Roman"/>
          <w:b w:val="false"/>
          <w:i w:val="false"/>
          <w:color w:val="000000"/>
          <w:sz w:val="28"/>
        </w:rPr>
        <w:t>15 қосымшаға</w:t>
      </w:r>
      <w:r>
        <w:rPr>
          <w:rFonts w:ascii="Times New Roman"/>
          <w:b w:val="false"/>
          <w:i w:val="false"/>
          <w:color w:val="000000"/>
          <w:sz w:val="28"/>
        </w:rPr>
        <w:t xml:space="preserve"> сәйкес нысан бойынша жалпы кезек есебімен оның ұзақтығын белгілейді.</w:t>
      </w:r>
    </w:p>
    <w:bookmarkEnd w:id="146"/>
    <w:bookmarkStart w:name="z148" w:id="147"/>
    <w:p>
      <w:pPr>
        <w:spacing w:after="0"/>
        <w:ind w:left="0"/>
        <w:jc w:val="both"/>
      </w:pPr>
      <w:r>
        <w:rPr>
          <w:rFonts w:ascii="Times New Roman"/>
          <w:b w:val="false"/>
          <w:i w:val="false"/>
          <w:color w:val="000000"/>
          <w:sz w:val="28"/>
        </w:rPr>
        <w:t>
      126. Кездесу жалпы кезек тәртiбiндеұсынылады. Кездесу басталар алдында оған келген адамдарға кездесу кезiнде өзін өзі ұстау тәртiбітуралы хабарланады және оны бұзған жағдайда кездесудiң тоқтатылатыны туралы ескертіледі.</w:t>
      </w:r>
    </w:p>
    <w:bookmarkEnd w:id="147"/>
    <w:bookmarkStart w:name="z149" w:id="148"/>
    <w:p>
      <w:pPr>
        <w:spacing w:after="0"/>
        <w:ind w:left="0"/>
        <w:jc w:val="both"/>
      </w:pPr>
      <w:r>
        <w:rPr>
          <w:rFonts w:ascii="Times New Roman"/>
          <w:b w:val="false"/>
          <w:i w:val="false"/>
          <w:color w:val="000000"/>
          <w:sz w:val="28"/>
        </w:rPr>
        <w:t>
      127. Кездесуге жеке басын куәландыратын құжаттарынсыз не мас күйінде келген азаматтар, сондай-ақ рұқсат қағазында көрсетілмеген адамдар кездесуге жіберілмейді. Транзитпен айдауылданған күдіктілер мен айыпталушы адамдарға кездесуге рұқсат берілмейді. Кездесуге рұқсат беруден бас тарту себептері кездесуге келген адамға жарияланады.</w:t>
      </w:r>
    </w:p>
    <w:bookmarkEnd w:id="148"/>
    <w:bookmarkStart w:name="z150" w:id="149"/>
    <w:p>
      <w:pPr>
        <w:spacing w:after="0"/>
        <w:ind w:left="0"/>
        <w:jc w:val="both"/>
      </w:pPr>
      <w:r>
        <w:rPr>
          <w:rFonts w:ascii="Times New Roman"/>
          <w:b w:val="false"/>
          <w:i w:val="false"/>
          <w:color w:val="000000"/>
          <w:sz w:val="28"/>
        </w:rPr>
        <w:t xml:space="preserve">
      128. Күдіктiлердіңжәне айыпталушылардың туыстарымен және өзге де адамдармен кездесуi қандай да бiр заттарды беруге жол бермейтін, бірақ сөйлесуге және көзбе көз қарым-қатынас жасауға кедергі келтірмейтін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кездесу өткізу үшін жабдықталған бөлмелерде тергеу изоляторы қызметкерлерiнiң бақылауымен жүргiзiледi.</w:t>
      </w:r>
    </w:p>
    <w:bookmarkEnd w:id="149"/>
    <w:p>
      <w:pPr>
        <w:spacing w:after="0"/>
        <w:ind w:left="0"/>
        <w:jc w:val="both"/>
      </w:pPr>
      <w:r>
        <w:rPr>
          <w:rFonts w:ascii="Times New Roman"/>
          <w:b w:val="false"/>
          <w:i w:val="false"/>
          <w:color w:val="000000"/>
          <w:sz w:val="28"/>
        </w:rPr>
        <w:t xml:space="preserve">
      Күдіктілердің және айыпталушылардың кездесуге келген адамдармен сөйлесулері тікелей немесе сөйлесу құрылғылары арқылы жүзеге асырылады және тергеу изоляторының қызметкерлері тыңдай алады. </w:t>
      </w:r>
    </w:p>
    <w:bookmarkStart w:name="z151" w:id="150"/>
    <w:p>
      <w:pPr>
        <w:spacing w:after="0"/>
        <w:ind w:left="0"/>
        <w:jc w:val="both"/>
      </w:pPr>
      <w:r>
        <w:rPr>
          <w:rFonts w:ascii="Times New Roman"/>
          <w:b w:val="false"/>
          <w:i w:val="false"/>
          <w:color w:val="000000"/>
          <w:sz w:val="28"/>
        </w:rPr>
        <w:t>
      129. Күдікті мен айыпталушының қорғаушымен кездесуі жұмыс уақытында, бөлек, бөлу қалқаларынсыз және олардың саны мен ұзақтығына шектеу қойылмай жүргізіледі. Кездесу тергеу изоляторының қызметкерiнекүдіктіні, айыпталушыны және қорғаушыны көруге мүмкіндік беретін, бiрақ сөздерi естiлмейтiндей жағдайларда жүргiзiледi.</w:t>
      </w:r>
    </w:p>
    <w:bookmarkEnd w:id="150"/>
    <w:bookmarkStart w:name="z152" w:id="151"/>
    <w:p>
      <w:pPr>
        <w:spacing w:after="0"/>
        <w:ind w:left="0"/>
        <w:jc w:val="both"/>
      </w:pPr>
      <w:r>
        <w:rPr>
          <w:rFonts w:ascii="Times New Roman"/>
          <w:b w:val="false"/>
          <w:i w:val="false"/>
          <w:color w:val="000000"/>
          <w:sz w:val="28"/>
        </w:rPr>
        <w:t xml:space="preserve">
      130. Күдіктімен немесе айыпталушымен кездесу іске қорғаушы ретінде қатысатын адвокатқа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адвокат куәлігін және қорғау (өкілдік ету) туралы жазбаша хабарламаны көрсеткен кезде беріледі.</w:t>
      </w:r>
    </w:p>
    <w:bookmarkEnd w:id="151"/>
    <w:p>
      <w:pPr>
        <w:spacing w:after="0"/>
        <w:ind w:left="0"/>
        <w:jc w:val="both"/>
      </w:pPr>
      <w:r>
        <w:rPr>
          <w:rFonts w:ascii="Times New Roman"/>
          <w:b w:val="false"/>
          <w:i w:val="false"/>
          <w:color w:val="000000"/>
          <w:sz w:val="28"/>
        </w:rPr>
        <w:t xml:space="preserve">
      Қазақстан Республикасының ҚПК-нің </w:t>
      </w:r>
      <w:r>
        <w:rPr>
          <w:rFonts w:ascii="Times New Roman"/>
          <w:b w:val="false"/>
          <w:i w:val="false"/>
          <w:color w:val="000000"/>
          <w:sz w:val="28"/>
        </w:rPr>
        <w:t>66-бабының</w:t>
      </w:r>
      <w:r>
        <w:rPr>
          <w:rFonts w:ascii="Times New Roman"/>
          <w:b w:val="false"/>
          <w:i w:val="false"/>
          <w:color w:val="000000"/>
          <w:sz w:val="28"/>
        </w:rPr>
        <w:t xml:space="preserve"> екінші бөлігінің ережелеріне сәйкес іс бойынша қорғаушы болып танылған басқа адамға өзінің қылмыстық процеске қорғаушы ретінде қатысу құқығын растайтын және жеке басын куәландыратын құжаттарды көрсеткен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153" w:id="152"/>
    <w:p>
      <w:pPr>
        <w:spacing w:after="0"/>
        <w:ind w:left="0"/>
        <w:jc w:val="both"/>
      </w:pPr>
      <w:r>
        <w:rPr>
          <w:rFonts w:ascii="Times New Roman"/>
          <w:b w:val="false"/>
          <w:i w:val="false"/>
          <w:color w:val="000000"/>
          <w:sz w:val="28"/>
        </w:rPr>
        <w:t>
      131. Күдіктілермен және айыпталушылармен кездесуге рұқсат алған адамдарға тергеу изоляторлары бастығының немесе оны алмастыратын адамның рұқсатынсыз тергеу изоляторына техникалық байланыс құралдарын, компьютерлерді, кино-, фото-, аудио-, бейне және көбейткiш аппаратураларды алып кiруге және оларды кездесу кезiнде пайдалануға рұқсат берілмейді.</w:t>
      </w:r>
    </w:p>
    <w:bookmarkEnd w:id="152"/>
    <w:bookmarkStart w:name="z154" w:id="153"/>
    <w:p>
      <w:pPr>
        <w:spacing w:after="0"/>
        <w:ind w:left="0"/>
        <w:jc w:val="both"/>
      </w:pPr>
      <w:r>
        <w:rPr>
          <w:rFonts w:ascii="Times New Roman"/>
          <w:b w:val="false"/>
          <w:i w:val="false"/>
          <w:color w:val="000000"/>
          <w:sz w:val="28"/>
        </w:rPr>
        <w:t xml:space="preserve">
      132. Туыстарымен және өзге де адамдармен кездесу Заңның </w:t>
      </w:r>
      <w:r>
        <w:rPr>
          <w:rFonts w:ascii="Times New Roman"/>
          <w:b w:val="false"/>
          <w:i w:val="false"/>
          <w:color w:val="000000"/>
          <w:sz w:val="28"/>
        </w:rPr>
        <w:t>17-бабына</w:t>
      </w:r>
      <w:r>
        <w:rPr>
          <w:rFonts w:ascii="Times New Roman"/>
          <w:b w:val="false"/>
          <w:i w:val="false"/>
          <w:color w:val="000000"/>
          <w:sz w:val="28"/>
        </w:rPr>
        <w:t xml:space="preserve"> сәйкес мерзімнен бұрын тоқтатылады.</w:t>
      </w:r>
    </w:p>
    <w:bookmarkEnd w:id="153"/>
    <w:bookmarkStart w:name="z155" w:id="154"/>
    <w:p>
      <w:pPr>
        <w:spacing w:after="0"/>
        <w:ind w:left="0"/>
        <w:jc w:val="both"/>
      </w:pPr>
      <w:r>
        <w:rPr>
          <w:rFonts w:ascii="Times New Roman"/>
          <w:b w:val="false"/>
          <w:i w:val="false"/>
          <w:color w:val="000000"/>
          <w:sz w:val="28"/>
        </w:rPr>
        <w:t>
      133. Кездесуді уақытынан бұрын тоқтатқан жағдайда тергеу изоляторының оны өткізуге жауапты қызметкері бұл туралы тергеу изоляторының бастығына кездесуді тоқтату себептерін көрсете отырып, жазбаша түрде баяндайды.</w:t>
      </w:r>
    </w:p>
    <w:bookmarkEnd w:id="154"/>
    <w:bookmarkStart w:name="z156" w:id="155"/>
    <w:p>
      <w:pPr>
        <w:spacing w:after="0"/>
        <w:ind w:left="0"/>
        <w:jc w:val="both"/>
      </w:pPr>
      <w:r>
        <w:rPr>
          <w:rFonts w:ascii="Times New Roman"/>
          <w:b w:val="false"/>
          <w:i w:val="false"/>
          <w:color w:val="000000"/>
          <w:sz w:val="28"/>
        </w:rPr>
        <w:t>
      134. Күдіктілермен және айыпталушылармен қысқа мерзімге кездесулерді тоқтатқан жағдайда (карантинге, ерекше жағдайлар режимін енгізуге байланысты және басқа да себептермен) тергеу изоляторының бастығы бұл туралытергеу изоляторында заңдылықтың сақталуын қадағалауды жүзеге асыратын прокурорға, тиісті сот және тергеу органдарына хабарлайды, қабылдау бөлмесінде келушілер үшін хабарландыру іледі.</w:t>
      </w:r>
    </w:p>
    <w:bookmarkEnd w:id="155"/>
    <w:bookmarkStart w:name="z157" w:id="156"/>
    <w:p>
      <w:pPr>
        <w:spacing w:after="0"/>
        <w:ind w:left="0"/>
        <w:jc w:val="left"/>
      </w:pPr>
      <w:r>
        <w:rPr>
          <w:rFonts w:ascii="Times New Roman"/>
          <w:b/>
          <w:i w:val="false"/>
          <w:color w:val="000000"/>
        </w:rPr>
        <w:t xml:space="preserve"> 17-тарау. Күдіктілердің, айыпталушылардың тергеу амалдарына және сот отырыстарына қатысуларын қамтамасыз ету тәртібі</w:t>
      </w:r>
    </w:p>
    <w:bookmarkEnd w:id="156"/>
    <w:bookmarkStart w:name="z158" w:id="157"/>
    <w:p>
      <w:pPr>
        <w:spacing w:after="0"/>
        <w:ind w:left="0"/>
        <w:jc w:val="both"/>
      </w:pPr>
      <w:r>
        <w:rPr>
          <w:rFonts w:ascii="Times New Roman"/>
          <w:b w:val="false"/>
          <w:i w:val="false"/>
          <w:color w:val="000000"/>
          <w:sz w:val="28"/>
        </w:rPr>
        <w:t>
      135. Тергеу изоляторының әкімшілігі қылмыстық іс жүргізетін судьялардың, прокурорлардың, тергеушiлердiң, анықтау жүргізетін адамдардың жұмыс уақытында күдіктілермен және айыпталушылармен тергеу амалдарын жүргізу үшін тергеу изоляторына кедергісіз келуін қамтамасыз етеді.</w:t>
      </w:r>
    </w:p>
    <w:bookmarkEnd w:id="157"/>
    <w:bookmarkStart w:name="z159" w:id="158"/>
    <w:p>
      <w:pPr>
        <w:spacing w:after="0"/>
        <w:ind w:left="0"/>
        <w:jc w:val="both"/>
      </w:pPr>
      <w:r>
        <w:rPr>
          <w:rFonts w:ascii="Times New Roman"/>
          <w:b w:val="false"/>
          <w:i w:val="false"/>
          <w:color w:val="000000"/>
          <w:sz w:val="28"/>
        </w:rPr>
        <w:t>
      136. Кезекші ауысымдардың кезекшілікті тапсыру-қабылдау кезінде (бір сағаттан көп емес), күн тәртібіне сәйкес тамақ ішу кезінде (таңғы, түскі, кешкі ас), сондай-ақ түнгі уақытта (кешкі сағат 22.00-ден таңғы сағат 6-ға дейін) ҚР ҚІЖК-мен көзделген жағдайларды қоспағанда, күдіктілердіжәне айыпталушыларды камералардан кездесуге шығару жүргізілмейді. Көрсетілген уақытта шақыртулар бойынша шығарылған күдіктілер мен айыпталушылар камераларға қайтарылады.</w:t>
      </w:r>
    </w:p>
    <w:bookmarkEnd w:id="158"/>
    <w:bookmarkStart w:name="z160" w:id="159"/>
    <w:p>
      <w:pPr>
        <w:spacing w:after="0"/>
        <w:ind w:left="0"/>
        <w:jc w:val="both"/>
      </w:pPr>
      <w:r>
        <w:rPr>
          <w:rFonts w:ascii="Times New Roman"/>
          <w:b w:val="false"/>
          <w:i w:val="false"/>
          <w:color w:val="000000"/>
          <w:sz w:val="28"/>
        </w:rPr>
        <w:t>
      137. Тергеушінің, анықтауды жүргізетін адамның, прокурордың немесе соттың (судьяның) нұсқауы бойынша тергеу амалдарын, амбулаторлық сот-психиатриялық және басқа да сараптамаларды өткізу үшін тергеуизоляторыныңаумағында оның әкімшілігі:</w:t>
      </w:r>
    </w:p>
    <w:bookmarkEnd w:id="159"/>
    <w:p>
      <w:pPr>
        <w:spacing w:after="0"/>
        <w:ind w:left="0"/>
        <w:jc w:val="both"/>
      </w:pPr>
      <w:r>
        <w:rPr>
          <w:rFonts w:ascii="Times New Roman"/>
          <w:b w:val="false"/>
          <w:i w:val="false"/>
          <w:color w:val="000000"/>
          <w:sz w:val="28"/>
        </w:rPr>
        <w:t>
      1) жабдықталған үй-жай береді;</w:t>
      </w:r>
    </w:p>
    <w:p>
      <w:pPr>
        <w:spacing w:after="0"/>
        <w:ind w:left="0"/>
        <w:jc w:val="both"/>
      </w:pPr>
      <w:r>
        <w:rPr>
          <w:rFonts w:ascii="Times New Roman"/>
          <w:b w:val="false"/>
          <w:i w:val="false"/>
          <w:color w:val="000000"/>
          <w:sz w:val="28"/>
        </w:rPr>
        <w:t>
      2) күдіктіні немесе айыпталушыны жеткізеді және оның күзетінқамтамасыз етеді;</w:t>
      </w:r>
    </w:p>
    <w:p>
      <w:pPr>
        <w:spacing w:after="0"/>
        <w:ind w:left="0"/>
        <w:jc w:val="both"/>
      </w:pPr>
      <w:r>
        <w:rPr>
          <w:rFonts w:ascii="Times New Roman"/>
          <w:b w:val="false"/>
          <w:i w:val="false"/>
          <w:color w:val="000000"/>
          <w:sz w:val="28"/>
        </w:rPr>
        <w:t>
      3) тергеу изоляторына тергеу амалдарына қатысуға тартылған өзге де адамдардың кіруін қамтамасыз етеді;</w:t>
      </w:r>
    </w:p>
    <w:p>
      <w:pPr>
        <w:spacing w:after="0"/>
        <w:ind w:left="0"/>
        <w:jc w:val="both"/>
      </w:pPr>
      <w:r>
        <w:rPr>
          <w:rFonts w:ascii="Times New Roman"/>
          <w:b w:val="false"/>
          <w:i w:val="false"/>
          <w:color w:val="000000"/>
          <w:sz w:val="28"/>
        </w:rPr>
        <w:t>
      4) күдіктінің, айыпталушының мекеменің қоймасында сақталған немесе өзінің жеке пайдалануындағы мүлкіне тінту жүргізеді, алады, тыйым салады.</w:t>
      </w:r>
    </w:p>
    <w:bookmarkStart w:name="z161" w:id="160"/>
    <w:p>
      <w:pPr>
        <w:spacing w:after="0"/>
        <w:ind w:left="0"/>
        <w:jc w:val="both"/>
      </w:pPr>
      <w:r>
        <w:rPr>
          <w:rFonts w:ascii="Times New Roman"/>
          <w:b w:val="false"/>
          <w:i w:val="false"/>
          <w:color w:val="000000"/>
          <w:sz w:val="28"/>
        </w:rPr>
        <w:t>
      138. Күдіктiлер және айыпталушылар тергеу изоляторының әкiмшiлiгiнен қолда сақтау үшiн мына құжаттарды қолхат арқылы алады:</w:t>
      </w:r>
    </w:p>
    <w:bookmarkEnd w:id="160"/>
    <w:p>
      <w:pPr>
        <w:spacing w:after="0"/>
        <w:ind w:left="0"/>
        <w:jc w:val="both"/>
      </w:pPr>
      <w:r>
        <w:rPr>
          <w:rFonts w:ascii="Times New Roman"/>
          <w:b w:val="false"/>
          <w:i w:val="false"/>
          <w:color w:val="000000"/>
          <w:sz w:val="28"/>
        </w:rPr>
        <w:t>
      айыптау актісінің көшiрмесi;</w:t>
      </w:r>
    </w:p>
    <w:p>
      <w:pPr>
        <w:spacing w:after="0"/>
        <w:ind w:left="0"/>
        <w:jc w:val="both"/>
      </w:pPr>
      <w:r>
        <w:rPr>
          <w:rFonts w:ascii="Times New Roman"/>
          <w:b w:val="false"/>
          <w:i w:val="false"/>
          <w:color w:val="000000"/>
          <w:sz w:val="28"/>
        </w:rPr>
        <w:t>
      тергеушiнi, анықтаушыны, қорғаушыны, судьяны ауыстыру туралы хабарлама;</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Қылмыстық кодексiнiң</w:t>
      </w:r>
      <w:r>
        <w:rPr>
          <w:rFonts w:ascii="Times New Roman"/>
          <w:b w:val="false"/>
          <w:i w:val="false"/>
          <w:color w:val="000000"/>
          <w:sz w:val="28"/>
        </w:rPr>
        <w:t xml:space="preserve"> (бұдан әрі – Қазақстан Республикасы ҚК) басқа бабы бойынша сотқа дейінгі тергеу басталғаны туралы қаулының көшірмесі;</w:t>
      </w:r>
    </w:p>
    <w:p>
      <w:pPr>
        <w:spacing w:after="0"/>
        <w:ind w:left="0"/>
        <w:jc w:val="both"/>
      </w:pPr>
      <w:r>
        <w:rPr>
          <w:rFonts w:ascii="Times New Roman"/>
          <w:b w:val="false"/>
          <w:i w:val="false"/>
          <w:color w:val="000000"/>
          <w:sz w:val="28"/>
        </w:rPr>
        <w:t>
      үкiмнiң немесе сот ұйғарымының көшiрмесi.</w:t>
      </w:r>
    </w:p>
    <w:bookmarkStart w:name="z162" w:id="161"/>
    <w:p>
      <w:pPr>
        <w:spacing w:after="0"/>
        <w:ind w:left="0"/>
        <w:jc w:val="both"/>
      </w:pPr>
      <w:r>
        <w:rPr>
          <w:rFonts w:ascii="Times New Roman"/>
          <w:b w:val="false"/>
          <w:i w:val="false"/>
          <w:color w:val="000000"/>
          <w:sz w:val="28"/>
        </w:rPr>
        <w:t>
      139. Апелляциялық және кассациялық инстанцияның істі қарауы туралы хабарлама; күзетпен ұстау мерзімін ұзарту туралы хабарлама; бір органнан басқа органға ауыстыру туралы хабарлама күдіктілерге және айыпталушыларға қолхат арқылы жарияланады және олардың жеке істеріне тігіледі.</w:t>
      </w:r>
    </w:p>
    <w:bookmarkEnd w:id="161"/>
    <w:bookmarkStart w:name="z163" w:id="162"/>
    <w:p>
      <w:pPr>
        <w:spacing w:after="0"/>
        <w:ind w:left="0"/>
        <w:jc w:val="both"/>
      </w:pPr>
      <w:r>
        <w:rPr>
          <w:rFonts w:ascii="Times New Roman"/>
          <w:b w:val="false"/>
          <w:i w:val="false"/>
          <w:color w:val="000000"/>
          <w:sz w:val="28"/>
        </w:rPr>
        <w:t>
      140. Күдіктілер мен айыпталушылар тергеу амалдарын жүргізуге және соттарға жөнелтілер алдында заттай нормаларға сәйкес тамақпен қамтамасыз етіледі.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Ішкі істер министрінің 01.11.2023 </w:t>
      </w:r>
      <w:r>
        <w:rPr>
          <w:rFonts w:ascii="Times New Roman"/>
          <w:b w:val="false"/>
          <w:i w:val="false"/>
          <w:color w:val="00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4" w:id="163"/>
    <w:p>
      <w:pPr>
        <w:spacing w:after="0"/>
        <w:ind w:left="0"/>
        <w:jc w:val="left"/>
      </w:pPr>
      <w:r>
        <w:rPr>
          <w:rFonts w:ascii="Times New Roman"/>
          <w:b/>
          <w:i w:val="false"/>
          <w:color w:val="000000"/>
        </w:rPr>
        <w:t xml:space="preserve"> 18-тарау. Күдіктілерге және айыпталушыларға көтермелеу және жазалау шараларын қолдану тәртiбi</w:t>
      </w:r>
    </w:p>
    <w:bookmarkEnd w:id="163"/>
    <w:bookmarkStart w:name="z165" w:id="164"/>
    <w:p>
      <w:pPr>
        <w:spacing w:after="0"/>
        <w:ind w:left="0"/>
        <w:jc w:val="both"/>
      </w:pPr>
      <w:r>
        <w:rPr>
          <w:rFonts w:ascii="Times New Roman"/>
          <w:b w:val="false"/>
          <w:i w:val="false"/>
          <w:color w:val="000000"/>
          <w:sz w:val="28"/>
        </w:rPr>
        <w:t xml:space="preserve">
      141. Көтермелеу және жазалау шаралары тергеу изоляторында ұсталатын барлық күдіктiлерге және айыпталушыларға Заңның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39-баптарына</w:t>
      </w:r>
      <w:r>
        <w:rPr>
          <w:rFonts w:ascii="Times New Roman"/>
          <w:b w:val="false"/>
          <w:i w:val="false"/>
          <w:color w:val="000000"/>
          <w:sz w:val="28"/>
        </w:rPr>
        <w:t xml:space="preserve"> сәйкес қолданылады. </w:t>
      </w:r>
    </w:p>
    <w:bookmarkEnd w:id="164"/>
    <w:bookmarkStart w:name="z166" w:id="165"/>
    <w:p>
      <w:pPr>
        <w:spacing w:after="0"/>
        <w:ind w:left="0"/>
        <w:jc w:val="both"/>
      </w:pPr>
      <w:r>
        <w:rPr>
          <w:rFonts w:ascii="Times New Roman"/>
          <w:b w:val="false"/>
          <w:i w:val="false"/>
          <w:color w:val="000000"/>
          <w:sz w:val="28"/>
        </w:rPr>
        <w:t xml:space="preserve">
      142. Сөгіс тергеу изоляторы бастығының қаулысымен беріледі. Тәртіптік изоляторға немесе уақытша оқшаулау үй-жайына қамау түрiндегі жаза тергеу изоляторы бастығының дәлелдi қаулысымен осы Ереженің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және медицина қызметкерiнiң күдіктiнiнің немесе айыпталушының онда болу мүмкiндiгi туралы қорытындысыбойынша беріледі. Жаза беру туралы қаулылар қолхат арқылы жарияланады. Қаулының көшiрмесi тексеру материалдарымен бiрге осы адамның жеке iсiне тігіледі.</w:t>
      </w:r>
    </w:p>
    <w:bookmarkEnd w:id="165"/>
    <w:p>
      <w:pPr>
        <w:spacing w:after="0"/>
        <w:ind w:left="0"/>
        <w:jc w:val="both"/>
      </w:pPr>
      <w:r>
        <w:rPr>
          <w:rFonts w:ascii="Times New Roman"/>
          <w:b w:val="false"/>
          <w:i w:val="false"/>
          <w:color w:val="000000"/>
          <w:sz w:val="28"/>
        </w:rPr>
        <w:t>
      Тергеу изоляторының бастығы болмаған жағдайда күдіктілер немесе айыпталушылар кезекші көмекшінің баянаты бойынша тәртіптік изоляторға, тергеу изоляторының бастығы келгенге дейін, бірақ 24 сағаттан аспайтын мерзімгеқамалады.</w:t>
      </w:r>
    </w:p>
    <w:p>
      <w:pPr>
        <w:spacing w:after="0"/>
        <w:ind w:left="0"/>
        <w:jc w:val="both"/>
      </w:pPr>
      <w:r>
        <w:rPr>
          <w:rFonts w:ascii="Times New Roman"/>
          <w:b w:val="false"/>
          <w:i w:val="false"/>
          <w:color w:val="000000"/>
          <w:sz w:val="28"/>
        </w:rPr>
        <w:t xml:space="preserve">
      Ауызша жарияланғандардан басқа барлық көтермелеулер мен жазаларды корпус бойынша аға қызметкер камералық карточкаларға енгiзедi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арнайы есепке алу бөлiмiнің қызметкері жүргiзетiн күдіктiлердің және айыпталушылардың жазаларын және көтермелеулерiн есепке алу кiтабында есепке алынады.</w:t>
      </w:r>
    </w:p>
    <w:p>
      <w:pPr>
        <w:spacing w:after="0"/>
        <w:ind w:left="0"/>
        <w:jc w:val="both"/>
      </w:pPr>
      <w:r>
        <w:rPr>
          <w:rFonts w:ascii="Times New Roman"/>
          <w:b w:val="false"/>
          <w:i w:val="false"/>
          <w:color w:val="000000"/>
          <w:sz w:val="28"/>
        </w:rPr>
        <w:t xml:space="preserve">
      Сипаттамасы осы Қағидаларға </w:t>
      </w:r>
      <w:r>
        <w:rPr>
          <w:rFonts w:ascii="Times New Roman"/>
          <w:b w:val="false"/>
          <w:i w:val="false"/>
          <w:color w:val="000000"/>
          <w:sz w:val="28"/>
        </w:rPr>
        <w:t>19-қосымшада</w:t>
      </w:r>
      <w:r>
        <w:rPr>
          <w:rFonts w:ascii="Times New Roman"/>
          <w:b w:val="false"/>
          <w:i w:val="false"/>
          <w:color w:val="000000"/>
          <w:sz w:val="28"/>
        </w:rPr>
        <w:t xml:space="preserve"> көрсетілген тәртіптік изоляторға немесе уақытша оқшаулау үй-жайына қамауға жазаланған адамдарға мұқият тiнту жүргiзiледi және олар қажеттiлiгіне қарайтәртіптік изоляторға немесе уақытша оқшаулау үй-жайына бекiтiлген киiмдердi киедi. </w:t>
      </w:r>
    </w:p>
    <w:p>
      <w:pPr>
        <w:spacing w:after="0"/>
        <w:ind w:left="0"/>
        <w:jc w:val="both"/>
      </w:pPr>
      <w:r>
        <w:rPr>
          <w:rFonts w:ascii="Times New Roman"/>
          <w:b w:val="false"/>
          <w:i w:val="false"/>
          <w:color w:val="000000"/>
          <w:sz w:val="28"/>
        </w:rPr>
        <w:t>
      Тәртіптік изоляторға немесе уақытша оқшаулау үй-жайына қамалған адамды санитариялық тазалау, ол жазаларын өтегеннен кейiн, ал дәрiгердiң нұсқауы бойынша оны тәртіптік изоляторда немесе уақытша оқшаулау үй-жайында ұстау кезеңiнде де жүргiзiледi. Дәрiгердiң науқастанғанды тәртіптік изолятордан немесе уақытша оқшаулау үй-жайынан мерзiмiнен бұрын босату қажеттiлiгi туралы нұсқауы дереу орындауға жатады.</w:t>
      </w:r>
    </w:p>
    <w:bookmarkStart w:name="z167" w:id="166"/>
    <w:p>
      <w:pPr>
        <w:spacing w:after="0"/>
        <w:ind w:left="0"/>
        <w:jc w:val="both"/>
      </w:pPr>
      <w:r>
        <w:rPr>
          <w:rFonts w:ascii="Times New Roman"/>
          <w:b w:val="false"/>
          <w:i w:val="false"/>
          <w:color w:val="000000"/>
          <w:sz w:val="28"/>
        </w:rPr>
        <w:t xml:space="preserve">
      143. Тәртіптік изоляторға немесе уақытша оқшаулау үй-жайына қамалған адамды тергеушiге немесе сотқа шығару, сондай-ақ тергеу изоляторынан уақытша кетуi оны салынған жазаны одан әрi өтеуден босатпайды. </w:t>
      </w:r>
    </w:p>
    <w:bookmarkEnd w:id="166"/>
    <w:bookmarkStart w:name="z168" w:id="167"/>
    <w:p>
      <w:pPr>
        <w:spacing w:after="0"/>
        <w:ind w:left="0"/>
        <w:jc w:val="left"/>
      </w:pPr>
      <w:r>
        <w:rPr>
          <w:rFonts w:ascii="Times New Roman"/>
          <w:b/>
          <w:i w:val="false"/>
          <w:color w:val="000000"/>
        </w:rPr>
        <w:t xml:space="preserve"> 19-тарау. Тергеу изоляторы бастығының немесе оған уәкілетті адамдардың күдіктілерді және айыпталушыларды жеке қабылдау тәртібі</w:t>
      </w:r>
    </w:p>
    <w:bookmarkEnd w:id="167"/>
    <w:bookmarkStart w:name="z169" w:id="168"/>
    <w:p>
      <w:pPr>
        <w:spacing w:after="0"/>
        <w:ind w:left="0"/>
        <w:jc w:val="both"/>
      </w:pPr>
      <w:r>
        <w:rPr>
          <w:rFonts w:ascii="Times New Roman"/>
          <w:b w:val="false"/>
          <w:i w:val="false"/>
          <w:color w:val="000000"/>
          <w:sz w:val="28"/>
        </w:rPr>
        <w:t xml:space="preserve">
      144. Тергеу изоляторы бастығының немесе оған уәкілетті адамдардың күдіктілер мен айыпталушыларды жеке қабылдауы демалыс және мереке күндерін қоспағанда, күнделікті жұмыс уақытында жүзеге асырылады. </w:t>
      </w:r>
    </w:p>
    <w:bookmarkEnd w:id="168"/>
    <w:bookmarkStart w:name="z170" w:id="169"/>
    <w:p>
      <w:pPr>
        <w:spacing w:after="0"/>
        <w:ind w:left="0"/>
        <w:jc w:val="both"/>
      </w:pPr>
      <w:r>
        <w:rPr>
          <w:rFonts w:ascii="Times New Roman"/>
          <w:b w:val="false"/>
          <w:i w:val="false"/>
          <w:color w:val="000000"/>
          <w:sz w:val="28"/>
        </w:rPr>
        <w:t>
      145. Күдіктілер мен айыпталушыларды жеке қабылдау күдіктілер мен айыпталушылардың назарына жеткізілетін кесте бойынша жүргізіледі. Қажет болған кезде, күдіктiлердіжәне айыпталушыларды жеке қабылдау кестеден тыс қосымша өткiзiледi.</w:t>
      </w:r>
    </w:p>
    <w:bookmarkEnd w:id="169"/>
    <w:bookmarkStart w:name="z171" w:id="170"/>
    <w:p>
      <w:pPr>
        <w:spacing w:after="0"/>
        <w:ind w:left="0"/>
        <w:jc w:val="both"/>
      </w:pPr>
      <w:r>
        <w:rPr>
          <w:rFonts w:ascii="Times New Roman"/>
          <w:b w:val="false"/>
          <w:i w:val="false"/>
          <w:color w:val="000000"/>
          <w:sz w:val="28"/>
        </w:rPr>
        <w:t>
      146. Күдіктілерді және айыпталушыларды жеке қабылдауға жазуды тергеу изоляторының қызметкерлері күн сайын камераларды аралаған кезде жүзеге асырады. Қабылдау туралы өтініш тергеу изоляторы бастығының атына жазбаша түрде беріледі немесе ауызша айтылады және күдікті мен айыпталушы қабылдауына барғысы келген лауазымды адамды көрсете отырып жеке қабылдау журналында кезектілік тәртібінде тіркеледі.</w:t>
      </w:r>
    </w:p>
    <w:bookmarkEnd w:id="170"/>
    <w:bookmarkStart w:name="z172" w:id="171"/>
    <w:p>
      <w:pPr>
        <w:spacing w:after="0"/>
        <w:ind w:left="0"/>
        <w:jc w:val="both"/>
      </w:pPr>
      <w:r>
        <w:rPr>
          <w:rFonts w:ascii="Times New Roman"/>
          <w:b w:val="false"/>
          <w:i w:val="false"/>
          <w:color w:val="000000"/>
          <w:sz w:val="28"/>
        </w:rPr>
        <w:t>
      147. Қабылдау өтiнiш беру кезектiлiгінің тәртiбiнде өткiзiледi. Қабылдау аяқталған соң журналда және жеке қабылдау туралы өтiнiште оның нәтижелерi жазылады. Өтiнiш күдiктiнiң, айыпталушының жеке iсiне тiгiледi.</w:t>
      </w:r>
    </w:p>
    <w:bookmarkEnd w:id="171"/>
    <w:bookmarkStart w:name="z173" w:id="172"/>
    <w:p>
      <w:pPr>
        <w:spacing w:after="0"/>
        <w:ind w:left="0"/>
        <w:jc w:val="left"/>
      </w:pPr>
      <w:r>
        <w:rPr>
          <w:rFonts w:ascii="Times New Roman"/>
          <w:b/>
          <w:i w:val="false"/>
          <w:color w:val="000000"/>
        </w:rPr>
        <w:t xml:space="preserve"> 20-тарау. Тергеу изоляторларында қайтыс болған күдіктілер мен айыпталушылардың мәйіттерін беру тәртібі</w:t>
      </w:r>
    </w:p>
    <w:bookmarkEnd w:id="172"/>
    <w:bookmarkStart w:name="z174" w:id="173"/>
    <w:p>
      <w:pPr>
        <w:spacing w:after="0"/>
        <w:ind w:left="0"/>
        <w:jc w:val="both"/>
      </w:pPr>
      <w:r>
        <w:rPr>
          <w:rFonts w:ascii="Times New Roman"/>
          <w:b w:val="false"/>
          <w:i w:val="false"/>
          <w:color w:val="000000"/>
          <w:sz w:val="28"/>
        </w:rPr>
        <w:t>
      148. Тергеу изоляторының әкiмшiлiгi күдiктiнiң және айыпталушының қайтыс болуы туралы оның жеке iсiнде көрсетiлген туыстарына, осы факті бойынша тексеру жүргiзетiн прокурорға, сондай-ақ өндірісінде қылмыстық iс бар адамға немесе органға дереу хабарлайды.</w:t>
      </w:r>
    </w:p>
    <w:bookmarkEnd w:id="173"/>
    <w:p>
      <w:pPr>
        <w:spacing w:after="0"/>
        <w:ind w:left="0"/>
        <w:jc w:val="both"/>
      </w:pPr>
      <w:r>
        <w:rPr>
          <w:rFonts w:ascii="Times New Roman"/>
          <w:b w:val="false"/>
          <w:i w:val="false"/>
          <w:color w:val="000000"/>
          <w:sz w:val="28"/>
        </w:rPr>
        <w:t>
      Егер қайтыс болған адамның туыстары тергеу изоляторы орналасқан қалада тұрмаса, хабар пошта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148-тармаққа өзгеріс енгізілді – ҚР Ішкі істер министрінің 05.12.2018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74"/>
    <w:p>
      <w:pPr>
        <w:spacing w:after="0"/>
        <w:ind w:left="0"/>
        <w:jc w:val="both"/>
      </w:pPr>
      <w:r>
        <w:rPr>
          <w:rFonts w:ascii="Times New Roman"/>
          <w:b w:val="false"/>
          <w:i w:val="false"/>
          <w:color w:val="000000"/>
          <w:sz w:val="28"/>
        </w:rPr>
        <w:t>
      149. Күдіктiнің және айыпталушының мәйіті алуды талап еткенге дейiн, бiрақ жетi тәулiктен асырылмай не уәкiлеттi органның қайтыс болу фактiсi бойынша тексеру аяқталғанға дейiн жақын жердегi денсаулық сақтаудың медициналық ұйымындағы мәйiтханаға сақтауға тапсырылады. Қайтыс болған адамның мәйітін алуға оның жақын туыстарының айрықша құқығы бар. Олар болмаған немесе мәйітті алудан бас тартқан кездемәйітті берудi талап еткен адамға беріледi.</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76" w:id="175"/>
    <w:p>
      <w:pPr>
        <w:spacing w:after="0"/>
        <w:ind w:left="0"/>
        <w:jc w:val="both"/>
      </w:pPr>
      <w:r>
        <w:rPr>
          <w:rFonts w:ascii="Times New Roman"/>
          <w:b w:val="false"/>
          <w:i w:val="false"/>
          <w:color w:val="000000"/>
          <w:sz w:val="28"/>
        </w:rPr>
        <w:t>
      150. Мәйітті беру өндірісінде қылмыстық iс бар адамның немесе органның рұқсатымен талап еткен адамның жазбаша өтiнiшi бойынша жүзеге асырылады. Мәйітті алу үшiн жеке басын куәландыратын құжатты көрсету керек.</w:t>
      </w:r>
    </w:p>
    <w:bookmarkEnd w:id="175"/>
    <w:bookmarkStart w:name="z177" w:id="176"/>
    <w:p>
      <w:pPr>
        <w:spacing w:after="0"/>
        <w:ind w:left="0"/>
        <w:jc w:val="both"/>
      </w:pPr>
      <w:r>
        <w:rPr>
          <w:rFonts w:ascii="Times New Roman"/>
          <w:b w:val="false"/>
          <w:i w:val="false"/>
          <w:color w:val="000000"/>
          <w:sz w:val="28"/>
        </w:rPr>
        <w:t>
      151. Қайтыс болған адамның туыстарына немесе өзге де адамдарға қайтыс болғаны туралы куәлiк алу тәртібі түсiндiрiледi. Жерлеу жабдықтарымен мәйітті беруді талап еткен адам қамтамасыз етеді. Жерлеу оның есебінен жүзеге асырылады.</w:t>
      </w:r>
    </w:p>
    <w:bookmarkEnd w:id="176"/>
    <w:bookmarkStart w:name="z178" w:id="177"/>
    <w:p>
      <w:pPr>
        <w:spacing w:after="0"/>
        <w:ind w:left="0"/>
        <w:jc w:val="both"/>
      </w:pPr>
      <w:r>
        <w:rPr>
          <w:rFonts w:ascii="Times New Roman"/>
          <w:b w:val="false"/>
          <w:i w:val="false"/>
          <w:color w:val="000000"/>
          <w:sz w:val="28"/>
        </w:rPr>
        <w:t>
      152. Егер қайтыс болған адамның туыстары немесе өзге де адамдар мәйітті алуға уақтылы келе алмаса, олар бұл туралы хабарлауы және мәйітті белгiленген уақыттан артық сақтау құнын төлеуі тиiс.</w:t>
      </w:r>
    </w:p>
    <w:bookmarkEnd w:id="177"/>
    <w:bookmarkStart w:name="z179" w:id="178"/>
    <w:p>
      <w:pPr>
        <w:spacing w:after="0"/>
        <w:ind w:left="0"/>
        <w:jc w:val="both"/>
      </w:pPr>
      <w:r>
        <w:rPr>
          <w:rFonts w:ascii="Times New Roman"/>
          <w:b w:val="false"/>
          <w:i w:val="false"/>
          <w:color w:val="000000"/>
          <w:sz w:val="28"/>
        </w:rPr>
        <w:t>
      153. Қайтыс болған күдiктiнің және айыпталушының көрсетілген мерзiмде талап етiлмеген мәйіті мемлекет есебiнен жерлеуге берiледi.</w:t>
      </w:r>
    </w:p>
    <w:bookmarkEnd w:id="178"/>
    <w:bookmarkStart w:name="z180" w:id="179"/>
    <w:p>
      <w:pPr>
        <w:spacing w:after="0"/>
        <w:ind w:left="0"/>
        <w:jc w:val="left"/>
      </w:pPr>
      <w:r>
        <w:rPr>
          <w:rFonts w:ascii="Times New Roman"/>
          <w:b/>
          <w:i w:val="false"/>
          <w:color w:val="000000"/>
        </w:rPr>
        <w:t xml:space="preserve"> 21-тарау. Күдіктілерді және айыпталушыларды күзетпен ұстаудан босату тәртібі</w:t>
      </w:r>
    </w:p>
    <w:bookmarkEnd w:id="179"/>
    <w:bookmarkStart w:name="z181" w:id="180"/>
    <w:p>
      <w:pPr>
        <w:spacing w:after="0"/>
        <w:ind w:left="0"/>
        <w:jc w:val="both"/>
      </w:pPr>
      <w:r>
        <w:rPr>
          <w:rFonts w:ascii="Times New Roman"/>
          <w:b w:val="false"/>
          <w:i w:val="false"/>
          <w:color w:val="000000"/>
          <w:sz w:val="28"/>
        </w:rPr>
        <w:t>
      154. Күдіктілерді немесе айыпталушыларды күзеттен босатуды тергеу изоляторының бастығы тергеушінің, анықтаушының, прокурордың немесе судьяның дәлелді қаулысын алғаннан кейін не соттың дәлелді қаулысы бойынша жүзеге асырады.</w:t>
      </w:r>
    </w:p>
    <w:bookmarkEnd w:id="180"/>
    <w:bookmarkStart w:name="z182" w:id="181"/>
    <w:p>
      <w:pPr>
        <w:spacing w:after="0"/>
        <w:ind w:left="0"/>
        <w:jc w:val="both"/>
      </w:pPr>
      <w:r>
        <w:rPr>
          <w:rFonts w:ascii="Times New Roman"/>
          <w:b w:val="false"/>
          <w:i w:val="false"/>
          <w:color w:val="000000"/>
          <w:sz w:val="28"/>
        </w:rPr>
        <w:t>
      155. Тергеу изоляторының бастығы күдіктіні немесе айыпталушыны күзетпен ұстау мерзімі өткенге дейін 24 сағаттан кешіктірмей бұл туралы өндірісінде қылмыстық іс бар органға немесе адамға, сондай-ақ прокурорға жазбаша хабарлайды.</w:t>
      </w:r>
    </w:p>
    <w:bookmarkEnd w:id="181"/>
    <w:bookmarkStart w:name="z183" w:id="182"/>
    <w:p>
      <w:pPr>
        <w:spacing w:after="0"/>
        <w:ind w:left="0"/>
        <w:jc w:val="both"/>
      </w:pPr>
      <w:r>
        <w:rPr>
          <w:rFonts w:ascii="Times New Roman"/>
          <w:b w:val="false"/>
          <w:i w:val="false"/>
          <w:color w:val="000000"/>
          <w:sz w:val="28"/>
        </w:rPr>
        <w:t>
      156. Бұлтартпау шаралары ретінде күзетпен ұстау мерзімін ұзарту туралы тергеу судьяның қаулысын факсимильдік байланыс бойынша қабылдауға болады, қаулының түпнұсқасы пошта бойынша қабылданады. Егер бұлтартпау шарасы ретінде күзетпен ұстау мерзімі өткеннен кейін күдіктіні немесе айыпталушыны босату туралы не бұлтартпау шарасы ретінде күзетпен ұстау мерзімін ұзарту туралы тиісті шешім келіп түспесе тергеу изоляторының бастығы оны өзінің қаулысымен босатады, оның көшірмесін 24 сағат ішінде өндірісінде қылмыстық іс бар органға немесе адамға және прокурорға жібереді.</w:t>
      </w:r>
    </w:p>
    <w:bookmarkEnd w:id="182"/>
    <w:bookmarkStart w:name="z184" w:id="183"/>
    <w:p>
      <w:pPr>
        <w:spacing w:after="0"/>
        <w:ind w:left="0"/>
        <w:jc w:val="both"/>
      </w:pPr>
      <w:r>
        <w:rPr>
          <w:rFonts w:ascii="Times New Roman"/>
          <w:b w:val="false"/>
          <w:i w:val="false"/>
          <w:color w:val="000000"/>
          <w:sz w:val="28"/>
        </w:rPr>
        <w:t>
      157. Күдіктіні мен айыпталушыны нақты босатуға дейін күзетпен ұстау мерзімін ұзарту туралы тергеу судьясының қаулысы келіп түскен жағдайда тергеу изоляторының бастығы өзінің қаулысының күшін жояды, ол туралы прокурорға хабарлайды.</w:t>
      </w:r>
    </w:p>
    <w:bookmarkEnd w:id="183"/>
    <w:bookmarkStart w:name="z185" w:id="184"/>
    <w:p>
      <w:pPr>
        <w:spacing w:after="0"/>
        <w:ind w:left="0"/>
        <w:jc w:val="both"/>
      </w:pPr>
      <w:r>
        <w:rPr>
          <w:rFonts w:ascii="Times New Roman"/>
          <w:b w:val="false"/>
          <w:i w:val="false"/>
          <w:color w:val="000000"/>
          <w:sz w:val="28"/>
        </w:rPr>
        <w:t>
      158. Күзеттен босатылған күдіктіге немесе айыпталушыға жеке құжаттары, заттары, жеке шотында сақталған ақшалары, сондай-ақ оның күзетпен ұстау мерзімі және босату негіздері көрсетілген анықтама беріледі.</w:t>
      </w:r>
    </w:p>
    <w:bookmarkEnd w:id="184"/>
    <w:bookmarkStart w:name="z186" w:id="185"/>
    <w:p>
      <w:pPr>
        <w:spacing w:after="0"/>
        <w:ind w:left="0"/>
        <w:jc w:val="both"/>
      </w:pPr>
      <w:r>
        <w:rPr>
          <w:rFonts w:ascii="Times New Roman"/>
          <w:b w:val="false"/>
          <w:i w:val="false"/>
          <w:color w:val="000000"/>
          <w:sz w:val="28"/>
        </w:rPr>
        <w:t>
      159. Күзеттен босатылған күдіктілердің немесе айыпталушылардың жеке шотында жеткілікті ақша сомасы болмаған кезде тұрғылықты жеріне теміржол, автомобиль немесе су көлігімен бару жолында жол жүрумен, тамақпен, сондай-ақ маусым бойынша киім және аяқ киіммен қамтамасыз етіледі.</w:t>
      </w:r>
    </w:p>
    <w:bookmarkEnd w:id="185"/>
    <w:p>
      <w:pPr>
        <w:spacing w:after="0"/>
        <w:ind w:left="0"/>
        <w:jc w:val="both"/>
      </w:pPr>
      <w:r>
        <w:rPr>
          <w:rFonts w:ascii="Times New Roman"/>
          <w:b w:val="false"/>
          <w:i w:val="false"/>
          <w:color w:val="000000"/>
          <w:sz w:val="28"/>
        </w:rPr>
        <w:t>
      Босатылатын адамды тамақпен, киіммен және аяқ киіммен қамтамасыз ету заттай нормаларға сәйкес жүзеге асырылады.</w:t>
      </w:r>
    </w:p>
    <w:p>
      <w:pPr>
        <w:spacing w:after="0"/>
        <w:ind w:left="0"/>
        <w:jc w:val="both"/>
      </w:pPr>
      <w:r>
        <w:rPr>
          <w:rFonts w:ascii="Times New Roman"/>
          <w:b w:val="false"/>
          <w:i w:val="false"/>
          <w:color w:val="000000"/>
          <w:sz w:val="28"/>
        </w:rPr>
        <w:t>
      Мекеме әкiмшiлiгi босатылғанға дейін он күн iшiнде босатылатын адамға Қазақстан Республикасы аумағының шегінде тұрғылықты жеріне немесе жұмыс орнына дейін жол жүру билетiн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 жаңа редакцияда - ҚР Ішкі істер министрінің 01.11.2023 </w:t>
      </w:r>
      <w:r>
        <w:rPr>
          <w:rFonts w:ascii="Times New Roman"/>
          <w:b w:val="false"/>
          <w:i w:val="false"/>
          <w:color w:val="00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1-қосымша</w:t>
            </w:r>
          </w:p>
        </w:tc>
      </w:tr>
    </w:tbl>
    <w:bookmarkStart w:name="z188" w:id="186"/>
    <w:p>
      <w:pPr>
        <w:spacing w:after="0"/>
        <w:ind w:left="0"/>
        <w:jc w:val="left"/>
      </w:pPr>
      <w:r>
        <w:rPr>
          <w:rFonts w:ascii="Times New Roman"/>
          <w:b/>
          <w:i w:val="false"/>
          <w:color w:val="000000"/>
        </w:rPr>
        <w:t xml:space="preserve"> Күдіктiлердің және айыпталушылардың тергеу изоляторларындағы мiнез-құлық қағидалары</w:t>
      </w:r>
    </w:p>
    <w:bookmarkEnd w:id="186"/>
    <w:p>
      <w:pPr>
        <w:spacing w:after="0"/>
        <w:ind w:left="0"/>
        <w:jc w:val="both"/>
      </w:pPr>
      <w:r>
        <w:rPr>
          <w:rFonts w:ascii="Times New Roman"/>
          <w:b w:val="false"/>
          <w:i w:val="false"/>
          <w:color w:val="000000"/>
          <w:sz w:val="28"/>
        </w:rPr>
        <w:t>
      1. Тергеу изоляторларында ұсталатын күдіктiлер мен айыпталушылар:</w:t>
      </w:r>
    </w:p>
    <w:p>
      <w:pPr>
        <w:spacing w:after="0"/>
        <w:ind w:left="0"/>
        <w:jc w:val="both"/>
      </w:pPr>
      <w:r>
        <w:rPr>
          <w:rFonts w:ascii="Times New Roman"/>
          <w:b w:val="false"/>
          <w:i w:val="false"/>
          <w:color w:val="000000"/>
          <w:sz w:val="28"/>
        </w:rPr>
        <w:t>
      1) Заңмен және осы Қылмыстық-атқару жүйесі тергеу изоляторларының ішкі тәртіптеме қағидаларында белгіленген қамауда ұстау тәртiбiн сақтайды;</w:t>
      </w:r>
    </w:p>
    <w:p>
      <w:pPr>
        <w:spacing w:after="0"/>
        <w:ind w:left="0"/>
        <w:jc w:val="both"/>
      </w:pPr>
      <w:r>
        <w:rPr>
          <w:rFonts w:ascii="Times New Roman"/>
          <w:b w:val="false"/>
          <w:i w:val="false"/>
          <w:color w:val="000000"/>
          <w:sz w:val="28"/>
        </w:rPr>
        <w:t>
      2) тергеу изоляторы әкiмшiлiгiнiң заңды талаптарын сақтайды;</w:t>
      </w:r>
    </w:p>
    <w:p>
      <w:pPr>
        <w:spacing w:after="0"/>
        <w:ind w:left="0"/>
        <w:jc w:val="both"/>
      </w:pPr>
      <w:r>
        <w:rPr>
          <w:rFonts w:ascii="Times New Roman"/>
          <w:b w:val="false"/>
          <w:i w:val="false"/>
          <w:color w:val="000000"/>
          <w:sz w:val="28"/>
        </w:rPr>
        <w:t>
      3) гигиена және санитария талаптарын сақтайды;</w:t>
      </w:r>
    </w:p>
    <w:p>
      <w:pPr>
        <w:spacing w:after="0"/>
        <w:ind w:left="0"/>
        <w:jc w:val="both"/>
      </w:pPr>
      <w:r>
        <w:rPr>
          <w:rFonts w:ascii="Times New Roman"/>
          <w:b w:val="false"/>
          <w:i w:val="false"/>
          <w:color w:val="000000"/>
          <w:sz w:val="28"/>
        </w:rPr>
        <w:t>
      4) күнделiктi серуенге шығады (серуеннен босатуды медициналық қызметкердiң қорытындысы бойынша тергеу изоляторының бастығы жүзеге асырады);</w:t>
      </w:r>
    </w:p>
    <w:p>
      <w:pPr>
        <w:spacing w:after="0"/>
        <w:ind w:left="0"/>
        <w:jc w:val="both"/>
      </w:pPr>
      <w:r>
        <w:rPr>
          <w:rFonts w:ascii="Times New Roman"/>
          <w:b w:val="false"/>
          <w:i w:val="false"/>
          <w:color w:val="000000"/>
          <w:sz w:val="28"/>
        </w:rPr>
        <w:t>
      5) өрт қауiпсiздiгi қағидаларын сақтайды;</w:t>
      </w:r>
    </w:p>
    <w:p>
      <w:pPr>
        <w:spacing w:after="0"/>
        <w:ind w:left="0"/>
        <w:jc w:val="both"/>
      </w:pPr>
      <w:r>
        <w:rPr>
          <w:rFonts w:ascii="Times New Roman"/>
          <w:b w:val="false"/>
          <w:i w:val="false"/>
          <w:color w:val="000000"/>
          <w:sz w:val="28"/>
        </w:rPr>
        <w:t>
      6) тергеу изоляторының мүлкiне ұқыпты қарайды;</w:t>
      </w:r>
    </w:p>
    <w:p>
      <w:pPr>
        <w:spacing w:after="0"/>
        <w:ind w:left="0"/>
        <w:jc w:val="both"/>
      </w:pPr>
      <w:r>
        <w:rPr>
          <w:rFonts w:ascii="Times New Roman"/>
          <w:b w:val="false"/>
          <w:i w:val="false"/>
          <w:color w:val="000000"/>
          <w:sz w:val="28"/>
        </w:rPr>
        <w:t>
      7) кезектiлiк тәртіпте камераларды және басқа да үй-жайларды тазалайды;</w:t>
      </w:r>
    </w:p>
    <w:p>
      <w:pPr>
        <w:spacing w:after="0"/>
        <w:ind w:left="0"/>
        <w:jc w:val="both"/>
      </w:pPr>
      <w:r>
        <w:rPr>
          <w:rFonts w:ascii="Times New Roman"/>
          <w:b w:val="false"/>
          <w:i w:val="false"/>
          <w:color w:val="000000"/>
          <w:sz w:val="28"/>
        </w:rPr>
        <w:t>
      8) тергеу изоляторы қызметкерлерiнiң, күдіктілердің және айыпталушылардың, сондай-ақ өзге де адамдардың ар-намысын қорлайтын әрекеттер жасамайды;</w:t>
      </w:r>
    </w:p>
    <w:p>
      <w:pPr>
        <w:spacing w:after="0"/>
        <w:ind w:left="0"/>
        <w:jc w:val="both"/>
      </w:pPr>
      <w:r>
        <w:rPr>
          <w:rFonts w:ascii="Times New Roman"/>
          <w:b w:val="false"/>
          <w:i w:val="false"/>
          <w:color w:val="000000"/>
          <w:sz w:val="28"/>
        </w:rPr>
        <w:t>
      9) тергеу изоляторының қызметкерлерiне, сондай-ақ күзетпен ұстау тәртiбiн қамтамасыз ететін өзге адамдарға қызметтiк мiндеттерiн атқаруда кедергi келтiрмейді;</w:t>
      </w:r>
    </w:p>
    <w:p>
      <w:pPr>
        <w:spacing w:after="0"/>
        <w:ind w:left="0"/>
        <w:jc w:val="both"/>
      </w:pPr>
      <w:r>
        <w:rPr>
          <w:rFonts w:ascii="Times New Roman"/>
          <w:b w:val="false"/>
          <w:i w:val="false"/>
          <w:color w:val="000000"/>
          <w:sz w:val="28"/>
        </w:rPr>
        <w:t>
      10) белгіленген күн тәртібін сақтайды;</w:t>
      </w:r>
    </w:p>
    <w:p>
      <w:pPr>
        <w:spacing w:after="0"/>
        <w:ind w:left="0"/>
        <w:jc w:val="both"/>
      </w:pPr>
      <w:r>
        <w:rPr>
          <w:rFonts w:ascii="Times New Roman"/>
          <w:b w:val="false"/>
          <w:i w:val="false"/>
          <w:color w:val="000000"/>
          <w:sz w:val="28"/>
        </w:rPr>
        <w:t>
      11) камераға тергеу изоляторының қызметкерлерi кiрген кезде олардың командасы бойынша орнынан тұрады және көрсетiлген орында қатарға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Ішкі істер министрінің 06.11.2019 </w:t>
      </w:r>
      <w:r>
        <w:rPr>
          <w:rFonts w:ascii="Times New Roman"/>
          <w:b w:val="false"/>
          <w:i w:val="false"/>
          <w:color w:val="000000"/>
          <w:sz w:val="28"/>
        </w:rPr>
        <w:t>№ 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айдауылмен жүрген немесе тергеу изоляторының қызметкерлерi iлесiп жүрген кезде қолдарын артында ұстайды;</w:t>
      </w:r>
    </w:p>
    <w:p>
      <w:pPr>
        <w:spacing w:after="0"/>
        <w:ind w:left="0"/>
        <w:jc w:val="both"/>
      </w:pPr>
      <w:r>
        <w:rPr>
          <w:rFonts w:ascii="Times New Roman"/>
          <w:b w:val="false"/>
          <w:i w:val="false"/>
          <w:color w:val="000000"/>
          <w:sz w:val="28"/>
        </w:rPr>
        <w:t>
      14) тергеу изоляторы қызметкерлерiнiң, өзге де лауазымды адамдардың талабы бойынша өзiнiң тегін, атын, әкесінің атын (болған жағдайда) айтады;</w:t>
      </w:r>
    </w:p>
    <w:p>
      <w:pPr>
        <w:spacing w:after="0"/>
        <w:ind w:left="0"/>
        <w:jc w:val="both"/>
      </w:pPr>
      <w:r>
        <w:rPr>
          <w:rFonts w:ascii="Times New Roman"/>
          <w:b w:val="false"/>
          <w:i w:val="false"/>
          <w:color w:val="000000"/>
          <w:sz w:val="28"/>
        </w:rPr>
        <w:t>
      15) тыныштық сақтайды;</w:t>
      </w:r>
    </w:p>
    <w:p>
      <w:pPr>
        <w:spacing w:after="0"/>
        <w:ind w:left="0"/>
        <w:jc w:val="both"/>
      </w:pPr>
      <w:r>
        <w:rPr>
          <w:rFonts w:ascii="Times New Roman"/>
          <w:b w:val="false"/>
          <w:i w:val="false"/>
          <w:color w:val="000000"/>
          <w:sz w:val="28"/>
        </w:rPr>
        <w:t>
      16) кезектiлiк тәртiпте камера бойынша кезекшiлiк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06.11.2019 </w:t>
      </w:r>
      <w:r>
        <w:rPr>
          <w:rFonts w:ascii="Times New Roman"/>
          <w:b w:val="false"/>
          <w:i w:val="false"/>
          <w:color w:val="000000"/>
          <w:sz w:val="28"/>
        </w:rPr>
        <w:t>№ 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Камера бойынша кезекшi:</w:t>
      </w:r>
    </w:p>
    <w:p>
      <w:pPr>
        <w:spacing w:after="0"/>
        <w:ind w:left="0"/>
        <w:jc w:val="both"/>
      </w:pPr>
      <w:r>
        <w:rPr>
          <w:rFonts w:ascii="Times New Roman"/>
          <w:b w:val="false"/>
          <w:i w:val="false"/>
          <w:color w:val="000000"/>
          <w:sz w:val="28"/>
        </w:rPr>
        <w:t>
      1) камераға тергеу изоляторының қызметкерлерi кiрген кезде камерада отырған күдіктiлердің және айыпталушылардың саны туралы баяндайды;</w:t>
      </w:r>
    </w:p>
    <w:p>
      <w:pPr>
        <w:spacing w:after="0"/>
        <w:ind w:left="0"/>
        <w:jc w:val="both"/>
      </w:pPr>
      <w:r>
        <w:rPr>
          <w:rFonts w:ascii="Times New Roman"/>
          <w:b w:val="false"/>
          <w:i w:val="false"/>
          <w:color w:val="000000"/>
          <w:sz w:val="28"/>
        </w:rPr>
        <w:t>
      2) камера мүкәммалының, жабдықтарының және басқа мүлкiнiң сақталуын бақылайды;</w:t>
      </w:r>
    </w:p>
    <w:p>
      <w:pPr>
        <w:spacing w:after="0"/>
        <w:ind w:left="0"/>
        <w:jc w:val="both"/>
      </w:pPr>
      <w:r>
        <w:rPr>
          <w:rFonts w:ascii="Times New Roman"/>
          <w:b w:val="false"/>
          <w:i w:val="false"/>
          <w:color w:val="000000"/>
          <w:sz w:val="28"/>
        </w:rPr>
        <w:t>
      3) камерада ұсталатын адамдар үшiн ыдыс алады және оны тапсырады;</w:t>
      </w:r>
    </w:p>
    <w:p>
      <w:pPr>
        <w:spacing w:after="0"/>
        <w:ind w:left="0"/>
        <w:jc w:val="both"/>
      </w:pPr>
      <w:r>
        <w:rPr>
          <w:rFonts w:ascii="Times New Roman"/>
          <w:b w:val="false"/>
          <w:i w:val="false"/>
          <w:color w:val="000000"/>
          <w:sz w:val="28"/>
        </w:rPr>
        <w:t>
      4) камерада тазалықты бақылайды;</w:t>
      </w:r>
    </w:p>
    <w:p>
      <w:pPr>
        <w:spacing w:after="0"/>
        <w:ind w:left="0"/>
        <w:jc w:val="both"/>
      </w:pPr>
      <w:r>
        <w:rPr>
          <w:rFonts w:ascii="Times New Roman"/>
          <w:b w:val="false"/>
          <w:i w:val="false"/>
          <w:color w:val="000000"/>
          <w:sz w:val="28"/>
        </w:rPr>
        <w:t>
      5) камерада еден сыпырады және жуады, камераның сантехникалық торабын, серуендеу аяқталғаннан кейінсеруендеу ауласын тазалайды;</w:t>
      </w:r>
    </w:p>
    <w:p>
      <w:pPr>
        <w:spacing w:after="0"/>
        <w:ind w:left="0"/>
        <w:jc w:val="both"/>
      </w:pPr>
      <w:r>
        <w:rPr>
          <w:rFonts w:ascii="Times New Roman"/>
          <w:b w:val="false"/>
          <w:i w:val="false"/>
          <w:color w:val="000000"/>
          <w:sz w:val="28"/>
        </w:rPr>
        <w:t>
      6) ауыз суға арналған ыдысты жуады.</w:t>
      </w:r>
    </w:p>
    <w:p>
      <w:pPr>
        <w:spacing w:after="0"/>
        <w:ind w:left="0"/>
        <w:jc w:val="both"/>
      </w:pPr>
      <w:r>
        <w:rPr>
          <w:rFonts w:ascii="Times New Roman"/>
          <w:b w:val="false"/>
          <w:i w:val="false"/>
          <w:color w:val="000000"/>
          <w:sz w:val="28"/>
        </w:rPr>
        <w:t>
      3. Күдіктiлердің және айыпталушылардыңтәртіп бұзуы болып табылады:</w:t>
      </w:r>
    </w:p>
    <w:p>
      <w:pPr>
        <w:spacing w:after="0"/>
        <w:ind w:left="0"/>
        <w:jc w:val="both"/>
      </w:pPr>
      <w:r>
        <w:rPr>
          <w:rFonts w:ascii="Times New Roman"/>
          <w:b w:val="false"/>
          <w:i w:val="false"/>
          <w:color w:val="000000"/>
          <w:sz w:val="28"/>
        </w:rPr>
        <w:t>
      1) тергеу изоляторының басқа камераларында немесе өзге де үй-жайларында ұсталатын адамдармен серуендеу аулаларында сөйлесуі, оларға қандай да бiр заттарды беруі, тықылмен белгi беруі немесе олармен хат алмасуы;</w:t>
      </w:r>
    </w:p>
    <w:p>
      <w:pPr>
        <w:spacing w:after="0"/>
        <w:ind w:left="0"/>
        <w:jc w:val="both"/>
      </w:pPr>
      <w:r>
        <w:rPr>
          <w:rFonts w:ascii="Times New Roman"/>
          <w:b w:val="false"/>
          <w:i w:val="false"/>
          <w:color w:val="000000"/>
          <w:sz w:val="28"/>
        </w:rPr>
        <w:t>
      2) сөйлесудiң белгiленген тәртiбiн бұзуы, бостандықта жүрген немесе бас бостандығынан айыру орындарында жазасын өтеп жатқан адамдарға қандай да бiр заттар беруі және олармен хат алмасуы;</w:t>
      </w:r>
    </w:p>
    <w:p>
      <w:pPr>
        <w:spacing w:after="0"/>
        <w:ind w:left="0"/>
        <w:jc w:val="both"/>
      </w:pPr>
      <w:r>
        <w:rPr>
          <w:rFonts w:ascii="Times New Roman"/>
          <w:b w:val="false"/>
          <w:i w:val="false"/>
          <w:color w:val="000000"/>
          <w:sz w:val="28"/>
        </w:rPr>
        <w:t>
      3) әкiмшiлiктiң рұқсатынсыз камералардан және режимдiк корпустардың басқа да үй-жайларынан шығуы;</w:t>
      </w:r>
    </w:p>
    <w:p>
      <w:pPr>
        <w:spacing w:after="0"/>
        <w:ind w:left="0"/>
        <w:jc w:val="both"/>
      </w:pPr>
      <w:r>
        <w:rPr>
          <w:rFonts w:ascii="Times New Roman"/>
          <w:b w:val="false"/>
          <w:i w:val="false"/>
          <w:color w:val="000000"/>
          <w:sz w:val="28"/>
        </w:rPr>
        <w:t>
      4) тергеу изоляторлары объектiлерiнiң күзет желiсiн бұзуы;</w:t>
      </w:r>
    </w:p>
    <w:p>
      <w:pPr>
        <w:spacing w:after="0"/>
        <w:ind w:left="0"/>
        <w:jc w:val="both"/>
      </w:pPr>
      <w:r>
        <w:rPr>
          <w:rFonts w:ascii="Times New Roman"/>
          <w:b w:val="false"/>
          <w:i w:val="false"/>
          <w:color w:val="000000"/>
          <w:sz w:val="28"/>
        </w:rPr>
        <w:t>
      5) алкогольдiк iшiмдiктерді, есiрткi және психотроптық заттарды дайындауы және пайдалануы;</w:t>
      </w:r>
    </w:p>
    <w:p>
      <w:pPr>
        <w:spacing w:after="0"/>
        <w:ind w:left="0"/>
        <w:jc w:val="both"/>
      </w:pPr>
      <w:r>
        <w:rPr>
          <w:rFonts w:ascii="Times New Roman"/>
          <w:b w:val="false"/>
          <w:i w:val="false"/>
          <w:color w:val="000000"/>
          <w:sz w:val="28"/>
        </w:rPr>
        <w:t>
      6) материалдық немесе өзге де табыс табу мақсатында үстел ойындарын ойнауы;</w:t>
      </w:r>
    </w:p>
    <w:p>
      <w:pPr>
        <w:spacing w:after="0"/>
        <w:ind w:left="0"/>
        <w:jc w:val="both"/>
      </w:pPr>
      <w:r>
        <w:rPr>
          <w:rFonts w:ascii="Times New Roman"/>
          <w:b w:val="false"/>
          <w:i w:val="false"/>
          <w:color w:val="000000"/>
          <w:sz w:val="28"/>
        </w:rPr>
        <w:t>
      7) өзiне немесе басқа адамдарға татуировкалар жасауы;</w:t>
      </w:r>
    </w:p>
    <w:p>
      <w:pPr>
        <w:spacing w:after="0"/>
        <w:ind w:left="0"/>
        <w:jc w:val="both"/>
      </w:pPr>
      <w:r>
        <w:rPr>
          <w:rFonts w:ascii="Times New Roman"/>
          <w:b w:val="false"/>
          <w:i w:val="false"/>
          <w:color w:val="000000"/>
          <w:sz w:val="28"/>
        </w:rPr>
        <w:t>
      8) әкiмшiлiктiң рұқсатынсыз жатын орындарына перде ілуі және ауыстыруы;</w:t>
      </w:r>
    </w:p>
    <w:p>
      <w:pPr>
        <w:spacing w:after="0"/>
        <w:ind w:left="0"/>
        <w:jc w:val="both"/>
      </w:pPr>
      <w:r>
        <w:rPr>
          <w:rFonts w:ascii="Times New Roman"/>
          <w:b w:val="false"/>
          <w:i w:val="false"/>
          <w:color w:val="000000"/>
          <w:sz w:val="28"/>
        </w:rPr>
        <w:t>
      9) қолдан жасалған электр құралдарын пайдалануы;</w:t>
      </w:r>
    </w:p>
    <w:p>
      <w:pPr>
        <w:spacing w:after="0"/>
        <w:ind w:left="0"/>
        <w:jc w:val="both"/>
      </w:pPr>
      <w:r>
        <w:rPr>
          <w:rFonts w:ascii="Times New Roman"/>
          <w:b w:val="false"/>
          <w:i w:val="false"/>
          <w:color w:val="000000"/>
          <w:sz w:val="28"/>
        </w:rPr>
        <w:t>
      10) әкiмшiлiктiң рұқсатынсыз электр құралдарын пайдалануы;</w:t>
      </w:r>
    </w:p>
    <w:p>
      <w:pPr>
        <w:spacing w:after="0"/>
        <w:ind w:left="0"/>
        <w:jc w:val="both"/>
      </w:pPr>
      <w:r>
        <w:rPr>
          <w:rFonts w:ascii="Times New Roman"/>
          <w:b w:val="false"/>
          <w:i w:val="false"/>
          <w:color w:val="000000"/>
          <w:sz w:val="28"/>
        </w:rPr>
        <w:t>
      11) камерада ашық от жағуы;</w:t>
      </w:r>
    </w:p>
    <w:p>
      <w:pPr>
        <w:spacing w:after="0"/>
        <w:ind w:left="0"/>
        <w:jc w:val="both"/>
      </w:pPr>
      <w:r>
        <w:rPr>
          <w:rFonts w:ascii="Times New Roman"/>
          <w:b w:val="false"/>
          <w:i w:val="false"/>
          <w:color w:val="000000"/>
          <w:sz w:val="28"/>
        </w:rPr>
        <w:t>
      12) жануарлар ұстауы;</w:t>
      </w:r>
    </w:p>
    <w:p>
      <w:pPr>
        <w:spacing w:after="0"/>
        <w:ind w:left="0"/>
        <w:jc w:val="both"/>
      </w:pPr>
      <w:r>
        <w:rPr>
          <w:rFonts w:ascii="Times New Roman"/>
          <w:b w:val="false"/>
          <w:i w:val="false"/>
          <w:color w:val="000000"/>
          <w:sz w:val="28"/>
        </w:rPr>
        <w:t>
      13) әкiмшiлiктiң рұқсатынсыз сантехника, жарық бергiш және басқа да құралдарды жөндеуі немесе камера жарығын реттеуі;</w:t>
      </w:r>
    </w:p>
    <w:p>
      <w:pPr>
        <w:spacing w:after="0"/>
        <w:ind w:left="0"/>
        <w:jc w:val="both"/>
      </w:pPr>
      <w:r>
        <w:rPr>
          <w:rFonts w:ascii="Times New Roman"/>
          <w:b w:val="false"/>
          <w:i w:val="false"/>
          <w:color w:val="000000"/>
          <w:sz w:val="28"/>
        </w:rPr>
        <w:t>
      14) камераларда сантехникалық тораптарды ластауы;</w:t>
      </w:r>
    </w:p>
    <w:p>
      <w:pPr>
        <w:spacing w:after="0"/>
        <w:ind w:left="0"/>
        <w:jc w:val="both"/>
      </w:pPr>
      <w:r>
        <w:rPr>
          <w:rFonts w:ascii="Times New Roman"/>
          <w:b w:val="false"/>
          <w:i w:val="false"/>
          <w:color w:val="000000"/>
          <w:sz w:val="28"/>
        </w:rPr>
        <w:t>
      15) камералардың қабырғаларынан тергеу изоляторларында ұсталатын күдіктілердің және айыпталушылардың негiзгi құқықтары мен мiндеттерi туралы ақпаратты алып тастауы;</w:t>
      </w:r>
    </w:p>
    <w:p>
      <w:pPr>
        <w:spacing w:after="0"/>
        <w:ind w:left="0"/>
        <w:jc w:val="both"/>
      </w:pPr>
      <w:r>
        <w:rPr>
          <w:rFonts w:ascii="Times New Roman"/>
          <w:b w:val="false"/>
          <w:i w:val="false"/>
          <w:color w:val="000000"/>
          <w:sz w:val="28"/>
        </w:rPr>
        <w:t>
      16) қабырғаларды, камера мүкаммалын қағазбен, фотосуреттермен, суреттермен, газет және журнал қиындыларымен желiмдеуі, оларға жазу жазуы немесе суреттер салуы;</w:t>
      </w:r>
    </w:p>
    <w:p>
      <w:pPr>
        <w:spacing w:after="0"/>
        <w:ind w:left="0"/>
        <w:jc w:val="both"/>
      </w:pPr>
      <w:r>
        <w:rPr>
          <w:rFonts w:ascii="Times New Roman"/>
          <w:b w:val="false"/>
          <w:i w:val="false"/>
          <w:color w:val="000000"/>
          <w:sz w:val="28"/>
        </w:rPr>
        <w:t>
      17) тыныштықты бұзуы;</w:t>
      </w:r>
    </w:p>
    <w:p>
      <w:pPr>
        <w:spacing w:after="0"/>
        <w:ind w:left="0"/>
        <w:jc w:val="both"/>
      </w:pPr>
      <w:r>
        <w:rPr>
          <w:rFonts w:ascii="Times New Roman"/>
          <w:b w:val="false"/>
          <w:i w:val="false"/>
          <w:color w:val="000000"/>
          <w:sz w:val="28"/>
        </w:rPr>
        <w:t>
      18) тергеу изоляторының аумағында қозғалу кезiнде саптан шығуы, темекi шегуі, сөйлесуі, камера тесiгiнен сығалауы, қандай да бiр заттарды жоғары көтеруі, дабыл сигнализациясының түймесін басуы;</w:t>
      </w:r>
    </w:p>
    <w:p>
      <w:pPr>
        <w:spacing w:after="0"/>
        <w:ind w:left="0"/>
        <w:jc w:val="both"/>
      </w:pPr>
      <w:r>
        <w:rPr>
          <w:rFonts w:ascii="Times New Roman"/>
          <w:b w:val="false"/>
          <w:i w:val="false"/>
          <w:color w:val="000000"/>
          <w:sz w:val="28"/>
        </w:rPr>
        <w:t>
      19) терезелерден бiрдене тастауы, терезе алдына шығып тұруы, желдеткiштен басын шығаруы, есiктiң "көзшесіне" жабыса тақалуы, "көзшені" жабуы;</w:t>
      </w:r>
    </w:p>
    <w:p>
      <w:pPr>
        <w:spacing w:after="0"/>
        <w:ind w:left="0"/>
        <w:jc w:val="both"/>
      </w:pPr>
      <w:r>
        <w:rPr>
          <w:rFonts w:ascii="Times New Roman"/>
          <w:b w:val="false"/>
          <w:i w:val="false"/>
          <w:color w:val="000000"/>
          <w:sz w:val="28"/>
        </w:rPr>
        <w:t>
      20) жеке пайдалану заттарын сатуы, сыйлауы немесе өзге де тәсiлмен иелiктен шығаруы;</w:t>
      </w:r>
    </w:p>
    <w:p>
      <w:pPr>
        <w:spacing w:after="0"/>
        <w:ind w:left="0"/>
        <w:jc w:val="both"/>
      </w:pPr>
      <w:r>
        <w:rPr>
          <w:rFonts w:ascii="Times New Roman"/>
          <w:b w:val="false"/>
          <w:i w:val="false"/>
          <w:color w:val="000000"/>
          <w:sz w:val="28"/>
        </w:rPr>
        <w:t>
      21) өз өмірі мен денсаулығына, сондай-ақ басқа адамдардың өмірі мен денсаулығына қауіп төндіретін қасақана іс-әрекеттер жасауы;</w:t>
      </w:r>
    </w:p>
    <w:p>
      <w:pPr>
        <w:spacing w:after="0"/>
        <w:ind w:left="0"/>
        <w:jc w:val="both"/>
      </w:pPr>
      <w:r>
        <w:rPr>
          <w:rFonts w:ascii="Times New Roman"/>
          <w:b w:val="false"/>
          <w:i w:val="false"/>
          <w:color w:val="000000"/>
          <w:sz w:val="28"/>
        </w:rPr>
        <w:t>
      22) медициналық қызметкердің ұсынымы бойынша тергеу изоляторы бастығының рұқсатынан басқа, күн тәртібімен ұйықтауға бөлінбеген уақытта жатын орындарын пайдалануы;</w:t>
      </w:r>
    </w:p>
    <w:p>
      <w:pPr>
        <w:spacing w:after="0"/>
        <w:ind w:left="0"/>
        <w:jc w:val="both"/>
      </w:pPr>
      <w:r>
        <w:rPr>
          <w:rFonts w:ascii="Times New Roman"/>
          <w:b w:val="false"/>
          <w:i w:val="false"/>
          <w:color w:val="000000"/>
          <w:sz w:val="28"/>
        </w:rPr>
        <w:t>
      23) камераларда арнайы бөлінбеген орында және уақытта темекі шегуі (темекі шегуге арналған орынды тергеу изоляторының әкімшілігі белгілейді);</w:t>
      </w:r>
    </w:p>
    <w:p>
      <w:pPr>
        <w:spacing w:after="0"/>
        <w:ind w:left="0"/>
        <w:jc w:val="both"/>
      </w:pPr>
      <w:r>
        <w:rPr>
          <w:rFonts w:ascii="Times New Roman"/>
          <w:b w:val="false"/>
          <w:i w:val="false"/>
          <w:color w:val="000000"/>
          <w:sz w:val="28"/>
        </w:rPr>
        <w:t>
      24) тамақ дайындауы;</w:t>
      </w:r>
    </w:p>
    <w:p>
      <w:pPr>
        <w:spacing w:after="0"/>
        <w:ind w:left="0"/>
        <w:jc w:val="both"/>
      </w:pPr>
      <w:r>
        <w:rPr>
          <w:rFonts w:ascii="Times New Roman"/>
          <w:b w:val="false"/>
          <w:i w:val="false"/>
          <w:color w:val="000000"/>
          <w:sz w:val="28"/>
        </w:rPr>
        <w:t>
      25) камераларда киім, аяқ киім және іш киім жууы.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87"/>
    <w:p>
      <w:pPr>
        <w:spacing w:after="0"/>
        <w:ind w:left="0"/>
        <w:jc w:val="left"/>
      </w:pPr>
      <w:r>
        <w:rPr>
          <w:rFonts w:ascii="Times New Roman"/>
          <w:b/>
          <w:i w:val="false"/>
          <w:color w:val="000000"/>
        </w:rPr>
        <w:t xml:space="preserve"> Тергеу изоляторын инспекциялайтын адамдардың ескертулері мен ұсыныстарының кiтабы</w:t>
      </w:r>
    </w:p>
    <w:bookmarkEnd w:id="187"/>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(тергеу изоляторының атауы)</w:t>
      </w:r>
    </w:p>
    <w:p>
      <w:pPr>
        <w:spacing w:after="0"/>
        <w:ind w:left="0"/>
        <w:jc w:val="both"/>
      </w:pPr>
      <w:r>
        <w:rPr>
          <w:rFonts w:ascii="Times New Roman"/>
          <w:b w:val="false"/>
          <w:i w:val="false"/>
          <w:color w:val="000000"/>
          <w:sz w:val="28"/>
        </w:rPr>
        <w:t>
                                                      "___" __________ басталды</w:t>
      </w:r>
    </w:p>
    <w:p>
      <w:pPr>
        <w:spacing w:after="0"/>
        <w:ind w:left="0"/>
        <w:jc w:val="both"/>
      </w:pPr>
      <w:r>
        <w:rPr>
          <w:rFonts w:ascii="Times New Roman"/>
          <w:b w:val="false"/>
          <w:i w:val="false"/>
          <w:color w:val="000000"/>
          <w:sz w:val="28"/>
        </w:rPr>
        <w:t>
                                                      "___" 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Инспекциялайтын адамның лауазымы, ТАӘ (әкесінің аты болған жағдайда),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Ескертулердiң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bl>
    <w:bookmarkStart w:name="z191" w:id="188"/>
    <w:p>
      <w:pPr>
        <w:spacing w:after="0"/>
        <w:ind w:left="0"/>
        <w:jc w:val="both"/>
      </w:pPr>
      <w:r>
        <w:rPr>
          <w:rFonts w:ascii="Times New Roman"/>
          <w:b w:val="false"/>
          <w:i w:val="false"/>
          <w:color w:val="000000"/>
          <w:sz w:val="28"/>
        </w:rPr>
        <w:t>
      Ескертпе:</w:t>
      </w:r>
    </w:p>
    <w:bookmarkEnd w:id="188"/>
    <w:p>
      <w:pPr>
        <w:spacing w:after="0"/>
        <w:ind w:left="0"/>
        <w:jc w:val="both"/>
      </w:pPr>
      <w:r>
        <w:rPr>
          <w:rFonts w:ascii="Times New Roman"/>
          <w:b w:val="false"/>
          <w:i w:val="false"/>
          <w:color w:val="000000"/>
          <w:sz w:val="28"/>
        </w:rPr>
        <w:t>
      1. Кiтап нөмiрленеді, тiгiледі, тиiстi қолмен куәландырылады және сүргiштi мөр қойылады. Кiтап тергеу изоляторының бастығында сақталады.</w:t>
      </w:r>
    </w:p>
    <w:p>
      <w:pPr>
        <w:spacing w:after="0"/>
        <w:ind w:left="0"/>
        <w:jc w:val="both"/>
      </w:pPr>
      <w:r>
        <w:rPr>
          <w:rFonts w:ascii="Times New Roman"/>
          <w:b w:val="false"/>
          <w:i w:val="false"/>
          <w:color w:val="000000"/>
          <w:sz w:val="28"/>
        </w:rPr>
        <w:t>
      2. Кiтап қарау үшін және тергеу изоляторларын инспекциялауға құқығы бар адамдарға онда тиiстi жазбалар жазу үшiн ұсынылады.</w:t>
      </w:r>
    </w:p>
    <w:p>
      <w:pPr>
        <w:spacing w:after="0"/>
        <w:ind w:left="0"/>
        <w:jc w:val="both"/>
      </w:pPr>
      <w:r>
        <w:rPr>
          <w:rFonts w:ascii="Times New Roman"/>
          <w:b w:val="false"/>
          <w:i w:val="false"/>
          <w:color w:val="000000"/>
          <w:sz w:val="28"/>
        </w:rPr>
        <w:t>
      3. Инспекциялайтын адамкiтапқа өзқұзыретініңшегінде барлық мәселелер бойынша негiзгi ескертулерi мен ұсыныстарын енгiзедi. Бұл ретте анықталған кемшiлiктердi жою мерзiмдерi көрсетiледi.</w:t>
      </w:r>
    </w:p>
    <w:p>
      <w:pPr>
        <w:spacing w:after="0"/>
        <w:ind w:left="0"/>
        <w:jc w:val="both"/>
      </w:pPr>
      <w:r>
        <w:rPr>
          <w:rFonts w:ascii="Times New Roman"/>
          <w:b w:val="false"/>
          <w:i w:val="false"/>
          <w:color w:val="000000"/>
          <w:sz w:val="28"/>
        </w:rPr>
        <w:t>
      4. Тергеу изоляторының бастығы инспекциялайтын адам белгiлеген мерзiмде кемшiлiктердiң жойылғаны туралы жоғары тұрған бастыққа баяндайды.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Тергеу изоляторының бастығы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(лауазымы, қолы, тегi)</w:t>
      </w:r>
    </w:p>
    <w:p>
      <w:pPr>
        <w:spacing w:after="0"/>
        <w:ind w:left="0"/>
        <w:jc w:val="both"/>
      </w:pPr>
      <w:r>
        <w:rPr>
          <w:rFonts w:ascii="Times New Roman"/>
          <w:b w:val="false"/>
          <w:i w:val="false"/>
          <w:color w:val="000000"/>
          <w:sz w:val="28"/>
        </w:rPr>
        <w:t>____ жылғы "___" __________</w:t>
      </w:r>
    </w:p>
    <w:bookmarkStart w:name="z193" w:id="189"/>
    <w:p>
      <w:pPr>
        <w:spacing w:after="0"/>
        <w:ind w:left="0"/>
        <w:jc w:val="left"/>
      </w:pPr>
      <w:r>
        <w:rPr>
          <w:rFonts w:ascii="Times New Roman"/>
          <w:b/>
          <w:i w:val="false"/>
          <w:color w:val="000000"/>
        </w:rPr>
        <w:t xml:space="preserve"> Камера бойынша орналастыру жоспары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Жоспар камера бойынша кезекші бөлімнің, жедел қызмет, режимдік және арнайы есеп сейфінде орналасқан, </w:t>
      </w:r>
    </w:p>
    <w:p>
      <w:pPr>
        <w:spacing w:after="0"/>
        <w:ind w:left="0"/>
        <w:jc w:val="both"/>
      </w:pPr>
      <w:r>
        <w:rPr>
          <w:rFonts w:ascii="Times New Roman"/>
          <w:b w:val="false"/>
          <w:i w:val="false"/>
          <w:color w:val="000000"/>
          <w:sz w:val="28"/>
        </w:rPr>
        <w:t>
      Тергеу изолятор бастығының орынбасары</w:t>
      </w:r>
    </w:p>
    <w:p>
      <w:pPr>
        <w:spacing w:after="0"/>
        <w:ind w:left="0"/>
        <w:jc w:val="both"/>
      </w:pPr>
      <w:r>
        <w:rPr>
          <w:rFonts w:ascii="Times New Roman"/>
          <w:b w:val="false"/>
          <w:i w:val="false"/>
          <w:color w:val="000000"/>
          <w:sz w:val="28"/>
        </w:rPr>
        <w:t>
      (атақ, қол,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4-қосымша</w:t>
            </w:r>
          </w:p>
        </w:tc>
      </w:tr>
    </w:tbl>
    <w:bookmarkStart w:name="z195" w:id="190"/>
    <w:p>
      <w:pPr>
        <w:spacing w:after="0"/>
        <w:ind w:left="0"/>
        <w:jc w:val="left"/>
      </w:pPr>
      <w:r>
        <w:rPr>
          <w:rFonts w:ascii="Times New Roman"/>
          <w:b/>
          <w:i w:val="false"/>
          <w:color w:val="000000"/>
        </w:rPr>
        <w:t xml:space="preserve"> Жалпы камераларды жабдықтау</w:t>
      </w:r>
    </w:p>
    <w:bookmarkEnd w:id="190"/>
    <w:p>
      <w:pPr>
        <w:spacing w:after="0"/>
        <w:ind w:left="0"/>
        <w:jc w:val="both"/>
      </w:pPr>
      <w:r>
        <w:rPr>
          <w:rFonts w:ascii="Times New Roman"/>
          <w:b w:val="false"/>
          <w:i w:val="false"/>
          <w:color w:val="000000"/>
          <w:sz w:val="28"/>
        </w:rPr>
        <w:t>
      Күдіктілер менайыпталушылар ұсталатын камералардың құрылысы сыртқы қоршаған ортадан және жапсарлас үй-жайлардансенiмдi оқшаулауды қамтамасыз етеді. Камералардың жоспарлану нысаны есiктiң "көзшесі" арқылы олардың неғұрлым жақсы көрiнуiн қамтамасыз етеді.</w:t>
      </w:r>
    </w:p>
    <w:p>
      <w:pPr>
        <w:spacing w:after="0"/>
        <w:ind w:left="0"/>
        <w:jc w:val="both"/>
      </w:pPr>
      <w:r>
        <w:rPr>
          <w:rFonts w:ascii="Times New Roman"/>
          <w:b w:val="false"/>
          <w:i w:val="false"/>
          <w:color w:val="000000"/>
          <w:sz w:val="28"/>
        </w:rPr>
        <w:t>
      Камералардағы есiк көлемi 90х200 сантиметр (бұдан әрi - см.) екi жақты болады. Еден деңгейiнен 95 см. биiктiкте 18x22 cм тамақ таратуға арналған терезе орналасады. Жалпы камераларды көлемi 1,88х0,65 метр жоспарында екіқабатты кереуеттермен, бiр адамға 0,4 метр үстел периметрiнiң есебiндегi үстелдермен және ағаш орындықтармен ұзына бойы 1метрге 5 орын есебiндегi киiм iлуге арналған шкафпен жабдықтау қажет. Камералардың барлық жабдықтары еденге бекітіледі.</w:t>
      </w:r>
    </w:p>
    <w:p>
      <w:pPr>
        <w:spacing w:after="0"/>
        <w:ind w:left="0"/>
        <w:jc w:val="both"/>
      </w:pPr>
      <w:r>
        <w:rPr>
          <w:rFonts w:ascii="Times New Roman"/>
          <w:b w:val="false"/>
          <w:i w:val="false"/>
          <w:color w:val="000000"/>
          <w:sz w:val="28"/>
        </w:rPr>
        <w:t xml:space="preserve">
      Әр камерада қолжуғыштан және унитаздан тұратын санитариялық торап жабдықталады. Санитариялық торап бөлгiшпен бөлiнiп тұрады. </w:t>
      </w:r>
    </w:p>
    <w:p>
      <w:pPr>
        <w:spacing w:after="0"/>
        <w:ind w:left="0"/>
        <w:jc w:val="both"/>
      </w:pPr>
      <w:r>
        <w:rPr>
          <w:rFonts w:ascii="Times New Roman"/>
          <w:b w:val="false"/>
          <w:i w:val="false"/>
          <w:color w:val="000000"/>
          <w:sz w:val="28"/>
        </w:rPr>
        <w:t>
      Терезенiң iшкi жағынан терезе тесiгiне қолжетімділіктішектейтін, қабырғадан 25x30 см. берi шығып тұратын тор қойылуы тиiс. Барлық камераларға боялған еден салу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Санкциялаймын _______________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(қолы, тегi)</w:t>
      </w:r>
    </w:p>
    <w:p>
      <w:pPr>
        <w:spacing w:after="0"/>
        <w:ind w:left="0"/>
        <w:jc w:val="both"/>
      </w:pPr>
      <w:r>
        <w:rPr>
          <w:rFonts w:ascii="Times New Roman"/>
          <w:b w:val="false"/>
          <w:i w:val="false"/>
          <w:color w:val="000000"/>
          <w:sz w:val="28"/>
        </w:rPr>
        <w:t>
      _____ жылғы "____"___________</w:t>
      </w:r>
    </w:p>
    <w:bookmarkStart w:name="z197" w:id="191"/>
    <w:p>
      <w:pPr>
        <w:spacing w:after="0"/>
        <w:ind w:left="0"/>
        <w:jc w:val="left"/>
      </w:pPr>
      <w:r>
        <w:rPr>
          <w:rFonts w:ascii="Times New Roman"/>
          <w:b/>
          <w:i w:val="false"/>
          <w:color w:val="000000"/>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i w:val="false"/>
          <w:color w:val="000000"/>
        </w:rPr>
        <w:t>31-бабы</w:t>
      </w:r>
      <w:r>
        <w:rPr>
          <w:rFonts w:ascii="Times New Roman"/>
          <w:b/>
          <w:i w:val="false"/>
          <w:color w:val="000000"/>
        </w:rPr>
        <w:t xml:space="preserve"> тәртібінде күдіктіні, айыпталушыны жалғыз адамдық камераға ауыстыру туралы қаулы</w:t>
      </w:r>
    </w:p>
    <w:bookmarkEnd w:id="191"/>
    <w:p>
      <w:pPr>
        <w:spacing w:after="0"/>
        <w:ind w:left="0"/>
        <w:jc w:val="both"/>
      </w:pPr>
      <w:r>
        <w:rPr>
          <w:rFonts w:ascii="Times New Roman"/>
          <w:b w:val="false"/>
          <w:i w:val="false"/>
          <w:color w:val="ff0000"/>
          <w:sz w:val="28"/>
        </w:rPr>
        <w:t xml:space="preserve">
      Ескерту. 5-қосымшаның тақырыбы жаңа редакцияда – ҚР Ішкі істер министрінің 23.05.2022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Күдікті, айыпталушы 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(жалғыз адамдық камерада ұстау үшін негiз болған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мән-жайларжазылады)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 еттi:</w:t>
      </w:r>
    </w:p>
    <w:p>
      <w:pPr>
        <w:spacing w:after="0"/>
        <w:ind w:left="0"/>
        <w:jc w:val="both"/>
      </w:pPr>
      <w:r>
        <w:rPr>
          <w:rFonts w:ascii="Times New Roman"/>
          <w:b w:val="false"/>
          <w:i w:val="false"/>
          <w:color w:val="000000"/>
          <w:sz w:val="28"/>
        </w:rPr>
        <w:t>
      Күдікті, айыпталушы 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одан әрi жалғыз адамдық камерада ұстау үшін ауыстырылсын.</w:t>
      </w:r>
    </w:p>
    <w:p>
      <w:pPr>
        <w:spacing w:after="0"/>
        <w:ind w:left="0"/>
        <w:jc w:val="both"/>
      </w:pPr>
      <w:r>
        <w:rPr>
          <w:rFonts w:ascii="Times New Roman"/>
          <w:b w:val="false"/>
          <w:i w:val="false"/>
          <w:color w:val="000000"/>
          <w:sz w:val="28"/>
        </w:rPr>
        <w:t>
      Тергеу изоляторының бастығы _______________________________________________</w:t>
      </w:r>
    </w:p>
    <w:p>
      <w:pPr>
        <w:spacing w:after="0"/>
        <w:ind w:left="0"/>
        <w:jc w:val="both"/>
      </w:pPr>
      <w:r>
        <w:rPr>
          <w:rFonts w:ascii="Times New Roman"/>
          <w:b w:val="false"/>
          <w:i w:val="false"/>
          <w:color w:val="000000"/>
          <w:sz w:val="28"/>
        </w:rPr>
        <w:t>
      (атағы, тегi, қолы)</w:t>
      </w:r>
    </w:p>
    <w:p>
      <w:pPr>
        <w:spacing w:after="0"/>
        <w:ind w:left="0"/>
        <w:jc w:val="both"/>
      </w:pPr>
      <w:r>
        <w:rPr>
          <w:rFonts w:ascii="Times New Roman"/>
          <w:b w:val="false"/>
          <w:i w:val="false"/>
          <w:color w:val="000000"/>
          <w:sz w:val="28"/>
        </w:rPr>
        <w:t>
      _____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6-қосымша</w:t>
            </w:r>
          </w:p>
        </w:tc>
      </w:tr>
    </w:tbl>
    <w:bookmarkStart w:name="z199" w:id="192"/>
    <w:p>
      <w:pPr>
        <w:spacing w:after="0"/>
        <w:ind w:left="0"/>
        <w:jc w:val="left"/>
      </w:pPr>
      <w:r>
        <w:rPr>
          <w:rFonts w:ascii="Times New Roman"/>
          <w:b/>
          <w:i w:val="false"/>
          <w:color w:val="000000"/>
        </w:rPr>
        <w:t xml:space="preserve"> Күдіктiлер мен айыпталушылардың өздерінде болуға, сақтауға, сауқаттар, сәлемдемелер арқылы және қолма-қол төлемсіз сатып алуға рұқсат етілген тамақ өнімдерінің, бірінші кезекте қажетті заттардың, аяқ киiмнің, киім-кешектің және басқа да өнеркәсіптiк тауарлардың тізбесі</w:t>
      </w:r>
    </w:p>
    <w:bookmarkEnd w:id="192"/>
    <w:p>
      <w:pPr>
        <w:spacing w:after="0"/>
        <w:ind w:left="0"/>
        <w:jc w:val="both"/>
      </w:pPr>
      <w:r>
        <w:rPr>
          <w:rFonts w:ascii="Times New Roman"/>
          <w:b w:val="false"/>
          <w:i w:val="false"/>
          <w:color w:val="ff0000"/>
          <w:sz w:val="28"/>
        </w:rPr>
        <w:t xml:space="preserve">
      Ескерту. 6-қосымша жаңа редакцияда – ҚР Ішкі істер министрінің 29.09.2020 </w:t>
      </w:r>
      <w:r>
        <w:rPr>
          <w:rFonts w:ascii="Times New Roman"/>
          <w:b w:val="false"/>
          <w:i w:val="false"/>
          <w:color w:val="ff0000"/>
          <w:sz w:val="28"/>
        </w:rPr>
        <w:t>№ 652</w:t>
      </w:r>
      <w:r>
        <w:rPr>
          <w:rFonts w:ascii="Times New Roman"/>
          <w:b w:val="false"/>
          <w:i w:val="false"/>
          <w:color w:val="ff0000"/>
          <w:sz w:val="28"/>
        </w:rPr>
        <w:t xml:space="preserve"> (алғаш ресми жариялаған күннен бастап қолданысқа енгізіледі); өзгеріс енгізілді – ҚР Ішкі істер министрінің 23.05.2022 </w:t>
      </w:r>
      <w:r>
        <w:rPr>
          <w:rFonts w:ascii="Times New Roman"/>
          <w:b w:val="false"/>
          <w:i w:val="false"/>
          <w:color w:val="ff0000"/>
          <w:sz w:val="28"/>
        </w:rPr>
        <w:t>№ 369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бұйрықтарымен.</w:t>
      </w:r>
    </w:p>
    <w:p>
      <w:pPr>
        <w:spacing w:after="0"/>
        <w:ind w:left="0"/>
        <w:jc w:val="both"/>
      </w:pPr>
      <w:r>
        <w:rPr>
          <w:rFonts w:ascii="Times New Roman"/>
          <w:b w:val="false"/>
          <w:i w:val="false"/>
          <w:color w:val="000000"/>
          <w:sz w:val="28"/>
        </w:rPr>
        <w:t>
      Күдіктілер менайыпталушылар өздерінде болуға, сақтауға болатын, сауқаттар, сәлемдемелермен және қолма-қол төлемсіз ала алатын заттар:</w:t>
      </w:r>
    </w:p>
    <w:p>
      <w:pPr>
        <w:spacing w:after="0"/>
        <w:ind w:left="0"/>
        <w:jc w:val="both"/>
      </w:pPr>
      <w:r>
        <w:rPr>
          <w:rFonts w:ascii="Times New Roman"/>
          <w:b w:val="false"/>
          <w:i w:val="false"/>
          <w:color w:val="000000"/>
          <w:sz w:val="28"/>
        </w:rPr>
        <w:t>
      1) жылытуды талап ететiн, сақтау мерзімі өткен, сондай-ақ ашытқы, алкогольдік iшiмдiктерден және сырадан басқа тамақ өнімдері;</w:t>
      </w:r>
    </w:p>
    <w:p>
      <w:pPr>
        <w:spacing w:after="0"/>
        <w:ind w:left="0"/>
        <w:jc w:val="both"/>
      </w:pPr>
      <w:r>
        <w:rPr>
          <w:rFonts w:ascii="Times New Roman"/>
          <w:b w:val="false"/>
          <w:i w:val="false"/>
          <w:color w:val="000000"/>
          <w:sz w:val="28"/>
        </w:rPr>
        <w:t>
      2) темекi бұйымдары, сіріңке (темекі бұйымдары 2 кг, темекі немесе папирос 20 қораптан аспауы тиіс);</w:t>
      </w:r>
    </w:p>
    <w:p>
      <w:pPr>
        <w:spacing w:after="0"/>
        <w:ind w:left="0"/>
        <w:jc w:val="both"/>
      </w:pPr>
      <w:r>
        <w:rPr>
          <w:rFonts w:ascii="Times New Roman"/>
          <w:b w:val="false"/>
          <w:i w:val="false"/>
          <w:color w:val="000000"/>
          <w:sz w:val="28"/>
        </w:rPr>
        <w:t>
      3) белдiксiз, галстуксiз, тартпасыз киiмдердiң бiр жиынтығы (оның iшiнде белгiленген үлгiдегi), сондай-ақ бас киiм, маусым бойынша аяқ киiм (супинаторсыз, темiр тағасыз);</w:t>
      </w:r>
    </w:p>
    <w:p>
      <w:pPr>
        <w:spacing w:after="0"/>
        <w:ind w:left="0"/>
        <w:jc w:val="both"/>
      </w:pPr>
      <w:r>
        <w:rPr>
          <w:rFonts w:ascii="Times New Roman"/>
          <w:b w:val="false"/>
          <w:i w:val="false"/>
          <w:color w:val="000000"/>
          <w:sz w:val="28"/>
        </w:rPr>
        <w:t>
      4) бiр жиынтық спорт костюмi немесе әйелдердiң үйге киетiн халаты (белгiленген үлгiдегi киiм алған күдіктілерденжәне айыпталушылардан басқа);</w:t>
      </w:r>
    </w:p>
    <w:p>
      <w:pPr>
        <w:spacing w:after="0"/>
        <w:ind w:left="0"/>
        <w:jc w:val="both"/>
      </w:pPr>
      <w:r>
        <w:rPr>
          <w:rFonts w:ascii="Times New Roman"/>
          <w:b w:val="false"/>
          <w:i w:val="false"/>
          <w:color w:val="000000"/>
          <w:sz w:val="28"/>
        </w:rPr>
        <w:t>
      5) iш киiмдер;</w:t>
      </w:r>
    </w:p>
    <w:p>
      <w:pPr>
        <w:spacing w:after="0"/>
        <w:ind w:left="0"/>
        <w:jc w:val="both"/>
      </w:pPr>
      <w:r>
        <w:rPr>
          <w:rFonts w:ascii="Times New Roman"/>
          <w:b w:val="false"/>
          <w:i w:val="false"/>
          <w:color w:val="000000"/>
          <w:sz w:val="28"/>
        </w:rPr>
        <w:t>
      6) шұлық;</w:t>
      </w:r>
    </w:p>
    <w:p>
      <w:pPr>
        <w:spacing w:after="0"/>
        <w:ind w:left="0"/>
        <w:jc w:val="both"/>
      </w:pPr>
      <w:r>
        <w:rPr>
          <w:rFonts w:ascii="Times New Roman"/>
          <w:b w:val="false"/>
          <w:i w:val="false"/>
          <w:color w:val="000000"/>
          <w:sz w:val="28"/>
        </w:rPr>
        <w:t>
      7) шұлықтар немесе колготкалар (әйелдерге арналған);</w:t>
      </w:r>
    </w:p>
    <w:p>
      <w:pPr>
        <w:spacing w:after="0"/>
        <w:ind w:left="0"/>
        <w:jc w:val="both"/>
      </w:pPr>
      <w:r>
        <w:rPr>
          <w:rFonts w:ascii="Times New Roman"/>
          <w:b w:val="false"/>
          <w:i w:val="false"/>
          <w:color w:val="000000"/>
          <w:sz w:val="28"/>
        </w:rPr>
        <w:t>
      8) қолғаптар немесе биялайлар;</w:t>
      </w:r>
    </w:p>
    <w:p>
      <w:pPr>
        <w:spacing w:after="0"/>
        <w:ind w:left="0"/>
        <w:jc w:val="both"/>
      </w:pPr>
      <w:r>
        <w:rPr>
          <w:rFonts w:ascii="Times New Roman"/>
          <w:b w:val="false"/>
          <w:i w:val="false"/>
          <w:color w:val="000000"/>
          <w:sz w:val="28"/>
        </w:rPr>
        <w:t>
      9) бет орамалы;</w:t>
      </w:r>
    </w:p>
    <w:p>
      <w:pPr>
        <w:spacing w:after="0"/>
        <w:ind w:left="0"/>
        <w:jc w:val="both"/>
      </w:pPr>
      <w:r>
        <w:rPr>
          <w:rFonts w:ascii="Times New Roman"/>
          <w:b w:val="false"/>
          <w:i w:val="false"/>
          <w:color w:val="000000"/>
          <w:sz w:val="28"/>
        </w:rPr>
        <w:t>
      10) бөлме аяқ киiмдері немесе спорттық аяқ киiмдер (бiр жұп);</w:t>
      </w:r>
    </w:p>
    <w:p>
      <w:pPr>
        <w:spacing w:after="0"/>
        <w:ind w:left="0"/>
        <w:jc w:val="both"/>
      </w:pPr>
      <w:r>
        <w:rPr>
          <w:rFonts w:ascii="Times New Roman"/>
          <w:b w:val="false"/>
          <w:i w:val="false"/>
          <w:color w:val="000000"/>
          <w:sz w:val="28"/>
        </w:rPr>
        <w:t>
      11) жуыну жабдықтары (иіс, шаруашылық сабыны, сұйық сабын немесе су сабын (тергеу изоляторында орналасқан медициналық ұйым дәрiгерiнiң тағайындауы бойынша) тiс пастасы, тiс щеткасы, сабынға және тiс щеткасына арналған пластмасса қораптар, крем, тарауыш тарақ);</w:t>
      </w:r>
    </w:p>
    <w:p>
      <w:pPr>
        <w:spacing w:after="0"/>
        <w:ind w:left="0"/>
        <w:jc w:val="both"/>
      </w:pPr>
      <w:r>
        <w:rPr>
          <w:rFonts w:ascii="Times New Roman"/>
          <w:b w:val="false"/>
          <w:i w:val="false"/>
          <w:color w:val="000000"/>
          <w:sz w:val="28"/>
        </w:rPr>
        <w:t>
      12) қалта айнасы (камерада айна болмаған жағдайда), электр немесе бiр ретпайдаланылатын қауiпсiз ұстара;</w:t>
      </w:r>
    </w:p>
    <w:p>
      <w:pPr>
        <w:spacing w:after="0"/>
        <w:ind w:left="0"/>
        <w:jc w:val="both"/>
      </w:pPr>
      <w:r>
        <w:rPr>
          <w:rFonts w:ascii="Times New Roman"/>
          <w:b w:val="false"/>
          <w:i w:val="false"/>
          <w:color w:val="000000"/>
          <w:sz w:val="28"/>
        </w:rPr>
        <w:t>
      13) заттарға арналған қап немесе сөмке;</w:t>
      </w:r>
    </w:p>
    <w:p>
      <w:pPr>
        <w:spacing w:after="0"/>
        <w:ind w:left="0"/>
        <w:jc w:val="both"/>
      </w:pPr>
      <w:r>
        <w:rPr>
          <w:rFonts w:ascii="Times New Roman"/>
          <w:b w:val="false"/>
          <w:i w:val="false"/>
          <w:color w:val="000000"/>
          <w:sz w:val="28"/>
        </w:rPr>
        <w:t>
      14) көзілдірік және көзілдірікке арналған пластмасса қорап;</w:t>
      </w:r>
    </w:p>
    <w:p>
      <w:pPr>
        <w:spacing w:after="0"/>
        <w:ind w:left="0"/>
        <w:jc w:val="both"/>
      </w:pPr>
      <w:r>
        <w:rPr>
          <w:rFonts w:ascii="Times New Roman"/>
          <w:b w:val="false"/>
          <w:i w:val="false"/>
          <w:color w:val="000000"/>
          <w:sz w:val="28"/>
        </w:rPr>
        <w:t>
      15) үшбұрышты орамал, рейтуз, белдік, бюстгальтерлер, дәке,шашқыстырғыш, мақта, гигиеналық және косметикалық заттар (әйелдергеарналған);</w:t>
      </w:r>
    </w:p>
    <w:p>
      <w:pPr>
        <w:spacing w:after="0"/>
        <w:ind w:left="0"/>
        <w:jc w:val="both"/>
      </w:pPr>
      <w:r>
        <w:rPr>
          <w:rFonts w:ascii="Times New Roman"/>
          <w:b w:val="false"/>
          <w:i w:val="false"/>
          <w:color w:val="000000"/>
          <w:sz w:val="28"/>
        </w:rPr>
        <w:t>
      16) балдақ, ағаш қолтаяқ, протездер, мүгедектер арбалары, оправасы бағалы емес металдардан жасалған көзілдіріктер, көзге салынатын линзалар және оларды күтіп-баптау құралдары (дәрiгердiң рұқсаты бойынша);</w:t>
      </w:r>
    </w:p>
    <w:p>
      <w:pPr>
        <w:spacing w:after="0"/>
        <w:ind w:left="0"/>
        <w:jc w:val="both"/>
      </w:pPr>
      <w:r>
        <w:rPr>
          <w:rFonts w:ascii="Times New Roman"/>
          <w:b w:val="false"/>
          <w:i w:val="false"/>
          <w:color w:val="000000"/>
          <w:sz w:val="28"/>
        </w:rPr>
        <w:t>
      17) зауытта жасалған тұрмыстық электр қайнатқыш;</w:t>
      </w:r>
    </w:p>
    <w:p>
      <w:pPr>
        <w:spacing w:after="0"/>
        <w:ind w:left="0"/>
        <w:jc w:val="both"/>
      </w:pPr>
      <w:r>
        <w:rPr>
          <w:rFonts w:ascii="Times New Roman"/>
          <w:b w:val="false"/>
          <w:i w:val="false"/>
          <w:color w:val="000000"/>
          <w:sz w:val="28"/>
        </w:rPr>
        <w:t>
      18) жөке немесе ысқыш;</w:t>
      </w:r>
    </w:p>
    <w:p>
      <w:pPr>
        <w:spacing w:after="0"/>
        <w:ind w:left="0"/>
        <w:jc w:val="both"/>
      </w:pPr>
      <w:r>
        <w:rPr>
          <w:rFonts w:ascii="Times New Roman"/>
          <w:b w:val="false"/>
          <w:i w:val="false"/>
          <w:color w:val="000000"/>
          <w:sz w:val="28"/>
        </w:rPr>
        <w:t>
      19) шариктi автоқаламсап, оның стерженьдері, қарындаштар;</w:t>
      </w:r>
    </w:p>
    <w:p>
      <w:pPr>
        <w:spacing w:after="0"/>
        <w:ind w:left="0"/>
        <w:jc w:val="both"/>
      </w:pPr>
      <w:r>
        <w:rPr>
          <w:rFonts w:ascii="Times New Roman"/>
          <w:b w:val="false"/>
          <w:i w:val="false"/>
          <w:color w:val="000000"/>
          <w:sz w:val="28"/>
        </w:rPr>
        <w:t>
      20) хат жазатын қағаз, оқушы дәптерлерi, пошта конверттерi, ашық хаттар, пошта маркалары;</w:t>
      </w:r>
    </w:p>
    <w:p>
      <w:pPr>
        <w:spacing w:after="0"/>
        <w:ind w:left="0"/>
        <w:jc w:val="both"/>
      </w:pPr>
      <w:r>
        <w:rPr>
          <w:rFonts w:ascii="Times New Roman"/>
          <w:b w:val="false"/>
          <w:i w:val="false"/>
          <w:color w:val="000000"/>
          <w:sz w:val="28"/>
        </w:rPr>
        <w:t>
      21) тергеу изоляторының дүкенiнен (дүңгіршегінен) немесе электрондық сауда алаңынан сатып алынған дәретхана қағазы;</w:t>
      </w:r>
    </w:p>
    <w:p>
      <w:pPr>
        <w:spacing w:after="0"/>
        <w:ind w:left="0"/>
        <w:jc w:val="both"/>
      </w:pPr>
      <w:r>
        <w:rPr>
          <w:rFonts w:ascii="Times New Roman"/>
          <w:b w:val="false"/>
          <w:i w:val="false"/>
          <w:color w:val="000000"/>
          <w:sz w:val="28"/>
        </w:rPr>
        <w:t>
      22) бірыңғай ақ түсті төсек жабдығының бір жиынтығы (екi жайма және жастық тысы), сүлгі;</w:t>
      </w:r>
    </w:p>
    <w:p>
      <w:pPr>
        <w:spacing w:after="0"/>
        <w:ind w:left="0"/>
        <w:jc w:val="both"/>
      </w:pPr>
      <w:r>
        <w:rPr>
          <w:rFonts w:ascii="Times New Roman"/>
          <w:b w:val="false"/>
          <w:i w:val="false"/>
          <w:color w:val="000000"/>
          <w:sz w:val="28"/>
        </w:rPr>
        <w:t>
      23) тергеу изоляторының кiтапханасынан не әкiмшiлiк арқылы сауда желілерінен сатып алынған көркем және өзге де әдебиет, сондай-ақ мерзiмдi баспа басылымдары;</w:t>
      </w:r>
    </w:p>
    <w:p>
      <w:pPr>
        <w:spacing w:after="0"/>
        <w:ind w:left="0"/>
        <w:jc w:val="both"/>
      </w:pPr>
      <w:r>
        <w:rPr>
          <w:rFonts w:ascii="Times New Roman"/>
          <w:b w:val="false"/>
          <w:i w:val="false"/>
          <w:color w:val="000000"/>
          <w:sz w:val="28"/>
        </w:rPr>
        <w:t>
      24) фотокарточкалар екiден аспауы керек;</w:t>
      </w:r>
    </w:p>
    <w:p>
      <w:pPr>
        <w:spacing w:after="0"/>
        <w:ind w:left="0"/>
        <w:jc w:val="both"/>
      </w:pPr>
      <w:r>
        <w:rPr>
          <w:rFonts w:ascii="Times New Roman"/>
          <w:b w:val="false"/>
          <w:i w:val="false"/>
          <w:color w:val="000000"/>
          <w:sz w:val="28"/>
        </w:rPr>
        <w:t>
      25) үстел ойындары (дойбы, шахмат, домино, нард);</w:t>
      </w:r>
    </w:p>
    <w:p>
      <w:pPr>
        <w:spacing w:after="0"/>
        <w:ind w:left="0"/>
        <w:jc w:val="both"/>
      </w:pPr>
      <w:r>
        <w:rPr>
          <w:rFonts w:ascii="Times New Roman"/>
          <w:b w:val="false"/>
          <w:i w:val="false"/>
          <w:color w:val="000000"/>
          <w:sz w:val="28"/>
        </w:rPr>
        <w:t>
      26) бала күтуге арналған заттар (дәрiгердiң рұқсаты бойынша үш жасқа дейiнгi баласы бар әйелдер);</w:t>
      </w:r>
    </w:p>
    <w:p>
      <w:pPr>
        <w:spacing w:after="0"/>
        <w:ind w:left="0"/>
        <w:jc w:val="both"/>
      </w:pPr>
      <w:r>
        <w:rPr>
          <w:rFonts w:ascii="Times New Roman"/>
          <w:b w:val="false"/>
          <w:i w:val="false"/>
          <w:color w:val="000000"/>
          <w:sz w:val="28"/>
        </w:rPr>
        <w:t>
      27) тергеу изоляторында орналасқан медициналық ұйымның дәрiгерi тағайындаған дәрiлік заттар.</w:t>
      </w:r>
    </w:p>
    <w:p>
      <w:pPr>
        <w:spacing w:after="0"/>
        <w:ind w:left="0"/>
        <w:jc w:val="both"/>
      </w:pPr>
      <w:r>
        <w:rPr>
          <w:rFonts w:ascii="Times New Roman"/>
          <w:b w:val="false"/>
          <w:i w:val="false"/>
          <w:color w:val="000000"/>
          <w:sz w:val="28"/>
        </w:rPr>
        <w:t>
      Тамақ өнімдерінің тізбесі халықтың санитарлық-эпидемиологиялық саламаттылығы саласындағы мемлекеттік бақылау мен қадағалаудың уәкілетті органының нұсқамасы бойынша шектеледі. Күдiктiнің және айыпталушының өзiмен бiрге сақтай алатын тамақ өнімдерінің, бiрiншi кезекте қажеттi заттардың, аяқкиiмнiң, киiм-кешектің және басқа да өнеркәсіптік тауарлардың жалпы салмағы 35 килограмнан, оның ішінде кофе мен шай 2 килограмнан аспауы тиіс. Осы Тiзбеде көзделмеген заттар және құралдар тыйым салынған заттар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93"/>
    <w:p>
      <w:pPr>
        <w:spacing w:after="0"/>
        <w:ind w:left="0"/>
        <w:jc w:val="left"/>
      </w:pPr>
      <w:r>
        <w:rPr>
          <w:rFonts w:ascii="Times New Roman"/>
          <w:b/>
          <w:i w:val="false"/>
          <w:color w:val="000000"/>
        </w:rPr>
        <w:t xml:space="preserve"> Акт</w:t>
      </w:r>
    </w:p>
    <w:bookmarkEnd w:id="193"/>
    <w:p>
      <w:pPr>
        <w:spacing w:after="0"/>
        <w:ind w:left="0"/>
        <w:jc w:val="both"/>
      </w:pPr>
      <w:r>
        <w:rPr>
          <w:rFonts w:ascii="Times New Roman"/>
          <w:b w:val="false"/>
          <w:i w:val="false"/>
          <w:color w:val="000000"/>
          <w:sz w:val="28"/>
        </w:rPr>
        <w:t>
      Бiз, төменде қол қойған комиссия құрамында ___________________________________</w:t>
      </w:r>
    </w:p>
    <w:p>
      <w:pPr>
        <w:spacing w:after="0"/>
        <w:ind w:left="0"/>
        <w:jc w:val="both"/>
      </w:pPr>
      <w:r>
        <w:rPr>
          <w:rFonts w:ascii="Times New Roman"/>
          <w:b w:val="false"/>
          <w:i w:val="false"/>
          <w:color w:val="000000"/>
          <w:sz w:val="28"/>
        </w:rPr>
        <w:t>
                        (лауазымы, атағы, тегi, аты, әкесiнiң аты (болған жағдайда)</w:t>
      </w:r>
    </w:p>
    <w:p>
      <w:pPr>
        <w:spacing w:after="0"/>
        <w:ind w:left="0"/>
        <w:jc w:val="both"/>
      </w:pPr>
      <w:r>
        <w:rPr>
          <w:rFonts w:ascii="Times New Roman"/>
          <w:b w:val="false"/>
          <w:i w:val="false"/>
          <w:color w:val="000000"/>
          <w:sz w:val="28"/>
        </w:rPr>
        <w:t>
      күдіктіден, айыпталушыдан(сақтауға қабылдадық)</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құндылықтарды, ақшаны (______) _________________________ сомасында,</w:t>
      </w:r>
    </w:p>
    <w:p>
      <w:pPr>
        <w:spacing w:after="0"/>
        <w:ind w:left="0"/>
        <w:jc w:val="both"/>
      </w:pPr>
      <w:r>
        <w:rPr>
          <w:rFonts w:ascii="Times New Roman"/>
          <w:b w:val="false"/>
          <w:i w:val="false"/>
          <w:color w:val="000000"/>
          <w:sz w:val="28"/>
        </w:rPr>
        <w:t>
      ______________________________________________ заттар мен тамақ өнімдеріналып қоюды</w:t>
      </w:r>
    </w:p>
    <w:p>
      <w:pPr>
        <w:spacing w:after="0"/>
        <w:ind w:left="0"/>
        <w:jc w:val="both"/>
      </w:pPr>
      <w:r>
        <w:rPr>
          <w:rFonts w:ascii="Times New Roman"/>
          <w:b w:val="false"/>
          <w:i w:val="false"/>
          <w:color w:val="000000"/>
          <w:sz w:val="28"/>
        </w:rPr>
        <w:t>
      жүргiздiк, "Қылмыс жасауда күдіктілер мен айыпталушыларды күзетпен ұстаудың тәртiбi мен</w:t>
      </w:r>
    </w:p>
    <w:p>
      <w:pPr>
        <w:spacing w:after="0"/>
        <w:ind w:left="0"/>
        <w:jc w:val="both"/>
      </w:pPr>
      <w:r>
        <w:rPr>
          <w:rFonts w:ascii="Times New Roman"/>
          <w:b w:val="false"/>
          <w:i w:val="false"/>
          <w:color w:val="000000"/>
          <w:sz w:val="28"/>
        </w:rPr>
        <w:t>
      шарттары туралы" Қазақстан Республикасы Заңының 33-бабына сәйкес санамаланады.</w:t>
      </w:r>
    </w:p>
    <w:p>
      <w:pPr>
        <w:spacing w:after="0"/>
        <w:ind w:left="0"/>
        <w:jc w:val="both"/>
      </w:pPr>
      <w:r>
        <w:rPr>
          <w:rFonts w:ascii="Times New Roman"/>
          <w:b w:val="false"/>
          <w:i w:val="false"/>
          <w:color w:val="000000"/>
          <w:sz w:val="28"/>
        </w:rPr>
        <w:t xml:space="preserve">
      Барлығы берiлгенi: _______ құндылықтар атауы, ______ ақша, </w:t>
      </w:r>
    </w:p>
    <w:p>
      <w:pPr>
        <w:spacing w:after="0"/>
        <w:ind w:left="0"/>
        <w:jc w:val="both"/>
      </w:pPr>
      <w:r>
        <w:rPr>
          <w:rFonts w:ascii="Times New Roman"/>
          <w:b w:val="false"/>
          <w:i w:val="false"/>
          <w:color w:val="000000"/>
          <w:sz w:val="28"/>
        </w:rPr>
        <w:t>
      Тамақ өнімдерінің, заттардың атауы 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бердiм: __________________ (тегi, аты, қолы)</w:t>
      </w:r>
    </w:p>
    <w:p>
      <w:pPr>
        <w:spacing w:after="0"/>
        <w:ind w:left="0"/>
        <w:jc w:val="both"/>
      </w:pPr>
      <w:r>
        <w:rPr>
          <w:rFonts w:ascii="Times New Roman"/>
          <w:b w:val="false"/>
          <w:i w:val="false"/>
          <w:color w:val="000000"/>
          <w:sz w:val="28"/>
        </w:rPr>
        <w:t>
      қабылдадым: ____________________ (тегi, аты, қолы)</w:t>
      </w:r>
    </w:p>
    <w:p>
      <w:pPr>
        <w:spacing w:after="0"/>
        <w:ind w:left="0"/>
        <w:jc w:val="both"/>
      </w:pPr>
      <w:r>
        <w:rPr>
          <w:rFonts w:ascii="Times New Roman"/>
          <w:b w:val="false"/>
          <w:i w:val="false"/>
          <w:color w:val="000000"/>
          <w:sz w:val="28"/>
        </w:rPr>
        <w:t>
      қатысқандар: ___________________ (тегi, аты, қолы)</w:t>
      </w:r>
    </w:p>
    <w:p>
      <w:pPr>
        <w:spacing w:after="0"/>
        <w:ind w:left="0"/>
        <w:jc w:val="both"/>
      </w:pPr>
      <w:r>
        <w:rPr>
          <w:rFonts w:ascii="Times New Roman"/>
          <w:b w:val="false"/>
          <w:i w:val="false"/>
          <w:color w:val="000000"/>
          <w:sz w:val="28"/>
        </w:rPr>
        <w:t>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194"/>
    <w:p>
      <w:pPr>
        <w:spacing w:after="0"/>
        <w:ind w:left="0"/>
        <w:jc w:val="left"/>
      </w:pPr>
      <w:r>
        <w:rPr>
          <w:rFonts w:ascii="Times New Roman"/>
          <w:b/>
          <w:i w:val="false"/>
          <w:color w:val="000000"/>
        </w:rPr>
        <w:t xml:space="preserve"> Кереуетті жинау ҮЛГІСІ</w:t>
      </w:r>
    </w:p>
    <w:bookmarkEnd w:id="194"/>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Кереуетті жинау үлгісінің сипаттамасы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9-қосымша</w:t>
            </w:r>
          </w:p>
        </w:tc>
      </w:tr>
    </w:tbl>
    <w:bookmarkStart w:name="z205" w:id="195"/>
    <w:p>
      <w:pPr>
        <w:spacing w:after="0"/>
        <w:ind w:left="0"/>
        <w:jc w:val="left"/>
      </w:pPr>
      <w:r>
        <w:rPr>
          <w:rFonts w:ascii="Times New Roman"/>
          <w:b/>
          <w:i w:val="false"/>
          <w:color w:val="000000"/>
        </w:rPr>
        <w:t xml:space="preserve"> Қосымша ақылы қызмет көрсету тізбесі және тәртібі</w:t>
      </w:r>
    </w:p>
    <w:bookmarkEnd w:id="195"/>
    <w:p>
      <w:pPr>
        <w:spacing w:after="0"/>
        <w:ind w:left="0"/>
        <w:jc w:val="both"/>
      </w:pPr>
      <w:r>
        <w:rPr>
          <w:rFonts w:ascii="Times New Roman"/>
          <w:b w:val="false"/>
          <w:i w:val="false"/>
          <w:color w:val="000000"/>
          <w:sz w:val="28"/>
        </w:rPr>
        <w:t>
      1. Заңның 25-бабына сәйкес тергеу изоляторының әкімшілігі күдіктілерді, айыпталушыларды және сотталушыларды тиісті жағдайлар болған кезде мынадай қосымша ақылы тұрмыстық, медициналық, сауықтыру және өзгеде қызмет түрлерімен қамтамасыз етеді:</w:t>
      </w:r>
    </w:p>
    <w:p>
      <w:pPr>
        <w:spacing w:after="0"/>
        <w:ind w:left="0"/>
        <w:jc w:val="both"/>
      </w:pPr>
      <w:r>
        <w:rPr>
          <w:rFonts w:ascii="Times New Roman"/>
          <w:b w:val="false"/>
          <w:i w:val="false"/>
          <w:color w:val="000000"/>
          <w:sz w:val="28"/>
        </w:rPr>
        <w:t>
      1) емдеудің жекелеген түрлері;</w:t>
      </w:r>
    </w:p>
    <w:p>
      <w:pPr>
        <w:spacing w:after="0"/>
        <w:ind w:left="0"/>
        <w:jc w:val="both"/>
      </w:pPr>
      <w:r>
        <w:rPr>
          <w:rFonts w:ascii="Times New Roman"/>
          <w:b w:val="false"/>
          <w:i w:val="false"/>
          <w:color w:val="000000"/>
          <w:sz w:val="28"/>
        </w:rPr>
        <w:t>
      2) денсаулық сақтау органдарының дәрігер-мамандарының консультациялары;</w:t>
      </w:r>
    </w:p>
    <w:p>
      <w:pPr>
        <w:spacing w:after="0"/>
        <w:ind w:left="0"/>
        <w:jc w:val="both"/>
      </w:pPr>
      <w:r>
        <w:rPr>
          <w:rFonts w:ascii="Times New Roman"/>
          <w:b w:val="false"/>
          <w:i w:val="false"/>
          <w:color w:val="000000"/>
          <w:sz w:val="28"/>
        </w:rPr>
        <w:t>
      3) киім және іш киімді жуу және жөндеу;</w:t>
      </w:r>
    </w:p>
    <w:p>
      <w:pPr>
        <w:spacing w:after="0"/>
        <w:ind w:left="0"/>
        <w:jc w:val="both"/>
      </w:pPr>
      <w:r>
        <w:rPr>
          <w:rFonts w:ascii="Times New Roman"/>
          <w:b w:val="false"/>
          <w:i w:val="false"/>
          <w:color w:val="000000"/>
          <w:sz w:val="28"/>
        </w:rPr>
        <w:t>
      4) аяқ киім жөндеу;</w:t>
      </w:r>
    </w:p>
    <w:p>
      <w:pPr>
        <w:spacing w:after="0"/>
        <w:ind w:left="0"/>
        <w:jc w:val="both"/>
      </w:pPr>
      <w:r>
        <w:rPr>
          <w:rFonts w:ascii="Times New Roman"/>
          <w:b w:val="false"/>
          <w:i w:val="false"/>
          <w:color w:val="000000"/>
          <w:sz w:val="28"/>
        </w:rPr>
        <w:t>
      5) уақытша пайдалануға электр ұстараларын, электржелдеткіштер, тоңазытқыштар беру;</w:t>
      </w:r>
    </w:p>
    <w:p>
      <w:pPr>
        <w:spacing w:after="0"/>
        <w:ind w:left="0"/>
        <w:jc w:val="both"/>
      </w:pPr>
      <w:r>
        <w:rPr>
          <w:rFonts w:ascii="Times New Roman"/>
          <w:b w:val="false"/>
          <w:i w:val="false"/>
          <w:color w:val="000000"/>
          <w:sz w:val="28"/>
        </w:rPr>
        <w:t>
      6) заң консультациялары;</w:t>
      </w:r>
    </w:p>
    <w:p>
      <w:pPr>
        <w:spacing w:after="0"/>
        <w:ind w:left="0"/>
        <w:jc w:val="both"/>
      </w:pPr>
      <w:r>
        <w:rPr>
          <w:rFonts w:ascii="Times New Roman"/>
          <w:b w:val="false"/>
          <w:i w:val="false"/>
          <w:color w:val="000000"/>
          <w:sz w:val="28"/>
        </w:rPr>
        <w:t>
      7) мекемеде ұсталатын адамдардың жеке ісінде бар құжаттардың көшірмелерін түсіру.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Күдіктілерге, айыпталушыларға және сотталушыларға қосымша ақылы қызметті тергеу изоляторларының қызметкерлері және осы мақсаттар үшін тартылған тиісті даярлығы мен лицензиясы бар мамандар көрсете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 ақылы қызметті алу үшін күдікті, айыпталушы немесе сотталушы тергеу изоляторы бастығының атына оның жеке шотынан ақылы қызметті көрсетуге ақшаны алуға өтініш жазады. Тергеу изоляторының жауапты қызметкері күдіктінің, айыпталушының немесе сотталушының жеке шотында тиісті ақшаның бар-жоғын тексереді және өтінішке белгі қояды, содан кейін тергеу изоляторының бастығы өтініштің мәні бойынша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23.05.2022 </w:t>
      </w:r>
      <w:r>
        <w:rPr>
          <w:rFonts w:ascii="Times New Roman"/>
          <w:b w:val="false"/>
          <w:i w:val="false"/>
          <w:color w:val="000000"/>
          <w:sz w:val="28"/>
        </w:rPr>
        <w:t>№ 369</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Қызмет көрсету төлемі сол жердегі қолданыстағы бағаларға сәйкес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Жеке шотында _____ теңге № ____ камера түбiр. ________________</w:t>
      </w:r>
    </w:p>
    <w:p>
      <w:pPr>
        <w:spacing w:after="0"/>
        <w:ind w:left="0"/>
        <w:jc w:val="both"/>
      </w:pPr>
      <w:r>
        <w:rPr>
          <w:rFonts w:ascii="Times New Roman"/>
          <w:b w:val="false"/>
          <w:i w:val="false"/>
          <w:color w:val="000000"/>
          <w:sz w:val="28"/>
        </w:rPr>
        <w:t>
      ________ бар. ____________________________________________________</w:t>
      </w:r>
    </w:p>
    <w:p>
      <w:pPr>
        <w:spacing w:after="0"/>
        <w:ind w:left="0"/>
        <w:jc w:val="both"/>
      </w:pPr>
      <w:r>
        <w:rPr>
          <w:rFonts w:ascii="Times New Roman"/>
          <w:b w:val="false"/>
          <w:i w:val="false"/>
          <w:color w:val="000000"/>
          <w:sz w:val="28"/>
        </w:rPr>
        <w:t>
      (күдіктінің, айыпталушының тегi, аты,әкесiнiң аты (болған жағдайда)</w:t>
      </w:r>
    </w:p>
    <w:p>
      <w:pPr>
        <w:spacing w:after="0"/>
        <w:ind w:left="0"/>
        <w:jc w:val="both"/>
      </w:pPr>
      <w:r>
        <w:rPr>
          <w:rFonts w:ascii="Times New Roman"/>
          <w:b w:val="false"/>
          <w:i w:val="false"/>
          <w:color w:val="000000"/>
          <w:sz w:val="28"/>
        </w:rPr>
        <w:t>
      Бухгалтер __________________</w:t>
      </w:r>
    </w:p>
    <w:p>
      <w:pPr>
        <w:spacing w:after="0"/>
        <w:ind w:left="0"/>
        <w:jc w:val="both"/>
      </w:pPr>
      <w:r>
        <w:rPr>
          <w:rFonts w:ascii="Times New Roman"/>
          <w:b w:val="false"/>
          <w:i w:val="false"/>
          <w:color w:val="000000"/>
          <w:sz w:val="28"/>
        </w:rPr>
        <w:t>
      ______ жылғы "___" __________</w:t>
      </w:r>
    </w:p>
    <w:bookmarkStart w:name="z207" w:id="196"/>
    <w:p>
      <w:pPr>
        <w:spacing w:after="0"/>
        <w:ind w:left="0"/>
        <w:jc w:val="left"/>
      </w:pPr>
      <w:r>
        <w:rPr>
          <w:rFonts w:ascii="Times New Roman"/>
          <w:b/>
          <w:i w:val="false"/>
          <w:color w:val="000000"/>
        </w:rPr>
        <w:t xml:space="preserve"> Өтiнiш</w:t>
      </w:r>
    </w:p>
    <w:bookmarkEnd w:id="196"/>
    <w:p>
      <w:pPr>
        <w:spacing w:after="0"/>
        <w:ind w:left="0"/>
        <w:jc w:val="both"/>
      </w:pPr>
      <w:r>
        <w:rPr>
          <w:rFonts w:ascii="Times New Roman"/>
          <w:b w:val="false"/>
          <w:i w:val="false"/>
          <w:color w:val="000000"/>
          <w:sz w:val="28"/>
        </w:rPr>
        <w:t>
      Төмендегi тамақ өнімдерін және бiрiншi кезекте қажетті заттарды</w:t>
      </w:r>
    </w:p>
    <w:p>
      <w:pPr>
        <w:spacing w:after="0"/>
        <w:ind w:left="0"/>
        <w:jc w:val="both"/>
      </w:pPr>
      <w:r>
        <w:rPr>
          <w:rFonts w:ascii="Times New Roman"/>
          <w:b w:val="false"/>
          <w:i w:val="false"/>
          <w:color w:val="000000"/>
          <w:sz w:val="28"/>
        </w:rPr>
        <w:t>сатып алуды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немесе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сатып алу талап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Жiберiлген саны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Барлығы:</w:t>
      </w:r>
    </w:p>
    <w:bookmarkStart w:name="z208" w:id="197"/>
    <w:p>
      <w:pPr>
        <w:spacing w:after="0"/>
        <w:ind w:left="0"/>
        <w:jc w:val="both"/>
      </w:pPr>
      <w:r>
        <w:rPr>
          <w:rFonts w:ascii="Times New Roman"/>
          <w:b w:val="false"/>
          <w:i w:val="false"/>
          <w:color w:val="000000"/>
          <w:sz w:val="28"/>
        </w:rPr>
        <w:t xml:space="preserve">
      Ескертпе: </w:t>
      </w:r>
    </w:p>
    <w:bookmarkEnd w:id="197"/>
    <w:p>
      <w:pPr>
        <w:spacing w:after="0"/>
        <w:ind w:left="0"/>
        <w:jc w:val="both"/>
      </w:pPr>
      <w:r>
        <w:rPr>
          <w:rFonts w:ascii="Times New Roman"/>
          <w:b w:val="false"/>
          <w:i w:val="false"/>
          <w:color w:val="000000"/>
          <w:sz w:val="28"/>
        </w:rPr>
        <w:t>
      Күдікті, айыпталушы 2 және 3-бағандарды толтырады.</w:t>
      </w:r>
    </w:p>
    <w:p>
      <w:pPr>
        <w:spacing w:after="0"/>
        <w:ind w:left="0"/>
        <w:jc w:val="both"/>
      </w:pPr>
      <w:r>
        <w:rPr>
          <w:rFonts w:ascii="Times New Roman"/>
          <w:b w:val="false"/>
          <w:i w:val="false"/>
          <w:color w:val="000000"/>
          <w:sz w:val="28"/>
        </w:rPr>
        <w:t>
      Күдіктінiң немесе айыпталушының қолы _______________________________________</w:t>
      </w:r>
    </w:p>
    <w:p>
      <w:pPr>
        <w:spacing w:after="0"/>
        <w:ind w:left="0"/>
        <w:jc w:val="both"/>
      </w:pPr>
      <w:r>
        <w:rPr>
          <w:rFonts w:ascii="Times New Roman"/>
          <w:b w:val="false"/>
          <w:i w:val="false"/>
          <w:color w:val="000000"/>
          <w:sz w:val="28"/>
        </w:rPr>
        <w:t>
      сомасы_______________ теңгеге азық-түлiктi және бiрiншi кезекте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қажетті заттарды алғандығы туралы қолхат.</w:t>
      </w:r>
    </w:p>
    <w:p>
      <w:pPr>
        <w:spacing w:after="0"/>
        <w:ind w:left="0"/>
        <w:jc w:val="both"/>
      </w:pPr>
      <w:r>
        <w:rPr>
          <w:rFonts w:ascii="Times New Roman"/>
          <w:b w:val="false"/>
          <w:i w:val="false"/>
          <w:color w:val="000000"/>
          <w:sz w:val="28"/>
        </w:rPr>
        <w:t>
      Бұл соманы менiң жеке шотымнан алуды сұраймын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(күдіктінiң немесе айыпталушының қолы)</w:t>
      </w:r>
    </w:p>
    <w:p>
      <w:pPr>
        <w:spacing w:after="0"/>
        <w:ind w:left="0"/>
        <w:jc w:val="both"/>
      </w:pPr>
      <w:r>
        <w:rPr>
          <w:rFonts w:ascii="Times New Roman"/>
          <w:b w:val="false"/>
          <w:i w:val="false"/>
          <w:color w:val="000000"/>
          <w:sz w:val="28"/>
        </w:rPr>
        <w:t>
      ______ жылғы "___" __________</w:t>
      </w:r>
    </w:p>
    <w:p>
      <w:pPr>
        <w:spacing w:after="0"/>
        <w:ind w:left="0"/>
        <w:jc w:val="both"/>
      </w:pPr>
      <w:bookmarkStart w:name="z209" w:id="198"/>
      <w:r>
        <w:rPr>
          <w:rFonts w:ascii="Times New Roman"/>
          <w:b w:val="false"/>
          <w:i w:val="false"/>
          <w:color w:val="000000"/>
          <w:sz w:val="28"/>
        </w:rPr>
        <w:t>
      Қылмыстық-атқару жүйесi</w:t>
      </w:r>
    </w:p>
    <w:bookmarkEnd w:id="198"/>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11-қосымша</w:t>
      </w:r>
    </w:p>
    <w:bookmarkStart w:name="z210" w:id="199"/>
    <w:p>
      <w:pPr>
        <w:spacing w:after="0"/>
        <w:ind w:left="0"/>
        <w:jc w:val="left"/>
      </w:pPr>
      <w:r>
        <w:rPr>
          <w:rFonts w:ascii="Times New Roman"/>
          <w:b/>
          <w:i w:val="false"/>
          <w:color w:val="000000"/>
        </w:rPr>
        <w:t xml:space="preserve"> Сәлемдемелерді қабылдау бөлмесiндегi жиhаздың және мүкаммалдың тiзбесi</w:t>
      </w:r>
    </w:p>
    <w:bookmarkEnd w:id="199"/>
    <w:p>
      <w:pPr>
        <w:spacing w:after="0"/>
        <w:ind w:left="0"/>
        <w:jc w:val="both"/>
      </w:pPr>
      <w:r>
        <w:rPr>
          <w:rFonts w:ascii="Times New Roman"/>
          <w:b w:val="false"/>
          <w:i w:val="false"/>
          <w:color w:val="000000"/>
          <w:sz w:val="28"/>
        </w:rPr>
        <w:t>
      1. Сәлемдемелерді тексеруге арналған үстел;</w:t>
      </w:r>
    </w:p>
    <w:p>
      <w:pPr>
        <w:spacing w:after="0"/>
        <w:ind w:left="0"/>
        <w:jc w:val="both"/>
      </w:pPr>
      <w:r>
        <w:rPr>
          <w:rFonts w:ascii="Times New Roman"/>
          <w:b w:val="false"/>
          <w:i w:val="false"/>
          <w:color w:val="000000"/>
          <w:sz w:val="28"/>
        </w:rPr>
        <w:t>
      2. Сәлемдемелерді қоюға арналған сөрелер;</w:t>
      </w:r>
    </w:p>
    <w:p>
      <w:pPr>
        <w:spacing w:after="0"/>
        <w:ind w:left="0"/>
        <w:jc w:val="both"/>
      </w:pPr>
      <w:r>
        <w:rPr>
          <w:rFonts w:ascii="Times New Roman"/>
          <w:b w:val="false"/>
          <w:i w:val="false"/>
          <w:color w:val="000000"/>
          <w:sz w:val="28"/>
        </w:rPr>
        <w:t>
      3. Тара, камераларға сәлемдемелерді жеткiзуге арналған себеттер, сөмкелер;</w:t>
      </w:r>
    </w:p>
    <w:p>
      <w:pPr>
        <w:spacing w:after="0"/>
        <w:ind w:left="0"/>
        <w:jc w:val="both"/>
      </w:pPr>
      <w:r>
        <w:rPr>
          <w:rFonts w:ascii="Times New Roman"/>
          <w:b w:val="false"/>
          <w:i w:val="false"/>
          <w:color w:val="000000"/>
          <w:sz w:val="28"/>
        </w:rPr>
        <w:t>
      4. Тоңазытқыш;</w:t>
      </w:r>
    </w:p>
    <w:p>
      <w:pPr>
        <w:spacing w:after="0"/>
        <w:ind w:left="0"/>
        <w:jc w:val="both"/>
      </w:pPr>
      <w:r>
        <w:rPr>
          <w:rFonts w:ascii="Times New Roman"/>
          <w:b w:val="false"/>
          <w:i w:val="false"/>
          <w:color w:val="000000"/>
          <w:sz w:val="28"/>
        </w:rPr>
        <w:t>
      5. Пышақтардың, қасықтардың, ыдыстардың және т.б. қажетті саны;</w:t>
      </w:r>
    </w:p>
    <w:p>
      <w:pPr>
        <w:spacing w:after="0"/>
        <w:ind w:left="0"/>
        <w:jc w:val="both"/>
      </w:pPr>
      <w:r>
        <w:rPr>
          <w:rFonts w:ascii="Times New Roman"/>
          <w:b w:val="false"/>
          <w:i w:val="false"/>
          <w:color w:val="000000"/>
          <w:sz w:val="28"/>
        </w:rPr>
        <w:t>
      6. Қолжуғыш, айна, сабын, орамал;</w:t>
      </w:r>
    </w:p>
    <w:p>
      <w:pPr>
        <w:spacing w:after="0"/>
        <w:ind w:left="0"/>
        <w:jc w:val="both"/>
      </w:pPr>
      <w:r>
        <w:rPr>
          <w:rFonts w:ascii="Times New Roman"/>
          <w:b w:val="false"/>
          <w:i w:val="false"/>
          <w:color w:val="000000"/>
          <w:sz w:val="28"/>
        </w:rPr>
        <w:t>
      7. Таразы, гір жиынтығы;</w:t>
      </w:r>
    </w:p>
    <w:p>
      <w:pPr>
        <w:spacing w:after="0"/>
        <w:ind w:left="0"/>
        <w:jc w:val="both"/>
      </w:pPr>
      <w:r>
        <w:rPr>
          <w:rFonts w:ascii="Times New Roman"/>
          <w:b w:val="false"/>
          <w:i w:val="false"/>
          <w:color w:val="000000"/>
          <w:sz w:val="28"/>
        </w:rPr>
        <w:t>
      8. Бақылаушыларға арналған ақ халаттар және бас киiмдер.</w:t>
      </w:r>
    </w:p>
    <w:p>
      <w:pPr>
        <w:spacing w:after="0"/>
        <w:ind w:left="0"/>
        <w:jc w:val="both"/>
      </w:pPr>
      <w:bookmarkStart w:name="z211" w:id="200"/>
      <w:r>
        <w:rPr>
          <w:rFonts w:ascii="Times New Roman"/>
          <w:b w:val="false"/>
          <w:i w:val="false"/>
          <w:color w:val="000000"/>
          <w:sz w:val="28"/>
        </w:rPr>
        <w:t>
      Қылмыстық-атқару жүйесi</w:t>
      </w:r>
    </w:p>
    <w:bookmarkEnd w:id="200"/>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12-қосымша</w:t>
      </w:r>
    </w:p>
    <w:p>
      <w:pPr>
        <w:spacing w:after="0"/>
        <w:ind w:left="0"/>
        <w:jc w:val="both"/>
      </w:pPr>
      <w:r>
        <w:rPr>
          <w:rFonts w:ascii="Times New Roman"/>
          <w:b w:val="false"/>
          <w:i w:val="false"/>
          <w:color w:val="000000"/>
          <w:sz w:val="28"/>
        </w:rPr>
        <w:t>
      нысан</w:t>
      </w:r>
    </w:p>
    <w:bookmarkStart w:name="z212" w:id="201"/>
    <w:p>
      <w:pPr>
        <w:spacing w:after="0"/>
        <w:ind w:left="0"/>
        <w:jc w:val="left"/>
      </w:pPr>
      <w:r>
        <w:rPr>
          <w:rFonts w:ascii="Times New Roman"/>
          <w:b/>
          <w:i w:val="false"/>
          <w:color w:val="000000"/>
        </w:rPr>
        <w:t xml:space="preserve"> Өтiнiш</w:t>
      </w:r>
    </w:p>
    <w:bookmarkEnd w:id="201"/>
    <w:p>
      <w:pPr>
        <w:spacing w:after="0"/>
        <w:ind w:left="0"/>
        <w:jc w:val="both"/>
      </w:pPr>
      <w:r>
        <w:rPr>
          <w:rFonts w:ascii="Times New Roman"/>
          <w:b w:val="false"/>
          <w:i w:val="false"/>
          <w:color w:val="000000"/>
          <w:sz w:val="28"/>
        </w:rPr>
        <w:t>
      Азамат 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__________________________________ мекенжайы бойынша тұратын</w:t>
      </w:r>
    </w:p>
    <w:p>
      <w:pPr>
        <w:spacing w:after="0"/>
        <w:ind w:left="0"/>
        <w:jc w:val="both"/>
      </w:pPr>
      <w:r>
        <w:rPr>
          <w:rFonts w:ascii="Times New Roman"/>
          <w:b w:val="false"/>
          <w:i w:val="false"/>
          <w:color w:val="000000"/>
          <w:sz w:val="28"/>
        </w:rPr>
        <w:t>
      (тұратын жерiнiң мекенжайы)</w:t>
      </w:r>
    </w:p>
    <w:p>
      <w:pPr>
        <w:spacing w:after="0"/>
        <w:ind w:left="0"/>
        <w:jc w:val="both"/>
      </w:pPr>
      <w:r>
        <w:rPr>
          <w:rFonts w:ascii="Times New Roman"/>
          <w:b w:val="false"/>
          <w:i w:val="false"/>
          <w:color w:val="000000"/>
          <w:sz w:val="28"/>
        </w:rPr>
        <w:t>
      Күдіктіге, айыпталушыға арналған сәлемдемені қабылдауыңызды өтінемін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Сәлемдемедегі азық-түліктердің тізілімдемесі: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Азық-түлiктердiң немесе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(кг,г)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Өтiнiш берушiнiң қолы _____________________</w:t>
      </w:r>
    </w:p>
    <w:p>
      <w:pPr>
        <w:spacing w:after="0"/>
        <w:ind w:left="0"/>
        <w:jc w:val="both"/>
      </w:pPr>
      <w:r>
        <w:rPr>
          <w:rFonts w:ascii="Times New Roman"/>
          <w:b w:val="false"/>
          <w:i w:val="false"/>
          <w:color w:val="000000"/>
          <w:sz w:val="28"/>
        </w:rPr>
        <w:t>
                                                            ______ жылғы "___"</w:t>
      </w:r>
    </w:p>
    <w:p>
      <w:pPr>
        <w:spacing w:after="0"/>
        <w:ind w:left="0"/>
        <w:jc w:val="both"/>
      </w:pPr>
      <w:r>
        <w:rPr>
          <w:rFonts w:ascii="Times New Roman"/>
          <w:b w:val="false"/>
          <w:i w:val="false"/>
          <w:color w:val="000000"/>
          <w:sz w:val="28"/>
        </w:rPr>
        <w:t>
      Сәлемдемені қабылдадым ___________________________________________________</w:t>
      </w:r>
    </w:p>
    <w:p>
      <w:pPr>
        <w:spacing w:after="0"/>
        <w:ind w:left="0"/>
        <w:jc w:val="both"/>
      </w:pPr>
      <w:r>
        <w:rPr>
          <w:rFonts w:ascii="Times New Roman"/>
          <w:b w:val="false"/>
          <w:i w:val="false"/>
          <w:color w:val="000000"/>
          <w:sz w:val="28"/>
        </w:rPr>
        <w:t>
                                    (сәлемдемені қабылдаған қызметкердiң қолы)</w:t>
      </w:r>
    </w:p>
    <w:p>
      <w:pPr>
        <w:spacing w:after="0"/>
        <w:ind w:left="0"/>
        <w:jc w:val="both"/>
      </w:pPr>
      <w:r>
        <w:rPr>
          <w:rFonts w:ascii="Times New Roman"/>
          <w:b w:val="false"/>
          <w:i w:val="false"/>
          <w:color w:val="000000"/>
          <w:sz w:val="28"/>
        </w:rPr>
        <w:t>
      Сәлемдемені алдым ________________________________________________________</w:t>
      </w:r>
    </w:p>
    <w:p>
      <w:pPr>
        <w:spacing w:after="0"/>
        <w:ind w:left="0"/>
        <w:jc w:val="both"/>
      </w:pPr>
      <w:r>
        <w:rPr>
          <w:rFonts w:ascii="Times New Roman"/>
          <w:b w:val="false"/>
          <w:i w:val="false"/>
          <w:color w:val="000000"/>
          <w:sz w:val="28"/>
        </w:rPr>
        <w:t>
                           (сәлемдемені алған күдіктінiң немесе айыпталушының қолы)</w:t>
      </w:r>
    </w:p>
    <w:p>
      <w:pPr>
        <w:spacing w:after="0"/>
        <w:ind w:left="0"/>
        <w:jc w:val="both"/>
      </w:pPr>
      <w:r>
        <w:rPr>
          <w:rFonts w:ascii="Times New Roman"/>
          <w:b w:val="false"/>
          <w:i w:val="false"/>
          <w:color w:val="000000"/>
          <w:sz w:val="28"/>
        </w:rPr>
        <w:t>
      ______ жылғы "___" __________</w:t>
      </w:r>
    </w:p>
    <w:p>
      <w:pPr>
        <w:spacing w:after="0"/>
        <w:ind w:left="0"/>
        <w:jc w:val="both"/>
      </w:pPr>
      <w:bookmarkStart w:name="z213" w:id="202"/>
      <w:r>
        <w:rPr>
          <w:rFonts w:ascii="Times New Roman"/>
          <w:b w:val="false"/>
          <w:i w:val="false"/>
          <w:color w:val="000000"/>
          <w:sz w:val="28"/>
        </w:rPr>
        <w:t>
      Қылмыстық-атқару жүйесi</w:t>
      </w:r>
    </w:p>
    <w:bookmarkEnd w:id="202"/>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13-қосымша</w:t>
      </w:r>
    </w:p>
    <w:bookmarkStart w:name="z214" w:id="203"/>
    <w:p>
      <w:pPr>
        <w:spacing w:after="0"/>
        <w:ind w:left="0"/>
        <w:jc w:val="left"/>
      </w:pPr>
      <w:r>
        <w:rPr>
          <w:rFonts w:ascii="Times New Roman"/>
          <w:b/>
          <w:i w:val="false"/>
          <w:color w:val="000000"/>
        </w:rPr>
        <w:t xml:space="preserve"> Азық-түлік және заттай сәлемдемелер мен сауқаттарды тексеру тәртiбi</w:t>
      </w:r>
    </w:p>
    <w:bookmarkEnd w:id="203"/>
    <w:p>
      <w:pPr>
        <w:spacing w:after="0"/>
        <w:ind w:left="0"/>
        <w:jc w:val="both"/>
      </w:pPr>
      <w:r>
        <w:rPr>
          <w:rFonts w:ascii="Times New Roman"/>
          <w:b w:val="false"/>
          <w:i w:val="false"/>
          <w:color w:val="000000"/>
          <w:sz w:val="28"/>
        </w:rPr>
        <w:t>
      1. Нан тағамдары (бөлкелер, батондар, және т.б.) екi, үш бөлiкке бөлiнедi.</w:t>
      </w:r>
    </w:p>
    <w:p>
      <w:pPr>
        <w:spacing w:after="0"/>
        <w:ind w:left="0"/>
        <w:jc w:val="both"/>
      </w:pPr>
      <w:r>
        <w:rPr>
          <w:rFonts w:ascii="Times New Roman"/>
          <w:b w:val="false"/>
          <w:i w:val="false"/>
          <w:color w:val="000000"/>
          <w:sz w:val="28"/>
        </w:rPr>
        <w:t>
      2. Сұйық тамақтар тергеу изоляторының ыдысына құйылады.</w:t>
      </w:r>
    </w:p>
    <w:p>
      <w:pPr>
        <w:spacing w:after="0"/>
        <w:ind w:left="0"/>
        <w:jc w:val="both"/>
      </w:pPr>
      <w:r>
        <w:rPr>
          <w:rFonts w:ascii="Times New Roman"/>
          <w:b w:val="false"/>
          <w:i w:val="false"/>
          <w:color w:val="000000"/>
          <w:sz w:val="28"/>
        </w:rPr>
        <w:t>
      3. Консервiлер ашылады да және басқа ыдысқа салынады.</w:t>
      </w:r>
    </w:p>
    <w:p>
      <w:pPr>
        <w:spacing w:after="0"/>
        <w:ind w:left="0"/>
        <w:jc w:val="both"/>
      </w:pPr>
      <w:r>
        <w:rPr>
          <w:rFonts w:ascii="Times New Roman"/>
          <w:b w:val="false"/>
          <w:i w:val="false"/>
          <w:color w:val="000000"/>
          <w:sz w:val="28"/>
        </w:rPr>
        <w:t>
      4. Балық екi, үш бөлiкке бөлiнедi.</w:t>
      </w:r>
    </w:p>
    <w:p>
      <w:pPr>
        <w:spacing w:after="0"/>
        <w:ind w:left="0"/>
        <w:jc w:val="both"/>
      </w:pPr>
      <w:r>
        <w:rPr>
          <w:rFonts w:ascii="Times New Roman"/>
          <w:b w:val="false"/>
          <w:i w:val="false"/>
          <w:color w:val="000000"/>
          <w:sz w:val="28"/>
        </w:rPr>
        <w:t>
      5. Шұжық тағамдары бiрнеше бөлiктерге бөлiнедi.</w:t>
      </w:r>
    </w:p>
    <w:p>
      <w:pPr>
        <w:spacing w:after="0"/>
        <w:ind w:left="0"/>
        <w:jc w:val="both"/>
      </w:pPr>
      <w:r>
        <w:rPr>
          <w:rFonts w:ascii="Times New Roman"/>
          <w:b w:val="false"/>
          <w:i w:val="false"/>
          <w:color w:val="000000"/>
          <w:sz w:val="28"/>
        </w:rPr>
        <w:t>
      6. Шашылатын заттар қайта салынады.</w:t>
      </w:r>
    </w:p>
    <w:p>
      <w:pPr>
        <w:spacing w:after="0"/>
        <w:ind w:left="0"/>
        <w:jc w:val="both"/>
      </w:pPr>
      <w:r>
        <w:rPr>
          <w:rFonts w:ascii="Times New Roman"/>
          <w:b w:val="false"/>
          <w:i w:val="false"/>
          <w:color w:val="000000"/>
          <w:sz w:val="28"/>
        </w:rPr>
        <w:t>
      7. Кәмпиттер орамсыз қабылданады.</w:t>
      </w:r>
    </w:p>
    <w:p>
      <w:pPr>
        <w:spacing w:after="0"/>
        <w:ind w:left="0"/>
        <w:jc w:val="both"/>
      </w:pPr>
      <w:r>
        <w:rPr>
          <w:rFonts w:ascii="Times New Roman"/>
          <w:b w:val="false"/>
          <w:i w:val="false"/>
          <w:color w:val="000000"/>
          <w:sz w:val="28"/>
        </w:rPr>
        <w:t>
      8. Хат алмасуды және тыйым салынған заттарды жасыру үшін пайдаланылатын басқа да барлық азық-түліктер осы тәртiпте тексерiлуі тиіс. Тексеру азық-түлiктердің өз сапасын жоғалтпайтындай жүргізіледі.</w:t>
      </w:r>
    </w:p>
    <w:p>
      <w:pPr>
        <w:spacing w:after="0"/>
        <w:ind w:left="0"/>
        <w:jc w:val="both"/>
      </w:pPr>
      <w:r>
        <w:rPr>
          <w:rFonts w:ascii="Times New Roman"/>
          <w:b w:val="false"/>
          <w:i w:val="false"/>
          <w:color w:val="000000"/>
          <w:sz w:val="28"/>
        </w:rPr>
        <w:t>
      9. Заттар және құралдар да мұқият тексерiлуi тиіс.</w:t>
      </w:r>
    </w:p>
    <w:p>
      <w:pPr>
        <w:spacing w:after="0"/>
        <w:ind w:left="0"/>
        <w:jc w:val="both"/>
      </w:pPr>
      <w:r>
        <w:rPr>
          <w:rFonts w:ascii="Times New Roman"/>
          <w:b w:val="false"/>
          <w:i w:val="false"/>
          <w:color w:val="000000"/>
          <w:sz w:val="28"/>
        </w:rPr>
        <w:t>
      Қажет болған жағдайда iздеу құралдары пайдаланылады.</w:t>
      </w:r>
    </w:p>
    <w:p>
      <w:pPr>
        <w:spacing w:after="0"/>
        <w:ind w:left="0"/>
        <w:jc w:val="both"/>
      </w:pPr>
      <w:bookmarkStart w:name="z215" w:id="204"/>
      <w:r>
        <w:rPr>
          <w:rFonts w:ascii="Times New Roman"/>
          <w:b w:val="false"/>
          <w:i w:val="false"/>
          <w:color w:val="000000"/>
          <w:sz w:val="28"/>
        </w:rPr>
        <w:t>
      Қылмыстық-атқару жүйесi</w:t>
      </w:r>
    </w:p>
    <w:bookmarkEnd w:id="204"/>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14-қосымша</w:t>
      </w:r>
    </w:p>
    <w:bookmarkStart w:name="z216" w:id="205"/>
    <w:p>
      <w:pPr>
        <w:spacing w:after="0"/>
        <w:ind w:left="0"/>
        <w:jc w:val="left"/>
      </w:pPr>
      <w:r>
        <w:rPr>
          <w:rFonts w:ascii="Times New Roman"/>
          <w:b/>
          <w:i w:val="false"/>
          <w:color w:val="000000"/>
        </w:rPr>
        <w:t xml:space="preserve"> Серуендеуаулаларының сипаттамасы</w:t>
      </w:r>
    </w:p>
    <w:bookmarkEnd w:id="205"/>
    <w:p>
      <w:pPr>
        <w:spacing w:after="0"/>
        <w:ind w:left="0"/>
        <w:jc w:val="both"/>
      </w:pPr>
      <w:r>
        <w:rPr>
          <w:rFonts w:ascii="Times New Roman"/>
          <w:b w:val="false"/>
          <w:i w:val="false"/>
          <w:color w:val="000000"/>
          <w:sz w:val="28"/>
        </w:rPr>
        <w:t>
      Серуендеуаулаларын әдеттегідей режимдiк корпустардың жоғарғы қабаттарында орналастыру қажет. Мүмкiндiк болмаған жағдайда олар режимдiк аулада орналасады және жерасты және жерүстi жолдар корпустарымен бiрлесiп немесе оларға толықтай жабысып тұру керек.</w:t>
      </w:r>
    </w:p>
    <w:p>
      <w:pPr>
        <w:spacing w:after="0"/>
        <w:ind w:left="0"/>
        <w:jc w:val="both"/>
      </w:pPr>
      <w:r>
        <w:rPr>
          <w:rFonts w:ascii="Times New Roman"/>
          <w:b w:val="false"/>
          <w:i w:val="false"/>
          <w:color w:val="000000"/>
          <w:sz w:val="28"/>
        </w:rPr>
        <w:t>
      Серуендеуге шығатын әр қамаққа алынғанғасеруендеуауласы 2,5-3 шаршы метр (бұдан әрi – м</w:t>
      </w:r>
      <w:r>
        <w:rPr>
          <w:rFonts w:ascii="Times New Roman"/>
          <w:b w:val="false"/>
          <w:i w:val="false"/>
          <w:color w:val="000000"/>
          <w:vertAlign w:val="superscript"/>
        </w:rPr>
        <w:t>2</w:t>
      </w:r>
      <w:r>
        <w:rPr>
          <w:rFonts w:ascii="Times New Roman"/>
          <w:b w:val="false"/>
          <w:i w:val="false"/>
          <w:color w:val="000000"/>
          <w:sz w:val="28"/>
        </w:rPr>
        <w:t>) болуы тиіс. Серуендеуауласының ең аз көлемi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Серуендеуауласының үстiңгi жағында металл жиек жапсырылады, ұяшығы 17x17 сантиметрден аспайтын металл торлар құйылады, ұяшығы 5x5 сантиметрден аспайтын "Рабица" типтес металл тор бекiтiледi.</w:t>
      </w:r>
    </w:p>
    <w:p>
      <w:pPr>
        <w:spacing w:after="0"/>
        <w:ind w:left="0"/>
        <w:jc w:val="both"/>
      </w:pPr>
      <w:r>
        <w:rPr>
          <w:rFonts w:ascii="Times New Roman"/>
          <w:b w:val="false"/>
          <w:i w:val="false"/>
          <w:color w:val="000000"/>
          <w:sz w:val="28"/>
        </w:rPr>
        <w:t>
      Серуендеуаулаларының есiгi камера типтес желдеткiшсіз жабдықталады. Әрбiр серуендеу ауласының ортасында еденге жақсы жапсырылған орындықтар қойылады. Серуендеу аулаларының үстiңгi жағында бақылаушыларға қарама-қарсы жерде атмосфералық жауын-шашыннан тасалау үшін ені 1, 2 метрдей жеңiл шымылдықтар iлiнедi.</w:t>
      </w:r>
    </w:p>
    <w:p>
      <w:pPr>
        <w:spacing w:after="0"/>
        <w:ind w:left="0"/>
        <w:jc w:val="both"/>
      </w:pPr>
      <w:r>
        <w:rPr>
          <w:rFonts w:ascii="Times New Roman"/>
          <w:b w:val="false"/>
          <w:i w:val="false"/>
          <w:color w:val="000000"/>
          <w:sz w:val="28"/>
        </w:rPr>
        <w:t>
      Серуендеу аулаларынан мiндеттi түрде су көзімен қамтамасыз етiлуi керек.</w:t>
      </w:r>
    </w:p>
    <w:p>
      <w:pPr>
        <w:spacing w:after="0"/>
        <w:ind w:left="0"/>
        <w:jc w:val="both"/>
      </w:pPr>
      <w:r>
        <w:rPr>
          <w:rFonts w:ascii="Times New Roman"/>
          <w:b w:val="false"/>
          <w:i w:val="false"/>
          <w:color w:val="000000"/>
          <w:sz w:val="28"/>
        </w:rPr>
        <w:t xml:space="preserve">
      Науқастарға, балалары бар әйелдер мен жүктi әйелдерге арналған серуендеу аулаларына шөп, гүл егуге рұқсат етiледi. </w:t>
      </w:r>
    </w:p>
    <w:p>
      <w:pPr>
        <w:spacing w:after="0"/>
        <w:ind w:left="0"/>
        <w:jc w:val="both"/>
      </w:pPr>
      <w:r>
        <w:rPr>
          <w:rFonts w:ascii="Times New Roman"/>
          <w:b w:val="false"/>
          <w:i w:val="false"/>
          <w:color w:val="000000"/>
          <w:sz w:val="28"/>
        </w:rPr>
        <w:t>
      Балалар үшiн құмдағыштар орнатылады.</w:t>
      </w:r>
    </w:p>
    <w:p>
      <w:pPr>
        <w:spacing w:after="0"/>
        <w:ind w:left="0"/>
        <w:jc w:val="both"/>
      </w:pPr>
      <w:r>
        <w:rPr>
          <w:rFonts w:ascii="Times New Roman"/>
          <w:b w:val="false"/>
          <w:i w:val="false"/>
          <w:color w:val="000000"/>
          <w:sz w:val="28"/>
        </w:rPr>
        <w:t>
      Серуендеу аулаларының үстiңгi жағында серуендеу аулаларында жүрген барлыққамаққа алынғандарды әр уақытта бақылаушының қадағалауында болу үшiн тұғыр орнатылады. Бақылаушының бекетінде күзет-дабыл сигналы және аппараты немесе кезекшiмен телефонмен байланысу үшiн розеткалар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________________________</w:t>
            </w:r>
            <w:r>
              <w:br/>
            </w:r>
            <w:r>
              <w:rPr>
                <w:rFonts w:ascii="Times New Roman"/>
                <w:b w:val="false"/>
                <w:i w:val="false"/>
                <w:color w:val="000000"/>
                <w:sz w:val="20"/>
              </w:rPr>
              <w:t>(облыс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тергеу изоляторының бастығына</w:t>
            </w:r>
          </w:p>
        </w:tc>
      </w:tr>
    </w:tbl>
    <w:bookmarkStart w:name="z218" w:id="206"/>
    <w:p>
      <w:pPr>
        <w:spacing w:after="0"/>
        <w:ind w:left="0"/>
        <w:jc w:val="left"/>
      </w:pPr>
      <w:r>
        <w:rPr>
          <w:rFonts w:ascii="Times New Roman"/>
          <w:b/>
          <w:i w:val="false"/>
          <w:color w:val="000000"/>
        </w:rPr>
        <w:t xml:space="preserve"> Туыстарымен және өзге де адамдармен кездесуге рұқсат қағазы</w:t>
      </w:r>
    </w:p>
    <w:bookmarkEnd w:id="206"/>
    <w:p>
      <w:pPr>
        <w:spacing w:after="0"/>
        <w:ind w:left="0"/>
        <w:jc w:val="both"/>
      </w:pPr>
      <w:r>
        <w:rPr>
          <w:rFonts w:ascii="Times New Roman"/>
          <w:b w:val="false"/>
          <w:i w:val="false"/>
          <w:color w:val="ff0000"/>
          <w:sz w:val="28"/>
        </w:rPr>
        <w:t xml:space="preserve">
      Ескерту. 15-қосымша жаңа редакцияда – ҚР Ішкі істер министрінің 16.03.2020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Азамат(ша)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Қазақстан Республикасы ҚК-нің _____ бабында көзделген қылмысты жасағаны үшiн жазаға</w:t>
      </w:r>
    </w:p>
    <w:p>
      <w:pPr>
        <w:spacing w:after="0"/>
        <w:ind w:left="0"/>
        <w:jc w:val="both"/>
      </w:pPr>
      <w:r>
        <w:rPr>
          <w:rFonts w:ascii="Times New Roman"/>
          <w:b w:val="false"/>
          <w:i w:val="false"/>
          <w:color w:val="000000"/>
          <w:sz w:val="28"/>
        </w:rPr>
        <w:t>
      тартылған, ____жылғы "__" ______ туған,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(қылмыстық процесті жүргiзетін органның атауы)</w:t>
      </w:r>
    </w:p>
    <w:p>
      <w:pPr>
        <w:spacing w:after="0"/>
        <w:ind w:left="0"/>
        <w:jc w:val="both"/>
      </w:pPr>
      <w:r>
        <w:rPr>
          <w:rFonts w:ascii="Times New Roman"/>
          <w:b w:val="false"/>
          <w:i w:val="false"/>
          <w:color w:val="000000"/>
          <w:sz w:val="28"/>
        </w:rPr>
        <w:t>
      тiркелген _____________________________________________ -мен кездесуге рұқсат етiлгенiн</w:t>
      </w:r>
    </w:p>
    <w:p>
      <w:pPr>
        <w:spacing w:after="0"/>
        <w:ind w:left="0"/>
        <w:jc w:val="both"/>
      </w:pPr>
      <w:r>
        <w:rPr>
          <w:rFonts w:ascii="Times New Roman"/>
          <w:b w:val="false"/>
          <w:i w:val="false"/>
          <w:color w:val="000000"/>
          <w:sz w:val="28"/>
        </w:rPr>
        <w:t>
      (күзетпен ұсталатын адамның тегi, аты, әкесiнiң аты (болған жағдайда))</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___________________________________________________________ қолы ________________</w:t>
      </w:r>
    </w:p>
    <w:p>
      <w:pPr>
        <w:spacing w:after="0"/>
        <w:ind w:left="0"/>
        <w:jc w:val="both"/>
      </w:pPr>
      <w:r>
        <w:rPr>
          <w:rFonts w:ascii="Times New Roman"/>
          <w:b w:val="false"/>
          <w:i w:val="false"/>
          <w:color w:val="000000"/>
          <w:sz w:val="28"/>
        </w:rPr>
        <w:t>
      (қылмыстық процесті жүргiзетін адамның лауазымы, тегі)</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КЕЛIСЕМIН</w:t>
      </w:r>
    </w:p>
    <w:p>
      <w:pPr>
        <w:spacing w:after="0"/>
        <w:ind w:left="0"/>
        <w:jc w:val="both"/>
      </w:pPr>
      <w:r>
        <w:rPr>
          <w:rFonts w:ascii="Times New Roman"/>
          <w:b w:val="false"/>
          <w:i w:val="false"/>
          <w:color w:val="000000"/>
          <w:sz w:val="28"/>
        </w:rPr>
        <w:t>
      ___________________________________________________________ қолы ________________</w:t>
      </w:r>
    </w:p>
    <w:p>
      <w:pPr>
        <w:spacing w:after="0"/>
        <w:ind w:left="0"/>
        <w:jc w:val="both"/>
      </w:pPr>
      <w:r>
        <w:rPr>
          <w:rFonts w:ascii="Times New Roman"/>
          <w:b w:val="false"/>
          <w:i w:val="false"/>
          <w:color w:val="000000"/>
          <w:sz w:val="28"/>
        </w:rPr>
        <w:t>
      (қылмыстық процесті жүргiзетін орган басшысының лауазымы, ТАӘ (болған жағдайда)</w:t>
      </w:r>
    </w:p>
    <w:p>
      <w:pPr>
        <w:spacing w:after="0"/>
        <w:ind w:left="0"/>
        <w:jc w:val="both"/>
      </w:pPr>
      <w:r>
        <w:rPr>
          <w:rFonts w:ascii="Times New Roman"/>
          <w:b w:val="false"/>
          <w:i w:val="false"/>
          <w:color w:val="000000"/>
          <w:sz w:val="28"/>
        </w:rPr>
        <w:t>
      20___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19" w:id="207"/>
      <w:r>
        <w:rPr>
          <w:rFonts w:ascii="Times New Roman"/>
          <w:b w:val="false"/>
          <w:i w:val="false"/>
          <w:color w:val="000000"/>
          <w:sz w:val="28"/>
        </w:rPr>
        <w:t>
      Қылмыстық-атқару жүйесi</w:t>
      </w:r>
    </w:p>
    <w:bookmarkEnd w:id="207"/>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16-қосымша</w:t>
      </w:r>
    </w:p>
    <w:bookmarkStart w:name="z220" w:id="208"/>
    <w:p>
      <w:pPr>
        <w:spacing w:after="0"/>
        <w:ind w:left="0"/>
        <w:jc w:val="left"/>
      </w:pPr>
      <w:r>
        <w:rPr>
          <w:rFonts w:ascii="Times New Roman"/>
          <w:b/>
          <w:i w:val="false"/>
          <w:color w:val="000000"/>
        </w:rPr>
        <w:t xml:space="preserve"> Кездесу өткiзуге арналған бөлмелердi жабдықтау</w:t>
      </w:r>
    </w:p>
    <w:bookmarkEnd w:id="208"/>
    <w:p>
      <w:pPr>
        <w:spacing w:after="0"/>
        <w:ind w:left="0"/>
        <w:jc w:val="both"/>
      </w:pPr>
      <w:r>
        <w:rPr>
          <w:rFonts w:ascii="Times New Roman"/>
          <w:b w:val="false"/>
          <w:i w:val="false"/>
          <w:color w:val="000000"/>
          <w:sz w:val="28"/>
        </w:rPr>
        <w:t>
      Кездесу өткiзу бөлмесiнде сөйлесу құрылғысы бар кабиналар орнатылады.</w:t>
      </w:r>
    </w:p>
    <w:p>
      <w:pPr>
        <w:spacing w:after="0"/>
        <w:ind w:left="0"/>
        <w:jc w:val="both"/>
      </w:pPr>
      <w:r>
        <w:rPr>
          <w:rFonts w:ascii="Times New Roman"/>
          <w:b w:val="false"/>
          <w:i w:val="false"/>
          <w:color w:val="000000"/>
          <w:sz w:val="28"/>
        </w:rPr>
        <w:t>
      Әрбір кабина ені 80 сантиметр (бұдан әрi - см) және ұзындығы 1 метр метал каркастан, қалқан элементтерден және үстел мен қайырмалы орындықтардан тұрады. Кездесуге екi туысы балаларымен келген жағдайға 2-3 кабина ені 140 cм жасалады. Барлық кабиналар өзара еденнен төбеге дейiн қалқамен бөлiнеді. Кабинаның каркасы және қайырмалы орындықтар бұрыштық және жапырақшаболаттан құйылады, үстелдер ағаш талшықты плиталардан дайындалады. Кабиналар арасындағы қалқаларбиіктігі 80 см мықты тақтайдан сыртын пластиктен қаптай отырып жасалады, ал одан жоғары олар органикалық шыныдан жасалады. Туыстары мен қамаудағылар арасындағы қалқаларда екi жағы шыныланған декоративтi металл тор орнатуға жол беріледі. Келушiлерге арналған кабиналар жеңiл жабылғышы жоқ есiктермен жабдықталады.</w:t>
      </w:r>
    </w:p>
    <w:p>
      <w:pPr>
        <w:spacing w:after="0"/>
        <w:ind w:left="0"/>
        <w:jc w:val="both"/>
      </w:pPr>
      <w:r>
        <w:rPr>
          <w:rFonts w:ascii="Times New Roman"/>
          <w:b w:val="false"/>
          <w:i w:val="false"/>
          <w:color w:val="000000"/>
          <w:sz w:val="28"/>
        </w:rPr>
        <w:t>
      Кабиналарблоктарының шетінде есту, ескерту және сөйлесудi үзуге арналған құрылғымен бақылаушының орны жабдықталады. Кабиналардың саны 10-нан асса бақылаушының орны кабиналар блогының ортасында мықты металл тормен жабдықталады. Бақылаушының жұмыс орнының ауданы 4 шаршы метрден кем болмауы тиіс.</w:t>
      </w:r>
    </w:p>
    <w:p>
      <w:pPr>
        <w:spacing w:after="0"/>
        <w:ind w:left="0"/>
        <w:jc w:val="both"/>
      </w:pPr>
      <w:r>
        <w:rPr>
          <w:rFonts w:ascii="Times New Roman"/>
          <w:b w:val="false"/>
          <w:i w:val="false"/>
          <w:color w:val="000000"/>
          <w:sz w:val="28"/>
        </w:rPr>
        <w:t>
      Қысқа мерзiмдi кездесу бөлмелерi терезенiң саны бойынша перделермен, суы бар графинмен және стакандармен (келушiлерге арналған), қабырға сағаттарымен және бақылаушы үстеліндегі күзет-дабыл сигнализациясын беру құралымен қамтамасыз етiледi.</w:t>
      </w:r>
    </w:p>
    <w:p>
      <w:pPr>
        <w:spacing w:after="0"/>
        <w:ind w:left="0"/>
        <w:jc w:val="both"/>
      </w:pPr>
      <w:bookmarkStart w:name="z221" w:id="209"/>
      <w:r>
        <w:rPr>
          <w:rFonts w:ascii="Times New Roman"/>
          <w:b w:val="false"/>
          <w:i w:val="false"/>
          <w:color w:val="000000"/>
          <w:sz w:val="28"/>
        </w:rPr>
        <w:t>
      Қылмыстық-атқару жүйесi</w:t>
      </w:r>
    </w:p>
    <w:bookmarkEnd w:id="209"/>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17-қосымша</w:t>
      </w:r>
    </w:p>
    <w:p>
      <w:pPr>
        <w:spacing w:after="0"/>
        <w:ind w:left="0"/>
        <w:jc w:val="both"/>
      </w:pPr>
      <w:r>
        <w:rPr>
          <w:rFonts w:ascii="Times New Roman"/>
          <w:b w:val="false"/>
          <w:i w:val="false"/>
          <w:color w:val="000000"/>
          <w:sz w:val="28"/>
        </w:rPr>
        <w:t>
      нысан</w:t>
      </w:r>
    </w:p>
    <w:bookmarkStart w:name="z222" w:id="210"/>
    <w:p>
      <w:pPr>
        <w:spacing w:after="0"/>
        <w:ind w:left="0"/>
        <w:jc w:val="left"/>
      </w:pPr>
      <w:r>
        <w:rPr>
          <w:rFonts w:ascii="Times New Roman"/>
          <w:b/>
          <w:i w:val="false"/>
          <w:color w:val="000000"/>
        </w:rPr>
        <w:t xml:space="preserve"> Күдіктіні немесе айыпталушыны тәртіптік изоляторға немесе уақытша оқшаулау үй-жайына қамау туралы қаулы</w:t>
      </w:r>
    </w:p>
    <w:bookmarkEnd w:id="210"/>
    <w:p>
      <w:pPr>
        <w:spacing w:after="0"/>
        <w:ind w:left="0"/>
        <w:jc w:val="both"/>
      </w:pPr>
      <w:r>
        <w:rPr>
          <w:rFonts w:ascii="Times New Roman"/>
          <w:b w:val="false"/>
          <w:i w:val="false"/>
          <w:color w:val="000000"/>
          <w:sz w:val="28"/>
        </w:rPr>
        <w:t xml:space="preserve">
      Күдікті немесе айыпталушы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 режимін бұзуға жол берді (жіберілген</w:t>
      </w:r>
    </w:p>
    <w:p>
      <w:pPr>
        <w:spacing w:after="0"/>
        <w:ind w:left="0"/>
        <w:jc w:val="both"/>
      </w:pPr>
      <w:r>
        <w:rPr>
          <w:rFonts w:ascii="Times New Roman"/>
          <w:b w:val="false"/>
          <w:i w:val="false"/>
          <w:color w:val="000000"/>
          <w:sz w:val="28"/>
        </w:rPr>
        <w:t>
      бұзушылықтың уақыты, мән-жайы және сипаты) "Қылмыс жасалуына күдіктілер мен</w:t>
      </w:r>
    </w:p>
    <w:p>
      <w:pPr>
        <w:spacing w:after="0"/>
        <w:ind w:left="0"/>
        <w:jc w:val="both"/>
      </w:pPr>
      <w:r>
        <w:rPr>
          <w:rFonts w:ascii="Times New Roman"/>
          <w:b w:val="false"/>
          <w:i w:val="false"/>
          <w:color w:val="000000"/>
          <w:sz w:val="28"/>
        </w:rPr>
        <w:t>
      айыпталушыларды күзетте ұстаудың тәртiбi мен шарттары туралы" Заңның 39-бабын</w:t>
      </w:r>
    </w:p>
    <w:p>
      <w:pPr>
        <w:spacing w:after="0"/>
        <w:ind w:left="0"/>
        <w:jc w:val="both"/>
      </w:pPr>
      <w:r>
        <w:rPr>
          <w:rFonts w:ascii="Times New Roman"/>
          <w:b w:val="false"/>
          <w:i w:val="false"/>
          <w:color w:val="000000"/>
          <w:sz w:val="28"/>
        </w:rPr>
        <w:t>
      басшылыққа ала отырып қаулы еттi:</w:t>
      </w:r>
    </w:p>
    <w:p>
      <w:pPr>
        <w:spacing w:after="0"/>
        <w:ind w:left="0"/>
        <w:jc w:val="both"/>
      </w:pPr>
      <w:r>
        <w:rPr>
          <w:rFonts w:ascii="Times New Roman"/>
          <w:b w:val="false"/>
          <w:i w:val="false"/>
          <w:color w:val="000000"/>
          <w:sz w:val="28"/>
        </w:rPr>
        <w:t>
      Режимдi қасақана бұзғаны үшiн күдікті немесе айыпталушы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_______________________________________ тәулікке тәртіптік</w:t>
      </w:r>
    </w:p>
    <w:p>
      <w:pPr>
        <w:spacing w:after="0"/>
        <w:ind w:left="0"/>
        <w:jc w:val="both"/>
      </w:pPr>
      <w:r>
        <w:rPr>
          <w:rFonts w:ascii="Times New Roman"/>
          <w:b w:val="false"/>
          <w:i w:val="false"/>
          <w:color w:val="000000"/>
          <w:sz w:val="28"/>
        </w:rPr>
        <w:t>
      изоляторға қамалсын.</w:t>
      </w:r>
    </w:p>
    <w:p>
      <w:pPr>
        <w:spacing w:after="0"/>
        <w:ind w:left="0"/>
        <w:jc w:val="both"/>
      </w:pPr>
      <w:r>
        <w:rPr>
          <w:rFonts w:ascii="Times New Roman"/>
          <w:b w:val="false"/>
          <w:i w:val="false"/>
          <w:color w:val="000000"/>
          <w:sz w:val="28"/>
        </w:rPr>
        <w:t>
      № _________ Тергеу изоляторының бастығы ____________________</w:t>
      </w:r>
    </w:p>
    <w:p>
      <w:pPr>
        <w:spacing w:after="0"/>
        <w:ind w:left="0"/>
        <w:jc w:val="both"/>
      </w:pP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Қаулы маған ___жылғы "___" ______ __________________ </w:t>
      </w:r>
    </w:p>
    <w:p>
      <w:pPr>
        <w:spacing w:after="0"/>
        <w:ind w:left="0"/>
        <w:jc w:val="both"/>
      </w:pPr>
      <w:r>
        <w:rPr>
          <w:rFonts w:ascii="Times New Roman"/>
          <w:b w:val="false"/>
          <w:i w:val="false"/>
          <w:color w:val="000000"/>
          <w:sz w:val="28"/>
        </w:rPr>
        <w:t>
      (күдіктінің, айыпталушының қолы) жарияланды</w:t>
      </w:r>
    </w:p>
    <w:p>
      <w:pPr>
        <w:spacing w:after="0"/>
        <w:ind w:left="0"/>
        <w:jc w:val="both"/>
      </w:pPr>
      <w:r>
        <w:rPr>
          <w:rFonts w:ascii="Times New Roman"/>
          <w:b w:val="false"/>
          <w:i w:val="false"/>
          <w:color w:val="000000"/>
          <w:sz w:val="28"/>
        </w:rPr>
        <w:t>
      Қаулыны жариялады _____________________________________________</w:t>
      </w:r>
    </w:p>
    <w:p>
      <w:pPr>
        <w:spacing w:after="0"/>
        <w:ind w:left="0"/>
        <w:jc w:val="both"/>
      </w:pPr>
      <w:r>
        <w:rPr>
          <w:rFonts w:ascii="Times New Roman"/>
          <w:b w:val="false"/>
          <w:i w:val="false"/>
          <w:color w:val="000000"/>
          <w:sz w:val="28"/>
        </w:rPr>
        <w:t>
                                           (атағы, тегi,қолы)</w:t>
      </w:r>
    </w:p>
    <w:p>
      <w:pPr>
        <w:spacing w:after="0"/>
        <w:ind w:left="0"/>
        <w:jc w:val="both"/>
      </w:pPr>
      <w:r>
        <w:rPr>
          <w:rFonts w:ascii="Times New Roman"/>
          <w:b w:val="false"/>
          <w:i w:val="false"/>
          <w:color w:val="000000"/>
          <w:sz w:val="28"/>
        </w:rPr>
        <w:t>
      (келесi бетi)</w:t>
      </w:r>
    </w:p>
    <w:p>
      <w:pPr>
        <w:spacing w:after="0"/>
        <w:ind w:left="0"/>
        <w:jc w:val="both"/>
      </w:pPr>
      <w:r>
        <w:rPr>
          <w:rFonts w:ascii="Times New Roman"/>
          <w:b w:val="false"/>
          <w:i w:val="false"/>
          <w:color w:val="000000"/>
          <w:sz w:val="28"/>
        </w:rPr>
        <w:t xml:space="preserve">
      ______________________________________________ тiнту жүргiздi </w:t>
      </w:r>
    </w:p>
    <w:p>
      <w:pPr>
        <w:spacing w:after="0"/>
        <w:ind w:left="0"/>
        <w:jc w:val="both"/>
      </w:pPr>
      <w:r>
        <w:rPr>
          <w:rFonts w:ascii="Times New Roman"/>
          <w:b w:val="false"/>
          <w:i w:val="false"/>
          <w:color w:val="000000"/>
          <w:sz w:val="28"/>
        </w:rPr>
        <w:t>
      (тiнту жүргiзген адамның қолы)</w:t>
      </w:r>
    </w:p>
    <w:p>
      <w:pPr>
        <w:spacing w:after="0"/>
        <w:ind w:left="0"/>
        <w:jc w:val="both"/>
      </w:pPr>
      <w:r>
        <w:rPr>
          <w:rFonts w:ascii="Times New Roman"/>
          <w:b w:val="false"/>
          <w:i w:val="false"/>
          <w:color w:val="000000"/>
          <w:sz w:val="28"/>
        </w:rPr>
        <w:t>
      Салынған жазаны орындағаны туралы белгiлер.</w:t>
      </w:r>
    </w:p>
    <w:p>
      <w:pPr>
        <w:spacing w:after="0"/>
        <w:ind w:left="0"/>
        <w:jc w:val="both"/>
      </w:pPr>
      <w:r>
        <w:rPr>
          <w:rFonts w:ascii="Times New Roman"/>
          <w:b w:val="false"/>
          <w:i w:val="false"/>
          <w:color w:val="000000"/>
          <w:sz w:val="28"/>
        </w:rPr>
        <w:t>
      Тәртіптік изоляторға ___жылғы "___" сағат "___" "___" минутта қамалды.</w:t>
      </w:r>
    </w:p>
    <w:p>
      <w:pPr>
        <w:spacing w:after="0"/>
        <w:ind w:left="0"/>
        <w:jc w:val="both"/>
      </w:pPr>
      <w:r>
        <w:rPr>
          <w:rFonts w:ascii="Times New Roman"/>
          <w:b w:val="false"/>
          <w:i w:val="false"/>
          <w:color w:val="000000"/>
          <w:sz w:val="28"/>
        </w:rPr>
        <w:t>
      Тергеу изоляторы бастығының кезекшi көмекшiсi</w:t>
      </w:r>
    </w:p>
    <w:p>
      <w:pPr>
        <w:spacing w:after="0"/>
        <w:ind w:left="0"/>
        <w:jc w:val="both"/>
      </w:pPr>
      <w:r>
        <w:rPr>
          <w:rFonts w:ascii="Times New Roman"/>
          <w:b w:val="false"/>
          <w:i w:val="false"/>
          <w:color w:val="000000"/>
          <w:sz w:val="28"/>
        </w:rPr>
        <w:t xml:space="preserve">
      ____________________________________________________________ (қолы) </w:t>
      </w:r>
    </w:p>
    <w:p>
      <w:pPr>
        <w:spacing w:after="0"/>
        <w:ind w:left="0"/>
        <w:jc w:val="both"/>
      </w:pPr>
      <w:r>
        <w:rPr>
          <w:rFonts w:ascii="Times New Roman"/>
          <w:b w:val="false"/>
          <w:i w:val="false"/>
          <w:color w:val="000000"/>
          <w:sz w:val="28"/>
        </w:rPr>
        <w:t>
      Тәртіптік изолятордан ___жылғы "___" сағат "___" "___" минутта босатылды.</w:t>
      </w:r>
    </w:p>
    <w:p>
      <w:pPr>
        <w:spacing w:after="0"/>
        <w:ind w:left="0"/>
        <w:jc w:val="both"/>
      </w:pPr>
      <w:r>
        <w:rPr>
          <w:rFonts w:ascii="Times New Roman"/>
          <w:b w:val="false"/>
          <w:i w:val="false"/>
          <w:color w:val="000000"/>
          <w:sz w:val="28"/>
        </w:rPr>
        <w:t>
      Тергеу изоляторы бастығының кезекшi көмекшiсi</w:t>
      </w:r>
    </w:p>
    <w:p>
      <w:pPr>
        <w:spacing w:after="0"/>
        <w:ind w:left="0"/>
        <w:jc w:val="both"/>
      </w:pPr>
      <w:r>
        <w:rPr>
          <w:rFonts w:ascii="Times New Roman"/>
          <w:b w:val="false"/>
          <w:i w:val="false"/>
          <w:color w:val="000000"/>
          <w:sz w:val="28"/>
        </w:rPr>
        <w:t>
      __________________________________________________________(қолы)</w:t>
      </w:r>
    </w:p>
    <w:p>
      <w:pPr>
        <w:spacing w:after="0"/>
        <w:ind w:left="0"/>
        <w:jc w:val="both"/>
      </w:pPr>
      <w:bookmarkStart w:name="z223" w:id="211"/>
      <w:r>
        <w:rPr>
          <w:rFonts w:ascii="Times New Roman"/>
          <w:b w:val="false"/>
          <w:i w:val="false"/>
          <w:color w:val="000000"/>
          <w:sz w:val="28"/>
        </w:rPr>
        <w:t>
      Қылмыстық-атқару жүйесi</w:t>
      </w:r>
    </w:p>
    <w:bookmarkEnd w:id="211"/>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18-қосымша</w:t>
      </w:r>
    </w:p>
    <w:p>
      <w:pPr>
        <w:spacing w:after="0"/>
        <w:ind w:left="0"/>
        <w:jc w:val="both"/>
      </w:pPr>
      <w:r>
        <w:rPr>
          <w:rFonts w:ascii="Times New Roman"/>
          <w:b w:val="false"/>
          <w:i w:val="false"/>
          <w:color w:val="000000"/>
          <w:sz w:val="28"/>
        </w:rPr>
        <w:t>
      нысан</w:t>
      </w:r>
    </w:p>
    <w:bookmarkStart w:name="z224" w:id="212"/>
    <w:p>
      <w:pPr>
        <w:spacing w:after="0"/>
        <w:ind w:left="0"/>
        <w:jc w:val="left"/>
      </w:pPr>
      <w:r>
        <w:rPr>
          <w:rFonts w:ascii="Times New Roman"/>
          <w:b/>
          <w:i w:val="false"/>
          <w:color w:val="000000"/>
        </w:rPr>
        <w:t xml:space="preserve"> Күдіктілер мен айыпталушылардың жазалары мен көтермелеулерін есепке алу кiтабы</w:t>
      </w:r>
    </w:p>
    <w:bookmarkEnd w:id="212"/>
    <w:p>
      <w:pPr>
        <w:spacing w:after="0"/>
        <w:ind w:left="0"/>
        <w:jc w:val="both"/>
      </w:pPr>
      <w:r>
        <w:rPr>
          <w:rFonts w:ascii="Times New Roman"/>
          <w:b w:val="false"/>
          <w:i w:val="false"/>
          <w:color w:val="000000"/>
          <w:sz w:val="28"/>
        </w:rPr>
        <w:t>
      _____ж."___" _________________ басталды</w:t>
      </w:r>
    </w:p>
    <w:p>
      <w:pPr>
        <w:spacing w:after="0"/>
        <w:ind w:left="0"/>
        <w:jc w:val="both"/>
      </w:pPr>
      <w:r>
        <w:rPr>
          <w:rFonts w:ascii="Times New Roman"/>
          <w:b w:val="false"/>
          <w:i w:val="false"/>
          <w:color w:val="000000"/>
          <w:sz w:val="28"/>
        </w:rPr>
        <w:t>
      _____ж."___" _________________ аяқталды</w:t>
      </w:r>
    </w:p>
    <w:bookmarkStart w:name="z225" w:id="213"/>
    <w:p>
      <w:pPr>
        <w:spacing w:after="0"/>
        <w:ind w:left="0"/>
        <w:jc w:val="left"/>
      </w:pPr>
      <w:r>
        <w:rPr>
          <w:rFonts w:ascii="Times New Roman"/>
          <w:b/>
          <w:i w:val="false"/>
          <w:color w:val="000000"/>
        </w:rPr>
        <w:t xml:space="preserve"> 1-бөлiм Жазаға тартылған адамдарды есепке алу</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не үшiн салынған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кiм және қашан салды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bookmarkStart w:name="z226" w:id="214"/>
    <w:p>
      <w:pPr>
        <w:spacing w:after="0"/>
        <w:ind w:left="0"/>
        <w:jc w:val="left"/>
      </w:pPr>
      <w:r>
        <w:rPr>
          <w:rFonts w:ascii="Times New Roman"/>
          <w:b/>
          <w:i w:val="false"/>
          <w:color w:val="000000"/>
        </w:rPr>
        <w:t xml:space="preserve"> 2-бөлiм Әкiмшiлiк көтермелеген адамдарды есепке алу</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не үшiн берiлдi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Көтермелеудің түpi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bookmarkStart w:name="z227" w:id="215"/>
      <w:r>
        <w:rPr>
          <w:rFonts w:ascii="Times New Roman"/>
          <w:b w:val="false"/>
          <w:i w:val="false"/>
          <w:color w:val="000000"/>
          <w:sz w:val="28"/>
        </w:rPr>
        <w:t>
      Қылмыстық-атқару жүйесi</w:t>
      </w:r>
    </w:p>
    <w:bookmarkEnd w:id="215"/>
    <w:p>
      <w:pPr>
        <w:spacing w:after="0"/>
        <w:ind w:left="0"/>
        <w:jc w:val="both"/>
      </w:pPr>
      <w:r>
        <w:rPr>
          <w:rFonts w:ascii="Times New Roman"/>
          <w:b w:val="false"/>
          <w:i w:val="false"/>
          <w:color w:val="000000"/>
          <w:sz w:val="28"/>
        </w:rPr>
        <w:t>тергеу изоляторларының iшкi</w:t>
      </w:r>
    </w:p>
    <w:p>
      <w:pPr>
        <w:spacing w:after="0"/>
        <w:ind w:left="0"/>
        <w:jc w:val="both"/>
      </w:pPr>
      <w:r>
        <w:rPr>
          <w:rFonts w:ascii="Times New Roman"/>
          <w:b w:val="false"/>
          <w:i w:val="false"/>
          <w:color w:val="000000"/>
          <w:sz w:val="28"/>
        </w:rPr>
        <w:t>тәртiптеме қағидаларына</w:t>
      </w:r>
    </w:p>
    <w:p>
      <w:pPr>
        <w:spacing w:after="0"/>
        <w:ind w:left="0"/>
        <w:jc w:val="both"/>
      </w:pPr>
      <w:r>
        <w:rPr>
          <w:rFonts w:ascii="Times New Roman"/>
          <w:b w:val="false"/>
          <w:i w:val="false"/>
          <w:color w:val="000000"/>
          <w:sz w:val="28"/>
        </w:rPr>
        <w:t>19-қосымша</w:t>
      </w:r>
    </w:p>
    <w:bookmarkStart w:name="z228" w:id="216"/>
    <w:p>
      <w:pPr>
        <w:spacing w:after="0"/>
        <w:ind w:left="0"/>
        <w:jc w:val="left"/>
      </w:pPr>
      <w:r>
        <w:rPr>
          <w:rFonts w:ascii="Times New Roman"/>
          <w:b/>
          <w:i w:val="false"/>
          <w:color w:val="000000"/>
        </w:rPr>
        <w:t xml:space="preserve"> Тәртіптік изолятордың сипаттамасы</w:t>
      </w:r>
    </w:p>
    <w:bookmarkEnd w:id="216"/>
    <w:p>
      <w:pPr>
        <w:spacing w:after="0"/>
        <w:ind w:left="0"/>
        <w:jc w:val="both"/>
      </w:pPr>
      <w:r>
        <w:rPr>
          <w:rFonts w:ascii="Times New Roman"/>
          <w:b w:val="false"/>
          <w:i w:val="false"/>
          <w:color w:val="000000"/>
          <w:sz w:val="28"/>
        </w:rPr>
        <w:t>
      (уақытша оқшаулау үй-жайының)</w:t>
      </w:r>
    </w:p>
    <w:p>
      <w:pPr>
        <w:spacing w:after="0"/>
        <w:ind w:left="0"/>
        <w:jc w:val="both"/>
      </w:pPr>
      <w:r>
        <w:rPr>
          <w:rFonts w:ascii="Times New Roman"/>
          <w:b w:val="false"/>
          <w:i w:val="false"/>
          <w:color w:val="000000"/>
          <w:sz w:val="28"/>
        </w:rPr>
        <w:t>
      Тәртіптік изолятор бiр адамды ұстауға арналған арнайы жабдықталған камералық үй-жай. Еденi ағаштан жасалған. Есiгі түрмелiк құлпы бар камералық типтес.</w:t>
      </w:r>
    </w:p>
    <w:p>
      <w:pPr>
        <w:spacing w:after="0"/>
        <w:ind w:left="0"/>
        <w:jc w:val="both"/>
      </w:pPr>
      <w:r>
        <w:rPr>
          <w:rFonts w:ascii="Times New Roman"/>
          <w:b w:val="false"/>
          <w:i w:val="false"/>
          <w:color w:val="000000"/>
          <w:sz w:val="28"/>
        </w:rPr>
        <w:t>
      Онда "көзше" қарағыш, тамақ беруге арналған желдеткiшжабдықталады, сыртқы жағынан вагон типтес құлып орнатылады.</w:t>
      </w:r>
    </w:p>
    <w:p>
      <w:pPr>
        <w:spacing w:after="0"/>
        <w:ind w:left="0"/>
        <w:jc w:val="both"/>
      </w:pPr>
      <w:r>
        <w:rPr>
          <w:rFonts w:ascii="Times New Roman"/>
          <w:b w:val="false"/>
          <w:i w:val="false"/>
          <w:color w:val="000000"/>
          <w:sz w:val="28"/>
        </w:rPr>
        <w:t>
      Тәртіптік изолятордың мөлшері 0,5-0,5 метр металл торы бар және сыртқы жағынан қалқан-жалюзi бар терезесi болуы тиіс. Iшкi жағынан терезе тормен оқшауланады. Электрлi лампа есiк үстiнде қуыста немесе төбеде бекiтiледi және металл тормен оқшауланады.</w:t>
      </w:r>
    </w:p>
    <w:p>
      <w:pPr>
        <w:spacing w:after="0"/>
        <w:ind w:left="0"/>
        <w:jc w:val="both"/>
      </w:pPr>
      <w:r>
        <w:rPr>
          <w:rFonts w:ascii="Times New Roman"/>
          <w:b w:val="false"/>
          <w:i w:val="false"/>
          <w:color w:val="000000"/>
          <w:sz w:val="28"/>
        </w:rPr>
        <w:t>
      Тәртіптік изоляторда:</w:t>
      </w:r>
    </w:p>
    <w:p>
      <w:pPr>
        <w:spacing w:after="0"/>
        <w:ind w:left="0"/>
        <w:jc w:val="both"/>
      </w:pPr>
      <w:r>
        <w:rPr>
          <w:rFonts w:ascii="Times New Roman"/>
          <w:b w:val="false"/>
          <w:i w:val="false"/>
          <w:color w:val="000000"/>
          <w:sz w:val="28"/>
        </w:rPr>
        <w:t>
      1. Қабырғаға жапсырылып тұратын, ал тұрғаннан жатқанға дейiнгi мерзiмде көтерiлiп, бекiтiлетiн ағаштан жасалған жататын орны бар металл кереует;</w:t>
      </w:r>
    </w:p>
    <w:p>
      <w:pPr>
        <w:spacing w:after="0"/>
        <w:ind w:left="0"/>
        <w:jc w:val="both"/>
      </w:pPr>
      <w:r>
        <w:rPr>
          <w:rFonts w:ascii="Times New Roman"/>
          <w:b w:val="false"/>
          <w:i w:val="false"/>
          <w:color w:val="000000"/>
          <w:sz w:val="28"/>
        </w:rPr>
        <w:t>
      2. Еденге немесе қабырғаға жапсырылған үстел және орындық;</w:t>
      </w:r>
    </w:p>
    <w:p>
      <w:pPr>
        <w:spacing w:after="0"/>
        <w:ind w:left="0"/>
        <w:jc w:val="both"/>
      </w:pPr>
      <w:r>
        <w:rPr>
          <w:rFonts w:ascii="Times New Roman"/>
          <w:b w:val="false"/>
          <w:i w:val="false"/>
          <w:color w:val="000000"/>
          <w:sz w:val="28"/>
        </w:rPr>
        <w:t>
      3. Санитариялық торап орнатылады.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