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b7f6" w14:textId="757b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авиацияда деректерді ұсыну мен авиациялық оқиғалар мен оқыс оқиғаларды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шілдедегі № 505 бұйрығы. Қазақстан Республикасының Әділет министрлігінде 2017 жылғы 31 тамызда № 15597 болып тіркелді.</w:t>
      </w:r>
    </w:p>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92-1-бабының </w:t>
      </w:r>
      <w:r>
        <w:rPr>
          <w:rFonts w:ascii="Times New Roman"/>
          <w:b w:val="false"/>
          <w:i w:val="false"/>
          <w:color w:val="000000"/>
          <w:sz w:val="28"/>
        </w:rPr>
        <w:t>7-тармағына</w:t>
      </w:r>
      <w:r>
        <w:rPr>
          <w:rFonts w:ascii="Times New Roman"/>
          <w:b w:val="false"/>
          <w:i w:val="false"/>
          <w:color w:val="000000"/>
          <w:sz w:val="28"/>
        </w:rPr>
        <w:t xml:space="preserve"> және 93-бабының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Азаматтық және эксперименттік авиацияда деректерді ұсыну мен авиациялық оқиғалар мен оқыс оқиғаларды тергеп-тексеру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оқиғалары мен оқыс оқиғаларды тексеру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______________Ж. Асанов</w:t>
      </w:r>
    </w:p>
    <w:p>
      <w:pPr>
        <w:spacing w:after="0"/>
        <w:ind w:left="0"/>
        <w:jc w:val="both"/>
      </w:pPr>
      <w:r>
        <w:rPr>
          <w:rFonts w:ascii="Times New Roman"/>
          <w:b w:val="false"/>
          <w:i w:val="false"/>
          <w:color w:val="000000"/>
          <w:sz w:val="28"/>
        </w:rPr>
        <w:t>
      2017 жылғы 9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 Қ. Әбдірахманов</w:t>
      </w:r>
    </w:p>
    <w:p>
      <w:pPr>
        <w:spacing w:after="0"/>
        <w:ind w:left="0"/>
        <w:jc w:val="both"/>
      </w:pPr>
      <w:r>
        <w:rPr>
          <w:rFonts w:ascii="Times New Roman"/>
          <w:b w:val="false"/>
          <w:i w:val="false"/>
          <w:color w:val="000000"/>
          <w:sz w:val="28"/>
        </w:rPr>
        <w:t>
      2017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 К. Мәсімов</w:t>
      </w:r>
    </w:p>
    <w:p>
      <w:pPr>
        <w:spacing w:after="0"/>
        <w:ind w:left="0"/>
        <w:jc w:val="both"/>
      </w:pPr>
      <w:r>
        <w:rPr>
          <w:rFonts w:ascii="Times New Roman"/>
          <w:b w:val="false"/>
          <w:i w:val="false"/>
          <w:color w:val="000000"/>
          <w:sz w:val="28"/>
        </w:rPr>
        <w:t>
      2017 жылғы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 Қ. Қасымов</w:t>
      </w:r>
    </w:p>
    <w:p>
      <w:pPr>
        <w:spacing w:after="0"/>
        <w:ind w:left="0"/>
        <w:jc w:val="both"/>
      </w:pPr>
      <w:r>
        <w:rPr>
          <w:rFonts w:ascii="Times New Roman"/>
          <w:b w:val="false"/>
          <w:i w:val="false"/>
          <w:color w:val="000000"/>
          <w:sz w:val="28"/>
        </w:rPr>
        <w:t>
      2017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505 бұйрығымен бекітілді</w:t>
            </w:r>
          </w:p>
        </w:tc>
      </w:tr>
    </w:tbl>
    <w:bookmarkStart w:name="z6" w:id="5"/>
    <w:p>
      <w:pPr>
        <w:spacing w:after="0"/>
        <w:ind w:left="0"/>
        <w:jc w:val="left"/>
      </w:pPr>
      <w:r>
        <w:rPr>
          <w:rFonts w:ascii="Times New Roman"/>
          <w:b/>
          <w:i w:val="false"/>
          <w:color w:val="000000"/>
        </w:rPr>
        <w:t xml:space="preserve"> Азаматтық және эксперименттік авиацияда деректерді ұсыну мен авиациялық оқиғалар мен оқыс оқиғаларды тергеп-тексеру қағидалары</w:t>
      </w:r>
    </w:p>
    <w:bookmarkEnd w:id="5"/>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6"/>
    <w:p>
      <w:pPr>
        <w:spacing w:after="0"/>
        <w:ind w:left="0"/>
        <w:jc w:val="left"/>
      </w:pPr>
      <w:r>
        <w:rPr>
          <w:rFonts w:ascii="Times New Roman"/>
          <w:b/>
          <w:i w:val="false"/>
          <w:color w:val="000000"/>
        </w:rPr>
        <w:t xml:space="preserve"> 1-бөлім. Жалпы ережелер</w:t>
      </w:r>
    </w:p>
    <w:bookmarkEnd w:id="6"/>
    <w:bookmarkStart w:name="z8" w:id="7"/>
    <w:p>
      <w:pPr>
        <w:spacing w:after="0"/>
        <w:ind w:left="0"/>
        <w:jc w:val="both"/>
      </w:pPr>
      <w:r>
        <w:rPr>
          <w:rFonts w:ascii="Times New Roman"/>
          <w:b w:val="false"/>
          <w:i w:val="false"/>
          <w:color w:val="000000"/>
          <w:sz w:val="28"/>
        </w:rPr>
        <w:t xml:space="preserve">
      1. Осы Азаматтық және эксперименттік авиацияда деректерді ұсыну мен авиациялық оқиғалар мен оқыс оқиғаларды тергеп-тексеру қағидалары (бұдан әрі – Қағидалар) "Қазақстан Республикасының әуе кеңістігін пайдалану және авиация қызметі туралы" Қазақстан Республикасы Заңының 92-1-бабының </w:t>
      </w:r>
      <w:r>
        <w:rPr>
          <w:rFonts w:ascii="Times New Roman"/>
          <w:b w:val="false"/>
          <w:i w:val="false"/>
          <w:color w:val="000000"/>
          <w:sz w:val="28"/>
        </w:rPr>
        <w:t>7-тармағына</w:t>
      </w:r>
      <w:r>
        <w:rPr>
          <w:rFonts w:ascii="Times New Roman"/>
          <w:b w:val="false"/>
          <w:i w:val="false"/>
          <w:color w:val="000000"/>
          <w:sz w:val="28"/>
        </w:rPr>
        <w:t xml:space="preserve"> және 93-бабының </w:t>
      </w:r>
      <w:r>
        <w:rPr>
          <w:rFonts w:ascii="Times New Roman"/>
          <w:b w:val="false"/>
          <w:i w:val="false"/>
          <w:color w:val="000000"/>
          <w:sz w:val="28"/>
        </w:rPr>
        <w:t>3-тармағына</w:t>
      </w:r>
      <w:r>
        <w:rPr>
          <w:rFonts w:ascii="Times New Roman"/>
          <w:b w:val="false"/>
          <w:i w:val="false"/>
          <w:color w:val="000000"/>
          <w:sz w:val="28"/>
        </w:rPr>
        <w:t>, сондай-ақ Халықаралық азаматтық авиация ұйымының (бұдан әрі – ИКАО) стандарттары мен және ұсынылған тәжірибелеріне сәйкес әзірленді, азаматтық және эксперименттік авиациядағы оқиғалар мен оқыс оқиғаларды тергеу тәртібін, сонымен қатар авиациялық оқиғалар туралы деректерді ұсыну жүйесіне қойылған талаптарды анықтайды.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Авиациялық оқиғаны немесе оқиғаны тергеудің жалғыз мақсаты-болашақта авиациялық оқиғалар мен оқиғалардың алдын алу. Бұл қызметтің мақсаты ешкімнің кінәсінің немесе жауапкершілігінің үлесін белгілеу емес.</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Қазақстан Республикасының азаматтық әуе кемелерінің мемлекеттік тізілімінде тіркелген азаматтық және эксперименттік авиация әуе кемелерімен болған авиациялық оқиғалар мен оқыс оқиғаларды азаматтық авиация саласындағы уәкілетті органның тергеп-тексеру жөніндегі уәкілетті органы құратын авиациялық оқиғалар мен оқыс оқиғаларды тергеп-тексеру жөніндегі комиссия (бұдан әрі – Комиссия) тексереді.</w:t>
      </w:r>
    </w:p>
    <w:bookmarkEnd w:id="9"/>
    <w:p>
      <w:pPr>
        <w:spacing w:after="0"/>
        <w:ind w:left="0"/>
        <w:jc w:val="both"/>
      </w:pPr>
      <w:r>
        <w:rPr>
          <w:rFonts w:ascii="Times New Roman"/>
          <w:b w:val="false"/>
          <w:i w:val="false"/>
          <w:color w:val="000000"/>
          <w:sz w:val="28"/>
        </w:rPr>
        <w:t>
      Осы Қағидалармен белгіленген тізбедегі жекелеген оқыс оқиғалардың түрлерін пайдаланушылар (азаматтық авиация ұйымдары) ұшу қауіпсіздігін басқару жүйелері шеңберінде дербес тергеп-тексереді. Мұндай тексерулер азаматтық авиация саласындағы уәкілетті органның шешімі бойынша осы Қағидаларда белгіленген тәртіппен және мерзімдерде жүргізіледі. Тергеп-тексеру аяқталғаннан кейін пайдаланушылар (азаматтық авиация ұйымдары) түпкілікті есепті азаматтық авиация саласындағы уәкілетті органның тергеп-тексеру жөніндегі уәкілетті органына және азаматтық авиация саласындағы уәкілетті ұйымға ұсынады.</w:t>
      </w:r>
    </w:p>
    <w:p>
      <w:pPr>
        <w:spacing w:after="0"/>
        <w:ind w:left="0"/>
        <w:jc w:val="both"/>
      </w:pPr>
      <w:r>
        <w:rPr>
          <w:rFonts w:ascii="Times New Roman"/>
          <w:b w:val="false"/>
          <w:i w:val="false"/>
          <w:color w:val="000000"/>
          <w:sz w:val="28"/>
        </w:rPr>
        <w:t>
      Авиациялық оқиғаны немесе оқыс оқиғаны тергеп-тексеру жөніндегі Комиссия жүргізілетін тергеп-тексеру кезінде объективтілік пен бейтараптық қағидаттарын басшылыққа алады. Тергеп-тексерудің тәуелсіздігі мақсатында авиациялық оқиғаны немесе оқыс оқиғаны тергеп-тексеру жөніндегі комиссия мүдделер қақтығысын болғызбауды ескере отырып қалыптастырылады.</w:t>
      </w:r>
    </w:p>
    <w:p>
      <w:pPr>
        <w:spacing w:after="0"/>
        <w:ind w:left="0"/>
        <w:jc w:val="both"/>
      </w:pPr>
      <w:r>
        <w:rPr>
          <w:rFonts w:ascii="Times New Roman"/>
          <w:b w:val="false"/>
          <w:i w:val="false"/>
          <w:color w:val="000000"/>
          <w:sz w:val="28"/>
        </w:rPr>
        <w:t>
      Комиссияға Халықаралық азаматтық авиация ұйымы туралы конвенцияға 13-қосымшада (бұдан әрі – ИКАО Конвенциясына 13-қосымша) баяндалған стандарттар мен ұсынымдарға сәйкес тергеп-тексеру жүргізуде тәуелсіздік беріледі.</w:t>
      </w:r>
    </w:p>
    <w:p>
      <w:pPr>
        <w:spacing w:after="0"/>
        <w:ind w:left="0"/>
        <w:jc w:val="both"/>
      </w:pPr>
      <w:r>
        <w:rPr>
          <w:rFonts w:ascii="Times New Roman"/>
          <w:b w:val="false"/>
          <w:i w:val="false"/>
          <w:color w:val="000000"/>
          <w:sz w:val="28"/>
        </w:rPr>
        <w:t>
      Тергеп-тексерулерді ұйымдастыру кезінде Қазақстан Республикасының заңдарында тікелей көзделген жағдайларды қоспағанда, жеке және (немесе) заңды тұлғалар, басқа да мемлекеттік органдар тарапынан авиациялық оқиғаларды немесе оқыс оқиғаларды тергеп-тексеру жөніндегі комиссияның қызметіне араласуға жол берілмейді. Комиссияға авиациялық оқиғалар мен оқыс оқиғаларды тергеп-тексеруді ұйымдастыру кезінде кідіріссіз барлық заттай дәлелдемелерге қол жеткізу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4. Егер Қазақстан Республикасының Мемлекеттік реестрінде тіркелген азаматтық авиация әуе кемесімен, немесе әуе кемесін пайдаланушы Қазақстан Республикасының жеке немесе заңды тұлғасымен болған авиациялық оқиға немесе оқыс оқиға шет мемлекеттің аумағында болған жағдайда азаматтық авиация саласындағы уәкілетті орган Халықаралық азаматтық авиация ұйымы (ИКАО) стандарттарына және ұсыным тәжірибелеріне сәйкес және осы Қағидаларға сай әрекеттерді жүзеге асырады. </w:t>
      </w:r>
    </w:p>
    <w:bookmarkEnd w:id="10"/>
    <w:bookmarkStart w:name="z12" w:id="11"/>
    <w:p>
      <w:pPr>
        <w:spacing w:after="0"/>
        <w:ind w:left="0"/>
        <w:jc w:val="both"/>
      </w:pPr>
      <w:r>
        <w:rPr>
          <w:rFonts w:ascii="Times New Roman"/>
          <w:b w:val="false"/>
          <w:i w:val="false"/>
          <w:color w:val="000000"/>
          <w:sz w:val="28"/>
        </w:rPr>
        <w:t xml:space="preserve">
      5. Осы Қағидаларда пайдаланылатын терминдер мен анықтамалар: </w:t>
      </w:r>
    </w:p>
    <w:bookmarkEnd w:id="11"/>
    <w:p>
      <w:pPr>
        <w:spacing w:after="0"/>
        <w:ind w:left="0"/>
        <w:jc w:val="both"/>
      </w:pPr>
      <w:r>
        <w:rPr>
          <w:rFonts w:ascii="Times New Roman"/>
          <w:b w:val="false"/>
          <w:i w:val="false"/>
          <w:color w:val="000000"/>
          <w:sz w:val="28"/>
        </w:rPr>
        <w:t>
      1) авиакомпания – азаматтық әуе кемелерін пайдаланушының сертификаты бар заңды тұлға;</w:t>
      </w:r>
    </w:p>
    <w:p>
      <w:pPr>
        <w:spacing w:after="0"/>
        <w:ind w:left="0"/>
        <w:jc w:val="both"/>
      </w:pPr>
      <w:r>
        <w:rPr>
          <w:rFonts w:ascii="Times New Roman"/>
          <w:b w:val="false"/>
          <w:i w:val="false"/>
          <w:color w:val="000000"/>
          <w:sz w:val="28"/>
        </w:rPr>
        <w:t>
      2) ықпал ететін факторлар – іс-қимыл, әрекетсіздік, мән-жайлар, жағдайлар, немесе олардың үйлесуі, жою, алдын алу немесе олардың болмауы, олардың авиациялық оқиғалар мен оқыс оқиғалардың болу ықтималдылығын азайту немесе осы авиациялық оқиғаның немесе оқыс оқиғаның салдарының ауыртпалығын жеңілдету. Ықпал ететін факторларды анықтау, кінә тағайындау немесе әкімшілік, азаматтық немесе қылмыстық жауапкершілікті айқындауды болжамайды.</w:t>
      </w:r>
    </w:p>
    <w:p>
      <w:pPr>
        <w:spacing w:after="0"/>
        <w:ind w:left="0"/>
        <w:jc w:val="both"/>
      </w:pPr>
      <w:r>
        <w:rPr>
          <w:rFonts w:ascii="Times New Roman"/>
          <w:b w:val="false"/>
          <w:i w:val="false"/>
          <w:color w:val="000000"/>
          <w:sz w:val="28"/>
        </w:rPr>
        <w:t>
      3) адамдар өлімі болған авиациялық оқиға (апат) – жолаушылардың немесе экипаж мүшелерінің біреуінің өліміне немесе хабарсыз жоғалып кетуіне әкеп соқтырған авиациялық оқиға.</w:t>
      </w:r>
    </w:p>
    <w:p>
      <w:pPr>
        <w:spacing w:after="0"/>
        <w:ind w:left="0"/>
        <w:jc w:val="both"/>
      </w:pPr>
      <w:r>
        <w:rPr>
          <w:rFonts w:ascii="Times New Roman"/>
          <w:b w:val="false"/>
          <w:i w:val="false"/>
          <w:color w:val="000000"/>
          <w:sz w:val="28"/>
        </w:rPr>
        <w:t>
      Сондай-ақ, әуе кемесінен адамдарды авариялық эвакуациялау кезінде оның бортында болған адамдардың біреуінің қаза болуы да апатқа жатады;</w:t>
      </w:r>
    </w:p>
    <w:p>
      <w:pPr>
        <w:spacing w:after="0"/>
        <w:ind w:left="0"/>
        <w:jc w:val="both"/>
      </w:pPr>
      <w:r>
        <w:rPr>
          <w:rFonts w:ascii="Times New Roman"/>
          <w:b w:val="false"/>
          <w:i w:val="false"/>
          <w:color w:val="000000"/>
          <w:sz w:val="28"/>
        </w:rPr>
        <w:t>
      4) адам шығынынсыз болған авиациялық оқиға (авария) – адам шығынынсыз болған немесе жолаушылардың немесе экипаж мүшелерінің біреуінің жоғалуына әкеп соқтырмаған авиациялық оқиға;</w:t>
      </w:r>
    </w:p>
    <w:p>
      <w:pPr>
        <w:spacing w:after="0"/>
        <w:ind w:left="0"/>
        <w:jc w:val="both"/>
      </w:pPr>
      <w:r>
        <w:rPr>
          <w:rFonts w:ascii="Times New Roman"/>
          <w:b w:val="false"/>
          <w:i w:val="false"/>
          <w:color w:val="000000"/>
          <w:sz w:val="28"/>
        </w:rPr>
        <w:t>
      5) азаматтық (эксперименттік) авиациядағы авиациялық оқиға – азаматтық әуе кемесін ұшу мақсатында пайдаланумен байланысты, ұшқыш басқаратын әуе кемесі жағдайында қандай да бір адам ұшу ниетімен бортқа кірген кезден бастап ұшу мақсатында бортта болған барлық адамдар әуе кемесін тастап шыққан кезге дейін орын алған немесе ұшқышсыз әуе кемесінде әуе кемесі ұшу мақсатында қозғалуға дайын болған кезден бастап ұшуды аяқтап тоқтағанға және негізгі күш қондырғысын ажыратқанға дейін орын алған және оның барысында:</w:t>
      </w:r>
    </w:p>
    <w:p>
      <w:pPr>
        <w:spacing w:after="0"/>
        <w:ind w:left="0"/>
        <w:jc w:val="both"/>
      </w:pPr>
      <w:r>
        <w:rPr>
          <w:rFonts w:ascii="Times New Roman"/>
          <w:b w:val="false"/>
          <w:i w:val="false"/>
          <w:color w:val="000000"/>
          <w:sz w:val="28"/>
        </w:rPr>
        <w:t>
      дене жарақатын табиғи себептер нәтижесінде алған, өзін-өзі жарақаттаған не басқа адамдар жарақаттаған немесе әдетте жолаушылар мен экипаж мүшелерінің кіруіне болатын аймақтан тыс жерде жасырынып қалған билетсіз жолаушы дене жарақатын салған жағдайларды қоспағанда, қандай да бір адамның осы әуе кемесінде болуы нәтижесінде өлімге әкеп соқтырған дене жарақатын алғанда</w:t>
      </w:r>
    </w:p>
    <w:p>
      <w:pPr>
        <w:spacing w:after="0"/>
        <w:ind w:left="0"/>
        <w:jc w:val="both"/>
      </w:pPr>
      <w:r>
        <w:rPr>
          <w:rFonts w:ascii="Times New Roman"/>
          <w:b w:val="false"/>
          <w:i w:val="false"/>
          <w:color w:val="000000"/>
          <w:sz w:val="28"/>
        </w:rPr>
        <w:t>
      әуе кемесінің құрастырылымы бұзылған немесе бүлінген болса, оның нәтижесінде құрастырылым беріктігі бұзылады, әуе кемесінің техникалық немесе ұшу сипаттамалары нашарласа, әуе кемесінің зардап шеккен элементі күрделі жөндеуді немесе ауыстыруды талап етеді, мына жағдайларды қоспағанда:</w:t>
      </w:r>
    </w:p>
    <w:p>
      <w:pPr>
        <w:spacing w:after="0"/>
        <w:ind w:left="0"/>
        <w:jc w:val="both"/>
      </w:pPr>
      <w:r>
        <w:rPr>
          <w:rFonts w:ascii="Times New Roman"/>
          <w:b w:val="false"/>
          <w:i w:val="false"/>
          <w:color w:val="000000"/>
          <w:sz w:val="28"/>
        </w:rPr>
        <w:t>
      бір ғана қозғалтқыш, оның капоттары немесе оның қосалқы агрегаттары бүлінген кездегі қозғалтқыштың істен шыққан немесе зақымданған;</w:t>
      </w:r>
    </w:p>
    <w:p>
      <w:pPr>
        <w:spacing w:after="0"/>
        <w:ind w:left="0"/>
        <w:jc w:val="both"/>
      </w:pPr>
      <w:r>
        <w:rPr>
          <w:rFonts w:ascii="Times New Roman"/>
          <w:b w:val="false"/>
          <w:i w:val="false"/>
          <w:color w:val="000000"/>
          <w:sz w:val="28"/>
        </w:rPr>
        <w:t>
      тек қана әуе бұрандалары, күш түсетін бұрандалардың қалақтары, соңғы жағындағы бұранданың қалақтары, планердің күш түспейтін элементтері, ағыстатқыштар, қанатының ұштары, антенналар, датчиктер, қалақтар, пневматикалар, тежегіш құрылғылар, алдыңғы әйнектері, доңғалақтары зақымданған немесе шассилері, шассилердің ашылатын панельдері болымсыз зақымданған не қаптамада аздаған майысқан жерлер немесе ойықтар болған, оның ішінде бұршақтың немесе құстармен соқтығысудың салдарынан (радиолакатор антеннасының ағыстатқышындағы ойықтарды қоса алғанда) аздаған зақымданған;</w:t>
      </w:r>
    </w:p>
    <w:p>
      <w:pPr>
        <w:spacing w:after="0"/>
        <w:ind w:left="0"/>
        <w:jc w:val="both"/>
      </w:pPr>
      <w:r>
        <w:rPr>
          <w:rFonts w:ascii="Times New Roman"/>
          <w:b w:val="false"/>
          <w:i w:val="false"/>
          <w:color w:val="000000"/>
          <w:sz w:val="28"/>
        </w:rPr>
        <w:t>
      әуе кемесі хабарсыз жоғалып кеткен немесе оған бару мүлдем мүмкін болмайтын жерде болған авиациялық оқиға;</w:t>
      </w:r>
    </w:p>
    <w:p>
      <w:pPr>
        <w:spacing w:after="0"/>
        <w:ind w:left="0"/>
        <w:jc w:val="both"/>
      </w:pPr>
      <w:r>
        <w:rPr>
          <w:rFonts w:ascii="Times New Roman"/>
          <w:b w:val="false"/>
          <w:i w:val="false"/>
          <w:color w:val="000000"/>
          <w:sz w:val="28"/>
        </w:rPr>
        <w:t>
      6) азаматтық авиация ұйымы – азаматтық авиация саласындағы қызметті жүзеге асыратын заңды тұлға;</w:t>
      </w:r>
    </w:p>
    <w:p>
      <w:pPr>
        <w:spacing w:after="0"/>
        <w:ind w:left="0"/>
        <w:jc w:val="both"/>
      </w:pPr>
      <w:r>
        <w:rPr>
          <w:rFonts w:ascii="Times New Roman"/>
          <w:b w:val="false"/>
          <w:i w:val="false"/>
          <w:color w:val="000000"/>
          <w:sz w:val="28"/>
        </w:rPr>
        <w:t>
      7)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7-1) авиациялық оқиға – әуе кемесін пайдалануға, кез келген кезеңде ұшуды қамтамасыз етуге және орындауға, сондай-ақ техникалық қызмет көрсетуге немесе оны сақтауға байланысты кез келген оқиға;</w:t>
      </w:r>
    </w:p>
    <w:p>
      <w:pPr>
        <w:spacing w:after="0"/>
        <w:ind w:left="0"/>
        <w:jc w:val="both"/>
      </w:pPr>
      <w:r>
        <w:rPr>
          <w:rFonts w:ascii="Times New Roman"/>
          <w:b w:val="false"/>
          <w:i w:val="false"/>
          <w:color w:val="000000"/>
          <w:sz w:val="28"/>
        </w:rPr>
        <w:t>
      8) ауыр дене жарақаты – оқиға кезінде адам денсаулығына ауыр немесе орташа ауырлықта зиян келтірілуі, сондай-ақ салдары бойынша адам өмірі үшін қауіпті емес денсаулыққа ауыр болып табылатын зиян келтіріледі, және ол:</w:t>
      </w:r>
    </w:p>
    <w:p>
      <w:pPr>
        <w:spacing w:after="0"/>
        <w:ind w:left="0"/>
        <w:jc w:val="both"/>
      </w:pPr>
      <w:r>
        <w:rPr>
          <w:rFonts w:ascii="Times New Roman"/>
          <w:b w:val="false"/>
          <w:i w:val="false"/>
          <w:color w:val="000000"/>
          <w:sz w:val="28"/>
        </w:rPr>
        <w:t>
      жарақат алған сәттен бастап жеті күн ішінде 48 сағаттан асатын уақытқа госпитальге жатқызу қажеттілігін талап ететін;</w:t>
      </w:r>
    </w:p>
    <w:p>
      <w:pPr>
        <w:spacing w:after="0"/>
        <w:ind w:left="0"/>
        <w:jc w:val="both"/>
      </w:pPr>
      <w:r>
        <w:rPr>
          <w:rFonts w:ascii="Times New Roman"/>
          <w:b w:val="false"/>
          <w:i w:val="false"/>
          <w:color w:val="000000"/>
          <w:sz w:val="28"/>
        </w:rPr>
        <w:t xml:space="preserve">
      кез келген сүйегінің сынуына (қол, аяқ саусақтарының немесе мұрнының сынуын есептемегенде), ірі буын және омыртқа шеттерінің сынуына және жұмсақ еттерінің езіліп кетуіне әкелген; </w:t>
      </w:r>
    </w:p>
    <w:p>
      <w:pPr>
        <w:spacing w:after="0"/>
        <w:ind w:left="0"/>
        <w:jc w:val="both"/>
      </w:pPr>
      <w:r>
        <w:rPr>
          <w:rFonts w:ascii="Times New Roman"/>
          <w:b w:val="false"/>
          <w:i w:val="false"/>
          <w:color w:val="000000"/>
          <w:sz w:val="28"/>
        </w:rPr>
        <w:t>
      қатты қан кетуіне, биологиялық тамырының үзіліп кетуіне, жүйке тамырының, бұлшық еттері мен сіңірінің үзілуіне байланысты;</w:t>
      </w:r>
    </w:p>
    <w:p>
      <w:pPr>
        <w:spacing w:after="0"/>
        <w:ind w:left="0"/>
        <w:jc w:val="both"/>
      </w:pPr>
      <w:r>
        <w:rPr>
          <w:rFonts w:ascii="Times New Roman"/>
          <w:b w:val="false"/>
          <w:i w:val="false"/>
          <w:color w:val="000000"/>
          <w:sz w:val="28"/>
        </w:rPr>
        <w:t>
      кез келген ішкі органының бұзылуына;</w:t>
      </w:r>
    </w:p>
    <w:p>
      <w:pPr>
        <w:spacing w:after="0"/>
        <w:ind w:left="0"/>
        <w:jc w:val="both"/>
      </w:pPr>
      <w:r>
        <w:rPr>
          <w:rFonts w:ascii="Times New Roman"/>
          <w:b w:val="false"/>
          <w:i w:val="false"/>
          <w:color w:val="000000"/>
          <w:sz w:val="28"/>
        </w:rPr>
        <w:t>
      денесінің немесе сыртқы тыныс алу жолдары терісінің 5%-дан аса күйіп кеткен кез келген жері термиялық, химиялық және басқа да екінші және үшінші дәрежелі күйік алуымен;</w:t>
      </w:r>
    </w:p>
    <w:p>
      <w:pPr>
        <w:spacing w:after="0"/>
        <w:ind w:left="0"/>
        <w:jc w:val="both"/>
      </w:pPr>
      <w:r>
        <w:rPr>
          <w:rFonts w:ascii="Times New Roman"/>
          <w:b w:val="false"/>
          <w:i w:val="false"/>
          <w:color w:val="000000"/>
          <w:sz w:val="28"/>
        </w:rPr>
        <w:t>
      инфекциялық, уландыру заттарының немесе радиацияның әсер ету фактілерінің расталуымен байланысты;</w:t>
      </w:r>
    </w:p>
    <w:p>
      <w:pPr>
        <w:spacing w:after="0"/>
        <w:ind w:left="0"/>
        <w:jc w:val="both"/>
      </w:pPr>
      <w:r>
        <w:rPr>
          <w:rFonts w:ascii="Times New Roman"/>
          <w:b w:val="false"/>
          <w:i w:val="false"/>
          <w:color w:val="000000"/>
          <w:sz w:val="28"/>
        </w:rPr>
        <w:t>
      9) әзірлеушінің мемлекеті – әуе кемесі үлгісінің конструкциясы үшін жауапты ұйымға қатысты заңды құзыры бар мемлекет;</w:t>
      </w:r>
    </w:p>
    <w:p>
      <w:pPr>
        <w:spacing w:after="0"/>
        <w:ind w:left="0"/>
        <w:jc w:val="both"/>
      </w:pPr>
      <w:r>
        <w:rPr>
          <w:rFonts w:ascii="Times New Roman"/>
          <w:b w:val="false"/>
          <w:i w:val="false"/>
          <w:color w:val="000000"/>
          <w:sz w:val="28"/>
        </w:rPr>
        <w:t>
      10) әуе кемесі – жер (су) бетінен шағылысқан ауамен әрекеттесуді болғызбай, ауамен өзара әрекеттесу есебінен атмосферада қалықтайтын аппарат;</w:t>
      </w:r>
    </w:p>
    <w:p>
      <w:pPr>
        <w:spacing w:after="0"/>
        <w:ind w:left="0"/>
        <w:jc w:val="both"/>
      </w:pPr>
      <w:r>
        <w:rPr>
          <w:rFonts w:ascii="Times New Roman"/>
          <w:b w:val="false"/>
          <w:i w:val="false"/>
          <w:color w:val="000000"/>
          <w:sz w:val="28"/>
        </w:rPr>
        <w:t>
      11) әуе кемесiнiң ұшуы – әуе кемесінің ұшып көтерiлу кезіндегі екпін алудан (тiк ұшып көтерiлген кезде жер немесе су бетiнен ажыраудан) бастап жүру аяқталғанға (ұшу-қону жолағын аялдамай босатқанға дейін) немесе тiк қонған кезде жер (су) бетiне жанасқанға дейiн әуе кемесiнiң жер (су) бетiмен және әуе кеңiстiгiнде қозғалуы;</w:t>
      </w:r>
    </w:p>
    <w:p>
      <w:pPr>
        <w:spacing w:after="0"/>
        <w:ind w:left="0"/>
        <w:jc w:val="both"/>
      </w:pPr>
      <w:r>
        <w:rPr>
          <w:rFonts w:ascii="Times New Roman"/>
          <w:b w:val="false"/>
          <w:i w:val="false"/>
          <w:color w:val="000000"/>
          <w:sz w:val="28"/>
        </w:rPr>
        <w:t>
      12) әуе кемесінің ең жоғары сертификатталған ұшып көтерілу массасы – азаматтық әуе кемесін ұшуға пайдалану бойынша нұсқаулықта немесе сертификатта көрсетілген әуе кемесінің ең жоғары рұқсат берілген ұшып көтерілу массасы;</w:t>
      </w:r>
    </w:p>
    <w:p>
      <w:pPr>
        <w:spacing w:after="0"/>
        <w:ind w:left="0"/>
        <w:jc w:val="both"/>
      </w:pPr>
      <w:r>
        <w:rPr>
          <w:rFonts w:ascii="Times New Roman"/>
          <w:b w:val="false"/>
          <w:i w:val="false"/>
          <w:color w:val="000000"/>
          <w:sz w:val="28"/>
        </w:rPr>
        <w:t>
      13) борттық өзін-өзі жазғыш (FDR, CVR) – авиациялық оқиғаны немесе инцидентті тергеп-тексеруді жүргізу үшін қосымша дереккөз, мәліметтер ретінде әуе кемесінің бортында орнатылатын кез келген өзін-өзі жазатын аспап;</w:t>
      </w:r>
    </w:p>
    <w:p>
      <w:pPr>
        <w:spacing w:after="0"/>
        <w:ind w:left="0"/>
        <w:jc w:val="both"/>
      </w:pPr>
      <w:r>
        <w:rPr>
          <w:rFonts w:ascii="Times New Roman"/>
          <w:b w:val="false"/>
          <w:i w:val="false"/>
          <w:color w:val="000000"/>
          <w:sz w:val="28"/>
        </w:rPr>
        <w:t>
      14) елеулі авиациялық оқыс оқиға – әуе кемесінің пайдалану барысында авиациялық оқиғаның жоғары ықтималмен болуы, ұшқыш басқаратын әуе кемесі жағдайында қандай да бір адам ұшу ниетімен бортқа кірген кезден бастап ұшу мақсатында бортта болған барлық адамдар әуе кемесін тастап шыққан кезге дейін орын алған немесе ұшқышсыз әуе кемесінде әуе кемесі ұшу мақсатында қозғалуға дайын болған кезден бастап ұшуды аяқтап тоқтағанға және негізгі күш қондырғысын ажыратқанға дейін орын алған және оның барысында болған жағдай;</w:t>
      </w:r>
    </w:p>
    <w:p>
      <w:pPr>
        <w:spacing w:after="0"/>
        <w:ind w:left="0"/>
        <w:jc w:val="both"/>
      </w:pPr>
      <w:r>
        <w:rPr>
          <w:rFonts w:ascii="Times New Roman"/>
          <w:b w:val="false"/>
          <w:i w:val="false"/>
          <w:color w:val="000000"/>
          <w:sz w:val="28"/>
        </w:rPr>
        <w:t>
      15) жасаушы мемлекет – әуе кемесін түпкілікті жинау үшін жауапты ұйымға қатысты заңды құзыры бар мемлекет;</w:t>
      </w:r>
    </w:p>
    <w:p>
      <w:pPr>
        <w:spacing w:after="0"/>
        <w:ind w:left="0"/>
        <w:jc w:val="both"/>
      </w:pPr>
      <w:r>
        <w:rPr>
          <w:rFonts w:ascii="Times New Roman"/>
          <w:b w:val="false"/>
          <w:i w:val="false"/>
          <w:color w:val="000000"/>
          <w:sz w:val="28"/>
        </w:rPr>
        <w:t xml:space="preserve">
      16) оқыс оқиға - ұшу кемесін пайдалануға байланысты және оның қауіпсіздік пайдалануына әсерін тигізетін авиациалық оқиғаға қатысы жоқ оқиға; </w:t>
      </w:r>
    </w:p>
    <w:p>
      <w:pPr>
        <w:spacing w:after="0"/>
        <w:ind w:left="0"/>
        <w:jc w:val="both"/>
      </w:pPr>
      <w:r>
        <w:rPr>
          <w:rFonts w:ascii="Times New Roman"/>
          <w:b w:val="false"/>
          <w:i w:val="false"/>
          <w:color w:val="000000"/>
          <w:sz w:val="28"/>
        </w:rPr>
        <w:t>
      17) қауіпсіздікті қамтамасыз ету бойынша ұсыным - тергеп-тексеру барысында алынған ақпарат негізінде авиациялық оқиғаларды немесе оқыс оқиғаларды алдын алу мақсаттында жасалған тергеп-тексеру жөніндегі уәкілетті органның ұсынымы, ол ешқандай жағдайда авиациялық оқиға немесе оқыс оқиға үшін кінәсін немесе жауапкершілігін анықтауды мақсат етпейді;</w:t>
      </w:r>
    </w:p>
    <w:p>
      <w:pPr>
        <w:spacing w:after="0"/>
        <w:ind w:left="0"/>
        <w:jc w:val="both"/>
      </w:pPr>
      <w:r>
        <w:rPr>
          <w:rFonts w:ascii="Times New Roman"/>
          <w:b w:val="false"/>
          <w:i w:val="false"/>
          <w:color w:val="000000"/>
          <w:sz w:val="28"/>
        </w:rPr>
        <w:t>
      18) кеңесші – азаматтық авиация саласындағы уәкілетті орган осы мемлекеттің уәкілетті өкіліне көмек көрсету үшін онда тиісті біліктіліктің болуына байланысты тағайындайтын адам;</w:t>
      </w:r>
    </w:p>
    <w:p>
      <w:pPr>
        <w:spacing w:after="0"/>
        <w:ind w:left="0"/>
        <w:jc w:val="both"/>
      </w:pPr>
      <w:r>
        <w:rPr>
          <w:rFonts w:ascii="Times New Roman"/>
          <w:b w:val="false"/>
          <w:i w:val="false"/>
          <w:color w:val="000000"/>
          <w:sz w:val="28"/>
        </w:rPr>
        <w:t>
      19) оқиға орнының мемлекеті – аумағында авиациялық оқиға немесе оқыс оқиға болған мемлекет;</w:t>
      </w:r>
    </w:p>
    <w:p>
      <w:pPr>
        <w:spacing w:after="0"/>
        <w:ind w:left="0"/>
        <w:jc w:val="both"/>
      </w:pPr>
      <w:r>
        <w:rPr>
          <w:rFonts w:ascii="Times New Roman"/>
          <w:b w:val="false"/>
          <w:i w:val="false"/>
          <w:color w:val="000000"/>
          <w:sz w:val="28"/>
        </w:rPr>
        <w:t>
      20) пайдаланушы – азаматтық әуе кемелерiн пайдаланумен айналысатын немесе осы салада өз қызметтерiн ұсынатын жеке немесе заңды тұлға;</w:t>
      </w:r>
    </w:p>
    <w:p>
      <w:pPr>
        <w:spacing w:after="0"/>
        <w:ind w:left="0"/>
        <w:jc w:val="both"/>
      </w:pPr>
      <w:r>
        <w:rPr>
          <w:rFonts w:ascii="Times New Roman"/>
          <w:b w:val="false"/>
          <w:i w:val="false"/>
          <w:color w:val="000000"/>
          <w:sz w:val="28"/>
        </w:rPr>
        <w:t>
      21) пайдаланушының мемлекеті – пайдаланушының негізгі қызмет орны орналасқан мемлекет немесе егер пайдаланушының ондай қызмет орны болмаса, оның тұрақты болатын орны;</w:t>
      </w:r>
    </w:p>
    <w:p>
      <w:pPr>
        <w:spacing w:after="0"/>
        <w:ind w:left="0"/>
        <w:jc w:val="both"/>
      </w:pPr>
      <w:r>
        <w:rPr>
          <w:rFonts w:ascii="Times New Roman"/>
          <w:b w:val="false"/>
          <w:i w:val="false"/>
          <w:color w:val="000000"/>
          <w:sz w:val="28"/>
        </w:rPr>
        <w:t>
      22) себептері – авиациялық оқиғаға немесе оқыс оқиғаға әкелетін іс-қимылдар, әрекетсіздік, мән-жайлар, жағдайлар немесе олардың үйлесуі. Себептерді анықтау кінә тағайындау немесе әкімшілік, азаматтық және қылмыстық жауапкершілікті белгілеуді болжамайды;</w:t>
      </w:r>
    </w:p>
    <w:p>
      <w:pPr>
        <w:spacing w:after="0"/>
        <w:ind w:left="0"/>
        <w:jc w:val="both"/>
      </w:pPr>
      <w:r>
        <w:rPr>
          <w:rFonts w:ascii="Times New Roman"/>
          <w:b w:val="false"/>
          <w:i w:val="false"/>
          <w:color w:val="000000"/>
          <w:sz w:val="28"/>
        </w:rPr>
        <w:t>
      23) тергеп-тексеру – авиациялық оқиғаларды немесе оқыс оқиғаларды болдырмау мақсатында жүргізілетін процес, ол авиациялық оқиғалардың немесе оқыс оқиғалардың болу себептерін және/немесе ілеспе факторларын анықтауды қоса алғанда, ақпарат жинауды және талдауды, қорытынды дайындауды және қауіпсіздікті қамтамасыз ету жөнінде ұсынымдар әзірлеуді қамтиды;</w:t>
      </w:r>
    </w:p>
    <w:p>
      <w:pPr>
        <w:spacing w:after="0"/>
        <w:ind w:left="0"/>
        <w:jc w:val="both"/>
      </w:pPr>
      <w:r>
        <w:rPr>
          <w:rFonts w:ascii="Times New Roman"/>
          <w:b w:val="false"/>
          <w:i w:val="false"/>
          <w:color w:val="000000"/>
          <w:sz w:val="28"/>
        </w:rPr>
        <w:t>
      23-1) ADREP (Accident/Incident data reporting) таксономиясы – авиациялық оқиғалар мен инциденттер туралы деректерді ұсыну бойынша ИКАО жүйесінің бөлігі болып табылатын авиациялық оқиғаларды жіктеу жүйесі, осы оқиғалар бойынша ұшу қауіпсіздігі саласындағы үрдістерді талдауға мүмкіндік беретін атрибуттар мен олармен байланысты мәндер жиынтығы;</w:t>
      </w:r>
    </w:p>
    <w:p>
      <w:pPr>
        <w:spacing w:after="0"/>
        <w:ind w:left="0"/>
        <w:jc w:val="both"/>
      </w:pPr>
      <w:r>
        <w:rPr>
          <w:rFonts w:ascii="Times New Roman"/>
          <w:b w:val="false"/>
          <w:i w:val="false"/>
          <w:color w:val="000000"/>
          <w:sz w:val="28"/>
        </w:rPr>
        <w:t>
      24) тергеп-тексерудің қырдағы кезеңі – Комиссияның авиациялық оқиға немесе оқыс оқиға орнында жұмысты бастаған сәттен бастап оқиға немсе оқыс оқиға орнында жұмыстарды тоқтатқанға дейінгі уақыт кезеңі;</w:t>
      </w:r>
    </w:p>
    <w:p>
      <w:pPr>
        <w:spacing w:after="0"/>
        <w:ind w:left="0"/>
        <w:jc w:val="both"/>
      </w:pPr>
      <w:r>
        <w:rPr>
          <w:rFonts w:ascii="Times New Roman"/>
          <w:b w:val="false"/>
          <w:i w:val="false"/>
          <w:color w:val="000000"/>
          <w:sz w:val="28"/>
        </w:rPr>
        <w:t>
      25) тергеп-тексеру жөніндегі уәкілетті орган - азаматтық авиация саласындағы уәкілетті органның авиациялық оқиғалар мен оқыс оқиғаларды тергеп-тексеруді ұйымдастыру және жүргізу сұрақтары бойынша қызметтерін атқаратын құрылымдық бөлімше;</w:t>
      </w:r>
    </w:p>
    <w:p>
      <w:pPr>
        <w:spacing w:after="0"/>
        <w:ind w:left="0"/>
        <w:jc w:val="both"/>
      </w:pPr>
      <w:r>
        <w:rPr>
          <w:rFonts w:ascii="Times New Roman"/>
          <w:b w:val="false"/>
          <w:i w:val="false"/>
          <w:color w:val="000000"/>
          <w:sz w:val="28"/>
        </w:rPr>
        <w:t>
      26) тіркеу мемлекеті – тізіліміне әуе кемесі кіргізілген мемлекет;</w:t>
      </w:r>
    </w:p>
    <w:p>
      <w:pPr>
        <w:spacing w:after="0"/>
        <w:ind w:left="0"/>
        <w:jc w:val="both"/>
      </w:pPr>
      <w:r>
        <w:rPr>
          <w:rFonts w:ascii="Times New Roman"/>
          <w:b w:val="false"/>
          <w:i w:val="false"/>
          <w:color w:val="000000"/>
          <w:sz w:val="28"/>
        </w:rPr>
        <w:t xml:space="preserve">
      27) тергеп-тексеру жөніндегі уәкілетті тұлға – тергеп-тексеру жөніндегі уәкілетті органның авиациялық оқиғаны немесе оқыс оқиғаны тергеп-тексеру жөніндегі комиссия құрамындағы азаматтық авиация саласындағы авиациялық оқиғалар мен оқыс оқиғаларды тергеп-тексеруді ұйымдастыру және өткізу тапсырылатын бастапқы дайындықтан өткен лауазымды тұлға; </w:t>
      </w:r>
    </w:p>
    <w:p>
      <w:pPr>
        <w:spacing w:after="0"/>
        <w:ind w:left="0"/>
        <w:jc w:val="both"/>
      </w:pPr>
      <w:r>
        <w:rPr>
          <w:rFonts w:ascii="Times New Roman"/>
          <w:b w:val="false"/>
          <w:i w:val="false"/>
          <w:color w:val="000000"/>
          <w:sz w:val="28"/>
        </w:rPr>
        <w:t>
      28) уәкілетті өкіл – өзге мемлекет жүргізетін тергеп-тексеруге қатысу үшін тиісті біліктілігінің болуына байланысты тергеп-тексеру жөніндегі уәкілетті орган тағайындаған тұлға;</w:t>
      </w:r>
    </w:p>
    <w:p>
      <w:pPr>
        <w:spacing w:after="0"/>
        <w:ind w:left="0"/>
        <w:jc w:val="both"/>
      </w:pPr>
      <w:r>
        <w:rPr>
          <w:rFonts w:ascii="Times New Roman"/>
          <w:b w:val="false"/>
          <w:i w:val="false"/>
          <w:color w:val="000000"/>
          <w:sz w:val="28"/>
        </w:rPr>
        <w:t>
      29) фактологиялық хаттама – тергеу барысында анықталған фактілер, шарттар мен мән-жайлар баяндалған растайтын құжаттар мен хаттамалардың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2-бөлім. Азаматтық және экспериментальдық авиациядағы авиациялық оқиғаларды тергеп-тексеру тәртібі</w:t>
      </w:r>
    </w:p>
    <w:bookmarkEnd w:id="12"/>
    <w:bookmarkStart w:name="z14" w:id="13"/>
    <w:p>
      <w:pPr>
        <w:spacing w:after="0"/>
        <w:ind w:left="0"/>
        <w:jc w:val="left"/>
      </w:pPr>
      <w:r>
        <w:rPr>
          <w:rFonts w:ascii="Times New Roman"/>
          <w:b/>
          <w:i w:val="false"/>
          <w:color w:val="000000"/>
        </w:rPr>
        <w:t xml:space="preserve"> 1-параграф. Авиациялық оқиға туралы хабар беру</w:t>
      </w:r>
    </w:p>
    <w:bookmarkEnd w:id="13"/>
    <w:bookmarkStart w:name="z15" w:id="14"/>
    <w:p>
      <w:pPr>
        <w:spacing w:after="0"/>
        <w:ind w:left="0"/>
        <w:jc w:val="both"/>
      </w:pPr>
      <w:r>
        <w:rPr>
          <w:rFonts w:ascii="Times New Roman"/>
          <w:b w:val="false"/>
          <w:i w:val="false"/>
          <w:color w:val="000000"/>
          <w:sz w:val="28"/>
        </w:rPr>
        <w:t xml:space="preserve">
      6. Әуе қозғалысына қызмет көрсететін органдар, экипажбен радиобайланыс үзілген немесе радиолокатор экранында әуе кемесі белгісі жоғалған жағдайда, азаматтық авиация саласындағы уәкілетті органмен бекітілген авиациялық оқиғалар мен оқыс оқиғалар туралы хабар беру схемасына сәйкес, Қазақстан Республикасының Инвестициялар және даму министрлігінің Азаматтық авиация Комитетіне (бұдан әрі - Комитет) болған жағдай жөнінде хабарлайды. </w:t>
      </w:r>
    </w:p>
    <w:bookmarkEnd w:id="14"/>
    <w:bookmarkStart w:name="z16" w:id="15"/>
    <w:p>
      <w:pPr>
        <w:spacing w:after="0"/>
        <w:ind w:left="0"/>
        <w:jc w:val="both"/>
      </w:pPr>
      <w:r>
        <w:rPr>
          <w:rFonts w:ascii="Times New Roman"/>
          <w:b w:val="false"/>
          <w:i w:val="false"/>
          <w:color w:val="000000"/>
          <w:sz w:val="28"/>
        </w:rPr>
        <w:t xml:space="preserve">
      7. Авиациялық оқиғаға ұшыраған әуе кемесін пайдаланушы 24 сағаттан кешіктірмей авиациялық оқиғалар туралы деректерді міндетті түрде ұсыну жүйесі арқылы Комитетке және тергеп-тексеру жөніндегі уәкілетті органға, сондай-ақ азаматтық авиация саласындағы уәкілетті ұйымға хабарлама жібереді. </w:t>
      </w:r>
    </w:p>
    <w:bookmarkEnd w:id="15"/>
    <w:p>
      <w:pPr>
        <w:spacing w:after="0"/>
        <w:ind w:left="0"/>
        <w:jc w:val="both"/>
      </w:pPr>
      <w:r>
        <w:rPr>
          <w:rFonts w:ascii="Times New Roman"/>
          <w:b w:val="false"/>
          <w:i w:val="false"/>
          <w:color w:val="000000"/>
          <w:sz w:val="28"/>
        </w:rPr>
        <w:t xml:space="preserve">
      Хабарламада: </w:t>
      </w:r>
    </w:p>
    <w:p>
      <w:pPr>
        <w:spacing w:after="0"/>
        <w:ind w:left="0"/>
        <w:jc w:val="both"/>
      </w:pPr>
      <w:r>
        <w:rPr>
          <w:rFonts w:ascii="Times New Roman"/>
          <w:b w:val="false"/>
          <w:i w:val="false"/>
          <w:color w:val="000000"/>
          <w:sz w:val="28"/>
        </w:rPr>
        <w:t>
      1) авиациялық оқиғаның түрі туралы;</w:t>
      </w:r>
    </w:p>
    <w:p>
      <w:pPr>
        <w:spacing w:after="0"/>
        <w:ind w:left="0"/>
        <w:jc w:val="both"/>
      </w:pPr>
      <w:r>
        <w:rPr>
          <w:rFonts w:ascii="Times New Roman"/>
          <w:b w:val="false"/>
          <w:i w:val="false"/>
          <w:color w:val="000000"/>
          <w:sz w:val="28"/>
        </w:rPr>
        <w:t>
      2) авиациялық оқиғаның жіктелуі (ИКАО adrep таксономиясына сәйкес);</w:t>
      </w:r>
    </w:p>
    <w:p>
      <w:pPr>
        <w:spacing w:after="0"/>
        <w:ind w:left="0"/>
        <w:jc w:val="both"/>
      </w:pPr>
      <w:r>
        <w:rPr>
          <w:rFonts w:ascii="Times New Roman"/>
          <w:b w:val="false"/>
          <w:i w:val="false"/>
          <w:color w:val="000000"/>
          <w:sz w:val="28"/>
        </w:rPr>
        <w:t>
      3) әуе кемесін жасаушысы, моделі, мақсаты, ұлттық және тіркеу белгілері және сериялық нөмірі туралы;</w:t>
      </w:r>
    </w:p>
    <w:p>
      <w:pPr>
        <w:spacing w:after="0"/>
        <w:ind w:left="0"/>
        <w:jc w:val="both"/>
      </w:pPr>
      <w:r>
        <w:rPr>
          <w:rFonts w:ascii="Times New Roman"/>
          <w:b w:val="false"/>
          <w:i w:val="false"/>
          <w:color w:val="000000"/>
          <w:sz w:val="28"/>
        </w:rPr>
        <w:t>
      4) әуе кемесінің ең жоғары ұшу салмағы туралы;</w:t>
      </w:r>
    </w:p>
    <w:p>
      <w:pPr>
        <w:spacing w:after="0"/>
        <w:ind w:left="0"/>
        <w:jc w:val="both"/>
      </w:pPr>
      <w:r>
        <w:rPr>
          <w:rFonts w:ascii="Times New Roman"/>
          <w:b w:val="false"/>
          <w:i w:val="false"/>
          <w:color w:val="000000"/>
          <w:sz w:val="28"/>
        </w:rPr>
        <w:t xml:space="preserve">
      5) авиациялық оқиға кезіндегі метеожағдай туралы; </w:t>
      </w:r>
    </w:p>
    <w:p>
      <w:pPr>
        <w:spacing w:after="0"/>
        <w:ind w:left="0"/>
        <w:jc w:val="both"/>
      </w:pPr>
      <w:r>
        <w:rPr>
          <w:rFonts w:ascii="Times New Roman"/>
          <w:b w:val="false"/>
          <w:i w:val="false"/>
          <w:color w:val="000000"/>
          <w:sz w:val="28"/>
        </w:rPr>
        <w:t>
      6) әуе кемесі иесінің, пайдаланушының және/немесе жалға алушының атауы туралы;</w:t>
      </w:r>
    </w:p>
    <w:p>
      <w:pPr>
        <w:spacing w:after="0"/>
        <w:ind w:left="0"/>
        <w:jc w:val="both"/>
      </w:pPr>
      <w:r>
        <w:rPr>
          <w:rFonts w:ascii="Times New Roman"/>
          <w:b w:val="false"/>
          <w:i w:val="false"/>
          <w:color w:val="000000"/>
          <w:sz w:val="28"/>
        </w:rPr>
        <w:t>
      7) әуе кемесі командирінің және экипаж мүшелерінің тегі;</w:t>
      </w:r>
    </w:p>
    <w:p>
      <w:pPr>
        <w:spacing w:after="0"/>
        <w:ind w:left="0"/>
        <w:jc w:val="both"/>
      </w:pPr>
      <w:r>
        <w:rPr>
          <w:rFonts w:ascii="Times New Roman"/>
          <w:b w:val="false"/>
          <w:i w:val="false"/>
          <w:color w:val="000000"/>
          <w:sz w:val="28"/>
        </w:rPr>
        <w:t>
      8) әуе кемесі командирінің біліктілігі және экипаж мүшелері мен жолаушылардың азаматтығы туралы;</w:t>
      </w:r>
    </w:p>
    <w:p>
      <w:pPr>
        <w:spacing w:after="0"/>
        <w:ind w:left="0"/>
        <w:jc w:val="both"/>
      </w:pPr>
      <w:r>
        <w:rPr>
          <w:rFonts w:ascii="Times New Roman"/>
          <w:b w:val="false"/>
          <w:i w:val="false"/>
          <w:color w:val="000000"/>
          <w:sz w:val="28"/>
        </w:rPr>
        <w:t>
      9) авиациялық оқиға болған күні мен уақыты (жергілікті уақыт немесе дүниежүзілік үйлестірілген уақыт (бұдан әрі – UTC) туралы;</w:t>
      </w:r>
    </w:p>
    <w:p>
      <w:pPr>
        <w:spacing w:after="0"/>
        <w:ind w:left="0"/>
        <w:jc w:val="both"/>
      </w:pPr>
      <w:r>
        <w:rPr>
          <w:rFonts w:ascii="Times New Roman"/>
          <w:b w:val="false"/>
          <w:i w:val="false"/>
          <w:color w:val="000000"/>
          <w:sz w:val="28"/>
        </w:rPr>
        <w:t>
      10) әуе кемесінің жөнелтілген соңғы нүктесі мен белгіленген қону нүктесі;</w:t>
      </w:r>
    </w:p>
    <w:p>
      <w:pPr>
        <w:spacing w:after="0"/>
        <w:ind w:left="0"/>
        <w:jc w:val="both"/>
      </w:pPr>
      <w:r>
        <w:rPr>
          <w:rFonts w:ascii="Times New Roman"/>
          <w:b w:val="false"/>
          <w:i w:val="false"/>
          <w:color w:val="000000"/>
          <w:sz w:val="28"/>
        </w:rPr>
        <w:t>
      11) әуе кемесінің кандай да бір тез анықтауға болатын географиялық пунктідегі, ендіктегі және бойлықтағы тұрған жері;</w:t>
      </w:r>
    </w:p>
    <w:p>
      <w:pPr>
        <w:spacing w:after="0"/>
        <w:ind w:left="0"/>
        <w:jc w:val="both"/>
      </w:pPr>
      <w:r>
        <w:rPr>
          <w:rFonts w:ascii="Times New Roman"/>
          <w:b w:val="false"/>
          <w:i w:val="false"/>
          <w:color w:val="000000"/>
          <w:sz w:val="28"/>
        </w:rPr>
        <w:t>
      12) экипаж мүшелері мен жолаушылар саны – бортта қаза тапқандардың және ауыр жарақат алғандардың саны;</w:t>
      </w:r>
    </w:p>
    <w:p>
      <w:pPr>
        <w:spacing w:after="0"/>
        <w:ind w:left="0"/>
        <w:jc w:val="both"/>
      </w:pPr>
      <w:r>
        <w:rPr>
          <w:rFonts w:ascii="Times New Roman"/>
          <w:b w:val="false"/>
          <w:i w:val="false"/>
          <w:color w:val="000000"/>
          <w:sz w:val="28"/>
        </w:rPr>
        <w:t>
      13) жерде ауыр дене жарақатын алған экипаж мүшелері мен жолаушылар саны;</w:t>
      </w:r>
    </w:p>
    <w:p>
      <w:pPr>
        <w:spacing w:after="0"/>
        <w:ind w:left="0"/>
        <w:jc w:val="both"/>
      </w:pPr>
      <w:r>
        <w:rPr>
          <w:rFonts w:ascii="Times New Roman"/>
          <w:b w:val="false"/>
          <w:i w:val="false"/>
          <w:color w:val="000000"/>
          <w:sz w:val="28"/>
        </w:rPr>
        <w:t>
      14) авиациялық оқиға сипаттамасы және қаншалықты белгілі екеніне байланысты әуе кемесінің зақымдану белгілері;</w:t>
      </w:r>
    </w:p>
    <w:p>
      <w:pPr>
        <w:spacing w:after="0"/>
        <w:ind w:left="0"/>
        <w:jc w:val="both"/>
      </w:pPr>
      <w:r>
        <w:rPr>
          <w:rFonts w:ascii="Times New Roman"/>
          <w:b w:val="false"/>
          <w:i w:val="false"/>
          <w:color w:val="000000"/>
          <w:sz w:val="28"/>
        </w:rPr>
        <w:t>
      15) авиациялық оқиға болған ауданның физикалық сипаттамалары, сондай-ақ оқиға болған жерге жету қиындықтар немесе оқиға орнына жетуге қатысты арнайы талаптар туралы ақпарат;</w:t>
      </w:r>
    </w:p>
    <w:p>
      <w:pPr>
        <w:spacing w:after="0"/>
        <w:ind w:left="0"/>
        <w:jc w:val="both"/>
      </w:pPr>
      <w:r>
        <w:rPr>
          <w:rFonts w:ascii="Times New Roman"/>
          <w:b w:val="false"/>
          <w:i w:val="false"/>
          <w:color w:val="000000"/>
          <w:sz w:val="28"/>
        </w:rPr>
        <w:t>
      16) әуе кемесінің бортындағы қауіпті заттардың болуы және олардың сипаттамасы туралы ақпарат қамтылған.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8. Азаматтық авиация саласындағы уәкілетті орган авиациялық оқиға туралы аз уақыттың ішінде ең ыңғайлы және жылдам байланыс түрі арқылы: </w:t>
      </w:r>
    </w:p>
    <w:bookmarkEnd w:id="16"/>
    <w:p>
      <w:pPr>
        <w:spacing w:after="0"/>
        <w:ind w:left="0"/>
        <w:jc w:val="both"/>
      </w:pPr>
      <w:r>
        <w:rPr>
          <w:rFonts w:ascii="Times New Roman"/>
          <w:b w:val="false"/>
          <w:i w:val="false"/>
          <w:color w:val="000000"/>
          <w:sz w:val="28"/>
        </w:rPr>
        <w:t>
      1) тіркеу мемлекетіне;</w:t>
      </w:r>
    </w:p>
    <w:p>
      <w:pPr>
        <w:spacing w:after="0"/>
        <w:ind w:left="0"/>
        <w:jc w:val="both"/>
      </w:pPr>
      <w:r>
        <w:rPr>
          <w:rFonts w:ascii="Times New Roman"/>
          <w:b w:val="false"/>
          <w:i w:val="false"/>
          <w:color w:val="000000"/>
          <w:sz w:val="28"/>
        </w:rPr>
        <w:t>
      2) пайдаланушының мемлекетіне;</w:t>
      </w:r>
    </w:p>
    <w:p>
      <w:pPr>
        <w:spacing w:after="0"/>
        <w:ind w:left="0"/>
        <w:jc w:val="both"/>
      </w:pPr>
      <w:r>
        <w:rPr>
          <w:rFonts w:ascii="Times New Roman"/>
          <w:b w:val="false"/>
          <w:i w:val="false"/>
          <w:color w:val="000000"/>
          <w:sz w:val="28"/>
        </w:rPr>
        <w:t>
      3) әзірлеушінің мемлекетіне;</w:t>
      </w:r>
    </w:p>
    <w:p>
      <w:pPr>
        <w:spacing w:after="0"/>
        <w:ind w:left="0"/>
        <w:jc w:val="both"/>
      </w:pPr>
      <w:r>
        <w:rPr>
          <w:rFonts w:ascii="Times New Roman"/>
          <w:b w:val="false"/>
          <w:i w:val="false"/>
          <w:color w:val="000000"/>
          <w:sz w:val="28"/>
        </w:rPr>
        <w:t>
      4) жасаушының мемлекетіне;</w:t>
      </w:r>
    </w:p>
    <w:p>
      <w:pPr>
        <w:spacing w:after="0"/>
        <w:ind w:left="0"/>
        <w:jc w:val="both"/>
      </w:pPr>
      <w:r>
        <w:rPr>
          <w:rFonts w:ascii="Times New Roman"/>
          <w:b w:val="false"/>
          <w:i w:val="false"/>
          <w:color w:val="000000"/>
          <w:sz w:val="28"/>
        </w:rPr>
        <w:t>
      5) халықаралық азаматтық авиация ұйымына, егер әуе кемесінің ең жоғары салмағы 2250 кг-нан асатын болса немесе әуе кеме турбореактивті ұшақ болып табылса;</w:t>
      </w:r>
    </w:p>
    <w:p>
      <w:pPr>
        <w:spacing w:after="0"/>
        <w:ind w:left="0"/>
        <w:jc w:val="both"/>
      </w:pPr>
      <w:r>
        <w:rPr>
          <w:rFonts w:ascii="Times New Roman"/>
          <w:b w:val="false"/>
          <w:i w:val="false"/>
          <w:color w:val="000000"/>
          <w:sz w:val="28"/>
        </w:rPr>
        <w:t xml:space="preserve">
      6) мемлекетаралық авиациялық комитетке, егер Қазақстан Республикасы оқиға орны болған мемлекет ретінде оқиға туралы ақпараттан хабардар болмаса, сәйкесінше тіркеу мемлекеті немесе пайдаланушының мемлекеті болған оқиға туралы әзірлеушінің мемекетіне, жасаушының мемлекетіне және оқиға болған мемлекетке хабарлама жолдайды. </w:t>
      </w:r>
    </w:p>
    <w:bookmarkStart w:name="z18" w:id="17"/>
    <w:p>
      <w:pPr>
        <w:spacing w:after="0"/>
        <w:ind w:left="0"/>
        <w:jc w:val="both"/>
      </w:pPr>
      <w:r>
        <w:rPr>
          <w:rFonts w:ascii="Times New Roman"/>
          <w:b w:val="false"/>
          <w:i w:val="false"/>
          <w:color w:val="000000"/>
          <w:sz w:val="28"/>
        </w:rPr>
        <w:t>
      9. Қазақстан Республикасының аумағында шет ел мемлекетінің әуе кемесімен болған авиациялық оқиға кезінде, азаматтық авиация саласындағы уәкілетті орган әуе кемесін пайдаланушының өкілділігіне, сондай-ақ Қазақстан Республикасының Сыртқы Істер Министрлігіне (бұдан әрі – СІМ) хабарлайды, ол тіркеу мемлекеті мен пайдаланушы мемлекетіне дипломатиялық жолдар арқылы хабарлайды.</w:t>
      </w:r>
    </w:p>
    <w:bookmarkEnd w:id="17"/>
    <w:bookmarkStart w:name="z19" w:id="18"/>
    <w:p>
      <w:pPr>
        <w:spacing w:after="0"/>
        <w:ind w:left="0"/>
        <w:jc w:val="both"/>
      </w:pPr>
      <w:r>
        <w:rPr>
          <w:rFonts w:ascii="Times New Roman"/>
          <w:b w:val="false"/>
          <w:i w:val="false"/>
          <w:color w:val="000000"/>
          <w:sz w:val="28"/>
        </w:rPr>
        <w:t xml:space="preserve">
      10. Шет мемлекеттің аумағында орын алған Қазақстан Республикасының әуе кемесімен болған авиациялық оқиға туралы хабарламаны ИКАО Конвенциясының 13-қосымшасына сәйкес оқиға болған мемлекеттің авиациялық билігі, сондай-ақ Қазақстан Республикасының шетел мекемелері арқылы әуе кемесін пайдаланушының өкілділігі (иесі) хабардар етеді. </w:t>
      </w:r>
    </w:p>
    <w:bookmarkEnd w:id="18"/>
    <w:bookmarkStart w:name="z20" w:id="19"/>
    <w:p>
      <w:pPr>
        <w:spacing w:after="0"/>
        <w:ind w:left="0"/>
        <w:jc w:val="both"/>
      </w:pPr>
      <w:r>
        <w:rPr>
          <w:rFonts w:ascii="Times New Roman"/>
          <w:b w:val="false"/>
          <w:i w:val="false"/>
          <w:color w:val="000000"/>
          <w:sz w:val="28"/>
        </w:rPr>
        <w:t xml:space="preserve">
      11. Азаматтық авиация саласындағы уәкілетті орган қаза тапқандар немесе ауыр дене жарақатын алғандар арасында сол мемлекеттің азаматтарының бар екендігіне ерекше қызығушылық танытқан мемлекеттерге хабарлайды, сондай-ақ осы мемлекеттерге тергеп-тексеруге қатысуға және көмек көрсетуге құқығы бола алатын сараптаушыларды тағайындауға рұқсат береді. </w:t>
      </w:r>
    </w:p>
    <w:bookmarkEnd w:id="19"/>
    <w:p>
      <w:pPr>
        <w:spacing w:after="0"/>
        <w:ind w:left="0"/>
        <w:jc w:val="both"/>
      </w:pPr>
      <w:r>
        <w:rPr>
          <w:rFonts w:ascii="Times New Roman"/>
          <w:b w:val="false"/>
          <w:i w:val="false"/>
          <w:color w:val="000000"/>
          <w:sz w:val="28"/>
        </w:rPr>
        <w:t>
      Егер ақпаратты біршама кешіктіруге әкеп соқпайтын болса, хабарлама қабылдаушы (лар) пайдаланатын тілді ескере отырып, ИКАО жұмыс тілдерінің бірінде жасалады.</w:t>
      </w:r>
    </w:p>
    <w:bookmarkStart w:name="z21" w:id="20"/>
    <w:p>
      <w:pPr>
        <w:spacing w:after="0"/>
        <w:ind w:left="0"/>
        <w:jc w:val="left"/>
      </w:pPr>
      <w:r>
        <w:rPr>
          <w:rFonts w:ascii="Times New Roman"/>
          <w:b/>
          <w:i w:val="false"/>
          <w:color w:val="000000"/>
        </w:rPr>
        <w:t xml:space="preserve"> 2-параграф. Авиациялық оқиғаларға тергеп-тексеруді ұйымдастыру </w:t>
      </w:r>
    </w:p>
    <w:bookmarkEnd w:id="20"/>
    <w:bookmarkStart w:name="z22" w:id="21"/>
    <w:p>
      <w:pPr>
        <w:spacing w:after="0"/>
        <w:ind w:left="0"/>
        <w:jc w:val="both"/>
      </w:pPr>
      <w:r>
        <w:rPr>
          <w:rFonts w:ascii="Times New Roman"/>
          <w:b w:val="false"/>
          <w:i w:val="false"/>
          <w:color w:val="000000"/>
          <w:sz w:val="28"/>
        </w:rPr>
        <w:t>
      12. Қазақстан Республикасының азаматтық әуе кемелерімен болған авиациялық оқиғаларды тергеп-тексеру Комиссияға жүктеледі;</w:t>
      </w:r>
    </w:p>
    <w:bookmarkEnd w:id="21"/>
    <w:bookmarkStart w:name="z23" w:id="22"/>
    <w:p>
      <w:pPr>
        <w:spacing w:after="0"/>
        <w:ind w:left="0"/>
        <w:jc w:val="both"/>
      </w:pPr>
      <w:r>
        <w:rPr>
          <w:rFonts w:ascii="Times New Roman"/>
          <w:b w:val="false"/>
          <w:i w:val="false"/>
          <w:color w:val="000000"/>
          <w:sz w:val="28"/>
        </w:rPr>
        <w:t>
      13. Комиссия құрамын қалыптастыру үшін тергеп-тексеру жөніндегі уәкілетті орган азаматтық авиацияның ұйымдарына және мемлекеттік органдарға сұрау салады, олар сұрауды алған сәттен бастап, үш тәулік ішінде Комиссияның құрамына енгізу үшін кандидатураларды ұсынады.</w:t>
      </w:r>
    </w:p>
    <w:bookmarkEnd w:id="22"/>
    <w:bookmarkStart w:name="z24" w:id="23"/>
    <w:p>
      <w:pPr>
        <w:spacing w:after="0"/>
        <w:ind w:left="0"/>
        <w:jc w:val="both"/>
      </w:pPr>
      <w:r>
        <w:rPr>
          <w:rFonts w:ascii="Times New Roman"/>
          <w:b w:val="false"/>
          <w:i w:val="false"/>
          <w:color w:val="000000"/>
          <w:sz w:val="28"/>
        </w:rPr>
        <w:t>
      14. Тергеп-тексерудің қырдағы кезеңінде жұмыстардың басталуынан оның аяқталу сәтіне дейін және нақты ақпараттарды жинау кезінде Комиссия өзінің әрекеттерін Қазақстан Республикасының Ішкі Істер Министрлігімен ( бұдан әрі - ҚР ІІМ ) өкілдерімен үйлестіреді.</w:t>
      </w:r>
    </w:p>
    <w:bookmarkEnd w:id="23"/>
    <w:bookmarkStart w:name="z25" w:id="24"/>
    <w:p>
      <w:pPr>
        <w:spacing w:after="0"/>
        <w:ind w:left="0"/>
        <w:jc w:val="both"/>
      </w:pPr>
      <w:r>
        <w:rPr>
          <w:rFonts w:ascii="Times New Roman"/>
          <w:b w:val="false"/>
          <w:i w:val="false"/>
          <w:color w:val="000000"/>
          <w:sz w:val="28"/>
        </w:rPr>
        <w:t xml:space="preserve">
      15. Комиссия мүшелері: </w:t>
      </w:r>
    </w:p>
    <w:bookmarkEnd w:id="24"/>
    <w:p>
      <w:pPr>
        <w:spacing w:after="0"/>
        <w:ind w:left="0"/>
        <w:jc w:val="both"/>
      </w:pPr>
      <w:r>
        <w:rPr>
          <w:rFonts w:ascii="Times New Roman"/>
          <w:b w:val="false"/>
          <w:i w:val="false"/>
          <w:color w:val="000000"/>
          <w:sz w:val="28"/>
        </w:rPr>
        <w:t>
      1) әуе кемесінің авиациялық оқиға болған жеріне және оның сынықтарына (фрагменттеріне) кедергісіз кіруге және оларды бақылауға;</w:t>
      </w:r>
    </w:p>
    <w:p>
      <w:pPr>
        <w:spacing w:after="0"/>
        <w:ind w:left="0"/>
        <w:jc w:val="both"/>
      </w:pPr>
      <w:r>
        <w:rPr>
          <w:rFonts w:ascii="Times New Roman"/>
          <w:b w:val="false"/>
          <w:i w:val="false"/>
          <w:color w:val="000000"/>
          <w:sz w:val="28"/>
        </w:rPr>
        <w:t>
      2) авиациялық оқиғадан кейін әуе кемесін, оның құрамды бөліктерін, мүліктің тиесілігіне қарамастан, апатқа ұшыраған әуе кемесінің бортындағы мүлікті, сондай-ақ әуе кемелерінің ұшуларын қамтамасыз ететін құралдар мен объектілерді тергеп-тексеруге;</w:t>
      </w:r>
    </w:p>
    <w:p>
      <w:pPr>
        <w:spacing w:after="0"/>
        <w:ind w:left="0"/>
        <w:jc w:val="both"/>
      </w:pPr>
      <w:r>
        <w:rPr>
          <w:rFonts w:ascii="Times New Roman"/>
          <w:b w:val="false"/>
          <w:i w:val="false"/>
          <w:color w:val="000000"/>
          <w:sz w:val="28"/>
        </w:rPr>
        <w:t xml:space="preserve">
      3) ғылым және техника салаларында тиісті білімді талап ететін міндеттерді шешу үшін олардың ұйымдастырушылық-құқықтық нысанына және меншік нысанына қарамастан ұйым қызметкерлерін тартуға; </w:t>
      </w:r>
    </w:p>
    <w:p>
      <w:pPr>
        <w:spacing w:after="0"/>
        <w:ind w:left="0"/>
        <w:jc w:val="both"/>
      </w:pPr>
      <w:r>
        <w:rPr>
          <w:rFonts w:ascii="Times New Roman"/>
          <w:b w:val="false"/>
          <w:i w:val="false"/>
          <w:color w:val="000000"/>
          <w:sz w:val="28"/>
        </w:rPr>
        <w:t>
      4) авиациялық оқиғаны көрген, авиациялық оқиғаға қатысы бар немесе қатысы болуы мүмкін адамдардан жауап алуға, құқық қорғау органдарынан қажетті ақпаратты алуға;</w:t>
      </w:r>
    </w:p>
    <w:p>
      <w:pPr>
        <w:spacing w:after="0"/>
        <w:ind w:left="0"/>
        <w:jc w:val="both"/>
      </w:pPr>
      <w:r>
        <w:rPr>
          <w:rFonts w:ascii="Times New Roman"/>
          <w:b w:val="false"/>
          <w:i w:val="false"/>
          <w:color w:val="000000"/>
          <w:sz w:val="28"/>
        </w:rPr>
        <w:t>
      5) авиациялық оқиға болған әуе кемесін әзірлеуге, сынақтан өткізуге, өндіруге, пайдалануға және жөндеуге, сондай-ақ авиациялық персонал қатарынан адамдарды дайындауға, әуе қозғалысын ұйымдастыруға, әуе кемелерінің ұшуларын орындауға және қамтамасыз етуге қатысты барлық мәселелерді зерттеуге;</w:t>
      </w:r>
    </w:p>
    <w:p>
      <w:pPr>
        <w:spacing w:after="0"/>
        <w:ind w:left="0"/>
        <w:jc w:val="both"/>
      </w:pPr>
      <w:r>
        <w:rPr>
          <w:rFonts w:ascii="Times New Roman"/>
          <w:b w:val="false"/>
          <w:i w:val="false"/>
          <w:color w:val="000000"/>
          <w:sz w:val="28"/>
        </w:rPr>
        <w:t xml:space="preserve">
      6) ұшу деректерін борттық тіркеу құрылғысының (бұдан әрі – БТҚ) жазуын оқуға және мағынасын ашуға қатысуға; </w:t>
      </w:r>
    </w:p>
    <w:p>
      <w:pPr>
        <w:spacing w:after="0"/>
        <w:ind w:left="0"/>
        <w:jc w:val="both"/>
      </w:pPr>
      <w:r>
        <w:rPr>
          <w:rFonts w:ascii="Times New Roman"/>
          <w:b w:val="false"/>
          <w:i w:val="false"/>
          <w:color w:val="000000"/>
          <w:sz w:val="28"/>
        </w:rPr>
        <w:t xml:space="preserve">
      7) авиациялық оқиғаға байланысты мәселелер бойынша мемлекеттік органдардан, сондай-ақ жеке және заңды тұлғалардан құжаттар мен материалдарды сұратуға және алуға; </w:t>
      </w:r>
    </w:p>
    <w:p>
      <w:pPr>
        <w:spacing w:after="0"/>
        <w:ind w:left="0"/>
        <w:jc w:val="both"/>
      </w:pPr>
      <w:r>
        <w:rPr>
          <w:rFonts w:ascii="Times New Roman"/>
          <w:b w:val="false"/>
          <w:i w:val="false"/>
          <w:color w:val="000000"/>
          <w:sz w:val="28"/>
        </w:rPr>
        <w:t>
      8) әуе кемесімен авиациялық оқиға болғаннан кейін әуе кемесі экипажы мүшелерінің, сондай-ақ авиациялық персонал қатарынан тиісті адамдардың психофизиологиялық жай-күйіне зерттеу жүргізуге құқығы бар.</w:t>
      </w:r>
    </w:p>
    <w:p>
      <w:pPr>
        <w:spacing w:after="0"/>
        <w:ind w:left="0"/>
        <w:jc w:val="both"/>
      </w:pPr>
      <w:r>
        <w:rPr>
          <w:rFonts w:ascii="Times New Roman"/>
          <w:b w:val="false"/>
          <w:i w:val="false"/>
          <w:color w:val="000000"/>
          <w:sz w:val="28"/>
        </w:rPr>
        <w:t>
      Тергеп-тексеру процесін орындаумен байланысы жоқ тұлғаларға БТҚ жазбасын оқуға және мағынасын ашуға жіберілмейді, сондай-ақ БТҚ жазбасындағы ақпаратты авиациялық оқиғаны тергеп-тексеруге қатысты емес мақсатта пайдалануға жол берілмейді.</w:t>
      </w:r>
    </w:p>
    <w:p>
      <w:pPr>
        <w:spacing w:after="0"/>
        <w:ind w:left="0"/>
        <w:jc w:val="both"/>
      </w:pPr>
      <w:r>
        <w:rPr>
          <w:rFonts w:ascii="Times New Roman"/>
          <w:b w:val="false"/>
          <w:i w:val="false"/>
          <w:color w:val="000000"/>
          <w:sz w:val="28"/>
        </w:rPr>
        <w:t xml:space="preserve">
      Комиссия мүшелерінің өкілеттіктері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баяндалған. </w:t>
      </w:r>
    </w:p>
    <w:bookmarkStart w:name="z26" w:id="25"/>
    <w:p>
      <w:pPr>
        <w:spacing w:after="0"/>
        <w:ind w:left="0"/>
        <w:jc w:val="both"/>
      </w:pPr>
      <w:r>
        <w:rPr>
          <w:rFonts w:ascii="Times New Roman"/>
          <w:b w:val="false"/>
          <w:i w:val="false"/>
          <w:color w:val="000000"/>
          <w:sz w:val="28"/>
        </w:rPr>
        <w:t>
      16. Шет мемлекеттің аумағында Қазақстан Республикасының азаматтық әуе кемесімен болған авиациялық оқиғаны тергеп-тексеруді оқиға болған мемлекеттің тергеп-тексеру жөніндегі уәкілетті органы сол мемлекеттің заңнамасына сәйкес жүргізеді. ИКАО конвенциясының 13-қосымшасына сәйкес Қазақстан Республикасы тергеп-тексеруге қатысу үшін өзінің уәкілетті өкілін тағайындайды. Уәкілетті өкілге көмекші ретінде кеңесші (кеңесшілер) тағайындалуы мүмкін.</w:t>
      </w:r>
    </w:p>
    <w:bookmarkEnd w:id="25"/>
    <w:bookmarkStart w:name="z27" w:id="26"/>
    <w:p>
      <w:pPr>
        <w:spacing w:after="0"/>
        <w:ind w:left="0"/>
        <w:jc w:val="both"/>
      </w:pPr>
      <w:r>
        <w:rPr>
          <w:rFonts w:ascii="Times New Roman"/>
          <w:b w:val="false"/>
          <w:i w:val="false"/>
          <w:color w:val="000000"/>
          <w:sz w:val="28"/>
        </w:rPr>
        <w:t xml:space="preserve">
      17. Тергеп-тексеруге тартылатын мамандар тобының дербес құрамы туралы шешім қабылдау үшін ҚР СІМ арқылы авиациялық оқиға болған мемлекетке тиісті хабарлама жіберіледі. </w:t>
      </w:r>
    </w:p>
    <w:bookmarkEnd w:id="26"/>
    <w:bookmarkStart w:name="z28" w:id="27"/>
    <w:p>
      <w:pPr>
        <w:spacing w:after="0"/>
        <w:ind w:left="0"/>
        <w:jc w:val="both"/>
      </w:pPr>
      <w:r>
        <w:rPr>
          <w:rFonts w:ascii="Times New Roman"/>
          <w:b w:val="false"/>
          <w:i w:val="false"/>
          <w:color w:val="000000"/>
          <w:sz w:val="28"/>
        </w:rPr>
        <w:t xml:space="preserve">
      18. Оқиға болған мемлекеттегі әуе кемесін пайдаланушы (иесі) тергеп-тексеру жөніндегі мамандар тобына жан-жақты, оның ішінде көлікпен, байланыспен, жұмыс істеу және демалу бөлмелерімен, тамақтандырумен қамтамасыз етуге көмек көрсетеді. </w:t>
      </w:r>
    </w:p>
    <w:bookmarkEnd w:id="27"/>
    <w:bookmarkStart w:name="z29" w:id="28"/>
    <w:p>
      <w:pPr>
        <w:spacing w:after="0"/>
        <w:ind w:left="0"/>
        <w:jc w:val="both"/>
      </w:pPr>
      <w:r>
        <w:rPr>
          <w:rFonts w:ascii="Times New Roman"/>
          <w:b w:val="false"/>
          <w:i w:val="false"/>
          <w:color w:val="000000"/>
          <w:sz w:val="28"/>
        </w:rPr>
        <w:t xml:space="preserve">
      19. Уәкілетті өкілдер мен кеңесшілер оқиға болған мемлекеттің Комиссия төрағасының келісімі бойынша: </w:t>
      </w:r>
    </w:p>
    <w:bookmarkEnd w:id="28"/>
    <w:p>
      <w:pPr>
        <w:spacing w:after="0"/>
        <w:ind w:left="0"/>
        <w:jc w:val="both"/>
      </w:pPr>
      <w:r>
        <w:rPr>
          <w:rFonts w:ascii="Times New Roman"/>
          <w:b w:val="false"/>
          <w:i w:val="false"/>
          <w:color w:val="000000"/>
          <w:sz w:val="28"/>
        </w:rPr>
        <w:t xml:space="preserve">
      1) авиациялық оқиға болған жерге барады; </w:t>
      </w:r>
    </w:p>
    <w:p>
      <w:pPr>
        <w:spacing w:after="0"/>
        <w:ind w:left="0"/>
        <w:jc w:val="both"/>
      </w:pPr>
      <w:r>
        <w:rPr>
          <w:rFonts w:ascii="Times New Roman"/>
          <w:b w:val="false"/>
          <w:i w:val="false"/>
          <w:color w:val="000000"/>
          <w:sz w:val="28"/>
        </w:rPr>
        <w:t>
      2) әуе кемесін немесе оның бөлшектерін тексеріп қарайды;</w:t>
      </w:r>
    </w:p>
    <w:p>
      <w:pPr>
        <w:spacing w:after="0"/>
        <w:ind w:left="0"/>
        <w:jc w:val="both"/>
      </w:pPr>
      <w:r>
        <w:rPr>
          <w:rFonts w:ascii="Times New Roman"/>
          <w:b w:val="false"/>
          <w:i w:val="false"/>
          <w:color w:val="000000"/>
          <w:sz w:val="28"/>
        </w:rPr>
        <w:t xml:space="preserve">
      3) куәгерлерден жауаптары қамтылған ақпаратты алады және оларға сұрақ қою тақырыптарын ұсынады; </w:t>
      </w:r>
    </w:p>
    <w:p>
      <w:pPr>
        <w:spacing w:after="0"/>
        <w:ind w:left="0"/>
        <w:jc w:val="both"/>
      </w:pPr>
      <w:r>
        <w:rPr>
          <w:rFonts w:ascii="Times New Roman"/>
          <w:b w:val="false"/>
          <w:i w:val="false"/>
          <w:color w:val="000000"/>
          <w:sz w:val="28"/>
        </w:rPr>
        <w:t>
      4) іске қатысты заттай айғақтарға қол жеткізеді;</w:t>
      </w:r>
    </w:p>
    <w:p>
      <w:pPr>
        <w:spacing w:after="0"/>
        <w:ind w:left="0"/>
        <w:jc w:val="both"/>
      </w:pPr>
      <w:r>
        <w:rPr>
          <w:rFonts w:ascii="Times New Roman"/>
          <w:b w:val="false"/>
          <w:i w:val="false"/>
          <w:color w:val="000000"/>
          <w:sz w:val="28"/>
        </w:rPr>
        <w:t>
      5) іске қатысты құжаттарды алады;</w:t>
      </w:r>
    </w:p>
    <w:p>
      <w:pPr>
        <w:spacing w:after="0"/>
        <w:ind w:left="0"/>
        <w:jc w:val="both"/>
      </w:pPr>
      <w:r>
        <w:rPr>
          <w:rFonts w:ascii="Times New Roman"/>
          <w:b w:val="false"/>
          <w:i w:val="false"/>
          <w:color w:val="000000"/>
          <w:sz w:val="28"/>
        </w:rPr>
        <w:t>
      6) ұшу ақпаратының жазбаларын оқуға қатысады;</w:t>
      </w:r>
    </w:p>
    <w:p>
      <w:pPr>
        <w:spacing w:after="0"/>
        <w:ind w:left="0"/>
        <w:jc w:val="both"/>
      </w:pPr>
      <w:r>
        <w:rPr>
          <w:rFonts w:ascii="Times New Roman"/>
          <w:b w:val="false"/>
          <w:i w:val="false"/>
          <w:color w:val="000000"/>
          <w:sz w:val="28"/>
        </w:rPr>
        <w:t>
      7) тергеп-тексеру мақсатында агрегаттарды тергеп-тексеру және зерттеу, техникалық консультацияларды, сынақтарды жүргізу және модель үлгілерін жасау сияқты авиациялық оқиға болған жерден тыс жерлерде болатын тергеп-тексеру іс-шараларына қатысады;</w:t>
      </w:r>
    </w:p>
    <w:p>
      <w:pPr>
        <w:spacing w:after="0"/>
        <w:ind w:left="0"/>
        <w:jc w:val="both"/>
      </w:pPr>
      <w:r>
        <w:rPr>
          <w:rFonts w:ascii="Times New Roman"/>
          <w:b w:val="false"/>
          <w:i w:val="false"/>
          <w:color w:val="000000"/>
          <w:sz w:val="28"/>
        </w:rPr>
        <w:t>
      8) тергеп-тексеру барысы, соның ішінде ақпаратты талдаумен, қорытындылар мен себептерді қалыптастырумен әсер ететін факторлармен және қауіпсіздік жөніндегі ұсынымдармен байланысты талқылаулар туралы кеңестерге қатысады;</w:t>
      </w:r>
    </w:p>
    <w:p>
      <w:pPr>
        <w:spacing w:after="0"/>
        <w:ind w:left="0"/>
        <w:jc w:val="both"/>
      </w:pPr>
      <w:r>
        <w:rPr>
          <w:rFonts w:ascii="Times New Roman"/>
          <w:b w:val="false"/>
          <w:i w:val="false"/>
          <w:color w:val="000000"/>
          <w:sz w:val="28"/>
        </w:rPr>
        <w:t>
      9) тергеп-тексерудің әртүрлі аспектілеріне қатысты өтініштер жасайды.</w:t>
      </w:r>
    </w:p>
    <w:bookmarkStart w:name="z30" w:id="29"/>
    <w:p>
      <w:pPr>
        <w:spacing w:after="0"/>
        <w:ind w:left="0"/>
        <w:jc w:val="both"/>
      </w:pPr>
      <w:r>
        <w:rPr>
          <w:rFonts w:ascii="Times New Roman"/>
          <w:b w:val="false"/>
          <w:i w:val="false"/>
          <w:color w:val="000000"/>
          <w:sz w:val="28"/>
        </w:rPr>
        <w:t xml:space="preserve">
      20. Уәкілетті өкіл және оның кеңесшілері тергеп-тексеруді жүргізіп отырған мемлекетке өздеріндегі барлық тиісті ақпаратты береді және тергеп-тексеру барысы мен нәтижелері туралы ақпаратты тергеп-тексеруді жүргізіп жатқан мемлекеттің келісімінсіз тарата алмайды. </w:t>
      </w:r>
    </w:p>
    <w:bookmarkEnd w:id="29"/>
    <w:bookmarkStart w:name="z31" w:id="30"/>
    <w:p>
      <w:pPr>
        <w:spacing w:after="0"/>
        <w:ind w:left="0"/>
        <w:jc w:val="both"/>
      </w:pPr>
      <w:r>
        <w:rPr>
          <w:rFonts w:ascii="Times New Roman"/>
          <w:b w:val="false"/>
          <w:i w:val="false"/>
          <w:color w:val="000000"/>
          <w:sz w:val="28"/>
        </w:rPr>
        <w:t xml:space="preserve">
      21. Егер әуе хабарламасы туралы үкіметаралық келісімде авиациялық оқиғаны тергеп-тексерудің басқа ережелері белгіленсе, онда келісімде көрсетілген ережелер қолданылады. </w:t>
      </w:r>
    </w:p>
    <w:bookmarkEnd w:id="30"/>
    <w:bookmarkStart w:name="z32" w:id="31"/>
    <w:p>
      <w:pPr>
        <w:spacing w:after="0"/>
        <w:ind w:left="0"/>
        <w:jc w:val="both"/>
      </w:pPr>
      <w:r>
        <w:rPr>
          <w:rFonts w:ascii="Times New Roman"/>
          <w:b w:val="false"/>
          <w:i w:val="false"/>
          <w:color w:val="000000"/>
          <w:sz w:val="28"/>
        </w:rPr>
        <w:t xml:space="preserve">
      22. Уағдаласушы мемлекет болып табылмайтын шет мемлекеттің аумағында Қазақстан Республикасының әуе кемесімен авиациялық оқиға болған жағдайда, ондай мемлекет өзара келісім бойынша тергеп-тексеру жүргізуді Қазақстан Республикасына толық немесе жартылай тапсыруы мүмкін. Қазақстан Республикасы өзінің тергеп-тексеруге қатысатыны жөнінде аталған мемлекетке растау құжатын жібереді. Тергеп-тексеру осы Қағидаға сәйкес жүргізіледі. Бұл ретте оқиға болған мемлекет тергеп-тексеру жүргізуге көмек көрсету үшін барлық құралдарды пайдаланады. </w:t>
      </w:r>
    </w:p>
    <w:bookmarkEnd w:id="31"/>
    <w:bookmarkStart w:name="z33" w:id="32"/>
    <w:p>
      <w:pPr>
        <w:spacing w:after="0"/>
        <w:ind w:left="0"/>
        <w:jc w:val="both"/>
      </w:pPr>
      <w:r>
        <w:rPr>
          <w:rFonts w:ascii="Times New Roman"/>
          <w:b w:val="false"/>
          <w:i w:val="false"/>
          <w:color w:val="000000"/>
          <w:sz w:val="28"/>
        </w:rPr>
        <w:t xml:space="preserve">
      23. Егер Қазақстан Республикасының әуе кемесімен болған авиациялық оқиғаның қай мемлекеттің аумағында екенін нақты анықтау мүмкін болмаса, мұндай жағдайда Қазақстан Республикасы авиациялық оқиғаны тергеп-тексеруді өзі жүргізеді немесе өзара уағдаластық бойынша тергеп-тексеру жүргізуді толық немесе жартылай басқа мемлекетке тапсыруы мүмкін. </w:t>
      </w:r>
    </w:p>
    <w:bookmarkEnd w:id="32"/>
    <w:bookmarkStart w:name="z34" w:id="33"/>
    <w:p>
      <w:pPr>
        <w:spacing w:after="0"/>
        <w:ind w:left="0"/>
        <w:jc w:val="both"/>
      </w:pPr>
      <w:r>
        <w:rPr>
          <w:rFonts w:ascii="Times New Roman"/>
          <w:b w:val="false"/>
          <w:i w:val="false"/>
          <w:color w:val="000000"/>
          <w:sz w:val="28"/>
        </w:rPr>
        <w:t>
      24. Қазақстан Республикасының аумағында шет мемлекеттің азаматтық әуе кемесімен болған авиациялық оқиғаны тергеп-тексеруді осы Қағидаға сәйкес Қазақстан Республикасының тергеп-тексеру жөніндегі уәкілетті органы немесе екеуаралық келісіммен әуе кемені тіркеуші мемлекетпен ( пайдаланушы) бірге жүргізеді.</w:t>
      </w:r>
    </w:p>
    <w:bookmarkEnd w:id="33"/>
    <w:bookmarkStart w:name="z35" w:id="34"/>
    <w:p>
      <w:pPr>
        <w:spacing w:after="0"/>
        <w:ind w:left="0"/>
        <w:jc w:val="both"/>
      </w:pPr>
      <w:r>
        <w:rPr>
          <w:rFonts w:ascii="Times New Roman"/>
          <w:b w:val="false"/>
          <w:i w:val="false"/>
          <w:color w:val="000000"/>
          <w:sz w:val="28"/>
        </w:rPr>
        <w:t>
      25. Әуе кемесін тіркеген, пайдаланған, әзірлеген, жасаған мемлекеттер тергеп-тексеруге қатысу үшін өздерінің уәкілетті өкілдерін және кеңесшілерін тағайындай алады.</w:t>
      </w:r>
    </w:p>
    <w:bookmarkEnd w:id="34"/>
    <w:p>
      <w:pPr>
        <w:spacing w:after="0"/>
        <w:ind w:left="0"/>
        <w:jc w:val="both"/>
      </w:pPr>
      <w:r>
        <w:rPr>
          <w:rFonts w:ascii="Times New Roman"/>
          <w:b w:val="false"/>
          <w:i w:val="false"/>
          <w:color w:val="000000"/>
          <w:sz w:val="28"/>
        </w:rPr>
        <w:t>
      Басқа мүдделі мемлекеттер тергеп-тексеруге қатысу үшін сарапшыларды тағайындай алады. Шет мемлекеттердің уәкілетті өкілдері, олардың кеңесшілері және сарапшылар, әдетте, комиссияның құрамына кірмейді.</w:t>
      </w:r>
    </w:p>
    <w:bookmarkStart w:name="z36" w:id="35"/>
    <w:p>
      <w:pPr>
        <w:spacing w:after="0"/>
        <w:ind w:left="0"/>
        <w:jc w:val="both"/>
      </w:pPr>
      <w:r>
        <w:rPr>
          <w:rFonts w:ascii="Times New Roman"/>
          <w:b w:val="false"/>
          <w:i w:val="false"/>
          <w:color w:val="000000"/>
          <w:sz w:val="28"/>
        </w:rPr>
        <w:t xml:space="preserve">
      26. Қазақстан Республикасы авиациялық оқиғаны тергеп-тексеруді әуе кемесін пайдаланушы мемлекетке немесе әуе кемесін тіркеуші мемлекетке тапсыра алады. Осындай жағдайда, Қазақстан Республикасы тергеп-тексеруге қатысатын өзінің уәкілетті өкілін тағайындайды. </w:t>
      </w:r>
    </w:p>
    <w:bookmarkEnd w:id="35"/>
    <w:bookmarkStart w:name="z37" w:id="36"/>
    <w:p>
      <w:pPr>
        <w:spacing w:after="0"/>
        <w:ind w:left="0"/>
        <w:jc w:val="both"/>
      </w:pPr>
      <w:r>
        <w:rPr>
          <w:rFonts w:ascii="Times New Roman"/>
          <w:b w:val="false"/>
          <w:i w:val="false"/>
          <w:color w:val="000000"/>
          <w:sz w:val="28"/>
        </w:rPr>
        <w:t>
      27. Тергеп-тексеру жөніндегі уәкілетті орган қажет болған жағдайда тергеуге қатысу үшін мамандарды жіберуді, сондай-ақ объективті бақылау құралдарын (FDR, CVR) қолдануды түсіндіру жұмыстарын жүргізуді қоса алғанда, тергеп-тексеруге көмек көрсету өтінішімен Мемлекетаралық авиациялық комитетке (МАК) немесе кез келген мемлекетке жүгінеді.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8" w:id="37"/>
    <w:p>
      <w:pPr>
        <w:spacing w:after="0"/>
        <w:ind w:left="0"/>
        <w:jc w:val="both"/>
      </w:pPr>
      <w:r>
        <w:rPr>
          <w:rFonts w:ascii="Times New Roman"/>
          <w:b w:val="false"/>
          <w:i w:val="false"/>
          <w:color w:val="000000"/>
          <w:sz w:val="28"/>
        </w:rPr>
        <w:t>
      27-1. Адам құрбандарымен болған авиациялық оқиғаларды тергеу кезінде тергеп-тексеру жөніндегі уәкілетті орган тергеу жүргізуді толық немесе ішінара МАК-қа тапсырады. Бұл ретте МАК ұлттық заңнама негізінде адам құрбандарымен болған авиациялық оқиғаға тергеу жүргізеді, ал тергеп-тексеру жөніндегі уәкілетті орган тергеуге қатысу үшін өзінің уәкілетті өкілін тағайындайды.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27-1-тармақпен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xml:space="preserve">
      28. Егер тіркеуші, пайдаланушы, әзірлеуші немесе жасаушы мемлекеттерден мемлекеттің уәкілетті өкілі тексеріп, қарағанға дейін әуе кемесіне тиіспеу туралы өтініш келіп түссе, онда осы өтінішті орындау үшін мүмкіндігінше барлық ықтимал шаралар қабылданады. </w:t>
      </w:r>
    </w:p>
    <w:bookmarkEnd w:id="38"/>
    <w:bookmarkStart w:name="z39" w:id="39"/>
    <w:p>
      <w:pPr>
        <w:spacing w:after="0"/>
        <w:ind w:left="0"/>
        <w:jc w:val="both"/>
      </w:pPr>
      <w:r>
        <w:rPr>
          <w:rFonts w:ascii="Times New Roman"/>
          <w:b w:val="false"/>
          <w:i w:val="false"/>
          <w:color w:val="000000"/>
          <w:sz w:val="28"/>
        </w:rPr>
        <w:t>
      29. Қосымша мәліметтерді, жабдықты алу немесе сарапшыларды тарту қажеттілігі кезінде тергеп-тексеруді тағайындаған орган тергеп-тексеруді қамтамасыз ету үшін кез келген мемлекетке осындай мәліметтерді, жабдықты немесе сарапшыларды жіберу туралы тиісті сұрау жібереді.</w:t>
      </w:r>
    </w:p>
    <w:bookmarkEnd w:id="39"/>
    <w:p>
      <w:pPr>
        <w:spacing w:after="0"/>
        <w:ind w:left="0"/>
        <w:jc w:val="both"/>
      </w:pPr>
      <w:r>
        <w:rPr>
          <w:rFonts w:ascii="Times New Roman"/>
          <w:b w:val="false"/>
          <w:i w:val="false"/>
          <w:color w:val="000000"/>
          <w:sz w:val="28"/>
        </w:rPr>
        <w:t xml:space="preserve">
      Сұрау бойынша мәліметтерді, жабдықты немесе сарапшыларды жіберетін мемлекет авиациялық оқиғаны тергеп-тексеруге қатысу үшін өзінің уәкілетті өкілін тағайындай алады. Егер мемлекет тіркеуші, пайдаланушы, әзірлеуші, жасаушы мемлекет болып табылмаса, ондай мемлекеттің уәкілетті өкілінің немесе сарапшыларының тергеп-тексеруге қатысу дәрежесі олар тергеп-тексеруге тартылған мәселелермен ғана шектеледі. Әрбір жеке оқиға бойынша өкілдердің қатысу дәрежесін Комиссия төрағасы белгілейді. </w:t>
      </w:r>
    </w:p>
    <w:bookmarkStart w:name="z40" w:id="40"/>
    <w:p>
      <w:pPr>
        <w:spacing w:after="0"/>
        <w:ind w:left="0"/>
        <w:jc w:val="both"/>
      </w:pPr>
      <w:r>
        <w:rPr>
          <w:rFonts w:ascii="Times New Roman"/>
          <w:b w:val="false"/>
          <w:i w:val="false"/>
          <w:color w:val="000000"/>
          <w:sz w:val="28"/>
        </w:rPr>
        <w:t>
      30. Егер шет мемлекет аумағында болған авиациялық оқиға кезінде қаза болғандардың немесе ауыр дене жарақаттарын алғандардың ішінде Қазақстан Республикасының азаматтары болса, азаматтық авиация саласындағы уәкілетті орган авиациялық оқиғаны тергеп-тексеруге қатысу үшін Комиссия төрағасының рұқсатымен уәкілетті болатын сарапшыны тағайындайды, ол:</w:t>
      </w:r>
    </w:p>
    <w:bookmarkEnd w:id="40"/>
    <w:p>
      <w:pPr>
        <w:spacing w:after="0"/>
        <w:ind w:left="0"/>
        <w:jc w:val="both"/>
      </w:pPr>
      <w:r>
        <w:rPr>
          <w:rFonts w:ascii="Times New Roman"/>
          <w:b w:val="false"/>
          <w:i w:val="false"/>
          <w:color w:val="000000"/>
          <w:sz w:val="28"/>
        </w:rPr>
        <w:t>
      1) авиациялық оқиға болған жерге баруға;</w:t>
      </w:r>
    </w:p>
    <w:p>
      <w:pPr>
        <w:spacing w:after="0"/>
        <w:ind w:left="0"/>
        <w:jc w:val="both"/>
      </w:pPr>
      <w:r>
        <w:rPr>
          <w:rFonts w:ascii="Times New Roman"/>
          <w:b w:val="false"/>
          <w:i w:val="false"/>
          <w:color w:val="000000"/>
          <w:sz w:val="28"/>
        </w:rPr>
        <w:t xml:space="preserve">
      2) тергеп-тексеру жүргізіп отырған мемлекеттің жариялауы үшін бекітілген тиісті ақпаратқа және тергеп-тексеру барысы туралы ақпаратқа қол жеткізуге; </w:t>
      </w:r>
    </w:p>
    <w:p>
      <w:pPr>
        <w:spacing w:after="0"/>
        <w:ind w:left="0"/>
        <w:jc w:val="both"/>
      </w:pPr>
      <w:r>
        <w:rPr>
          <w:rFonts w:ascii="Times New Roman"/>
          <w:b w:val="false"/>
          <w:i w:val="false"/>
          <w:color w:val="000000"/>
          <w:sz w:val="28"/>
        </w:rPr>
        <w:t>
      3) түпкілікті есептің данасын алуға өкілетті.</w:t>
      </w:r>
    </w:p>
    <w:bookmarkStart w:name="z41" w:id="41"/>
    <w:p>
      <w:pPr>
        <w:spacing w:after="0"/>
        <w:ind w:left="0"/>
        <w:jc w:val="both"/>
      </w:pPr>
      <w:r>
        <w:rPr>
          <w:rFonts w:ascii="Times New Roman"/>
          <w:b w:val="false"/>
          <w:i w:val="false"/>
          <w:color w:val="000000"/>
          <w:sz w:val="28"/>
        </w:rPr>
        <w:t xml:space="preserve">
      31. Авиациялық оқиғаға ұшыраған әуе кемесін пайдаланушы (иесі) және оқиға болған жердің азаматтық авиация ұйымы авиациялық оқиғаны тергеп-тексеруге қатысады және Комиссияның жұмысын қамтамасыз ету жөніндегі жергілікті (әкімдер) атқарушы органдармен іс-қимылды үйлестіруді жүзеге асырады. Облыстардың, республикалық маңызы бар қалалардың және астананың, аудандардың облыстық маңызы бар қалалардың жергілікті атқарушы органдары, жеке және заңды тұлғалар Комиссияға жан-жақты көмек көрсетеді. </w:t>
      </w:r>
    </w:p>
    <w:bookmarkEnd w:id="41"/>
    <w:bookmarkStart w:name="z42" w:id="42"/>
    <w:p>
      <w:pPr>
        <w:spacing w:after="0"/>
        <w:ind w:left="0"/>
        <w:jc w:val="both"/>
      </w:pPr>
      <w:r>
        <w:rPr>
          <w:rFonts w:ascii="Times New Roman"/>
          <w:b w:val="false"/>
          <w:i w:val="false"/>
          <w:color w:val="000000"/>
          <w:sz w:val="28"/>
        </w:rPr>
        <w:t>
      32. Комиссия құрылған сәттен бастап авиациялық оқиғаларды тергеп-тексеру нәтижелері бойынша түпкілікті есепті бекіту күніне дейінгі адам құрбанысыз болған авиациялық оқиғаны тергеп-тексеру ұзақтығы, әдетте, егер қосымша зерттеулер қажет болмаса, 12 айдан аспайды, егер қосымша зерттеулер қажет болмаса, адам құрбаны болған авиациялық оқиға 36 айдан аспайды.</w:t>
      </w:r>
    </w:p>
    <w:bookmarkEnd w:id="42"/>
    <w:p>
      <w:pPr>
        <w:spacing w:after="0"/>
        <w:ind w:left="0"/>
        <w:jc w:val="both"/>
      </w:pPr>
      <w:r>
        <w:rPr>
          <w:rFonts w:ascii="Times New Roman"/>
          <w:b w:val="false"/>
          <w:i w:val="false"/>
          <w:color w:val="000000"/>
          <w:sz w:val="28"/>
        </w:rPr>
        <w:t>
      Егер авиациялық техниканы зерттеуді және сынақтан өткізуді жүргізу тергеп-тексеру үшін белгіленген мерзімі ішінде мүмкін болмаса, Комиссия төрағасының өтініші бойынша тергеп-тексеру мерзімі мемлекеттік авиация саласындағы уәкілетті органмен зерттеу жүргізуді аяқталғанға дейін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33. Авиациялық оқиғаны тергеп-тексеруге, сондай-ақ тергеп-тексеру жөніндегі комиссияның сұрау салуы бойынша мамандарды іссапарға жіберуге байланысты барлық жұмыстарды әуе кемесінің пайдаланушысы (иесі) қаржыландырады.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xml:space="preserve">
      34. Әуе кемесін пайдаланушы (иесі) тергеп-тексеруге тартылған Комиссия мүшелеріне авиациялық оқиға болған жерде жұмыс жүргізу үшін барлық қажетті жағдайларды өтеусіз жасайды. </w:t>
      </w:r>
    </w:p>
    <w:bookmarkEnd w:id="44"/>
    <w:p>
      <w:pPr>
        <w:spacing w:after="0"/>
        <w:ind w:left="0"/>
        <w:jc w:val="both"/>
      </w:pPr>
      <w:r>
        <w:rPr>
          <w:rFonts w:ascii="Times New Roman"/>
          <w:b w:val="false"/>
          <w:i w:val="false"/>
          <w:color w:val="000000"/>
          <w:sz w:val="28"/>
        </w:rPr>
        <w:t xml:space="preserve">
      Ғылыми зерттеу, конструкторлық, жөндеу және өнеркәсіптік ұйымдар жүргізетін авиациялық оқиғаны тергеп-тексеруге байланысты зерттеулер мен сынақтарды осы ұйымдар қаржыландырады, кейіннен олардың шығындарын әуе кемесін пайдаланушы (иесі) өтейді. </w:t>
      </w:r>
    </w:p>
    <w:bookmarkStart w:name="z45" w:id="45"/>
    <w:p>
      <w:pPr>
        <w:spacing w:after="0"/>
        <w:ind w:left="0"/>
        <w:jc w:val="both"/>
      </w:pPr>
      <w:r>
        <w:rPr>
          <w:rFonts w:ascii="Times New Roman"/>
          <w:b w:val="false"/>
          <w:i w:val="false"/>
          <w:color w:val="000000"/>
          <w:sz w:val="28"/>
        </w:rPr>
        <w:t xml:space="preserve">
      35. Комиссия мүшелері, қазақстандық авиакомпаниялардың әуе кемелерін пайдалану кезінде, ұйымдық-құқықтық нысанына және меншік нысанына қарамастан, авиациялық оқиғалар немесе инцеденттерді тергеп-тексеру жүргізуге бұйрықтың көшірмесін және іссапар куәлігін ұсынғаннан кейін, не ерекше жағдайларда тергеп-тексеруге уәкілеттінің қызметтік куәлігін немесе сервистік билет көрсеткеннен кейін әуе кемесінің кабинасында немесе салонында болу құқығы беріліп, ұшуға тапсырмаға енгізіледі. </w:t>
      </w:r>
    </w:p>
    <w:bookmarkEnd w:id="45"/>
    <w:bookmarkStart w:name="z46" w:id="46"/>
    <w:p>
      <w:pPr>
        <w:spacing w:after="0"/>
        <w:ind w:left="0"/>
        <w:jc w:val="left"/>
      </w:pPr>
      <w:r>
        <w:rPr>
          <w:rFonts w:ascii="Times New Roman"/>
          <w:b/>
          <w:i w:val="false"/>
          <w:color w:val="000000"/>
        </w:rPr>
        <w:t xml:space="preserve"> 3-параграф. Авиациялық оқиға кезіндегі лауазымды адамдардың іс-қимыл жасау тәртібі</w:t>
      </w:r>
    </w:p>
    <w:bookmarkEnd w:id="46"/>
    <w:bookmarkStart w:name="z47" w:id="47"/>
    <w:p>
      <w:pPr>
        <w:spacing w:after="0"/>
        <w:ind w:left="0"/>
        <w:jc w:val="both"/>
      </w:pPr>
      <w:r>
        <w:rPr>
          <w:rFonts w:ascii="Times New Roman"/>
          <w:b w:val="false"/>
          <w:i w:val="false"/>
          <w:color w:val="000000"/>
          <w:sz w:val="28"/>
        </w:rPr>
        <w:t xml:space="preserve">
      36. Авиациялық оқиға болған сәттен бастап және Комиссия келгенге дейін авиациялық оқиға болған аумақта және ауданда азаматтық авиация ұйымының басшысы, ал ол келгенге дейін әуе кемесі командирі авиациялық оқиға орнында алғашқы әрекеттерді жүргізеді. </w:t>
      </w:r>
    </w:p>
    <w:bookmarkEnd w:id="47"/>
    <w:bookmarkStart w:name="z48" w:id="48"/>
    <w:p>
      <w:pPr>
        <w:spacing w:after="0"/>
        <w:ind w:left="0"/>
        <w:jc w:val="both"/>
      </w:pPr>
      <w:r>
        <w:rPr>
          <w:rFonts w:ascii="Times New Roman"/>
          <w:b w:val="false"/>
          <w:i w:val="false"/>
          <w:color w:val="000000"/>
          <w:sz w:val="28"/>
        </w:rPr>
        <w:t xml:space="preserve">
      37. Апатқа ұшыраған әуе кемесі экипажының мүшелері, жергілікті атқарушы органдар (әкім), жеке және заңды тұлғалар Комиссия келгенге дейін әуе кемесінің, оның құрамдас бөлшектері мен сынықтарының, объективті бақылаудың борттық және жер үсті құралдарының, осы әуе кемесінің бортындағы заттардың сақталуын қамтамасыз ету үшін барлық ықтимал шараларды қабылдайды. </w:t>
      </w:r>
    </w:p>
    <w:bookmarkEnd w:id="48"/>
    <w:bookmarkStart w:name="z49" w:id="49"/>
    <w:p>
      <w:pPr>
        <w:spacing w:after="0"/>
        <w:ind w:left="0"/>
        <w:jc w:val="both"/>
      </w:pPr>
      <w:r>
        <w:rPr>
          <w:rFonts w:ascii="Times New Roman"/>
          <w:b w:val="false"/>
          <w:i w:val="false"/>
          <w:color w:val="000000"/>
          <w:sz w:val="28"/>
        </w:rPr>
        <w:t xml:space="preserve">
      38. Авиациялық оқиға болған жағдайда әуе кемесінің командирі экипаж мүшелерімен бірлесіп әуе кемесін ұшуға пайдалану, жолаушыларды эвакуациялау және өртті сөндіру жөніндегі нұсқауда қарастырылған іс-әрекеттерді орындайды. Әуе кемесінде жанудың болмауына көзі жеткізгеннен кейін авиациялық оқиға болған аумаққа жауапты өкіл келгенге дейін әуе кемесінің командирі: </w:t>
      </w:r>
    </w:p>
    <w:bookmarkEnd w:id="49"/>
    <w:p>
      <w:pPr>
        <w:spacing w:after="0"/>
        <w:ind w:left="0"/>
        <w:jc w:val="both"/>
      </w:pPr>
      <w:r>
        <w:rPr>
          <w:rFonts w:ascii="Times New Roman"/>
          <w:b w:val="false"/>
          <w:i w:val="false"/>
          <w:color w:val="000000"/>
          <w:sz w:val="28"/>
        </w:rPr>
        <w:t>
      1) әуе кемесiн дереу толық тоқсыздандыруға (егер бұл эвакуация жүргiзуге кедергi келтiрмесе) және ұшу деректерi мен борттық өздігінен жазатын құралдардың сөндiрiлгенiне көзiн жеткiзуге; </w:t>
      </w:r>
    </w:p>
    <w:p>
      <w:pPr>
        <w:spacing w:after="0"/>
        <w:ind w:left="0"/>
        <w:jc w:val="both"/>
      </w:pPr>
      <w:r>
        <w:rPr>
          <w:rFonts w:ascii="Times New Roman"/>
          <w:b w:val="false"/>
          <w:i w:val="false"/>
          <w:color w:val="000000"/>
          <w:sz w:val="28"/>
        </w:rPr>
        <w:t>
      2) экипаж және борттық өздігінен жазатын құралдардың кабинасындағы басқару пульттерiне тиіспеуді қамтамасыз етуге;</w:t>
      </w:r>
    </w:p>
    <w:p>
      <w:pPr>
        <w:spacing w:after="0"/>
        <w:ind w:left="0"/>
        <w:jc w:val="both"/>
      </w:pPr>
      <w:r>
        <w:rPr>
          <w:rFonts w:ascii="Times New Roman"/>
          <w:b w:val="false"/>
          <w:i w:val="false"/>
          <w:color w:val="000000"/>
          <w:sz w:val="28"/>
        </w:rPr>
        <w:t>
      3) әуе кемесiнiң бортындағы коммерциялық тиеуге және басқа да заттарға тиіспеуін қамтамасыз етуге;</w:t>
      </w:r>
    </w:p>
    <w:p>
      <w:pPr>
        <w:spacing w:after="0"/>
        <w:ind w:left="0"/>
        <w:jc w:val="both"/>
      </w:pPr>
      <w:r>
        <w:rPr>
          <w:rFonts w:ascii="Times New Roman"/>
          <w:b w:val="false"/>
          <w:i w:val="false"/>
          <w:color w:val="000000"/>
          <w:sz w:val="28"/>
        </w:rPr>
        <w:t xml:space="preserve">
      4) отын, май мен басқа да сұйықтықтарды төгіп тастауға тыйым салуға; </w:t>
      </w:r>
    </w:p>
    <w:p>
      <w:pPr>
        <w:spacing w:after="0"/>
        <w:ind w:left="0"/>
        <w:jc w:val="both"/>
      </w:pPr>
      <w:r>
        <w:rPr>
          <w:rFonts w:ascii="Times New Roman"/>
          <w:b w:val="false"/>
          <w:i w:val="false"/>
          <w:color w:val="000000"/>
          <w:sz w:val="28"/>
        </w:rPr>
        <w:t xml:space="preserve">
      5) есiктердi, люктерді, капоттарды жабуға және мүмкiндiгiнше, пломбалап қоюға; </w:t>
      </w:r>
    </w:p>
    <w:p>
      <w:pPr>
        <w:spacing w:after="0"/>
        <w:ind w:left="0"/>
        <w:jc w:val="both"/>
      </w:pPr>
      <w:r>
        <w:rPr>
          <w:rFonts w:ascii="Times New Roman"/>
          <w:b w:val="false"/>
          <w:i w:val="false"/>
          <w:color w:val="000000"/>
          <w:sz w:val="28"/>
        </w:rPr>
        <w:t xml:space="preserve">
      6) әуе кемесi мен оқиға болған жерге күзет ұйымдастыруға; </w:t>
      </w:r>
    </w:p>
    <w:p>
      <w:pPr>
        <w:spacing w:after="0"/>
        <w:ind w:left="0"/>
        <w:jc w:val="both"/>
      </w:pPr>
      <w:r>
        <w:rPr>
          <w:rFonts w:ascii="Times New Roman"/>
          <w:b w:val="false"/>
          <w:i w:val="false"/>
          <w:color w:val="000000"/>
          <w:sz w:val="28"/>
        </w:rPr>
        <w:t xml:space="preserve">
      7) болған жағдай туралы жақын маңдағы азаматтық авиация ұйымын мүмкiндігінше тезiрек хабардар ету үшiн барлық мүмкін шараларды қолдануға мiндеттi. </w:t>
      </w:r>
    </w:p>
    <w:p>
      <w:pPr>
        <w:spacing w:after="0"/>
        <w:ind w:left="0"/>
        <w:jc w:val="both"/>
      </w:pPr>
      <w:r>
        <w:rPr>
          <w:rFonts w:ascii="Times New Roman"/>
          <w:b w:val="false"/>
          <w:i w:val="false"/>
          <w:color w:val="000000"/>
          <w:sz w:val="28"/>
        </w:rPr>
        <w:t>
      Егер әуе кемесінің командирі денсаулық жағдайына байланысты өз міндеттерін орындай алмаса осы іс-әрекеттерді экипаж мүшесі болып табылатын екінші пилот жүзеге асырады.</w:t>
      </w:r>
    </w:p>
    <w:bookmarkStart w:name="z50" w:id="50"/>
    <w:p>
      <w:pPr>
        <w:spacing w:after="0"/>
        <w:ind w:left="0"/>
        <w:jc w:val="both"/>
      </w:pPr>
      <w:r>
        <w:rPr>
          <w:rFonts w:ascii="Times New Roman"/>
          <w:b w:val="false"/>
          <w:i w:val="false"/>
          <w:color w:val="000000"/>
          <w:sz w:val="28"/>
        </w:rPr>
        <w:t xml:space="preserve">
      39. Азаматтық авиация ұйымының басшысы авиациялық оқиға болған жерге келгеннен кейін әуе кемесінің, оның ішіндегі заттар мен оқиға болған жердегі заттай айғақтардың одан әрі сақталуын ҚР ІІМ және жергілікті атқарушы орган өкілдерімен өзара іс-әрекетте қамтамасыз етеді: </w:t>
      </w:r>
    </w:p>
    <w:bookmarkEnd w:id="50"/>
    <w:p>
      <w:pPr>
        <w:spacing w:after="0"/>
        <w:ind w:left="0"/>
        <w:jc w:val="both"/>
      </w:pPr>
      <w:r>
        <w:rPr>
          <w:rFonts w:ascii="Times New Roman"/>
          <w:b w:val="false"/>
          <w:i w:val="false"/>
          <w:color w:val="000000"/>
          <w:sz w:val="28"/>
        </w:rPr>
        <w:t>
      1) жолаушыларды және экипаж мүшелерін құтқару, өрт сөндіру (немесе оны болдырмау), заттай айғақтарды сақтау жөнінде қосымша шараларды қабылдау қажеттілігін белгілейді;</w:t>
      </w:r>
    </w:p>
    <w:p>
      <w:pPr>
        <w:spacing w:after="0"/>
        <w:ind w:left="0"/>
        <w:jc w:val="both"/>
      </w:pPr>
      <w:r>
        <w:rPr>
          <w:rFonts w:ascii="Times New Roman"/>
          <w:b w:val="false"/>
          <w:i w:val="false"/>
          <w:color w:val="000000"/>
          <w:sz w:val="28"/>
        </w:rPr>
        <w:t>
      2) қажет болған жағдайда өзара іс-қимыл жасайтын ведомстволарды тартып, іздестіру және авариялық-құтқару жұмыстарын ұйымдастырады;</w:t>
      </w:r>
    </w:p>
    <w:p>
      <w:pPr>
        <w:spacing w:after="0"/>
        <w:ind w:left="0"/>
        <w:jc w:val="both"/>
      </w:pPr>
      <w:r>
        <w:rPr>
          <w:rFonts w:ascii="Times New Roman"/>
          <w:b w:val="false"/>
          <w:i w:val="false"/>
          <w:color w:val="000000"/>
          <w:sz w:val="28"/>
        </w:rPr>
        <w:t>
      3) ҚР ІІМ өкілдерімен, қажет болған жағдайда осы ауданда орналасқан әскери бөлімдермен бірлесіп, авиациялық оқиға болған орынды күзетуді ұйымдастырады, әуе кемесіне және оның ішіндегі заттарға тиіспеуді (сынықтар астынан зардап шеккендерді алып шығу қажет болған жағдайларды есептемегенде) қамтамасыз етіп, авиациялық оқиға болған жерге бөтен адамдардың қол жеткізуін болдырмау үшін шаралар қабылдайды;</w:t>
      </w:r>
    </w:p>
    <w:p>
      <w:pPr>
        <w:spacing w:after="0"/>
        <w:ind w:left="0"/>
        <w:jc w:val="both"/>
      </w:pPr>
      <w:r>
        <w:rPr>
          <w:rFonts w:ascii="Times New Roman"/>
          <w:b w:val="false"/>
          <w:i w:val="false"/>
          <w:color w:val="000000"/>
          <w:sz w:val="28"/>
        </w:rPr>
        <w:t xml:space="preserve">
      4) қаза болғандардың сүйектерін фотосуретке түсіргеннен кейін және әуе кемесінің негізгі бөліктеріне қатысты сызба жасалғаннан кейін, сонымен қатар сынықтардың бөлшектенуін және зақымдануын мүмкіндігінше болдырмай, қажеттілігіне қарай эвакуациялау туралы нұсқау береді; </w:t>
      </w:r>
    </w:p>
    <w:p>
      <w:pPr>
        <w:spacing w:after="0"/>
        <w:ind w:left="0"/>
        <w:jc w:val="both"/>
      </w:pPr>
      <w:r>
        <w:rPr>
          <w:rFonts w:ascii="Times New Roman"/>
          <w:b w:val="false"/>
          <w:i w:val="false"/>
          <w:color w:val="000000"/>
          <w:sz w:val="28"/>
        </w:rPr>
        <w:t xml:space="preserve">
      5) экипаж және қажет болған жағдайда әуе қозғалысы қызметі диспетчерлері және авиация персоналының басқа да адамдары денсаулығының жай-күйіне медициналық бақылау жүргізуді ұйымдастырады; </w:t>
      </w:r>
    </w:p>
    <w:p>
      <w:pPr>
        <w:spacing w:after="0"/>
        <w:ind w:left="0"/>
        <w:jc w:val="both"/>
      </w:pPr>
      <w:r>
        <w:rPr>
          <w:rFonts w:ascii="Times New Roman"/>
          <w:b w:val="false"/>
          <w:i w:val="false"/>
          <w:color w:val="000000"/>
          <w:sz w:val="28"/>
        </w:rPr>
        <w:t xml:space="preserve">
      6) экипаж мүшелерінен және ұшуды дайындауға және қамтамасыз етуге жауапты тұлғалардан түсініктеме жазбаларды алады; </w:t>
      </w:r>
    </w:p>
    <w:p>
      <w:pPr>
        <w:spacing w:after="0"/>
        <w:ind w:left="0"/>
        <w:jc w:val="both"/>
      </w:pPr>
      <w:r>
        <w:rPr>
          <w:rFonts w:ascii="Times New Roman"/>
          <w:b w:val="false"/>
          <w:i w:val="false"/>
          <w:color w:val="000000"/>
          <w:sz w:val="28"/>
        </w:rPr>
        <w:t xml:space="preserve">
      7) оқиға болған жердің аумағынан борттық өздігінен жазатын құралдарды және әуе кемесінің сынықтарын іздеуді ұйымдастырады және табылған жағдайда олардың сақталуын қамтамасыз етеді; </w:t>
      </w:r>
    </w:p>
    <w:p>
      <w:pPr>
        <w:spacing w:after="0"/>
        <w:ind w:left="0"/>
        <w:jc w:val="both"/>
      </w:pPr>
      <w:r>
        <w:rPr>
          <w:rFonts w:ascii="Times New Roman"/>
          <w:b w:val="false"/>
          <w:i w:val="false"/>
          <w:color w:val="000000"/>
          <w:sz w:val="28"/>
        </w:rPr>
        <w:t xml:space="preserve">
      8) оқиға болған жерден табылған әуе кемесінің құжаттарын және борттық өздігінен жазатын құралдарды сақтау бойынша қажетті шаралар қабылдайды. Егер борттық өздігінен жазатын құралдар ащы сұйықтың немесе жанып жатқан оттың ішінде жатса, оларды жедел алып шығып, ақпаратты сақтап қалу шараларын қабылдап, алып шыққаны жөнінде және оның сыртқы жай-күйі туралы акт жасалады. Басқа жағдайларда өздігінен жазатын құралдарды алып шығуға тыйым салынады; </w:t>
      </w:r>
    </w:p>
    <w:p>
      <w:pPr>
        <w:spacing w:after="0"/>
        <w:ind w:left="0"/>
        <w:jc w:val="both"/>
      </w:pPr>
      <w:r>
        <w:rPr>
          <w:rFonts w:ascii="Times New Roman"/>
          <w:b w:val="false"/>
          <w:i w:val="false"/>
          <w:color w:val="000000"/>
          <w:sz w:val="28"/>
        </w:rPr>
        <w:t>
      9) авиациялық оқиғаның куәгерлерлін табуды, сондай-ақ авариялық-құтқару жұмыстарын жүзеге асыратын адамдарды, Комиссияға және құқық қорғау органдарына ұсыну үшін олардың тізімдерін дайындауды қамтамасыз етеді;</w:t>
      </w:r>
    </w:p>
    <w:p>
      <w:pPr>
        <w:spacing w:after="0"/>
        <w:ind w:left="0"/>
        <w:jc w:val="both"/>
      </w:pPr>
      <w:r>
        <w:rPr>
          <w:rFonts w:ascii="Times New Roman"/>
          <w:b w:val="false"/>
          <w:i w:val="false"/>
          <w:color w:val="000000"/>
          <w:sz w:val="28"/>
        </w:rPr>
        <w:t xml:space="preserve">
      10) ұшу, техникалық және диспетчерлік құжаттарды алуды ұйымдастырады және олардың сақталуын қамтамасыз етеді; </w:t>
      </w:r>
    </w:p>
    <w:p>
      <w:pPr>
        <w:spacing w:after="0"/>
        <w:ind w:left="0"/>
        <w:jc w:val="both"/>
      </w:pPr>
      <w:r>
        <w:rPr>
          <w:rFonts w:ascii="Times New Roman"/>
          <w:b w:val="false"/>
          <w:i w:val="false"/>
          <w:color w:val="000000"/>
          <w:sz w:val="28"/>
        </w:rPr>
        <w:t>
      11) сыртқы ортаның әсерінен (әуе кемесінің капотында мұздың қатып қалуы, әуе кемесінің үстіндегі күйе, әуе кемесінің жүруіне тән іздері, ұшу-қону жолағы іздер және т.б.) жоғалып кетуі мүмкін белгілерді құжат ретінде (фотосуретке түсіру, бейнежазба немесе сызба жасау жолымен) белгілеуі ұйымдастырады;</w:t>
      </w:r>
    </w:p>
    <w:p>
      <w:pPr>
        <w:spacing w:after="0"/>
        <w:ind w:left="0"/>
        <w:jc w:val="both"/>
      </w:pPr>
      <w:r>
        <w:rPr>
          <w:rFonts w:ascii="Times New Roman"/>
          <w:b w:val="false"/>
          <w:i w:val="false"/>
          <w:color w:val="000000"/>
          <w:sz w:val="28"/>
        </w:rPr>
        <w:t>
      12) авиациялық оқиға болған жердің жоспарын алдын ала жасайды;</w:t>
      </w:r>
    </w:p>
    <w:p>
      <w:pPr>
        <w:spacing w:after="0"/>
        <w:ind w:left="0"/>
        <w:jc w:val="both"/>
      </w:pPr>
      <w:r>
        <w:rPr>
          <w:rFonts w:ascii="Times New Roman"/>
          <w:b w:val="false"/>
          <w:i w:val="false"/>
          <w:color w:val="000000"/>
          <w:sz w:val="28"/>
        </w:rPr>
        <w:t xml:space="preserve">
      13) ауа райын кезектен тыс бақылауды ұйымдастырады, ал егер авиациялық оқиға әуеайлақтан тыс жерде болса жақын орналасқан метеостанциялардан метеодеректер жинауды қамтамасыз етеді; </w:t>
      </w:r>
    </w:p>
    <w:p>
      <w:pPr>
        <w:spacing w:after="0"/>
        <w:ind w:left="0"/>
        <w:jc w:val="both"/>
      </w:pPr>
      <w:r>
        <w:rPr>
          <w:rFonts w:ascii="Times New Roman"/>
          <w:b w:val="false"/>
          <w:i w:val="false"/>
          <w:color w:val="000000"/>
          <w:sz w:val="28"/>
        </w:rPr>
        <w:t xml:space="preserve">
      14) қажет болған жағдайда, авиациялық оқиға болған жерде радиологиялық, химиялық және бактериологиялық бақылауды жүргізуді үйлестіреді; </w:t>
      </w:r>
    </w:p>
    <w:p>
      <w:pPr>
        <w:spacing w:after="0"/>
        <w:ind w:left="0"/>
        <w:jc w:val="both"/>
      </w:pPr>
      <w:r>
        <w:rPr>
          <w:rFonts w:ascii="Times New Roman"/>
          <w:b w:val="false"/>
          <w:i w:val="false"/>
          <w:color w:val="000000"/>
          <w:sz w:val="28"/>
        </w:rPr>
        <w:t>
      15) авиациялық оқиға болған әуе кемесінің отын құятын ыдысына (отын құйғыш) отын құюды тоқтату және ыдысты белгі қойып, жауып тастау туралы нұсқау береді;</w:t>
      </w:r>
    </w:p>
    <w:p>
      <w:pPr>
        <w:spacing w:after="0"/>
        <w:ind w:left="0"/>
        <w:jc w:val="both"/>
      </w:pPr>
      <w:r>
        <w:rPr>
          <w:rFonts w:ascii="Times New Roman"/>
          <w:b w:val="false"/>
          <w:i w:val="false"/>
          <w:color w:val="000000"/>
          <w:sz w:val="28"/>
        </w:rPr>
        <w:t xml:space="preserve">
      16) құпия белгісі бар арнайы жабдықтың және әуе кемесінің бортындағы ұшу құжатының сақталуын қамтамасыз етеді; </w:t>
      </w:r>
    </w:p>
    <w:p>
      <w:pPr>
        <w:spacing w:after="0"/>
        <w:ind w:left="0"/>
        <w:jc w:val="both"/>
      </w:pPr>
      <w:r>
        <w:rPr>
          <w:rFonts w:ascii="Times New Roman"/>
          <w:b w:val="false"/>
          <w:i w:val="false"/>
          <w:color w:val="000000"/>
          <w:sz w:val="28"/>
        </w:rPr>
        <w:t xml:space="preserve">
      17) радиотехникалық құралдардың, ұшу кітапшаларының, экипаж мүшелерінің ұшу кезіндегі істері және медициналық кітапшаларының, әуе кемелері формулярларының, қозғалтқыштар мен агрегаттардың, ақаулық ведомостарының және техникалық қызмет көрсету аспаптардың, әуе кемесін ұшуға дайындаған кезде немесе ұшу алдында кемшіліктерді жою үшін пайдаланылған бақылау аппаратурасының, ұшу алаңын сипаттайтын құжаттардың жұмыс уақытын, құйылған жанар-жағар материалдардың саны мен сапасын, оқиға болған ауданның, әуеайлақтың және ұшу бағытының метеожағдайын сипаттайтын метеорологиялық құжаттарды объективті бақылау және есепке алу жазбаларын алуды және белгілеуді ұйымдастырады; </w:t>
      </w:r>
    </w:p>
    <w:p>
      <w:pPr>
        <w:spacing w:after="0"/>
        <w:ind w:left="0"/>
        <w:jc w:val="both"/>
      </w:pPr>
      <w:r>
        <w:rPr>
          <w:rFonts w:ascii="Times New Roman"/>
          <w:b w:val="false"/>
          <w:i w:val="false"/>
          <w:color w:val="000000"/>
          <w:sz w:val="28"/>
        </w:rPr>
        <w:t xml:space="preserve">
      18) оқиға болған кезге жақын, оқиға болар алдында авиациялық оқиға болған ауданда ұшуды орындаған әуе кемелерінің борттық нөмірлерін белгілейді және тергеп-тексеру барысында одан әрі пайдалану үшін осы әуе кемелерінің бақылауын өздігінен жазатын борттық құралдардағы ақпаратты сақтау үшін шаралар қабылдайды; </w:t>
      </w:r>
    </w:p>
    <w:p>
      <w:pPr>
        <w:spacing w:after="0"/>
        <w:ind w:left="0"/>
        <w:jc w:val="both"/>
      </w:pPr>
      <w:r>
        <w:rPr>
          <w:rFonts w:ascii="Times New Roman"/>
          <w:b w:val="false"/>
          <w:i w:val="false"/>
          <w:color w:val="000000"/>
          <w:sz w:val="28"/>
        </w:rPr>
        <w:t xml:space="preserve">
      19) қажет болған жағдайда, құқық қорғау органдарының және тергеп-тексеру бойынша уәкілетті органның келісімі бойынша бұзылған әуе кемесінің орнын ауыстырады. Егер әуе кемесі темір жолға, тас жолға, су магистральына немесе әуеайлаққа құласа және көлік немесе ұшу қозғалысына кедергі келтірсе ғана Комиссия келгенге дейін орнын ауыстыруға рұқсат етіледі. Ауыстыру барысында әуе кемесін (оның сынықтарын) оқиға болған жердегі қалпында сақтау үшін шаралар қолданылады. Мұндай жағдайларда ауыстырғанға дейін әуе кемесінің немесе оның сынықтарының орналасуы мен жағдайы болжамды және деректі фотосуретке немесе бейнежазбаға жердегі қалпын түсіру, қажет болса аспаннан жан-жақты түсіру жолымен белгіленеді, әуе кемесінің немесе оның сынықтарының жалпы жағдайы және орналасу қалпы, жермен соқтығысу (жер үстіндегі кедергілермен) бұрышы көрсетілген оқиға болған жерді тергеп-тексеру актісі жасалады, экипаж кабинасында аспаптардың көрсеткіштері, жағып-сөндіргіштердің, басқару тұтқаларының қалпы видеожазба көмегімен суретке түсіріледі немесе тіркеледі, кабинаны тергеп-тексеру актісі жасалады; </w:t>
      </w:r>
    </w:p>
    <w:p>
      <w:pPr>
        <w:spacing w:after="0"/>
        <w:ind w:left="0"/>
        <w:jc w:val="both"/>
      </w:pPr>
      <w:r>
        <w:rPr>
          <w:rFonts w:ascii="Times New Roman"/>
          <w:b w:val="false"/>
          <w:i w:val="false"/>
          <w:color w:val="000000"/>
          <w:sz w:val="28"/>
        </w:rPr>
        <w:t xml:space="preserve">
      20) әуе кемесін ұшуға дайындайтын, ұшуды қамтамасыз ететін және әуе қозғалысын басқаратын жердегі қызметтің қызметкерлерін, әуе кемесінің экипажын өз міндеттерін орындаудан босату бойынша шаралар қолданады. Аталған тұлғаларға Комиссия төрағасының келісімі бойынша азаматтық авиация саласындағы уәкілетті органның шешімімен міндеттерін орындауға рұқсат етіледі; </w:t>
      </w:r>
    </w:p>
    <w:p>
      <w:pPr>
        <w:spacing w:after="0"/>
        <w:ind w:left="0"/>
        <w:jc w:val="both"/>
      </w:pPr>
      <w:r>
        <w:rPr>
          <w:rFonts w:ascii="Times New Roman"/>
          <w:b w:val="false"/>
          <w:i w:val="false"/>
          <w:color w:val="000000"/>
          <w:sz w:val="28"/>
        </w:rPr>
        <w:t>
      21) әуе қозғалысын басқару органы, әуе кемесі соңғы рет ұшып шыққан жердегі әуеайлақ қызметі әуе кемесінің ұшуын орындау және қамтамасыз ету бойынша авиациялық оқиға болар алдындағы ақпараттардың және тиесілі құжаттардың сақталуын қамтамасыз ету мақсатында, авиациялық оқиғаның фактілері туралы әуе кемесінің иесіне (пайдаланушыға) әуе кемесінің ұшу бағыты жөнінде ақпарат береді;</w:t>
      </w:r>
    </w:p>
    <w:p>
      <w:pPr>
        <w:spacing w:after="0"/>
        <w:ind w:left="0"/>
        <w:jc w:val="both"/>
      </w:pPr>
      <w:r>
        <w:rPr>
          <w:rFonts w:ascii="Times New Roman"/>
          <w:b w:val="false"/>
          <w:i w:val="false"/>
          <w:color w:val="000000"/>
          <w:sz w:val="28"/>
        </w:rPr>
        <w:t xml:space="preserve">
      22) жергілікті атқарушы органдармен бірлесіп, зардап шеккендерге және олардың туысқандарына көмек көрсететін топ және Комиссия жұмысын қамтамасыз ететін топ құрады. </w:t>
      </w:r>
    </w:p>
    <w:p>
      <w:pPr>
        <w:spacing w:after="0"/>
        <w:ind w:left="0"/>
        <w:jc w:val="both"/>
      </w:pPr>
      <w:r>
        <w:rPr>
          <w:rFonts w:ascii="Times New Roman"/>
          <w:b w:val="false"/>
          <w:i w:val="false"/>
          <w:color w:val="000000"/>
          <w:sz w:val="28"/>
        </w:rPr>
        <w:t>
      Авиациялық оқиға барысындағы лауазымды адамдардың бастапқы әрекеттері нәтижесінде алынған барлық материалдар Комиссияға тапсырылады.</w:t>
      </w:r>
    </w:p>
    <w:bookmarkStart w:name="z51" w:id="51"/>
    <w:p>
      <w:pPr>
        <w:spacing w:after="0"/>
        <w:ind w:left="0"/>
        <w:jc w:val="both"/>
      </w:pPr>
      <w:r>
        <w:rPr>
          <w:rFonts w:ascii="Times New Roman"/>
          <w:b w:val="false"/>
          <w:i w:val="false"/>
          <w:color w:val="000000"/>
          <w:sz w:val="28"/>
        </w:rPr>
        <w:t xml:space="preserve">
      40. Жердегі және борттағы магнитофондарды ашу және тыңдау, сондай-ақ борттық өздігінен жазатын құралдардың жазуын ашу және тергеп-тексеру Комиссия төрағасының шешімі бойынша жүргізіледі. </w:t>
      </w:r>
    </w:p>
    <w:bookmarkEnd w:id="51"/>
    <w:bookmarkStart w:name="z52" w:id="52"/>
    <w:p>
      <w:pPr>
        <w:spacing w:after="0"/>
        <w:ind w:left="0"/>
        <w:jc w:val="both"/>
      </w:pPr>
      <w:r>
        <w:rPr>
          <w:rFonts w:ascii="Times New Roman"/>
          <w:b w:val="false"/>
          <w:i w:val="false"/>
          <w:color w:val="000000"/>
          <w:sz w:val="28"/>
        </w:rPr>
        <w:t xml:space="preserve">
      41. Әуе кемесін пайдаланушылардың (иесінің), апатқа ұшыраған әуе кемесін әзірлеуші, жасаушы ұйымдардың, жөндеуді орындаған ұйымның, әуе қозғалысын басқаруды жүзеге асырған, техникалық және әуеайлақтық қызмет көрсекен ұйымдар басшылары авиациялық оқиға туралы ақпарат алғаннан кейін аталған әуе кемесін әзірлеуге, сынақтан өткізуге, жасауға, жөндеуге, пайдалануға және ұшуын қамтамасыз етуге қатысты құжаттаманың сақталуын қамтамасыз ету бойынша шаралар қабылдайды. </w:t>
      </w:r>
    </w:p>
    <w:bookmarkEnd w:id="52"/>
    <w:bookmarkStart w:name="z53" w:id="53"/>
    <w:p>
      <w:pPr>
        <w:spacing w:after="0"/>
        <w:ind w:left="0"/>
        <w:jc w:val="both"/>
      </w:pPr>
      <w:r>
        <w:rPr>
          <w:rFonts w:ascii="Times New Roman"/>
          <w:b w:val="false"/>
          <w:i w:val="false"/>
          <w:color w:val="000000"/>
          <w:sz w:val="28"/>
        </w:rPr>
        <w:t xml:space="preserve">
      42. Комиссияның жұмысын қамтамасыз ету үшін тергеп-тексеру жұмыстары жүргізіліп отырған азаматтық авиация ұйымының басшысы бұйрықпен материалдық – техникалық қамтамасыз ету тобын тағайындайды, оған: </w:t>
      </w:r>
    </w:p>
    <w:bookmarkEnd w:id="53"/>
    <w:p>
      <w:pPr>
        <w:spacing w:after="0"/>
        <w:ind w:left="0"/>
        <w:jc w:val="both"/>
      </w:pPr>
      <w:r>
        <w:rPr>
          <w:rFonts w:ascii="Times New Roman"/>
          <w:b w:val="false"/>
          <w:i w:val="false"/>
          <w:color w:val="000000"/>
          <w:sz w:val="28"/>
        </w:rPr>
        <w:t xml:space="preserve">
      1) Комиссияны және тергеп-тексеру бойынша жұмысқа тартылған мамандарды материалдық-техникалық, тұрмыстық және медициналық қамтамасыз етуді ұйымдастыру; </w:t>
      </w:r>
    </w:p>
    <w:p>
      <w:pPr>
        <w:spacing w:after="0"/>
        <w:ind w:left="0"/>
        <w:jc w:val="both"/>
      </w:pPr>
      <w:r>
        <w:rPr>
          <w:rFonts w:ascii="Times New Roman"/>
          <w:b w:val="false"/>
          <w:i w:val="false"/>
          <w:color w:val="000000"/>
          <w:sz w:val="28"/>
        </w:rPr>
        <w:t>
      2) жергілікті атқарушы органдармен және ұйымдармен Комиссия жұмысын қамтамасыз ету мәселелері бойынша өзара іс – қимыл жасау;</w:t>
      </w:r>
    </w:p>
    <w:p>
      <w:pPr>
        <w:spacing w:after="0"/>
        <w:ind w:left="0"/>
        <w:jc w:val="both"/>
      </w:pPr>
      <w:r>
        <w:rPr>
          <w:rFonts w:ascii="Times New Roman"/>
          <w:b w:val="false"/>
          <w:i w:val="false"/>
          <w:color w:val="000000"/>
          <w:sz w:val="28"/>
        </w:rPr>
        <w:t>
      3) жүк алушымен және жүк жіберушімен өзара іс – қимыл жасау;</w:t>
      </w:r>
    </w:p>
    <w:p>
      <w:pPr>
        <w:spacing w:after="0"/>
        <w:ind w:left="0"/>
        <w:jc w:val="both"/>
      </w:pPr>
      <w:r>
        <w:rPr>
          <w:rFonts w:ascii="Times New Roman"/>
          <w:b w:val="false"/>
          <w:i w:val="false"/>
          <w:color w:val="000000"/>
          <w:sz w:val="28"/>
        </w:rPr>
        <w:t xml:space="preserve">
      4) тергеп-тексеру мақсатында оқиға болған жерден әуе кемесін және оның құрамды бөліктерін эвакуациялау, сондай-ақ Комиссияның тапсырмасы бойынша тиісті ұйымдарға зерттеу үшін авариялық техниканы (құрамды бөліктерін) жөнелту; </w:t>
      </w:r>
    </w:p>
    <w:p>
      <w:pPr>
        <w:spacing w:after="0"/>
        <w:ind w:left="0"/>
        <w:jc w:val="both"/>
      </w:pPr>
      <w:r>
        <w:rPr>
          <w:rFonts w:ascii="Times New Roman"/>
          <w:b w:val="false"/>
          <w:i w:val="false"/>
          <w:color w:val="000000"/>
          <w:sz w:val="28"/>
        </w:rPr>
        <w:t xml:space="preserve">
      5) Комиссия жұмысын қамтамасыз ету және тергеп-тексеруге байланысты шығындарды өтеу мәселелері бойынша әуе кемесі тиесілі болатын әуе кемесін пайдланушымен (иесімен) өзара іс – қимыл жасау; </w:t>
      </w:r>
    </w:p>
    <w:p>
      <w:pPr>
        <w:spacing w:after="0"/>
        <w:ind w:left="0"/>
        <w:jc w:val="both"/>
      </w:pPr>
      <w:r>
        <w:rPr>
          <w:rFonts w:ascii="Times New Roman"/>
          <w:b w:val="false"/>
          <w:i w:val="false"/>
          <w:color w:val="000000"/>
          <w:sz w:val="28"/>
        </w:rPr>
        <w:t>
      6) әуе кемесін тарату және тергеп-тексерудің даладағы кезеңі аяқталғаннан кейін сақтау үшін техникалық жайларды ұсыну;</w:t>
      </w:r>
    </w:p>
    <w:p>
      <w:pPr>
        <w:spacing w:after="0"/>
        <w:ind w:left="0"/>
        <w:jc w:val="both"/>
      </w:pPr>
      <w:r>
        <w:rPr>
          <w:rFonts w:ascii="Times New Roman"/>
          <w:b w:val="false"/>
          <w:i w:val="false"/>
          <w:color w:val="000000"/>
          <w:sz w:val="28"/>
        </w:rPr>
        <w:t xml:space="preserve">
      7) азаматтық оқиғаны тергеп-тексеру мүддесінде басқа да жұмыстарды орындау жүктеледі. </w:t>
      </w:r>
    </w:p>
    <w:bookmarkStart w:name="z54" w:id="54"/>
    <w:p>
      <w:pPr>
        <w:spacing w:after="0"/>
        <w:ind w:left="0"/>
        <w:jc w:val="left"/>
      </w:pPr>
      <w:r>
        <w:rPr>
          <w:rFonts w:ascii="Times New Roman"/>
          <w:b/>
          <w:i w:val="false"/>
          <w:color w:val="000000"/>
        </w:rPr>
        <w:t xml:space="preserve"> 4-параграф. Тергеп-тексеру жөніндегі комиссия жұмысының тәртібі</w:t>
      </w:r>
    </w:p>
    <w:bookmarkEnd w:id="54"/>
    <w:bookmarkStart w:name="z55" w:id="55"/>
    <w:p>
      <w:pPr>
        <w:spacing w:after="0"/>
        <w:ind w:left="0"/>
        <w:jc w:val="both"/>
      </w:pPr>
      <w:r>
        <w:rPr>
          <w:rFonts w:ascii="Times New Roman"/>
          <w:b w:val="false"/>
          <w:i w:val="false"/>
          <w:color w:val="000000"/>
          <w:sz w:val="28"/>
        </w:rPr>
        <w:t xml:space="preserve">
      43. Авиациялық оқиға болған жерге Комиссия келгеннен кейін Комиссия төрағасы – Тексеріс жүргізу бойынша уәкілетті тұлға (бұдан әрі – Төраға) ұйымдастыру отырысын өткізеді, онда комиссия тағайындау туралы бұйрықты оқиды, авиациялық оқиға болған жерде бастапқы әрекет жасайтын лауазымды адамдарды тыңдайды, тергеп-тексерудің бастапқы кезеңіндегі жұмыстардың негізгі бағыттарын белгілейді және қажетті жедел нұсқаулар береді. Комиссия төрағасы тергеп-тексерудің барлық кезеңдерін ұйымдастырады, жүргізеді және бақылайды, барлық тергеп-тексеруге қатысушылардың әрекеттерін үйлестіреді. </w:t>
      </w:r>
    </w:p>
    <w:bookmarkEnd w:id="55"/>
    <w:p>
      <w:pPr>
        <w:spacing w:after="0"/>
        <w:ind w:left="0"/>
        <w:jc w:val="both"/>
      </w:pPr>
      <w:r>
        <w:rPr>
          <w:rFonts w:ascii="Times New Roman"/>
          <w:b w:val="false"/>
          <w:i w:val="false"/>
          <w:color w:val="000000"/>
          <w:sz w:val="28"/>
        </w:rPr>
        <w:t xml:space="preserve">
      Тексеріс жүргізу бойынша уәкілетті тұлға өзімен бірге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төл құжат болуы қажет.</w:t>
      </w:r>
    </w:p>
    <w:bookmarkStart w:name="z56" w:id="56"/>
    <w:p>
      <w:pPr>
        <w:spacing w:after="0"/>
        <w:ind w:left="0"/>
        <w:jc w:val="both"/>
      </w:pPr>
      <w:r>
        <w:rPr>
          <w:rFonts w:ascii="Times New Roman"/>
          <w:b w:val="false"/>
          <w:i w:val="false"/>
          <w:color w:val="000000"/>
          <w:sz w:val="28"/>
        </w:rPr>
        <w:t xml:space="preserve">
      44. Комиссия төрағасының авиациялық оқиғаны тергеп-тексеруге байланысты мәселелер бойынша нұсқаулары авиациялық тергеп-тексеруге және Комиссия жұмысын қамтамасыз етуге байланысты барлық лауазымдық адамдар үшін орындауға міндетті болып табылады. </w:t>
      </w:r>
    </w:p>
    <w:bookmarkEnd w:id="56"/>
    <w:bookmarkStart w:name="z57" w:id="57"/>
    <w:p>
      <w:pPr>
        <w:spacing w:after="0"/>
        <w:ind w:left="0"/>
        <w:jc w:val="both"/>
      </w:pPr>
      <w:r>
        <w:rPr>
          <w:rFonts w:ascii="Times New Roman"/>
          <w:b w:val="false"/>
          <w:i w:val="false"/>
          <w:color w:val="000000"/>
          <w:sz w:val="28"/>
        </w:rPr>
        <w:t xml:space="preserve">
      45. Комиссия төрағасының шешімі бойынша жұмыстың негізгі бағыттары бойынша Комиссияның ішінде ұшу, инженерлік-техникалық және штаб құрылады. </w:t>
      </w:r>
    </w:p>
    <w:bookmarkEnd w:id="57"/>
    <w:p>
      <w:pPr>
        <w:spacing w:after="0"/>
        <w:ind w:left="0"/>
        <w:jc w:val="both"/>
      </w:pPr>
      <w:r>
        <w:rPr>
          <w:rFonts w:ascii="Times New Roman"/>
          <w:b w:val="false"/>
          <w:i w:val="false"/>
          <w:color w:val="000000"/>
          <w:sz w:val="28"/>
        </w:rPr>
        <w:t xml:space="preserve">
      Кіші комиссияларда жұмыс топтары құрылады. </w:t>
      </w:r>
    </w:p>
    <w:bookmarkStart w:name="z58" w:id="58"/>
    <w:p>
      <w:pPr>
        <w:spacing w:after="0"/>
        <w:ind w:left="0"/>
        <w:jc w:val="both"/>
      </w:pPr>
      <w:r>
        <w:rPr>
          <w:rFonts w:ascii="Times New Roman"/>
          <w:b w:val="false"/>
          <w:i w:val="false"/>
          <w:color w:val="000000"/>
          <w:sz w:val="28"/>
        </w:rPr>
        <w:t xml:space="preserve">
      46. Оқиға болған жердің схемасын (сұлба) жасайтын топ және Комиссия төрағасының шешімі бойынша сұрау жүргізу тобы Комиссия төрағасының шешімі бойынша ұшу және инженерлік – техникалық кіші топтардың құрамдарына кіреді немесе Комиссия төрағасының немесе оның орынбасарының басшылық етуімен жеке жұмыс істейді. </w:t>
      </w:r>
    </w:p>
    <w:bookmarkEnd w:id="58"/>
    <w:p>
      <w:pPr>
        <w:spacing w:after="0"/>
        <w:ind w:left="0"/>
        <w:jc w:val="both"/>
      </w:pPr>
      <w:r>
        <w:rPr>
          <w:rFonts w:ascii="Times New Roman"/>
          <w:b w:val="false"/>
          <w:i w:val="false"/>
          <w:color w:val="000000"/>
          <w:sz w:val="28"/>
        </w:rPr>
        <w:t xml:space="preserve">
      Авиациялық оқиға болған жердің схемасын (сұлба) құратын топ функциялары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w:t>
      </w:r>
    </w:p>
    <w:p>
      <w:pPr>
        <w:spacing w:after="0"/>
        <w:ind w:left="0"/>
        <w:jc w:val="both"/>
      </w:pPr>
      <w:r>
        <w:rPr>
          <w:rFonts w:ascii="Times New Roman"/>
          <w:b w:val="false"/>
          <w:i w:val="false"/>
          <w:color w:val="000000"/>
          <w:sz w:val="28"/>
        </w:rPr>
        <w:t xml:space="preserve">
      Жүргізу тобының сұрау функциялары және шешімдері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Жүргізу тобының сұрау хаттамасының нысаны осы Қағиданың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w:t>
      </w:r>
    </w:p>
    <w:bookmarkStart w:name="z59" w:id="59"/>
    <w:p>
      <w:pPr>
        <w:spacing w:after="0"/>
        <w:ind w:left="0"/>
        <w:jc w:val="both"/>
      </w:pPr>
      <w:r>
        <w:rPr>
          <w:rFonts w:ascii="Times New Roman"/>
          <w:b w:val="false"/>
          <w:i w:val="false"/>
          <w:color w:val="000000"/>
          <w:sz w:val="28"/>
        </w:rPr>
        <w:t>
      47. Іздестіру және авариялық-құтқару жұмыстарының тобы Комиссия төрағасына тікелей бағынады. Адамдардың қаза болуына байланысты емес жағдайларда, бұл топ әкімшілік кіші комиссияның құрамына енгізілуі мүмкін.</w:t>
      </w:r>
    </w:p>
    <w:bookmarkEnd w:id="59"/>
    <w:p>
      <w:pPr>
        <w:spacing w:after="0"/>
        <w:ind w:left="0"/>
        <w:jc w:val="both"/>
      </w:pPr>
      <w:r>
        <w:rPr>
          <w:rFonts w:ascii="Times New Roman"/>
          <w:b w:val="false"/>
          <w:i w:val="false"/>
          <w:color w:val="000000"/>
          <w:sz w:val="28"/>
        </w:rPr>
        <w:t xml:space="preserve">
      Іздестіру және авариялық – құтқару жұмыстары тобының функциялары осы Қағиданың </w:t>
      </w:r>
      <w:r>
        <w:rPr>
          <w:rFonts w:ascii="Times New Roman"/>
          <w:b w:val="false"/>
          <w:i w:val="false"/>
          <w:color w:val="000000"/>
          <w:sz w:val="28"/>
        </w:rPr>
        <w:t>6-қосымшасында</w:t>
      </w:r>
      <w:r>
        <w:rPr>
          <w:rFonts w:ascii="Times New Roman"/>
          <w:b w:val="false"/>
          <w:i w:val="false"/>
          <w:color w:val="000000"/>
          <w:sz w:val="28"/>
        </w:rPr>
        <w:t xml:space="preserve"> белгіленген. </w:t>
      </w:r>
    </w:p>
    <w:bookmarkStart w:name="z60" w:id="60"/>
    <w:p>
      <w:pPr>
        <w:spacing w:after="0"/>
        <w:ind w:left="0"/>
        <w:jc w:val="both"/>
      </w:pPr>
      <w:r>
        <w:rPr>
          <w:rFonts w:ascii="Times New Roman"/>
          <w:b w:val="false"/>
          <w:i w:val="false"/>
          <w:color w:val="000000"/>
          <w:sz w:val="28"/>
        </w:rPr>
        <w:t xml:space="preserve">
      48. Комиссияда есептеу және талдау тобы құрылады, ол кіші комиссиялардың құрамына кірмейді және Комиссия төрағасына тікелей бағынады. </w:t>
      </w:r>
    </w:p>
    <w:bookmarkEnd w:id="60"/>
    <w:p>
      <w:pPr>
        <w:spacing w:after="0"/>
        <w:ind w:left="0"/>
        <w:jc w:val="both"/>
      </w:pPr>
      <w:r>
        <w:rPr>
          <w:rFonts w:ascii="Times New Roman"/>
          <w:b w:val="false"/>
          <w:i w:val="false"/>
          <w:color w:val="000000"/>
          <w:sz w:val="28"/>
        </w:rPr>
        <w:t xml:space="preserve">
      Есептеу және талдау тобының функциялары осы Қағидада </w:t>
      </w:r>
      <w:r>
        <w:rPr>
          <w:rFonts w:ascii="Times New Roman"/>
          <w:b w:val="false"/>
          <w:i w:val="false"/>
          <w:color w:val="000000"/>
          <w:sz w:val="28"/>
        </w:rPr>
        <w:t>7-қосымшада</w:t>
      </w:r>
      <w:r>
        <w:rPr>
          <w:rFonts w:ascii="Times New Roman"/>
          <w:b w:val="false"/>
          <w:i w:val="false"/>
          <w:color w:val="000000"/>
          <w:sz w:val="28"/>
        </w:rPr>
        <w:t xml:space="preserve"> белгіленген. </w:t>
      </w:r>
    </w:p>
    <w:bookmarkStart w:name="z61" w:id="61"/>
    <w:p>
      <w:pPr>
        <w:spacing w:after="0"/>
        <w:ind w:left="0"/>
        <w:jc w:val="both"/>
      </w:pPr>
      <w:r>
        <w:rPr>
          <w:rFonts w:ascii="Times New Roman"/>
          <w:b w:val="false"/>
          <w:i w:val="false"/>
          <w:color w:val="000000"/>
          <w:sz w:val="28"/>
        </w:rPr>
        <w:t>
      49. Тергеп-тексеруге тартылатын мамандар олардың мамандандырылуына қарай кіші комиссиялардың немесе жұмыс топтарының құрамына кіреді немесе жекелеген мәселелер бойынша сарапшылар ретінде пайдаланылады.</w:t>
      </w:r>
    </w:p>
    <w:bookmarkEnd w:id="61"/>
    <w:p>
      <w:pPr>
        <w:spacing w:after="0"/>
        <w:ind w:left="0"/>
        <w:jc w:val="both"/>
      </w:pPr>
      <w:r>
        <w:rPr>
          <w:rFonts w:ascii="Times New Roman"/>
          <w:b w:val="false"/>
          <w:i w:val="false"/>
          <w:color w:val="000000"/>
          <w:sz w:val="28"/>
        </w:rPr>
        <w:t xml:space="preserve">
      Кіші комиссиялардың құрамын, олардың жұмыс жоспарларын, сондай-ақ жұмыс топтарының құрамын Комиссия төрағасы бекітеді. </w:t>
      </w:r>
    </w:p>
    <w:bookmarkStart w:name="z62" w:id="62"/>
    <w:p>
      <w:pPr>
        <w:spacing w:after="0"/>
        <w:ind w:left="0"/>
        <w:jc w:val="both"/>
      </w:pPr>
      <w:r>
        <w:rPr>
          <w:rFonts w:ascii="Times New Roman"/>
          <w:b w:val="false"/>
          <w:i w:val="false"/>
          <w:color w:val="000000"/>
          <w:sz w:val="28"/>
        </w:rPr>
        <w:t xml:space="preserve">
      50. Комиссия жұмысы жоспар бойынша жүзеге асырылады, оның жобасы төраға бекіткенге дейін Комиссия отырысында қаралады және талқыланады. Жоспарда Комиссия қызметінің негізгі бағыттары, жұмысты орындау кезегі, зерттеулер, сондай-ақ жұмысты аяқтау мерзімдері көрсетілген жұмыс жүргізуге жауаптылар қарастырылады. </w:t>
      </w:r>
    </w:p>
    <w:bookmarkEnd w:id="62"/>
    <w:p>
      <w:pPr>
        <w:spacing w:after="0"/>
        <w:ind w:left="0"/>
        <w:jc w:val="both"/>
      </w:pPr>
      <w:r>
        <w:rPr>
          <w:rFonts w:ascii="Times New Roman"/>
          <w:b w:val="false"/>
          <w:i w:val="false"/>
          <w:color w:val="000000"/>
          <w:sz w:val="28"/>
        </w:rPr>
        <w:t xml:space="preserve">
      Бір күннен бірнеше күнге дейінгі кезеңге жасалатын және кіші комиссиялардың төрағалары бекітетін Комиссия жұмысының жоспары кіші комиссиялардың және жұмыс топтарының жедел жоспарларында нақтыланады. </w:t>
      </w:r>
    </w:p>
    <w:bookmarkStart w:name="z63" w:id="63"/>
    <w:p>
      <w:pPr>
        <w:spacing w:after="0"/>
        <w:ind w:left="0"/>
        <w:jc w:val="both"/>
      </w:pPr>
      <w:r>
        <w:rPr>
          <w:rFonts w:ascii="Times New Roman"/>
          <w:b w:val="false"/>
          <w:i w:val="false"/>
          <w:color w:val="000000"/>
          <w:sz w:val="28"/>
        </w:rPr>
        <w:t xml:space="preserve">
      51. Комиссия жұмысының жоспары бекітілгенге дейін оқиға болған жерде, сырттай тергеп-тексеруді, жоғалып кетуі мүмкін іздерді белгілеуді (мұздардың, күйенің және тағы сол сияқтының болуы, әуе кемесі қозғалысының іздері), жаралыларды және қаза болғандарды эвакуациялауды және борттық өздігінен жазатын құралдарды алуды есептемегенде, қандай да бір жұмыстарды жүргізуге тыйым салынады. </w:t>
      </w:r>
    </w:p>
    <w:bookmarkEnd w:id="63"/>
    <w:p>
      <w:pPr>
        <w:spacing w:after="0"/>
        <w:ind w:left="0"/>
        <w:jc w:val="both"/>
      </w:pPr>
      <w:r>
        <w:rPr>
          <w:rFonts w:ascii="Times New Roman"/>
          <w:b w:val="false"/>
          <w:i w:val="false"/>
          <w:color w:val="000000"/>
          <w:sz w:val="28"/>
        </w:rPr>
        <w:t xml:space="preserve">
      Комиссия және кіші комиссиялар жұмысының жоспары алынған нақты деректерге байланысты тергеп-тексеру барысында түзетіледі және толықтырылады. </w:t>
      </w:r>
    </w:p>
    <w:bookmarkStart w:name="z64" w:id="64"/>
    <w:p>
      <w:pPr>
        <w:spacing w:after="0"/>
        <w:ind w:left="0"/>
        <w:jc w:val="both"/>
      </w:pPr>
      <w:r>
        <w:rPr>
          <w:rFonts w:ascii="Times New Roman"/>
          <w:b w:val="false"/>
          <w:i w:val="false"/>
          <w:color w:val="000000"/>
          <w:sz w:val="28"/>
        </w:rPr>
        <w:t xml:space="preserve">
      52. Авиациялық техниканың объектілерін зерттеу (олардың жұмыс істеу қалпын тергеп-тексеру), Комиссияның жұмыс орнында эксперимент жасау жұмыстары алдын ала жасалған жоспар (бағдарлама) бойынша жүргізіледі, бұл жоспарларға (бағдарламаларға) тергеп-тексеруге қатысатын тараптардың өкілдері қол қояды, Комиссия төрағасы бекітеді және тергеп-тексеру материалдарына қоса тіркеледі. </w:t>
      </w:r>
    </w:p>
    <w:bookmarkEnd w:id="64"/>
    <w:bookmarkStart w:name="z65" w:id="65"/>
    <w:p>
      <w:pPr>
        <w:spacing w:after="0"/>
        <w:ind w:left="0"/>
        <w:jc w:val="both"/>
      </w:pPr>
      <w:r>
        <w:rPr>
          <w:rFonts w:ascii="Times New Roman"/>
          <w:b w:val="false"/>
          <w:i w:val="false"/>
          <w:color w:val="000000"/>
          <w:sz w:val="28"/>
        </w:rPr>
        <w:t xml:space="preserve">
      53. Комиссия отырыстарына пайдаланушының (иесінің), әзірлеушінің, жасаушының, Мемлекетаралық авиациялық комитеттің (МАК), Көлік прокуратурасының, ҚР ІІМ және ҚР ҰҚК өкілдері қатыса алады. </w:t>
      </w:r>
    </w:p>
    <w:bookmarkEnd w:id="65"/>
    <w:p>
      <w:pPr>
        <w:spacing w:after="0"/>
        <w:ind w:left="0"/>
        <w:jc w:val="both"/>
      </w:pPr>
      <w:r>
        <w:rPr>
          <w:rFonts w:ascii="Times New Roman"/>
          <w:b w:val="false"/>
          <w:i w:val="false"/>
          <w:color w:val="000000"/>
          <w:sz w:val="28"/>
        </w:rPr>
        <w:t xml:space="preserve">
      Комиссия мүшелері Комиссия төрағасының келісімі бойынша тергеп-тексеруге қатысатын басқа да мамандарды Комиссия отырысына шақыра алады. </w:t>
      </w:r>
    </w:p>
    <w:bookmarkStart w:name="z66" w:id="66"/>
    <w:p>
      <w:pPr>
        <w:spacing w:after="0"/>
        <w:ind w:left="0"/>
        <w:jc w:val="both"/>
      </w:pPr>
      <w:r>
        <w:rPr>
          <w:rFonts w:ascii="Times New Roman"/>
          <w:b w:val="false"/>
          <w:i w:val="false"/>
          <w:color w:val="000000"/>
          <w:sz w:val="28"/>
        </w:rPr>
        <w:t xml:space="preserve">
      54. Авиациялық оқиға болған жерге келген сәттен бастап үш тәулік ішінде, Комиссия төрағасы азаматтық авиация саласындағы уәкілетті органға қажет жағдайда ұшу қауіпсіздігін қамтамасыз ету мақсатында келесі хабарламаны жібереді, онда мынадай ақпарат қамтылуы тиіс: </w:t>
      </w:r>
    </w:p>
    <w:bookmarkEnd w:id="66"/>
    <w:p>
      <w:pPr>
        <w:spacing w:after="0"/>
        <w:ind w:left="0"/>
        <w:jc w:val="both"/>
      </w:pPr>
      <w:r>
        <w:rPr>
          <w:rFonts w:ascii="Times New Roman"/>
          <w:b w:val="false"/>
          <w:i w:val="false"/>
          <w:color w:val="000000"/>
          <w:sz w:val="28"/>
        </w:rPr>
        <w:t xml:space="preserve">
      1) күні, уақыты (жергілікті және дүниежүзілік үйлестірілген уақыт UTC), оқиғаның орны, түрі, әуе кемесінің үлгісі, оның мемлекеттік және тіркеу айыратын белгілері, тиесілігі, иесі (пайдаланушы) туралы мәліметтер, әуе кемесінің (қозғалтқыштардың) зауыттық нөмірі, әуе кемесін (қозғалтқыштарын) пайдаланудың басынан бастап ұшуы, жөндеулер саны, соңғы рет жөнделген күні мен орны, одан кейінгі ұшулар; </w:t>
      </w:r>
    </w:p>
    <w:p>
      <w:pPr>
        <w:spacing w:after="0"/>
        <w:ind w:left="0"/>
        <w:jc w:val="both"/>
      </w:pPr>
      <w:r>
        <w:rPr>
          <w:rFonts w:ascii="Times New Roman"/>
          <w:b w:val="false"/>
          <w:i w:val="false"/>
          <w:color w:val="000000"/>
          <w:sz w:val="28"/>
        </w:rPr>
        <w:t xml:space="preserve">
      2) авиациялық оқиға болған сәтке жақын уақыттағы метеожағдайлар (ауа райы, жердегі желдің жылдамдығы мен бағыты, бұлттардың саны, нысаны және биіктігі, қауіпті метеожағдайлардың болуы); </w:t>
      </w:r>
    </w:p>
    <w:p>
      <w:pPr>
        <w:spacing w:after="0"/>
        <w:ind w:left="0"/>
        <w:jc w:val="both"/>
      </w:pPr>
      <w:r>
        <w:rPr>
          <w:rFonts w:ascii="Times New Roman"/>
          <w:b w:val="false"/>
          <w:i w:val="false"/>
          <w:color w:val="000000"/>
          <w:sz w:val="28"/>
        </w:rPr>
        <w:t>
      3) экипаждың құрамы (лауазымдары, тектері, аттары мен әкелерінің аттары), минимум ауа райы, жалпы ұшу сағаты, сонымен қатар осы типтегі әуе кемесіндегі ұшу сағаты (оның ішінде командир ретінде);</w:t>
      </w:r>
    </w:p>
    <w:p>
      <w:pPr>
        <w:spacing w:after="0"/>
        <w:ind w:left="0"/>
        <w:jc w:val="both"/>
      </w:pPr>
      <w:r>
        <w:rPr>
          <w:rFonts w:ascii="Times New Roman"/>
          <w:b w:val="false"/>
          <w:i w:val="false"/>
          <w:color w:val="000000"/>
          <w:sz w:val="28"/>
        </w:rPr>
        <w:t>
      4) ұшу және жеткізу пункті бойынша соңғы әуежайы көрсетілген тапсырмалар сипаты, ұшу бағыты;</w:t>
      </w:r>
    </w:p>
    <w:p>
      <w:pPr>
        <w:spacing w:after="0"/>
        <w:ind w:left="0"/>
        <w:jc w:val="both"/>
      </w:pPr>
      <w:r>
        <w:rPr>
          <w:rFonts w:ascii="Times New Roman"/>
          <w:b w:val="false"/>
          <w:i w:val="false"/>
          <w:color w:val="000000"/>
          <w:sz w:val="28"/>
        </w:rPr>
        <w:t>
      5) борттағы жолаушылар саны және олардың азаматтығы;</w:t>
      </w:r>
    </w:p>
    <w:p>
      <w:pPr>
        <w:spacing w:after="0"/>
        <w:ind w:left="0"/>
        <w:jc w:val="both"/>
      </w:pPr>
      <w:r>
        <w:rPr>
          <w:rFonts w:ascii="Times New Roman"/>
          <w:b w:val="false"/>
          <w:i w:val="false"/>
          <w:color w:val="000000"/>
          <w:sz w:val="28"/>
        </w:rPr>
        <w:t xml:space="preserve">
      6) оқиғаның салдары (қаза болғандардың саны, олардың азаматтығы, ауыр дене жарақаттарын алған адамдардың саны); </w:t>
      </w:r>
    </w:p>
    <w:p>
      <w:pPr>
        <w:spacing w:after="0"/>
        <w:ind w:left="0"/>
        <w:jc w:val="both"/>
      </w:pPr>
      <w:r>
        <w:rPr>
          <w:rFonts w:ascii="Times New Roman"/>
          <w:b w:val="false"/>
          <w:i w:val="false"/>
          <w:color w:val="000000"/>
          <w:sz w:val="28"/>
        </w:rPr>
        <w:t>
      7) жүктің сипаты мен салмағы;</w:t>
      </w:r>
    </w:p>
    <w:p>
      <w:pPr>
        <w:spacing w:after="0"/>
        <w:ind w:left="0"/>
        <w:jc w:val="both"/>
      </w:pPr>
      <w:r>
        <w:rPr>
          <w:rFonts w:ascii="Times New Roman"/>
          <w:b w:val="false"/>
          <w:i w:val="false"/>
          <w:color w:val="000000"/>
          <w:sz w:val="28"/>
        </w:rPr>
        <w:t xml:space="preserve">
      8) авиациялық оқиға жағдайларының қысқаша сипаттамасы; </w:t>
      </w:r>
    </w:p>
    <w:p>
      <w:pPr>
        <w:spacing w:after="0"/>
        <w:ind w:left="0"/>
        <w:jc w:val="both"/>
      </w:pPr>
      <w:r>
        <w:rPr>
          <w:rFonts w:ascii="Times New Roman"/>
          <w:b w:val="false"/>
          <w:i w:val="false"/>
          <w:color w:val="000000"/>
          <w:sz w:val="28"/>
        </w:rPr>
        <w:t xml:space="preserve">
      9) әуе кемесінің бүліну дәрежесі; </w:t>
      </w:r>
    </w:p>
    <w:p>
      <w:pPr>
        <w:spacing w:after="0"/>
        <w:ind w:left="0"/>
        <w:jc w:val="both"/>
      </w:pPr>
      <w:r>
        <w:rPr>
          <w:rFonts w:ascii="Times New Roman"/>
          <w:b w:val="false"/>
          <w:i w:val="false"/>
          <w:color w:val="000000"/>
          <w:sz w:val="28"/>
        </w:rPr>
        <w:t xml:space="preserve">
      10) тергеп-тексеру барысында белгілі болған қызығушылық тудыратын фактілер; </w:t>
      </w:r>
    </w:p>
    <w:p>
      <w:pPr>
        <w:spacing w:after="0"/>
        <w:ind w:left="0"/>
        <w:jc w:val="both"/>
      </w:pPr>
      <w:r>
        <w:rPr>
          <w:rFonts w:ascii="Times New Roman"/>
          <w:b w:val="false"/>
          <w:i w:val="false"/>
          <w:color w:val="000000"/>
          <w:sz w:val="28"/>
        </w:rPr>
        <w:t>
      11) жедел профилактикалық шаралар жүргізу бойынша ұсыныстар.</w:t>
      </w:r>
    </w:p>
    <w:bookmarkStart w:name="z67" w:id="67"/>
    <w:p>
      <w:pPr>
        <w:spacing w:after="0"/>
        <w:ind w:left="0"/>
        <w:jc w:val="both"/>
      </w:pPr>
      <w:r>
        <w:rPr>
          <w:rFonts w:ascii="Times New Roman"/>
          <w:b w:val="false"/>
          <w:i w:val="false"/>
          <w:color w:val="000000"/>
          <w:sz w:val="28"/>
        </w:rPr>
        <w:t xml:space="preserve">
      55. Негізгі әдістемелік және ұйымдық мәселелер бойынша шешімдерді Комиссия қабылдайды, бұл ретте Комиссия төрағасы түпкілікті шешім шығарады. Қабылданған шешіммен келіспеген Комиссия мүшелері өзінің ойын жазбаша түрде білдіре алады. </w:t>
      </w:r>
    </w:p>
    <w:bookmarkEnd w:id="67"/>
    <w:bookmarkStart w:name="z68" w:id="68"/>
    <w:p>
      <w:pPr>
        <w:spacing w:after="0"/>
        <w:ind w:left="0"/>
        <w:jc w:val="both"/>
      </w:pPr>
      <w:r>
        <w:rPr>
          <w:rFonts w:ascii="Times New Roman"/>
          <w:b w:val="false"/>
          <w:i w:val="false"/>
          <w:color w:val="000000"/>
          <w:sz w:val="28"/>
        </w:rPr>
        <w:t xml:space="preserve">
      56. Комиссияның және кіші комиссиялардың отырыстары хаттамалармен ресімделеді, оларда талқыланатын мәселелер, қабылданған шешімдер, төрағаның нұсқаулары толық көрсетіледі. Талқыланатын мәселелер бойынша келіспеушіліктер болған жағдайда тараптардың ұстанымдары міндетті түрде хаттамада көрсетіледі. Хаттамаларға Комиссия төрағасы мен Комиссия штабының (кіші комиссия) бастығы қол қояды. </w:t>
      </w:r>
    </w:p>
    <w:bookmarkEnd w:id="68"/>
    <w:p>
      <w:pPr>
        <w:spacing w:after="0"/>
        <w:ind w:left="0"/>
        <w:jc w:val="both"/>
      </w:pPr>
      <w:r>
        <w:rPr>
          <w:rFonts w:ascii="Times New Roman"/>
          <w:b w:val="false"/>
          <w:i w:val="false"/>
          <w:color w:val="000000"/>
          <w:sz w:val="28"/>
        </w:rPr>
        <w:t xml:space="preserve">
      Қажет болған жағдайда Комиссия отырысы видео, аудиожазбаларға жазылады, ол туралы хаттамаға тиісті жазбалар енгізіледі. </w:t>
      </w:r>
    </w:p>
    <w:bookmarkStart w:name="z69" w:id="69"/>
    <w:p>
      <w:pPr>
        <w:spacing w:after="0"/>
        <w:ind w:left="0"/>
        <w:jc w:val="both"/>
      </w:pPr>
      <w:r>
        <w:rPr>
          <w:rFonts w:ascii="Times New Roman"/>
          <w:b w:val="false"/>
          <w:i w:val="false"/>
          <w:color w:val="000000"/>
          <w:sz w:val="28"/>
        </w:rPr>
        <w:t xml:space="preserve">
      57. Ұшу жөніндегі кіші комиссия жүргізген жұмыстардың нәтижелері есептермен ресімделуі осы Қағиданың </w:t>
      </w:r>
      <w:r>
        <w:rPr>
          <w:rFonts w:ascii="Times New Roman"/>
          <w:b w:val="false"/>
          <w:i w:val="false"/>
          <w:color w:val="000000"/>
          <w:sz w:val="28"/>
        </w:rPr>
        <w:t>8-қосымшасы</w:t>
      </w:r>
      <w:r>
        <w:rPr>
          <w:rFonts w:ascii="Times New Roman"/>
          <w:b w:val="false"/>
          <w:i w:val="false"/>
          <w:color w:val="000000"/>
          <w:sz w:val="28"/>
        </w:rPr>
        <w:t xml:space="preserve"> бойынша жасалады және ол Комиссия отырыстарында талқыланады. </w:t>
      </w:r>
    </w:p>
    <w:bookmarkEnd w:id="69"/>
    <w:p>
      <w:pPr>
        <w:spacing w:after="0"/>
        <w:ind w:left="0"/>
        <w:jc w:val="both"/>
      </w:pPr>
      <w:r>
        <w:rPr>
          <w:rFonts w:ascii="Times New Roman"/>
          <w:b w:val="false"/>
          <w:i w:val="false"/>
          <w:color w:val="000000"/>
          <w:sz w:val="28"/>
        </w:rPr>
        <w:t xml:space="preserve">
      Ұшу жөніндегі кіші комиссиялардың негізгі міндеттері мен жүргізу тобының нысандары осы Қағидада </w:t>
      </w:r>
      <w:r>
        <w:rPr>
          <w:rFonts w:ascii="Times New Roman"/>
          <w:b w:val="false"/>
          <w:i w:val="false"/>
          <w:color w:val="000000"/>
          <w:sz w:val="28"/>
        </w:rPr>
        <w:t>9-қосымшада</w:t>
      </w:r>
      <w:r>
        <w:rPr>
          <w:rFonts w:ascii="Times New Roman"/>
          <w:b w:val="false"/>
          <w:i w:val="false"/>
          <w:color w:val="000000"/>
          <w:sz w:val="28"/>
        </w:rPr>
        <w:t xml:space="preserve"> белгіленген. </w:t>
      </w:r>
    </w:p>
    <w:bookmarkStart w:name="z70" w:id="70"/>
    <w:p>
      <w:pPr>
        <w:spacing w:after="0"/>
        <w:ind w:left="0"/>
        <w:jc w:val="both"/>
      </w:pPr>
      <w:r>
        <w:rPr>
          <w:rFonts w:ascii="Times New Roman"/>
          <w:b w:val="false"/>
          <w:i w:val="false"/>
          <w:color w:val="000000"/>
          <w:sz w:val="28"/>
        </w:rPr>
        <w:t xml:space="preserve">
      58. Инженерлік – техникалық кіші комиссиясы жүргізген жұмыс нәтижелері есептермен ресімделеді,осы Қағиданың </w:t>
      </w:r>
      <w:r>
        <w:rPr>
          <w:rFonts w:ascii="Times New Roman"/>
          <w:b w:val="false"/>
          <w:i w:val="false"/>
          <w:color w:val="000000"/>
          <w:sz w:val="28"/>
        </w:rPr>
        <w:t>10-қосымшасы</w:t>
      </w:r>
      <w:r>
        <w:rPr>
          <w:rFonts w:ascii="Times New Roman"/>
          <w:b w:val="false"/>
          <w:i w:val="false"/>
          <w:color w:val="000000"/>
          <w:sz w:val="28"/>
        </w:rPr>
        <w:t xml:space="preserve"> бойынша, және ол Комиссия отырыстарында талқыланады. </w:t>
      </w:r>
    </w:p>
    <w:bookmarkEnd w:id="70"/>
    <w:p>
      <w:pPr>
        <w:spacing w:after="0"/>
        <w:ind w:left="0"/>
        <w:jc w:val="both"/>
      </w:pPr>
      <w:r>
        <w:rPr>
          <w:rFonts w:ascii="Times New Roman"/>
          <w:b w:val="false"/>
          <w:i w:val="false"/>
          <w:color w:val="000000"/>
          <w:sz w:val="28"/>
        </w:rPr>
        <w:t xml:space="preserve">
      Инженерлік – техникалық кіші комиссиясы негізгі міндеттері мен жүргізу тобының нысандары осы Қағидада </w:t>
      </w:r>
      <w:r>
        <w:rPr>
          <w:rFonts w:ascii="Times New Roman"/>
          <w:b w:val="false"/>
          <w:i w:val="false"/>
          <w:color w:val="000000"/>
          <w:sz w:val="28"/>
        </w:rPr>
        <w:t>11-қосымшада</w:t>
      </w:r>
      <w:r>
        <w:rPr>
          <w:rFonts w:ascii="Times New Roman"/>
          <w:b w:val="false"/>
          <w:i w:val="false"/>
          <w:color w:val="000000"/>
          <w:sz w:val="28"/>
        </w:rPr>
        <w:t xml:space="preserve"> белгіленген. </w:t>
      </w:r>
    </w:p>
    <w:p>
      <w:pPr>
        <w:spacing w:after="0"/>
        <w:ind w:left="0"/>
        <w:jc w:val="both"/>
      </w:pPr>
      <w:r>
        <w:rPr>
          <w:rFonts w:ascii="Times New Roman"/>
          <w:b w:val="false"/>
          <w:i w:val="false"/>
          <w:color w:val="000000"/>
          <w:sz w:val="28"/>
        </w:rPr>
        <w:t xml:space="preserve">
      Борттық өздігінен жазатын құралды (магнитофонды) табу және алу бойынша осы Қағиданың </w:t>
      </w:r>
      <w:r>
        <w:rPr>
          <w:rFonts w:ascii="Times New Roman"/>
          <w:b w:val="false"/>
          <w:i w:val="false"/>
          <w:color w:val="000000"/>
          <w:sz w:val="28"/>
        </w:rPr>
        <w:t>12-қосымшасында</w:t>
      </w:r>
      <w:r>
        <w:rPr>
          <w:rFonts w:ascii="Times New Roman"/>
          <w:b w:val="false"/>
          <w:i w:val="false"/>
          <w:color w:val="000000"/>
          <w:sz w:val="28"/>
        </w:rPr>
        <w:t xml:space="preserve"> қарастырылған. </w:t>
      </w:r>
    </w:p>
    <w:bookmarkStart w:name="z71" w:id="71"/>
    <w:p>
      <w:pPr>
        <w:spacing w:after="0"/>
        <w:ind w:left="0"/>
        <w:jc w:val="both"/>
      </w:pPr>
      <w:r>
        <w:rPr>
          <w:rFonts w:ascii="Times New Roman"/>
          <w:b w:val="false"/>
          <w:i w:val="false"/>
          <w:color w:val="000000"/>
          <w:sz w:val="28"/>
        </w:rPr>
        <w:t xml:space="preserve">
      59. Әкімшілік кіші комиссия жүргізген жұмыс нәтижелері осы Қағиданың </w:t>
      </w:r>
      <w:r>
        <w:rPr>
          <w:rFonts w:ascii="Times New Roman"/>
          <w:b w:val="false"/>
          <w:i w:val="false"/>
          <w:color w:val="000000"/>
          <w:sz w:val="28"/>
        </w:rPr>
        <w:t>13-қосымшасында</w:t>
      </w:r>
      <w:r>
        <w:rPr>
          <w:rFonts w:ascii="Times New Roman"/>
          <w:b w:val="false"/>
          <w:i w:val="false"/>
          <w:color w:val="000000"/>
          <w:sz w:val="28"/>
        </w:rPr>
        <w:t xml:space="preserve"> көрсетілген есептермен ресімделеді, олар Комиссия отырыстарында талқыланады. </w:t>
      </w:r>
    </w:p>
    <w:bookmarkEnd w:id="71"/>
    <w:p>
      <w:pPr>
        <w:spacing w:after="0"/>
        <w:ind w:left="0"/>
        <w:jc w:val="both"/>
      </w:pPr>
      <w:r>
        <w:rPr>
          <w:rFonts w:ascii="Times New Roman"/>
          <w:b w:val="false"/>
          <w:i w:val="false"/>
          <w:color w:val="000000"/>
          <w:sz w:val="28"/>
        </w:rPr>
        <w:t xml:space="preserve">
      Әкімшілік кіші комиссиялардың негізгі міндеттері мен жүргізу тобының нысандары осы Қағиданың </w:t>
      </w:r>
      <w:r>
        <w:rPr>
          <w:rFonts w:ascii="Times New Roman"/>
          <w:b w:val="false"/>
          <w:i w:val="false"/>
          <w:color w:val="000000"/>
          <w:sz w:val="28"/>
        </w:rPr>
        <w:t>14-қосымшасында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Ұшаққа (тікұшаққа) байланысты авиациялық оқиғада қаза тапқан жолаушылар немесе басқа кісілер тізімі, осы Қағиданың </w:t>
      </w:r>
      <w:r>
        <w:rPr>
          <w:rFonts w:ascii="Times New Roman"/>
          <w:b w:val="false"/>
          <w:i w:val="false"/>
          <w:color w:val="000000"/>
          <w:sz w:val="28"/>
        </w:rPr>
        <w:t>15-қосымшасындағы</w:t>
      </w:r>
      <w:r>
        <w:rPr>
          <w:rFonts w:ascii="Times New Roman"/>
          <w:b w:val="false"/>
          <w:i w:val="false"/>
          <w:color w:val="000000"/>
          <w:sz w:val="28"/>
        </w:rPr>
        <w:t xml:space="preserve"> нысана бойынша белгіленеді.</w:t>
      </w:r>
    </w:p>
    <w:p>
      <w:pPr>
        <w:spacing w:after="0"/>
        <w:ind w:left="0"/>
        <w:jc w:val="both"/>
      </w:pPr>
      <w:r>
        <w:rPr>
          <w:rFonts w:ascii="Times New Roman"/>
          <w:b w:val="false"/>
          <w:i w:val="false"/>
          <w:color w:val="000000"/>
          <w:sz w:val="28"/>
        </w:rPr>
        <w:t xml:space="preserve">
      Ұшаққа (тікұшаққа) байланысты авиациялық оқиғада жарақат алған жолаушылар немесе басқа кісілер тізімі, осы Қағиданың </w:t>
      </w:r>
      <w:r>
        <w:rPr>
          <w:rFonts w:ascii="Times New Roman"/>
          <w:b w:val="false"/>
          <w:i w:val="false"/>
          <w:color w:val="000000"/>
          <w:sz w:val="28"/>
        </w:rPr>
        <w:t>16-қосымшасындағы</w:t>
      </w:r>
      <w:r>
        <w:rPr>
          <w:rFonts w:ascii="Times New Roman"/>
          <w:b w:val="false"/>
          <w:i w:val="false"/>
          <w:color w:val="000000"/>
          <w:sz w:val="28"/>
        </w:rPr>
        <w:t xml:space="preserve"> нысана бойынша белгіленеді.</w:t>
      </w:r>
    </w:p>
    <w:p>
      <w:pPr>
        <w:spacing w:after="0"/>
        <w:ind w:left="0"/>
        <w:jc w:val="both"/>
      </w:pPr>
      <w:r>
        <w:rPr>
          <w:rFonts w:ascii="Times New Roman"/>
          <w:b w:val="false"/>
          <w:i w:val="false"/>
          <w:color w:val="000000"/>
          <w:sz w:val="28"/>
        </w:rPr>
        <w:t xml:space="preserve">
      Авиациялық оқиға болған жерде табылған құжаттар, бағалы заттар және ақша тізімінің актісі, осы Қағиданың </w:t>
      </w:r>
      <w:r>
        <w:rPr>
          <w:rFonts w:ascii="Times New Roman"/>
          <w:b w:val="false"/>
          <w:i w:val="false"/>
          <w:color w:val="000000"/>
          <w:sz w:val="28"/>
        </w:rPr>
        <w:t>17-қосымшасындағы</w:t>
      </w:r>
      <w:r>
        <w:rPr>
          <w:rFonts w:ascii="Times New Roman"/>
          <w:b w:val="false"/>
          <w:i w:val="false"/>
          <w:color w:val="000000"/>
          <w:sz w:val="28"/>
        </w:rPr>
        <w:t xml:space="preserve"> нысана бойынша белгіленеді.</w:t>
      </w:r>
    </w:p>
    <w:p>
      <w:pPr>
        <w:spacing w:after="0"/>
        <w:ind w:left="0"/>
        <w:jc w:val="both"/>
      </w:pPr>
      <w:r>
        <w:rPr>
          <w:rFonts w:ascii="Times New Roman"/>
          <w:b w:val="false"/>
          <w:i w:val="false"/>
          <w:color w:val="000000"/>
          <w:sz w:val="28"/>
        </w:rPr>
        <w:t xml:space="preserve">
      Әуе кемесінде жолаушылардың орналасқанын, осы Қағиданың </w:t>
      </w:r>
      <w:r>
        <w:rPr>
          <w:rFonts w:ascii="Times New Roman"/>
          <w:b w:val="false"/>
          <w:i w:val="false"/>
          <w:color w:val="000000"/>
          <w:sz w:val="28"/>
        </w:rPr>
        <w:t>18-қосымшасындағы</w:t>
      </w:r>
      <w:r>
        <w:rPr>
          <w:rFonts w:ascii="Times New Roman"/>
          <w:b w:val="false"/>
          <w:i w:val="false"/>
          <w:color w:val="000000"/>
          <w:sz w:val="28"/>
        </w:rPr>
        <w:t xml:space="preserve"> нысана бойынша белгіленеді.</w:t>
      </w:r>
    </w:p>
    <w:p>
      <w:pPr>
        <w:spacing w:after="0"/>
        <w:ind w:left="0"/>
        <w:jc w:val="both"/>
      </w:pPr>
      <w:r>
        <w:rPr>
          <w:rFonts w:ascii="Times New Roman"/>
          <w:b w:val="false"/>
          <w:i w:val="false"/>
          <w:color w:val="000000"/>
          <w:sz w:val="28"/>
        </w:rPr>
        <w:t xml:space="preserve">
      Әуе кемесіндегі коммерциялық тиеудің массасы мен жағдайы туралы акт осы Қағиданың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жүзеге асырылады.</w:t>
      </w:r>
    </w:p>
    <w:p>
      <w:pPr>
        <w:spacing w:after="0"/>
        <w:ind w:left="0"/>
        <w:jc w:val="both"/>
      </w:pPr>
      <w:r>
        <w:rPr>
          <w:rFonts w:ascii="Times New Roman"/>
          <w:b w:val="false"/>
          <w:i w:val="false"/>
          <w:color w:val="000000"/>
          <w:sz w:val="28"/>
        </w:rPr>
        <w:t xml:space="preserve">
      Зақымдалған багаж бөліктерін, қол жүгі, поштаны және жүкті ашу және тексеру актісі осы Қағиданың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жүзеге асырылады.</w:t>
      </w:r>
    </w:p>
    <w:p>
      <w:pPr>
        <w:spacing w:after="0"/>
        <w:ind w:left="0"/>
        <w:jc w:val="both"/>
      </w:pPr>
      <w:r>
        <w:rPr>
          <w:rFonts w:ascii="Times New Roman"/>
          <w:b w:val="false"/>
          <w:i w:val="false"/>
          <w:color w:val="000000"/>
          <w:sz w:val="28"/>
        </w:rPr>
        <w:t xml:space="preserve">
      Коммерциялық жүк қалдықтарының жойылу актісі осы Қағиданың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xml:space="preserve">
      Авиациялық апат орын алған жерде жұмыс аяқталғаны туралы акт осы Қағиданың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жүзеге асырылады.</w:t>
      </w:r>
    </w:p>
    <w:bookmarkStart w:name="z72" w:id="72"/>
    <w:p>
      <w:pPr>
        <w:spacing w:after="0"/>
        <w:ind w:left="0"/>
        <w:jc w:val="both"/>
      </w:pPr>
      <w:r>
        <w:rPr>
          <w:rFonts w:ascii="Times New Roman"/>
          <w:b w:val="false"/>
          <w:i w:val="false"/>
          <w:color w:val="000000"/>
          <w:sz w:val="28"/>
        </w:rPr>
        <w:t xml:space="preserve">
      60. Комиссия мүшелері кіші комиссиялардың жасаған жұмыстарымен және олардың нәтижелерінде алынған нақты деректермен келіскен жағдайда, есептер назарға қабылданады және тергеп-тексеру материалдарымен қоса тігіледі. Керісінше жағдайда кіші комиссияға (жұмыс тобына) пысықтауға қайтарылады. </w:t>
      </w:r>
    </w:p>
    <w:bookmarkEnd w:id="72"/>
    <w:bookmarkStart w:name="z73" w:id="73"/>
    <w:p>
      <w:pPr>
        <w:spacing w:after="0"/>
        <w:ind w:left="0"/>
        <w:jc w:val="left"/>
      </w:pPr>
      <w:r>
        <w:rPr>
          <w:rFonts w:ascii="Times New Roman"/>
          <w:b/>
          <w:i w:val="false"/>
          <w:color w:val="000000"/>
        </w:rPr>
        <w:t xml:space="preserve"> 5-параграф. Авиациялық оқиғаларды тергеп-тексеру кезінде зерттеулер жүргізу</w:t>
      </w:r>
    </w:p>
    <w:bookmarkEnd w:id="73"/>
    <w:bookmarkStart w:name="z74" w:id="74"/>
    <w:p>
      <w:pPr>
        <w:spacing w:after="0"/>
        <w:ind w:left="0"/>
        <w:jc w:val="both"/>
      </w:pPr>
      <w:r>
        <w:rPr>
          <w:rFonts w:ascii="Times New Roman"/>
          <w:b w:val="false"/>
          <w:i w:val="false"/>
          <w:color w:val="000000"/>
          <w:sz w:val="28"/>
        </w:rPr>
        <w:t xml:space="preserve">
      61. Арнайы зерттеулер жүргізу қажеттілігін Комиссия белгілейді. </w:t>
      </w:r>
    </w:p>
    <w:bookmarkEnd w:id="74"/>
    <w:p>
      <w:pPr>
        <w:spacing w:after="0"/>
        <w:ind w:left="0"/>
        <w:jc w:val="both"/>
      </w:pPr>
      <w:r>
        <w:rPr>
          <w:rFonts w:ascii="Times New Roman"/>
          <w:b w:val="false"/>
          <w:i w:val="false"/>
          <w:color w:val="000000"/>
          <w:sz w:val="28"/>
        </w:rPr>
        <w:t xml:space="preserve">
      Авиациялық оқиғаны тергеп-тексеруге байланысты зерттеулерді Комиссия белгілейтін зерттеулерді орындаушы ұйым жүргізеді және қажет болған жағдайда бірлесіп орындаушы мүдделі ұйымдардың қатысуымен жүргізеді. </w:t>
      </w:r>
    </w:p>
    <w:p>
      <w:pPr>
        <w:spacing w:after="0"/>
        <w:ind w:left="0"/>
        <w:jc w:val="both"/>
      </w:pPr>
      <w:r>
        <w:rPr>
          <w:rFonts w:ascii="Times New Roman"/>
          <w:b w:val="false"/>
          <w:i w:val="false"/>
          <w:color w:val="000000"/>
          <w:sz w:val="28"/>
        </w:rPr>
        <w:t xml:space="preserve">
      Ғылыми-зерттеу ұйымдары, авиациялық техниканы әзірлеуші, жасаушы және пайдаланушы, жөндеу ұйымдары және басқа да мүдделі ұйымдар зерттеулерді орындаушы ұйым, сондай-ақ бірлесіп орындаушы ұйым болуы мүмкін. </w:t>
      </w:r>
    </w:p>
    <w:bookmarkStart w:name="z75" w:id="75"/>
    <w:p>
      <w:pPr>
        <w:spacing w:after="0"/>
        <w:ind w:left="0"/>
        <w:jc w:val="both"/>
      </w:pPr>
      <w:r>
        <w:rPr>
          <w:rFonts w:ascii="Times New Roman"/>
          <w:b w:val="false"/>
          <w:i w:val="false"/>
          <w:color w:val="000000"/>
          <w:sz w:val="28"/>
        </w:rPr>
        <w:t xml:space="preserve">
      62. Егер тергеп-тексеруге мүдделі әуе кемелері және оның агрегаттары басқа мемлекетте жасалған болса және сол мемлекетте зерттеулер жүргізу қажеттілігі туындаған жағдайда, мұндай зерттеулерді жүргізу туралы шешімді әуе кемесін мемлекеттердің уәкілетті өкілдерімен: пайдаланушы, тіркеуші, жасаушы, әзірлеушімен келісе отырып, Комиссия қабылдайды. </w:t>
      </w:r>
    </w:p>
    <w:bookmarkEnd w:id="75"/>
    <w:bookmarkStart w:name="z76" w:id="76"/>
    <w:p>
      <w:pPr>
        <w:spacing w:after="0"/>
        <w:ind w:left="0"/>
        <w:jc w:val="both"/>
      </w:pPr>
      <w:r>
        <w:rPr>
          <w:rFonts w:ascii="Times New Roman"/>
          <w:b w:val="false"/>
          <w:i w:val="false"/>
          <w:color w:val="000000"/>
          <w:sz w:val="28"/>
        </w:rPr>
        <w:t xml:space="preserve">
      63. Басқа мемлекеттердің аумағында орналасқан орындаушы ұйымдардағы авиациялық техниканың объектілерін зерттеуді Комиссияның өкілетті өкілдерінің міндетті түрде қатысуымен орындалады. Мұндай зерттеулерді ұйымдастыру тиісті мемлекеттің тергеп-тексеру саласындағы уәкілетті органының келісімі бойынша жүзеге асырылады. </w:t>
      </w:r>
    </w:p>
    <w:bookmarkEnd w:id="76"/>
    <w:bookmarkStart w:name="z77" w:id="77"/>
    <w:p>
      <w:pPr>
        <w:spacing w:after="0"/>
        <w:ind w:left="0"/>
        <w:jc w:val="both"/>
      </w:pPr>
      <w:r>
        <w:rPr>
          <w:rFonts w:ascii="Times New Roman"/>
          <w:b w:val="false"/>
          <w:i w:val="false"/>
          <w:color w:val="000000"/>
          <w:sz w:val="28"/>
        </w:rPr>
        <w:t xml:space="preserve">
      64. Комиссияның техникалық тапсырмасы зерттеу жүргізуге негіз болып табылады, мұнда зерттеу жүргізудің мақсаты толық көрсетіледі, қажет болған жағдайда бірлесіп орындаушы ұйымдардың қатысуымен зерттеу жүргізілуі мүмкін. </w:t>
      </w:r>
    </w:p>
    <w:bookmarkEnd w:id="77"/>
    <w:p>
      <w:pPr>
        <w:spacing w:after="0"/>
        <w:ind w:left="0"/>
        <w:jc w:val="both"/>
      </w:pPr>
      <w:r>
        <w:rPr>
          <w:rFonts w:ascii="Times New Roman"/>
          <w:b w:val="false"/>
          <w:i w:val="false"/>
          <w:color w:val="000000"/>
          <w:sz w:val="28"/>
        </w:rPr>
        <w:t xml:space="preserve">
      Техникалық тапсырмаға авиациялық оқиғаның мән-жайлары қысқаша баяндалған анықтама, әуе кемесі және зерттеу объектісі, оларды жөндеу және оларға техникалық қызмет көрсету туралы деректер қоса беріледі. </w:t>
      </w:r>
    </w:p>
    <w:bookmarkStart w:name="z78" w:id="78"/>
    <w:p>
      <w:pPr>
        <w:spacing w:after="0"/>
        <w:ind w:left="0"/>
        <w:jc w:val="both"/>
      </w:pPr>
      <w:r>
        <w:rPr>
          <w:rFonts w:ascii="Times New Roman"/>
          <w:b w:val="false"/>
          <w:i w:val="false"/>
          <w:color w:val="000000"/>
          <w:sz w:val="28"/>
        </w:rPr>
        <w:t xml:space="preserve">
      65. Зерттеуге жататын объектілер зерттеу туралы шешім қабылданған сәттен бастап он бес күннен кешіктірілмей орындаушы ұйымның мекенжайына жіберіледі. </w:t>
      </w:r>
    </w:p>
    <w:bookmarkEnd w:id="78"/>
    <w:p>
      <w:pPr>
        <w:spacing w:after="0"/>
        <w:ind w:left="0"/>
        <w:jc w:val="both"/>
      </w:pPr>
      <w:r>
        <w:rPr>
          <w:rFonts w:ascii="Times New Roman"/>
          <w:b w:val="false"/>
          <w:i w:val="false"/>
          <w:color w:val="000000"/>
          <w:sz w:val="28"/>
        </w:rPr>
        <w:t xml:space="preserve">
      Орындаушы ұйым зерттеу жүргізу үшін объектіні алғаннан кейін зерттеу басталатын күнді белгілейді және зерттеуге қатысуға шақырып, ол туралы бірлесіп орындаушы ұйымдарға хабарлама жібереді. </w:t>
      </w:r>
    </w:p>
    <w:bookmarkStart w:name="z79" w:id="79"/>
    <w:p>
      <w:pPr>
        <w:spacing w:after="0"/>
        <w:ind w:left="0"/>
        <w:jc w:val="both"/>
      </w:pPr>
      <w:r>
        <w:rPr>
          <w:rFonts w:ascii="Times New Roman"/>
          <w:b w:val="false"/>
          <w:i w:val="false"/>
          <w:color w:val="000000"/>
          <w:sz w:val="28"/>
        </w:rPr>
        <w:t>
      66. Зерттеуді бастау мерзімі бірлесіп орындаушы ұйымдардың өкілдерінің келу мүмкіндігі ескеріп белгілеуге және объектіні алған сәттен бастап бес тәуліктен аспауға тиіс.</w:t>
      </w:r>
    </w:p>
    <w:bookmarkEnd w:id="79"/>
    <w:p>
      <w:pPr>
        <w:spacing w:after="0"/>
        <w:ind w:left="0"/>
        <w:jc w:val="both"/>
      </w:pPr>
      <w:r>
        <w:rPr>
          <w:rFonts w:ascii="Times New Roman"/>
          <w:b w:val="false"/>
          <w:i w:val="false"/>
          <w:color w:val="000000"/>
          <w:sz w:val="28"/>
        </w:rPr>
        <w:t xml:space="preserve">
      Бірлесіп орындаушы ұйым өкілдері көрсетілген мерзімде келмеген жағдайда орындаушы ұйым зерттеуді дербес жүргізеді. </w:t>
      </w:r>
    </w:p>
    <w:p>
      <w:pPr>
        <w:spacing w:after="0"/>
        <w:ind w:left="0"/>
        <w:jc w:val="both"/>
      </w:pPr>
      <w:r>
        <w:rPr>
          <w:rFonts w:ascii="Times New Roman"/>
          <w:b w:val="false"/>
          <w:i w:val="false"/>
          <w:color w:val="000000"/>
          <w:sz w:val="28"/>
        </w:rPr>
        <w:t xml:space="preserve">
      Зерттеулер бірлесіп орындаушы ұйымдардың өкілдерімен келісіліп, Комиссия мүшесінің бақылауымен Комиссияға мәлімет үшін ұсынылатын жоспарлар (бағдарламалар) және әдістемелер бойынша жүргізіледі. </w:t>
      </w:r>
    </w:p>
    <w:bookmarkStart w:name="z80" w:id="80"/>
    <w:p>
      <w:pPr>
        <w:spacing w:after="0"/>
        <w:ind w:left="0"/>
        <w:jc w:val="both"/>
      </w:pPr>
      <w:r>
        <w:rPr>
          <w:rFonts w:ascii="Times New Roman"/>
          <w:b w:val="false"/>
          <w:i w:val="false"/>
          <w:color w:val="000000"/>
          <w:sz w:val="28"/>
        </w:rPr>
        <w:t xml:space="preserve">
      67. Зерттеуге қатысатын бірлесіп орындаушы ұйымдардың мамандары: </w:t>
      </w:r>
    </w:p>
    <w:bookmarkEnd w:id="80"/>
    <w:p>
      <w:pPr>
        <w:spacing w:after="0"/>
        <w:ind w:left="0"/>
        <w:jc w:val="both"/>
      </w:pPr>
      <w:r>
        <w:rPr>
          <w:rFonts w:ascii="Times New Roman"/>
          <w:b w:val="false"/>
          <w:i w:val="false"/>
          <w:color w:val="000000"/>
          <w:sz w:val="28"/>
        </w:rPr>
        <w:t xml:space="preserve">
      1) зерттеу жүргізу тәртібі, әдістемесі және көлемі бойынша өздерінің ұсыныстарын айтады; </w:t>
      </w:r>
    </w:p>
    <w:p>
      <w:pPr>
        <w:spacing w:after="0"/>
        <w:ind w:left="0"/>
        <w:jc w:val="both"/>
      </w:pPr>
      <w:r>
        <w:rPr>
          <w:rFonts w:ascii="Times New Roman"/>
          <w:b w:val="false"/>
          <w:i w:val="false"/>
          <w:color w:val="000000"/>
          <w:sz w:val="28"/>
        </w:rPr>
        <w:t xml:space="preserve">
      2) зерттеу жүргізуге қатысады және оларға қатысты барлық материалдармен танысады; </w:t>
      </w:r>
    </w:p>
    <w:p>
      <w:pPr>
        <w:spacing w:after="0"/>
        <w:ind w:left="0"/>
        <w:jc w:val="both"/>
      </w:pPr>
      <w:r>
        <w:rPr>
          <w:rFonts w:ascii="Times New Roman"/>
          <w:b w:val="false"/>
          <w:i w:val="false"/>
          <w:color w:val="000000"/>
          <w:sz w:val="28"/>
        </w:rPr>
        <w:t xml:space="preserve">
      3) зерттеу барысын және олардың нәтижелерін талдауға қатысады; </w:t>
      </w:r>
    </w:p>
    <w:p>
      <w:pPr>
        <w:spacing w:after="0"/>
        <w:ind w:left="0"/>
        <w:jc w:val="both"/>
      </w:pPr>
      <w:r>
        <w:rPr>
          <w:rFonts w:ascii="Times New Roman"/>
          <w:b w:val="false"/>
          <w:i w:val="false"/>
          <w:color w:val="000000"/>
          <w:sz w:val="28"/>
        </w:rPr>
        <w:t xml:space="preserve">
      4) есепке қол қояды немесе қорытындының ажырамас бөлігі болып табылатын өзінің дәлелді пікірін оған қоса береді. </w:t>
      </w:r>
    </w:p>
    <w:bookmarkStart w:name="z81" w:id="81"/>
    <w:p>
      <w:pPr>
        <w:spacing w:after="0"/>
        <w:ind w:left="0"/>
        <w:jc w:val="both"/>
      </w:pPr>
      <w:r>
        <w:rPr>
          <w:rFonts w:ascii="Times New Roman"/>
          <w:b w:val="false"/>
          <w:i w:val="false"/>
          <w:color w:val="000000"/>
          <w:sz w:val="28"/>
        </w:rPr>
        <w:t xml:space="preserve">
      68. Орындаушы ұйым қажет болған жағдайда, қажетті материалдарды, құжаттарды немесе консультацияларды алу үшін зерттеуге ғылыми-зерттеу ұйымдарының, өнеркәсіптің, жөндеу және пайдалану ұйымдарының мамандарын қосымша тартады. </w:t>
      </w:r>
    </w:p>
    <w:bookmarkEnd w:id="81"/>
    <w:bookmarkStart w:name="z82" w:id="82"/>
    <w:p>
      <w:pPr>
        <w:spacing w:after="0"/>
        <w:ind w:left="0"/>
        <w:jc w:val="both"/>
      </w:pPr>
      <w:r>
        <w:rPr>
          <w:rFonts w:ascii="Times New Roman"/>
          <w:b w:val="false"/>
          <w:i w:val="false"/>
          <w:color w:val="000000"/>
          <w:sz w:val="28"/>
        </w:rPr>
        <w:t xml:space="preserve">
      69. Егер орындаушы ұйымның зерттеу бағдарламасының жекелеген тармақтары бойынша жұмыстарды орындау үшін техникалық мүмкіндіктер болмаса, аталған жұмыстарды оның өтінімі бойынша зерттеуді орындаушы ұйым өкілдерінің қатысуымен олардың базасында басқа ұйымдар жүргізе алады. </w:t>
      </w:r>
    </w:p>
    <w:bookmarkEnd w:id="82"/>
    <w:p>
      <w:pPr>
        <w:spacing w:after="0"/>
        <w:ind w:left="0"/>
        <w:jc w:val="both"/>
      </w:pPr>
      <w:r>
        <w:rPr>
          <w:rFonts w:ascii="Times New Roman"/>
          <w:b w:val="false"/>
          <w:i w:val="false"/>
          <w:color w:val="000000"/>
          <w:sz w:val="28"/>
        </w:rPr>
        <w:t xml:space="preserve">
      Зерттеу жүргізу көлемін, орны мен мерзімін келісу бұл жағдайда зерттеуді орындаушы ұйымға жүктеледі. </w:t>
      </w:r>
    </w:p>
    <w:bookmarkStart w:name="z83" w:id="83"/>
    <w:p>
      <w:pPr>
        <w:spacing w:after="0"/>
        <w:ind w:left="0"/>
        <w:jc w:val="both"/>
      </w:pPr>
      <w:r>
        <w:rPr>
          <w:rFonts w:ascii="Times New Roman"/>
          <w:b w:val="false"/>
          <w:i w:val="false"/>
          <w:color w:val="000000"/>
          <w:sz w:val="28"/>
        </w:rPr>
        <w:t xml:space="preserve">
      70. Қазақстан Республикасының аумағында авиациялық оқиғаға ұшыраған Қазақстан Республикасының әуе кемелерімен және шетелдік әуе кемелерімен болған авиациялық оқиғаларды тергеп-тексеру кезінде авиациялық техника объектілерін зерттеуді және объективтік бақылау құралдарының мағынасын ашуды аталған жұмыстарды жүргізуге рұқсаты бар тиісті азаматтық авиация ұйымдары жүргізеді. Қазақстан Республикасында осындай жұмыстарды жүргізуге техникалық мүмкіндіктер болмаған жағдайда, объективтік бақылау құралдарының мағынасын ашу азаматтық авиация саласындағы уәкілетті органның сұрауы бойынша МАК-ке жүргізілуі мүмкін. </w:t>
      </w:r>
    </w:p>
    <w:bookmarkEnd w:id="83"/>
    <w:bookmarkStart w:name="z84" w:id="84"/>
    <w:p>
      <w:pPr>
        <w:spacing w:after="0"/>
        <w:ind w:left="0"/>
        <w:jc w:val="both"/>
      </w:pPr>
      <w:r>
        <w:rPr>
          <w:rFonts w:ascii="Times New Roman"/>
          <w:b w:val="false"/>
          <w:i w:val="false"/>
          <w:color w:val="000000"/>
          <w:sz w:val="28"/>
        </w:rPr>
        <w:t xml:space="preserve">
      71. Объективтік бақылау құралдарының мағынасын ашу Комиссияның өкілетті өкілдерінің міндетті түрде қатысуымен аталған әуе кемесі әуе кемесін тіркеу мемлекетінде немесе пайдаланушы мемлекетінде жүргізілуі мүмкін. </w:t>
      </w:r>
    </w:p>
    <w:bookmarkEnd w:id="84"/>
    <w:p>
      <w:pPr>
        <w:spacing w:after="0"/>
        <w:ind w:left="0"/>
        <w:jc w:val="both"/>
      </w:pPr>
      <w:r>
        <w:rPr>
          <w:rFonts w:ascii="Times New Roman"/>
          <w:b w:val="false"/>
          <w:i w:val="false"/>
          <w:color w:val="000000"/>
          <w:sz w:val="28"/>
        </w:rPr>
        <w:t xml:space="preserve">
      Мағынасын ашу бойынша жұмыстар тиісті мемлекеттің авиациялық оқиғаларды тергеп-тексеру саласындағы уәкілетті органымен келісіліп, жүзеге асырылады. </w:t>
      </w:r>
    </w:p>
    <w:bookmarkStart w:name="z85" w:id="85"/>
    <w:p>
      <w:pPr>
        <w:spacing w:after="0"/>
        <w:ind w:left="0"/>
        <w:jc w:val="both"/>
      </w:pPr>
      <w:r>
        <w:rPr>
          <w:rFonts w:ascii="Times New Roman"/>
          <w:b w:val="false"/>
          <w:i w:val="false"/>
          <w:color w:val="000000"/>
          <w:sz w:val="28"/>
        </w:rPr>
        <w:t xml:space="preserve">
      72. Зерттеу нәтижелері бойынша есеп жасалады, осы Қағидаға </w:t>
      </w:r>
      <w:r>
        <w:rPr>
          <w:rFonts w:ascii="Times New Roman"/>
          <w:b w:val="false"/>
          <w:i w:val="false"/>
          <w:color w:val="000000"/>
          <w:sz w:val="28"/>
        </w:rPr>
        <w:t>23-қосымшада</w:t>
      </w:r>
      <w:r>
        <w:rPr>
          <w:rFonts w:ascii="Times New Roman"/>
          <w:b w:val="false"/>
          <w:i w:val="false"/>
          <w:color w:val="000000"/>
          <w:sz w:val="28"/>
        </w:rPr>
        <w:t xml:space="preserve"> белгіленген. </w:t>
      </w:r>
    </w:p>
    <w:bookmarkEnd w:id="85"/>
    <w:p>
      <w:pPr>
        <w:spacing w:after="0"/>
        <w:ind w:left="0"/>
        <w:jc w:val="both"/>
      </w:pPr>
      <w:r>
        <w:rPr>
          <w:rFonts w:ascii="Times New Roman"/>
          <w:b w:val="false"/>
          <w:i w:val="false"/>
          <w:color w:val="000000"/>
          <w:sz w:val="28"/>
        </w:rPr>
        <w:t xml:space="preserve">
      Зерттеу нәтижелері бойынша есеп жасалады, оған зерттеуге қатысушылар қол қояды, оны орындаушы ұйымның басшысы бекітеді және Комиссияға жіберіледі. Есеп зерттеу материалдарының ажырамас бөлігі болып табылады. Зерттеу нәтижелері бойынша Түпкілікті есеп зерттеу нәтижелері аяқталғаннан кейін, алынған нәтижелер ескеріліп, жасалады. Түпкілікті есепті зерттеу нәтижелері бойынша есепті алғанға дейін бекітуге және жариялауға рұқсат етілмейді. </w:t>
      </w:r>
    </w:p>
    <w:bookmarkStart w:name="z86" w:id="86"/>
    <w:p>
      <w:pPr>
        <w:spacing w:after="0"/>
        <w:ind w:left="0"/>
        <w:jc w:val="both"/>
      </w:pPr>
      <w:r>
        <w:rPr>
          <w:rFonts w:ascii="Times New Roman"/>
          <w:b w:val="false"/>
          <w:i w:val="false"/>
          <w:color w:val="000000"/>
          <w:sz w:val="28"/>
        </w:rPr>
        <w:t xml:space="preserve">
      73. Комиссияның техникалық тапсырмасына енетін, зерттеулердің барлық материалдарын, жүргізу бағдарламасын, арнайы әзірленген әдістемелерді және барлық жұмыс материалдарын (сынаулар, өлшемдер, зертханалық талдаулардың хаттамалары және т.б.) қамтылған барлық зерттеу материалдары зерттеуді орындаушы – ұйымда сақталатын есепке қоса беріледі. </w:t>
      </w:r>
    </w:p>
    <w:bookmarkEnd w:id="86"/>
    <w:p>
      <w:pPr>
        <w:spacing w:after="0"/>
        <w:ind w:left="0"/>
        <w:jc w:val="both"/>
      </w:pPr>
      <w:r>
        <w:rPr>
          <w:rFonts w:ascii="Times New Roman"/>
          <w:b w:val="false"/>
          <w:i w:val="false"/>
          <w:color w:val="000000"/>
          <w:sz w:val="28"/>
        </w:rPr>
        <w:t xml:space="preserve">
      Ұйым зерттеуді сапалы және объективті жүргізеді. </w:t>
      </w:r>
    </w:p>
    <w:bookmarkStart w:name="z87" w:id="87"/>
    <w:p>
      <w:pPr>
        <w:spacing w:after="0"/>
        <w:ind w:left="0"/>
        <w:jc w:val="both"/>
      </w:pPr>
      <w:r>
        <w:rPr>
          <w:rFonts w:ascii="Times New Roman"/>
          <w:b w:val="false"/>
          <w:i w:val="false"/>
          <w:color w:val="000000"/>
          <w:sz w:val="28"/>
        </w:rPr>
        <w:t xml:space="preserve">
      74. Зерттеуден өткен авиациялық техника объектілері, борттық өздігінен жазғыш құралдардың ұшу ақпаратын таратушылар Қорытынды есеп бекітілгеннен кейін үш ай ішінде зерттеулерді орындаушы – ұйымда сақталады. </w:t>
      </w:r>
    </w:p>
    <w:bookmarkEnd w:id="87"/>
    <w:p>
      <w:pPr>
        <w:spacing w:after="0"/>
        <w:ind w:left="0"/>
        <w:jc w:val="both"/>
      </w:pPr>
      <w:r>
        <w:rPr>
          <w:rFonts w:ascii="Times New Roman"/>
          <w:b w:val="false"/>
          <w:i w:val="false"/>
          <w:color w:val="000000"/>
          <w:sz w:val="28"/>
        </w:rPr>
        <w:t xml:space="preserve">
      Көрсетілген мерзім өткеннен кейін авиациялық оқиғаға қатысы бар объектілер бойынша әуе кемесінің иесіне объектілерді жою туралы сұраныс жіберіледі. </w:t>
      </w:r>
    </w:p>
    <w:bookmarkStart w:name="z88" w:id="88"/>
    <w:p>
      <w:pPr>
        <w:spacing w:after="0"/>
        <w:ind w:left="0"/>
        <w:jc w:val="both"/>
      </w:pPr>
      <w:r>
        <w:rPr>
          <w:rFonts w:ascii="Times New Roman"/>
          <w:b w:val="false"/>
          <w:i w:val="false"/>
          <w:color w:val="000000"/>
          <w:sz w:val="28"/>
        </w:rPr>
        <w:t xml:space="preserve">
      75. Әуе кемесін пайдаланушы (иесі) сотқа дейінгі алдын ала тергеп-тексеруді жүзеге асыратын құқық қорғау органдарымен объектіні жою мәселесін келіседі, және қабылданған шешім туралы зерттеуді орындаушы ұйымға хабарлайды. </w:t>
      </w:r>
    </w:p>
    <w:bookmarkEnd w:id="88"/>
    <w:bookmarkStart w:name="z89" w:id="89"/>
    <w:p>
      <w:pPr>
        <w:spacing w:after="0"/>
        <w:ind w:left="0"/>
        <w:jc w:val="both"/>
      </w:pPr>
      <w:r>
        <w:rPr>
          <w:rFonts w:ascii="Times New Roman"/>
          <w:b w:val="false"/>
          <w:i w:val="false"/>
          <w:color w:val="000000"/>
          <w:sz w:val="28"/>
        </w:rPr>
        <w:t xml:space="preserve">
      76. Авиациялық оқиғаға қатысы бар және зерттеуден өткен объектілерді жоюды әуе кемесі иесінің рұқсатынсыз жүзеге асыруға тыйым салынады. </w:t>
      </w:r>
    </w:p>
    <w:bookmarkEnd w:id="89"/>
    <w:p>
      <w:pPr>
        <w:spacing w:after="0"/>
        <w:ind w:left="0"/>
        <w:jc w:val="both"/>
      </w:pPr>
      <w:r>
        <w:rPr>
          <w:rFonts w:ascii="Times New Roman"/>
          <w:b w:val="false"/>
          <w:i w:val="false"/>
          <w:color w:val="000000"/>
          <w:sz w:val="28"/>
        </w:rPr>
        <w:t>
      Таратушылардағы борттық өздігінен жазғыш құралдардағы ұшу ақпараты тұрақты түрде зерттеулерді орындаушы-ұйымда сақталады.</w:t>
      </w:r>
    </w:p>
    <w:bookmarkStart w:name="z90" w:id="90"/>
    <w:p>
      <w:pPr>
        <w:spacing w:after="0"/>
        <w:ind w:left="0"/>
        <w:jc w:val="left"/>
      </w:pPr>
      <w:r>
        <w:rPr>
          <w:rFonts w:ascii="Times New Roman"/>
          <w:b/>
          <w:i w:val="false"/>
          <w:color w:val="000000"/>
        </w:rPr>
        <w:t xml:space="preserve"> 6-параграф. Авиациялық оқиғалар туралы алдын-ала есепті ұсыну</w:t>
      </w:r>
    </w:p>
    <w:bookmarkEnd w:id="90"/>
    <w:bookmarkStart w:name="z91" w:id="91"/>
    <w:p>
      <w:pPr>
        <w:spacing w:after="0"/>
        <w:ind w:left="0"/>
        <w:jc w:val="both"/>
      </w:pPr>
      <w:r>
        <w:rPr>
          <w:rFonts w:ascii="Times New Roman"/>
          <w:b w:val="false"/>
          <w:i w:val="false"/>
          <w:color w:val="000000"/>
          <w:sz w:val="28"/>
        </w:rPr>
        <w:t>
      77. Алдын ала есепті Комиссия орыс тілінде әзірлейді және авиациялық оқиға болған сәттен бастап отыз күн ішінде ИКАО, қажет болған жағдайда егер әуе кемесінің ең жоғарғы массасы 2250 кг асса немесе ол турбореактивті ұшақ болып табылса мүдделі мемлекеттерге жіберіледі.</w:t>
      </w:r>
    </w:p>
    <w:bookmarkEnd w:id="91"/>
    <w:p>
      <w:pPr>
        <w:spacing w:after="0"/>
        <w:ind w:left="0"/>
        <w:jc w:val="both"/>
      </w:pPr>
      <w:r>
        <w:rPr>
          <w:rFonts w:ascii="Times New Roman"/>
          <w:b w:val="false"/>
          <w:i w:val="false"/>
          <w:color w:val="000000"/>
          <w:sz w:val="28"/>
        </w:rPr>
        <w:t>
      Егер оны мерзімі өтіп кеткен сәтте берген кезде тергеп-тексеру аяқталса алдын ала есепті ИКАО тапсырмауға болады және ақпараттық есеп дайындау және жіберу мүмкіндігі болады.</w:t>
      </w:r>
    </w:p>
    <w:bookmarkStart w:name="z92" w:id="92"/>
    <w:p>
      <w:pPr>
        <w:spacing w:after="0"/>
        <w:ind w:left="0"/>
        <w:jc w:val="both"/>
      </w:pPr>
      <w:r>
        <w:rPr>
          <w:rFonts w:ascii="Times New Roman"/>
          <w:b w:val="false"/>
          <w:i w:val="false"/>
          <w:color w:val="000000"/>
          <w:sz w:val="28"/>
        </w:rPr>
        <w:t>
      78. Авиациялық оқиға туралы ақпараттық есеп тергеп-тексеру нәтижелері туралы ИКАО жедел түрде хабарлау мақсатында жасалады. Алдын ала және ақпараттық есепті жасау бойынша нұсқаушы материал авиациялық оқиғалар мен оқыс оқиғалар туралы деректерді ұсыну бойынша ИКАО басшылығында (Dос 9156-АN/900) қамтылған.</w:t>
      </w:r>
    </w:p>
    <w:bookmarkEnd w:id="92"/>
    <w:bookmarkStart w:name="z93" w:id="93"/>
    <w:p>
      <w:pPr>
        <w:spacing w:after="0"/>
        <w:ind w:left="0"/>
        <w:jc w:val="both"/>
      </w:pPr>
      <w:r>
        <w:rPr>
          <w:rFonts w:ascii="Times New Roman"/>
          <w:b w:val="false"/>
          <w:i w:val="false"/>
          <w:color w:val="000000"/>
          <w:sz w:val="28"/>
        </w:rPr>
        <w:t>
      79. Азаматтық авиация саласындағы уәкілетті орган басқа мемлекеттің сұранымы бойынша авиациялық оқиға туралы ақпараттық есепке қосымша ақпаратты ұсына алады.</w:t>
      </w:r>
    </w:p>
    <w:bookmarkEnd w:id="93"/>
    <w:bookmarkStart w:name="z94" w:id="94"/>
    <w:p>
      <w:pPr>
        <w:spacing w:after="0"/>
        <w:ind w:left="0"/>
        <w:jc w:val="both"/>
      </w:pPr>
      <w:r>
        <w:rPr>
          <w:rFonts w:ascii="Times New Roman"/>
          <w:b w:val="false"/>
          <w:i w:val="false"/>
          <w:color w:val="000000"/>
          <w:sz w:val="28"/>
        </w:rPr>
        <w:t>
      80. Егер тергеп-тексеру барысында авиациялық оқиғаларды болдырмау бойынша жедел шараларды қабылдау үшін пайдалы болуы мүмкін ақпарат алынған болса, аталған ақпаратты азаматтық авиация саласындағы уәкілетті орган мүдделі мемлекеттерге жібереді.</w:t>
      </w:r>
    </w:p>
    <w:bookmarkEnd w:id="94"/>
    <w:bookmarkStart w:name="z95" w:id="95"/>
    <w:p>
      <w:pPr>
        <w:spacing w:after="0"/>
        <w:ind w:left="0"/>
        <w:jc w:val="both"/>
      </w:pPr>
      <w:r>
        <w:rPr>
          <w:rFonts w:ascii="Times New Roman"/>
          <w:b w:val="false"/>
          <w:i w:val="false"/>
          <w:color w:val="000000"/>
          <w:sz w:val="28"/>
        </w:rPr>
        <w:t>
      81. Егер тергеп-тексеру барысында заңсыз араласу актісі орын алғаны белгілі болса немесе күдік туғызса, ондай ақпаратты азаматтық авиация саласындағы уәкілетті орган мүдделі мемлекеттің (мемлекеттердің) авиациялық қауіпсіздікті қамтамасыз ету органдарына береді.</w:t>
      </w:r>
    </w:p>
    <w:bookmarkEnd w:id="95"/>
    <w:bookmarkStart w:name="z96" w:id="96"/>
    <w:p>
      <w:pPr>
        <w:spacing w:after="0"/>
        <w:ind w:left="0"/>
        <w:jc w:val="left"/>
      </w:pPr>
      <w:r>
        <w:rPr>
          <w:rFonts w:ascii="Times New Roman"/>
          <w:b/>
          <w:i w:val="false"/>
          <w:color w:val="000000"/>
        </w:rPr>
        <w:t xml:space="preserve"> 7-параграф. Тергеп-тексеру нәтижелері бойынша қорытындыларды қайта қарау немесе өзгерту</w:t>
      </w:r>
    </w:p>
    <w:bookmarkEnd w:id="96"/>
    <w:bookmarkStart w:name="z97" w:id="97"/>
    <w:p>
      <w:pPr>
        <w:spacing w:after="0"/>
        <w:ind w:left="0"/>
        <w:jc w:val="both"/>
      </w:pPr>
      <w:r>
        <w:rPr>
          <w:rFonts w:ascii="Times New Roman"/>
          <w:b w:val="false"/>
          <w:i w:val="false"/>
          <w:color w:val="000000"/>
          <w:sz w:val="28"/>
        </w:rPr>
        <w:t>
      82. Аяқталған авиациялық оқиғаны тергеп-тексеру авиациялық оқиға жағдайларына қатысты жаңа мәліметтер анықталған (немесе ұсынылған) жағдайда қайта басталуы мүмкін. Тергеп-тексеруді қайта бастау туралы шешім Комиссияның және Комиссия қорытындысының қате екенін куәландыратын жаңа дәлелдер ұсынған тергеп-тексеру нәтижелеріне тікелей қатысы бар пайдаланушының немесе жеке тұлғалардың өтініші бойынша тергеп-тексеруге қатысқан басқа да ұйымдардың бірлесіп шешуімен қабылданады. Тергеп-тексеру нәтижелерін қайта қарау туралы өтініш жазбаша түрде азаматтық авиация саласындағы уәкілетті органға беріледі.</w:t>
      </w:r>
    </w:p>
    <w:bookmarkEnd w:id="97"/>
    <w:bookmarkStart w:name="z98" w:id="98"/>
    <w:p>
      <w:pPr>
        <w:spacing w:after="0"/>
        <w:ind w:left="0"/>
        <w:jc w:val="both"/>
      </w:pPr>
      <w:r>
        <w:rPr>
          <w:rFonts w:ascii="Times New Roman"/>
          <w:b w:val="false"/>
          <w:i w:val="false"/>
          <w:color w:val="000000"/>
          <w:sz w:val="28"/>
        </w:rPr>
        <w:t>
      83. Өтініште бұған дейін қаралмаған жаңа мәселе, сондай-ақ тергеп-тексеру жөніндегі комиссия жұмысының барысында мәселенің қаралмау себептері көрсетіледі.</w:t>
      </w:r>
    </w:p>
    <w:bookmarkEnd w:id="98"/>
    <w:p>
      <w:pPr>
        <w:spacing w:after="0"/>
        <w:ind w:left="0"/>
        <w:jc w:val="both"/>
      </w:pPr>
      <w:r>
        <w:rPr>
          <w:rFonts w:ascii="Times New Roman"/>
          <w:b w:val="false"/>
          <w:i w:val="false"/>
          <w:color w:val="000000"/>
          <w:sz w:val="28"/>
        </w:rPr>
        <w:t>
      Егер бар болса, өтінішке аталған мәселені шешуге және тергеп-тексеруді қайта бастауға негіз болып табылатын құжаттар мен есептердің немесе зерттеулердің нәтижелері қоса беріледі.</w:t>
      </w:r>
    </w:p>
    <w:bookmarkStart w:name="z99" w:id="99"/>
    <w:p>
      <w:pPr>
        <w:spacing w:after="0"/>
        <w:ind w:left="0"/>
        <w:jc w:val="left"/>
      </w:pPr>
      <w:r>
        <w:rPr>
          <w:rFonts w:ascii="Times New Roman"/>
          <w:b/>
          <w:i w:val="false"/>
          <w:color w:val="000000"/>
        </w:rPr>
        <w:t xml:space="preserve"> 8-параграф. Түпкілікті есеп дайындау және шығару</w:t>
      </w:r>
    </w:p>
    <w:bookmarkEnd w:id="99"/>
    <w:bookmarkStart w:name="z100" w:id="100"/>
    <w:p>
      <w:pPr>
        <w:spacing w:after="0"/>
        <w:ind w:left="0"/>
        <w:jc w:val="both"/>
      </w:pPr>
      <w:r>
        <w:rPr>
          <w:rFonts w:ascii="Times New Roman"/>
          <w:b w:val="false"/>
          <w:i w:val="false"/>
          <w:color w:val="000000"/>
          <w:sz w:val="28"/>
        </w:rPr>
        <w:t xml:space="preserve">
      84. Азаматтық және эксперименттік авиацияда авиациялық оқиғаны тергеп-тексеру нәтижесі бойынша Түпкілікті есеп тергеп-тексеру жөніндегі комиссияның қорытынды құжаты болып табылады, бұл есеп кіші комиссиялардың, жұмыс топтарының материалдарын, тергеп-тексеру және сараптама нәтижелерін, сондай-ақ Комиссияның иелігіндегі басқа да ақпарат ескеріліп жасалады. Түпкілікті есептің нысаны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белгіленген.</w:t>
      </w:r>
    </w:p>
    <w:bookmarkEnd w:id="100"/>
    <w:bookmarkStart w:name="z101" w:id="101"/>
    <w:p>
      <w:pPr>
        <w:spacing w:after="0"/>
        <w:ind w:left="0"/>
        <w:jc w:val="both"/>
      </w:pPr>
      <w:r>
        <w:rPr>
          <w:rFonts w:ascii="Times New Roman"/>
          <w:b w:val="false"/>
          <w:i w:val="false"/>
          <w:color w:val="000000"/>
          <w:sz w:val="28"/>
        </w:rPr>
        <w:t>
      85. Қосымша материалдар, олар авиациялық оқиғанының талдауына қатысы болса ғана Түпкілікті есепке немесе оның қосымшасына енгізіледі. Мұндай талдауға қатысы жоқ жазбалардың бір бөлігі жарияланбайды.</w:t>
      </w:r>
    </w:p>
    <w:bookmarkEnd w:id="101"/>
    <w:bookmarkStart w:name="z102" w:id="102"/>
    <w:p>
      <w:pPr>
        <w:spacing w:after="0"/>
        <w:ind w:left="0"/>
        <w:jc w:val="both"/>
      </w:pPr>
      <w:r>
        <w:rPr>
          <w:rFonts w:ascii="Times New Roman"/>
          <w:b w:val="false"/>
          <w:i w:val="false"/>
          <w:color w:val="000000"/>
          <w:sz w:val="28"/>
        </w:rPr>
        <w:t>
      86. Түпкілікті есептің жобасын Комиссия төрағасы комиссия мүшелеріне талдауға ұсынады.</w:t>
      </w:r>
    </w:p>
    <w:bookmarkEnd w:id="102"/>
    <w:p>
      <w:pPr>
        <w:spacing w:after="0"/>
        <w:ind w:left="0"/>
        <w:jc w:val="both"/>
      </w:pPr>
      <w:r>
        <w:rPr>
          <w:rFonts w:ascii="Times New Roman"/>
          <w:b w:val="false"/>
          <w:i w:val="false"/>
          <w:color w:val="000000"/>
          <w:sz w:val="28"/>
        </w:rPr>
        <w:t>
      Егер олар Түпкілікті есептің мазмұнымен келісетін болса, оған комиссияның барлық мүшелері қол қояды және тергеп-тексеруді тағайындаған тергеп-тексеру жөніндегі уәкілетті органның лауазымды тұлғасы қол қояды.</w:t>
      </w:r>
    </w:p>
    <w:p>
      <w:pPr>
        <w:spacing w:after="0"/>
        <w:ind w:left="0"/>
        <w:jc w:val="both"/>
      </w:pPr>
      <w:r>
        <w:rPr>
          <w:rFonts w:ascii="Times New Roman"/>
          <w:b w:val="false"/>
          <w:i w:val="false"/>
          <w:color w:val="000000"/>
          <w:sz w:val="28"/>
        </w:rPr>
        <w:t>
      Мазмұны бойынша келіспеушіліктер болса, Түпкілікті есеп Комиссия төрағасы ұсынатын редакцияда дайындалады Түпкілікті есептің мазмұнымен келіспеген комиссия мүшесі ерекше пікірін жазбаша түрде ұсынады.</w:t>
      </w:r>
    </w:p>
    <w:p>
      <w:pPr>
        <w:spacing w:after="0"/>
        <w:ind w:left="0"/>
        <w:jc w:val="both"/>
      </w:pPr>
      <w:r>
        <w:rPr>
          <w:rFonts w:ascii="Times New Roman"/>
          <w:b w:val="false"/>
          <w:i w:val="false"/>
          <w:color w:val="000000"/>
          <w:sz w:val="28"/>
        </w:rPr>
        <w:t>
      Ол ерекше пікірде келіспеуінің нақты себептері және олардың негіздемесі, сондай-ақ ұсынып отырған тұжырым көрсетіледі. Ерекше пікір міндетті түрде хаттамада ресімдеп, комиссия мүшелері қарайды.</w:t>
      </w:r>
    </w:p>
    <w:p>
      <w:pPr>
        <w:spacing w:after="0"/>
        <w:ind w:left="0"/>
        <w:jc w:val="both"/>
      </w:pPr>
      <w:r>
        <w:rPr>
          <w:rFonts w:ascii="Times New Roman"/>
          <w:b w:val="false"/>
          <w:i w:val="false"/>
          <w:color w:val="000000"/>
          <w:sz w:val="28"/>
        </w:rPr>
        <w:t>
      Түпкілікті есепке Комиссия төрағасы және оның барлық мүшелері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103"/>
    <w:p>
      <w:pPr>
        <w:spacing w:after="0"/>
        <w:ind w:left="0"/>
        <w:jc w:val="both"/>
      </w:pPr>
      <w:r>
        <w:rPr>
          <w:rFonts w:ascii="Times New Roman"/>
          <w:b w:val="false"/>
          <w:i w:val="false"/>
          <w:color w:val="000000"/>
          <w:sz w:val="28"/>
        </w:rPr>
        <w:t>
      87. Егер қарастыру нәтижесінде ерекше пікір Түпкілікті есепке енгізілмесе, оны ұсынған Комиссия мүшесі "Ерекше пікір" белгісімен есепке қол қояды.</w:t>
      </w:r>
    </w:p>
    <w:bookmarkEnd w:id="103"/>
    <w:p>
      <w:pPr>
        <w:spacing w:after="0"/>
        <w:ind w:left="0"/>
        <w:jc w:val="both"/>
      </w:pPr>
      <w:r>
        <w:rPr>
          <w:rFonts w:ascii="Times New Roman"/>
          <w:b w:val="false"/>
          <w:i w:val="false"/>
          <w:color w:val="000000"/>
          <w:sz w:val="28"/>
        </w:rPr>
        <w:t>
      Мұндай тәртіп кіші комиссиялар мен жұмыс топтары есеп жасағанда және оған қол қойғанда да сақталады.</w:t>
      </w:r>
    </w:p>
    <w:p>
      <w:pPr>
        <w:spacing w:after="0"/>
        <w:ind w:left="0"/>
        <w:jc w:val="both"/>
      </w:pPr>
      <w:r>
        <w:rPr>
          <w:rFonts w:ascii="Times New Roman"/>
          <w:b w:val="false"/>
          <w:i w:val="false"/>
          <w:color w:val="000000"/>
          <w:sz w:val="28"/>
        </w:rPr>
        <w:t>
      Келіспеушілікті жою мүмкін болмаған кезде Түпкілікті есепті бекітетін тергеп-тексеруді тапсырған уәкілетті органның лауазымдық тұлғасы ерекше пікір мен бірлескен хаттама қоса берілген Түпкілікті есепті қарайды.</w:t>
      </w:r>
    </w:p>
    <w:p>
      <w:pPr>
        <w:spacing w:after="0"/>
        <w:ind w:left="0"/>
        <w:jc w:val="both"/>
      </w:pPr>
      <w:r>
        <w:rPr>
          <w:rFonts w:ascii="Times New Roman"/>
          <w:b w:val="false"/>
          <w:i w:val="false"/>
          <w:color w:val="000000"/>
          <w:sz w:val="28"/>
        </w:rPr>
        <w:t>
      Кез келген жағдайда ерекше пікір Комиссияның, кіші комиссияның, жұмыс тобының Түпкілікті есебіне қоса беріледі.</w:t>
      </w:r>
    </w:p>
    <w:p>
      <w:pPr>
        <w:spacing w:after="0"/>
        <w:ind w:left="0"/>
        <w:jc w:val="both"/>
      </w:pPr>
      <w:r>
        <w:rPr>
          <w:rFonts w:ascii="Times New Roman"/>
          <w:b w:val="false"/>
          <w:i w:val="false"/>
          <w:color w:val="000000"/>
          <w:sz w:val="28"/>
        </w:rPr>
        <w:t>
      Түпкілікті есеппен бір уақытта Комиссия төрағасы және комиссия штабының бастығы тергеп-тексеру материалдарына қоса берілетін құжаттар тізбесіне қол қояды.</w:t>
      </w:r>
    </w:p>
    <w:bookmarkStart w:name="z104" w:id="104"/>
    <w:p>
      <w:pPr>
        <w:spacing w:after="0"/>
        <w:ind w:left="0"/>
        <w:jc w:val="both"/>
      </w:pPr>
      <w:r>
        <w:rPr>
          <w:rFonts w:ascii="Times New Roman"/>
          <w:b w:val="false"/>
          <w:i w:val="false"/>
          <w:color w:val="000000"/>
          <w:sz w:val="28"/>
        </w:rPr>
        <w:t>
      88. Түпкілікті есепті бекіту күні тергеп-тексерудің аяқталу күні болып есептеледі.</w:t>
      </w:r>
    </w:p>
    <w:bookmarkEnd w:id="104"/>
    <w:bookmarkStart w:name="z105" w:id="105"/>
    <w:p>
      <w:pPr>
        <w:spacing w:after="0"/>
        <w:ind w:left="0"/>
        <w:jc w:val="both"/>
      </w:pPr>
      <w:r>
        <w:rPr>
          <w:rFonts w:ascii="Times New Roman"/>
          <w:b w:val="false"/>
          <w:i w:val="false"/>
          <w:color w:val="000000"/>
          <w:sz w:val="28"/>
        </w:rPr>
        <w:t>
      89. Түпкілікті есепті бекіткеннен кейін тергеп-тексеру жөніндегі уәкілетті орган бес күн ішінде авиациялық оқиғаны тергеп-тексеру материалдарын:</w:t>
      </w:r>
    </w:p>
    <w:bookmarkEnd w:id="105"/>
    <w:p>
      <w:pPr>
        <w:spacing w:after="0"/>
        <w:ind w:left="0"/>
        <w:jc w:val="both"/>
      </w:pPr>
      <w:r>
        <w:rPr>
          <w:rFonts w:ascii="Times New Roman"/>
          <w:b w:val="false"/>
          <w:i w:val="false"/>
          <w:color w:val="000000"/>
          <w:sz w:val="28"/>
        </w:rPr>
        <w:t>
      1) Комитетке;</w:t>
      </w:r>
    </w:p>
    <w:p>
      <w:pPr>
        <w:spacing w:after="0"/>
        <w:ind w:left="0"/>
        <w:jc w:val="both"/>
      </w:pPr>
      <w:r>
        <w:rPr>
          <w:rFonts w:ascii="Times New Roman"/>
          <w:b w:val="false"/>
          <w:i w:val="false"/>
          <w:color w:val="000000"/>
          <w:sz w:val="28"/>
        </w:rPr>
        <w:t>
      2) әуе кемесін пайдаланушыға (иесіне);</w:t>
      </w:r>
    </w:p>
    <w:p>
      <w:pPr>
        <w:spacing w:after="0"/>
        <w:ind w:left="0"/>
        <w:jc w:val="both"/>
      </w:pPr>
      <w:r>
        <w:rPr>
          <w:rFonts w:ascii="Times New Roman"/>
          <w:b w:val="false"/>
          <w:i w:val="false"/>
          <w:color w:val="000000"/>
          <w:sz w:val="28"/>
        </w:rPr>
        <w:t>
      3) сотқа дейінгі алдын ала тергеп-тексеруді жүргізетін құқық қорғау органына (сұрау бойынша);</w:t>
      </w:r>
    </w:p>
    <w:p>
      <w:pPr>
        <w:spacing w:after="0"/>
        <w:ind w:left="0"/>
        <w:jc w:val="both"/>
      </w:pPr>
      <w:r>
        <w:rPr>
          <w:rFonts w:ascii="Times New Roman"/>
          <w:b w:val="false"/>
          <w:i w:val="false"/>
          <w:color w:val="000000"/>
          <w:sz w:val="28"/>
        </w:rPr>
        <w:t>
      4) Қазақстан Республикасының Қорғаныс министрлігіне (авиациялық оқиғаны бірлескен комиссия тексерген кезде);</w:t>
      </w:r>
    </w:p>
    <w:p>
      <w:pPr>
        <w:spacing w:after="0"/>
        <w:ind w:left="0"/>
        <w:jc w:val="both"/>
      </w:pPr>
      <w:r>
        <w:rPr>
          <w:rFonts w:ascii="Times New Roman"/>
          <w:b w:val="false"/>
          <w:i w:val="false"/>
          <w:color w:val="000000"/>
          <w:sz w:val="28"/>
        </w:rPr>
        <w:t>
      5) ҚР СІМ-ге (сұрау бойынша, Қазақстан Республикасының аумағында шетел әуе кемесімен болған авиациялық оқиғаны тексерген жағдайда);</w:t>
      </w:r>
    </w:p>
    <w:p>
      <w:pPr>
        <w:spacing w:after="0"/>
        <w:ind w:left="0"/>
        <w:jc w:val="both"/>
      </w:pPr>
      <w:r>
        <w:rPr>
          <w:rFonts w:ascii="Times New Roman"/>
          <w:b w:val="false"/>
          <w:i w:val="false"/>
          <w:color w:val="000000"/>
          <w:sz w:val="28"/>
        </w:rPr>
        <w:t>
      6) МАК-ке;</w:t>
      </w:r>
    </w:p>
    <w:p>
      <w:pPr>
        <w:spacing w:after="0"/>
        <w:ind w:left="0"/>
        <w:jc w:val="both"/>
      </w:pPr>
      <w:r>
        <w:rPr>
          <w:rFonts w:ascii="Times New Roman"/>
          <w:b w:val="false"/>
          <w:i w:val="false"/>
          <w:color w:val="000000"/>
          <w:sz w:val="28"/>
        </w:rPr>
        <w:t>
      7) ИКАО – ға (егер авиациялық оқиға салмағы 5700 кг-нан асатын әуе кемесімен болса) жіберіледі.</w:t>
      </w:r>
    </w:p>
    <w:bookmarkStart w:name="z106" w:id="106"/>
    <w:p>
      <w:pPr>
        <w:spacing w:after="0"/>
        <w:ind w:left="0"/>
        <w:jc w:val="both"/>
      </w:pPr>
      <w:r>
        <w:rPr>
          <w:rFonts w:ascii="Times New Roman"/>
          <w:b w:val="false"/>
          <w:i w:val="false"/>
          <w:color w:val="000000"/>
          <w:sz w:val="28"/>
        </w:rPr>
        <w:t>
      90. Егер авиациялық оқиға ең үлкен салмағы 2250 кг-нан асатын әуе кемесімен болса немесе ол турбореактивті ұшақ болып есептелсе, ақпараттық есеп ИКАО-ға жіберіледі. Авиациялық оқиғалар туралы ақпаратты кодпен хабарлау бойынша ақпараттық есепті жасау тәртібі мен ережелері ИКАО-ның қолданыстағы құжаттарымен айқындалады.</w:t>
      </w:r>
    </w:p>
    <w:bookmarkEnd w:id="106"/>
    <w:bookmarkStart w:name="z107" w:id="107"/>
    <w:p>
      <w:pPr>
        <w:spacing w:after="0"/>
        <w:ind w:left="0"/>
        <w:jc w:val="both"/>
      </w:pPr>
      <w:r>
        <w:rPr>
          <w:rFonts w:ascii="Times New Roman"/>
          <w:b w:val="false"/>
          <w:i w:val="false"/>
          <w:color w:val="000000"/>
          <w:sz w:val="28"/>
        </w:rPr>
        <w:t>
      91. Тергеп-тексерудің бекітілген материалдарын таратуды (жариялауды) авиациялық оқиғаны тергеп-тексеруді жүргізген уәкілетті орган немесе оның тапсырысы бойынша пайдаланушы (иесі) жүзеге асырады.</w:t>
      </w:r>
    </w:p>
    <w:bookmarkEnd w:id="107"/>
    <w:bookmarkStart w:name="z108" w:id="108"/>
    <w:p>
      <w:pPr>
        <w:spacing w:after="0"/>
        <w:ind w:left="0"/>
        <w:jc w:val="both"/>
      </w:pPr>
      <w:r>
        <w:rPr>
          <w:rFonts w:ascii="Times New Roman"/>
          <w:b w:val="false"/>
          <w:i w:val="false"/>
          <w:color w:val="000000"/>
          <w:sz w:val="28"/>
        </w:rPr>
        <w:t>
      92. Қазақстан Республикасының аумағында шетел әуе кемесімен болған авиациялық оқиғаны тергеп-тексеру барысында Түпкілікті есептің жобасы мүмкіндігінше қысқа мерзім ішінде өздерінің нақты және негізді ескертулері көрсетілген ұсыныстарымен тергеп-тексеруді бастаған мемлекетке, тіркеуші мемлекетке, пайдаланушы мемлекетке, әзірлеуші мемлекетке, жасаушы мемлекетке, тергеп-тексеруге қатысқан мемлекетке жіберіледі. Жобасы жіберілген сәттен бастап 60 күн ішінде мемлекеттердің келіп түскен барлық ескертулерін Комиссия қарайды.</w:t>
      </w:r>
    </w:p>
    <w:bookmarkEnd w:id="108"/>
    <w:p>
      <w:pPr>
        <w:spacing w:after="0"/>
        <w:ind w:left="0"/>
        <w:jc w:val="both"/>
      </w:pPr>
      <w:r>
        <w:rPr>
          <w:rFonts w:ascii="Times New Roman"/>
          <w:b w:val="false"/>
          <w:i w:val="false"/>
          <w:color w:val="000000"/>
          <w:sz w:val="28"/>
        </w:rPr>
        <w:t>
      Есептің мәтініне енгізуге орынсыз болып танылған ескертулер, Түпкілікті есеп жария болған жағдайларды ескермегенде, Түпкілікті есепеке қоса беріледі. Тергеп-тексеру жөніндегі уәкілетті орган түпкілікті есептің жобасы жіберілген күннен бастап 60 күн ішінде ескертулер алмаған кезде, осы мерзімді ұзартуды тиісті мемлекеттер мақұлдаған жағдайларды қоспағанда, түпкілікті есеп жарияланады. Ұшу қауіпсіздігін қамтамасыз ету бойынша ұсынылатын ұсынымдар түпкілікті есеп жобасына енгізілуге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9"/>
    <w:p>
      <w:pPr>
        <w:spacing w:after="0"/>
        <w:ind w:left="0"/>
        <w:jc w:val="both"/>
      </w:pPr>
      <w:r>
        <w:rPr>
          <w:rFonts w:ascii="Times New Roman"/>
          <w:b w:val="false"/>
          <w:i w:val="false"/>
          <w:color w:val="000000"/>
          <w:sz w:val="28"/>
        </w:rPr>
        <w:t>
      93. Тергеп-тексеруге қатысқан адамдар толық және сапалы тергеп-тексеру жүргізеді, негізді және объективті тұжырымдар жасайды, сондай-ақ материалдарды сапалы ресімдейді.</w:t>
      </w:r>
    </w:p>
    <w:bookmarkEnd w:id="109"/>
    <w:bookmarkStart w:name="z110" w:id="110"/>
    <w:p>
      <w:pPr>
        <w:spacing w:after="0"/>
        <w:ind w:left="0"/>
        <w:jc w:val="both"/>
      </w:pPr>
      <w:r>
        <w:rPr>
          <w:rFonts w:ascii="Times New Roman"/>
          <w:b w:val="false"/>
          <w:i w:val="false"/>
          <w:color w:val="000000"/>
          <w:sz w:val="28"/>
        </w:rPr>
        <w:t>
      94. Авиациялық оқиғаларды болдырмау мақсатында авиациялық оқиғаға тергеп-тексеру жүргізетін мемлекет, қысқа мерзімде және мүмкін болса он екі айдың ішінде Түпкілікті есепті бұқаралық ақпарат құралдарында жариялайды.</w:t>
      </w:r>
    </w:p>
    <w:bookmarkEnd w:id="110"/>
    <w:p>
      <w:pPr>
        <w:spacing w:after="0"/>
        <w:ind w:left="0"/>
        <w:jc w:val="both"/>
      </w:pPr>
      <w:r>
        <w:rPr>
          <w:rFonts w:ascii="Times New Roman"/>
          <w:b w:val="false"/>
          <w:i w:val="false"/>
          <w:color w:val="000000"/>
          <w:sz w:val="28"/>
        </w:rPr>
        <w:t>
      Егер Түпкілікті есепті он екі айдың ішінде жариялай алмайтын болса, тергеп-тексеруді жүргізетін мемлекет оқиғаның әр жылдығына орай тергеп-тексеру барысын толық көрсете отырып, оның ішінде ұшу қауіпсіздігіне қатысты кез келген мәселелер туралы ақпаратты қоса алғанда, аралық хабарламаны жариялап отырады.</w:t>
      </w:r>
    </w:p>
    <w:bookmarkStart w:name="z111" w:id="111"/>
    <w:p>
      <w:pPr>
        <w:spacing w:after="0"/>
        <w:ind w:left="0"/>
        <w:jc w:val="both"/>
      </w:pPr>
      <w:r>
        <w:rPr>
          <w:rFonts w:ascii="Times New Roman"/>
          <w:b w:val="false"/>
          <w:i w:val="false"/>
          <w:color w:val="000000"/>
          <w:sz w:val="28"/>
        </w:rPr>
        <w:t xml:space="preserve">
      95. Тергеп-тексеру барысында авиациялық оқиға туралы ақпарат нақты деректермен ғана шектеледі. </w:t>
      </w:r>
    </w:p>
    <w:bookmarkEnd w:id="111"/>
    <w:bookmarkStart w:name="z112" w:id="112"/>
    <w:p>
      <w:pPr>
        <w:spacing w:after="0"/>
        <w:ind w:left="0"/>
        <w:jc w:val="both"/>
      </w:pPr>
      <w:r>
        <w:rPr>
          <w:rFonts w:ascii="Times New Roman"/>
          <w:b w:val="false"/>
          <w:i w:val="false"/>
          <w:color w:val="000000"/>
          <w:sz w:val="28"/>
        </w:rPr>
        <w:t xml:space="preserve">
      96. "Ақпаратқа қолжетімділік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мынадай ақпарат жария етілмейді:</w:t>
      </w:r>
    </w:p>
    <w:bookmarkEnd w:id="112"/>
    <w:p>
      <w:pPr>
        <w:spacing w:after="0"/>
        <w:ind w:left="0"/>
        <w:jc w:val="both"/>
      </w:pPr>
      <w:r>
        <w:rPr>
          <w:rFonts w:ascii="Times New Roman"/>
          <w:b w:val="false"/>
          <w:i w:val="false"/>
          <w:color w:val="000000"/>
          <w:sz w:val="28"/>
        </w:rPr>
        <w:t>
      1) тергеп-тексеру барысында жеке немесе заңды тұлғалардан, мемлекеттік органдардан алынған ақпарат;</w:t>
      </w:r>
    </w:p>
    <w:p>
      <w:pPr>
        <w:spacing w:after="0"/>
        <w:ind w:left="0"/>
        <w:jc w:val="both"/>
      </w:pPr>
      <w:r>
        <w:rPr>
          <w:rFonts w:ascii="Times New Roman"/>
          <w:b w:val="false"/>
          <w:i w:val="false"/>
          <w:color w:val="000000"/>
          <w:sz w:val="28"/>
        </w:rPr>
        <w:t>
      2) әуе кемесін пайдалануға қатысы бар адамдар арасындағы барлық жазысу;</w:t>
      </w:r>
    </w:p>
    <w:p>
      <w:pPr>
        <w:spacing w:after="0"/>
        <w:ind w:left="0"/>
        <w:jc w:val="both"/>
      </w:pPr>
      <w:r>
        <w:rPr>
          <w:rFonts w:ascii="Times New Roman"/>
          <w:b w:val="false"/>
          <w:i w:val="false"/>
          <w:color w:val="000000"/>
          <w:sz w:val="28"/>
        </w:rPr>
        <w:t>
      3) авиациялық оқиғаға немесе оқыс оқиғаға қатысқан адамдарға қатысты медициналық және/немесе биометриялық, және/немесе құпиялы мәліметтер;</w:t>
      </w:r>
    </w:p>
    <w:p>
      <w:pPr>
        <w:spacing w:after="0"/>
        <w:ind w:left="0"/>
        <w:jc w:val="both"/>
      </w:pPr>
      <w:r>
        <w:rPr>
          <w:rFonts w:ascii="Times New Roman"/>
          <w:b w:val="false"/>
          <w:i w:val="false"/>
          <w:color w:val="000000"/>
          <w:sz w:val="28"/>
        </w:rPr>
        <w:t>
      4) борттық өздігінен жазатын құралдардың жазбалары және мұндай жазбалардың мағынасын ашу;</w:t>
      </w:r>
    </w:p>
    <w:p>
      <w:pPr>
        <w:spacing w:after="0"/>
        <w:ind w:left="0"/>
        <w:jc w:val="both"/>
      </w:pPr>
      <w:r>
        <w:rPr>
          <w:rFonts w:ascii="Times New Roman"/>
          <w:b w:val="false"/>
          <w:i w:val="false"/>
          <w:color w:val="000000"/>
          <w:sz w:val="28"/>
        </w:rPr>
        <w:t>
      5) әуе қозғалысын басқару органдарының жазбалары және олардың мағынасын ашу;</w:t>
      </w:r>
    </w:p>
    <w:p>
      <w:pPr>
        <w:spacing w:after="0"/>
        <w:ind w:left="0"/>
        <w:jc w:val="both"/>
      </w:pPr>
      <w:r>
        <w:rPr>
          <w:rFonts w:ascii="Times New Roman"/>
          <w:b w:val="false"/>
          <w:i w:val="false"/>
          <w:color w:val="000000"/>
          <w:sz w:val="28"/>
        </w:rPr>
        <w:t>
      6) экипаж кабинасындағы борттық тіркегіштердің жазбалары және ондай жазбалардың немесе кез келген бөлігінің мағынасын ашу;</w:t>
      </w:r>
    </w:p>
    <w:p>
      <w:pPr>
        <w:spacing w:after="0"/>
        <w:ind w:left="0"/>
        <w:jc w:val="both"/>
      </w:pPr>
      <w:r>
        <w:rPr>
          <w:rFonts w:ascii="Times New Roman"/>
          <w:b w:val="false"/>
          <w:i w:val="false"/>
          <w:color w:val="000000"/>
          <w:sz w:val="28"/>
        </w:rPr>
        <w:t xml:space="preserve">
      7) тергеуге қатысты ақпараттарды талдау кезінде, соның ішінде әуе кемелерін тіркеуді қоса алғанда, комиссия мүшелері немесе тартылған сарапшылар немесе шетелдік мемлекеттің уәкілетті өкілдері (пайдаланушы, әзірлеуші немесе өндіруші) тіркеу туралы пікір (нұсқалар, мәлімдемелер); </w:t>
      </w:r>
    </w:p>
    <w:p>
      <w:pPr>
        <w:spacing w:after="0"/>
        <w:ind w:left="0"/>
        <w:jc w:val="both"/>
      </w:pPr>
      <w:r>
        <w:rPr>
          <w:rFonts w:ascii="Times New Roman"/>
          <w:b w:val="false"/>
          <w:i w:val="false"/>
          <w:color w:val="000000"/>
          <w:sz w:val="28"/>
        </w:rPr>
        <w:t>
      Жоғарыда көрсетілген ақпарат Түпкілікті есепке енгізіледі немесе авиациялық оқиғаның немесе оқыс оқиғаның талдауына қатысы болған жағдайда ғана оған толықтыруларға енгізіледі.</w:t>
      </w:r>
    </w:p>
    <w:bookmarkStart w:name="z113" w:id="113"/>
    <w:p>
      <w:pPr>
        <w:spacing w:after="0"/>
        <w:ind w:left="0"/>
        <w:jc w:val="both"/>
      </w:pPr>
      <w:r>
        <w:rPr>
          <w:rFonts w:ascii="Times New Roman"/>
          <w:b w:val="false"/>
          <w:i w:val="false"/>
          <w:color w:val="000000"/>
          <w:sz w:val="28"/>
        </w:rPr>
        <w:t>
      97. Тергеп-тексеруге қатысушылар авиациялық оқиғаның мән-жайларына қатысты барлық ақпаратты ұшу қауіпсіздігін арттыруға бағытталған түзету шараларын немесе әрекеттерді өткізу мақсатында пайдалана алады. Тергеу аяқталғанға дейін тергеудің барысы туралы ақпарат рұқсат етілмеген тұлғаларға ашылмайды.</w:t>
      </w:r>
    </w:p>
    <w:bookmarkEnd w:id="113"/>
    <w:bookmarkStart w:name="z114" w:id="114"/>
    <w:p>
      <w:pPr>
        <w:spacing w:after="0"/>
        <w:ind w:left="0"/>
        <w:jc w:val="left"/>
      </w:pPr>
      <w:r>
        <w:rPr>
          <w:rFonts w:ascii="Times New Roman"/>
          <w:b/>
          <w:i w:val="false"/>
          <w:color w:val="000000"/>
        </w:rPr>
        <w:t xml:space="preserve"> 3-бөлім. Азаматтық және эксперименттік авиациядағы авиациялық оқыс оқиғаны тергеп-тексеру тәртібі </w:t>
      </w:r>
    </w:p>
    <w:bookmarkEnd w:id="114"/>
    <w:bookmarkStart w:name="z115" w:id="115"/>
    <w:p>
      <w:pPr>
        <w:spacing w:after="0"/>
        <w:ind w:left="0"/>
        <w:jc w:val="both"/>
      </w:pPr>
      <w:r>
        <w:rPr>
          <w:rFonts w:ascii="Times New Roman"/>
          <w:b w:val="false"/>
          <w:i w:val="false"/>
          <w:color w:val="000000"/>
          <w:sz w:val="28"/>
        </w:rPr>
        <w:t xml:space="preserve">
      98. Әрбір авиациялық оқыс оқиға авиациялық оқиғаны тергеп-тексерудегі дәл сондай қағидаттарға негізделген және сол мақсатта тергеп-тексеру жүргізілуі тиіс. </w:t>
      </w:r>
    </w:p>
    <w:bookmarkEnd w:id="115"/>
    <w:p>
      <w:pPr>
        <w:spacing w:after="0"/>
        <w:ind w:left="0"/>
        <w:jc w:val="both"/>
      </w:pPr>
      <w:r>
        <w:rPr>
          <w:rFonts w:ascii="Times New Roman"/>
          <w:b w:val="false"/>
          <w:i w:val="false"/>
          <w:color w:val="000000"/>
          <w:sz w:val="28"/>
        </w:rPr>
        <w:t xml:space="preserve">
      Азаматтық авиация саласындағы уәкілетті органның тергеуіне жататын азаматтық және эксперименттік авиациядағы, авиациялық оқыс оқиғалардың тізбесі осы Қағидалардың </w:t>
      </w:r>
      <w:r>
        <w:rPr>
          <w:rFonts w:ascii="Times New Roman"/>
          <w:b w:val="false"/>
          <w:i w:val="false"/>
          <w:color w:val="000000"/>
          <w:sz w:val="28"/>
        </w:rPr>
        <w:t>25-қосымшасында</w:t>
      </w:r>
      <w:r>
        <w:rPr>
          <w:rFonts w:ascii="Times New Roman"/>
          <w:b w:val="false"/>
          <w:i w:val="false"/>
          <w:color w:val="000000"/>
          <w:sz w:val="28"/>
        </w:rPr>
        <w:t xml:space="preserve"> келтірілген.</w:t>
      </w:r>
    </w:p>
    <w:bookmarkStart w:name="z116" w:id="116"/>
    <w:p>
      <w:pPr>
        <w:spacing w:after="0"/>
        <w:ind w:left="0"/>
        <w:jc w:val="both"/>
      </w:pPr>
      <w:r>
        <w:rPr>
          <w:rFonts w:ascii="Times New Roman"/>
          <w:b w:val="false"/>
          <w:i w:val="false"/>
          <w:color w:val="000000"/>
          <w:sz w:val="28"/>
        </w:rPr>
        <w:t xml:space="preserve">
      99. Осы Қағидаларға </w:t>
      </w:r>
      <w:r>
        <w:rPr>
          <w:rFonts w:ascii="Times New Roman"/>
          <w:b w:val="false"/>
          <w:i w:val="false"/>
          <w:color w:val="000000"/>
          <w:sz w:val="28"/>
        </w:rPr>
        <w:t>26-қосымшада</w:t>
      </w:r>
      <w:r>
        <w:rPr>
          <w:rFonts w:ascii="Times New Roman"/>
          <w:b w:val="false"/>
          <w:i w:val="false"/>
          <w:color w:val="000000"/>
          <w:sz w:val="28"/>
        </w:rPr>
        <w:t xml:space="preserve"> келтірілген тізбедегі азаматтық және эксперименттік авиациядағы тергеп-тексеруге жататын оқыс оқиғалардың кейбір түрлерін ұшу қауіпсіздігін басқару жүйелері шеңберінде пайдаланушылар (азаматтық авиация ұйымдары) дербес тексереді.</w:t>
      </w:r>
    </w:p>
    <w:bookmarkEnd w:id="116"/>
    <w:p>
      <w:pPr>
        <w:spacing w:after="0"/>
        <w:ind w:left="0"/>
        <w:jc w:val="both"/>
      </w:pPr>
      <w:r>
        <w:rPr>
          <w:rFonts w:ascii="Times New Roman"/>
          <w:b w:val="false"/>
          <w:i w:val="false"/>
          <w:color w:val="000000"/>
          <w:sz w:val="28"/>
        </w:rPr>
        <w:t>
      Осындай тергеп-тексерулер азаматтық авиациядағы осы Қағидалармен бекітілген тәртіпте және мерзімде тергеп-тексеру жөніндегі уәкілетті органның шешімі бойынша жүргізіледі. Комиссияны тағайындау туралы бұйрықты пайдаланушы (азаматтық авиация ұйымының басшысы) шығарады.</w:t>
      </w:r>
    </w:p>
    <w:p>
      <w:pPr>
        <w:spacing w:after="0"/>
        <w:ind w:left="0"/>
        <w:jc w:val="both"/>
      </w:pPr>
      <w:r>
        <w:rPr>
          <w:rFonts w:ascii="Times New Roman"/>
          <w:b w:val="false"/>
          <w:i w:val="false"/>
          <w:color w:val="000000"/>
          <w:sz w:val="28"/>
        </w:rPr>
        <w:t>
      Тергеп-тексеруді тергеушілердің тиісті біліктілігі бар және тиісті даярлықтан өткен тұлғалар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7"/>
    <w:p>
      <w:pPr>
        <w:spacing w:after="0"/>
        <w:ind w:left="0"/>
        <w:jc w:val="both"/>
      </w:pPr>
      <w:r>
        <w:rPr>
          <w:rFonts w:ascii="Times New Roman"/>
          <w:b w:val="false"/>
          <w:i w:val="false"/>
          <w:color w:val="000000"/>
          <w:sz w:val="28"/>
        </w:rPr>
        <w:t xml:space="preserve">
      100. Тергеп-тексеру аяқталғаннан кейін пайдаланушылар (азаматтық авиация ұйымдары) Түпкілікті есепті тергеп-тексеру жөніндегі уәкілетті органға ұсынылады. </w:t>
      </w:r>
    </w:p>
    <w:bookmarkEnd w:id="117"/>
    <w:bookmarkStart w:name="z118" w:id="118"/>
    <w:p>
      <w:pPr>
        <w:spacing w:after="0"/>
        <w:ind w:left="0"/>
        <w:jc w:val="both"/>
      </w:pPr>
      <w:r>
        <w:rPr>
          <w:rFonts w:ascii="Times New Roman"/>
          <w:b w:val="false"/>
          <w:i w:val="false"/>
          <w:color w:val="000000"/>
          <w:sz w:val="28"/>
        </w:rPr>
        <w:t>
      101. Егер тергеп-тексеру жөніндегі уәкілетті орган пайдаланушының (азаматтық авиация ұйымдарының түпкілікті есебінің қорытындыларымен толық немесе оның қандай да бір бөлігімен келіспеген жағдайда, осындай есеп пайдаланушыға (азаматтық авиация ұйымдарына) түзету үшін қайтарылады. Бұл ретте пайдаланушы (азаматтық авиация ұйымдары) күнтізбелік 30 күн ішінде тергеп-тексеру жөніндегі уәкілетті органға өзгертілген түпкілікті есепті ұсынады.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9"/>
    <w:p>
      <w:pPr>
        <w:spacing w:after="0"/>
        <w:ind w:left="0"/>
        <w:jc w:val="left"/>
      </w:pPr>
      <w:r>
        <w:rPr>
          <w:rFonts w:ascii="Times New Roman"/>
          <w:b/>
          <w:i w:val="false"/>
          <w:color w:val="000000"/>
        </w:rPr>
        <w:t xml:space="preserve"> 1-параграф. Авиациялық оқыс оқиға туралы хабарландыру</w:t>
      </w:r>
    </w:p>
    <w:bookmarkEnd w:id="119"/>
    <w:bookmarkStart w:name="z120" w:id="120"/>
    <w:p>
      <w:pPr>
        <w:spacing w:after="0"/>
        <w:ind w:left="0"/>
        <w:jc w:val="both"/>
      </w:pPr>
      <w:r>
        <w:rPr>
          <w:rFonts w:ascii="Times New Roman"/>
          <w:b w:val="false"/>
          <w:i w:val="false"/>
          <w:color w:val="000000"/>
          <w:sz w:val="28"/>
        </w:rPr>
        <w:t xml:space="preserve">
      102. Авиациялық оқыс оқиға туралы хабарландыру авиациялық оқиғалар мен оқыс оқиғалар туралы хабарлау схемасына сәйкес жүзеге асырылады, ең жедел байланыс құралдарын (телефон, көшірме (факсимилді) байланыс немесе электронды пошта) қолдануды көздейді. </w:t>
      </w:r>
    </w:p>
    <w:bookmarkEnd w:id="120"/>
    <w:bookmarkStart w:name="z121" w:id="121"/>
    <w:p>
      <w:pPr>
        <w:spacing w:after="0"/>
        <w:ind w:left="0"/>
        <w:jc w:val="both"/>
      </w:pPr>
      <w:r>
        <w:rPr>
          <w:rFonts w:ascii="Times New Roman"/>
          <w:b w:val="false"/>
          <w:i w:val="false"/>
          <w:color w:val="000000"/>
          <w:sz w:val="28"/>
        </w:rPr>
        <w:t xml:space="preserve">
      103. Авиациялық оқыс оқиға болған әуе кемесін пайдаланушының (иесінің) басшысы тергеп-тексеру жөніндегі уәкілетті органға және Комитетке хабарламаны 24 сағаттан кешіктірмей жеткізеді. </w:t>
      </w:r>
    </w:p>
    <w:bookmarkEnd w:id="121"/>
    <w:bookmarkStart w:name="z122" w:id="122"/>
    <w:p>
      <w:pPr>
        <w:spacing w:after="0"/>
        <w:ind w:left="0"/>
        <w:jc w:val="both"/>
      </w:pPr>
      <w:r>
        <w:rPr>
          <w:rFonts w:ascii="Times New Roman"/>
          <w:b w:val="false"/>
          <w:i w:val="false"/>
          <w:color w:val="000000"/>
          <w:sz w:val="28"/>
        </w:rPr>
        <w:t>
      104. Хабарламада мынадай ақпарат:</w:t>
      </w:r>
    </w:p>
    <w:bookmarkEnd w:id="122"/>
    <w:p>
      <w:pPr>
        <w:spacing w:after="0"/>
        <w:ind w:left="0"/>
        <w:jc w:val="both"/>
      </w:pPr>
      <w:r>
        <w:rPr>
          <w:rFonts w:ascii="Times New Roman"/>
          <w:b w:val="false"/>
          <w:i w:val="false"/>
          <w:color w:val="000000"/>
          <w:sz w:val="28"/>
        </w:rPr>
        <w:t>
      1) оқиға түрі;</w:t>
      </w:r>
    </w:p>
    <w:p>
      <w:pPr>
        <w:spacing w:after="0"/>
        <w:ind w:left="0"/>
        <w:jc w:val="both"/>
      </w:pPr>
      <w:r>
        <w:rPr>
          <w:rFonts w:ascii="Times New Roman"/>
          <w:b w:val="false"/>
          <w:i w:val="false"/>
          <w:color w:val="000000"/>
          <w:sz w:val="28"/>
        </w:rPr>
        <w:t>
      2) авиациялық оқыс оқиғаның жіктелуі (ИКАО adrep таксономиясына сәйкес);</w:t>
      </w:r>
    </w:p>
    <w:p>
      <w:pPr>
        <w:spacing w:after="0"/>
        <w:ind w:left="0"/>
        <w:jc w:val="both"/>
      </w:pPr>
      <w:r>
        <w:rPr>
          <w:rFonts w:ascii="Times New Roman"/>
          <w:b w:val="false"/>
          <w:i w:val="false"/>
          <w:color w:val="000000"/>
          <w:sz w:val="28"/>
        </w:rPr>
        <w:t>
      3) авиациялық оқыс оқиғаның күні, уақыты (жергілікті және дүниежүзілік үйлестірілген уақыт UTC), орны;</w:t>
      </w:r>
    </w:p>
    <w:p>
      <w:pPr>
        <w:spacing w:after="0"/>
        <w:ind w:left="0"/>
        <w:jc w:val="both"/>
      </w:pPr>
      <w:r>
        <w:rPr>
          <w:rFonts w:ascii="Times New Roman"/>
          <w:b w:val="false"/>
          <w:i w:val="false"/>
          <w:color w:val="000000"/>
          <w:sz w:val="28"/>
        </w:rPr>
        <w:t>
      4) әуе кемесінің үлгісі, мемлекеттік және тіркеу танылым белгілері, мақсаты мен тиесілігі;</w:t>
      </w:r>
    </w:p>
    <w:p>
      <w:pPr>
        <w:spacing w:after="0"/>
        <w:ind w:left="0"/>
        <w:jc w:val="both"/>
      </w:pPr>
      <w:r>
        <w:rPr>
          <w:rFonts w:ascii="Times New Roman"/>
          <w:b w:val="false"/>
          <w:i w:val="false"/>
          <w:color w:val="000000"/>
          <w:sz w:val="28"/>
        </w:rPr>
        <w:t>
      5) әуе кемесінің ең жоғары ұшу салмағы туралы;</w:t>
      </w:r>
    </w:p>
    <w:p>
      <w:pPr>
        <w:spacing w:after="0"/>
        <w:ind w:left="0"/>
        <w:jc w:val="both"/>
      </w:pPr>
      <w:r>
        <w:rPr>
          <w:rFonts w:ascii="Times New Roman"/>
          <w:b w:val="false"/>
          <w:i w:val="false"/>
          <w:color w:val="000000"/>
          <w:sz w:val="28"/>
        </w:rPr>
        <w:t>
      6) авиациялық оқыс оқиға болған сәттегі метеожағдайлар;</w:t>
      </w:r>
    </w:p>
    <w:p>
      <w:pPr>
        <w:spacing w:after="0"/>
        <w:ind w:left="0"/>
        <w:jc w:val="both"/>
      </w:pPr>
      <w:r>
        <w:rPr>
          <w:rFonts w:ascii="Times New Roman"/>
          <w:b w:val="false"/>
          <w:i w:val="false"/>
          <w:color w:val="000000"/>
          <w:sz w:val="28"/>
        </w:rPr>
        <w:t>
      7) әуе кемесі командирінің және экипаж мүшелерінің тектері;</w:t>
      </w:r>
    </w:p>
    <w:p>
      <w:pPr>
        <w:spacing w:after="0"/>
        <w:ind w:left="0"/>
        <w:jc w:val="both"/>
      </w:pPr>
      <w:r>
        <w:rPr>
          <w:rFonts w:ascii="Times New Roman"/>
          <w:b w:val="false"/>
          <w:i w:val="false"/>
          <w:color w:val="000000"/>
          <w:sz w:val="28"/>
        </w:rPr>
        <w:t>
      8) тапсырманың сипаты, рейс нөмірі;</w:t>
      </w:r>
    </w:p>
    <w:p>
      <w:pPr>
        <w:spacing w:after="0"/>
        <w:ind w:left="0"/>
        <w:jc w:val="both"/>
      </w:pPr>
      <w:r>
        <w:rPr>
          <w:rFonts w:ascii="Times New Roman"/>
          <w:b w:val="false"/>
          <w:i w:val="false"/>
          <w:color w:val="000000"/>
          <w:sz w:val="28"/>
        </w:rPr>
        <w:t>
      9) хабарламаны берген кездегі авиациялық оқыс оқиғаның нақты анықталған мән-жайлары;</w:t>
      </w:r>
    </w:p>
    <w:p>
      <w:pPr>
        <w:spacing w:after="0"/>
        <w:ind w:left="0"/>
        <w:jc w:val="both"/>
      </w:pPr>
      <w:r>
        <w:rPr>
          <w:rFonts w:ascii="Times New Roman"/>
          <w:b w:val="false"/>
          <w:i w:val="false"/>
          <w:color w:val="000000"/>
          <w:sz w:val="28"/>
        </w:rPr>
        <w:t xml:space="preserve">
      10) әуе кемесінің зақымдану дәрежесі; </w:t>
      </w:r>
    </w:p>
    <w:p>
      <w:pPr>
        <w:spacing w:after="0"/>
        <w:ind w:left="0"/>
        <w:jc w:val="both"/>
      </w:pPr>
      <w:r>
        <w:rPr>
          <w:rFonts w:ascii="Times New Roman"/>
          <w:b w:val="false"/>
          <w:i w:val="false"/>
          <w:color w:val="000000"/>
          <w:sz w:val="28"/>
        </w:rPr>
        <w:t>
      11) дене жарақатын алған экипаж мүшелерінің және борттағы жолаушылардың саны;</w:t>
      </w:r>
    </w:p>
    <w:p>
      <w:pPr>
        <w:spacing w:after="0"/>
        <w:ind w:left="0"/>
        <w:jc w:val="both"/>
      </w:pPr>
      <w:r>
        <w:rPr>
          <w:rFonts w:ascii="Times New Roman"/>
          <w:b w:val="false"/>
          <w:i w:val="false"/>
          <w:color w:val="000000"/>
          <w:sz w:val="28"/>
        </w:rPr>
        <w:t>
      12) жерде дене жарақатын алған экипаж мүшелері мен жолаушылар саны қамтылады.</w:t>
      </w:r>
    </w:p>
    <w:p>
      <w:pPr>
        <w:spacing w:after="0"/>
        <w:ind w:left="0"/>
        <w:jc w:val="both"/>
      </w:pPr>
      <w:r>
        <w:rPr>
          <w:rFonts w:ascii="Times New Roman"/>
          <w:b w:val="false"/>
          <w:i w:val="false"/>
          <w:color w:val="000000"/>
          <w:sz w:val="28"/>
        </w:rPr>
        <w:t>
      Көрсетілген мәліметтердің ешқайсысының болмауы хабарламаны берудің кешігуіне негіз болып табылмайды. Хабарламада авиациялық оқиғаның мән жайлары мен себептері туралы болжамды мәліметтер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3" w:id="123"/>
    <w:p>
      <w:pPr>
        <w:spacing w:after="0"/>
        <w:ind w:left="0"/>
        <w:jc w:val="both"/>
      </w:pPr>
      <w:r>
        <w:rPr>
          <w:rFonts w:ascii="Times New Roman"/>
          <w:b w:val="false"/>
          <w:i w:val="false"/>
          <w:color w:val="000000"/>
          <w:sz w:val="28"/>
        </w:rPr>
        <w:t xml:space="preserve">
      105. Қазақстан Республикасының азаматтық әуе кемесімен шетел мемлекетінің аумағында, сондай-ақ шетел мемлекетінің азаматтық әуе кемесімен Қазақстан Республикасының аумағында болған авиациялық оқыс оқиға туралы хабарлау тәртібі, авиациялық оқиға үшін көзделген тәртіппен бірдей. </w:t>
      </w:r>
    </w:p>
    <w:bookmarkEnd w:id="123"/>
    <w:bookmarkStart w:name="z124" w:id="124"/>
    <w:p>
      <w:pPr>
        <w:spacing w:after="0"/>
        <w:ind w:left="0"/>
        <w:jc w:val="both"/>
      </w:pPr>
      <w:r>
        <w:rPr>
          <w:rFonts w:ascii="Times New Roman"/>
          <w:b w:val="false"/>
          <w:i w:val="false"/>
          <w:color w:val="000000"/>
          <w:sz w:val="28"/>
        </w:rPr>
        <w:t xml:space="preserve">
      106. Егер авиациялық оқыс оқиға авиациялық техниканың конструктивті-өндірістік кемшіліктеріне байланысты болса, тергеп-тексеру жөніндегі уәкілетті орган әуе кемесін (қозғалтқышты) әзірлеуші ұйымның немесе жасаушы ұйымның өкілдеріне хабарламаны жібереді, олар хабарламаны алған сәттен бастап он екі сағат ішінде Комиссияның жұмысына өздерінің қатысатындары туралы хабарлайды. </w:t>
      </w:r>
    </w:p>
    <w:bookmarkEnd w:id="124"/>
    <w:bookmarkStart w:name="z125" w:id="125"/>
    <w:p>
      <w:pPr>
        <w:spacing w:after="0"/>
        <w:ind w:left="0"/>
        <w:jc w:val="both"/>
      </w:pPr>
      <w:r>
        <w:rPr>
          <w:rFonts w:ascii="Times New Roman"/>
          <w:b w:val="false"/>
          <w:i w:val="false"/>
          <w:color w:val="000000"/>
          <w:sz w:val="28"/>
        </w:rPr>
        <w:t xml:space="preserve">
      107. Осы ұйымдар өкілдерінің тергеп-тексеруге қатысу туралы хабарлама екі тәулік ішінде алынбаған жағдайда немесе хабарламаны алған сәттен бастап үш тәулік ішінде көрсетілген өкілдер осы хабарламаны алып, бірақ келмеген жағдайда тергеп-тексеру олардың қатысуынсыз жүргізіледі. </w:t>
      </w:r>
    </w:p>
    <w:bookmarkEnd w:id="125"/>
    <w:bookmarkStart w:name="z126" w:id="126"/>
    <w:p>
      <w:pPr>
        <w:spacing w:after="0"/>
        <w:ind w:left="0"/>
        <w:jc w:val="both"/>
      </w:pPr>
      <w:r>
        <w:rPr>
          <w:rFonts w:ascii="Times New Roman"/>
          <w:b w:val="false"/>
          <w:i w:val="false"/>
          <w:color w:val="000000"/>
          <w:sz w:val="28"/>
        </w:rPr>
        <w:t xml:space="preserve">
      108. Егер авиациялық оқыс оқиға әуе кемесіне жерде техникалық, коммерциялық қызмет көрсету кезінде немесе оны сақтау кезінде орын алса немесе анықталса, хабарламаны осы жағдай анықталған кезде әуе кемесі оның басқаруында болған азаматтық авиация ұйымының басшысы жібереді. </w:t>
      </w:r>
    </w:p>
    <w:bookmarkEnd w:id="126"/>
    <w:bookmarkStart w:name="z127" w:id="127"/>
    <w:p>
      <w:pPr>
        <w:spacing w:after="0"/>
        <w:ind w:left="0"/>
        <w:jc w:val="left"/>
      </w:pPr>
      <w:r>
        <w:rPr>
          <w:rFonts w:ascii="Times New Roman"/>
          <w:b/>
          <w:i w:val="false"/>
          <w:color w:val="000000"/>
        </w:rPr>
        <w:t xml:space="preserve"> 2-параграф. Авиациялық оқыс оқиғаны тергеп-тексеруді ұйымдастыру</w:t>
      </w:r>
    </w:p>
    <w:bookmarkEnd w:id="127"/>
    <w:bookmarkStart w:name="z128" w:id="128"/>
    <w:p>
      <w:pPr>
        <w:spacing w:after="0"/>
        <w:ind w:left="0"/>
        <w:jc w:val="both"/>
      </w:pPr>
      <w:r>
        <w:rPr>
          <w:rFonts w:ascii="Times New Roman"/>
          <w:b w:val="false"/>
          <w:i w:val="false"/>
          <w:color w:val="000000"/>
          <w:sz w:val="28"/>
        </w:rPr>
        <w:t xml:space="preserve">
      109. Комиссия құруға авиациялық оқыс оқиға туралы хабарлама негіз болып табылады. </w:t>
      </w:r>
    </w:p>
    <w:bookmarkEnd w:id="128"/>
    <w:bookmarkStart w:name="z129" w:id="129"/>
    <w:p>
      <w:pPr>
        <w:spacing w:after="0"/>
        <w:ind w:left="0"/>
        <w:jc w:val="both"/>
      </w:pPr>
      <w:r>
        <w:rPr>
          <w:rFonts w:ascii="Times New Roman"/>
          <w:b w:val="false"/>
          <w:i w:val="false"/>
          <w:color w:val="000000"/>
          <w:sz w:val="28"/>
        </w:rPr>
        <w:t xml:space="preserve">
      110. Комиссия жұмысына әуе кемесін пайдаланушының (иесінің), азаматтық авиация ұйымдарының өкілдері, қажет болған кезде әуе кемесін әзірлеушінің, жасаушының және мүдделі мемлекеттік органдардың өкілдері тартылады. </w:t>
      </w:r>
    </w:p>
    <w:bookmarkEnd w:id="129"/>
    <w:p>
      <w:pPr>
        <w:spacing w:after="0"/>
        <w:ind w:left="0"/>
        <w:jc w:val="both"/>
      </w:pPr>
      <w:r>
        <w:rPr>
          <w:rFonts w:ascii="Times New Roman"/>
          <w:b w:val="false"/>
          <w:i w:val="false"/>
          <w:color w:val="000000"/>
          <w:sz w:val="28"/>
        </w:rPr>
        <w:t xml:space="preserve">
      Авиациялық оқыс оқиғаны тергеп-тексеру кезінде кіші комиссиялар мен жұмыс топтарын құрмауға болады. </w:t>
      </w:r>
    </w:p>
    <w:bookmarkStart w:name="z130" w:id="130"/>
    <w:p>
      <w:pPr>
        <w:spacing w:after="0"/>
        <w:ind w:left="0"/>
        <w:jc w:val="both"/>
      </w:pPr>
      <w:r>
        <w:rPr>
          <w:rFonts w:ascii="Times New Roman"/>
          <w:b w:val="false"/>
          <w:i w:val="false"/>
          <w:color w:val="000000"/>
          <w:sz w:val="28"/>
        </w:rPr>
        <w:t>
      111. Егер авиациялық оқыс оқиға болған әуе кемесін пайдаланушыдан (иесінен) ақаулықты техникалық қызмет көрсету және авиациялық техниканы жөндеу бойынша сертификатталған ұйым күшімен жоюға болады деген ақпарат келіп түссе, тергеп-тексеру жөніндегі уәкілетті орган осындай жұмыстарды жүргізуге рұқсат береді. Әуе кемесін іске қосуды белгіленген тәртіппен тергеп-тексеру жөніндегі уәкілетті органға мынадай құжаттарды ұсынумен жүзеге асырады:</w:t>
      </w:r>
    </w:p>
    <w:bookmarkEnd w:id="130"/>
    <w:p>
      <w:pPr>
        <w:spacing w:after="0"/>
        <w:ind w:left="0"/>
        <w:jc w:val="both"/>
      </w:pPr>
      <w:r>
        <w:rPr>
          <w:rFonts w:ascii="Times New Roman"/>
          <w:b w:val="false"/>
          <w:i w:val="false"/>
          <w:color w:val="000000"/>
          <w:sz w:val="28"/>
        </w:rPr>
        <w:t>
      1) әуе кемесін пайдалануға беруге арналған техникалық актіні;</w:t>
      </w:r>
    </w:p>
    <w:p>
      <w:pPr>
        <w:spacing w:after="0"/>
        <w:ind w:left="0"/>
        <w:jc w:val="both"/>
      </w:pPr>
      <w:r>
        <w:rPr>
          <w:rFonts w:ascii="Times New Roman"/>
          <w:b w:val="false"/>
          <w:i w:val="false"/>
          <w:color w:val="000000"/>
          <w:sz w:val="28"/>
        </w:rPr>
        <w:t>
      2) экипаж мүшелерінің түсіндірме хаттары (сұрау салу бойынша);</w:t>
      </w:r>
    </w:p>
    <w:p>
      <w:pPr>
        <w:spacing w:after="0"/>
        <w:ind w:left="0"/>
        <w:jc w:val="both"/>
      </w:pPr>
      <w:r>
        <w:rPr>
          <w:rFonts w:ascii="Times New Roman"/>
          <w:b w:val="false"/>
          <w:i w:val="false"/>
          <w:color w:val="000000"/>
          <w:sz w:val="28"/>
        </w:rPr>
        <w:t>
      3) егер әуе кемесін әзірлеуші немесе жасаушы құжаты бақылау-сынау және бақылаулық ұшу (ұшып шығуға) жүргізу қарастырылса, пайдаланушы есеп ұсынады (сұрау салу бойынша).</w:t>
      </w:r>
    </w:p>
    <w:p>
      <w:pPr>
        <w:spacing w:after="0"/>
        <w:ind w:left="0"/>
        <w:jc w:val="both"/>
      </w:pPr>
      <w:r>
        <w:rPr>
          <w:rFonts w:ascii="Times New Roman"/>
          <w:b w:val="false"/>
          <w:i w:val="false"/>
          <w:color w:val="000000"/>
          <w:sz w:val="28"/>
        </w:rPr>
        <w:t>
      Тергеп-тексеру жөніндегі уәкілетті органның сұранымы бойынша оқыс оқиғаға байланысты басқа да құжаттар қоса берілуі мүмкін</w:t>
      </w:r>
    </w:p>
    <w:p>
      <w:pPr>
        <w:spacing w:after="0"/>
        <w:ind w:left="0"/>
        <w:jc w:val="both"/>
      </w:pPr>
      <w:r>
        <w:rPr>
          <w:rFonts w:ascii="Times New Roman"/>
          <w:b w:val="false"/>
          <w:i w:val="false"/>
          <w:color w:val="000000"/>
          <w:sz w:val="28"/>
        </w:rPr>
        <w:t>
      Әуе кемесінің ұшуына немесе техникалық ұшып келуге рұқсатты техникалық қызмет көрсету және авиациялық техниканы жөндеу бойынша сертификатталған ұйым берген әуе кемесіне ұшуға рұқсат ету туралы техникалық актінің негізінде тергеп-тексеру жөніндегі уәкілетті органмен келісім бойынша азаматтық авиация саласындағы уәкілетті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1" w:id="131"/>
    <w:p>
      <w:pPr>
        <w:spacing w:after="0"/>
        <w:ind w:left="0"/>
        <w:jc w:val="both"/>
      </w:pPr>
      <w:r>
        <w:rPr>
          <w:rFonts w:ascii="Times New Roman"/>
          <w:b w:val="false"/>
          <w:i w:val="false"/>
          <w:color w:val="000000"/>
          <w:sz w:val="28"/>
        </w:rPr>
        <w:t xml:space="preserve">
      112. Авиациялық оқыс оқиғаны тергеп-тексеру кезінде Комиссия мүшелері: </w:t>
      </w:r>
    </w:p>
    <w:bookmarkEnd w:id="131"/>
    <w:p>
      <w:pPr>
        <w:spacing w:after="0"/>
        <w:ind w:left="0"/>
        <w:jc w:val="both"/>
      </w:pPr>
      <w:r>
        <w:rPr>
          <w:rFonts w:ascii="Times New Roman"/>
          <w:b w:val="false"/>
          <w:i w:val="false"/>
          <w:color w:val="000000"/>
          <w:sz w:val="28"/>
        </w:rPr>
        <w:t xml:space="preserve">
      1) авиациялық оқыс оқиға мән-жайларын анықтау үшін әуе кемесінің бортына еш кедергісіз өтуге; </w:t>
      </w:r>
    </w:p>
    <w:p>
      <w:pPr>
        <w:spacing w:after="0"/>
        <w:ind w:left="0"/>
        <w:jc w:val="both"/>
      </w:pPr>
      <w:r>
        <w:rPr>
          <w:rFonts w:ascii="Times New Roman"/>
          <w:b w:val="false"/>
          <w:i w:val="false"/>
          <w:color w:val="000000"/>
          <w:sz w:val="28"/>
        </w:rPr>
        <w:t xml:space="preserve">
      2) әуе кемесін, сондай-ақ әуе кемелерінің ұшуын қамтамасыз ететін құралдар мен объектілерді тексере алуға; </w:t>
      </w:r>
    </w:p>
    <w:p>
      <w:pPr>
        <w:spacing w:after="0"/>
        <w:ind w:left="0"/>
        <w:jc w:val="both"/>
      </w:pPr>
      <w:r>
        <w:rPr>
          <w:rFonts w:ascii="Times New Roman"/>
          <w:b w:val="false"/>
          <w:i w:val="false"/>
          <w:color w:val="000000"/>
          <w:sz w:val="28"/>
        </w:rPr>
        <w:t>
      3) ғылым мен техниканың тиісті салаларында білімді талап ететін тапсырмаларды шешу үшін олардың ұйымдық-құқықтық нысанына және меншік нысанына қарамастан ұйымдардың жұмыскерлерін тартуға;</w:t>
      </w:r>
    </w:p>
    <w:p>
      <w:pPr>
        <w:spacing w:after="0"/>
        <w:ind w:left="0"/>
        <w:jc w:val="both"/>
      </w:pPr>
      <w:r>
        <w:rPr>
          <w:rFonts w:ascii="Times New Roman"/>
          <w:b w:val="false"/>
          <w:i w:val="false"/>
          <w:color w:val="000000"/>
          <w:sz w:val="28"/>
        </w:rPr>
        <w:t xml:space="preserve">
      4) жергілікті атқарушы органдардан, сондай-ақ жеке және заңды тұлғалардан аталған оқыс оқиғаға қатысты мәселелер бойынша құжаттар мен материалдарды сұратуға және алуға; </w:t>
      </w:r>
    </w:p>
    <w:p>
      <w:pPr>
        <w:spacing w:after="0"/>
        <w:ind w:left="0"/>
        <w:jc w:val="both"/>
      </w:pPr>
      <w:r>
        <w:rPr>
          <w:rFonts w:ascii="Times New Roman"/>
          <w:b w:val="false"/>
          <w:i w:val="false"/>
          <w:color w:val="000000"/>
          <w:sz w:val="28"/>
        </w:rPr>
        <w:t xml:space="preserve">
      5) әуе кемесі экипажы мүшелерінің, сондай-ақ авиациялық персонал ішінен тиісті адамдардың психофизиологиялық жай-күйіне зерттеу жүргізуге құқылы. </w:t>
      </w:r>
    </w:p>
    <w:bookmarkStart w:name="z132" w:id="132"/>
    <w:p>
      <w:pPr>
        <w:spacing w:after="0"/>
        <w:ind w:left="0"/>
        <w:jc w:val="both"/>
      </w:pPr>
      <w:r>
        <w:rPr>
          <w:rFonts w:ascii="Times New Roman"/>
          <w:b w:val="false"/>
          <w:i w:val="false"/>
          <w:color w:val="000000"/>
          <w:sz w:val="28"/>
        </w:rPr>
        <w:t>
      113. Комиссияны тағайындау туралы бұйрық шыққан сәттен бастап авиациялық оқыс оқиғаны тергеп-тексеру нәтижелері бойынша есеп бекітілгенге дейін авиациялық оқыс оқиғаны тергеп-тексеру мерзімі, әдетте, бір айдан, егер қосымша зерттеулерді жүргізу қажет болмаса, елеулі авиациялық оқыс оқиға үш айдан аспайды.</w:t>
      </w:r>
    </w:p>
    <w:bookmarkEnd w:id="132"/>
    <w:p>
      <w:pPr>
        <w:spacing w:after="0"/>
        <w:ind w:left="0"/>
        <w:jc w:val="both"/>
      </w:pPr>
      <w:r>
        <w:rPr>
          <w:rFonts w:ascii="Times New Roman"/>
          <w:b w:val="false"/>
          <w:i w:val="false"/>
          <w:color w:val="000000"/>
          <w:sz w:val="28"/>
        </w:rPr>
        <w:t>
      Тергеп-тексеру мерзімін ұзартуға Комиссия төрағасының сұрауы бойынша тергеп-тексеру жөніндегі уәкілетті органның келісімі бойынша комиссияны тағайындаған басшының рұқсатымен жол беріледі.</w:t>
      </w:r>
    </w:p>
    <w:p>
      <w:pPr>
        <w:spacing w:after="0"/>
        <w:ind w:left="0"/>
        <w:jc w:val="both"/>
      </w:pPr>
      <w:r>
        <w:rPr>
          <w:rFonts w:ascii="Times New Roman"/>
          <w:b w:val="false"/>
          <w:i w:val="false"/>
          <w:color w:val="000000"/>
          <w:sz w:val="28"/>
        </w:rPr>
        <w:t>
      Пайдаланушы (азаматтық авиация ұйымы) тергеп-тексеру мерзімін ұзартуды тергеп-тексеру жөніндегі уәкілетті органды хабардар ете отырып, негізделген мән-жайлар жағдайында дербес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9" w:id="133"/>
    <w:p>
      <w:pPr>
        <w:spacing w:after="0"/>
        <w:ind w:left="0"/>
        <w:jc w:val="both"/>
      </w:pPr>
      <w:r>
        <w:rPr>
          <w:rFonts w:ascii="Times New Roman"/>
          <w:b w:val="false"/>
          <w:i w:val="false"/>
          <w:color w:val="000000"/>
          <w:sz w:val="28"/>
        </w:rPr>
        <w:t>
      113-1. Авиациялық оқыс оқиғаны тергеп-тексеруге байланысты барлық жұмыстарды, сондай-ақ тергеп-тексеру жөніндегі комиссияның сұрау салуы бойынша мамандарды іссапарға жіберуді әуе кемесінің пайдаланушысы (иесі) қаржыландырады.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113-1-тармақпен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0" w:id="134"/>
    <w:p>
      <w:pPr>
        <w:spacing w:after="0"/>
        <w:ind w:left="0"/>
        <w:jc w:val="both"/>
      </w:pPr>
      <w:r>
        <w:rPr>
          <w:rFonts w:ascii="Times New Roman"/>
          <w:b w:val="false"/>
          <w:i w:val="false"/>
          <w:color w:val="000000"/>
          <w:sz w:val="28"/>
        </w:rPr>
        <w:t>
      113-2. Әуе кемесін пайдаланушы (иесі) тексеруге тартылатын комиссия мүшелеріне авиациялық оқиға орнында жұмыстар жүргізу үшін барлық қажетті жағдайларды жасайды, оның ішінде қажетті жарақтармен, көлік құралдарымен және байланыс құралдарымен, сондай-ақ жұмыс пен демалуға арналған үй-жайлармен, тамақпен қамтамасыз етеді.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113-2-тармақпен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35"/>
    <w:p>
      <w:pPr>
        <w:spacing w:after="0"/>
        <w:ind w:left="0"/>
        <w:jc w:val="both"/>
      </w:pPr>
      <w:r>
        <w:rPr>
          <w:rFonts w:ascii="Times New Roman"/>
          <w:b w:val="false"/>
          <w:i w:val="false"/>
          <w:color w:val="000000"/>
          <w:sz w:val="28"/>
        </w:rPr>
        <w:t xml:space="preserve">
      114. Қазақстан Республикасының азаматтық әуе кемесімен шетел мемлекетінің аумағында, немесе шетел мемлекетінің азаматтық әуе кемесімен Қазақстан Республикасының аумағында авиациялық оқыс оқиға болған жағдайда мамандардың тергеп-тексеруге қатысуы авиациялық оқиға үшін белгіленген тәртіппен жүргізіледі. </w:t>
      </w:r>
    </w:p>
    <w:bookmarkEnd w:id="135"/>
    <w:p>
      <w:pPr>
        <w:spacing w:after="0"/>
        <w:ind w:left="0"/>
        <w:jc w:val="both"/>
      </w:pPr>
      <w:r>
        <w:rPr>
          <w:rFonts w:ascii="Times New Roman"/>
          <w:b w:val="false"/>
          <w:i w:val="false"/>
          <w:color w:val="000000"/>
          <w:sz w:val="28"/>
        </w:rPr>
        <w:t xml:space="preserve">
      Авиациялық оқыс оқиға туралы хабарламаны алғаннан кейін азаматтық авиация саласындағы уәкілетті орган оқиға орын алған мемлекетке аталған оқыс оқиғаға қатыстырылған ұшу экипажы мен әуе кемесіне қатысты қолда бар ақпаратты жедел ұсынады, сондай-ақ тергеп-тексеру үшін уәкілетті өкілдің тағайындалғаны туралы, оның тегін, оқиға орын алған мемлекетке келу болжанып отырған күні мен уақытын хабарлайды. </w:t>
      </w:r>
    </w:p>
    <w:bookmarkStart w:name="z134" w:id="136"/>
    <w:p>
      <w:pPr>
        <w:spacing w:after="0"/>
        <w:ind w:left="0"/>
        <w:jc w:val="both"/>
      </w:pPr>
      <w:r>
        <w:rPr>
          <w:rFonts w:ascii="Times New Roman"/>
          <w:b w:val="false"/>
          <w:i w:val="false"/>
          <w:color w:val="000000"/>
          <w:sz w:val="28"/>
        </w:rPr>
        <w:t xml:space="preserve">
      115. Уәкілетті өкілге көмекке, азаматтық авиация саласындағы уәкілетті органның шешімімен кеңесші (кеңесшілер) тағайындалуы мүмкін. </w:t>
      </w:r>
    </w:p>
    <w:bookmarkEnd w:id="136"/>
    <w:p>
      <w:pPr>
        <w:spacing w:after="0"/>
        <w:ind w:left="0"/>
        <w:jc w:val="both"/>
      </w:pPr>
      <w:r>
        <w:rPr>
          <w:rFonts w:ascii="Times New Roman"/>
          <w:b w:val="false"/>
          <w:i w:val="false"/>
          <w:color w:val="000000"/>
          <w:sz w:val="28"/>
        </w:rPr>
        <w:t>
      Әуе кемесін қалпына келтіру бойынша жұмыстарға қатысу үшін әуе кемесін пайдаланушы (иесі) мамандар тобын құрайды.</w:t>
      </w:r>
    </w:p>
    <w:bookmarkStart w:name="z135" w:id="137"/>
    <w:p>
      <w:pPr>
        <w:spacing w:after="0"/>
        <w:ind w:left="0"/>
        <w:jc w:val="both"/>
      </w:pPr>
      <w:r>
        <w:rPr>
          <w:rFonts w:ascii="Times New Roman"/>
          <w:b w:val="false"/>
          <w:i w:val="false"/>
          <w:color w:val="000000"/>
          <w:sz w:val="28"/>
        </w:rPr>
        <w:t>
      116. Оқиға орын алған мемлекеттегі Қазақстан Республикасының әуе кемесін пайдаланушының өкілдіктері тергеп-тексеруге қатысатын мамандар тобына барлық жағынан жәрдем етеді, оның ішінде көлікпен, байланыспен, жұмысқа және демалуға арналған үй-жайлармен, тамақпен және т.б. қамтамасыз етеді.</w:t>
      </w:r>
    </w:p>
    <w:bookmarkEnd w:id="137"/>
    <w:bookmarkStart w:name="z136" w:id="138"/>
    <w:p>
      <w:pPr>
        <w:spacing w:after="0"/>
        <w:ind w:left="0"/>
        <w:jc w:val="both"/>
      </w:pPr>
      <w:r>
        <w:rPr>
          <w:rFonts w:ascii="Times New Roman"/>
          <w:b w:val="false"/>
          <w:i w:val="false"/>
          <w:color w:val="000000"/>
          <w:sz w:val="28"/>
        </w:rPr>
        <w:t>
      117. Егер оқиға орын алған мемлекет авиациялық оқыс оқиғаны тергеп-тексеруді Қазақстан тарапына берген жағдайда, ондай тергеп-тексеру осы Қағидаларға сәйкес жүргізіледі.</w:t>
      </w:r>
    </w:p>
    <w:bookmarkEnd w:id="138"/>
    <w:bookmarkStart w:name="z137" w:id="139"/>
    <w:p>
      <w:pPr>
        <w:spacing w:after="0"/>
        <w:ind w:left="0"/>
        <w:jc w:val="both"/>
      </w:pPr>
      <w:r>
        <w:rPr>
          <w:rFonts w:ascii="Times New Roman"/>
          <w:b w:val="false"/>
          <w:i w:val="false"/>
          <w:color w:val="000000"/>
          <w:sz w:val="28"/>
        </w:rPr>
        <w:t>
      118. Комиссия жұмысының барысында пайдаланушы (иесі) Комиссияға барлық жағынан жәрдем етеді, оның ішінде қажетті күштер мен құралдарды бөледі, авиациялық оқыс оқиға болған орынды күзетуді қамтамасыз ету шараларын қабылдайды, тергеп-тексеру барысында тасымалдауды және қажетті жұмыстарды жүргізеді және авиациялық техниканы зерттеуді қамтамасыз етеді, Комиссия жұмысын қамтамасыз ету бойынша жергілікті атқарушы органдармен және азаматтық авиация ұйымдарымен әрекеттерді үйлестіруді жүзеге асырады.</w:t>
      </w:r>
    </w:p>
    <w:bookmarkEnd w:id="139"/>
    <w:bookmarkStart w:name="z138" w:id="140"/>
    <w:p>
      <w:pPr>
        <w:spacing w:after="0"/>
        <w:ind w:left="0"/>
        <w:jc w:val="both"/>
      </w:pPr>
      <w:r>
        <w:rPr>
          <w:rFonts w:ascii="Times New Roman"/>
          <w:b w:val="false"/>
          <w:i w:val="false"/>
          <w:color w:val="000000"/>
          <w:sz w:val="28"/>
        </w:rPr>
        <w:t>
      119. Әуе кемесін қалпына келтіру бойынша жұмыстарды өз мамандарын тарта отырып және оқиға орын алған мемлекет әуежайының инженерлік-авиациялық қызметімен келісім бойынша әуе кемесін пайдаланушы (иесі) жүргізеді.</w:t>
      </w:r>
    </w:p>
    <w:bookmarkEnd w:id="140"/>
    <w:p>
      <w:pPr>
        <w:spacing w:after="0"/>
        <w:ind w:left="0"/>
        <w:jc w:val="both"/>
      </w:pPr>
      <w:r>
        <w:rPr>
          <w:rFonts w:ascii="Times New Roman"/>
          <w:b w:val="false"/>
          <w:i w:val="false"/>
          <w:color w:val="000000"/>
          <w:sz w:val="28"/>
        </w:rPr>
        <w:t>
      Оқиға орын алған мемлекет әуежайында әуе кемесін қалпына келтіргеннен кейін әуе кемесінің Қазақстан Республикасына ұшып келуі бойынша барлық мәселелерді оқиға орын алған мемлекеттің авиациялық әкімшілігімен бірлесе отырып, азаматтық авиация саласындағы уәкілетті орган шешеді.</w:t>
      </w:r>
    </w:p>
    <w:bookmarkStart w:name="z139" w:id="141"/>
    <w:p>
      <w:pPr>
        <w:spacing w:after="0"/>
        <w:ind w:left="0"/>
        <w:jc w:val="left"/>
      </w:pPr>
      <w:r>
        <w:rPr>
          <w:rFonts w:ascii="Times New Roman"/>
          <w:b/>
          <w:i w:val="false"/>
          <w:color w:val="000000"/>
        </w:rPr>
        <w:t xml:space="preserve"> 3-параграф. Авиациялық оқыс оқиға кезінде лауазымды адамдардың іс-қимыл жасау тәртібі</w:t>
      </w:r>
    </w:p>
    <w:bookmarkEnd w:id="141"/>
    <w:bookmarkStart w:name="z140" w:id="142"/>
    <w:p>
      <w:pPr>
        <w:spacing w:after="0"/>
        <w:ind w:left="0"/>
        <w:jc w:val="both"/>
      </w:pPr>
      <w:r>
        <w:rPr>
          <w:rFonts w:ascii="Times New Roman"/>
          <w:b w:val="false"/>
          <w:i w:val="false"/>
          <w:color w:val="000000"/>
          <w:sz w:val="28"/>
        </w:rPr>
        <w:t>
      120. Авиациялық оқыс оқиға орын алған сәттен бастап Комиссия келгенге дейін авиациялық оқыс оқиға болған орында бастапқы әрекеттерді авиациялық оқыс оқиға орын алған жауапкершілік ауданында және аумағында әуе кемесін пайдаланушы (иесіне), азаматтық авиация ұйымының басшысы, ал ол келгенге дейін әуе кемесінің командирі жүзеге асырады.</w:t>
      </w:r>
    </w:p>
    <w:bookmarkEnd w:id="142"/>
    <w:bookmarkStart w:name="z141" w:id="143"/>
    <w:p>
      <w:pPr>
        <w:spacing w:after="0"/>
        <w:ind w:left="0"/>
        <w:jc w:val="both"/>
      </w:pPr>
      <w:r>
        <w:rPr>
          <w:rFonts w:ascii="Times New Roman"/>
          <w:b w:val="false"/>
          <w:i w:val="false"/>
          <w:color w:val="000000"/>
          <w:sz w:val="28"/>
        </w:rPr>
        <w:t>
      121. Авиациялық оқыс оқиға орын алған жерге Комиссия келгеннен кейін тергеп-тексеруді одан әрі ұйымдастыру Комиссия төрағасына жүктеледі. Комиссия төрағасы қажет болған жағдайда жергілікті атқарушы органдарға (әкім) хабарлайды, ұйымдық отырысты өткізеді, онда Комиссияны тағайындау туралы бұйрық оқылады, авиациялық оқыс оқиға орнында бастапқы әрекеттерді жүзеге асырған лауазымды тұлғалар тыңдалады, оқиғаның мән-жайлары және орындалған жұмыстар туралы айтылады.</w:t>
      </w:r>
    </w:p>
    <w:bookmarkEnd w:id="143"/>
    <w:bookmarkStart w:name="z142" w:id="144"/>
    <w:p>
      <w:pPr>
        <w:spacing w:after="0"/>
        <w:ind w:left="0"/>
        <w:jc w:val="both"/>
      </w:pPr>
      <w:r>
        <w:rPr>
          <w:rFonts w:ascii="Times New Roman"/>
          <w:b w:val="false"/>
          <w:i w:val="false"/>
          <w:color w:val="000000"/>
          <w:sz w:val="28"/>
        </w:rPr>
        <w:t>
      122. Комиссия төрағасы тергеп-тексерудің барлық кезеңдерін ұйымдастырады, жүргізеді және бақылайды, барлық тергеп-тексеруге қатысушылардың әрекеттерін үйлестіреді.</w:t>
      </w:r>
    </w:p>
    <w:bookmarkEnd w:id="144"/>
    <w:p>
      <w:pPr>
        <w:spacing w:after="0"/>
        <w:ind w:left="0"/>
        <w:jc w:val="both"/>
      </w:pPr>
      <w:r>
        <w:rPr>
          <w:rFonts w:ascii="Times New Roman"/>
          <w:b w:val="false"/>
          <w:i w:val="false"/>
          <w:color w:val="000000"/>
          <w:sz w:val="28"/>
        </w:rPr>
        <w:t>
      Авиациялық оқыс оқиғаны тергеп-тексеруге байланысты мәселелер бойынша Комиссия төрағасының нұсқаулары тергеп-тексеруге қатысатын барлық лауазымды адамдардың орындауы үшін міндетті болып табылады.</w:t>
      </w:r>
    </w:p>
    <w:bookmarkStart w:name="z143" w:id="145"/>
    <w:p>
      <w:pPr>
        <w:spacing w:after="0"/>
        <w:ind w:left="0"/>
        <w:jc w:val="both"/>
      </w:pPr>
      <w:r>
        <w:rPr>
          <w:rFonts w:ascii="Times New Roman"/>
          <w:b w:val="false"/>
          <w:i w:val="false"/>
          <w:color w:val="000000"/>
          <w:sz w:val="28"/>
        </w:rPr>
        <w:t>
      123. Комиссияға авиациялық оқыс оқиғаны тергеп-тексеруді жүргізуде тәуелсіздік беріледі. Комиссияның жұмысы Комиссия төрағасы бекіткен жоспар бойынша жүзеге асырылады.</w:t>
      </w:r>
    </w:p>
    <w:bookmarkEnd w:id="145"/>
    <w:bookmarkStart w:name="z144" w:id="146"/>
    <w:p>
      <w:pPr>
        <w:spacing w:after="0"/>
        <w:ind w:left="0"/>
        <w:jc w:val="both"/>
      </w:pPr>
      <w:r>
        <w:rPr>
          <w:rFonts w:ascii="Times New Roman"/>
          <w:b w:val="false"/>
          <w:i w:val="false"/>
          <w:color w:val="000000"/>
          <w:sz w:val="28"/>
        </w:rPr>
        <w:t>
      124. Егер тергеп-тексеру барысында Комиссия ұшу қауіпсіздігіне қауіп төндіретін қауіпті ауытқушылықтарды анықтаса, Комиссия төрағасы жедел түрде шараларды қабылдау үшін тиісті ақпарат пен ұсыныстар қамтылған ол туралы хабарлама жібереді. Хабарлама азаматтық авиация саласындағы уәкілетті органға және азаматтық авиация ұйымына жіберіледі.</w:t>
      </w:r>
    </w:p>
    <w:bookmarkEnd w:id="146"/>
    <w:bookmarkStart w:name="z145" w:id="147"/>
    <w:p>
      <w:pPr>
        <w:spacing w:after="0"/>
        <w:ind w:left="0"/>
        <w:jc w:val="both"/>
      </w:pPr>
      <w:r>
        <w:rPr>
          <w:rFonts w:ascii="Times New Roman"/>
          <w:b w:val="false"/>
          <w:i w:val="false"/>
          <w:color w:val="000000"/>
          <w:sz w:val="28"/>
        </w:rPr>
        <w:t>
      125. Тергеп-тексеру кезінде авиациялық техника объектілерін зерттеу әуе кемесі иесінің ұйымы базасында жүргізіледі, ал арнайы зерттеулер аталған зерттеулерді орындау мүмкіндігі бар азаматтық авиация ұйымдарында жүргізіледі.</w:t>
      </w:r>
    </w:p>
    <w:bookmarkEnd w:id="147"/>
    <w:p>
      <w:pPr>
        <w:spacing w:after="0"/>
        <w:ind w:left="0"/>
        <w:jc w:val="both"/>
      </w:pPr>
      <w:r>
        <w:rPr>
          <w:rFonts w:ascii="Times New Roman"/>
          <w:b w:val="false"/>
          <w:i w:val="false"/>
          <w:color w:val="000000"/>
          <w:sz w:val="28"/>
        </w:rPr>
        <w:t>
      Авиациялық техника объектілерін зерттеу (олардың жұмысқа қабілеттілігін тергеп-тексеру), Комиссия жұмысының орнында жүргізілетін сараптамалар алдын ала жасалған жоспарлар (бағдарламалар) бойынша жүргізіледі, оларға тергеп-тексеруге қатысатын тараптардың өкілдері қол қояды, Комиссия төрағасы бекітеді және тергеп-тексеру материалдарына тіркеледі.</w:t>
      </w:r>
    </w:p>
    <w:bookmarkStart w:name="z146" w:id="148"/>
    <w:p>
      <w:pPr>
        <w:spacing w:after="0"/>
        <w:ind w:left="0"/>
        <w:jc w:val="both"/>
      </w:pPr>
      <w:r>
        <w:rPr>
          <w:rFonts w:ascii="Times New Roman"/>
          <w:b w:val="false"/>
          <w:i w:val="false"/>
          <w:color w:val="000000"/>
          <w:sz w:val="28"/>
        </w:rPr>
        <w:t>
      126. Комиссия төрағасы істен шыққан агрегатты (бөлшектерді) ауыстыруға және егер тергеп-тексеру барысында авиациялық оқыс оқиғаның орын алу себебі істен шыққан агрегатты (бөлшектерді) ауыстырғанда қалпына келуі мүмкін авиациялық техниканың істен шығуынан болып табылады деп анықталса, әуе кемесін әзірлеушінің және/немесе жасаушының, жөндеу ұйымының және әуе кемесі иесінің өкілдері келгенге дейін белгіленген тәртіпте іске қосуға рұқсат бере алады. Істен шыққан агрегат (бөлшектер) тергеп-тексеруге қатысатын мүдделі ұйымдардың өкілдері келгенге дейін қозғалмаған күйінде сақталады.</w:t>
      </w:r>
    </w:p>
    <w:bookmarkEnd w:id="148"/>
    <w:bookmarkStart w:name="z147" w:id="149"/>
    <w:p>
      <w:pPr>
        <w:spacing w:after="0"/>
        <w:ind w:left="0"/>
        <w:jc w:val="both"/>
      </w:pPr>
      <w:r>
        <w:rPr>
          <w:rFonts w:ascii="Times New Roman"/>
          <w:b w:val="false"/>
          <w:i w:val="false"/>
          <w:color w:val="000000"/>
          <w:sz w:val="28"/>
        </w:rPr>
        <w:t>
      127. Негізгі әдістемелік және ұйымдық мәселелер бойынша шешімді Комиссия қабылдайды, бұл ретте Комиссия төрағасы түпкілікті шешім қабылдайды. Қабылданған шешіммен келіспейтін Комиссия мүшелері өз пікірін жазбаша түрде білдіре алады.</w:t>
      </w:r>
    </w:p>
    <w:bookmarkEnd w:id="149"/>
    <w:p>
      <w:pPr>
        <w:spacing w:after="0"/>
        <w:ind w:left="0"/>
        <w:jc w:val="both"/>
      </w:pPr>
      <w:r>
        <w:rPr>
          <w:rFonts w:ascii="Times New Roman"/>
          <w:b w:val="false"/>
          <w:i w:val="false"/>
          <w:color w:val="000000"/>
          <w:sz w:val="28"/>
        </w:rPr>
        <w:t>
      Объективті бақылау құралдарын алып қою және сақтауға беру бойынша Комиссия мүшелерінің әрекеттері, сотқа дейінгі алдын ала тергеп-тексеру жүргізетін құқық қорғау органының келісімімен жүзеге асырылады.</w:t>
      </w:r>
    </w:p>
    <w:bookmarkStart w:name="z148" w:id="150"/>
    <w:p>
      <w:pPr>
        <w:spacing w:after="0"/>
        <w:ind w:left="0"/>
        <w:jc w:val="both"/>
      </w:pPr>
      <w:r>
        <w:rPr>
          <w:rFonts w:ascii="Times New Roman"/>
          <w:b w:val="false"/>
          <w:i w:val="false"/>
          <w:color w:val="000000"/>
          <w:sz w:val="28"/>
        </w:rPr>
        <w:t xml:space="preserve">
      128. Азаматтық және эксперименттік авиациядағы авиациялық оқыс оқиғаны тергеп-тексеру нәтижелері бойынша түпкілікті есеп (бұдан әрі – Түпкілікті Есеп) Комиссия жұмысының қорытынды құжаты болып табылады, оның нысаны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белгіленген.</w:t>
      </w:r>
    </w:p>
    <w:bookmarkEnd w:id="150"/>
    <w:p>
      <w:pPr>
        <w:spacing w:after="0"/>
        <w:ind w:left="0"/>
        <w:jc w:val="both"/>
      </w:pPr>
      <w:r>
        <w:rPr>
          <w:rFonts w:ascii="Times New Roman"/>
          <w:b w:val="false"/>
          <w:i w:val="false"/>
          <w:color w:val="000000"/>
          <w:sz w:val="28"/>
        </w:rPr>
        <w:t>
      Комиссия төрағасы Түпкілікті есеп жобасын талқылау үшін Комиссия мүшелеріне ұсынады. Түпкілікті есептің мазмұны бойынша келіспеушіліктер пайда болған жағдайда Түпкілікті есеп Комиссия төрағасы ұсынған редакцияда жасалады. Түпкілікті есеп мазмұнымен келіспейтін Комиссия мүшесі ерекше пікірін жазбаша түрде ұсынады.</w:t>
      </w:r>
    </w:p>
    <w:p>
      <w:pPr>
        <w:spacing w:after="0"/>
        <w:ind w:left="0"/>
        <w:jc w:val="both"/>
      </w:pPr>
      <w:r>
        <w:rPr>
          <w:rFonts w:ascii="Times New Roman"/>
          <w:b w:val="false"/>
          <w:i w:val="false"/>
          <w:color w:val="000000"/>
          <w:sz w:val="28"/>
        </w:rPr>
        <w:t>
      Ерекше пікірде келіспеушіліктің нақты себептері мен олардың негіздемесі, сондай-ақ ұсынатын тұжырымдары көрсетіледі. Ерекше пікірді міндетті түрде хаттама ресімдей отырып, Комиссия мүшелері қарайды.</w:t>
      </w:r>
    </w:p>
    <w:p>
      <w:pPr>
        <w:spacing w:after="0"/>
        <w:ind w:left="0"/>
        <w:jc w:val="both"/>
      </w:pPr>
      <w:r>
        <w:rPr>
          <w:rFonts w:ascii="Times New Roman"/>
          <w:b w:val="false"/>
          <w:i w:val="false"/>
          <w:color w:val="000000"/>
          <w:sz w:val="28"/>
        </w:rPr>
        <w:t>
      Есепке Комиссия төрағасы және оның барлық мүшелері қол қояды.</w:t>
      </w:r>
    </w:p>
    <w:bookmarkStart w:name="z149" w:id="151"/>
    <w:p>
      <w:pPr>
        <w:spacing w:after="0"/>
        <w:ind w:left="0"/>
        <w:jc w:val="both"/>
      </w:pPr>
      <w:r>
        <w:rPr>
          <w:rFonts w:ascii="Times New Roman"/>
          <w:b w:val="false"/>
          <w:i w:val="false"/>
          <w:color w:val="000000"/>
          <w:sz w:val="28"/>
        </w:rPr>
        <w:t>
      129. Егер қарау нәтижесінде ерекше пікір Түпкілікті есепте ескерілмеген болса, оны ұсынған Комиссия мүшесі оған "Ерекше пікірмен" деген белгімен қол қояды.</w:t>
      </w:r>
    </w:p>
    <w:bookmarkEnd w:id="151"/>
    <w:p>
      <w:pPr>
        <w:spacing w:after="0"/>
        <w:ind w:left="0"/>
        <w:jc w:val="both"/>
      </w:pPr>
      <w:r>
        <w:rPr>
          <w:rFonts w:ascii="Times New Roman"/>
          <w:b w:val="false"/>
          <w:i w:val="false"/>
          <w:color w:val="000000"/>
          <w:sz w:val="28"/>
        </w:rPr>
        <w:t>
      Ерекше пікір Комиссия Түпкілікті есебіне қосымша тіркеледі.</w:t>
      </w:r>
    </w:p>
    <w:p>
      <w:pPr>
        <w:spacing w:after="0"/>
        <w:ind w:left="0"/>
        <w:jc w:val="both"/>
      </w:pPr>
      <w:r>
        <w:rPr>
          <w:rFonts w:ascii="Times New Roman"/>
          <w:b w:val="false"/>
          <w:i w:val="false"/>
          <w:color w:val="000000"/>
          <w:sz w:val="28"/>
        </w:rPr>
        <w:t>
      Хаттамада ерекше пікірдің мәні бойынша Комиссияның әр мүшесінің пікірі көрсетіледі.</w:t>
      </w:r>
    </w:p>
    <w:bookmarkStart w:name="z150" w:id="152"/>
    <w:p>
      <w:pPr>
        <w:spacing w:after="0"/>
        <w:ind w:left="0"/>
        <w:jc w:val="both"/>
      </w:pPr>
      <w:r>
        <w:rPr>
          <w:rFonts w:ascii="Times New Roman"/>
          <w:b w:val="false"/>
          <w:i w:val="false"/>
          <w:color w:val="000000"/>
          <w:sz w:val="28"/>
        </w:rPr>
        <w:t>
      130. Комиссия төрағасы Түпкілікті есепті тергеп-тексеруді тағайындаған адамға бекітуге береді.</w:t>
      </w:r>
    </w:p>
    <w:bookmarkEnd w:id="152"/>
    <w:p>
      <w:pPr>
        <w:spacing w:after="0"/>
        <w:ind w:left="0"/>
        <w:jc w:val="both"/>
      </w:pPr>
      <w:r>
        <w:rPr>
          <w:rFonts w:ascii="Times New Roman"/>
          <w:b w:val="false"/>
          <w:i w:val="false"/>
          <w:color w:val="000000"/>
          <w:sz w:val="28"/>
        </w:rPr>
        <w:t>
      Түпкілікті есепке мына материалдар:</w:t>
      </w:r>
    </w:p>
    <w:p>
      <w:pPr>
        <w:spacing w:after="0"/>
        <w:ind w:left="0"/>
        <w:jc w:val="both"/>
      </w:pPr>
      <w:r>
        <w:rPr>
          <w:rFonts w:ascii="Times New Roman"/>
          <w:b w:val="false"/>
          <w:i w:val="false"/>
          <w:color w:val="000000"/>
          <w:sz w:val="28"/>
        </w:rPr>
        <w:t>
      1) ұшу параметрлерін, авиатехника жұмысының кемшіліктері анықталғанға дейін, оларды жойғанға дейін немесе ұшу аяқталғанға дейін 1 минут ішінде экипаждардың әрекеттерін сипаттайтын барлық тіркеуші арналар бойынша қажетті тарирлендірілген деректері бар борттық тіркеуші жазбаларының осциллограммалары;</w:t>
      </w:r>
    </w:p>
    <w:p>
      <w:pPr>
        <w:spacing w:after="0"/>
        <w:ind w:left="0"/>
        <w:jc w:val="both"/>
      </w:pPr>
      <w:r>
        <w:rPr>
          <w:rFonts w:ascii="Times New Roman"/>
          <w:b w:val="false"/>
          <w:i w:val="false"/>
          <w:color w:val="000000"/>
          <w:sz w:val="28"/>
        </w:rPr>
        <w:t>
      2) авиатехниканы зерттеу нәтижелері;</w:t>
      </w:r>
    </w:p>
    <w:p>
      <w:pPr>
        <w:spacing w:after="0"/>
        <w:ind w:left="0"/>
        <w:jc w:val="both"/>
      </w:pPr>
      <w:r>
        <w:rPr>
          <w:rFonts w:ascii="Times New Roman"/>
          <w:b w:val="false"/>
          <w:i w:val="false"/>
          <w:color w:val="000000"/>
          <w:sz w:val="28"/>
        </w:rPr>
        <w:t>
      3) борттағы және жердегі тіркегіш жазбаларынан үзінді;</w:t>
      </w:r>
    </w:p>
    <w:p>
      <w:pPr>
        <w:spacing w:after="0"/>
        <w:ind w:left="0"/>
        <w:jc w:val="both"/>
      </w:pPr>
      <w:r>
        <w:rPr>
          <w:rFonts w:ascii="Times New Roman"/>
          <w:b w:val="false"/>
          <w:i w:val="false"/>
          <w:color w:val="000000"/>
          <w:sz w:val="28"/>
        </w:rPr>
        <w:t>
      4) түсіндірме жазбалар және сұрау хаттамалары;</w:t>
      </w:r>
    </w:p>
    <w:p>
      <w:pPr>
        <w:spacing w:after="0"/>
        <w:ind w:left="0"/>
        <w:jc w:val="both"/>
      </w:pPr>
      <w:r>
        <w:rPr>
          <w:rFonts w:ascii="Times New Roman"/>
          <w:b w:val="false"/>
          <w:i w:val="false"/>
          <w:color w:val="000000"/>
          <w:sz w:val="28"/>
        </w:rPr>
        <w:t>
      5) ұшақты іске қосуға арналған техникалық акті.</w:t>
      </w:r>
    </w:p>
    <w:p>
      <w:pPr>
        <w:spacing w:after="0"/>
        <w:ind w:left="0"/>
        <w:jc w:val="both"/>
      </w:pPr>
      <w:r>
        <w:rPr>
          <w:rFonts w:ascii="Times New Roman"/>
          <w:b w:val="false"/>
          <w:i w:val="false"/>
          <w:color w:val="000000"/>
          <w:sz w:val="28"/>
        </w:rPr>
        <w:t>
      Комиссияның кез келген мүшесінің талабы бойынша есепке басқа да құжаттар қоса берілуі мүмкін.</w:t>
      </w:r>
    </w:p>
    <w:bookmarkStart w:name="z151" w:id="153"/>
    <w:p>
      <w:pPr>
        <w:spacing w:after="0"/>
        <w:ind w:left="0"/>
        <w:jc w:val="both"/>
      </w:pPr>
      <w:r>
        <w:rPr>
          <w:rFonts w:ascii="Times New Roman"/>
          <w:b w:val="false"/>
          <w:i w:val="false"/>
          <w:color w:val="000000"/>
          <w:sz w:val="28"/>
        </w:rPr>
        <w:t>
      131. Тергеп-тексеру жөніндегі уәкілетті орган бекітілген Түпкілікті есепті:</w:t>
      </w:r>
    </w:p>
    <w:bookmarkEnd w:id="153"/>
    <w:p>
      <w:pPr>
        <w:spacing w:after="0"/>
        <w:ind w:left="0"/>
        <w:jc w:val="both"/>
      </w:pPr>
      <w:r>
        <w:rPr>
          <w:rFonts w:ascii="Times New Roman"/>
          <w:b w:val="false"/>
          <w:i w:val="false"/>
          <w:color w:val="000000"/>
          <w:sz w:val="28"/>
        </w:rPr>
        <w:t>
      1) базасында тергеп-тексеру жүргізілген әуе кемесін пайдаланушыға (иесіне);</w:t>
      </w:r>
    </w:p>
    <w:p>
      <w:pPr>
        <w:spacing w:after="0"/>
        <w:ind w:left="0"/>
        <w:jc w:val="both"/>
      </w:pPr>
      <w:r>
        <w:rPr>
          <w:rFonts w:ascii="Times New Roman"/>
          <w:b w:val="false"/>
          <w:i w:val="false"/>
          <w:color w:val="000000"/>
          <w:sz w:val="28"/>
        </w:rPr>
        <w:t>
      2) Комитетке;</w:t>
      </w:r>
    </w:p>
    <w:p>
      <w:pPr>
        <w:spacing w:after="0"/>
        <w:ind w:left="0"/>
        <w:jc w:val="both"/>
      </w:pPr>
      <w:r>
        <w:rPr>
          <w:rFonts w:ascii="Times New Roman"/>
          <w:b w:val="false"/>
          <w:i w:val="false"/>
          <w:color w:val="000000"/>
          <w:sz w:val="28"/>
        </w:rPr>
        <w:t>
      3) егер авиациялық оқыс оқиға авиациялық техниканың істен шығуына байланысты болса, әуе кемесін әзірлеушіге/жасаушыға;</w:t>
      </w:r>
    </w:p>
    <w:p>
      <w:pPr>
        <w:spacing w:after="0"/>
        <w:ind w:left="0"/>
        <w:jc w:val="both"/>
      </w:pPr>
      <w:r>
        <w:rPr>
          <w:rFonts w:ascii="Times New Roman"/>
          <w:b w:val="false"/>
          <w:i w:val="false"/>
          <w:color w:val="000000"/>
          <w:sz w:val="28"/>
        </w:rPr>
        <w:t>
      4) көлік прокуратурасына (сұрау бойынша) жібереді.</w:t>
      </w:r>
    </w:p>
    <w:p>
      <w:pPr>
        <w:spacing w:after="0"/>
        <w:ind w:left="0"/>
        <w:jc w:val="both"/>
      </w:pPr>
      <w:r>
        <w:rPr>
          <w:rFonts w:ascii="Times New Roman"/>
          <w:b w:val="false"/>
          <w:i w:val="false"/>
          <w:color w:val="000000"/>
          <w:sz w:val="28"/>
        </w:rPr>
        <w:t>
      Осы Қағиданың 99-тармағында көзделген жағдайда пайдаланушы (азаматтық авиация ұйымы) осы тармақтың 1) тармақшасын қоспағанда, осы тармақта көрсетілген тұлғаларға ақпаратты жібереді.</w:t>
      </w:r>
    </w:p>
    <w:p>
      <w:pPr>
        <w:spacing w:after="0"/>
        <w:ind w:left="0"/>
        <w:jc w:val="both"/>
      </w:pPr>
      <w:r>
        <w:rPr>
          <w:rFonts w:ascii="Times New Roman"/>
          <w:b w:val="false"/>
          <w:i w:val="false"/>
          <w:color w:val="000000"/>
          <w:sz w:val="28"/>
        </w:rPr>
        <w:t>
      Ең жоғары ұшу салмаңы 5700 кг-дан артық әуе кемесімен болған елеулі оқыс оқиғаны тергеп-тексеру кезінде ақпараттық есеп ИКАО-ға жіберіледі.</w:t>
      </w:r>
    </w:p>
    <w:bookmarkStart w:name="z152" w:id="154"/>
    <w:p>
      <w:pPr>
        <w:spacing w:after="0"/>
        <w:ind w:left="0"/>
        <w:jc w:val="both"/>
      </w:pPr>
      <w:r>
        <w:rPr>
          <w:rFonts w:ascii="Times New Roman"/>
          <w:b w:val="false"/>
          <w:i w:val="false"/>
          <w:color w:val="000000"/>
          <w:sz w:val="28"/>
        </w:rPr>
        <w:t>
      132. Тергеп-тексеруге қатысатын адамдар негізді және объективті тұжырымдарды жасайды, сондай-ақ материалдарды сапалы ресімдейді.</w:t>
      </w:r>
    </w:p>
    <w:bookmarkEnd w:id="154"/>
    <w:bookmarkStart w:name="z153" w:id="155"/>
    <w:p>
      <w:pPr>
        <w:spacing w:after="0"/>
        <w:ind w:left="0"/>
        <w:jc w:val="left"/>
      </w:pPr>
      <w:r>
        <w:rPr>
          <w:rFonts w:ascii="Times New Roman"/>
          <w:b/>
          <w:i w:val="false"/>
          <w:color w:val="000000"/>
        </w:rPr>
        <w:t xml:space="preserve"> 4-параграф. Авиациялық оқыс оқиғаны тергеп-тексеру кезінде зерттеулер жүргізу</w:t>
      </w:r>
    </w:p>
    <w:bookmarkEnd w:id="155"/>
    <w:bookmarkStart w:name="z154" w:id="156"/>
    <w:p>
      <w:pPr>
        <w:spacing w:after="0"/>
        <w:ind w:left="0"/>
        <w:jc w:val="both"/>
      </w:pPr>
      <w:r>
        <w:rPr>
          <w:rFonts w:ascii="Times New Roman"/>
          <w:b w:val="false"/>
          <w:i w:val="false"/>
          <w:color w:val="000000"/>
          <w:sz w:val="28"/>
        </w:rPr>
        <w:t>
      133. Авиациялық оқыс оқиғаны тергеп-тексеру кезінде авиациялық техника объектілерін зерттеуді Комиссия азаматтық авиация ұйымдарының базасында орындайды. Істен шығу себебі конструктивті – өндірістік кемшілік немесе қанағаттанарлықсыз жөндеу деп ұйғарылса, авиациялық техника объектілерін бөлшектеу және зерттеу тиісінше өнеркәсіптің немесе жөндеу ұйымдары өкілдерінің қатысуымен жүргізілуге тиіс.</w:t>
      </w:r>
    </w:p>
    <w:bookmarkEnd w:id="156"/>
    <w:p>
      <w:pPr>
        <w:spacing w:after="0"/>
        <w:ind w:left="0"/>
        <w:jc w:val="both"/>
      </w:pPr>
      <w:r>
        <w:rPr>
          <w:rFonts w:ascii="Times New Roman"/>
          <w:b w:val="false"/>
          <w:i w:val="false"/>
          <w:color w:val="000000"/>
          <w:sz w:val="28"/>
        </w:rPr>
        <w:t>
      Бұл ретте аталған өкілдерге зерттеулерді қажетті техникалық құжаттамамен, пайдаланатын бөлімшелерде жоқ арнайы құралдармен және жабдықтармен қамтамасыз ету жүктеледі.</w:t>
      </w:r>
    </w:p>
    <w:bookmarkStart w:name="z155" w:id="157"/>
    <w:p>
      <w:pPr>
        <w:spacing w:after="0"/>
        <w:ind w:left="0"/>
        <w:jc w:val="both"/>
      </w:pPr>
      <w:r>
        <w:rPr>
          <w:rFonts w:ascii="Times New Roman"/>
          <w:b w:val="false"/>
          <w:i w:val="false"/>
          <w:color w:val="000000"/>
          <w:sz w:val="28"/>
        </w:rPr>
        <w:t>
      134. Арнайы зерттеулерді жүргізу қажеттілігін Комиссия белгілейді.</w:t>
      </w:r>
    </w:p>
    <w:bookmarkEnd w:id="157"/>
    <w:p>
      <w:pPr>
        <w:spacing w:after="0"/>
        <w:ind w:left="0"/>
        <w:jc w:val="both"/>
      </w:pPr>
      <w:r>
        <w:rPr>
          <w:rFonts w:ascii="Times New Roman"/>
          <w:b w:val="false"/>
          <w:i w:val="false"/>
          <w:color w:val="000000"/>
          <w:sz w:val="28"/>
        </w:rPr>
        <w:t>
      Зерттеулер жүргізу туралы Комиссия шешімі хаттамамен ресімделеді.</w:t>
      </w:r>
    </w:p>
    <w:p>
      <w:pPr>
        <w:spacing w:after="0"/>
        <w:ind w:left="0"/>
        <w:jc w:val="both"/>
      </w:pPr>
      <w:r>
        <w:rPr>
          <w:rFonts w:ascii="Times New Roman"/>
          <w:b w:val="false"/>
          <w:i w:val="false"/>
          <w:color w:val="000000"/>
          <w:sz w:val="28"/>
        </w:rPr>
        <w:t>
      Зерттеулерді орындаушы ұйымды Комиссия анықтайды.</w:t>
      </w:r>
    </w:p>
    <w:p>
      <w:pPr>
        <w:spacing w:after="0"/>
        <w:ind w:left="0"/>
        <w:jc w:val="both"/>
      </w:pPr>
      <w:r>
        <w:rPr>
          <w:rFonts w:ascii="Times New Roman"/>
          <w:b w:val="false"/>
          <w:i w:val="false"/>
          <w:color w:val="000000"/>
          <w:sz w:val="28"/>
        </w:rPr>
        <w:t>
      Егер тергеп-тексеруге ұсынылған әуе кемесі және оның агрегаттары басқа мемлекетте жасалса және сол мемлекеттің ұйымдарында зерттеулер жүргізу қажет болса, онда мұндай зерттеулерді жүргізу туралы шешімді жасаушы, әзірлеуші, тіркеуші немесе пайдаланушы мемлекеттің уәкілетті өкілімен келісім бойынша Комиссия қабылдайды.</w:t>
      </w:r>
    </w:p>
    <w:bookmarkStart w:name="z156" w:id="158"/>
    <w:p>
      <w:pPr>
        <w:spacing w:after="0"/>
        <w:ind w:left="0"/>
        <w:jc w:val="both"/>
      </w:pPr>
      <w:r>
        <w:rPr>
          <w:rFonts w:ascii="Times New Roman"/>
          <w:b w:val="false"/>
          <w:i w:val="false"/>
          <w:color w:val="000000"/>
          <w:sz w:val="28"/>
        </w:rPr>
        <w:t>
      135. Басқа мемлекеттердің аумағында орналасқан орындаушы ұйымдарда авиациялық техника объектілерін зерттеу авиациялық оқыс оқиғаны тергеп-тексеру жөніндегі комиссияның өкілетті өкілдерінің міндетті түрде қатысуымен орындалады.</w:t>
      </w:r>
    </w:p>
    <w:bookmarkEnd w:id="158"/>
    <w:p>
      <w:pPr>
        <w:spacing w:after="0"/>
        <w:ind w:left="0"/>
        <w:jc w:val="both"/>
      </w:pPr>
      <w:r>
        <w:rPr>
          <w:rFonts w:ascii="Times New Roman"/>
          <w:b w:val="false"/>
          <w:i w:val="false"/>
          <w:color w:val="000000"/>
          <w:sz w:val="28"/>
        </w:rPr>
        <w:t>
      Мұндай зерттеулерді ұйымдастыру тиісті мемлекеттің уәкілетті органымен келісім бойынша жүзеге асырылады.</w:t>
      </w:r>
    </w:p>
    <w:bookmarkStart w:name="z157" w:id="159"/>
    <w:p>
      <w:pPr>
        <w:spacing w:after="0"/>
        <w:ind w:left="0"/>
        <w:jc w:val="both"/>
      </w:pPr>
      <w:r>
        <w:rPr>
          <w:rFonts w:ascii="Times New Roman"/>
          <w:b w:val="false"/>
          <w:i w:val="false"/>
          <w:color w:val="000000"/>
          <w:sz w:val="28"/>
        </w:rPr>
        <w:t>
      136. Зерттеу жүргізуге Комиссияның зерттеу жүргізу мақсаты, қажет болған жағдайда бірлесіп орындаушы ұйымдар толық көрсетілген техникалық тапсырмасы негіз болып табылады.</w:t>
      </w:r>
    </w:p>
    <w:bookmarkEnd w:id="159"/>
    <w:p>
      <w:pPr>
        <w:spacing w:after="0"/>
        <w:ind w:left="0"/>
        <w:jc w:val="both"/>
      </w:pPr>
      <w:r>
        <w:rPr>
          <w:rFonts w:ascii="Times New Roman"/>
          <w:b w:val="false"/>
          <w:i w:val="false"/>
          <w:color w:val="000000"/>
          <w:sz w:val="28"/>
        </w:rPr>
        <w:t>
      Техникалық тапсырмаға авиациялық оқыс оқиға жағдайларының қажетті көлемі, әуе кемесі және зерттеу объектісі, оларды жөндеу және оларға техникалық қызмет көрсету туралы деректерді баяндай отырып, анықтама, сондай-ақ жүргізілген жұмыстар және олардың нәтижелерін көрсете отырып, Техникалық акті қоса беріледі.</w:t>
      </w:r>
    </w:p>
    <w:bookmarkStart w:name="z158" w:id="160"/>
    <w:p>
      <w:pPr>
        <w:spacing w:after="0"/>
        <w:ind w:left="0"/>
        <w:jc w:val="both"/>
      </w:pPr>
      <w:r>
        <w:rPr>
          <w:rFonts w:ascii="Times New Roman"/>
          <w:b w:val="false"/>
          <w:i w:val="false"/>
          <w:color w:val="000000"/>
          <w:sz w:val="28"/>
        </w:rPr>
        <w:t>
      137. Зерттеуге жататын объектілер зерттеу туралы шешім қабылдаған сәттен бастап он бес тәуліктен кешіктірілмей орындаушы ұйымның мекенжайына жіберіледі.</w:t>
      </w:r>
    </w:p>
    <w:bookmarkEnd w:id="160"/>
    <w:p>
      <w:pPr>
        <w:spacing w:after="0"/>
        <w:ind w:left="0"/>
        <w:jc w:val="both"/>
      </w:pPr>
      <w:r>
        <w:rPr>
          <w:rFonts w:ascii="Times New Roman"/>
          <w:b w:val="false"/>
          <w:i w:val="false"/>
          <w:color w:val="000000"/>
          <w:sz w:val="28"/>
        </w:rPr>
        <w:t>
      Азаматтық авиация және авиациялық өнеркәсіп ұйымдарында авиациялық техниканың бас тартылған объектілеріне зерттеу жүргізу тәртібі осы Қағидалардың талаптары ескеріліп, анықталады.</w:t>
      </w:r>
    </w:p>
    <w:bookmarkStart w:name="z159" w:id="161"/>
    <w:p>
      <w:pPr>
        <w:spacing w:after="0"/>
        <w:ind w:left="0"/>
        <w:jc w:val="both"/>
      </w:pPr>
      <w:r>
        <w:rPr>
          <w:rFonts w:ascii="Times New Roman"/>
          <w:b w:val="false"/>
          <w:i w:val="false"/>
          <w:color w:val="000000"/>
          <w:sz w:val="28"/>
        </w:rPr>
        <w:t>
      138. Орындаушы ұйым зерттеулерді жүргізу үшін объектіні алғаннан кейін зерттеуді бастау күнін белгілейді және қажет болған кезде зерттеулерге қатысуға шақырып, бірлесіп орындаушы ұйымдарға сол туралы хабарлама жібереді.</w:t>
      </w:r>
    </w:p>
    <w:bookmarkEnd w:id="161"/>
    <w:p>
      <w:pPr>
        <w:spacing w:after="0"/>
        <w:ind w:left="0"/>
        <w:jc w:val="both"/>
      </w:pPr>
      <w:r>
        <w:rPr>
          <w:rFonts w:ascii="Times New Roman"/>
          <w:b w:val="false"/>
          <w:i w:val="false"/>
          <w:color w:val="000000"/>
          <w:sz w:val="28"/>
        </w:rPr>
        <w:t>
      Зерттеуді бастау мерзімі бірлесіп орындаушы ұйым өкілдерінің келу мүмкіндігі ескеріліп, анықталады. Аталған мерзім объектіні алған сәттен бастап бес тәуліктен аспайды.</w:t>
      </w:r>
    </w:p>
    <w:p>
      <w:pPr>
        <w:spacing w:after="0"/>
        <w:ind w:left="0"/>
        <w:jc w:val="both"/>
      </w:pPr>
      <w:r>
        <w:rPr>
          <w:rFonts w:ascii="Times New Roman"/>
          <w:b w:val="false"/>
          <w:i w:val="false"/>
          <w:color w:val="000000"/>
          <w:sz w:val="28"/>
        </w:rPr>
        <w:t>
      Көрсетілген мерзімде бірлесіп орындаушы ұйымның өкілдері келмеген жағдайда, орындаушы ұйым зерттеуді өзі жүргізеді.</w:t>
      </w:r>
    </w:p>
    <w:p>
      <w:pPr>
        <w:spacing w:after="0"/>
        <w:ind w:left="0"/>
        <w:jc w:val="both"/>
      </w:pPr>
      <w:r>
        <w:rPr>
          <w:rFonts w:ascii="Times New Roman"/>
          <w:b w:val="false"/>
          <w:i w:val="false"/>
          <w:color w:val="000000"/>
          <w:sz w:val="28"/>
        </w:rPr>
        <w:t>
      Зерттеулер мәлімет үшін комиссияға ұсынылатын бірлесіп орындаушы ұйымдардың өкілдерімен келісілген жоспарлар (бағдарламалар) және әдістемелер бойынша Комиссия өкілінің бақылауында жүргізіледі.</w:t>
      </w:r>
    </w:p>
    <w:bookmarkStart w:name="z160" w:id="162"/>
    <w:p>
      <w:pPr>
        <w:spacing w:after="0"/>
        <w:ind w:left="0"/>
        <w:jc w:val="both"/>
      </w:pPr>
      <w:r>
        <w:rPr>
          <w:rFonts w:ascii="Times New Roman"/>
          <w:b w:val="false"/>
          <w:i w:val="false"/>
          <w:color w:val="000000"/>
          <w:sz w:val="28"/>
        </w:rPr>
        <w:t>
      139. Авиациялық техника объектілерінің ұшу туралы ақпаратын зерттеуді және объективтік бақылау құралдарының мағынасын ашуды, оның ішінде шетел мемлекетінің әуе кемелерімен болған авиациялық оқыс оқиғаларды тергеп-тексеру кезіндегі зерттеу осы жұмыстарды жүргізуге рұқсаты бар азаматтық авиация ұйымдарының базасында жүргізіледі.</w:t>
      </w:r>
    </w:p>
    <w:bookmarkEnd w:id="162"/>
    <w:p>
      <w:pPr>
        <w:spacing w:after="0"/>
        <w:ind w:left="0"/>
        <w:jc w:val="both"/>
      </w:pPr>
      <w:r>
        <w:rPr>
          <w:rFonts w:ascii="Times New Roman"/>
          <w:b w:val="false"/>
          <w:i w:val="false"/>
          <w:color w:val="000000"/>
          <w:sz w:val="28"/>
        </w:rPr>
        <w:t>
      Қазақстанда осындай жұмыстарды жүзеге асыруға техникалық мүмкіндіктер болмаған жағдайда, олар Комиссияның өкілетті өкілдерінің міндетті түрде қатысуымен, келісім бойынша МАК-ке немесе басқа мемлекеттерде орындалуы мүмкін.</w:t>
      </w:r>
    </w:p>
    <w:bookmarkStart w:name="z161" w:id="163"/>
    <w:p>
      <w:pPr>
        <w:spacing w:after="0"/>
        <w:ind w:left="0"/>
        <w:jc w:val="both"/>
      </w:pPr>
      <w:r>
        <w:rPr>
          <w:rFonts w:ascii="Times New Roman"/>
          <w:b w:val="false"/>
          <w:i w:val="false"/>
          <w:color w:val="000000"/>
          <w:sz w:val="28"/>
        </w:rPr>
        <w:t>
      140. Зерттеу нәтижелері бойынша есеп жасалады, оған зерттеуге қатысушылар қол қояды, орындаушы ұйымның басшысы бекітеді және Комиссияға жіберіледі.</w:t>
      </w:r>
    </w:p>
    <w:bookmarkEnd w:id="163"/>
    <w:p>
      <w:pPr>
        <w:spacing w:after="0"/>
        <w:ind w:left="0"/>
        <w:jc w:val="both"/>
      </w:pPr>
      <w:r>
        <w:rPr>
          <w:rFonts w:ascii="Times New Roman"/>
          <w:b w:val="false"/>
          <w:i w:val="false"/>
          <w:color w:val="000000"/>
          <w:sz w:val="28"/>
        </w:rPr>
        <w:t>
      Зерттеу нәтижелері бойынша Есеп тергеп-тексеру материалдарының ажырамас бөлігі болып табылады. Тергеп-тексеру бойынша есеп тергеп-тексеру нәтижелері аяқталғаннан кейін, зерттеу нәтижелері ескеріліп, жасалады. Оқыс оқиғаны тергеп-тексеру бойынша Есепті зерттеу нәтижелері бойынша есепті алғанға дейін бекітуге және жариялауға рұқсат етілмейді.</w:t>
      </w:r>
    </w:p>
    <w:bookmarkStart w:name="z162" w:id="164"/>
    <w:p>
      <w:pPr>
        <w:spacing w:after="0"/>
        <w:ind w:left="0"/>
        <w:jc w:val="both"/>
      </w:pPr>
      <w:r>
        <w:rPr>
          <w:rFonts w:ascii="Times New Roman"/>
          <w:b w:val="false"/>
          <w:i w:val="false"/>
          <w:color w:val="000000"/>
          <w:sz w:val="28"/>
        </w:rPr>
        <w:t>
      141. Зерттеуден өткен авиациялық техника объектілері, оның ішінде тарирленген (градуирленген) деректерімен бірге борттық өздігінен жазылатын ұшу ақпаратын таратушылар тергеп-тексеру нәтижелері бойынша Есеп бекітілгеннен кейін үш ай зерттеуді орындаушының бас ұйымында сақталады.</w:t>
      </w:r>
    </w:p>
    <w:bookmarkEnd w:id="164"/>
    <w:p>
      <w:pPr>
        <w:spacing w:after="0"/>
        <w:ind w:left="0"/>
        <w:jc w:val="both"/>
      </w:pPr>
      <w:r>
        <w:rPr>
          <w:rFonts w:ascii="Times New Roman"/>
          <w:b w:val="false"/>
          <w:i w:val="false"/>
          <w:color w:val="000000"/>
          <w:sz w:val="28"/>
        </w:rPr>
        <w:t>
      Көрсетілген мерзім өткеннен кейін әуе кемесінің иесіне объектілерді жою туралы сұрау жіберіледі.</w:t>
      </w:r>
    </w:p>
    <w:bookmarkStart w:name="z163" w:id="165"/>
    <w:p>
      <w:pPr>
        <w:spacing w:after="0"/>
        <w:ind w:left="0"/>
        <w:jc w:val="both"/>
      </w:pPr>
      <w:r>
        <w:rPr>
          <w:rFonts w:ascii="Times New Roman"/>
          <w:b w:val="false"/>
          <w:i w:val="false"/>
          <w:color w:val="000000"/>
          <w:sz w:val="28"/>
        </w:rPr>
        <w:t>
      142. Оқыс оқиға фактісі бойынша тергеп-тексеру жұмыстары жүргізілген жағдайда, әуе кемесін пайдаланушы (иесі) құқық қорғау органдарымен объектіні жою мәселесін келіседі және қабылданған шешім туралы зерттеуді орындаушы ұйымға хабарлайды.</w:t>
      </w:r>
    </w:p>
    <w:bookmarkEnd w:id="165"/>
    <w:p>
      <w:pPr>
        <w:spacing w:after="0"/>
        <w:ind w:left="0"/>
        <w:jc w:val="both"/>
      </w:pPr>
      <w:r>
        <w:rPr>
          <w:rFonts w:ascii="Times New Roman"/>
          <w:b w:val="false"/>
          <w:i w:val="false"/>
          <w:color w:val="000000"/>
          <w:sz w:val="28"/>
        </w:rPr>
        <w:t>
      Зерттеуден өткен объектілерді жою әуе кемесі иесінің рұқсатымен ғана жүзеге асырады.</w:t>
      </w:r>
    </w:p>
    <w:bookmarkStart w:name="z164" w:id="166"/>
    <w:p>
      <w:pPr>
        <w:spacing w:after="0"/>
        <w:ind w:left="0"/>
        <w:jc w:val="left"/>
      </w:pPr>
      <w:r>
        <w:rPr>
          <w:rFonts w:ascii="Times New Roman"/>
          <w:b/>
          <w:i w:val="false"/>
          <w:color w:val="000000"/>
        </w:rPr>
        <w:t xml:space="preserve"> 4-бөлім. Қауіпті жүктерді тасымалдау кезіндегі авиациялық оқиғалар мен оқыс оқиғаларды тергеп-тексеру</w:t>
      </w:r>
    </w:p>
    <w:bookmarkEnd w:id="166"/>
    <w:bookmarkStart w:name="z165" w:id="167"/>
    <w:p>
      <w:pPr>
        <w:spacing w:after="0"/>
        <w:ind w:left="0"/>
        <w:jc w:val="both"/>
      </w:pPr>
      <w:r>
        <w:rPr>
          <w:rFonts w:ascii="Times New Roman"/>
          <w:b w:val="false"/>
          <w:i w:val="false"/>
          <w:color w:val="000000"/>
          <w:sz w:val="28"/>
        </w:rPr>
        <w:t>
      143. Қауіпті жүктерді тасымалдауға байланысты әуе кемесімен болған авиациялық оқиға және оқыс оқиға туралы хабарлама Комитетке және тергеп-тексеру уәкілетті органына беріледі және онда төмендегі ақпарат:</w:t>
      </w:r>
    </w:p>
    <w:bookmarkEnd w:id="167"/>
    <w:p>
      <w:pPr>
        <w:spacing w:after="0"/>
        <w:ind w:left="0"/>
        <w:jc w:val="both"/>
      </w:pPr>
      <w:r>
        <w:rPr>
          <w:rFonts w:ascii="Times New Roman"/>
          <w:b w:val="false"/>
          <w:i w:val="false"/>
          <w:color w:val="000000"/>
          <w:sz w:val="28"/>
        </w:rPr>
        <w:t>
      1) авиациялық оқиғаның немесе оқыс оқиғаның күні және уақыты;</w:t>
      </w:r>
    </w:p>
    <w:p>
      <w:pPr>
        <w:spacing w:after="0"/>
        <w:ind w:left="0"/>
        <w:jc w:val="both"/>
      </w:pPr>
      <w:r>
        <w:rPr>
          <w:rFonts w:ascii="Times New Roman"/>
          <w:b w:val="false"/>
          <w:i w:val="false"/>
          <w:color w:val="000000"/>
          <w:sz w:val="28"/>
        </w:rPr>
        <w:t xml:space="preserve">
      2) әуе кемесін пайдаланушы авиакомпанияның атауы; </w:t>
      </w:r>
    </w:p>
    <w:p>
      <w:pPr>
        <w:spacing w:after="0"/>
        <w:ind w:left="0"/>
        <w:jc w:val="both"/>
      </w:pPr>
      <w:r>
        <w:rPr>
          <w:rFonts w:ascii="Times New Roman"/>
          <w:b w:val="false"/>
          <w:i w:val="false"/>
          <w:color w:val="000000"/>
          <w:sz w:val="28"/>
        </w:rPr>
        <w:t xml:space="preserve">
      3) қауіпті жүкті жөнелтушінің атауы; </w:t>
      </w:r>
    </w:p>
    <w:p>
      <w:pPr>
        <w:spacing w:after="0"/>
        <w:ind w:left="0"/>
        <w:jc w:val="both"/>
      </w:pPr>
      <w:r>
        <w:rPr>
          <w:rFonts w:ascii="Times New Roman"/>
          <w:b w:val="false"/>
          <w:i w:val="false"/>
          <w:color w:val="000000"/>
          <w:sz w:val="28"/>
        </w:rPr>
        <w:t xml:space="preserve">
      4) тиісті қауіпті жүктердің сипаттамасы; </w:t>
      </w:r>
    </w:p>
    <w:p>
      <w:pPr>
        <w:spacing w:after="0"/>
        <w:ind w:left="0"/>
        <w:jc w:val="both"/>
      </w:pPr>
      <w:r>
        <w:rPr>
          <w:rFonts w:ascii="Times New Roman"/>
          <w:b w:val="false"/>
          <w:i w:val="false"/>
          <w:color w:val="000000"/>
          <w:sz w:val="28"/>
        </w:rPr>
        <w:t xml:space="preserve">
      5) авиациялық оқиғаның немесе оқыс оқиғаның қысқаша сипаттамасы; </w:t>
      </w:r>
    </w:p>
    <w:p>
      <w:pPr>
        <w:spacing w:after="0"/>
        <w:ind w:left="0"/>
        <w:jc w:val="both"/>
      </w:pPr>
      <w:r>
        <w:rPr>
          <w:rFonts w:ascii="Times New Roman"/>
          <w:b w:val="false"/>
          <w:i w:val="false"/>
          <w:color w:val="000000"/>
          <w:sz w:val="28"/>
        </w:rPr>
        <w:t>
      6) өлімге әкеп соқтырған немесе ауыр дене жарақаттарын алған азаматтардың саны және мүліктің бүліну дәрежесі;</w:t>
      </w:r>
    </w:p>
    <w:p>
      <w:pPr>
        <w:spacing w:after="0"/>
        <w:ind w:left="0"/>
        <w:jc w:val="both"/>
      </w:pPr>
      <w:r>
        <w:rPr>
          <w:rFonts w:ascii="Times New Roman"/>
          <w:b w:val="false"/>
          <w:i w:val="false"/>
          <w:color w:val="000000"/>
          <w:sz w:val="28"/>
        </w:rPr>
        <w:t xml:space="preserve">
      7) оқиғаның нәтижесінде қауіпсіздік, денсаулық немесе қоршаған орта үшін сақталатын кез келген қауіп туралы ақпарат; </w:t>
      </w:r>
    </w:p>
    <w:p>
      <w:pPr>
        <w:spacing w:after="0"/>
        <w:ind w:left="0"/>
        <w:jc w:val="both"/>
      </w:pPr>
      <w:r>
        <w:rPr>
          <w:rFonts w:ascii="Times New Roman"/>
          <w:b w:val="false"/>
          <w:i w:val="false"/>
          <w:color w:val="000000"/>
          <w:sz w:val="28"/>
        </w:rPr>
        <w:t>
      8) Қазақстан Республикасы тергеп-тексеруді қандай дәрежеде жүргізеді немесе басқа мемлекетке беруді жоспарлағаны туралы ақпарат;</w:t>
      </w:r>
    </w:p>
    <w:p>
      <w:pPr>
        <w:spacing w:after="0"/>
        <w:ind w:left="0"/>
        <w:jc w:val="both"/>
      </w:pPr>
      <w:r>
        <w:rPr>
          <w:rFonts w:ascii="Times New Roman"/>
          <w:b w:val="false"/>
          <w:i w:val="false"/>
          <w:color w:val="000000"/>
          <w:sz w:val="28"/>
        </w:rPr>
        <w:t xml:space="preserve">
      9) хабарлама шығарған органның атауы қамтылуға тиіс. </w:t>
      </w:r>
    </w:p>
    <w:bookmarkStart w:name="z166" w:id="168"/>
    <w:p>
      <w:pPr>
        <w:spacing w:after="0"/>
        <w:ind w:left="0"/>
        <w:jc w:val="both"/>
      </w:pPr>
      <w:r>
        <w:rPr>
          <w:rFonts w:ascii="Times New Roman"/>
          <w:b w:val="false"/>
          <w:i w:val="false"/>
          <w:color w:val="000000"/>
          <w:sz w:val="28"/>
        </w:rPr>
        <w:t>
      144. Азаматтық авиация саласындағы уәкілетті орган Қазақстан Республикасының әуежайынан ұшып шыққан қауіпті жүктерді тасымалдауға байланысты Қазақстан Республикасының әуе кемесімен немесе шетел мемлекетінің әуе кемесімен болған авиациялық оқиға немесе оқыс оқиға туралы хабарлама алған кезде, тез арада аталған әуе кемесі тасымалдайтын қауіпті жүктер туралы қолда бар кез келген ақпаратты оқиға орын алған мемлекетке хабарлайды.</w:t>
      </w:r>
    </w:p>
    <w:bookmarkEnd w:id="168"/>
    <w:bookmarkStart w:name="z167" w:id="169"/>
    <w:p>
      <w:pPr>
        <w:spacing w:after="0"/>
        <w:ind w:left="0"/>
        <w:jc w:val="both"/>
      </w:pPr>
      <w:r>
        <w:rPr>
          <w:rFonts w:ascii="Times New Roman"/>
          <w:b w:val="false"/>
          <w:i w:val="false"/>
          <w:color w:val="000000"/>
          <w:sz w:val="28"/>
        </w:rPr>
        <w:t>
      145. Егер Қазақстан Республикасының аумағында болған авиациялық оқиғаны немесе оқыс оқиғаны тергеп-тексеру кезінде, авиациялық оқиғаның немесе оқыс оқиғаның себебі қауіпті жүктер екені анықталса, азаматтық авиация саласындағы уәкілетті орган шешімімен Комиссия құрамына қауіпті жүктермен байланысты жағдайларды тергеп-тексерумен айналысуға тиіс маманды енгізіледі.</w:t>
      </w:r>
    </w:p>
    <w:bookmarkEnd w:id="169"/>
    <w:bookmarkStart w:name="z168" w:id="170"/>
    <w:p>
      <w:pPr>
        <w:spacing w:after="0"/>
        <w:ind w:left="0"/>
        <w:jc w:val="both"/>
      </w:pPr>
      <w:r>
        <w:rPr>
          <w:rFonts w:ascii="Times New Roman"/>
          <w:b w:val="false"/>
          <w:i w:val="false"/>
          <w:color w:val="000000"/>
          <w:sz w:val="28"/>
        </w:rPr>
        <w:t>
      146. Қажет болған кезде қауіпті жүктермен байланысты жағдайлар мен факторларды тергеп-тексеру үшін жұмыс тобы құрылады. Оның жұмысының нәтижелері бойынша еркін түрде есеп жасалады, ол авиациялық оқиғаны немесе оқыс оқиғаны тергеп-тексерудің құрамдас бөлігі болып табылады және тергеп-тексеру нәтижелері бойынша Түпкілікті есепке қоса беріледі.</w:t>
      </w:r>
    </w:p>
    <w:bookmarkEnd w:id="170"/>
    <w:bookmarkStart w:name="z169" w:id="171"/>
    <w:p>
      <w:pPr>
        <w:spacing w:after="0"/>
        <w:ind w:left="0"/>
        <w:jc w:val="both"/>
      </w:pPr>
      <w:r>
        <w:rPr>
          <w:rFonts w:ascii="Times New Roman"/>
          <w:b w:val="false"/>
          <w:i w:val="false"/>
          <w:color w:val="000000"/>
          <w:sz w:val="28"/>
        </w:rPr>
        <w:t>
      147. Радиоактивті материалдарды тасымалдаған әуе кемесімен авиациялық оқиға орын алған жағдайда, тез арада оқиға орнына жақын орналасқан жерде жұмыс істейтін адамдарға зиян келтірілгенге дейін білікті мамандардың оларды жоюы бойынша шараларды қолдану керек. Оқиға орнын тергеп-тексеруге радиация деңгейін өлшеу жүргізілгеннен кейін және оқиға орны қауіпсіз деп жарияланғаннан кейін ғана кіріскен жөн.</w:t>
      </w:r>
    </w:p>
    <w:bookmarkEnd w:id="171"/>
    <w:bookmarkStart w:name="z170" w:id="172"/>
    <w:p>
      <w:pPr>
        <w:spacing w:after="0"/>
        <w:ind w:left="0"/>
        <w:jc w:val="both"/>
      </w:pPr>
      <w:r>
        <w:rPr>
          <w:rFonts w:ascii="Times New Roman"/>
          <w:b w:val="false"/>
          <w:i w:val="false"/>
          <w:color w:val="000000"/>
          <w:sz w:val="28"/>
        </w:rPr>
        <w:t xml:space="preserve">
      148. Қауіпті жүктермен байланысты авиациялық оқиғаны тергеп-тексеру нәтижелері бойынша Комиссия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белгіленген нысан бойынша Түпкілікті есеп жасайды.</w:t>
      </w:r>
    </w:p>
    <w:bookmarkEnd w:id="172"/>
    <w:p>
      <w:pPr>
        <w:spacing w:after="0"/>
        <w:ind w:left="0"/>
        <w:jc w:val="both"/>
      </w:pPr>
      <w:r>
        <w:rPr>
          <w:rFonts w:ascii="Times New Roman"/>
          <w:b w:val="false"/>
          <w:i w:val="false"/>
          <w:color w:val="000000"/>
          <w:sz w:val="28"/>
        </w:rPr>
        <w:t xml:space="preserve">
      Авиациялық оқиғанының қауіпті жүктерді зерттеу нәтижелері бойынша, Комиссия осы Қағиданың </w:t>
      </w:r>
      <w:r>
        <w:rPr>
          <w:rFonts w:ascii="Times New Roman"/>
          <w:b w:val="false"/>
          <w:i w:val="false"/>
          <w:color w:val="000000"/>
          <w:sz w:val="28"/>
        </w:rPr>
        <w:t>27-қосымшасында</w:t>
      </w:r>
      <w:r>
        <w:rPr>
          <w:rFonts w:ascii="Times New Roman"/>
          <w:b w:val="false"/>
          <w:i w:val="false"/>
          <w:color w:val="000000"/>
          <w:sz w:val="28"/>
        </w:rPr>
        <w:t xml:space="preserve"> белгіленген нысан бойынша азаматтық және эксперименттік авиациядағы авиациялық оқиғаны тергеу нәтижелері туралы Түпкілікті есеп дайындайды.</w:t>
      </w:r>
    </w:p>
    <w:bookmarkStart w:name="z171" w:id="173"/>
    <w:p>
      <w:pPr>
        <w:spacing w:after="0"/>
        <w:ind w:left="0"/>
        <w:jc w:val="both"/>
      </w:pPr>
      <w:r>
        <w:rPr>
          <w:rFonts w:ascii="Times New Roman"/>
          <w:b w:val="false"/>
          <w:i w:val="false"/>
          <w:color w:val="000000"/>
          <w:sz w:val="28"/>
        </w:rPr>
        <w:t>
      149. Қауіпті жүктермен байланысты авиациялық оқиғаны немесе оқыс оқиғаны тергеп-тексеру нәтижелері бойынша Түпкілікті есеп осы Қағидаларға белгіленген тәртіпке сәйкес таратылады, сондай-ақ қауіпті жүкті жөнелтуші мемлекеттің авиациялық әкімшілігінің мекенжайына қосымша жіберіледі.</w:t>
      </w:r>
    </w:p>
    <w:bookmarkEnd w:id="173"/>
    <w:p>
      <w:pPr>
        <w:spacing w:after="0"/>
        <w:ind w:left="0"/>
        <w:jc w:val="both"/>
      </w:pPr>
      <w:r>
        <w:rPr>
          <w:rFonts w:ascii="Times New Roman"/>
          <w:b w:val="false"/>
          <w:i w:val="false"/>
          <w:color w:val="000000"/>
          <w:sz w:val="28"/>
        </w:rPr>
        <w:t>
      Егер тергеп-тексеру нәтижелері әуеде қауіпті жүктерді қауіпсіз тасымалдау бойынша Техникалық нұсқаулықтардың талаптары (Doc 9284 AN/985 ИКАО) бойынша кемшіліктер туралы куәландырса, аталған ақпарат Түпкілікті есепте көрсетіледі.</w:t>
      </w:r>
    </w:p>
    <w:bookmarkStart w:name="z172" w:id="174"/>
    <w:p>
      <w:pPr>
        <w:spacing w:after="0"/>
        <w:ind w:left="0"/>
        <w:jc w:val="left"/>
      </w:pPr>
      <w:r>
        <w:rPr>
          <w:rFonts w:ascii="Times New Roman"/>
          <w:b/>
          <w:i w:val="false"/>
          <w:color w:val="000000"/>
        </w:rPr>
        <w:t xml:space="preserve"> 5-бөлім. Авиациялық оқиғалар немесе оқыс оқиғаларды тергеп-тексеру нәтижелері жөніндегі ұсыныстар мен іс-шараларды әзірлеу</w:t>
      </w:r>
    </w:p>
    <w:bookmarkEnd w:id="174"/>
    <w:bookmarkStart w:name="z173" w:id="175"/>
    <w:p>
      <w:pPr>
        <w:spacing w:after="0"/>
        <w:ind w:left="0"/>
        <w:jc w:val="both"/>
      </w:pPr>
      <w:r>
        <w:rPr>
          <w:rFonts w:ascii="Times New Roman"/>
          <w:b w:val="false"/>
          <w:i w:val="false"/>
          <w:color w:val="000000"/>
          <w:sz w:val="28"/>
        </w:rPr>
        <w:t>
      150. Авиациялық оқиғалар мен оқыс оқиғаларды тергеп-тексеру жөніндегі Комиссия тергеп-тексеру барысында алынған ақпаратты талдау негізінде, алдағы уақытта оларды болдырмау мақсатында ұшу қауіпсіздігін қамтамасыз ету бойынша ұсыныстарды әзірлейді.</w:t>
      </w:r>
    </w:p>
    <w:bookmarkEnd w:id="175"/>
    <w:bookmarkStart w:name="z174" w:id="176"/>
    <w:p>
      <w:pPr>
        <w:spacing w:after="0"/>
        <w:ind w:left="0"/>
        <w:jc w:val="both"/>
      </w:pPr>
      <w:r>
        <w:rPr>
          <w:rFonts w:ascii="Times New Roman"/>
          <w:b w:val="false"/>
          <w:i w:val="false"/>
          <w:color w:val="000000"/>
          <w:sz w:val="28"/>
        </w:rPr>
        <w:t>
      151. Ұсынымдарға техникалық қызмет көрсету, жөндеу және авиациялық техниканы пайдалану жүйесін жетілдіру, ұшу және жердегі құрамның кәсіби дайындық деңгейін жақсарту, әуе қозғалысын басқаруды және ұшуларды жерде қамтамасыз етуді жетілдіру, және басқа да авиациялық қызметтің аспектілерін жетілдіру мәселелері енгізілуі мүмкін.</w:t>
      </w:r>
    </w:p>
    <w:bookmarkEnd w:id="176"/>
    <w:bookmarkStart w:name="z175" w:id="177"/>
    <w:p>
      <w:pPr>
        <w:spacing w:after="0"/>
        <w:ind w:left="0"/>
        <w:jc w:val="both"/>
      </w:pPr>
      <w:r>
        <w:rPr>
          <w:rFonts w:ascii="Times New Roman"/>
          <w:b w:val="false"/>
          <w:i w:val="false"/>
          <w:color w:val="000000"/>
          <w:sz w:val="28"/>
        </w:rPr>
        <w:t>
      152. Құзыретіне Комиссия ұсыныстарының қатысы бар азаматтық авиация ұйымдары Түпкілікті есепті алғаннан кейін азаматтық авиация ұйымының деңгейінде профилактикалық шараларды қабылдауды қарастыратын іс-шаралар жоспарын әзірлейді және бекітеді. Бекітілген іс-шаралар жоспары үш тәулік ішінде Комитетке және тергеп-тексеру жөніндегі уәкілетті органға жіберіледі.</w:t>
      </w:r>
    </w:p>
    <w:bookmarkEnd w:id="177"/>
    <w:bookmarkStart w:name="z176" w:id="178"/>
    <w:p>
      <w:pPr>
        <w:spacing w:after="0"/>
        <w:ind w:left="0"/>
        <w:jc w:val="both"/>
      </w:pPr>
      <w:r>
        <w:rPr>
          <w:rFonts w:ascii="Times New Roman"/>
          <w:b w:val="false"/>
          <w:i w:val="false"/>
          <w:color w:val="000000"/>
          <w:sz w:val="28"/>
        </w:rPr>
        <w:t>
      153. Іс-шаралар жоспарын жасаған кезде Комиссияның барлық ұсыныстары орындауға қабылдануға тиіс. Іс-шаралар жоспары немесе басқа да өкімдік құжаттар ұшу қауіпсіздігін жақсартуға бағытталған профилактикалық шараларды қабылдауды қарастырады. Іс-шаралар жоспарына Комиссия ұсыныстарында көрсетілмеген, тергеп-тексеру кезінде анықталған кемшіліктерді жоюға бағытталған қосымша шаралар енгізілуі мүмкін.</w:t>
      </w:r>
    </w:p>
    <w:bookmarkEnd w:id="178"/>
    <w:bookmarkStart w:name="z177" w:id="179"/>
    <w:p>
      <w:pPr>
        <w:spacing w:after="0"/>
        <w:ind w:left="0"/>
        <w:jc w:val="both"/>
      </w:pPr>
      <w:r>
        <w:rPr>
          <w:rFonts w:ascii="Times New Roman"/>
          <w:b w:val="false"/>
          <w:i w:val="false"/>
          <w:color w:val="000000"/>
          <w:sz w:val="28"/>
        </w:rPr>
        <w:t>
      154. Ұшу қауіпсіздігі бойынша ұсынымдарды іске асыру бойынша бақылауды тергеп-тексеру жөніндегі уәкілетті орган және азаматтық авиация саласындағы уәкілетті ұйым жүзеге асырады. Ұсыныстарды іске асыру бойынша ведомствоаралық іс-шаралардың жоспарын орындаушылар бірлесіп орындаушылармен бірге әзірлейді. Жұмыстарды бірлесіп орындаушылар қарауға іс-шаралар жоспарының жобасын алғаннан кейін үш жұмыс күні ішінде оны келісулері немесе өздерінің ескертулері мен ұсыныстарын жазбаша түрде ұсынады. Даулы мәселелер бойынша шешімді іс-шаралар жоспарын бекітетін басшылар қабылдайды.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80"/>
    <w:p>
      <w:pPr>
        <w:spacing w:after="0"/>
        <w:ind w:left="0"/>
        <w:jc w:val="both"/>
      </w:pPr>
      <w:r>
        <w:rPr>
          <w:rFonts w:ascii="Times New Roman"/>
          <w:b w:val="false"/>
          <w:i w:val="false"/>
          <w:color w:val="000000"/>
          <w:sz w:val="28"/>
        </w:rPr>
        <w:t>
      155. Авиациялық оқиғаны тергеп-тексеру жөніндегі Комиссияның ұсыныстарын іске асыру бойынша іс-шаралар жоспарын әзірлеу мерзімі ішкі ведомстволық жоспарларға он бес тәулікті және ведомствоаралық жоспарларға отыз тәулікті құрайды.</w:t>
      </w:r>
    </w:p>
    <w:bookmarkEnd w:id="180"/>
    <w:bookmarkStart w:name="z179" w:id="181"/>
    <w:p>
      <w:pPr>
        <w:spacing w:after="0"/>
        <w:ind w:left="0"/>
        <w:jc w:val="both"/>
      </w:pPr>
      <w:r>
        <w:rPr>
          <w:rFonts w:ascii="Times New Roman"/>
          <w:b w:val="false"/>
          <w:i w:val="false"/>
          <w:color w:val="000000"/>
          <w:sz w:val="28"/>
        </w:rPr>
        <w:t>
      156. Авиациялық оқыс оқиғаны тергеп-тексеру жөніндегі Комиссияның ұсыныстарын іске асыру бойынша іс-шаралар жоспарын әзірлеу мерзімі ішкі ведомстволық жоспарларға он тәулікті және ведомствоаралық жоспарларға жиырма тәулікті құрайды. Мерзім ұсынымдарды алған сәттен бастап есептеледі.</w:t>
      </w:r>
    </w:p>
    <w:bookmarkEnd w:id="181"/>
    <w:bookmarkStart w:name="z180" w:id="182"/>
    <w:p>
      <w:pPr>
        <w:spacing w:after="0"/>
        <w:ind w:left="0"/>
        <w:jc w:val="both"/>
      </w:pPr>
      <w:r>
        <w:rPr>
          <w:rFonts w:ascii="Times New Roman"/>
          <w:b w:val="false"/>
          <w:i w:val="false"/>
          <w:color w:val="000000"/>
          <w:sz w:val="28"/>
        </w:rPr>
        <w:t>
      157. Комиссия авиациялық оқиға мен оқыс оқиғаны тергеп-тексерудің кез келген кезеңінде Комитетке, сондай-ақ кез келген мүдделі органдар мен ұйымдарға ұшу қауіпсіздігін жақсарту үшін қажетті алдын алу шараларын жүзеге асыруға ұсыныс жасайды.</w:t>
      </w:r>
    </w:p>
    <w:bookmarkEnd w:id="182"/>
    <w:p>
      <w:pPr>
        <w:spacing w:after="0"/>
        <w:ind w:left="0"/>
        <w:jc w:val="both"/>
      </w:pPr>
      <w:r>
        <w:rPr>
          <w:rFonts w:ascii="Times New Roman"/>
          <w:b w:val="false"/>
          <w:i w:val="false"/>
          <w:color w:val="000000"/>
          <w:sz w:val="28"/>
        </w:rPr>
        <w:t>
      Егер қауіпсіздікті қамтамасыз ету бойынша ұсыныстар ИКАО қолданыстағы құжаттарының ережелеріне қатысты болса, онда олар сол ұйымға жіберіледі.</w:t>
      </w:r>
    </w:p>
    <w:bookmarkStart w:name="z181" w:id="183"/>
    <w:p>
      <w:pPr>
        <w:spacing w:after="0"/>
        <w:ind w:left="0"/>
        <w:jc w:val="both"/>
      </w:pPr>
      <w:r>
        <w:rPr>
          <w:rFonts w:ascii="Times New Roman"/>
          <w:b w:val="false"/>
          <w:i w:val="false"/>
          <w:color w:val="000000"/>
          <w:sz w:val="28"/>
        </w:rPr>
        <w:t>
      158. Тергеп-тексеру жүргізген мемлекеттен қауіпсіздікті қамтамасыз ету бойынша Қазақстан Республикасы ұсыныс алған жағдайда, азаматтық авиация саласындағы уәкілетті орган оны алған сәттен бастап тоқсан тәулік ішінде сол мемлекетке қабылданған немесе қараудағы алдын алу шаралары туралы немесе қандай да бір шаралардың қабылданбау себептері туралы хабарлайды.</w:t>
      </w:r>
    </w:p>
    <w:bookmarkEnd w:id="183"/>
    <w:bookmarkStart w:name="z182" w:id="184"/>
    <w:p>
      <w:pPr>
        <w:spacing w:after="0"/>
        <w:ind w:left="0"/>
        <w:jc w:val="both"/>
      </w:pPr>
      <w:r>
        <w:rPr>
          <w:rFonts w:ascii="Times New Roman"/>
          <w:b w:val="false"/>
          <w:i w:val="false"/>
          <w:color w:val="000000"/>
          <w:sz w:val="28"/>
        </w:rPr>
        <w:t>
      159. Жеке жағдайларда Комиссия ұсыныстары бойынша жедел іс-шаралар тергеп-тексеру аяқталғанға дейін және Түпкілікті есеп бекітілгенге дейін әзірленеді және енгізіледі.Комиссия ұсынысын іске асыруды бақылау азаматтық авиация саласындағы уәкілетті органға жүктеледі.</w:t>
      </w:r>
    </w:p>
    <w:bookmarkEnd w:id="184"/>
    <w:bookmarkStart w:name="z183" w:id="185"/>
    <w:p>
      <w:pPr>
        <w:spacing w:after="0"/>
        <w:ind w:left="0"/>
        <w:jc w:val="both"/>
      </w:pPr>
      <w:r>
        <w:rPr>
          <w:rFonts w:ascii="Times New Roman"/>
          <w:b w:val="false"/>
          <w:i w:val="false"/>
          <w:color w:val="000000"/>
          <w:sz w:val="28"/>
        </w:rPr>
        <w:t>
      160. Авиациялық оқиғаны немесе оқыс оқиғаны тергеп-тексеру аяқталғаннан кейін Комиссия төрағасы немесе оның орнындағы тұлға авиациялық оқиға немесе оқыс оқиға болған азаматтық авиация ұйымында талқылау өткізеді. Талқылаудың мақсаты пайдаланушыға авиациялық оқиға немесе оқыс оқиғаның жағдайын, себептері мен әсер ететін факторларын, сондай-ақ алдағы уақытта олардың алдын алу бойынша ұсыныстарды жеткізу болып табылады. Ашық жариялауға арналмаған материалдар қаралған кезде талқылау жабық болуы мүмкін.</w:t>
      </w:r>
    </w:p>
    <w:bookmarkEnd w:id="185"/>
    <w:bookmarkStart w:name="z184" w:id="186"/>
    <w:p>
      <w:pPr>
        <w:spacing w:after="0"/>
        <w:ind w:left="0"/>
        <w:jc w:val="left"/>
      </w:pPr>
      <w:r>
        <w:rPr>
          <w:rFonts w:ascii="Times New Roman"/>
          <w:b/>
          <w:i w:val="false"/>
          <w:color w:val="000000"/>
        </w:rPr>
        <w:t xml:space="preserve"> 6-бөлім. Авиациялық оқиғалар мен оқыс оқиғаларды жіктеу және есепке алу</w:t>
      </w:r>
    </w:p>
    <w:bookmarkEnd w:id="186"/>
    <w:bookmarkStart w:name="z185" w:id="187"/>
    <w:p>
      <w:pPr>
        <w:spacing w:after="0"/>
        <w:ind w:left="0"/>
        <w:jc w:val="both"/>
      </w:pPr>
      <w:r>
        <w:rPr>
          <w:rFonts w:ascii="Times New Roman"/>
          <w:b w:val="false"/>
          <w:i w:val="false"/>
          <w:color w:val="000000"/>
          <w:sz w:val="28"/>
        </w:rPr>
        <w:t>
      161. Туындаған салдардың ауырлығына қарай авиациялық оқиғалар төмендегідей бөлінеді:</w:t>
      </w:r>
    </w:p>
    <w:bookmarkEnd w:id="187"/>
    <w:p>
      <w:pPr>
        <w:spacing w:after="0"/>
        <w:ind w:left="0"/>
        <w:jc w:val="both"/>
      </w:pPr>
      <w:r>
        <w:rPr>
          <w:rFonts w:ascii="Times New Roman"/>
          <w:b w:val="false"/>
          <w:i w:val="false"/>
          <w:color w:val="000000"/>
          <w:sz w:val="28"/>
        </w:rPr>
        <w:t>
      1) адам шығындары болған авиациялық оқиғалар (апаттар);</w:t>
      </w:r>
    </w:p>
    <w:p>
      <w:pPr>
        <w:spacing w:after="0"/>
        <w:ind w:left="0"/>
        <w:jc w:val="both"/>
      </w:pPr>
      <w:r>
        <w:rPr>
          <w:rFonts w:ascii="Times New Roman"/>
          <w:b w:val="false"/>
          <w:i w:val="false"/>
          <w:color w:val="000000"/>
          <w:sz w:val="28"/>
        </w:rPr>
        <w:t>
      2) адам шығындары болмаған авиациялық оқиғалар (авариялар).</w:t>
      </w:r>
    </w:p>
    <w:bookmarkStart w:name="z186" w:id="188"/>
    <w:p>
      <w:pPr>
        <w:spacing w:after="0"/>
        <w:ind w:left="0"/>
        <w:jc w:val="both"/>
      </w:pPr>
      <w:r>
        <w:rPr>
          <w:rFonts w:ascii="Times New Roman"/>
          <w:b w:val="false"/>
          <w:i w:val="false"/>
          <w:color w:val="000000"/>
          <w:sz w:val="28"/>
        </w:rPr>
        <w:t>
      162. Авиациялық оқыс оқиғалар туындаған салдарының ауырлығына қарай төмендегідей бөлінеді:</w:t>
      </w:r>
    </w:p>
    <w:bookmarkEnd w:id="188"/>
    <w:p>
      <w:pPr>
        <w:spacing w:after="0"/>
        <w:ind w:left="0"/>
        <w:jc w:val="both"/>
      </w:pPr>
      <w:r>
        <w:rPr>
          <w:rFonts w:ascii="Times New Roman"/>
          <w:b w:val="false"/>
          <w:i w:val="false"/>
          <w:color w:val="000000"/>
          <w:sz w:val="28"/>
        </w:rPr>
        <w:t>
      1) елеулі оқыс оқиға;</w:t>
      </w:r>
    </w:p>
    <w:p>
      <w:pPr>
        <w:spacing w:after="0"/>
        <w:ind w:left="0"/>
        <w:jc w:val="both"/>
      </w:pPr>
      <w:r>
        <w:rPr>
          <w:rFonts w:ascii="Times New Roman"/>
          <w:b w:val="false"/>
          <w:i w:val="false"/>
          <w:color w:val="000000"/>
          <w:sz w:val="28"/>
        </w:rPr>
        <w:t>
      2) оқыс оқиға.</w:t>
      </w:r>
    </w:p>
    <w:bookmarkStart w:name="z187" w:id="189"/>
    <w:p>
      <w:pPr>
        <w:spacing w:after="0"/>
        <w:ind w:left="0"/>
        <w:jc w:val="both"/>
      </w:pPr>
      <w:r>
        <w:rPr>
          <w:rFonts w:ascii="Times New Roman"/>
          <w:b w:val="false"/>
          <w:i w:val="false"/>
          <w:color w:val="000000"/>
          <w:sz w:val="28"/>
        </w:rPr>
        <w:t xml:space="preserve">
      163. Қазақстан Республикасының азаматтық әуе кемелерімен болған авиациялық оқиға есепке алуынуға тиіс. Есепке алуды тергеп-тексеру жөніндегі уәкілетті орган, әуе кемелерін пайдаланушылар (иелері) және азаматтық авиация ұйымдары жүзеге асырады. </w:t>
      </w:r>
    </w:p>
    <w:bookmarkEnd w:id="189"/>
    <w:bookmarkStart w:name="z188" w:id="190"/>
    <w:p>
      <w:pPr>
        <w:spacing w:after="0"/>
        <w:ind w:left="0"/>
        <w:jc w:val="both"/>
      </w:pPr>
      <w:r>
        <w:rPr>
          <w:rFonts w:ascii="Times New Roman"/>
          <w:b w:val="false"/>
          <w:i w:val="false"/>
          <w:color w:val="000000"/>
          <w:sz w:val="28"/>
        </w:rPr>
        <w:t>
      164. Екі немесе бірнеше әуе кемесінің соқтығысуы (қауіпті жақындауы) бір оқиға ретінде тексеріледі және болған жағдайға сәйкес құжаттар әр әуе кемесіне бөлек-бөлек жинақталады. Тергеп-тексеру нәтижесі бойынша әр әуе кемесіне бөлек-бөлек Түпкілікті есеп ресімделеді.</w:t>
      </w:r>
    </w:p>
    <w:bookmarkEnd w:id="190"/>
    <w:p>
      <w:pPr>
        <w:spacing w:after="0"/>
        <w:ind w:left="0"/>
        <w:jc w:val="both"/>
      </w:pPr>
      <w:r>
        <w:rPr>
          <w:rFonts w:ascii="Times New Roman"/>
          <w:b w:val="false"/>
          <w:i w:val="false"/>
          <w:color w:val="000000"/>
          <w:sz w:val="28"/>
        </w:rPr>
        <w:t xml:space="preserve">
      Бірнеше әуе кемелерімен болған оқиғаға қатыстыру кезінде, нәтижелері олардың әрқайсысы үшін бөлек-бөлек жинақталуы тиіс. </w:t>
      </w:r>
    </w:p>
    <w:bookmarkStart w:name="z189" w:id="191"/>
    <w:p>
      <w:pPr>
        <w:spacing w:after="0"/>
        <w:ind w:left="0"/>
        <w:jc w:val="both"/>
      </w:pPr>
      <w:r>
        <w:rPr>
          <w:rFonts w:ascii="Times New Roman"/>
          <w:b w:val="false"/>
          <w:i w:val="false"/>
          <w:color w:val="000000"/>
          <w:sz w:val="28"/>
        </w:rPr>
        <w:t xml:space="preserve">
      165. Нақты авиациялық оқиғаны жіктеу бойынша түпкілікті шешімді тергеп-тексеру жөніндегі уәкілетті орган қабылдайды. </w:t>
      </w:r>
    </w:p>
    <w:bookmarkEnd w:id="191"/>
    <w:bookmarkStart w:name="z190" w:id="192"/>
    <w:p>
      <w:pPr>
        <w:spacing w:after="0"/>
        <w:ind w:left="0"/>
        <w:jc w:val="both"/>
      </w:pPr>
      <w:r>
        <w:rPr>
          <w:rFonts w:ascii="Times New Roman"/>
          <w:b w:val="false"/>
          <w:i w:val="false"/>
          <w:color w:val="000000"/>
          <w:sz w:val="28"/>
        </w:rPr>
        <w:t xml:space="preserve">
      166. Авиациялық оқиғаларды немесе оқыс оқиғаларды есепке алу мыналарды қамтиды: </w:t>
      </w:r>
    </w:p>
    <w:bookmarkEnd w:id="192"/>
    <w:p>
      <w:pPr>
        <w:spacing w:after="0"/>
        <w:ind w:left="0"/>
        <w:jc w:val="both"/>
      </w:pPr>
      <w:r>
        <w:rPr>
          <w:rFonts w:ascii="Times New Roman"/>
          <w:b w:val="false"/>
          <w:i w:val="false"/>
          <w:color w:val="000000"/>
          <w:sz w:val="28"/>
        </w:rPr>
        <w:t xml:space="preserve">
      1) орын алған авиациялық оқиғалар мен оқыс оқиғалардың саны, олардың жіктелуі мен себептері; </w:t>
      </w:r>
    </w:p>
    <w:p>
      <w:pPr>
        <w:spacing w:after="0"/>
        <w:ind w:left="0"/>
        <w:jc w:val="both"/>
      </w:pPr>
      <w:r>
        <w:rPr>
          <w:rFonts w:ascii="Times New Roman"/>
          <w:b w:val="false"/>
          <w:i w:val="false"/>
          <w:color w:val="000000"/>
          <w:sz w:val="28"/>
        </w:rPr>
        <w:t>
      2) ұшу қауіпсіздігін арттыру жөніндегі ұсынымдар кіреді.</w:t>
      </w:r>
    </w:p>
    <w:bookmarkStart w:name="z191" w:id="193"/>
    <w:p>
      <w:pPr>
        <w:spacing w:after="0"/>
        <w:ind w:left="0"/>
        <w:jc w:val="left"/>
      </w:pPr>
      <w:r>
        <w:rPr>
          <w:rFonts w:ascii="Times New Roman"/>
          <w:b/>
          <w:i w:val="false"/>
          <w:color w:val="000000"/>
        </w:rPr>
        <w:t xml:space="preserve"> 7-бөлім. Авиациялық оқиғалар мен оқыс оқиғалар туралы деректерді ұсыну тәртібі</w:t>
      </w:r>
    </w:p>
    <w:bookmarkEnd w:id="193"/>
    <w:bookmarkStart w:name="z192" w:id="194"/>
    <w:p>
      <w:pPr>
        <w:spacing w:after="0"/>
        <w:ind w:left="0"/>
        <w:jc w:val="both"/>
      </w:pPr>
      <w:r>
        <w:rPr>
          <w:rFonts w:ascii="Times New Roman"/>
          <w:b w:val="false"/>
          <w:i w:val="false"/>
          <w:color w:val="000000"/>
          <w:sz w:val="28"/>
        </w:rPr>
        <w:t xml:space="preserve">
      167. Тергеп-тексеру жөніндегі уәкілетті орган ұшу қауіпсіздігін қамтамасыз етудегі нақты немесе потенциалды кемшіліктер туралы ақпаратты жинауға жәрдем ету мақсатында авиациялық оқыс оқиғалар туралы деректерді ұсыну жүйесін құрады. </w:t>
      </w:r>
    </w:p>
    <w:bookmarkEnd w:id="194"/>
    <w:bookmarkStart w:name="z193" w:id="195"/>
    <w:p>
      <w:pPr>
        <w:spacing w:after="0"/>
        <w:ind w:left="0"/>
        <w:jc w:val="both"/>
      </w:pPr>
      <w:r>
        <w:rPr>
          <w:rFonts w:ascii="Times New Roman"/>
          <w:b w:val="false"/>
          <w:i w:val="false"/>
          <w:color w:val="000000"/>
          <w:sz w:val="28"/>
        </w:rPr>
        <w:t xml:space="preserve">
      168. Пайдаланушылар (азаматтық авиация ұйымдары) Комитетке және тергеп-тексеру жөніндегі уәкілетті органға ұшу қауіпсіздігі жөнінде талдау материалдарын тоқсан сайын есепті айдан кейінгі айдың 10 күніне, сондай-ақ өткен жылғы талдауды келесі жылдың 10 қаңтарына ұсынады.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169. Алып тасталды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170. Азаматтық авиация саласындағы уәкілетті орган, авиакомпаниялар (пайдаланушылар) ерікті хабарламаларды келешекте авиациялық оқыс оқиғаларды болдырмау мақсатында пайдаланады. </w:t>
      </w:r>
    </w:p>
    <w:bookmarkStart w:name="z196" w:id="196"/>
    <w:p>
      <w:pPr>
        <w:spacing w:after="0"/>
        <w:ind w:left="0"/>
        <w:jc w:val="both"/>
      </w:pPr>
      <w:r>
        <w:rPr>
          <w:rFonts w:ascii="Times New Roman"/>
          <w:b w:val="false"/>
          <w:i w:val="false"/>
          <w:color w:val="000000"/>
          <w:sz w:val="28"/>
        </w:rPr>
        <w:t>
      171. Адамдар авиациялық оқыс оқиғалар туралы өз еркімен берген әрбір ақпарат тергеп-тексеру жөніндегі уәкілетті органның, оның ішінде болжамды авиациялық оқиға болған орынға барып, тергеп-тексеруіне жатады.</w:t>
      </w:r>
    </w:p>
    <w:bookmarkEnd w:id="196"/>
    <w:p>
      <w:pPr>
        <w:spacing w:after="0"/>
        <w:ind w:left="0"/>
        <w:jc w:val="both"/>
      </w:pPr>
      <w:r>
        <w:rPr>
          <w:rFonts w:ascii="Times New Roman"/>
          <w:b w:val="false"/>
          <w:i w:val="false"/>
          <w:color w:val="000000"/>
          <w:sz w:val="28"/>
        </w:rPr>
        <w:t>
      Барлық авиациялық оқиғаларды тергеп-тексеру жөніндегі уәкілетті орган қарайды және олардың қайсысы тергеп-тексеруді қажет ететіні, қайсысы қажет етпейтіні туралы шешім қабылдайды. Аталған шешімнің өлшемдері ұшу қауіпсіздігіне әсер ететін авариялық факторларды айқындау мүмкіндігі болады.</w:t>
      </w:r>
    </w:p>
    <w:bookmarkStart w:name="z197" w:id="197"/>
    <w:p>
      <w:pPr>
        <w:spacing w:after="0"/>
        <w:ind w:left="0"/>
        <w:jc w:val="both"/>
      </w:pPr>
      <w:r>
        <w:rPr>
          <w:rFonts w:ascii="Times New Roman"/>
          <w:b w:val="false"/>
          <w:i w:val="false"/>
          <w:color w:val="000000"/>
          <w:sz w:val="28"/>
        </w:rPr>
        <w:t>
      172. Авиациялық оқиғалар туралы деректерді міндетті және ерікті түрде ұсыну жүйесі жаза қолдануға бағытталмаған және хабарламаның құпия болуын және ақпарат көздерін қорғауды көздейді, себебі авиациялық оқыс оқиғаны тергеп-тексеру мақсаты оқиға себебін анықтауға және келешекте оны болдырмау бойынша шаралар қабылдау болып табылады. Қазақстан Республикасы азаматының ар-намысы мен қадір-қасиетіне нұқсан келетін немесе оның заңды мүдделеріне зиян келтіретін авиациялық оқиғалар туралы ұсынылған деректерде түскен дербес деректері мен жеке өмірі жөніндегі мәліметтерді, осы азаматтың өз келісімінсіз, дерекқорға енгізілмейді және Қазақстан Республикасының заңнамасында белгіленген жағдайларды қоспағанда, қолжетімділігі шектеулі ақпарат болып табылады.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98"/>
    <w:p>
      <w:pPr>
        <w:spacing w:after="0"/>
        <w:ind w:left="0"/>
        <w:jc w:val="both"/>
      </w:pPr>
      <w:r>
        <w:rPr>
          <w:rFonts w:ascii="Times New Roman"/>
          <w:b w:val="false"/>
          <w:i w:val="false"/>
          <w:color w:val="000000"/>
          <w:sz w:val="28"/>
        </w:rPr>
        <w:t>
      173. Тергеп-тексеру жөніндегі уәкілетті органның барлық лауазымды тұлғаларына ұшу қауіпсіздігіне кері әсерін тигізетін оқиғалар туралы өз еркімен берілген ақпаратты ынталандыру және көтермелеу ұсынылады.</w:t>
      </w:r>
    </w:p>
    <w:bookmarkEnd w:id="198"/>
    <w:bookmarkStart w:name="z199" w:id="199"/>
    <w:p>
      <w:pPr>
        <w:spacing w:after="0"/>
        <w:ind w:left="0"/>
        <w:jc w:val="both"/>
      </w:pPr>
      <w:r>
        <w:rPr>
          <w:rFonts w:ascii="Times New Roman"/>
          <w:b w:val="false"/>
          <w:i w:val="false"/>
          <w:color w:val="000000"/>
          <w:sz w:val="28"/>
        </w:rPr>
        <w:t xml:space="preserve">
      174. Авиациялық оқиғалар туралы ұсынылған деректерді қабылдау, оларды талдау және ұшу қауіпсіздігін қамтамасыз етуге теріс әсер ететін қауіпті факторларды жою жөніндегі ұсыныстарды әзірлеу үшін тергеп-тексеру жөніндегі уәкілетті органда және азаматтық авиация саласындағы уәкілетті ұйымда, сондай-ақ Қазақстан Республикасының Азаматтық авиация саласындағы кәсіпорындары мен ұйымдарында авиациялық оқиғалар туралы мәліметтерді жинауды, бағалауды, өңдеуді, талдауды және сақтауды қоса алғанда, авиациялық оқиғалар туралы деректерді ұсыну жүйесінің жұмыс істеуіне жауапты лауазымды адамдар тағайындалады. </w:t>
      </w:r>
    </w:p>
    <w:bookmarkEnd w:id="199"/>
    <w:p>
      <w:pPr>
        <w:spacing w:after="0"/>
        <w:ind w:left="0"/>
        <w:jc w:val="both"/>
      </w:pPr>
      <w:r>
        <w:rPr>
          <w:rFonts w:ascii="Times New Roman"/>
          <w:b w:val="false"/>
          <w:i w:val="false"/>
          <w:color w:val="000000"/>
          <w:sz w:val="28"/>
        </w:rPr>
        <w:t>
      Азаматтық авиация ұйымдары тергеп-тексеру жөніндегі уәкілетті органға осы Қағидалардың 28-қосымшасындағы нысанға сәйкес міндетті және ерікті түрда оқиға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0" w:id="200"/>
    <w:p>
      <w:pPr>
        <w:spacing w:after="0"/>
        <w:ind w:left="0"/>
        <w:jc w:val="both"/>
      </w:pPr>
      <w:r>
        <w:rPr>
          <w:rFonts w:ascii="Times New Roman"/>
          <w:b w:val="false"/>
          <w:i w:val="false"/>
          <w:color w:val="000000"/>
          <w:sz w:val="28"/>
        </w:rPr>
        <w:t>
      175. Осы Қағиданың 174-тармағында көрсетілген кәсіпорындар мен ұйымдарда ЕХЖ талаптарының орындалу тәртібі олардың қауіпсіздік техникасы жөніндегі басшылықтарында реттеледі.</w:t>
      </w:r>
    </w:p>
    <w:bookmarkEnd w:id="200"/>
    <w:bookmarkStart w:name="z201" w:id="201"/>
    <w:p>
      <w:pPr>
        <w:spacing w:after="0"/>
        <w:ind w:left="0"/>
        <w:jc w:val="both"/>
      </w:pPr>
      <w:r>
        <w:rPr>
          <w:rFonts w:ascii="Times New Roman"/>
          <w:b w:val="false"/>
          <w:i w:val="false"/>
          <w:color w:val="000000"/>
          <w:sz w:val="28"/>
        </w:rPr>
        <w:t>
      176. Деректерді ерікті түрде ұсыну жүйесі арқылы ұшу қауіпсіздігін қамтамасыз етудегі нақты немесе ықтимал кемшіліктер туралы ақпарат қабылданады.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1" w:id="202"/>
    <w:p>
      <w:pPr>
        <w:spacing w:after="0"/>
        <w:ind w:left="0"/>
        <w:jc w:val="both"/>
      </w:pPr>
      <w:r>
        <w:rPr>
          <w:rFonts w:ascii="Times New Roman"/>
          <w:b w:val="false"/>
          <w:i w:val="false"/>
          <w:color w:val="000000"/>
          <w:sz w:val="28"/>
        </w:rPr>
        <w:t>
      176-1. Тергеп-тексеру жөніндегі уәкілетті орган және азаматтық авиация саласындағы уәкілетті ұйым авиациялық оқиғалар туралы деректерді міндетті түрде ұсыну жүйесі шеңберінде тіркелмейтін ұшу қауіпсіздігін қамтамасыз етудегі нақты немесе ықтимал кемшіліктер туралы ақпарат жинау мақсатында деректерді ерікті түрде ұсыну жүйесі арқылы жіберілген деректерді пайдаланады.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176-1-тармақпен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2" w:id="203"/>
    <w:p>
      <w:pPr>
        <w:spacing w:after="0"/>
        <w:ind w:left="0"/>
        <w:jc w:val="both"/>
      </w:pPr>
      <w:r>
        <w:rPr>
          <w:rFonts w:ascii="Times New Roman"/>
          <w:b w:val="false"/>
          <w:i w:val="false"/>
          <w:color w:val="000000"/>
          <w:sz w:val="28"/>
        </w:rPr>
        <w:t>
      177. Ұшу қауіпсіздігін қамтамасыз етудегі нақты немесе ықтимал кемшіліктер туралы деректерді ерікті түрде ұсыну тәртібін Қазақстан Республикасының кез келген жеке немесе заңды тұлғасы ұсынады.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3" w:id="204"/>
    <w:p>
      <w:pPr>
        <w:spacing w:after="0"/>
        <w:ind w:left="0"/>
        <w:jc w:val="both"/>
      </w:pPr>
      <w:r>
        <w:rPr>
          <w:rFonts w:ascii="Times New Roman"/>
          <w:b w:val="false"/>
          <w:i w:val="false"/>
          <w:color w:val="000000"/>
          <w:sz w:val="28"/>
        </w:rPr>
        <w:t xml:space="preserve">
      178. Хабарлама жазбаша немесе ауызша түрде келесі каналдар бойынша: </w:t>
      </w:r>
    </w:p>
    <w:bookmarkEnd w:id="204"/>
    <w:p>
      <w:pPr>
        <w:spacing w:after="0"/>
        <w:ind w:left="0"/>
        <w:jc w:val="both"/>
      </w:pPr>
      <w:r>
        <w:rPr>
          <w:rFonts w:ascii="Times New Roman"/>
          <w:b w:val="false"/>
          <w:i w:val="false"/>
          <w:color w:val="000000"/>
          <w:sz w:val="28"/>
        </w:rPr>
        <w:t>
      1) пошта арқылы;</w:t>
      </w:r>
    </w:p>
    <w:p>
      <w:pPr>
        <w:spacing w:after="0"/>
        <w:ind w:left="0"/>
        <w:jc w:val="both"/>
      </w:pPr>
      <w:r>
        <w:rPr>
          <w:rFonts w:ascii="Times New Roman"/>
          <w:b w:val="false"/>
          <w:i w:val="false"/>
          <w:color w:val="000000"/>
          <w:sz w:val="28"/>
        </w:rPr>
        <w:t>
      2) электронды пошта мекенжайына;</w:t>
      </w:r>
    </w:p>
    <w:p>
      <w:pPr>
        <w:spacing w:after="0"/>
        <w:ind w:left="0"/>
        <w:jc w:val="both"/>
      </w:pPr>
      <w:r>
        <w:rPr>
          <w:rFonts w:ascii="Times New Roman"/>
          <w:b w:val="false"/>
          <w:i w:val="false"/>
          <w:color w:val="000000"/>
          <w:sz w:val="28"/>
        </w:rPr>
        <w:t>
      3) арнайы пошталық жәшікке;</w:t>
      </w:r>
    </w:p>
    <w:p>
      <w:pPr>
        <w:spacing w:after="0"/>
        <w:ind w:left="0"/>
        <w:jc w:val="both"/>
      </w:pPr>
      <w:r>
        <w:rPr>
          <w:rFonts w:ascii="Times New Roman"/>
          <w:b w:val="false"/>
          <w:i w:val="false"/>
          <w:color w:val="000000"/>
          <w:sz w:val="28"/>
        </w:rPr>
        <w:t>
      4) телефон немесе факсимильді байланыс арқылы;</w:t>
      </w:r>
    </w:p>
    <w:p>
      <w:pPr>
        <w:spacing w:after="0"/>
        <w:ind w:left="0"/>
        <w:jc w:val="both"/>
      </w:pPr>
      <w:r>
        <w:rPr>
          <w:rFonts w:ascii="Times New Roman"/>
          <w:b w:val="false"/>
          <w:i w:val="false"/>
          <w:color w:val="000000"/>
          <w:sz w:val="28"/>
        </w:rPr>
        <w:t xml:space="preserve">
      5) тергеп-тексеру жөніндегі уәкілетті органға өзі жүгіну арқылы берілуі мүмкін. </w:t>
      </w:r>
    </w:p>
    <w:bookmarkStart w:name="z204" w:id="205"/>
    <w:p>
      <w:pPr>
        <w:spacing w:after="0"/>
        <w:ind w:left="0"/>
        <w:jc w:val="both"/>
      </w:pPr>
      <w:r>
        <w:rPr>
          <w:rFonts w:ascii="Times New Roman"/>
          <w:b w:val="false"/>
          <w:i w:val="false"/>
          <w:color w:val="000000"/>
          <w:sz w:val="28"/>
        </w:rPr>
        <w:t xml:space="preserve">
      179. Анонимді хабарламада қабылданады. </w:t>
      </w:r>
    </w:p>
    <w:bookmarkEnd w:id="205"/>
    <w:bookmarkStart w:name="z205" w:id="206"/>
    <w:p>
      <w:pPr>
        <w:spacing w:after="0"/>
        <w:ind w:left="0"/>
        <w:jc w:val="both"/>
      </w:pPr>
      <w:r>
        <w:rPr>
          <w:rFonts w:ascii="Times New Roman"/>
          <w:b w:val="false"/>
          <w:i w:val="false"/>
          <w:color w:val="000000"/>
          <w:sz w:val="28"/>
        </w:rPr>
        <w:t xml:space="preserve">
      180. Ұшу қауіпсіздігін қамтамасыз етудегі нақты немесе потенциалды кемшіліктер туралы хабарлама алған кезде тергеп-тексеру жөніндегі уәкілетті орган хабарламаны есепке алуды және бастапқы өңдеуді жүргізеді. </w:t>
      </w:r>
    </w:p>
    <w:bookmarkEnd w:id="206"/>
    <w:p>
      <w:pPr>
        <w:spacing w:after="0"/>
        <w:ind w:left="0"/>
        <w:jc w:val="both"/>
      </w:pPr>
      <w:r>
        <w:rPr>
          <w:rFonts w:ascii="Times New Roman"/>
          <w:b w:val="false"/>
          <w:i w:val="false"/>
          <w:color w:val="000000"/>
          <w:sz w:val="28"/>
        </w:rPr>
        <w:t>
      Бастапқы өндеудің қорытындысы бойынша, ұшудың нақты немесе потенциалды қауіпсіздікті қамтамасыз ету кемшіліктері бойынша Көлік прокуратурасына, ҚР ІІМ және ҚР ҰҚК заң шеңберіне сәйкес көрсетілген шараларды қабылдау және қарау үшін хабарлама ұсынылады.</w:t>
      </w:r>
    </w:p>
    <w:bookmarkStart w:name="z206" w:id="207"/>
    <w:p>
      <w:pPr>
        <w:spacing w:after="0"/>
        <w:ind w:left="0"/>
        <w:jc w:val="both"/>
      </w:pPr>
      <w:r>
        <w:rPr>
          <w:rFonts w:ascii="Times New Roman"/>
          <w:b w:val="false"/>
          <w:i w:val="false"/>
          <w:color w:val="000000"/>
          <w:sz w:val="28"/>
        </w:rPr>
        <w:t>
      181. Алынған деректерді тергеп-тексеру жөніндегі уәкілетті органның және азаматтық авиация саласындағы уәкілетті ұйымның лауазымдық тұлғасы қарайды және анықталған қауіпті факторды жою жөнінде шаралар әзірленеді.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7" w:id="208"/>
    <w:p>
      <w:pPr>
        <w:spacing w:after="0"/>
        <w:ind w:left="0"/>
        <w:jc w:val="both"/>
      </w:pPr>
      <w:r>
        <w:rPr>
          <w:rFonts w:ascii="Times New Roman"/>
          <w:b w:val="false"/>
          <w:i w:val="false"/>
          <w:color w:val="000000"/>
          <w:sz w:val="28"/>
        </w:rPr>
        <w:t>
      182. ЕХЖ жұмысының нәтижелері туралы ақпарат уәкілетті органның ресми сайттарында жарияланады, және ұшу қауіпсіздігі жағдайының жылдық және жарты жылдық талдауларына енгізіледі және Қазақстан Республикасының барлық жеке және заңды тұлғаларына қол жетімді болады.</w:t>
      </w:r>
    </w:p>
    <w:bookmarkEnd w:id="208"/>
    <w:bookmarkStart w:name="z432" w:id="209"/>
    <w:p>
      <w:pPr>
        <w:spacing w:after="0"/>
        <w:ind w:left="0"/>
        <w:jc w:val="both"/>
      </w:pPr>
      <w:r>
        <w:rPr>
          <w:rFonts w:ascii="Times New Roman"/>
          <w:b w:val="false"/>
          <w:i w:val="false"/>
          <w:color w:val="000000"/>
          <w:sz w:val="28"/>
        </w:rPr>
        <w:t>
      183. Авиациялық оқиғалар туралы деректерді біріздендіру мақсатында авиациялық оқиғаларды жіктеу және санаттау кезінде ИКАО ADREP таксономиясы пайдаланылады.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183-тармақпен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3" w:id="210"/>
    <w:p>
      <w:pPr>
        <w:spacing w:after="0"/>
        <w:ind w:left="0"/>
        <w:jc w:val="both"/>
      </w:pPr>
      <w:r>
        <w:rPr>
          <w:rFonts w:ascii="Times New Roman"/>
          <w:b w:val="false"/>
          <w:i w:val="false"/>
          <w:color w:val="000000"/>
          <w:sz w:val="28"/>
        </w:rPr>
        <w:t>
      184. Қашықтықтан басқарылатын авиациялық жүйелердің (ҚБАЖ) азаматтық әуе кемелерімен авиациялық оқиғалары (әртүрлі түрлерінің соқтығысуы) тергеп-тексеру жөніндегі уәкілетті органның тексеруіне жатады.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184-тармақпен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211"/>
    <w:p>
      <w:pPr>
        <w:spacing w:after="0"/>
        <w:ind w:left="0"/>
        <w:jc w:val="both"/>
      </w:pPr>
      <w:r>
        <w:rPr>
          <w:rFonts w:ascii="Times New Roman"/>
          <w:b w:val="false"/>
          <w:i w:val="false"/>
          <w:color w:val="000000"/>
          <w:sz w:val="28"/>
        </w:rPr>
        <w:t>
      185. Азаматтық авиация ұйымдарымен және басқа мемлекеттермен жүзеге асырылатын ұшу қауіпсіздігі жөніндегі ұсынымдардың орындалуын бақылау жөніндегі хат алмасулар шеңберінде кіріс және шығыс пошта жөнелтілімдерін тіркеуді авиациялық оқиғалар мен оқыс оқиғалпрды тексеру файлдарында (электрондық жеткізгіштерде) тергеп-тексеру жөніндегі уәкілетті орган жүргізеді.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185-тармақпен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5" w:id="212"/>
    <w:p>
      <w:pPr>
        <w:spacing w:after="0"/>
        <w:ind w:left="0"/>
        <w:jc w:val="both"/>
      </w:pPr>
      <w:r>
        <w:rPr>
          <w:rFonts w:ascii="Times New Roman"/>
          <w:b w:val="false"/>
          <w:i w:val="false"/>
          <w:color w:val="000000"/>
          <w:sz w:val="28"/>
        </w:rPr>
        <w:t>
      186. Тергеп-тексеру жөніндегі уәкілетті органда ұшу қауіпсіздігі бойынша ұсынымдар алуға жауап ретінде қабылданған шаралардың іске асырылу барысына мониторинг жүргізу рәсімдері қолданылады.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186-тармақпен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6" w:id="213"/>
    <w:p>
      <w:pPr>
        <w:spacing w:after="0"/>
        <w:ind w:left="0"/>
        <w:jc w:val="both"/>
      </w:pPr>
      <w:r>
        <w:rPr>
          <w:rFonts w:ascii="Times New Roman"/>
          <w:b w:val="false"/>
          <w:i w:val="false"/>
          <w:color w:val="000000"/>
          <w:sz w:val="28"/>
        </w:rPr>
        <w:t>
      187. Егер тергеу жабылғаннан кейін, түпкілікті есеп шыққаннан кейін де, жаңа және маңызды деректер пайда болса немесе бастапқы талдау кезінде жіберілген қате анықталса, тергеп-тексеру жөніндегі уәкілетті орган жаңа деректерді зерттеу немесе қате талдауларды тексеру мақсатында тергеуді қайта бастайды. Егер жаңартылған тергеп-тексеру нәтижелері мұны талап етсе, тергеп-тексеру жөніндегі уәкілетті орган тергеп-тексерудің фактологиялық хаттамасына түзетулер енгізеді және қайта қаралған түпкілікті есепті азаматтық авиация саласындағы уәкілетті органның интернет-ресурсында жариялайды.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187-тармақпен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7" w:id="214"/>
    <w:p>
      <w:pPr>
        <w:spacing w:after="0"/>
        <w:ind w:left="0"/>
        <w:jc w:val="both"/>
      </w:pPr>
      <w:r>
        <w:rPr>
          <w:rFonts w:ascii="Times New Roman"/>
          <w:b w:val="false"/>
          <w:i w:val="false"/>
          <w:color w:val="000000"/>
          <w:sz w:val="28"/>
        </w:rPr>
        <w:t>
      188. Адам құрбандарымен болған авиациялық оқиғаға тергеу жүргізетін мемлекет, оқиғаларды тергеуде тәжірибесі бар патологоанатомның қаза тапқан ұшу экипажының мүшелерін және ерекше жағдайларда қаза тапқан жолаушылар мен бортсеріктерді толық зерттеп-қарау аутопсиясы арқылы жүргізуін ұйымдастырады. Мұндай тексеру жедел және толық көлемде жүргізіледі.</w:t>
      </w:r>
    </w:p>
    <w:bookmarkEnd w:id="214"/>
    <w:p>
      <w:pPr>
        <w:spacing w:after="0"/>
        <w:ind w:left="0"/>
        <w:jc w:val="both"/>
      </w:pPr>
      <w:r>
        <w:rPr>
          <w:rFonts w:ascii="Times New Roman"/>
          <w:b w:val="false"/>
          <w:i w:val="false"/>
          <w:color w:val="000000"/>
          <w:sz w:val="28"/>
        </w:rPr>
        <w:t>
      Ескертпе: аутопсияға қатысты нұсқаулық материал авиациялық медицина жөніндегі нұсқаулықта (Doc 8984) және авиациялық оқиғалар мен инциденттерді тергеу жөніндегі нұсқаулықта (doc 9756) егжей-тегжейлі берілген, олардың біріншісінде токсикологиялық тексеру жүргізу бойынша егжей-тегжейлі ұсыныстар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188-тармақпен толықтырылды - ҚР Индустрия және инфрақұрылымдық даму министрінің м.а. 26.04.2023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9" w:id="215"/>
    <w:p>
      <w:pPr>
        <w:spacing w:after="0"/>
        <w:ind w:left="0"/>
        <w:jc w:val="left"/>
      </w:pPr>
      <w:r>
        <w:rPr>
          <w:rFonts w:ascii="Times New Roman"/>
          <w:b/>
          <w:i w:val="false"/>
          <w:color w:val="000000"/>
        </w:rPr>
        <w:t xml:space="preserve"> Азаматтық және экперименттік авиациядағы авиациялық оқиғаларды немесе оқыс оқиғаларды тергеп-тексеру жөніндегі комиссияның уәкілеттілігі</w:t>
      </w:r>
    </w:p>
    <w:bookmarkEnd w:id="215"/>
    <w:bookmarkStart w:name="z210" w:id="216"/>
    <w:p>
      <w:pPr>
        <w:spacing w:after="0"/>
        <w:ind w:left="0"/>
        <w:jc w:val="both"/>
      </w:pPr>
      <w:r>
        <w:rPr>
          <w:rFonts w:ascii="Times New Roman"/>
          <w:b w:val="false"/>
          <w:i w:val="false"/>
          <w:color w:val="000000"/>
          <w:sz w:val="28"/>
        </w:rPr>
        <w:t xml:space="preserve">
      1. Авиациялық оқиғаны немесе оқыс оқиғаны тергеп-тексеру жөніндегі комиссияның төрағасы лауазымды тұлға болып табылады, оқиғаны немесе оқыс оқиғаны тергеп-тексеруге байланысты барлық тұлғалар оның өкімдері мен нұсқауларын міндетті түрде орындауы тиіс. </w:t>
      </w:r>
    </w:p>
    <w:bookmarkEnd w:id="216"/>
    <w:bookmarkStart w:name="z211" w:id="217"/>
    <w:p>
      <w:pPr>
        <w:spacing w:after="0"/>
        <w:ind w:left="0"/>
        <w:jc w:val="both"/>
      </w:pPr>
      <w:r>
        <w:rPr>
          <w:rFonts w:ascii="Times New Roman"/>
          <w:b w:val="false"/>
          <w:i w:val="false"/>
          <w:color w:val="000000"/>
          <w:sz w:val="28"/>
        </w:rPr>
        <w:t xml:space="preserve">
      2. Комиссия төрағасы: </w:t>
      </w:r>
    </w:p>
    <w:bookmarkEnd w:id="217"/>
    <w:p>
      <w:pPr>
        <w:spacing w:after="0"/>
        <w:ind w:left="0"/>
        <w:jc w:val="both"/>
      </w:pPr>
      <w:r>
        <w:rPr>
          <w:rFonts w:ascii="Times New Roman"/>
          <w:b w:val="false"/>
          <w:i w:val="false"/>
          <w:color w:val="000000"/>
          <w:sz w:val="28"/>
        </w:rPr>
        <w:t>
      1) оқиғаның немесе оқыс оқиғаның орын алған жеріне келген кезде:</w:t>
      </w:r>
    </w:p>
    <w:p>
      <w:pPr>
        <w:spacing w:after="0"/>
        <w:ind w:left="0"/>
        <w:jc w:val="both"/>
      </w:pPr>
      <w:r>
        <w:rPr>
          <w:rFonts w:ascii="Times New Roman"/>
          <w:b w:val="false"/>
          <w:i w:val="false"/>
          <w:color w:val="000000"/>
          <w:sz w:val="28"/>
        </w:rPr>
        <w:t>
      жергілікті атқарушы органдарына (әкімге) хабарлайды;</w:t>
      </w:r>
    </w:p>
    <w:p>
      <w:pPr>
        <w:spacing w:after="0"/>
        <w:ind w:left="0"/>
        <w:jc w:val="both"/>
      </w:pPr>
      <w:r>
        <w:rPr>
          <w:rFonts w:ascii="Times New Roman"/>
          <w:b w:val="false"/>
          <w:i w:val="false"/>
          <w:color w:val="000000"/>
          <w:sz w:val="28"/>
        </w:rPr>
        <w:t>
      оқиға немесе оқыс оқиға туралы комиссия мүшелерін таныстыру үшін комиссияның ұйымдастырушылық отырысын жүргізеді, авиациялық оқиға орнында алғашқы әрекеттерін жүзеге асыратын тұлғаларды тыңдайды, кіші комиссияларды, жұмыс топтарын құрады және төрағаларын тағайындайды, комиссия жұмысына қосымша мамандарды тарту қажеттілігін анықтайды, жұмыс тәртібін және алдағы тәуліктің негізгі міндеттерін белгілейді;</w:t>
      </w:r>
    </w:p>
    <w:p>
      <w:pPr>
        <w:spacing w:after="0"/>
        <w:ind w:left="0"/>
        <w:jc w:val="both"/>
      </w:pPr>
      <w:r>
        <w:rPr>
          <w:rFonts w:ascii="Times New Roman"/>
          <w:b w:val="false"/>
          <w:i w:val="false"/>
          <w:color w:val="000000"/>
          <w:sz w:val="28"/>
        </w:rPr>
        <w:t>
      авиациялық оқиғаның немесе оқыс оқиғаның орнын қарайды, қажеттілігі болған жағдайда оны қорғау бойынша қосымша шаралар қабылдайды және дәлелді материалдарды сақтайды;</w:t>
      </w:r>
    </w:p>
    <w:p>
      <w:pPr>
        <w:spacing w:after="0"/>
        <w:ind w:left="0"/>
        <w:jc w:val="both"/>
      </w:pPr>
      <w:r>
        <w:rPr>
          <w:rFonts w:ascii="Times New Roman"/>
          <w:b w:val="false"/>
          <w:i w:val="false"/>
          <w:color w:val="000000"/>
          <w:sz w:val="28"/>
        </w:rPr>
        <w:t>
      ІІМ органдарымен осы ұшуға қатысы бар объективті бақылайтын борт құралдарының ақпарат тасығыштарын, сурет тіркегіштерді, жердегі магнитофондарды, ұшу, техникалық және метеорологиялық құжаттаманы алып қояды және жауапты сақтауға беруді қамтамасыз етеді;</w:t>
      </w:r>
    </w:p>
    <w:p>
      <w:pPr>
        <w:spacing w:after="0"/>
        <w:ind w:left="0"/>
        <w:jc w:val="both"/>
      </w:pPr>
      <w:r>
        <w:rPr>
          <w:rFonts w:ascii="Times New Roman"/>
          <w:b w:val="false"/>
          <w:i w:val="false"/>
          <w:color w:val="000000"/>
          <w:sz w:val="28"/>
        </w:rPr>
        <w:t>
      авиациялық оқиға орын алған жағдайда, тексерудің барлық қатысушыларын қауіпсіздік және еңбекті қорғау техникасымен, комиссия отырысы хаттамасының жазуымен таныстырады;</w:t>
      </w:r>
    </w:p>
    <w:p>
      <w:pPr>
        <w:spacing w:after="0"/>
        <w:ind w:left="0"/>
        <w:jc w:val="both"/>
      </w:pPr>
      <w:r>
        <w:rPr>
          <w:rFonts w:ascii="Times New Roman"/>
          <w:b w:val="false"/>
          <w:i w:val="false"/>
          <w:color w:val="000000"/>
          <w:sz w:val="28"/>
        </w:rPr>
        <w:t>
      Комиссияның және кіші комиссияның жұмыс жоспарын бекітеді;</w:t>
      </w:r>
    </w:p>
    <w:p>
      <w:pPr>
        <w:spacing w:after="0"/>
        <w:ind w:left="0"/>
        <w:jc w:val="both"/>
      </w:pPr>
      <w:r>
        <w:rPr>
          <w:rFonts w:ascii="Times New Roman"/>
          <w:b w:val="false"/>
          <w:i w:val="false"/>
          <w:color w:val="000000"/>
          <w:sz w:val="28"/>
        </w:rPr>
        <w:t>
      2) Комиссия жұмысының барысында:</w:t>
      </w:r>
    </w:p>
    <w:p>
      <w:pPr>
        <w:spacing w:after="0"/>
        <w:ind w:left="0"/>
        <w:jc w:val="both"/>
      </w:pPr>
      <w:r>
        <w:rPr>
          <w:rFonts w:ascii="Times New Roman"/>
          <w:b w:val="false"/>
          <w:i w:val="false"/>
          <w:color w:val="000000"/>
          <w:sz w:val="28"/>
        </w:rPr>
        <w:t>
      комиссия жұмысының негізгі бағыттарын айқындайды және оның жұмысын үйлестіреді;</w:t>
      </w:r>
    </w:p>
    <w:p>
      <w:pPr>
        <w:spacing w:after="0"/>
        <w:ind w:left="0"/>
        <w:jc w:val="both"/>
      </w:pPr>
      <w:r>
        <w:rPr>
          <w:rFonts w:ascii="Times New Roman"/>
          <w:b w:val="false"/>
          <w:i w:val="false"/>
          <w:color w:val="000000"/>
          <w:sz w:val="28"/>
        </w:rPr>
        <w:t>
      авиациялық оқиғаны немесе оқыс оқиғаны тергеп-тексеруге қатысатын барлық тұлғалардың бірлескен әрекеттерінің келісімі мен үйлесімін қамтамасыз етеді;</w:t>
      </w:r>
    </w:p>
    <w:p>
      <w:pPr>
        <w:spacing w:after="0"/>
        <w:ind w:left="0"/>
        <w:jc w:val="both"/>
      </w:pPr>
      <w:r>
        <w:rPr>
          <w:rFonts w:ascii="Times New Roman"/>
          <w:b w:val="false"/>
          <w:i w:val="false"/>
          <w:color w:val="000000"/>
          <w:sz w:val="28"/>
        </w:rPr>
        <w:t>
      авиациялық оқиғаны немесе оқыс оқиғаны тергеп-тексерудің ұйымдастырушылық, әдістемелік және практикалық мәселелерін шешу мақсатында жүйелі түрде Комиссия отырысын жүргізеді;</w:t>
      </w:r>
    </w:p>
    <w:p>
      <w:pPr>
        <w:spacing w:after="0"/>
        <w:ind w:left="0"/>
        <w:jc w:val="both"/>
      </w:pPr>
      <w:r>
        <w:rPr>
          <w:rFonts w:ascii="Times New Roman"/>
          <w:b w:val="false"/>
          <w:i w:val="false"/>
          <w:color w:val="000000"/>
          <w:sz w:val="28"/>
        </w:rPr>
        <w:t>
      кіші комиссияның жұмысын үйлестіреді және бақылайды, алынған нәтижелерді жинақтайды және талдайды;</w:t>
      </w:r>
    </w:p>
    <w:p>
      <w:pPr>
        <w:spacing w:after="0"/>
        <w:ind w:left="0"/>
        <w:jc w:val="both"/>
      </w:pPr>
      <w:r>
        <w:rPr>
          <w:rFonts w:ascii="Times New Roman"/>
          <w:b w:val="false"/>
          <w:i w:val="false"/>
          <w:color w:val="000000"/>
          <w:sz w:val="28"/>
        </w:rPr>
        <w:t>
      авиациялық оқиғаның немесе оқыс оқиғаның себептерін анықтау үшін қажетті зерттеулер мен сынақтарды жүргізу туралы уақытылы шешім қабылдайды, авиациялық техника объектілерін, басқа материалдарды зерттеу жүргізу үшін тиісті ұйымдарға жіберу туралы тапсырмалар береді;</w:t>
      </w:r>
    </w:p>
    <w:p>
      <w:pPr>
        <w:spacing w:after="0"/>
        <w:ind w:left="0"/>
        <w:jc w:val="both"/>
      </w:pPr>
      <w:r>
        <w:rPr>
          <w:rFonts w:ascii="Times New Roman"/>
          <w:b w:val="false"/>
          <w:i w:val="false"/>
          <w:color w:val="000000"/>
          <w:sz w:val="28"/>
        </w:rPr>
        <w:t>
      комиссияның қорытынды есептерін белгіленген мерзімде жасауды қамтамасыз етеді;</w:t>
      </w:r>
    </w:p>
    <w:p>
      <w:pPr>
        <w:spacing w:after="0"/>
        <w:ind w:left="0"/>
        <w:jc w:val="both"/>
      </w:pPr>
      <w:r>
        <w:rPr>
          <w:rFonts w:ascii="Times New Roman"/>
          <w:b w:val="false"/>
          <w:i w:val="false"/>
          <w:color w:val="000000"/>
          <w:sz w:val="28"/>
        </w:rPr>
        <w:t>
      азаматтық авиация саласындағы уәкілетті органға жұмыс барысы туралы тікелей өзі хабарлап отырады;</w:t>
      </w:r>
    </w:p>
    <w:p>
      <w:pPr>
        <w:spacing w:after="0"/>
        <w:ind w:left="0"/>
        <w:jc w:val="both"/>
      </w:pPr>
      <w:r>
        <w:rPr>
          <w:rFonts w:ascii="Times New Roman"/>
          <w:b w:val="false"/>
          <w:i w:val="false"/>
          <w:color w:val="000000"/>
          <w:sz w:val="28"/>
        </w:rPr>
        <w:t>
      тергеп-тексеру аяқталғаннан кейін авиациялық оқиғаның немесе оқыс оқиғаның жағдайлары мен себебін талқылайды, тергеп-тексеру материалдарының рәсімделуін, көбейтілуін және таратылуын бақылайды.</w:t>
      </w:r>
    </w:p>
    <w:p>
      <w:pPr>
        <w:spacing w:after="0"/>
        <w:ind w:left="0"/>
        <w:jc w:val="both"/>
      </w:pPr>
      <w:r>
        <w:rPr>
          <w:rFonts w:ascii="Times New Roman"/>
          <w:b w:val="false"/>
          <w:i w:val="false"/>
          <w:color w:val="000000"/>
          <w:sz w:val="28"/>
        </w:rPr>
        <w:t>
      авиациялық оқиғаны немесе оқыс оқиғаны тергеп-тексерудің барлық ұйымдастырушылық, әдістемелік және практикалық мәселелер бойынша қорытынды шешім қабылдайды;</w:t>
      </w:r>
    </w:p>
    <w:p>
      <w:pPr>
        <w:spacing w:after="0"/>
        <w:ind w:left="0"/>
        <w:jc w:val="both"/>
      </w:pPr>
      <w:r>
        <w:rPr>
          <w:rFonts w:ascii="Times New Roman"/>
          <w:b w:val="false"/>
          <w:i w:val="false"/>
          <w:color w:val="000000"/>
          <w:sz w:val="28"/>
        </w:rPr>
        <w:t>
      авиациялық оқиғаны немесе оқыс оқиғаны тергеп-тексеруге байланысты мәселелер бойынша Комиссияның барлық мүшелеріне және тергеп-тексеруге тартылған мамандар мен сарапшыларға, авиациялық ұйымдардың лауазымды тұлғаларына орындалуы тиіс өкімдер мен нұсқаулар береді;</w:t>
      </w:r>
    </w:p>
    <w:p>
      <w:pPr>
        <w:spacing w:after="0"/>
        <w:ind w:left="0"/>
        <w:jc w:val="both"/>
      </w:pPr>
      <w:r>
        <w:rPr>
          <w:rFonts w:ascii="Times New Roman"/>
          <w:b w:val="false"/>
          <w:i w:val="false"/>
          <w:color w:val="000000"/>
          <w:sz w:val="28"/>
        </w:rPr>
        <w:t>
      авиациялық оқиғаны немесе оқыс оқиғаны тергеп-тексеру барысында қажетті деп белгіленген ұшу қауіпсіздігін қамтамасыз ету бойынша жедел іс-шараларды жүргізу туралы ұсыныстар береді;</w:t>
      </w:r>
    </w:p>
    <w:p>
      <w:pPr>
        <w:spacing w:after="0"/>
        <w:ind w:left="0"/>
        <w:jc w:val="both"/>
      </w:pPr>
      <w:r>
        <w:rPr>
          <w:rFonts w:ascii="Times New Roman"/>
          <w:b w:val="false"/>
          <w:i w:val="false"/>
          <w:color w:val="000000"/>
          <w:sz w:val="28"/>
        </w:rPr>
        <w:t>
      авиациялық оқиғаның немесе оқыс оқиғаның себептерін анықтау үшін қажетті сынақтар мен зерттеулер жүргізуді белгілейді;</w:t>
      </w:r>
    </w:p>
    <w:p>
      <w:pPr>
        <w:spacing w:after="0"/>
        <w:ind w:left="0"/>
        <w:jc w:val="both"/>
      </w:pPr>
      <w:r>
        <w:rPr>
          <w:rFonts w:ascii="Times New Roman"/>
          <w:b w:val="false"/>
          <w:i w:val="false"/>
          <w:color w:val="000000"/>
          <w:sz w:val="28"/>
        </w:rPr>
        <w:t>
      азаматтық авиацияның тиісті министрліктерінің, ведомстволары мен ұйымдарының басшылары арқылы Комиссияның жұмысына қажетті мамандар мен техникалық құралдарды тартады;</w:t>
      </w:r>
    </w:p>
    <w:p>
      <w:pPr>
        <w:spacing w:after="0"/>
        <w:ind w:left="0"/>
        <w:jc w:val="both"/>
      </w:pPr>
      <w:r>
        <w:rPr>
          <w:rFonts w:ascii="Times New Roman"/>
          <w:b w:val="false"/>
          <w:i w:val="false"/>
          <w:color w:val="000000"/>
          <w:sz w:val="28"/>
        </w:rPr>
        <w:t>
      әрекеттері Комиссияның жұмысына кері әсер ететін тұлғаларды қызметтік міндеттерін орындаудан шеттетуге ұсынады;</w:t>
      </w:r>
    </w:p>
    <w:p>
      <w:pPr>
        <w:spacing w:after="0"/>
        <w:ind w:left="0"/>
        <w:jc w:val="both"/>
      </w:pPr>
      <w:r>
        <w:rPr>
          <w:rFonts w:ascii="Times New Roman"/>
          <w:b w:val="false"/>
          <w:i w:val="false"/>
          <w:color w:val="000000"/>
          <w:sz w:val="28"/>
        </w:rPr>
        <w:t>
      Комиссияның шешіміне сәйкес, арнайы зерттеу жүргізу үшін әуе кемесінің материалдарын, жекелеген бөлшектерін, агрегаттарын және элементтерін, сондай-ақ олардың құжаттарын жолдайды;</w:t>
      </w:r>
    </w:p>
    <w:p>
      <w:pPr>
        <w:spacing w:after="0"/>
        <w:ind w:left="0"/>
        <w:jc w:val="both"/>
      </w:pPr>
      <w:r>
        <w:rPr>
          <w:rFonts w:ascii="Times New Roman"/>
          <w:b w:val="false"/>
          <w:i w:val="false"/>
          <w:color w:val="000000"/>
          <w:sz w:val="28"/>
        </w:rPr>
        <w:t>
      ұйымдық-құқықтық нысанына қарамастан жергілікті атқарушы органдарынын, авиакомпаниялар мен ұйымдардан авиациялық оқиғаға немесе оқыс оқиғаға тергеп-тексеру жүргізуге байланысы бар, қажетті материалдар мен құжаттарды талап етеді;</w:t>
      </w:r>
    </w:p>
    <w:p>
      <w:pPr>
        <w:spacing w:after="0"/>
        <w:ind w:left="0"/>
        <w:jc w:val="both"/>
      </w:pPr>
      <w:r>
        <w:rPr>
          <w:rFonts w:ascii="Times New Roman"/>
          <w:b w:val="false"/>
          <w:i w:val="false"/>
          <w:color w:val="000000"/>
          <w:sz w:val="28"/>
        </w:rPr>
        <w:t>
      авиациялық оқиғаны немесе оқыс оқиғаны көргендерден, авиациялық оқиғаға немесе оқыс оқиғаға қатысы болуы мүмкін тұлғалардан сұрайды, қажетті ақпаратты алады;</w:t>
      </w:r>
    </w:p>
    <w:p>
      <w:pPr>
        <w:spacing w:after="0"/>
        <w:ind w:left="0"/>
        <w:jc w:val="both"/>
      </w:pPr>
      <w:r>
        <w:rPr>
          <w:rFonts w:ascii="Times New Roman"/>
          <w:b w:val="false"/>
          <w:i w:val="false"/>
          <w:color w:val="000000"/>
          <w:sz w:val="28"/>
        </w:rPr>
        <w:t>
      апатқа ұшыраған әуе кемесін әзірлеудің, сынақтан өткізудің, жасаудың, пайдаланудың және жөндеудің, авиациялық персоналдың ішінен тұлғаларды дайындаудың, әуе қозғалысын ұйымдастырудың, әуе кемелерін орындау мен қамтамасыз етудің барлық мәселелерін зерттейді;</w:t>
      </w:r>
    </w:p>
    <w:p>
      <w:pPr>
        <w:spacing w:after="0"/>
        <w:ind w:left="0"/>
        <w:jc w:val="both"/>
      </w:pPr>
      <w:r>
        <w:rPr>
          <w:rFonts w:ascii="Times New Roman"/>
          <w:b w:val="false"/>
          <w:i w:val="false"/>
          <w:color w:val="000000"/>
          <w:sz w:val="28"/>
        </w:rPr>
        <w:t>
      заттық дәлелдерді бүлдіруге немесе жоғалтуға, құжаттаманы әдейі бұрмалауға әкеп соққан әрекеттерге жол берген немесе комиссия төрағасының өкімдерін жүйелі түрде орындамайтын (комиссия мүшелерінен басқа) тұлғаларды авиациялық оқиғаны немесе оқыс оқиғаны тергеп-тексеруден шеттетеді, бұл туралы азаматтық авиация саласындағы уәкілетті органдарға және атқарушы биліктің тиісті органының басшысына тез арада хабарлайды;</w:t>
      </w:r>
    </w:p>
    <w:p>
      <w:pPr>
        <w:spacing w:after="0"/>
        <w:ind w:left="0"/>
        <w:jc w:val="both"/>
      </w:pPr>
      <w:r>
        <w:rPr>
          <w:rFonts w:ascii="Times New Roman"/>
          <w:b w:val="false"/>
          <w:i w:val="false"/>
          <w:color w:val="000000"/>
          <w:sz w:val="28"/>
        </w:rPr>
        <w:t>
      авиакомпаниялардың, кәсіпорындардың және ұйымдардың лауазымды тұлғаларына комиссия жұмысының барысында анықталған кемшіліктерді жою туралы нұсқау береді;</w:t>
      </w:r>
    </w:p>
    <w:p>
      <w:pPr>
        <w:spacing w:after="0"/>
        <w:ind w:left="0"/>
        <w:jc w:val="both"/>
      </w:pPr>
      <w:r>
        <w:rPr>
          <w:rFonts w:ascii="Times New Roman"/>
          <w:b w:val="false"/>
          <w:i w:val="false"/>
          <w:color w:val="000000"/>
          <w:sz w:val="28"/>
        </w:rPr>
        <w:t>
      комиссия төрағасының орынбасарын тағайындайды және оның жұмыс тәртібін анықтайды.</w:t>
      </w:r>
    </w:p>
    <w:p>
      <w:pPr>
        <w:spacing w:after="0"/>
        <w:ind w:left="0"/>
        <w:jc w:val="both"/>
      </w:pPr>
      <w:r>
        <w:rPr>
          <w:rFonts w:ascii="Times New Roman"/>
          <w:b w:val="false"/>
          <w:i w:val="false"/>
          <w:color w:val="000000"/>
          <w:sz w:val="28"/>
        </w:rPr>
        <w:t xml:space="preserve">
      Комиссияның төрағасы авиациялық оқиғаны немесе оқыс оқиғаны тергеп-тексерудің объективтілігін, сапасы мен мерзімдерін, құжаттардың дұрыс рәсімделуін, авиациялық оқиғаны немесе оқыс оқиғаны тергеп-тексеру мәселелері бойынша қабылданған шешімдердің және берілген ұсыныстардың негізділігін қамтамасыз етеді. </w:t>
      </w:r>
    </w:p>
    <w:p>
      <w:pPr>
        <w:spacing w:after="0"/>
        <w:ind w:left="0"/>
        <w:jc w:val="both"/>
      </w:pPr>
      <w:r>
        <w:rPr>
          <w:rFonts w:ascii="Times New Roman"/>
          <w:b w:val="false"/>
          <w:i w:val="false"/>
          <w:color w:val="000000"/>
          <w:sz w:val="28"/>
        </w:rPr>
        <w:t>
      Комиссия төрағасының орынбасары оған Комиссия төрағасы тапсырған жұмыстардың жүргізілуін қамтамасыз етеді, ал Комиссия төрағасы болмаған кезде төрағаның функцияларын орындайды.</w:t>
      </w:r>
    </w:p>
    <w:bookmarkStart w:name="z212" w:id="218"/>
    <w:p>
      <w:pPr>
        <w:spacing w:after="0"/>
        <w:ind w:left="0"/>
        <w:jc w:val="both"/>
      </w:pPr>
      <w:r>
        <w:rPr>
          <w:rFonts w:ascii="Times New Roman"/>
          <w:b w:val="false"/>
          <w:i w:val="false"/>
          <w:color w:val="000000"/>
          <w:sz w:val="28"/>
        </w:rPr>
        <w:t>
      3. Комиссия штабының бастығы:</w:t>
      </w:r>
    </w:p>
    <w:bookmarkEnd w:id="218"/>
    <w:p>
      <w:pPr>
        <w:spacing w:after="0"/>
        <w:ind w:left="0"/>
        <w:jc w:val="both"/>
      </w:pPr>
      <w:r>
        <w:rPr>
          <w:rFonts w:ascii="Times New Roman"/>
          <w:b w:val="false"/>
          <w:i w:val="false"/>
          <w:color w:val="000000"/>
          <w:sz w:val="28"/>
        </w:rPr>
        <w:t>
      кіші комиссиялардың, жұмыс топтарының өзара іс-қимылын ұйымдастырады, комиссияның материалдық-техникалық қамтамасыз етілуіне бақылауды жүзеге асырады;</w:t>
      </w:r>
    </w:p>
    <w:p>
      <w:pPr>
        <w:spacing w:after="0"/>
        <w:ind w:left="0"/>
        <w:jc w:val="both"/>
      </w:pPr>
      <w:r>
        <w:rPr>
          <w:rFonts w:ascii="Times New Roman"/>
          <w:b w:val="false"/>
          <w:i w:val="false"/>
          <w:color w:val="000000"/>
          <w:sz w:val="28"/>
        </w:rPr>
        <w:t>
      комиссия отырыстарын ұйымдастырады және хаттама жүргізеді, ал Комиссия төрағасы хаттамаға қол қояр алдында – онымен комиссия мүшелерін таныстырады;</w:t>
      </w:r>
    </w:p>
    <w:p>
      <w:pPr>
        <w:spacing w:after="0"/>
        <w:ind w:left="0"/>
        <w:jc w:val="both"/>
      </w:pPr>
      <w:r>
        <w:rPr>
          <w:rFonts w:ascii="Times New Roman"/>
          <w:b w:val="false"/>
          <w:i w:val="false"/>
          <w:color w:val="000000"/>
          <w:sz w:val="28"/>
        </w:rPr>
        <w:t>
      құжаттар мен материалдарды дұрыс рәсімдеуге қатысты кіші комиссиялардың төрағаларына нұсқау береді;</w:t>
      </w:r>
    </w:p>
    <w:p>
      <w:pPr>
        <w:spacing w:after="0"/>
        <w:ind w:left="0"/>
        <w:jc w:val="both"/>
      </w:pPr>
      <w:r>
        <w:rPr>
          <w:rFonts w:ascii="Times New Roman"/>
          <w:b w:val="false"/>
          <w:i w:val="false"/>
          <w:color w:val="000000"/>
          <w:sz w:val="28"/>
        </w:rPr>
        <w:t>
      құжаттарды дайындауда Комиссия, кіші комиссия мүшелеріне және сарапшыларға көмек көрсетеді;</w:t>
      </w:r>
    </w:p>
    <w:p>
      <w:pPr>
        <w:spacing w:after="0"/>
        <w:ind w:left="0"/>
        <w:jc w:val="both"/>
      </w:pPr>
      <w:r>
        <w:rPr>
          <w:rFonts w:ascii="Times New Roman"/>
          <w:b w:val="false"/>
          <w:i w:val="false"/>
          <w:color w:val="000000"/>
          <w:sz w:val="28"/>
        </w:rPr>
        <w:t>
      кіші комиссиялар сапалы тергеп-тексеру материалдарын уақытылы ұсынуын бақылайды;</w:t>
      </w:r>
    </w:p>
    <w:p>
      <w:pPr>
        <w:spacing w:after="0"/>
        <w:ind w:left="0"/>
        <w:jc w:val="both"/>
      </w:pPr>
      <w:r>
        <w:rPr>
          <w:rFonts w:ascii="Times New Roman"/>
          <w:b w:val="false"/>
          <w:i w:val="false"/>
          <w:color w:val="000000"/>
          <w:sz w:val="28"/>
        </w:rPr>
        <w:t>
      тарату үшін авиациялық оқиғаны немесе оқыс оқиғаны тергеп-тексеру материалдарын жинақтайды және рәсімдейді;</w:t>
      </w:r>
    </w:p>
    <w:p>
      <w:pPr>
        <w:spacing w:after="0"/>
        <w:ind w:left="0"/>
        <w:jc w:val="both"/>
      </w:pPr>
      <w:r>
        <w:rPr>
          <w:rFonts w:ascii="Times New Roman"/>
          <w:b w:val="false"/>
          <w:i w:val="false"/>
          <w:color w:val="000000"/>
          <w:sz w:val="28"/>
        </w:rPr>
        <w:t>
      түпкілікті есептің жобасын дайындайды;</w:t>
      </w:r>
    </w:p>
    <w:p>
      <w:pPr>
        <w:spacing w:after="0"/>
        <w:ind w:left="0"/>
        <w:jc w:val="both"/>
      </w:pPr>
      <w:r>
        <w:rPr>
          <w:rFonts w:ascii="Times New Roman"/>
          <w:b w:val="false"/>
          <w:i w:val="false"/>
          <w:color w:val="000000"/>
          <w:sz w:val="28"/>
        </w:rPr>
        <w:t>
      кіші комиссиялар мен жұмыс топтарына дұрыс рәсімделмеген материалдарды толықтырып жасауға қайтарады.</w:t>
      </w:r>
    </w:p>
    <w:p>
      <w:pPr>
        <w:spacing w:after="0"/>
        <w:ind w:left="0"/>
        <w:jc w:val="both"/>
      </w:pPr>
      <w:r>
        <w:rPr>
          <w:rFonts w:ascii="Times New Roman"/>
          <w:b w:val="false"/>
          <w:i w:val="false"/>
          <w:color w:val="000000"/>
          <w:sz w:val="28"/>
        </w:rPr>
        <w:t>
      комиссия штабы бастығы авиациялық оқиғаны немесе оқыс оқиғаны тергеп-тексеру материалдарын таратуды жүзеге асырады.</w:t>
      </w:r>
    </w:p>
    <w:p>
      <w:pPr>
        <w:spacing w:after="0"/>
        <w:ind w:left="0"/>
        <w:jc w:val="both"/>
      </w:pPr>
      <w:r>
        <w:rPr>
          <w:rFonts w:ascii="Times New Roman"/>
          <w:b w:val="false"/>
          <w:i w:val="false"/>
          <w:color w:val="000000"/>
          <w:sz w:val="28"/>
        </w:rPr>
        <w:t>
      Комиссия штабының бастығы авиациялық оқиғаны немесе оқыс оқиғаны тергеп-тексеру материалдарының таратылуын жүзеге асырады.</w:t>
      </w:r>
    </w:p>
    <w:bookmarkStart w:name="z213" w:id="219"/>
    <w:p>
      <w:pPr>
        <w:spacing w:after="0"/>
        <w:ind w:left="0"/>
        <w:jc w:val="both"/>
      </w:pPr>
      <w:r>
        <w:rPr>
          <w:rFonts w:ascii="Times New Roman"/>
          <w:b w:val="false"/>
          <w:i w:val="false"/>
          <w:color w:val="000000"/>
          <w:sz w:val="28"/>
        </w:rPr>
        <w:t>
      4. Кіші комиссияның төрағасы:</w:t>
      </w:r>
    </w:p>
    <w:bookmarkEnd w:id="219"/>
    <w:p>
      <w:pPr>
        <w:spacing w:after="0"/>
        <w:ind w:left="0"/>
        <w:jc w:val="both"/>
      </w:pPr>
      <w:r>
        <w:rPr>
          <w:rFonts w:ascii="Times New Roman"/>
          <w:b w:val="false"/>
          <w:i w:val="false"/>
          <w:color w:val="000000"/>
          <w:sz w:val="28"/>
        </w:rPr>
        <w:t xml:space="preserve">
      авиациялық оқиғаларды тергеп-тексеру бойынша кіші комиссиялар мен жұмыс топтары жұмысының негізгі бағыттарын анықтауға; </w:t>
      </w:r>
    </w:p>
    <w:p>
      <w:pPr>
        <w:spacing w:after="0"/>
        <w:ind w:left="0"/>
        <w:jc w:val="both"/>
      </w:pPr>
      <w:r>
        <w:rPr>
          <w:rFonts w:ascii="Times New Roman"/>
          <w:b w:val="false"/>
          <w:i w:val="false"/>
          <w:color w:val="000000"/>
          <w:sz w:val="28"/>
        </w:rPr>
        <w:t xml:space="preserve">
      кіші комиссия мен жұмыс топтарының құрамы бойынша ұсыныстар дайындауға, кіші комиссияның жұмыс жоспарын жасауға, оны Комиссия төрағасына бекітуге ұсынуға және жұмыс топтарының жұмыс жоспарларын бекітуге; </w:t>
      </w:r>
    </w:p>
    <w:p>
      <w:pPr>
        <w:spacing w:after="0"/>
        <w:ind w:left="0"/>
        <w:jc w:val="both"/>
      </w:pPr>
      <w:r>
        <w:rPr>
          <w:rFonts w:ascii="Times New Roman"/>
          <w:b w:val="false"/>
          <w:i w:val="false"/>
          <w:color w:val="000000"/>
          <w:sz w:val="28"/>
        </w:rPr>
        <w:t xml:space="preserve">
      комиссияның, кіші комиссияның және жұмыс топтарының жұмыс жоспарларына сәйкес, жұмыс топтарының қызметін ұйымдастыруға және үйлестіруін қамтамасыз етуге; </w:t>
      </w:r>
    </w:p>
    <w:p>
      <w:pPr>
        <w:spacing w:after="0"/>
        <w:ind w:left="0"/>
        <w:jc w:val="both"/>
      </w:pPr>
      <w:r>
        <w:rPr>
          <w:rFonts w:ascii="Times New Roman"/>
          <w:b w:val="false"/>
          <w:i w:val="false"/>
          <w:color w:val="000000"/>
          <w:sz w:val="28"/>
        </w:rPr>
        <w:t>
      үнемі кіші комиссияның отырыстарын өткізуге;</w:t>
      </w:r>
    </w:p>
    <w:p>
      <w:pPr>
        <w:spacing w:after="0"/>
        <w:ind w:left="0"/>
        <w:jc w:val="both"/>
      </w:pPr>
      <w:r>
        <w:rPr>
          <w:rFonts w:ascii="Times New Roman"/>
          <w:b w:val="false"/>
          <w:i w:val="false"/>
          <w:color w:val="000000"/>
          <w:sz w:val="28"/>
        </w:rPr>
        <w:t xml:space="preserve">
      авиациялық оқиғаны тергеп-тексерудің толықтығы мен объективтілігін, кіші комиссияның есептерін ұсынуды, жұмыс тобының есептерін және басқа құжаттарды тергеп-тексеру жөніндегі комиссияның штабына белгіленген мерзімде ұсынуды қамтамасыз етуге; </w:t>
      </w:r>
    </w:p>
    <w:p>
      <w:pPr>
        <w:spacing w:after="0"/>
        <w:ind w:left="0"/>
        <w:jc w:val="both"/>
      </w:pPr>
      <w:r>
        <w:rPr>
          <w:rFonts w:ascii="Times New Roman"/>
          <w:b w:val="false"/>
          <w:i w:val="false"/>
          <w:color w:val="000000"/>
          <w:sz w:val="28"/>
        </w:rPr>
        <w:t xml:space="preserve">
      авиациялық техниканың объектілері мен басқа да элементтердің зерттеуге бағытталғаны туралы Комиссияға ұсыныс енгізуге; </w:t>
      </w:r>
    </w:p>
    <w:p>
      <w:pPr>
        <w:spacing w:after="0"/>
        <w:ind w:left="0"/>
        <w:jc w:val="both"/>
      </w:pPr>
      <w:r>
        <w:rPr>
          <w:rFonts w:ascii="Times New Roman"/>
          <w:b w:val="false"/>
          <w:i w:val="false"/>
          <w:color w:val="000000"/>
          <w:sz w:val="28"/>
        </w:rPr>
        <w:t>
      авиациялық оқиға орнында жұмыс істейтін мамандардың қауіпсіздік техникасы бойынша нұсқау жүргізуге міндетті.</w:t>
      </w:r>
    </w:p>
    <w:p>
      <w:pPr>
        <w:spacing w:after="0"/>
        <w:ind w:left="0"/>
        <w:jc w:val="both"/>
      </w:pPr>
      <w:r>
        <w:rPr>
          <w:rFonts w:ascii="Times New Roman"/>
          <w:b w:val="false"/>
          <w:i w:val="false"/>
          <w:color w:val="000000"/>
          <w:sz w:val="28"/>
        </w:rPr>
        <w:t>
      кіші комиссияның және оның жұмыс топтарының құрамына кіретін барлық мамандарға, сарапшыларға кіші комиссияның құзыретіне қатысты тергеп-тексеру мәселелері бойынша нұсқаулар береді;</w:t>
      </w:r>
    </w:p>
    <w:p>
      <w:pPr>
        <w:spacing w:after="0"/>
        <w:ind w:left="0"/>
        <w:jc w:val="both"/>
      </w:pPr>
      <w:r>
        <w:rPr>
          <w:rFonts w:ascii="Times New Roman"/>
          <w:b w:val="false"/>
          <w:i w:val="false"/>
          <w:color w:val="000000"/>
          <w:sz w:val="28"/>
        </w:rPr>
        <w:t>
      комиссия төрағасы арқылы лауазымды тұлғалар мен ұйымдардан қажетті материалдарды сұратады;</w:t>
      </w:r>
    </w:p>
    <w:p>
      <w:pPr>
        <w:spacing w:after="0"/>
        <w:ind w:left="0"/>
        <w:jc w:val="both"/>
      </w:pPr>
      <w:r>
        <w:rPr>
          <w:rFonts w:ascii="Times New Roman"/>
          <w:b w:val="false"/>
          <w:i w:val="false"/>
          <w:color w:val="000000"/>
          <w:sz w:val="28"/>
        </w:rPr>
        <w:t>
      басқа кіші комиссиялар төрағаларының келісімі бойынша осы кіші комиссиялардың мамандарын сараптама жүргізуге және кіші комиссиялардың, жұмыс топтарының мәжілістеріне қатысу үшін тартады;</w:t>
      </w:r>
    </w:p>
    <w:p>
      <w:pPr>
        <w:spacing w:after="0"/>
        <w:ind w:left="0"/>
        <w:jc w:val="both"/>
      </w:pPr>
      <w:r>
        <w:rPr>
          <w:rFonts w:ascii="Times New Roman"/>
          <w:b w:val="false"/>
          <w:i w:val="false"/>
          <w:color w:val="000000"/>
          <w:sz w:val="28"/>
        </w:rPr>
        <w:t>
      авиациялық оқиғаны тергеп-тексерудің барлық материалдарымен танысады.</w:t>
      </w:r>
    </w:p>
    <w:bookmarkStart w:name="z214" w:id="220"/>
    <w:p>
      <w:pPr>
        <w:spacing w:after="0"/>
        <w:ind w:left="0"/>
        <w:jc w:val="both"/>
      </w:pPr>
      <w:r>
        <w:rPr>
          <w:rFonts w:ascii="Times New Roman"/>
          <w:b w:val="false"/>
          <w:i w:val="false"/>
          <w:color w:val="000000"/>
          <w:sz w:val="28"/>
        </w:rPr>
        <w:t>
      5. Комиссияның мүшелері:</w:t>
      </w:r>
    </w:p>
    <w:bookmarkEnd w:id="220"/>
    <w:p>
      <w:pPr>
        <w:spacing w:after="0"/>
        <w:ind w:left="0"/>
        <w:jc w:val="both"/>
      </w:pPr>
      <w:r>
        <w:rPr>
          <w:rFonts w:ascii="Times New Roman"/>
          <w:b w:val="false"/>
          <w:i w:val="false"/>
          <w:color w:val="000000"/>
          <w:sz w:val="28"/>
        </w:rPr>
        <w:t>
      кіші комиссиялардың немесе жұмыс топтарының бірінің жұмысына қатысады;</w:t>
      </w:r>
    </w:p>
    <w:p>
      <w:pPr>
        <w:spacing w:after="0"/>
        <w:ind w:left="0"/>
        <w:jc w:val="both"/>
      </w:pPr>
      <w:r>
        <w:rPr>
          <w:rFonts w:ascii="Times New Roman"/>
          <w:b w:val="false"/>
          <w:i w:val="false"/>
          <w:color w:val="000000"/>
          <w:sz w:val="28"/>
        </w:rPr>
        <w:t>
      комиссия, кіші комиссия (жұмыс топтары) басшылығының өкімдері мен нұсқауларын орындайды;</w:t>
      </w:r>
    </w:p>
    <w:p>
      <w:pPr>
        <w:spacing w:after="0"/>
        <w:ind w:left="0"/>
        <w:jc w:val="both"/>
      </w:pPr>
      <w:r>
        <w:rPr>
          <w:rFonts w:ascii="Times New Roman"/>
          <w:b w:val="false"/>
          <w:i w:val="false"/>
          <w:color w:val="000000"/>
          <w:sz w:val="28"/>
        </w:rPr>
        <w:t>
      өзінің барлық іс-қимылдарын кіші комиссияның төрағасымен (жұмыс тобының басшысымен) келісе отырып, авиациялық оқиғаға толық және жан-жақты тергеп-тексеру жүргізеді;</w:t>
      </w:r>
    </w:p>
    <w:p>
      <w:pPr>
        <w:spacing w:after="0"/>
        <w:ind w:left="0"/>
        <w:jc w:val="both"/>
      </w:pPr>
      <w:r>
        <w:rPr>
          <w:rFonts w:ascii="Times New Roman"/>
          <w:b w:val="false"/>
          <w:i w:val="false"/>
          <w:color w:val="000000"/>
          <w:sz w:val="28"/>
        </w:rPr>
        <w:t>
      авиациялық оқиғаны немесе оқыс оқиғаны тергеп-тексеру жөніндегі құжаттарды жасауға қатысады, кіші комиссияның (жұмыс тобының) есептеріне қол қояды.</w:t>
      </w:r>
    </w:p>
    <w:p>
      <w:pPr>
        <w:spacing w:after="0"/>
        <w:ind w:left="0"/>
        <w:jc w:val="both"/>
      </w:pPr>
      <w:r>
        <w:rPr>
          <w:rFonts w:ascii="Times New Roman"/>
          <w:b w:val="false"/>
          <w:i w:val="false"/>
          <w:color w:val="000000"/>
          <w:sz w:val="28"/>
        </w:rPr>
        <w:t>
      авиациялық оқиғаны немесе оқыс оқиғаны тергеп-тексеруге қатысы бар барлық материалдармен танысады;</w:t>
      </w:r>
    </w:p>
    <w:p>
      <w:pPr>
        <w:spacing w:after="0"/>
        <w:ind w:left="0"/>
        <w:jc w:val="both"/>
      </w:pPr>
      <w:r>
        <w:rPr>
          <w:rFonts w:ascii="Times New Roman"/>
          <w:b w:val="false"/>
          <w:i w:val="false"/>
          <w:color w:val="000000"/>
          <w:sz w:val="28"/>
        </w:rPr>
        <w:t>
      Комиссия жұмысын жақсартуға бағытталған ұсыныстар енгізеді;</w:t>
      </w:r>
    </w:p>
    <w:p>
      <w:pPr>
        <w:spacing w:after="0"/>
        <w:ind w:left="0"/>
        <w:jc w:val="both"/>
      </w:pPr>
      <w:r>
        <w:rPr>
          <w:rFonts w:ascii="Times New Roman"/>
          <w:b w:val="false"/>
          <w:i w:val="false"/>
          <w:color w:val="000000"/>
          <w:sz w:val="28"/>
        </w:rPr>
        <w:t>
      тергеп-тексеруге мамандар мен сарапшылардың қатысуы, қажетті материалдардың талап етуі, зерттеудің мақсаттарын көрсете отырып, әуе кемесінің қосалқы бөлшектерін зерттеу туралы, сондай-ақ авиациялық оқиғаны тергеп-тексеруге байланысты өзге де мәселелер бойынша ұсыныс енгізеді;</w:t>
      </w:r>
    </w:p>
    <w:p>
      <w:pPr>
        <w:spacing w:after="0"/>
        <w:ind w:left="0"/>
        <w:jc w:val="both"/>
      </w:pPr>
      <w:r>
        <w:rPr>
          <w:rFonts w:ascii="Times New Roman"/>
          <w:b w:val="false"/>
          <w:i w:val="false"/>
          <w:color w:val="000000"/>
          <w:sz w:val="28"/>
        </w:rPr>
        <w:t>
      комиссия (кіші комиссия) отырысының хаттамаларында өз пікірін білдіруге, қорытындылар мен шешімдердің нақтылап келтірілуін талап етеді;</w:t>
      </w:r>
    </w:p>
    <w:p>
      <w:pPr>
        <w:spacing w:after="0"/>
        <w:ind w:left="0"/>
        <w:jc w:val="both"/>
      </w:pPr>
      <w:r>
        <w:rPr>
          <w:rFonts w:ascii="Times New Roman"/>
          <w:b w:val="false"/>
          <w:i w:val="false"/>
          <w:color w:val="000000"/>
          <w:sz w:val="28"/>
        </w:rPr>
        <w:t>
      авиациялық оқиғаны тергеп-тексеру актісінің мазмұнымен келіспеген жағдайда ерекше пікірін жазбаша түрде қоса береді;</w:t>
      </w:r>
    </w:p>
    <w:p>
      <w:pPr>
        <w:spacing w:after="0"/>
        <w:ind w:left="0"/>
        <w:jc w:val="both"/>
      </w:pPr>
      <w:r>
        <w:rPr>
          <w:rFonts w:ascii="Times New Roman"/>
          <w:b w:val="false"/>
          <w:i w:val="false"/>
          <w:color w:val="000000"/>
          <w:sz w:val="28"/>
        </w:rPr>
        <w:t>
      қосымша материалдар мен құжаттарды қорытынды есепке қосуды талап етеді.</w:t>
      </w:r>
    </w:p>
    <w:bookmarkStart w:name="z215" w:id="221"/>
    <w:p>
      <w:pPr>
        <w:spacing w:after="0"/>
        <w:ind w:left="0"/>
        <w:jc w:val="both"/>
      </w:pPr>
      <w:r>
        <w:rPr>
          <w:rFonts w:ascii="Times New Roman"/>
          <w:b w:val="false"/>
          <w:i w:val="false"/>
          <w:color w:val="000000"/>
          <w:sz w:val="28"/>
        </w:rPr>
        <w:t>
      6. Кіші комиссияның (жұмыс тобының) мүшелері:</w:t>
      </w:r>
    </w:p>
    <w:bookmarkEnd w:id="221"/>
    <w:p>
      <w:pPr>
        <w:spacing w:after="0"/>
        <w:ind w:left="0"/>
        <w:jc w:val="both"/>
      </w:pPr>
      <w:r>
        <w:rPr>
          <w:rFonts w:ascii="Times New Roman"/>
          <w:b w:val="false"/>
          <w:i w:val="false"/>
          <w:color w:val="000000"/>
          <w:sz w:val="28"/>
        </w:rPr>
        <w:t>
      комиссия, кіші комиссия (жұмыс тобы басшысы) төрағасының авиациялық оқиғаларды тергеп-тексеруге байланысты нұсқауларын орындайды;</w:t>
      </w:r>
    </w:p>
    <w:p>
      <w:pPr>
        <w:spacing w:after="0"/>
        <w:ind w:left="0"/>
        <w:jc w:val="both"/>
      </w:pPr>
      <w:r>
        <w:rPr>
          <w:rFonts w:ascii="Times New Roman"/>
          <w:b w:val="false"/>
          <w:i w:val="false"/>
          <w:color w:val="000000"/>
          <w:sz w:val="28"/>
        </w:rPr>
        <w:t>
      қажетті зерттеулер жүргізеді, зерттеуге (сынақ жасауға) жіберу үшін заттай дәлелдерді алады, сынақтардың (зерттеулердің) бағдарламаларын жасайды және оларды өткізуге қатысады;</w:t>
      </w:r>
    </w:p>
    <w:p>
      <w:pPr>
        <w:spacing w:after="0"/>
        <w:ind w:left="0"/>
        <w:jc w:val="both"/>
      </w:pPr>
      <w:r>
        <w:rPr>
          <w:rFonts w:ascii="Times New Roman"/>
          <w:b w:val="false"/>
          <w:i w:val="false"/>
          <w:color w:val="000000"/>
          <w:sz w:val="28"/>
        </w:rPr>
        <w:t>
      тергеп-тексеру бойынша құжаттарды жасауға қатысады, кіші комиссияның есебіне қол қояды.</w:t>
      </w:r>
    </w:p>
    <w:p>
      <w:pPr>
        <w:spacing w:after="0"/>
        <w:ind w:left="0"/>
        <w:jc w:val="both"/>
      </w:pPr>
      <w:r>
        <w:rPr>
          <w:rFonts w:ascii="Times New Roman"/>
          <w:b w:val="false"/>
          <w:i w:val="false"/>
          <w:color w:val="000000"/>
          <w:sz w:val="28"/>
        </w:rPr>
        <w:t>
      кіші комиссияның төрағасы арқылы тергеп-тексеруге байланысты материалдармен танысады;</w:t>
      </w:r>
    </w:p>
    <w:p>
      <w:pPr>
        <w:spacing w:after="0"/>
        <w:ind w:left="0"/>
        <w:jc w:val="both"/>
      </w:pPr>
      <w:r>
        <w:rPr>
          <w:rFonts w:ascii="Times New Roman"/>
          <w:b w:val="false"/>
          <w:i w:val="false"/>
          <w:color w:val="000000"/>
          <w:sz w:val="28"/>
        </w:rPr>
        <w:t>
      кіші комиссияның төрағасы (жұмыс тобының басшысы) арқылы жұмысқа қажетті қосымша материалдардың ұсынылуын талап етеді;</w:t>
      </w:r>
    </w:p>
    <w:p>
      <w:pPr>
        <w:spacing w:after="0"/>
        <w:ind w:left="0"/>
        <w:jc w:val="both"/>
      </w:pPr>
      <w:r>
        <w:rPr>
          <w:rFonts w:ascii="Times New Roman"/>
          <w:b w:val="false"/>
          <w:i w:val="false"/>
          <w:color w:val="000000"/>
          <w:sz w:val="28"/>
        </w:rPr>
        <w:t>
      жұмыс жоспары және оларды өткізу тәртібі, арнайы зерттеулер мен сынақтар жүргізу, мамандарды тарту қажеттілігі бойынша өз ұсыныстарын береді;</w:t>
      </w:r>
    </w:p>
    <w:p>
      <w:pPr>
        <w:spacing w:after="0"/>
        <w:ind w:left="0"/>
        <w:jc w:val="both"/>
      </w:pPr>
      <w:r>
        <w:rPr>
          <w:rFonts w:ascii="Times New Roman"/>
          <w:b w:val="false"/>
          <w:i w:val="false"/>
          <w:color w:val="000000"/>
          <w:sz w:val="28"/>
        </w:rPr>
        <w:t>
      кіші комиссияның (жұмыс тобының) шешімімен келіспеген жағдайда кіші комиссия отырысының хаттамасында немесе кіші комиссияның (жұмыс тобының) есебіне ерекше пікірінде өз ерекше пікірін білдіреді;</w:t>
      </w:r>
    </w:p>
    <w:p>
      <w:pPr>
        <w:spacing w:after="0"/>
        <w:ind w:left="0"/>
        <w:jc w:val="both"/>
      </w:pPr>
      <w:r>
        <w:rPr>
          <w:rFonts w:ascii="Times New Roman"/>
          <w:b w:val="false"/>
          <w:i w:val="false"/>
          <w:color w:val="000000"/>
          <w:sz w:val="28"/>
        </w:rPr>
        <w:t>
      кіші комиссияның (жұмыс тобының) есебіне қосымша құжаттардың қосылуын талап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эксперименттік </w:t>
            </w:r>
            <w:r>
              <w:br/>
            </w:r>
            <w:r>
              <w:rPr>
                <w:rFonts w:ascii="Times New Roman"/>
                <w:b w:val="false"/>
                <w:i w:val="false"/>
                <w:color w:val="000000"/>
                <w:sz w:val="20"/>
              </w:rPr>
              <w:t xml:space="preserve">авиацияда деректерді ұсыну </w:t>
            </w:r>
            <w:r>
              <w:br/>
            </w:r>
            <w:r>
              <w:rPr>
                <w:rFonts w:ascii="Times New Roman"/>
                <w:b w:val="false"/>
                <w:i w:val="false"/>
                <w:color w:val="000000"/>
                <w:sz w:val="20"/>
              </w:rPr>
              <w:t xml:space="preserve">және авиациялық оқиғалар мен </w:t>
            </w:r>
            <w:r>
              <w:br/>
            </w:r>
            <w:r>
              <w:rPr>
                <w:rFonts w:ascii="Times New Roman"/>
                <w:b w:val="false"/>
                <w:i w:val="false"/>
                <w:color w:val="000000"/>
                <w:sz w:val="20"/>
              </w:rPr>
              <w:t xml:space="preserve">оқыс 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7" w:id="222"/>
    <w:p>
      <w:pPr>
        <w:spacing w:after="0"/>
        <w:ind w:left="0"/>
        <w:jc w:val="left"/>
      </w:pPr>
      <w:r>
        <w:rPr>
          <w:rFonts w:ascii="Times New Roman"/>
          <w:b/>
          <w:i w:val="false"/>
          <w:color w:val="000000"/>
        </w:rPr>
        <w:t xml:space="preserve"> Тергеп-тексеру жөніндегі уәкілетті тұлғаның куәлігі</w:t>
      </w:r>
    </w:p>
    <w:bookmarkEnd w:id="222"/>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Алдыңғы жағы (өлшемі 85 х 55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p>
            <w:pPr>
              <w:spacing w:after="20"/>
              <w:ind w:left="20"/>
              <w:jc w:val="both"/>
            </w:pPr>
            <w:r>
              <w:rPr>
                <w:rFonts w:ascii="Times New Roman"/>
                <w:b w:val="false"/>
                <w:i w:val="false"/>
                <w:color w:val="000000"/>
                <w:sz w:val="20"/>
              </w:rPr>
              <w:t>
Көліктегі оқиғалар мен оқыс оқиғаларды тексеру департаменті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рәміз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авиация саласында тергеп-тексеру жөніндегі уәкілетті тұлғаның рұқсаты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иесінің суреті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қолы:</w:t>
            </w:r>
          </w:p>
        </w:tc>
      </w:tr>
    </w:tbl>
    <w:p>
      <w:pPr>
        <w:spacing w:after="0"/>
        <w:ind w:left="0"/>
        <w:jc w:val="both"/>
      </w:pPr>
      <w:r>
        <w:rPr>
          <w:rFonts w:ascii="Times New Roman"/>
          <w:b w:val="false"/>
          <w:i w:val="false"/>
          <w:color w:val="000000"/>
          <w:sz w:val="28"/>
        </w:rPr>
        <w:t>
      Ескертпе: ағылшын тілінде толтыруға рұқсат етіледі</w:t>
      </w:r>
    </w:p>
    <w:p>
      <w:pPr>
        <w:spacing w:after="0"/>
        <w:ind w:left="0"/>
        <w:jc w:val="both"/>
      </w:pPr>
      <w:r>
        <w:rPr>
          <w:rFonts w:ascii="Times New Roman"/>
          <w:b w:val="false"/>
          <w:i w:val="false"/>
          <w:color w:val="000000"/>
          <w:sz w:val="28"/>
        </w:rPr>
        <w:t>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Машина арқылы оқылатын аймақ</w:t>
            </w:r>
          </w:p>
          <w:p>
            <w:pPr>
              <w:spacing w:after="20"/>
              <w:ind w:left="20"/>
              <w:jc w:val="both"/>
            </w:pPr>
            <w:r>
              <w:rPr>
                <w:rFonts w:ascii="Times New Roman"/>
                <w:b w:val="false"/>
                <w:i w:val="false"/>
                <w:color w:val="000000"/>
                <w:sz w:val="20"/>
              </w:rPr>
              <w:t>
(егер куәлік машинада оқуға арналмаған болса, толтырылмайды)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Осы рұқсаттаманың иесі "Қазақстан Республикасының әуе кеңістігін пайдалану және қызметі туралы" Қазақстан Республикасы Заңының </w:t>
            </w:r>
            <w:r>
              <w:rPr>
                <w:rFonts w:ascii="Times New Roman"/>
                <w:b w:val="false"/>
                <w:i w:val="false"/>
                <w:color w:val="000000"/>
                <w:sz w:val="20"/>
              </w:rPr>
              <w:t>93</w:t>
            </w:r>
            <w:r>
              <w:rPr>
                <w:rFonts w:ascii="Times New Roman"/>
                <w:b w:val="false"/>
                <w:i w:val="false"/>
                <w:color w:val="000000"/>
                <w:sz w:val="20"/>
              </w:rPr>
              <w:t xml:space="preserve"> және </w:t>
            </w:r>
            <w:r>
              <w:rPr>
                <w:rFonts w:ascii="Times New Roman"/>
                <w:b w:val="false"/>
                <w:i w:val="false"/>
                <w:color w:val="000000"/>
                <w:sz w:val="20"/>
              </w:rPr>
              <w:t>93-1-баптарына</w:t>
            </w:r>
            <w:r>
              <w:rPr>
                <w:rFonts w:ascii="Times New Roman"/>
                <w:b w:val="false"/>
                <w:i w:val="false"/>
                <w:color w:val="000000"/>
                <w:sz w:val="20"/>
              </w:rPr>
              <w:t xml:space="preserve"> сәйкес қызметтік міндеттерді жүзеге асыру үшін ангарларды, отын қоймаларын, пайдаланушылардың қызметтік үй-жайларын және авиациялық оқу орталықтарын қоса алғанда, Қазақстан Республикасы әуежайларының барлық бақыланатын аймақтарына, әуе кемелеріне және азаматтық авиация ұйымдарының объектілеріне кедергісіз кіреді".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лауазымды адамы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 мен күні</w:t>
            </w:r>
          </w:p>
        </w:tc>
      </w:tr>
    </w:tbl>
    <w:p>
      <w:pPr>
        <w:spacing w:after="0"/>
        <w:ind w:left="0"/>
        <w:jc w:val="both"/>
      </w:pPr>
      <w:r>
        <w:rPr>
          <w:rFonts w:ascii="Times New Roman"/>
          <w:b w:val="false"/>
          <w:i w:val="false"/>
          <w:color w:val="000000"/>
          <w:sz w:val="28"/>
        </w:rPr>
        <w:t>
      Ескертпе: ағылшын тілінде толтыруға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9" w:id="223"/>
    <w:p>
      <w:pPr>
        <w:spacing w:after="0"/>
        <w:ind w:left="0"/>
        <w:jc w:val="left"/>
      </w:pPr>
      <w:r>
        <w:rPr>
          <w:rFonts w:ascii="Times New Roman"/>
          <w:b/>
          <w:i w:val="false"/>
          <w:color w:val="000000"/>
        </w:rPr>
        <w:t xml:space="preserve"> Авиациялық оқиға орнының схемасын (сұлбаларын) жасау бойынша жұмыс тобының функциялары мен нәтижелері</w:t>
      </w:r>
    </w:p>
    <w:bookmarkEnd w:id="223"/>
    <w:p>
      <w:pPr>
        <w:spacing w:after="0"/>
        <w:ind w:left="0"/>
        <w:jc w:val="both"/>
      </w:pPr>
      <w:r>
        <w:rPr>
          <w:rFonts w:ascii="Times New Roman"/>
          <w:b w:val="false"/>
          <w:i w:val="false"/>
          <w:color w:val="000000"/>
          <w:sz w:val="28"/>
        </w:rPr>
        <w:t>
      Жұмыс тобы мынадай функцияларды орындайды:</w:t>
      </w:r>
    </w:p>
    <w:p>
      <w:pPr>
        <w:spacing w:after="0"/>
        <w:ind w:left="0"/>
        <w:jc w:val="both"/>
      </w:pPr>
      <w:r>
        <w:rPr>
          <w:rFonts w:ascii="Times New Roman"/>
          <w:b w:val="false"/>
          <w:i w:val="false"/>
          <w:color w:val="000000"/>
          <w:sz w:val="28"/>
        </w:rPr>
        <w:t>
      авиациялық оқиға орнының координатын, оның географиялық пункттерге қатысты түрде жақын орналасуын, теңіз деңгейінен биіктігін, жергілікті жердің сипаттамасын анықтайды;</w:t>
      </w:r>
    </w:p>
    <w:p>
      <w:pPr>
        <w:spacing w:after="0"/>
        <w:ind w:left="0"/>
        <w:jc w:val="both"/>
      </w:pPr>
      <w:r>
        <w:rPr>
          <w:rFonts w:ascii="Times New Roman"/>
          <w:b w:val="false"/>
          <w:i w:val="false"/>
          <w:color w:val="000000"/>
          <w:sz w:val="28"/>
        </w:rPr>
        <w:t xml:space="preserve">
      әуе кемесінің жердің үстіне алғашқы тиген жерін және кедергілерді, конструкция элементтерінің лақтырылу аймағын анықтайды; </w:t>
      </w:r>
    </w:p>
    <w:p>
      <w:pPr>
        <w:spacing w:after="0"/>
        <w:ind w:left="0"/>
        <w:jc w:val="both"/>
      </w:pPr>
      <w:r>
        <w:rPr>
          <w:rFonts w:ascii="Times New Roman"/>
          <w:b w:val="false"/>
          <w:i w:val="false"/>
          <w:color w:val="000000"/>
          <w:sz w:val="28"/>
        </w:rPr>
        <w:t xml:space="preserve">
      конструкция элементтеріне таңбалау жасайды және олардың жергілікті жерлерде орналасуын байлайды; </w:t>
      </w:r>
    </w:p>
    <w:p>
      <w:pPr>
        <w:spacing w:after="0"/>
        <w:ind w:left="0"/>
        <w:jc w:val="both"/>
      </w:pPr>
      <w:r>
        <w:rPr>
          <w:rFonts w:ascii="Times New Roman"/>
          <w:b w:val="false"/>
          <w:i w:val="false"/>
          <w:color w:val="000000"/>
          <w:sz w:val="28"/>
        </w:rPr>
        <w:t>
      әуе кемесі құлаған кезде жергілікті жерлерде қалдырылған іздерді қарау, бекіту және талдау жасайды;</w:t>
      </w:r>
    </w:p>
    <w:p>
      <w:pPr>
        <w:spacing w:after="0"/>
        <w:ind w:left="0"/>
        <w:jc w:val="both"/>
      </w:pPr>
      <w:r>
        <w:rPr>
          <w:rFonts w:ascii="Times New Roman"/>
          <w:b w:val="false"/>
          <w:i w:val="false"/>
          <w:color w:val="000000"/>
          <w:sz w:val="28"/>
        </w:rPr>
        <w:t>
      авиациялық оқиға орнын және жергілікті жерлердегі сипатты іздерді суретке түсіреді;</w:t>
      </w:r>
    </w:p>
    <w:p>
      <w:pPr>
        <w:spacing w:after="0"/>
        <w:ind w:left="0"/>
        <w:jc w:val="both"/>
      </w:pPr>
      <w:r>
        <w:rPr>
          <w:rFonts w:ascii="Times New Roman"/>
          <w:b w:val="false"/>
          <w:i w:val="false"/>
          <w:color w:val="000000"/>
          <w:sz w:val="28"/>
        </w:rPr>
        <w:t xml:space="preserve">
      қажеттілігі болған жағдайда әуе кемесі ұшуының бағыты бойынша жергілікті жердің пішін қимасын жасайды; </w:t>
      </w:r>
    </w:p>
    <w:p>
      <w:pPr>
        <w:spacing w:after="0"/>
        <w:ind w:left="0"/>
        <w:jc w:val="both"/>
      </w:pPr>
      <w:r>
        <w:rPr>
          <w:rFonts w:ascii="Times New Roman"/>
          <w:b w:val="false"/>
          <w:i w:val="false"/>
          <w:color w:val="000000"/>
          <w:sz w:val="28"/>
        </w:rPr>
        <w:t>
      әуе кемесінің кеңістіктегі жағдайын және жермен (кедергілермен) соқтығысқан кездегі оның қозғалыс (магнитті бағыт, крен, траекторияның бүгіліс ұшы) бағытын анықтайды.</w:t>
      </w:r>
    </w:p>
    <w:bookmarkStart w:name="z220" w:id="224"/>
    <w:p>
      <w:pPr>
        <w:spacing w:after="0"/>
        <w:ind w:left="0"/>
        <w:jc w:val="both"/>
      </w:pPr>
      <w:r>
        <w:rPr>
          <w:rFonts w:ascii="Times New Roman"/>
          <w:b w:val="false"/>
          <w:i w:val="false"/>
          <w:color w:val="000000"/>
          <w:sz w:val="28"/>
        </w:rPr>
        <w:t>
      2. Жұмыс тобы жұмысының нәтижелері авиациялық оқиға орнының сызбасы түрінде ресімделеді, онда мына мәліметтер келтіріледі:</w:t>
      </w:r>
    </w:p>
    <w:bookmarkEnd w:id="224"/>
    <w:p>
      <w:pPr>
        <w:spacing w:after="0"/>
        <w:ind w:left="0"/>
        <w:jc w:val="both"/>
      </w:pPr>
      <w:r>
        <w:rPr>
          <w:rFonts w:ascii="Times New Roman"/>
          <w:b w:val="false"/>
          <w:i w:val="false"/>
          <w:color w:val="000000"/>
          <w:sz w:val="28"/>
        </w:rPr>
        <w:t>
      авиациялық оқиға орнының координаттары, оның географиялық пункттерге қатысты түрде жақын орналасуы, теңіз деңгейінен биіктігі;</w:t>
      </w:r>
    </w:p>
    <w:p>
      <w:pPr>
        <w:spacing w:after="0"/>
        <w:ind w:left="0"/>
        <w:jc w:val="both"/>
      </w:pPr>
      <w:r>
        <w:rPr>
          <w:rFonts w:ascii="Times New Roman"/>
          <w:b w:val="false"/>
          <w:i w:val="false"/>
          <w:color w:val="000000"/>
          <w:sz w:val="28"/>
        </w:rPr>
        <w:t xml:space="preserve">
      әуе кемесінің жермен (кедергілермен) соқтығысуы және одан әрі жүруі кезінде әуе кемесі қалдырған сипатты іздері; </w:t>
      </w:r>
    </w:p>
    <w:p>
      <w:pPr>
        <w:spacing w:after="0"/>
        <w:ind w:left="0"/>
        <w:jc w:val="both"/>
      </w:pPr>
      <w:r>
        <w:rPr>
          <w:rFonts w:ascii="Times New Roman"/>
          <w:b w:val="false"/>
          <w:i w:val="false"/>
          <w:color w:val="000000"/>
          <w:sz w:val="28"/>
        </w:rPr>
        <w:t>
      әуе кемесі сынықтарының орналасуы, координаттың таңдалған жүйесінде координаттары көрсетілген тізбесі;</w:t>
      </w:r>
    </w:p>
    <w:p>
      <w:pPr>
        <w:spacing w:after="0"/>
        <w:ind w:left="0"/>
        <w:jc w:val="both"/>
      </w:pPr>
      <w:r>
        <w:rPr>
          <w:rFonts w:ascii="Times New Roman"/>
          <w:b w:val="false"/>
          <w:i w:val="false"/>
          <w:color w:val="000000"/>
          <w:sz w:val="28"/>
        </w:rPr>
        <w:t>
      жердегі өрт іздерінің, отын, май және т.б. іздерінің орналасуы;</w:t>
      </w:r>
    </w:p>
    <w:p>
      <w:pPr>
        <w:spacing w:after="0"/>
        <w:ind w:left="0"/>
        <w:jc w:val="both"/>
      </w:pPr>
      <w:r>
        <w:rPr>
          <w:rFonts w:ascii="Times New Roman"/>
          <w:b w:val="false"/>
          <w:i w:val="false"/>
          <w:color w:val="000000"/>
          <w:sz w:val="28"/>
        </w:rPr>
        <w:t>
      кеңістікте әуе кемесінің жағдайын анықтайтын параметрлер және оның жермен (кедергілермен) соқтығысу сәтіндегі қозғалыс бағыты;</w:t>
      </w:r>
    </w:p>
    <w:p>
      <w:pPr>
        <w:spacing w:after="0"/>
        <w:ind w:left="0"/>
        <w:jc w:val="both"/>
      </w:pPr>
      <w:r>
        <w:rPr>
          <w:rFonts w:ascii="Times New Roman"/>
          <w:b w:val="false"/>
          <w:i w:val="false"/>
          <w:color w:val="000000"/>
          <w:sz w:val="28"/>
        </w:rPr>
        <w:t>
      олардың конфигурациясы мен биіктігін көрсете отырып, оқиға болған аудандағы жасанды және табиғи кедергілер;</w:t>
      </w:r>
    </w:p>
    <w:p>
      <w:pPr>
        <w:spacing w:after="0"/>
        <w:ind w:left="0"/>
        <w:jc w:val="both"/>
      </w:pPr>
      <w:r>
        <w:rPr>
          <w:rFonts w:ascii="Times New Roman"/>
          <w:b w:val="false"/>
          <w:i w:val="false"/>
          <w:color w:val="000000"/>
          <w:sz w:val="28"/>
        </w:rPr>
        <w:t>
      егер оқиға әуеайлақта орын алса, ұшу алаңының құрылысы (ұшу-қону жолағы, бұру-жылжу жолы, оттар);</w:t>
      </w:r>
    </w:p>
    <w:p>
      <w:pPr>
        <w:spacing w:after="0"/>
        <w:ind w:left="0"/>
        <w:jc w:val="both"/>
      </w:pPr>
      <w:r>
        <w:rPr>
          <w:rFonts w:ascii="Times New Roman"/>
          <w:b w:val="false"/>
          <w:i w:val="false"/>
          <w:color w:val="000000"/>
          <w:sz w:val="28"/>
        </w:rPr>
        <w:t>
      (қажеттілігі болған жағдайда) әуе кемесі қозғалысының бағыты бойынша жергілікті жердің пішіні мен сипаты;</w:t>
      </w:r>
    </w:p>
    <w:p>
      <w:pPr>
        <w:spacing w:after="0"/>
        <w:ind w:left="0"/>
        <w:jc w:val="both"/>
      </w:pPr>
      <w:r>
        <w:rPr>
          <w:rFonts w:ascii="Times New Roman"/>
          <w:b w:val="false"/>
          <w:i w:val="false"/>
          <w:color w:val="000000"/>
          <w:sz w:val="28"/>
        </w:rPr>
        <w:t>
      авиациялық оқиғаның нақты жағдайларына байланысты әуе кемесінің жермен (кедергілермен) соқтығысу және оның бұзылуы сипатын куәландыратын басқа сипатты белгілері.</w:t>
      </w:r>
    </w:p>
    <w:p>
      <w:pPr>
        <w:spacing w:after="0"/>
        <w:ind w:left="0"/>
        <w:jc w:val="both"/>
      </w:pPr>
      <w:r>
        <w:rPr>
          <w:rFonts w:ascii="Times New Roman"/>
          <w:b w:val="false"/>
          <w:i w:val="false"/>
          <w:color w:val="000000"/>
          <w:sz w:val="28"/>
        </w:rPr>
        <w:t>
      Схемаға суретке түсіру нүктелері мен бағыттарын көрсете отырып, авиациялық оқиға орнының жалпы суреттері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2" w:id="225"/>
    <w:p>
      <w:pPr>
        <w:spacing w:after="0"/>
        <w:ind w:left="0"/>
        <w:jc w:val="left"/>
      </w:pPr>
      <w:r>
        <w:rPr>
          <w:rFonts w:ascii="Times New Roman"/>
          <w:b/>
          <w:i w:val="false"/>
          <w:color w:val="000000"/>
        </w:rPr>
        <w:t xml:space="preserve"> Сұрау жүргізу жұмыс тобының функциялары мен нәтижелері</w:t>
      </w:r>
    </w:p>
    <w:bookmarkEnd w:id="225"/>
    <w:bookmarkStart w:name="z223" w:id="226"/>
    <w:p>
      <w:pPr>
        <w:spacing w:after="0"/>
        <w:ind w:left="0"/>
        <w:jc w:val="both"/>
      </w:pPr>
      <w:r>
        <w:rPr>
          <w:rFonts w:ascii="Times New Roman"/>
          <w:b w:val="false"/>
          <w:i w:val="false"/>
          <w:color w:val="000000"/>
          <w:sz w:val="28"/>
        </w:rPr>
        <w:t>
      1. Сұрау жүргізу жұмыс тобы мынадай функцияларды орындайды:</w:t>
      </w:r>
    </w:p>
    <w:bookmarkEnd w:id="226"/>
    <w:p>
      <w:pPr>
        <w:spacing w:after="0"/>
        <w:ind w:left="0"/>
        <w:jc w:val="both"/>
      </w:pPr>
      <w:r>
        <w:rPr>
          <w:rFonts w:ascii="Times New Roman"/>
          <w:b w:val="false"/>
          <w:i w:val="false"/>
          <w:color w:val="000000"/>
          <w:sz w:val="28"/>
        </w:rPr>
        <w:t>
      ішкі істер және Көлік прокуратурасы органдарымен бірлесе отырып, авиациялық оқиғаның куәгерлері мен көрген адамдарын анықтайды;</w:t>
      </w:r>
    </w:p>
    <w:p>
      <w:pPr>
        <w:spacing w:after="0"/>
        <w:ind w:left="0"/>
        <w:jc w:val="both"/>
      </w:pPr>
      <w:r>
        <w:rPr>
          <w:rFonts w:ascii="Times New Roman"/>
          <w:b w:val="false"/>
          <w:i w:val="false"/>
          <w:color w:val="000000"/>
          <w:sz w:val="28"/>
        </w:rPr>
        <w:t>
      Көлік прокуратурасы органдарының келісімі бойынша немесе олармен бірлесе отырып, лауазымды тұлғаларды, авиациялық оқиғаның куәгерлері мен көрген адамдарын сұрайды, қажеттілігі болған жағдайда магнитофондық жазба қолданады, онда сұрау уақыты, орны, сұраған тұлғаның лауазымы, сұралған адамның сауалнамалық мәліметтері рәсімделеді;</w:t>
      </w:r>
    </w:p>
    <w:p>
      <w:pPr>
        <w:spacing w:after="0"/>
        <w:ind w:left="0"/>
        <w:jc w:val="both"/>
      </w:pPr>
      <w:r>
        <w:rPr>
          <w:rFonts w:ascii="Times New Roman"/>
          <w:b w:val="false"/>
          <w:i w:val="false"/>
          <w:color w:val="000000"/>
          <w:sz w:val="28"/>
        </w:rPr>
        <w:t>
      сұрау нәтижелерін жинақтайды және талдайды;</w:t>
      </w:r>
    </w:p>
    <w:p>
      <w:pPr>
        <w:spacing w:after="0"/>
        <w:ind w:left="0"/>
        <w:jc w:val="both"/>
      </w:pPr>
      <w:r>
        <w:rPr>
          <w:rFonts w:ascii="Times New Roman"/>
          <w:b w:val="false"/>
          <w:i w:val="false"/>
          <w:color w:val="000000"/>
          <w:sz w:val="28"/>
        </w:rPr>
        <w:t>
      куәгерлер мен көрген адамдардың орналасу сызбасын жасайды, қажеттілігі болған жағдайда, куәгерлердің айтқан сөздері негізінде сызбада ұшу троекториясын көрсетеді.</w:t>
      </w:r>
    </w:p>
    <w:bookmarkStart w:name="z224" w:id="227"/>
    <w:p>
      <w:pPr>
        <w:spacing w:after="0"/>
        <w:ind w:left="0"/>
        <w:jc w:val="both"/>
      </w:pPr>
      <w:r>
        <w:rPr>
          <w:rFonts w:ascii="Times New Roman"/>
          <w:b w:val="false"/>
          <w:i w:val="false"/>
          <w:color w:val="000000"/>
          <w:sz w:val="28"/>
        </w:rPr>
        <w:t>
      2. Сұрау жүргізу жұмыс тобы жұмысының нәтижелері бойынша есеп жасалады, онда:</w:t>
      </w:r>
    </w:p>
    <w:bookmarkEnd w:id="227"/>
    <w:p>
      <w:pPr>
        <w:spacing w:after="0"/>
        <w:ind w:left="0"/>
        <w:jc w:val="both"/>
      </w:pPr>
      <w:r>
        <w:rPr>
          <w:rFonts w:ascii="Times New Roman"/>
          <w:b w:val="false"/>
          <w:i w:val="false"/>
          <w:color w:val="000000"/>
          <w:sz w:val="28"/>
        </w:rPr>
        <w:t>
      1) анықталған және сұралған тұлғалардың тізімі;</w:t>
      </w:r>
    </w:p>
    <w:p>
      <w:pPr>
        <w:spacing w:after="0"/>
        <w:ind w:left="0"/>
        <w:jc w:val="both"/>
      </w:pPr>
      <w:r>
        <w:rPr>
          <w:rFonts w:ascii="Times New Roman"/>
          <w:b w:val="false"/>
          <w:i w:val="false"/>
          <w:color w:val="000000"/>
          <w:sz w:val="28"/>
        </w:rPr>
        <w:t>
      2) сұрау жүргізілген адамдардың сөздерін талдау және олардың айтқандарын жинақтаудан шығатын мәліметтер көрсетіледі.</w:t>
      </w:r>
    </w:p>
    <w:bookmarkStart w:name="z225" w:id="228"/>
    <w:p>
      <w:pPr>
        <w:spacing w:after="0"/>
        <w:ind w:left="0"/>
        <w:jc w:val="both"/>
      </w:pPr>
      <w:r>
        <w:rPr>
          <w:rFonts w:ascii="Times New Roman"/>
          <w:b w:val="false"/>
          <w:i w:val="false"/>
          <w:color w:val="000000"/>
          <w:sz w:val="28"/>
        </w:rPr>
        <w:t>
      3. Есепке:</w:t>
      </w:r>
    </w:p>
    <w:bookmarkEnd w:id="228"/>
    <w:p>
      <w:pPr>
        <w:spacing w:after="0"/>
        <w:ind w:left="0"/>
        <w:jc w:val="both"/>
      </w:pPr>
      <w:r>
        <w:rPr>
          <w:rFonts w:ascii="Times New Roman"/>
          <w:b w:val="false"/>
          <w:i w:val="false"/>
          <w:color w:val="000000"/>
          <w:sz w:val="28"/>
        </w:rPr>
        <w:t>
      1) лауазымды тұлғаларды, куәгерлерді және көрген адамдарды сұрау хаттамасы;</w:t>
      </w:r>
    </w:p>
    <w:p>
      <w:pPr>
        <w:spacing w:after="0"/>
        <w:ind w:left="0"/>
        <w:jc w:val="both"/>
      </w:pPr>
      <w:r>
        <w:rPr>
          <w:rFonts w:ascii="Times New Roman"/>
          <w:b w:val="false"/>
          <w:i w:val="false"/>
          <w:color w:val="000000"/>
          <w:sz w:val="28"/>
        </w:rPr>
        <w:t>
      2) авиациялық оқиғаны көрген адамдардың орналасу сызбасы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227" w:id="229"/>
    <w:p>
      <w:pPr>
        <w:spacing w:after="0"/>
        <w:ind w:left="0"/>
        <w:jc w:val="left"/>
      </w:pPr>
      <w:r>
        <w:rPr>
          <w:rFonts w:ascii="Times New Roman"/>
          <w:b/>
          <w:i w:val="false"/>
          <w:color w:val="000000"/>
        </w:rPr>
        <w:t xml:space="preserve"> Сұрау жүргізу жұмыс тобының хаттамасы</w:t>
      </w:r>
    </w:p>
    <w:bookmarkEnd w:id="229"/>
    <w:p>
      <w:pPr>
        <w:spacing w:after="0"/>
        <w:ind w:left="0"/>
        <w:jc w:val="both"/>
      </w:pPr>
      <w:r>
        <w:rPr>
          <w:rFonts w:ascii="Times New Roman"/>
          <w:b w:val="false"/>
          <w:i w:val="false"/>
          <w:color w:val="000000"/>
          <w:sz w:val="28"/>
        </w:rPr>
        <w:t>
      ____________________                                           ______________</w:t>
      </w:r>
    </w:p>
    <w:p>
      <w:pPr>
        <w:spacing w:after="0"/>
        <w:ind w:left="0"/>
        <w:jc w:val="both"/>
      </w:pPr>
      <w:r>
        <w:rPr>
          <w:rFonts w:ascii="Times New Roman"/>
          <w:b w:val="false"/>
          <w:i w:val="false"/>
          <w:color w:val="000000"/>
          <w:sz w:val="28"/>
        </w:rPr>
        <w:t>
      (сұрау жүргізу орны)                                                 (күні)</w:t>
      </w:r>
    </w:p>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(сұрау жүргізу тобы мүшелерінің тегі, аты-жөні)</w:t>
      </w:r>
    </w:p>
    <w:p>
      <w:pPr>
        <w:spacing w:after="0"/>
        <w:ind w:left="0"/>
        <w:jc w:val="both"/>
      </w:pPr>
      <w:r>
        <w:rPr>
          <w:rFonts w:ascii="Times New Roman"/>
          <w:b w:val="false"/>
          <w:i w:val="false"/>
          <w:color w:val="000000"/>
          <w:sz w:val="28"/>
        </w:rPr>
        <w:t>
                       ІІМ өкілдерінің қатысуымен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сұрады:</w:t>
      </w:r>
    </w:p>
    <w:p>
      <w:pPr>
        <w:spacing w:after="0"/>
        <w:ind w:left="0"/>
        <w:jc w:val="both"/>
      </w:pPr>
      <w:r>
        <w:rPr>
          <w:rFonts w:ascii="Times New Roman"/>
          <w:b w:val="false"/>
          <w:i w:val="false"/>
          <w:color w:val="000000"/>
          <w:sz w:val="28"/>
        </w:rPr>
        <w:t>
      1. Тегі, аты, әкесінің аты (болған жағдайда)_____________________________________</w:t>
      </w:r>
    </w:p>
    <w:p>
      <w:pPr>
        <w:spacing w:after="0"/>
        <w:ind w:left="0"/>
        <w:jc w:val="both"/>
      </w:pPr>
      <w:r>
        <w:rPr>
          <w:rFonts w:ascii="Times New Roman"/>
          <w:b w:val="false"/>
          <w:i w:val="false"/>
          <w:color w:val="000000"/>
          <w:sz w:val="28"/>
        </w:rPr>
        <w:t>
      2. Туған жыл _______________________________________________________________</w:t>
      </w:r>
    </w:p>
    <w:p>
      <w:pPr>
        <w:spacing w:after="0"/>
        <w:ind w:left="0"/>
        <w:jc w:val="both"/>
      </w:pPr>
      <w:r>
        <w:rPr>
          <w:rFonts w:ascii="Times New Roman"/>
          <w:b w:val="false"/>
          <w:i w:val="false"/>
          <w:color w:val="000000"/>
          <w:sz w:val="28"/>
        </w:rPr>
        <w:t>
      3. Жұмыс орны, лауазымы, (жұмыс/үй) телефон _________________________________</w:t>
      </w:r>
    </w:p>
    <w:p>
      <w:pPr>
        <w:spacing w:after="0"/>
        <w:ind w:left="0"/>
        <w:jc w:val="both"/>
      </w:pPr>
      <w:r>
        <w:rPr>
          <w:rFonts w:ascii="Times New Roman"/>
          <w:b w:val="false"/>
          <w:i w:val="false"/>
          <w:color w:val="000000"/>
          <w:sz w:val="28"/>
        </w:rPr>
        <w:t>
      4. Тұрғылықты жері _________________________________________________________</w:t>
      </w:r>
    </w:p>
    <w:p>
      <w:pPr>
        <w:spacing w:after="0"/>
        <w:ind w:left="0"/>
        <w:jc w:val="both"/>
      </w:pPr>
      <w:r>
        <w:rPr>
          <w:rFonts w:ascii="Times New Roman"/>
          <w:b w:val="false"/>
          <w:i w:val="false"/>
          <w:color w:val="000000"/>
          <w:sz w:val="28"/>
        </w:rPr>
        <w:t>
      5. Сұрау сағат _______ ____________ минутта басталды.</w:t>
      </w:r>
    </w:p>
    <w:p>
      <w:pPr>
        <w:spacing w:after="0"/>
        <w:ind w:left="0"/>
        <w:jc w:val="both"/>
      </w:pPr>
      <w:r>
        <w:rPr>
          <w:rFonts w:ascii="Times New Roman"/>
          <w:b w:val="false"/>
          <w:i w:val="false"/>
          <w:color w:val="000000"/>
          <w:sz w:val="28"/>
        </w:rPr>
        <w:t>
      6. Аудио-бейне жазбаларды қолдану туралы</w:t>
      </w:r>
    </w:p>
    <w:p>
      <w:pPr>
        <w:spacing w:after="0"/>
        <w:ind w:left="0"/>
        <w:jc w:val="both"/>
      </w:pPr>
      <w:r>
        <w:rPr>
          <w:rFonts w:ascii="Times New Roman"/>
          <w:b w:val="false"/>
          <w:i w:val="false"/>
          <w:color w:val="000000"/>
          <w:sz w:val="28"/>
        </w:rPr>
        <w:t>
      мәлімет ___________________________________________________________________</w:t>
      </w:r>
    </w:p>
    <w:p>
      <w:pPr>
        <w:spacing w:after="0"/>
        <w:ind w:left="0"/>
        <w:jc w:val="both"/>
      </w:pPr>
      <w:r>
        <w:rPr>
          <w:rFonts w:ascii="Times New Roman"/>
          <w:b w:val="false"/>
          <w:i w:val="false"/>
          <w:color w:val="000000"/>
          <w:sz w:val="28"/>
        </w:rPr>
        <w:t>
      Сұрақ:</w:t>
      </w:r>
    </w:p>
    <w:p>
      <w:pPr>
        <w:spacing w:after="0"/>
        <w:ind w:left="0"/>
        <w:jc w:val="both"/>
      </w:pPr>
      <w:r>
        <w:rPr>
          <w:rFonts w:ascii="Times New Roman"/>
          <w:b w:val="false"/>
          <w:i w:val="false"/>
          <w:color w:val="000000"/>
          <w:sz w:val="28"/>
        </w:rPr>
        <w:t>
      Жауап:</w:t>
      </w:r>
    </w:p>
    <w:p>
      <w:pPr>
        <w:spacing w:after="0"/>
        <w:ind w:left="0"/>
        <w:jc w:val="both"/>
      </w:pPr>
      <w:r>
        <w:rPr>
          <w:rFonts w:ascii="Times New Roman"/>
          <w:b w:val="false"/>
          <w:i w:val="false"/>
          <w:color w:val="000000"/>
          <w:sz w:val="28"/>
        </w:rPr>
        <w:t>
      Сұрақ:</w:t>
      </w:r>
    </w:p>
    <w:p>
      <w:pPr>
        <w:spacing w:after="0"/>
        <w:ind w:left="0"/>
        <w:jc w:val="both"/>
      </w:pPr>
      <w:r>
        <w:rPr>
          <w:rFonts w:ascii="Times New Roman"/>
          <w:b w:val="false"/>
          <w:i w:val="false"/>
          <w:color w:val="000000"/>
          <w:sz w:val="28"/>
        </w:rPr>
        <w:t>
      Жауап:</w:t>
      </w:r>
    </w:p>
    <w:p>
      <w:pPr>
        <w:spacing w:after="0"/>
        <w:ind w:left="0"/>
        <w:jc w:val="both"/>
      </w:pPr>
      <w:r>
        <w:rPr>
          <w:rFonts w:ascii="Times New Roman"/>
          <w:b w:val="false"/>
          <w:i w:val="false"/>
          <w:color w:val="000000"/>
          <w:sz w:val="28"/>
        </w:rPr>
        <w:t>
      Сұрау жүргізу сағат ____ ____ минутта аяқталды</w:t>
      </w:r>
    </w:p>
    <w:p>
      <w:pPr>
        <w:spacing w:after="0"/>
        <w:ind w:left="0"/>
        <w:jc w:val="both"/>
      </w:pPr>
      <w:r>
        <w:rPr>
          <w:rFonts w:ascii="Times New Roman"/>
          <w:b w:val="false"/>
          <w:i w:val="false"/>
          <w:color w:val="000000"/>
          <w:sz w:val="28"/>
        </w:rPr>
        <w:t>
      Менің сөздерім дұрыс жазылды, маған оқып берді (мен оқыдым)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(сұралған адамның қолы)</w:t>
      </w:r>
    </w:p>
    <w:p>
      <w:pPr>
        <w:spacing w:after="0"/>
        <w:ind w:left="0"/>
        <w:jc w:val="both"/>
      </w:pPr>
      <w:r>
        <w:rPr>
          <w:rFonts w:ascii="Times New Roman"/>
          <w:b w:val="false"/>
          <w:i w:val="false"/>
          <w:color w:val="000000"/>
          <w:sz w:val="28"/>
        </w:rPr>
        <w:t xml:space="preserve">
      Сұрау жүргізу жұмыс тобының жетекшісі_______________________________________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Сұрау жүргізуге қатысқандар _________________________________________________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авиацияда деректерді ұсыну</w:t>
            </w:r>
            <w:r>
              <w:br/>
            </w:r>
            <w:r>
              <w:rPr>
                <w:rFonts w:ascii="Times New Roman"/>
                <w:b w:val="false"/>
                <w:i w:val="false"/>
                <w:color w:val="000000"/>
                <w:sz w:val="20"/>
              </w:rPr>
              <w:t>және авиациялық оқиғалар мен</w:t>
            </w:r>
            <w:r>
              <w:br/>
            </w:r>
            <w:r>
              <w:rPr>
                <w:rFonts w:ascii="Times New Roman"/>
                <w:b w:val="false"/>
                <w:i w:val="false"/>
                <w:color w:val="000000"/>
                <w:sz w:val="20"/>
              </w:rPr>
              <w:t>оқыс 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9" w:id="230"/>
    <w:p>
      <w:pPr>
        <w:spacing w:after="0"/>
        <w:ind w:left="0"/>
        <w:jc w:val="left"/>
      </w:pPr>
      <w:r>
        <w:rPr>
          <w:rFonts w:ascii="Times New Roman"/>
          <w:b/>
          <w:i w:val="false"/>
          <w:color w:val="000000"/>
        </w:rPr>
        <w:t xml:space="preserve"> Іздестіру және авариялық-құтқару жұмыс топтарының функциялары мен нәтижелері </w:t>
      </w:r>
    </w:p>
    <w:bookmarkEnd w:id="230"/>
    <w:bookmarkStart w:name="z230" w:id="231"/>
    <w:p>
      <w:pPr>
        <w:spacing w:after="0"/>
        <w:ind w:left="0"/>
        <w:jc w:val="both"/>
      </w:pPr>
      <w:r>
        <w:rPr>
          <w:rFonts w:ascii="Times New Roman"/>
          <w:b w:val="false"/>
          <w:i w:val="false"/>
          <w:color w:val="000000"/>
          <w:sz w:val="28"/>
        </w:rPr>
        <w:t>
      1. Іздестіру және авариялық-құтқару жұмыс топтары тергеп-тексеру барысында төмендегілерді анықтайды:</w:t>
      </w:r>
    </w:p>
    <w:bookmarkEnd w:id="231"/>
    <w:p>
      <w:pPr>
        <w:spacing w:after="0"/>
        <w:ind w:left="0"/>
        <w:jc w:val="both"/>
      </w:pPr>
      <w:r>
        <w:rPr>
          <w:rFonts w:ascii="Times New Roman"/>
          <w:b w:val="false"/>
          <w:i w:val="false"/>
          <w:color w:val="000000"/>
          <w:sz w:val="28"/>
        </w:rPr>
        <w:t>
      апат туралы хабарлама алынған уақыт, дабылдама жариялау уақыты мен тәртібі, іздестіру экипаждарына, авариялық-құтқару командаларына және басқа министрліктердің (ведомстволар) өзара әрекет ететін күштеріне хабарлау;</w:t>
      </w:r>
    </w:p>
    <w:p>
      <w:pPr>
        <w:spacing w:after="0"/>
        <w:ind w:left="0"/>
        <w:jc w:val="both"/>
      </w:pPr>
      <w:r>
        <w:rPr>
          <w:rFonts w:ascii="Times New Roman"/>
          <w:b w:val="false"/>
          <w:i w:val="false"/>
          <w:color w:val="000000"/>
          <w:sz w:val="28"/>
        </w:rPr>
        <w:t>
      іздестіру экипаждарының ұшып шығу және іздестіру және авариялық-құтқару командаларының шығу уақыты, олардың құрамы, іздестіруді жүргізу тәртібі;</w:t>
      </w:r>
    </w:p>
    <w:p>
      <w:pPr>
        <w:spacing w:after="0"/>
        <w:ind w:left="0"/>
        <w:jc w:val="both"/>
      </w:pPr>
      <w:r>
        <w:rPr>
          <w:rFonts w:ascii="Times New Roman"/>
          <w:b w:val="false"/>
          <w:i w:val="false"/>
          <w:color w:val="000000"/>
          <w:sz w:val="28"/>
        </w:rPr>
        <w:t>
      іздеуді бастау уақыты, оқиға орнын анықтау, оқиға орнына авариялық-құтқару командаларының келуі, авариялық-құтқару жұмыстарын жүргізуді және аяқтауды бастау;</w:t>
      </w:r>
    </w:p>
    <w:p>
      <w:pPr>
        <w:spacing w:after="0"/>
        <w:ind w:left="0"/>
        <w:jc w:val="both"/>
      </w:pPr>
      <w:r>
        <w:rPr>
          <w:rFonts w:ascii="Times New Roman"/>
          <w:b w:val="false"/>
          <w:i w:val="false"/>
          <w:color w:val="000000"/>
          <w:sz w:val="28"/>
        </w:rPr>
        <w:t>
      оқиға орнын қоршау және күзету уақыты;</w:t>
      </w:r>
    </w:p>
    <w:p>
      <w:pPr>
        <w:spacing w:after="0"/>
        <w:ind w:left="0"/>
        <w:jc w:val="both"/>
      </w:pPr>
      <w:r>
        <w:rPr>
          <w:rFonts w:ascii="Times New Roman"/>
          <w:b w:val="false"/>
          <w:i w:val="false"/>
          <w:color w:val="000000"/>
          <w:sz w:val="28"/>
        </w:rPr>
        <w:t>
      жеке құрам саны, іздестіру және авариялық-құтқару жұмыстарын жүргізу кезінде қолданылған техникалық құралдардың саны;</w:t>
      </w:r>
    </w:p>
    <w:p>
      <w:pPr>
        <w:spacing w:after="0"/>
        <w:ind w:left="0"/>
        <w:jc w:val="both"/>
      </w:pPr>
      <w:r>
        <w:rPr>
          <w:rFonts w:ascii="Times New Roman"/>
          <w:b w:val="false"/>
          <w:i w:val="false"/>
          <w:color w:val="000000"/>
          <w:sz w:val="28"/>
        </w:rPr>
        <w:t>
      авариялық-құтқару жұмыстарын орындау кезіндегі экипаж мүшелері және апаттан құтқару командалары әрекеттерінің тиімділігі және дұрыстығы;</w:t>
      </w:r>
    </w:p>
    <w:p>
      <w:pPr>
        <w:spacing w:after="0"/>
        <w:ind w:left="0"/>
        <w:jc w:val="both"/>
      </w:pPr>
      <w:r>
        <w:rPr>
          <w:rFonts w:ascii="Times New Roman"/>
          <w:b w:val="false"/>
          <w:i w:val="false"/>
          <w:color w:val="000000"/>
          <w:sz w:val="28"/>
        </w:rPr>
        <w:t>
      азаматтық авиация ұйымындағы іздестіру-құтқару қызметінің жалпы жағдайы.</w:t>
      </w:r>
    </w:p>
    <w:bookmarkStart w:name="z231" w:id="232"/>
    <w:p>
      <w:pPr>
        <w:spacing w:after="0"/>
        <w:ind w:left="0"/>
        <w:jc w:val="both"/>
      </w:pPr>
      <w:r>
        <w:rPr>
          <w:rFonts w:ascii="Times New Roman"/>
          <w:b w:val="false"/>
          <w:i w:val="false"/>
          <w:color w:val="000000"/>
          <w:sz w:val="28"/>
        </w:rPr>
        <w:t>
      2. Жұмыс нәтижелері бойынша іздестіру және авариялық-құтқару жұмыстарының тобы есеп жасайды, онда:</w:t>
      </w:r>
    </w:p>
    <w:bookmarkEnd w:id="232"/>
    <w:p>
      <w:pPr>
        <w:spacing w:after="0"/>
        <w:ind w:left="0"/>
        <w:jc w:val="both"/>
      </w:pPr>
      <w:r>
        <w:rPr>
          <w:rFonts w:ascii="Times New Roman"/>
          <w:b w:val="false"/>
          <w:i w:val="false"/>
          <w:color w:val="000000"/>
          <w:sz w:val="28"/>
        </w:rPr>
        <w:t>
      іздестіру экипаждары, іздестіру және авариялық-құтқару командалары мүшелерінің, лауазымды тұлғалардың апат туралы хабарламаны алған сәттен бастап авариялық-құтқару жұмыстары аяқталғанға дейінгі әрекеттерінің толық сипаттамасы;</w:t>
      </w:r>
    </w:p>
    <w:p>
      <w:pPr>
        <w:spacing w:after="0"/>
        <w:ind w:left="0"/>
        <w:jc w:val="both"/>
      </w:pPr>
      <w:r>
        <w:rPr>
          <w:rFonts w:ascii="Times New Roman"/>
          <w:b w:val="false"/>
          <w:i w:val="false"/>
          <w:color w:val="000000"/>
          <w:sz w:val="28"/>
        </w:rPr>
        <w:t>
      іздестіру жұмыстарын ұйымдастырудың және жүргізудің басшылық құжаттардың талаптарына сай келуін, тергеу барысында анықталған тиісті талаптардан барлық ауытқушылықтарды, аталған ауытқушылықтардың себептерін бағалау;</w:t>
      </w:r>
    </w:p>
    <w:p>
      <w:pPr>
        <w:spacing w:after="0"/>
        <w:ind w:left="0"/>
        <w:jc w:val="both"/>
      </w:pPr>
      <w:r>
        <w:rPr>
          <w:rFonts w:ascii="Times New Roman"/>
          <w:b w:val="false"/>
          <w:i w:val="false"/>
          <w:color w:val="000000"/>
          <w:sz w:val="28"/>
        </w:rPr>
        <w:t>
      келу уақыты мен әрекеттердің тиімділігін көрсете отырып, авариялық-құтқару жұмыстарына тартылған күштер мен құралдарды есептеу;</w:t>
      </w:r>
    </w:p>
    <w:p>
      <w:pPr>
        <w:spacing w:after="0"/>
        <w:ind w:left="0"/>
        <w:jc w:val="both"/>
      </w:pPr>
      <w:r>
        <w:rPr>
          <w:rFonts w:ascii="Times New Roman"/>
          <w:b w:val="false"/>
          <w:i w:val="false"/>
          <w:color w:val="000000"/>
          <w:sz w:val="28"/>
        </w:rPr>
        <w:t>
      экипаж мүшелері мен жолаушылар эвакуацияланған уақыт, өрт сөндірудің тиімділігі (шектен шығармау және жою уақыты);</w:t>
      </w:r>
    </w:p>
    <w:p>
      <w:pPr>
        <w:spacing w:after="0"/>
        <w:ind w:left="0"/>
        <w:jc w:val="both"/>
      </w:pPr>
      <w:r>
        <w:rPr>
          <w:rFonts w:ascii="Times New Roman"/>
          <w:b w:val="false"/>
          <w:i w:val="false"/>
          <w:color w:val="000000"/>
          <w:sz w:val="28"/>
        </w:rPr>
        <w:t>
      құтқару жұмыстарының тиімділігі (құтқарылған, әуе кемесінен өздігінен шыққан жолаушылар мен экипаж мүшелерінің саны);</w:t>
      </w:r>
    </w:p>
    <w:p>
      <w:pPr>
        <w:spacing w:after="0"/>
        <w:ind w:left="0"/>
        <w:jc w:val="both"/>
      </w:pPr>
      <w:r>
        <w:rPr>
          <w:rFonts w:ascii="Times New Roman"/>
          <w:b w:val="false"/>
          <w:i w:val="false"/>
          <w:color w:val="000000"/>
          <w:sz w:val="28"/>
        </w:rPr>
        <w:t>
      оқиға орнын қоршау және күзету туралы деректер;</w:t>
      </w:r>
    </w:p>
    <w:p>
      <w:pPr>
        <w:spacing w:after="0"/>
        <w:ind w:left="0"/>
        <w:jc w:val="both"/>
      </w:pPr>
      <w:r>
        <w:rPr>
          <w:rFonts w:ascii="Times New Roman"/>
          <w:b w:val="false"/>
          <w:i w:val="false"/>
          <w:color w:val="000000"/>
          <w:sz w:val="28"/>
        </w:rPr>
        <w:t>
      авариялық-құтқару жұмыстарын ұйымдастыру және жүргізуде қолданыстағы норма талаптарынан барлық ауытқушылықтар;</w:t>
      </w:r>
    </w:p>
    <w:p>
      <w:pPr>
        <w:spacing w:after="0"/>
        <w:ind w:left="0"/>
        <w:jc w:val="both"/>
      </w:pPr>
      <w:r>
        <w:rPr>
          <w:rFonts w:ascii="Times New Roman"/>
          <w:b w:val="false"/>
          <w:i w:val="false"/>
          <w:color w:val="000000"/>
          <w:sz w:val="28"/>
        </w:rPr>
        <w:t>
      іздестіру және авариялық-құтқару жұмыстарын ұйымдастыру және жүргізу бойынша басшылық құжаттарда тергеу кезінде анықталған кемшіліктер келтіріледі.</w:t>
      </w:r>
    </w:p>
    <w:bookmarkStart w:name="z232" w:id="233"/>
    <w:p>
      <w:pPr>
        <w:spacing w:after="0"/>
        <w:ind w:left="0"/>
        <w:jc w:val="both"/>
      </w:pPr>
      <w:r>
        <w:rPr>
          <w:rFonts w:ascii="Times New Roman"/>
          <w:b w:val="false"/>
          <w:i w:val="false"/>
          <w:color w:val="000000"/>
          <w:sz w:val="28"/>
        </w:rPr>
        <w:t>
      3. Есепке мына материалдар қоса беріледі:</w:t>
      </w:r>
    </w:p>
    <w:bookmarkEnd w:id="233"/>
    <w:p>
      <w:pPr>
        <w:spacing w:after="0"/>
        <w:ind w:left="0"/>
        <w:jc w:val="both"/>
      </w:pPr>
      <w:r>
        <w:rPr>
          <w:rFonts w:ascii="Times New Roman"/>
          <w:b w:val="false"/>
          <w:i w:val="false"/>
          <w:color w:val="000000"/>
          <w:sz w:val="28"/>
        </w:rPr>
        <w:t>
      авариялық-құтқару есебінің, қажет болған кезде авариялық-құтқару командаларының басқа да есептерінің тізімдегі құрамы мен дайындығы туралы анықтама;</w:t>
      </w:r>
    </w:p>
    <w:p>
      <w:pPr>
        <w:spacing w:after="0"/>
        <w:ind w:left="0"/>
        <w:jc w:val="both"/>
      </w:pPr>
      <w:r>
        <w:rPr>
          <w:rFonts w:ascii="Times New Roman"/>
          <w:b w:val="false"/>
          <w:i w:val="false"/>
          <w:color w:val="000000"/>
          <w:sz w:val="28"/>
        </w:rPr>
        <w:t>
      іздестіру және авариялық-құтқару жұмыстарын жүргізу кезінде тартылған күштер мен құралдар туралы анықтама;</w:t>
      </w:r>
    </w:p>
    <w:p>
      <w:pPr>
        <w:spacing w:after="0"/>
        <w:ind w:left="0"/>
        <w:jc w:val="both"/>
      </w:pPr>
      <w:r>
        <w:rPr>
          <w:rFonts w:ascii="Times New Roman"/>
          <w:b w:val="false"/>
          <w:i w:val="false"/>
          <w:color w:val="000000"/>
          <w:sz w:val="28"/>
        </w:rPr>
        <w:t>
      кәсіпорында іздестіру және авариялық-құтқару жұмыстарының ұйымдастырылуын тергеп-тексеру туралы анықтама;</w:t>
      </w:r>
    </w:p>
    <w:p>
      <w:pPr>
        <w:spacing w:after="0"/>
        <w:ind w:left="0"/>
        <w:jc w:val="both"/>
      </w:pPr>
      <w:r>
        <w:rPr>
          <w:rFonts w:ascii="Times New Roman"/>
          <w:b w:val="false"/>
          <w:i w:val="false"/>
          <w:color w:val="000000"/>
          <w:sz w:val="28"/>
        </w:rPr>
        <w:t>
      авариялық-құтқару қызметіне қатысты ақпаратпен жердегі магнитофондар жазбаларынан үзінді көшірме;</w:t>
      </w:r>
    </w:p>
    <w:p>
      <w:pPr>
        <w:spacing w:after="0"/>
        <w:ind w:left="0"/>
        <w:jc w:val="both"/>
      </w:pPr>
      <w:r>
        <w:rPr>
          <w:rFonts w:ascii="Times New Roman"/>
          <w:b w:val="false"/>
          <w:i w:val="false"/>
          <w:color w:val="000000"/>
          <w:sz w:val="28"/>
        </w:rPr>
        <w:t>
      Әскери күзет жасағының өрт байланыс диспетчерінің жұмыс журналынан үзінді көшірме.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4" w:id="234"/>
    <w:p>
      <w:pPr>
        <w:spacing w:after="0"/>
        <w:ind w:left="0"/>
        <w:jc w:val="left"/>
      </w:pPr>
      <w:r>
        <w:rPr>
          <w:rFonts w:ascii="Times New Roman"/>
          <w:b/>
          <w:i w:val="false"/>
          <w:color w:val="000000"/>
        </w:rPr>
        <w:t xml:space="preserve"> Есепке алу және талдау жұмыс тобының функциялары мен нәтижелері</w:t>
      </w:r>
    </w:p>
    <w:bookmarkEnd w:id="234"/>
    <w:bookmarkStart w:name="z235" w:id="235"/>
    <w:p>
      <w:pPr>
        <w:spacing w:after="0"/>
        <w:ind w:left="0"/>
        <w:jc w:val="both"/>
      </w:pPr>
      <w:r>
        <w:rPr>
          <w:rFonts w:ascii="Times New Roman"/>
          <w:b w:val="false"/>
          <w:i w:val="false"/>
          <w:color w:val="000000"/>
          <w:sz w:val="28"/>
        </w:rPr>
        <w:t>
      1. Есепке алу және талдау жұмыс тобы келесі функцияларды атқарады:</w:t>
      </w:r>
    </w:p>
    <w:bookmarkEnd w:id="235"/>
    <w:p>
      <w:pPr>
        <w:spacing w:after="0"/>
        <w:ind w:left="0"/>
        <w:jc w:val="both"/>
      </w:pPr>
      <w:r>
        <w:rPr>
          <w:rFonts w:ascii="Times New Roman"/>
          <w:b w:val="false"/>
          <w:i w:val="false"/>
          <w:color w:val="000000"/>
          <w:sz w:val="28"/>
        </w:rPr>
        <w:t>
      борттық параметрлік және сөздерді өздігінен жазғыш құралдарда жиналған ұшу ақпаратын жинау, өңдеу, қалпына келтіру және талдауды жүргізеді;</w:t>
      </w:r>
    </w:p>
    <w:p>
      <w:pPr>
        <w:spacing w:after="0"/>
        <w:ind w:left="0"/>
        <w:jc w:val="both"/>
      </w:pPr>
      <w:r>
        <w:rPr>
          <w:rFonts w:ascii="Times New Roman"/>
          <w:b w:val="false"/>
          <w:i w:val="false"/>
          <w:color w:val="000000"/>
          <w:sz w:val="28"/>
        </w:rPr>
        <w:t>
      комиссия жұмысының барысында кіші комиссиялардың жұмыс топтарынан алынатын ақпаратты жинақтайды, комиссия жұмысының негізгі бағыттары бойынша ұсыныстарды әзірлеуге қатысады;</w:t>
      </w:r>
    </w:p>
    <w:p>
      <w:pPr>
        <w:spacing w:after="0"/>
        <w:ind w:left="0"/>
        <w:jc w:val="both"/>
      </w:pPr>
      <w:r>
        <w:rPr>
          <w:rFonts w:ascii="Times New Roman"/>
          <w:b w:val="false"/>
          <w:i w:val="false"/>
          <w:color w:val="000000"/>
          <w:sz w:val="28"/>
        </w:rPr>
        <w:t>
      қажет болған жағдайда, эксперименттерді, ұшуларды жүргізу бағдарламаларын әзірлейді (жұмыс топтарының және кіші комиссиялардың мамандарын тарта отырып);</w:t>
      </w:r>
    </w:p>
    <w:p>
      <w:pPr>
        <w:spacing w:after="0"/>
        <w:ind w:left="0"/>
        <w:jc w:val="both"/>
      </w:pPr>
      <w:r>
        <w:rPr>
          <w:rFonts w:ascii="Times New Roman"/>
          <w:b w:val="false"/>
          <w:i w:val="false"/>
          <w:color w:val="000000"/>
          <w:sz w:val="28"/>
        </w:rPr>
        <w:t>
      қажет болған жағдайда, ұшып сынаулардың материалдарын және әуе кемесінің аталған үлгісін пайдалану тәжірибесін зерделейді;</w:t>
      </w:r>
    </w:p>
    <w:p>
      <w:pPr>
        <w:spacing w:after="0"/>
        <w:ind w:left="0"/>
        <w:jc w:val="both"/>
      </w:pPr>
      <w:r>
        <w:rPr>
          <w:rFonts w:ascii="Times New Roman"/>
          <w:b w:val="false"/>
          <w:i w:val="false"/>
          <w:color w:val="000000"/>
          <w:sz w:val="28"/>
        </w:rPr>
        <w:t>
      ерекше жағдай дамуының кеңейтілген талдауын жасайды, соның негізінде тергеп-тексеру жөніндегі комиссия актісінің жобасы, қорытынды және ұсыныстар әзірленеді.</w:t>
      </w:r>
    </w:p>
    <w:p>
      <w:pPr>
        <w:spacing w:after="0"/>
        <w:ind w:left="0"/>
        <w:jc w:val="both"/>
      </w:pPr>
      <w:r>
        <w:rPr>
          <w:rFonts w:ascii="Times New Roman"/>
          <w:b w:val="false"/>
          <w:i w:val="false"/>
          <w:color w:val="000000"/>
          <w:sz w:val="28"/>
        </w:rPr>
        <w:t>
      уақыты бойынша үйлестіріп, тіркеу сапасын көрсете отырып ұшу ақпараты, борттық және жердегі (ӘҚҚ тобымен бірлесе отырып) магнитофондар, фототіркегіштер параметрлерінің борттық өздігінен жазғыш құралдарының талдамасын және талдауын жасайды;</w:t>
      </w:r>
    </w:p>
    <w:p>
      <w:pPr>
        <w:spacing w:after="0"/>
        <w:ind w:left="0"/>
        <w:jc w:val="both"/>
      </w:pPr>
      <w:r>
        <w:rPr>
          <w:rFonts w:ascii="Times New Roman"/>
          <w:b w:val="false"/>
          <w:i w:val="false"/>
          <w:color w:val="000000"/>
          <w:sz w:val="28"/>
        </w:rPr>
        <w:t>
      жетіспейтін параметрлердің қажетті есебін орындайды;</w:t>
      </w:r>
    </w:p>
    <w:p>
      <w:pPr>
        <w:spacing w:after="0"/>
        <w:ind w:left="0"/>
        <w:jc w:val="both"/>
      </w:pPr>
      <w:r>
        <w:rPr>
          <w:rFonts w:ascii="Times New Roman"/>
          <w:b w:val="false"/>
          <w:i w:val="false"/>
          <w:color w:val="000000"/>
          <w:sz w:val="28"/>
        </w:rPr>
        <w:t>
      ұшу сипаттамаларын, беріктілік және басқару сипаттамаларын бағалай отырып, қажетті аэродинамикалық есептерді орындайды;</w:t>
      </w:r>
    </w:p>
    <w:p>
      <w:pPr>
        <w:spacing w:after="0"/>
        <w:ind w:left="0"/>
        <w:jc w:val="both"/>
      </w:pPr>
      <w:r>
        <w:rPr>
          <w:rFonts w:ascii="Times New Roman"/>
          <w:b w:val="false"/>
          <w:i w:val="false"/>
          <w:color w:val="000000"/>
          <w:sz w:val="28"/>
        </w:rPr>
        <w:t>
      авиациялық оқиға кезінде әуе кемесінің массасы мен орталықтандыруын есептеу жолымен анықтайды;</w:t>
      </w:r>
    </w:p>
    <w:p>
      <w:pPr>
        <w:spacing w:after="0"/>
        <w:ind w:left="0"/>
        <w:jc w:val="both"/>
      </w:pPr>
      <w:r>
        <w:rPr>
          <w:rFonts w:ascii="Times New Roman"/>
          <w:b w:val="false"/>
          <w:i w:val="false"/>
          <w:color w:val="000000"/>
          <w:sz w:val="28"/>
        </w:rPr>
        <w:t>
      оған жүргізілген сөйлесулер мен тіркелген сигналдарды енгізе отырып, ерекше жағдай туындаған және өрбіген учаскедегі ұшу траекториясын жасайды;</w:t>
      </w:r>
    </w:p>
    <w:p>
      <w:pPr>
        <w:spacing w:after="0"/>
        <w:ind w:left="0"/>
        <w:jc w:val="both"/>
      </w:pPr>
      <w:r>
        <w:rPr>
          <w:rFonts w:ascii="Times New Roman"/>
          <w:b w:val="false"/>
          <w:i w:val="false"/>
          <w:color w:val="000000"/>
          <w:sz w:val="28"/>
        </w:rPr>
        <w:t>
      объективті бақылау құралдарының жазбалары бойынша авиациялық техниканы жүргізуде және жұмыстарында ауытқушылықтарды анықтайды.</w:t>
      </w:r>
    </w:p>
    <w:bookmarkStart w:name="z236" w:id="236"/>
    <w:p>
      <w:pPr>
        <w:spacing w:after="0"/>
        <w:ind w:left="0"/>
        <w:jc w:val="both"/>
      </w:pPr>
      <w:r>
        <w:rPr>
          <w:rFonts w:ascii="Times New Roman"/>
          <w:b w:val="false"/>
          <w:i w:val="false"/>
          <w:color w:val="000000"/>
          <w:sz w:val="28"/>
        </w:rPr>
        <w:t>
      2. Жұмыс нәтижелері бойынша есепке алу және талдау жұмыс тобы есеп жасайды, онда:</w:t>
      </w:r>
    </w:p>
    <w:bookmarkEnd w:id="236"/>
    <w:p>
      <w:pPr>
        <w:spacing w:after="0"/>
        <w:ind w:left="0"/>
        <w:jc w:val="both"/>
      </w:pPr>
      <w:r>
        <w:rPr>
          <w:rFonts w:ascii="Times New Roman"/>
          <w:b w:val="false"/>
          <w:i w:val="false"/>
          <w:color w:val="000000"/>
          <w:sz w:val="28"/>
        </w:rPr>
        <w:t>
      борттық өздігінен жазғыш құралдар жазбаларының барлық учаскелеріне талдау жасай отырып, ерекше жағдай алдында және аталған жағдай туындап, өрбіген кезде, сондай-ақ қажет болған жағдайда ұшудың басқа да кезеңдерінде және бұған дейінгі ұшулардағы ұшу параметрлерінің толық сипаттамасы;</w:t>
      </w:r>
    </w:p>
    <w:p>
      <w:pPr>
        <w:spacing w:after="0"/>
        <w:ind w:left="0"/>
        <w:jc w:val="both"/>
      </w:pPr>
      <w:r>
        <w:rPr>
          <w:rFonts w:ascii="Times New Roman"/>
          <w:b w:val="false"/>
          <w:i w:val="false"/>
          <w:color w:val="000000"/>
          <w:sz w:val="28"/>
        </w:rPr>
        <w:t>
      навигацияда және әуе кемесін жүргізуде, борттық өздігінен жазғыш құралдардың жазбалары бойынша анықталған оның жүйелері мен жабдықтарының жұмыстарында нормадан барлық ауытқулар, сондай-ақ осы ауытқушылықтардың себептерін талдау;</w:t>
      </w:r>
    </w:p>
    <w:p>
      <w:pPr>
        <w:spacing w:after="0"/>
        <w:ind w:left="0"/>
        <w:jc w:val="both"/>
      </w:pPr>
      <w:r>
        <w:rPr>
          <w:rFonts w:ascii="Times New Roman"/>
          <w:b w:val="false"/>
          <w:i w:val="false"/>
          <w:color w:val="000000"/>
          <w:sz w:val="28"/>
        </w:rPr>
        <w:t>
      ұшу сынамасынан өту кезінде тіркелген әуе кемесі үлгісінің сипаттамаларынан аталған әуе кемесі үлгісінің сипаттамаларының ұшу ақпаратын талдау кезінде анықталған барлық ауытқушылықтары келтіріледі;</w:t>
      </w:r>
    </w:p>
    <w:bookmarkStart w:name="z237" w:id="237"/>
    <w:p>
      <w:pPr>
        <w:spacing w:after="0"/>
        <w:ind w:left="0"/>
        <w:jc w:val="both"/>
      </w:pPr>
      <w:r>
        <w:rPr>
          <w:rFonts w:ascii="Times New Roman"/>
          <w:b w:val="false"/>
          <w:i w:val="false"/>
          <w:color w:val="000000"/>
          <w:sz w:val="28"/>
        </w:rPr>
        <w:t>
      3. Есепке:</w:t>
      </w:r>
    </w:p>
    <w:bookmarkEnd w:id="237"/>
    <w:p>
      <w:pPr>
        <w:spacing w:after="0"/>
        <w:ind w:left="0"/>
        <w:jc w:val="both"/>
      </w:pPr>
      <w:r>
        <w:rPr>
          <w:rFonts w:ascii="Times New Roman"/>
          <w:b w:val="false"/>
          <w:i w:val="false"/>
          <w:color w:val="000000"/>
          <w:sz w:val="28"/>
        </w:rPr>
        <w:t>
      ұшу парметрлерінің борттық өздігінен жазғыш құралдар жазбаларының кестелері;</w:t>
      </w:r>
    </w:p>
    <w:p>
      <w:pPr>
        <w:spacing w:after="0"/>
        <w:ind w:left="0"/>
        <w:jc w:val="both"/>
      </w:pPr>
      <w:r>
        <w:rPr>
          <w:rFonts w:ascii="Times New Roman"/>
          <w:b w:val="false"/>
          <w:i w:val="false"/>
          <w:color w:val="000000"/>
          <w:sz w:val="28"/>
        </w:rPr>
        <w:t>
      оған экипаждың радиоалмасуымен жазылған ұшу параметрлерінің борттық өздігінен жазғыш құралдары жазбаларын талдамалау;</w:t>
      </w:r>
    </w:p>
    <w:p>
      <w:pPr>
        <w:spacing w:after="0"/>
        <w:ind w:left="0"/>
        <w:jc w:val="both"/>
      </w:pPr>
      <w:r>
        <w:rPr>
          <w:rFonts w:ascii="Times New Roman"/>
          <w:b w:val="false"/>
          <w:i w:val="false"/>
          <w:color w:val="000000"/>
          <w:sz w:val="28"/>
        </w:rPr>
        <w:t>
      қажет болған жағдайда, жоспарда және жерге "бекітілген", экипаж мүшелері арасында және әуе қозғалысына қызмет көрсету органымен жүргізген сөйлесулері жазылған, сондай-ақ анықталған істен шығулардың немесе бір жолғы командалардың туындау сәттері белгіленген тура жылдамдықта әуе кемесі ұшуының траекториясын жасау;</w:t>
      </w:r>
    </w:p>
    <w:p>
      <w:pPr>
        <w:spacing w:after="0"/>
        <w:ind w:left="0"/>
        <w:jc w:val="both"/>
      </w:pPr>
      <w:r>
        <w:rPr>
          <w:rFonts w:ascii="Times New Roman"/>
          <w:b w:val="false"/>
          <w:i w:val="false"/>
          <w:color w:val="000000"/>
          <w:sz w:val="28"/>
        </w:rPr>
        <w:t>
      хронометражы бар борттық және жердегі магнитофондардың жазбаларынан үзінді көшірме;</w:t>
      </w:r>
    </w:p>
    <w:p>
      <w:pPr>
        <w:spacing w:after="0"/>
        <w:ind w:left="0"/>
        <w:jc w:val="both"/>
      </w:pPr>
      <w:r>
        <w:rPr>
          <w:rFonts w:ascii="Times New Roman"/>
          <w:b w:val="false"/>
          <w:i w:val="false"/>
          <w:color w:val="000000"/>
          <w:sz w:val="28"/>
        </w:rPr>
        <w:t>
      есептердің, әуе кемесінің қозғалыс динамикасын модельдеу нәтижелері;</w:t>
      </w:r>
    </w:p>
    <w:p>
      <w:pPr>
        <w:spacing w:after="0"/>
        <w:ind w:left="0"/>
        <w:jc w:val="both"/>
      </w:pPr>
      <w:r>
        <w:rPr>
          <w:rFonts w:ascii="Times New Roman"/>
          <w:b w:val="false"/>
          <w:i w:val="false"/>
          <w:color w:val="000000"/>
          <w:sz w:val="28"/>
        </w:rPr>
        <w:t>
      бақылау жүйелерінің автоматты жазбалары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отырысында қаралды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 ____ хаттама</w:t>
      </w:r>
    </w:p>
    <w:bookmarkStart w:name="z239" w:id="238"/>
    <w:p>
      <w:pPr>
        <w:spacing w:after="0"/>
        <w:ind w:left="0"/>
        <w:jc w:val="left"/>
      </w:pPr>
      <w:r>
        <w:rPr>
          <w:rFonts w:ascii="Times New Roman"/>
          <w:b/>
          <w:i w:val="false"/>
          <w:color w:val="000000"/>
        </w:rPr>
        <w:t xml:space="preserve"> Ұшу жөніндегі кіші комиссияның есебі</w:t>
      </w:r>
    </w:p>
    <w:bookmarkEnd w:id="23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оқиғаның түрі)</w:t>
      </w:r>
    </w:p>
    <w:p>
      <w:pPr>
        <w:spacing w:after="0"/>
        <w:ind w:left="0"/>
        <w:jc w:val="both"/>
      </w:pPr>
      <w:r>
        <w:rPr>
          <w:rFonts w:ascii="Times New Roman"/>
          <w:b w:val="false"/>
          <w:i w:val="false"/>
          <w:color w:val="000000"/>
          <w:sz w:val="28"/>
        </w:rPr>
        <w:t>
      Ұшақпен (тікұшақпен) ____________________________________________________________</w:t>
      </w:r>
    </w:p>
    <w:p>
      <w:pPr>
        <w:spacing w:after="0"/>
        <w:ind w:left="0"/>
        <w:jc w:val="both"/>
      </w:pPr>
      <w:r>
        <w:rPr>
          <w:rFonts w:ascii="Times New Roman"/>
          <w:b w:val="false"/>
          <w:i w:val="false"/>
          <w:color w:val="000000"/>
          <w:sz w:val="28"/>
        </w:rPr>
        <w:t>
                        (үлгісі, мемлекеттік есептегі және зауыттық нөмірлері, тиесілігі)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оқиғаның күні мен орны)</w:t>
      </w:r>
    </w:p>
    <w:bookmarkStart w:name="z240" w:id="239"/>
    <w:p>
      <w:pPr>
        <w:spacing w:after="0"/>
        <w:ind w:left="0"/>
        <w:jc w:val="both"/>
      </w:pPr>
      <w:r>
        <w:rPr>
          <w:rFonts w:ascii="Times New Roman"/>
          <w:b w:val="false"/>
          <w:i w:val="false"/>
          <w:color w:val="000000"/>
          <w:sz w:val="28"/>
        </w:rPr>
        <w:t>
      1. Кіші комиссия жасаған негізгі жұмыстар</w:t>
      </w:r>
    </w:p>
    <w:bookmarkEnd w:id="239"/>
    <w:p>
      <w:pPr>
        <w:spacing w:after="0"/>
        <w:ind w:left="0"/>
        <w:jc w:val="both"/>
      </w:pPr>
      <w:r>
        <w:rPr>
          <w:rFonts w:ascii="Times New Roman"/>
          <w:b w:val="false"/>
          <w:i w:val="false"/>
          <w:color w:val="000000"/>
          <w:sz w:val="28"/>
        </w:rPr>
        <w:t>
      Қоса беріліп отырған есептік құжаттаманы көрсете отырып, кіші комиссия орындайтын негізгі жұмыстардың толық тізбесі келтіріледі. Мысалы: экипаждың осы ұшуға дайындығы және бөлімшедегі ұшу жұмысын ұйымдастыру деңгейі зерделенді (ұшу тобының есебі қоса беріледі); объективті бақылайтын борт құралдарының жазбаларына шифрлеу жүргізілді) және т.б.</w:t>
      </w:r>
    </w:p>
    <w:bookmarkStart w:name="z241" w:id="240"/>
    <w:p>
      <w:pPr>
        <w:spacing w:after="0"/>
        <w:ind w:left="0"/>
        <w:jc w:val="both"/>
      </w:pPr>
      <w:r>
        <w:rPr>
          <w:rFonts w:ascii="Times New Roman"/>
          <w:b w:val="false"/>
          <w:i w:val="false"/>
          <w:color w:val="000000"/>
          <w:sz w:val="28"/>
        </w:rPr>
        <w:t>
      2. Талдау</w:t>
      </w:r>
    </w:p>
    <w:bookmarkEnd w:id="240"/>
    <w:p>
      <w:pPr>
        <w:spacing w:after="0"/>
        <w:ind w:left="0"/>
        <w:jc w:val="both"/>
      </w:pPr>
      <w:r>
        <w:rPr>
          <w:rFonts w:ascii="Times New Roman"/>
          <w:b w:val="false"/>
          <w:i w:val="false"/>
          <w:color w:val="000000"/>
          <w:sz w:val="28"/>
        </w:rPr>
        <w:t>
      Кіші комиссия есебінің негізгісі болып табылатын осы бөлімде экипаж, ұшуды қамтамасыз ету қызметтерінің мамандары әрекеттерінің дұрыстығы, орын алған ауытқулар мен бұзушылықтар туралы қорытындылардың барынша толық негіздемесі баяндалады, (егер қажетті болса) кіші комиссияның жұмыс топтары және басқа да кіші комиссиялары алған нәтижелерді жинақтайды.</w:t>
      </w:r>
    </w:p>
    <w:p>
      <w:pPr>
        <w:spacing w:after="0"/>
        <w:ind w:left="0"/>
        <w:jc w:val="both"/>
      </w:pPr>
      <w:r>
        <w:rPr>
          <w:rFonts w:ascii="Times New Roman"/>
          <w:b w:val="false"/>
          <w:i w:val="false"/>
          <w:color w:val="000000"/>
          <w:sz w:val="28"/>
        </w:rPr>
        <w:t>
      Бөлімде мынадай ақпарат қамтылады:</w:t>
      </w:r>
    </w:p>
    <w:p>
      <w:pPr>
        <w:spacing w:after="0"/>
        <w:ind w:left="0"/>
        <w:jc w:val="both"/>
      </w:pPr>
      <w:r>
        <w:rPr>
          <w:rFonts w:ascii="Times New Roman"/>
          <w:b w:val="false"/>
          <w:i w:val="false"/>
          <w:color w:val="000000"/>
          <w:sz w:val="28"/>
        </w:rPr>
        <w:t>
      экипаждың құрамы, орындалатын тапсырманың сипаттамасы, экипаж мүшелерінің кәсіби дайындығы деңгейінің қысқаша сипаттамасы, оның ұшу кезіндегі іс-қимылдардың дұрыстығына әсер еткен барлық ауытқулар көрсетілген белгіленген талаптарға сәйкестігі, авиациялық қызметтің осы түрін орындауға берілген рұқсаттың болуы және негіздемесі (егер авиациялық оқиғаны тергеп-тексеру кезінде ұшуды қамтамасыз ету қызметінің жұмысында оның нәтижесіне әсер еткен кемшіліктер анықталса, онда баламалы мәліметтер осы қызметтердің персоналына келтіріледі);</w:t>
      </w:r>
    </w:p>
    <w:p>
      <w:pPr>
        <w:spacing w:after="0"/>
        <w:ind w:left="0"/>
        <w:jc w:val="both"/>
      </w:pPr>
      <w:r>
        <w:rPr>
          <w:rFonts w:ascii="Times New Roman"/>
          <w:b w:val="false"/>
          <w:i w:val="false"/>
          <w:color w:val="000000"/>
          <w:sz w:val="28"/>
        </w:rPr>
        <w:t>
      экипаж, ұшуды қамтамасыз ету қызметінің персоналы жол берген, ерекше жағдайдың туындауына және өрбуіне әсер еткен өзге де лауазымды тұлғалардың белгіленген талаптардан барлық ауытқуларын көрсетілген ұшуға дайындықтың сипаттамасы;</w:t>
      </w:r>
    </w:p>
    <w:p>
      <w:pPr>
        <w:spacing w:after="0"/>
        <w:ind w:left="0"/>
        <w:jc w:val="both"/>
      </w:pPr>
      <w:r>
        <w:rPr>
          <w:rFonts w:ascii="Times New Roman"/>
          <w:b w:val="false"/>
          <w:i w:val="false"/>
          <w:color w:val="000000"/>
          <w:sz w:val="28"/>
        </w:rPr>
        <w:t>
      метеорологиялық (қарапайым, қиын) жағдайдың бағасы, әуеайлақтың жағдайы, ұшу және қону туралы шешім қабылдаудың негіздемесі;</w:t>
      </w:r>
    </w:p>
    <w:p>
      <w:pPr>
        <w:spacing w:after="0"/>
        <w:ind w:left="0"/>
        <w:jc w:val="both"/>
      </w:pPr>
      <w:r>
        <w:rPr>
          <w:rFonts w:ascii="Times New Roman"/>
          <w:b w:val="false"/>
          <w:i w:val="false"/>
          <w:color w:val="000000"/>
          <w:sz w:val="28"/>
        </w:rPr>
        <w:t>
      оның ерекшеліктерін (ауытқуларын) көрсете отырып, ерекше жағдай басталғанға дейін ұшудың қысқаша сипаттамасы;</w:t>
      </w:r>
    </w:p>
    <w:p>
      <w:pPr>
        <w:spacing w:after="0"/>
        <w:ind w:left="0"/>
        <w:jc w:val="both"/>
      </w:pPr>
      <w:r>
        <w:rPr>
          <w:rFonts w:ascii="Times New Roman"/>
          <w:b w:val="false"/>
          <w:i w:val="false"/>
          <w:color w:val="000000"/>
          <w:sz w:val="28"/>
        </w:rPr>
        <w:t>
      ерекше жағдайдың пайда болуы мен дамуының жан-жақты хронологиялық сипаттамасы, экипаж бен қамтамасыз ету қызметі персоналының іс-әрекеттерінің, осы іс-әрекеттердің дұрыстығын бағалаумен бірге сипаттамасы, ұшудың нәтижесіне әсер ететін барлық ауытқуарды көрсету;</w:t>
      </w:r>
    </w:p>
    <w:p>
      <w:pPr>
        <w:spacing w:after="0"/>
        <w:ind w:left="0"/>
        <w:jc w:val="both"/>
      </w:pPr>
      <w:r>
        <w:rPr>
          <w:rFonts w:ascii="Times New Roman"/>
          <w:b w:val="false"/>
          <w:i w:val="false"/>
          <w:color w:val="000000"/>
          <w:sz w:val="28"/>
        </w:rPr>
        <w:t>
      экипаж бен қамтамасыз ету қызметі персоналының қате әрекеттері себептерінің талдауы және негіздемесі.</w:t>
      </w:r>
    </w:p>
    <w:p>
      <w:pPr>
        <w:spacing w:after="0"/>
        <w:ind w:left="0"/>
        <w:jc w:val="both"/>
      </w:pPr>
      <w:r>
        <w:rPr>
          <w:rFonts w:ascii="Times New Roman"/>
          <w:b w:val="false"/>
          <w:i w:val="false"/>
          <w:color w:val="000000"/>
          <w:sz w:val="28"/>
        </w:rPr>
        <w:t>
      Талдау барысында авиациялық оқиғаның себептерін түсінуге және негіздеуге қажетті барлық ақпарат келтіріледі.</w:t>
      </w:r>
    </w:p>
    <w:bookmarkStart w:name="z242" w:id="241"/>
    <w:p>
      <w:pPr>
        <w:spacing w:after="0"/>
        <w:ind w:left="0"/>
        <w:jc w:val="both"/>
      </w:pPr>
      <w:r>
        <w:rPr>
          <w:rFonts w:ascii="Times New Roman"/>
          <w:b w:val="false"/>
          <w:i w:val="false"/>
          <w:color w:val="000000"/>
          <w:sz w:val="28"/>
        </w:rPr>
        <w:t>
      3. Бөлімде қысқаша түрде мына мәліметтер келтіріледі:</w:t>
      </w:r>
    </w:p>
    <w:bookmarkEnd w:id="241"/>
    <w:p>
      <w:pPr>
        <w:spacing w:after="0"/>
        <w:ind w:left="0"/>
        <w:jc w:val="both"/>
      </w:pPr>
      <w:r>
        <w:rPr>
          <w:rFonts w:ascii="Times New Roman"/>
          <w:b w:val="false"/>
          <w:i w:val="false"/>
          <w:color w:val="000000"/>
          <w:sz w:val="28"/>
        </w:rPr>
        <w:t>
      экипаж мүшелерінің кәсіби дайындық деңгейі, орындайтын тапсырмаға олардың біліктілігінің сәйкес келуі, экипажды дайындаудағы және оны ұшуға жіберу тәртібіндегі кемшіліктер;</w:t>
      </w:r>
    </w:p>
    <w:p>
      <w:pPr>
        <w:spacing w:after="0"/>
        <w:ind w:left="0"/>
        <w:jc w:val="both"/>
      </w:pPr>
      <w:r>
        <w:rPr>
          <w:rFonts w:ascii="Times New Roman"/>
          <w:b w:val="false"/>
          <w:i w:val="false"/>
          <w:color w:val="000000"/>
          <w:sz w:val="28"/>
        </w:rPr>
        <w:t>
      әуе қозғалысына қызмет көрсету органының және ұшуларды қамтамасыз ету қызметтері персоналының кәсіби дайындық деңгейі, оның белгіленген талаптарға сәйкестігі;</w:t>
      </w:r>
    </w:p>
    <w:p>
      <w:pPr>
        <w:spacing w:after="0"/>
        <w:ind w:left="0"/>
        <w:jc w:val="both"/>
      </w:pPr>
      <w:r>
        <w:rPr>
          <w:rFonts w:ascii="Times New Roman"/>
          <w:b w:val="false"/>
          <w:i w:val="false"/>
          <w:color w:val="000000"/>
          <w:sz w:val="28"/>
        </w:rPr>
        <w:t>
      ұшудың нәтижесіне әсер еткен барлық жол берілген ауытқушылықтарды көрсете отырып, ұшуды орындау кезінде, оның ішінде ерекше жағдайлардың туындауы және дамуы барысында экипаж әрекеттерінің бағасы;</w:t>
      </w:r>
    </w:p>
    <w:p>
      <w:pPr>
        <w:spacing w:after="0"/>
        <w:ind w:left="0"/>
        <w:jc w:val="both"/>
      </w:pPr>
      <w:r>
        <w:rPr>
          <w:rFonts w:ascii="Times New Roman"/>
          <w:b w:val="false"/>
          <w:i w:val="false"/>
          <w:color w:val="000000"/>
          <w:sz w:val="28"/>
        </w:rPr>
        <w:t>
      экипаждың бұрыс әрекет етуінің себептері туралы кіші комиссияның қорытындылары;</w:t>
      </w:r>
    </w:p>
    <w:p>
      <w:pPr>
        <w:spacing w:after="0"/>
        <w:ind w:left="0"/>
        <w:jc w:val="both"/>
      </w:pPr>
      <w:r>
        <w:rPr>
          <w:rFonts w:ascii="Times New Roman"/>
          <w:b w:val="false"/>
          <w:i w:val="false"/>
          <w:color w:val="000000"/>
          <w:sz w:val="28"/>
        </w:rPr>
        <w:t>
      ұшудың нәтижесіне әсер еткен барлық жол берілген ауытқушылықтарды көрсете отырып, әуе қозғалысына қызмет көрсету және ұшуларды қамтамасыз ету персоналы іс-қимылдарының бағасы;</w:t>
      </w:r>
    </w:p>
    <w:p>
      <w:pPr>
        <w:spacing w:after="0"/>
        <w:ind w:left="0"/>
        <w:jc w:val="both"/>
      </w:pPr>
      <w:r>
        <w:rPr>
          <w:rFonts w:ascii="Times New Roman"/>
          <w:b w:val="false"/>
          <w:i w:val="false"/>
          <w:color w:val="000000"/>
          <w:sz w:val="28"/>
        </w:rPr>
        <w:t>
      әуе қозғалысына қызмет көрсету және ұшуларды қамтамасыз ету органдарының персоналы іс-қимылдарының себептері туралы кіші комиссияның қорытындылары;</w:t>
      </w:r>
    </w:p>
    <w:p>
      <w:pPr>
        <w:spacing w:after="0"/>
        <w:ind w:left="0"/>
        <w:jc w:val="both"/>
      </w:pPr>
      <w:r>
        <w:rPr>
          <w:rFonts w:ascii="Times New Roman"/>
          <w:b w:val="false"/>
          <w:i w:val="false"/>
          <w:color w:val="000000"/>
          <w:sz w:val="28"/>
        </w:rPr>
        <w:t>
      ұшу жұмыстарын ұйымдастырудың және әуе қозғалысына қызмет көрсету органының ұйымдастырылуы мен жабдықталуының, метеорологиялық, әуеайлақтық және өзге де қамтамасыз ету түрлерінің жалпы бағасы.</w:t>
      </w:r>
    </w:p>
    <w:bookmarkStart w:name="z243" w:id="242"/>
    <w:p>
      <w:pPr>
        <w:spacing w:after="0"/>
        <w:ind w:left="0"/>
        <w:jc w:val="both"/>
      </w:pPr>
      <w:r>
        <w:rPr>
          <w:rFonts w:ascii="Times New Roman"/>
          <w:b w:val="false"/>
          <w:i w:val="false"/>
          <w:color w:val="000000"/>
          <w:sz w:val="28"/>
        </w:rPr>
        <w:t>
      4. Тергеп-тексеру кезінде анықталған басқа да кемшіліктер</w:t>
      </w:r>
    </w:p>
    <w:bookmarkEnd w:id="242"/>
    <w:p>
      <w:pPr>
        <w:spacing w:after="0"/>
        <w:ind w:left="0"/>
        <w:jc w:val="both"/>
      </w:pPr>
      <w:r>
        <w:rPr>
          <w:rFonts w:ascii="Times New Roman"/>
          <w:b w:val="false"/>
          <w:i w:val="false"/>
          <w:color w:val="000000"/>
          <w:sz w:val="28"/>
        </w:rPr>
        <w:t>
      Тергеп-тексеру барысында экипаждың дайындығы мен әрекеттерінде, ұшуды қамтамасыз ету және басқару қызметтерінде, ұйымдастырушылық және пайдаланушы құжаттарда анықталған ұшудың нәтижесіне әсер етпеген, алайда жалпы ұшу қауіпсіздігіне кері әсер еткен кемшіліктерді жоюға бағытталған барлық кемшіліктер көрсетіледі.</w:t>
      </w:r>
    </w:p>
    <w:bookmarkStart w:name="z244" w:id="243"/>
    <w:p>
      <w:pPr>
        <w:spacing w:after="0"/>
        <w:ind w:left="0"/>
        <w:jc w:val="both"/>
      </w:pPr>
      <w:r>
        <w:rPr>
          <w:rFonts w:ascii="Times New Roman"/>
          <w:b w:val="false"/>
          <w:i w:val="false"/>
          <w:color w:val="000000"/>
          <w:sz w:val="28"/>
        </w:rPr>
        <w:t>
      5. Ұсынымдар</w:t>
      </w:r>
    </w:p>
    <w:bookmarkEnd w:id="243"/>
    <w:p>
      <w:pPr>
        <w:spacing w:after="0"/>
        <w:ind w:left="0"/>
        <w:jc w:val="both"/>
      </w:pPr>
      <w:r>
        <w:rPr>
          <w:rFonts w:ascii="Times New Roman"/>
          <w:b w:val="false"/>
          <w:i w:val="false"/>
          <w:color w:val="000000"/>
          <w:sz w:val="28"/>
        </w:rPr>
        <w:t>
      Анықталған кемшіліктерді жоюға бағытталған ұшу жөніндегі кіші комиссияның (орындаушыларды және орындау мерзімдерін көрсетпей) ұсыныстары келтіріледі, оның ішінде:</w:t>
      </w:r>
    </w:p>
    <w:p>
      <w:pPr>
        <w:spacing w:after="0"/>
        <w:ind w:left="0"/>
        <w:jc w:val="both"/>
      </w:pPr>
      <w:r>
        <w:rPr>
          <w:rFonts w:ascii="Times New Roman"/>
          <w:b w:val="false"/>
          <w:i w:val="false"/>
          <w:color w:val="000000"/>
          <w:sz w:val="28"/>
        </w:rPr>
        <w:t>
      ұшудың нәтижесіне әсер еткен кемшіліктерді жоюға бағытталған ұсыныстар;</w:t>
      </w:r>
    </w:p>
    <w:p>
      <w:pPr>
        <w:spacing w:after="0"/>
        <w:ind w:left="0"/>
        <w:jc w:val="both"/>
      </w:pPr>
      <w:r>
        <w:rPr>
          <w:rFonts w:ascii="Times New Roman"/>
          <w:b w:val="false"/>
          <w:i w:val="false"/>
          <w:color w:val="000000"/>
          <w:sz w:val="28"/>
        </w:rPr>
        <w:t>
      ұшудың нәтижесіне әсер етпеген, алайда жалпы ұшу қауіпсіздігіне кері әсер еткен кемшіліктерді жоюға бағытталған ұсыныстар.</w:t>
      </w:r>
    </w:p>
    <w:p>
      <w:pPr>
        <w:spacing w:after="0"/>
        <w:ind w:left="0"/>
        <w:jc w:val="both"/>
      </w:pPr>
      <w:r>
        <w:rPr>
          <w:rFonts w:ascii="Times New Roman"/>
          <w:b w:val="false"/>
          <w:i w:val="false"/>
          <w:color w:val="000000"/>
          <w:sz w:val="28"/>
        </w:rPr>
        <w:t>
      Кіші комиссияның төрағасы __________________________________________________</w:t>
      </w:r>
    </w:p>
    <w:p>
      <w:pPr>
        <w:spacing w:after="0"/>
        <w:ind w:left="0"/>
        <w:jc w:val="both"/>
      </w:pPr>
      <w:r>
        <w:rPr>
          <w:rFonts w:ascii="Times New Roman"/>
          <w:b w:val="false"/>
          <w:i w:val="false"/>
          <w:color w:val="000000"/>
          <w:sz w:val="28"/>
        </w:rPr>
        <w:t>
                                        (қолдары, тегі, аты, әкесінің аты (болған кезде))</w:t>
      </w:r>
    </w:p>
    <w:p>
      <w:pPr>
        <w:spacing w:after="0"/>
        <w:ind w:left="0"/>
        <w:jc w:val="both"/>
      </w:pPr>
      <w:r>
        <w:rPr>
          <w:rFonts w:ascii="Times New Roman"/>
          <w:b w:val="false"/>
          <w:i w:val="false"/>
          <w:color w:val="000000"/>
          <w:sz w:val="28"/>
        </w:rPr>
        <w:t>
      Кіші комиссияның мүшелері: _________________________________________________</w:t>
      </w:r>
    </w:p>
    <w:p>
      <w:pPr>
        <w:spacing w:after="0"/>
        <w:ind w:left="0"/>
        <w:jc w:val="both"/>
      </w:pPr>
      <w:r>
        <w:rPr>
          <w:rFonts w:ascii="Times New Roman"/>
          <w:b w:val="false"/>
          <w:i w:val="false"/>
          <w:color w:val="000000"/>
          <w:sz w:val="28"/>
        </w:rPr>
        <w:t>
                                        (қолдары,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6" w:id="244"/>
    <w:p>
      <w:pPr>
        <w:spacing w:after="0"/>
        <w:ind w:left="0"/>
        <w:jc w:val="left"/>
      </w:pPr>
      <w:r>
        <w:rPr>
          <w:rFonts w:ascii="Times New Roman"/>
          <w:b/>
          <w:i w:val="false"/>
          <w:color w:val="000000"/>
        </w:rPr>
        <w:t xml:space="preserve"> Ұшу жөніндегі кіші комиссия құратын жұмыс тобының негізгі міндеттері мен түрлері </w:t>
      </w:r>
    </w:p>
    <w:bookmarkEnd w:id="244"/>
    <w:bookmarkStart w:name="z247" w:id="245"/>
    <w:p>
      <w:pPr>
        <w:spacing w:after="0"/>
        <w:ind w:left="0"/>
        <w:jc w:val="both"/>
      </w:pPr>
      <w:r>
        <w:rPr>
          <w:rFonts w:ascii="Times New Roman"/>
          <w:b w:val="false"/>
          <w:i w:val="false"/>
          <w:color w:val="000000"/>
          <w:sz w:val="28"/>
        </w:rPr>
        <w:t>
      1. Ұшу жөніндегі кіші комиссияның негізгі міндеттері мыналар болып табылады:</w:t>
      </w:r>
    </w:p>
    <w:bookmarkEnd w:id="245"/>
    <w:p>
      <w:pPr>
        <w:spacing w:after="0"/>
        <w:ind w:left="0"/>
        <w:jc w:val="both"/>
      </w:pPr>
      <w:r>
        <w:rPr>
          <w:rFonts w:ascii="Times New Roman"/>
          <w:b w:val="false"/>
          <w:i w:val="false"/>
          <w:color w:val="000000"/>
          <w:sz w:val="28"/>
        </w:rPr>
        <w:t>
      экипаждың кәсіби деңгейін, ұшуды ұйымдастыру, қамтамасыз ету және барлық қолданыстағы факторлардың әсер етуін есепке алғанда әуе қозғалысына қызмет көрсету сапасын белгілеу;</w:t>
      </w:r>
    </w:p>
    <w:p>
      <w:pPr>
        <w:spacing w:after="0"/>
        <w:ind w:left="0"/>
        <w:jc w:val="both"/>
      </w:pPr>
      <w:r>
        <w:rPr>
          <w:rFonts w:ascii="Times New Roman"/>
          <w:b w:val="false"/>
          <w:i w:val="false"/>
          <w:color w:val="000000"/>
          <w:sz w:val="28"/>
        </w:rPr>
        <w:t>
      объективті бақылау құралдарының деректерін есепке алғанда ерекше жағдайдың туындау және өрбуі кезіндегі экипаж және лауазымды тұлғалар әрекеттерінің дұрыстығын бағалау;</w:t>
      </w:r>
    </w:p>
    <w:p>
      <w:pPr>
        <w:spacing w:after="0"/>
        <w:ind w:left="0"/>
        <w:jc w:val="both"/>
      </w:pPr>
      <w:r>
        <w:rPr>
          <w:rFonts w:ascii="Times New Roman"/>
          <w:b w:val="false"/>
          <w:i w:val="false"/>
          <w:color w:val="000000"/>
          <w:sz w:val="28"/>
        </w:rPr>
        <w:t>
      қолданыстағы дайындау нормаларынан ауытқушылықтардың анықталуы, ұшуларды қамтамасыз ету және орындау.</w:t>
      </w:r>
    </w:p>
    <w:bookmarkStart w:name="z248" w:id="246"/>
    <w:p>
      <w:pPr>
        <w:spacing w:after="0"/>
        <w:ind w:left="0"/>
        <w:jc w:val="both"/>
      </w:pPr>
      <w:r>
        <w:rPr>
          <w:rFonts w:ascii="Times New Roman"/>
          <w:b w:val="false"/>
          <w:i w:val="false"/>
          <w:color w:val="000000"/>
          <w:sz w:val="28"/>
        </w:rPr>
        <w:t>
      2. Ұшу жөніндегі кіші комиссия төмендегі жұмыс топтарынан:</w:t>
      </w:r>
    </w:p>
    <w:bookmarkEnd w:id="246"/>
    <w:p>
      <w:pPr>
        <w:spacing w:after="0"/>
        <w:ind w:left="0"/>
        <w:jc w:val="both"/>
      </w:pPr>
      <w:r>
        <w:rPr>
          <w:rFonts w:ascii="Times New Roman"/>
          <w:b w:val="false"/>
          <w:i w:val="false"/>
          <w:color w:val="000000"/>
          <w:sz w:val="28"/>
        </w:rPr>
        <w:t>
      ұшқыштар жұмыс тобынан;</w:t>
      </w:r>
    </w:p>
    <w:p>
      <w:pPr>
        <w:spacing w:after="0"/>
        <w:ind w:left="0"/>
        <w:jc w:val="both"/>
      </w:pPr>
      <w:r>
        <w:rPr>
          <w:rFonts w:ascii="Times New Roman"/>
          <w:b w:val="false"/>
          <w:i w:val="false"/>
          <w:color w:val="000000"/>
          <w:sz w:val="28"/>
        </w:rPr>
        <w:t>
      әуе қозғалысына қызмет көрсету, радиожарықтехникалық, метеорологиялық және әуеайлақтық қамтамасыз ету топтарынан</w:t>
      </w:r>
    </w:p>
    <w:p>
      <w:pPr>
        <w:spacing w:after="0"/>
        <w:ind w:left="0"/>
        <w:jc w:val="both"/>
      </w:pPr>
      <w:r>
        <w:rPr>
          <w:rFonts w:ascii="Times New Roman"/>
          <w:b w:val="false"/>
          <w:i w:val="false"/>
          <w:color w:val="000000"/>
          <w:sz w:val="28"/>
        </w:rPr>
        <w:t>
      авиациялық медицина тобынан тұрады.</w:t>
      </w:r>
    </w:p>
    <w:p>
      <w:pPr>
        <w:spacing w:after="0"/>
        <w:ind w:left="0"/>
        <w:jc w:val="both"/>
      </w:pPr>
      <w:r>
        <w:rPr>
          <w:rFonts w:ascii="Times New Roman"/>
          <w:b w:val="false"/>
          <w:i w:val="false"/>
          <w:color w:val="000000"/>
          <w:sz w:val="28"/>
        </w:rPr>
        <w:t>
      Оқиға жағдайына қарай басқа да жұмыс топтары құрылуы мүмкін.</w:t>
      </w:r>
    </w:p>
    <w:bookmarkStart w:name="z249" w:id="247"/>
    <w:p>
      <w:pPr>
        <w:spacing w:after="0"/>
        <w:ind w:left="0"/>
        <w:jc w:val="both"/>
      </w:pPr>
      <w:r>
        <w:rPr>
          <w:rFonts w:ascii="Times New Roman"/>
          <w:b w:val="false"/>
          <w:i w:val="false"/>
          <w:color w:val="000000"/>
          <w:sz w:val="28"/>
        </w:rPr>
        <w:t>
      3. Ұшқыштар жұмыс тобы мыналарды анықтайды:</w:t>
      </w:r>
    </w:p>
    <w:bookmarkEnd w:id="247"/>
    <w:p>
      <w:pPr>
        <w:spacing w:after="0"/>
        <w:ind w:left="0"/>
        <w:jc w:val="both"/>
      </w:pPr>
      <w:r>
        <w:rPr>
          <w:rFonts w:ascii="Times New Roman"/>
          <w:b w:val="false"/>
          <w:i w:val="false"/>
          <w:color w:val="000000"/>
          <w:sz w:val="28"/>
        </w:rPr>
        <w:t>
      экипаж мүшелері кәсіби дайындығының деңгейі, жалпы және арнайы дайындықта, ұшуға жіберуде, экипаж жасауда кемшіліктің болуы;</w:t>
      </w:r>
    </w:p>
    <w:p>
      <w:pPr>
        <w:spacing w:after="0"/>
        <w:ind w:left="0"/>
        <w:jc w:val="both"/>
      </w:pPr>
      <w:r>
        <w:rPr>
          <w:rFonts w:ascii="Times New Roman"/>
          <w:b w:val="false"/>
          <w:i w:val="false"/>
          <w:color w:val="000000"/>
          <w:sz w:val="28"/>
        </w:rPr>
        <w:t>
      бұған дейінгі жұмыс барысындағы экипаж дайындығының деңгейін бақылау жүйелігі және сапасы, бұған дейін экипаж мүшелері жіберген қателер мен ауытқушылықтар, ұшыру және авиатехниканы пайдалану техникасындағы экипаж мүшелерінің жеке ерекшеліктері;</w:t>
      </w:r>
    </w:p>
    <w:p>
      <w:pPr>
        <w:spacing w:after="0"/>
        <w:ind w:left="0"/>
        <w:jc w:val="both"/>
      </w:pPr>
      <w:r>
        <w:rPr>
          <w:rFonts w:ascii="Times New Roman"/>
          <w:b w:val="false"/>
          <w:i w:val="false"/>
          <w:color w:val="000000"/>
          <w:sz w:val="28"/>
        </w:rPr>
        <w:t>
      экипажды аталған ұшуға дайындау сапасы;</w:t>
      </w:r>
    </w:p>
    <w:p>
      <w:pPr>
        <w:spacing w:after="0"/>
        <w:ind w:left="0"/>
        <w:jc w:val="both"/>
      </w:pPr>
      <w:r>
        <w:rPr>
          <w:rFonts w:ascii="Times New Roman"/>
          <w:b w:val="false"/>
          <w:i w:val="false"/>
          <w:color w:val="000000"/>
          <w:sz w:val="28"/>
        </w:rPr>
        <w:t>
      экипаж мүшелері тәртіптерінің жағдайы, бұған дейін орын алған тәртіп бұзушылық жағдайлары;</w:t>
      </w:r>
    </w:p>
    <w:p>
      <w:pPr>
        <w:spacing w:after="0"/>
        <w:ind w:left="0"/>
        <w:jc w:val="both"/>
      </w:pPr>
      <w:r>
        <w:rPr>
          <w:rFonts w:ascii="Times New Roman"/>
          <w:b w:val="false"/>
          <w:i w:val="false"/>
          <w:color w:val="000000"/>
          <w:sz w:val="28"/>
        </w:rPr>
        <w:t xml:space="preserve">
      аталған ұшуға дайындық кезінде және оның орындалуы кезінде экипаж әрекеттеріндегі нормативтік құжаттардан ауытқушылықтар; </w:t>
      </w:r>
    </w:p>
    <w:p>
      <w:pPr>
        <w:spacing w:after="0"/>
        <w:ind w:left="0"/>
        <w:jc w:val="both"/>
      </w:pPr>
      <w:r>
        <w:rPr>
          <w:rFonts w:ascii="Times New Roman"/>
          <w:b w:val="false"/>
          <w:i w:val="false"/>
          <w:color w:val="000000"/>
          <w:sz w:val="28"/>
        </w:rPr>
        <w:t>
      экипаж мүшелерінің дұрыс әрекет етпеуіне әсер еткен факторлардың болуы;</w:t>
      </w:r>
    </w:p>
    <w:p>
      <w:pPr>
        <w:spacing w:after="0"/>
        <w:ind w:left="0"/>
        <w:jc w:val="both"/>
      </w:pPr>
      <w:r>
        <w:rPr>
          <w:rFonts w:ascii="Times New Roman"/>
          <w:b w:val="false"/>
          <w:i w:val="false"/>
          <w:color w:val="000000"/>
          <w:sz w:val="28"/>
        </w:rPr>
        <w:t>
      экипаждың дайындығын, ұшулардың ұйымдастырылуын және орындалуын регламенттейтін құжаттамада кемшіліктердің болуы.</w:t>
      </w:r>
    </w:p>
    <w:bookmarkStart w:name="z250" w:id="248"/>
    <w:p>
      <w:pPr>
        <w:spacing w:after="0"/>
        <w:ind w:left="0"/>
        <w:jc w:val="both"/>
      </w:pPr>
      <w:r>
        <w:rPr>
          <w:rFonts w:ascii="Times New Roman"/>
          <w:b w:val="false"/>
          <w:i w:val="false"/>
          <w:color w:val="000000"/>
          <w:sz w:val="28"/>
        </w:rPr>
        <w:t>
      4. Ұшқыштар жұмыс тобы мыналарды зерделейді және талдайды:</w:t>
      </w:r>
    </w:p>
    <w:bookmarkEnd w:id="248"/>
    <w:p>
      <w:pPr>
        <w:spacing w:after="0"/>
        <w:ind w:left="0"/>
        <w:jc w:val="both"/>
      </w:pPr>
      <w:r>
        <w:rPr>
          <w:rFonts w:ascii="Times New Roman"/>
          <w:b w:val="false"/>
          <w:i w:val="false"/>
          <w:color w:val="000000"/>
          <w:sz w:val="28"/>
        </w:rPr>
        <w:t>
      экипаж мүшелерінің ұшуға қатысты және жеке істері;</w:t>
      </w:r>
    </w:p>
    <w:p>
      <w:pPr>
        <w:spacing w:after="0"/>
        <w:ind w:left="0"/>
        <w:jc w:val="both"/>
      </w:pPr>
      <w:r>
        <w:rPr>
          <w:rFonts w:ascii="Times New Roman"/>
          <w:b w:val="false"/>
          <w:i w:val="false"/>
          <w:color w:val="000000"/>
          <w:sz w:val="28"/>
        </w:rPr>
        <w:t>
      ұшқыштық-штабтық және ұшу жөніндегі құжаттама;</w:t>
      </w:r>
    </w:p>
    <w:p>
      <w:pPr>
        <w:spacing w:after="0"/>
        <w:ind w:left="0"/>
        <w:jc w:val="both"/>
      </w:pPr>
      <w:r>
        <w:rPr>
          <w:rFonts w:ascii="Times New Roman"/>
          <w:b w:val="false"/>
          <w:i w:val="false"/>
          <w:color w:val="000000"/>
          <w:sz w:val="28"/>
        </w:rPr>
        <w:t xml:space="preserve">
      объективті бақылау құралдары жазбалары талдамаларының нәтижелері (борттық өзі жазғыштар, жердегі магнитофондар, фототіркегіштер, бақылау жүйелері және т.б.); </w:t>
      </w:r>
    </w:p>
    <w:p>
      <w:pPr>
        <w:spacing w:after="0"/>
        <w:ind w:left="0"/>
        <w:jc w:val="both"/>
      </w:pPr>
      <w:r>
        <w:rPr>
          <w:rFonts w:ascii="Times New Roman"/>
          <w:b w:val="false"/>
          <w:i w:val="false"/>
          <w:color w:val="000000"/>
          <w:sz w:val="28"/>
        </w:rPr>
        <w:t>
      экипаж мүшелерінің және оқиғаны көзімен көргендердің көрсетілімдері;</w:t>
      </w:r>
    </w:p>
    <w:p>
      <w:pPr>
        <w:spacing w:after="0"/>
        <w:ind w:left="0"/>
        <w:jc w:val="both"/>
      </w:pPr>
      <w:r>
        <w:rPr>
          <w:rFonts w:ascii="Times New Roman"/>
          <w:b w:val="false"/>
          <w:i w:val="false"/>
          <w:color w:val="000000"/>
          <w:sz w:val="28"/>
        </w:rPr>
        <w:t>
      экипажды ұшуға, оның ішінде осы ұшуға дайындаған лауазымды тұлғалардың көрсетілімдері;</w:t>
      </w:r>
    </w:p>
    <w:p>
      <w:pPr>
        <w:spacing w:after="0"/>
        <w:ind w:left="0"/>
        <w:jc w:val="both"/>
      </w:pPr>
      <w:r>
        <w:rPr>
          <w:rFonts w:ascii="Times New Roman"/>
          <w:b w:val="false"/>
          <w:i w:val="false"/>
          <w:color w:val="000000"/>
          <w:sz w:val="28"/>
        </w:rPr>
        <w:t>
      экипаждың бұған дейін орындаған ұшуларының сапасын сипаттайтын құжаттама (объективті бақылау құралдары жазбалары талдамаларының нәтижелері, талдама журналдары және т.б.);</w:t>
      </w:r>
    </w:p>
    <w:p>
      <w:pPr>
        <w:spacing w:after="0"/>
        <w:ind w:left="0"/>
        <w:jc w:val="both"/>
      </w:pPr>
      <w:r>
        <w:rPr>
          <w:rFonts w:ascii="Times New Roman"/>
          <w:b w:val="false"/>
          <w:i w:val="false"/>
          <w:color w:val="000000"/>
          <w:sz w:val="28"/>
        </w:rPr>
        <w:t>
      авиациялық оқиға болған ұйымдардағы ұшу жұмыстарының ұйымдастырылу жағдайлары;</w:t>
      </w:r>
    </w:p>
    <w:p>
      <w:pPr>
        <w:spacing w:after="0"/>
        <w:ind w:left="0"/>
        <w:jc w:val="both"/>
      </w:pPr>
      <w:r>
        <w:rPr>
          <w:rFonts w:ascii="Times New Roman"/>
          <w:b w:val="false"/>
          <w:i w:val="false"/>
          <w:color w:val="000000"/>
          <w:sz w:val="28"/>
        </w:rPr>
        <w:t>
      осы ұшу түрінің ұйымдастырылуын, дайындалуын және орындалуын регламенттейтін құжаттама;</w:t>
      </w:r>
    </w:p>
    <w:p>
      <w:pPr>
        <w:spacing w:after="0"/>
        <w:ind w:left="0"/>
        <w:jc w:val="both"/>
      </w:pPr>
      <w:r>
        <w:rPr>
          <w:rFonts w:ascii="Times New Roman"/>
          <w:b w:val="false"/>
          <w:i w:val="false"/>
          <w:color w:val="000000"/>
          <w:sz w:val="28"/>
        </w:rPr>
        <w:t>
      ұшуда экипаж жұмысына кері әсерін тигізген факторлар;</w:t>
      </w:r>
    </w:p>
    <w:p>
      <w:pPr>
        <w:spacing w:after="0"/>
        <w:ind w:left="0"/>
        <w:jc w:val="both"/>
      </w:pPr>
      <w:r>
        <w:rPr>
          <w:rFonts w:ascii="Times New Roman"/>
          <w:b w:val="false"/>
          <w:i w:val="false"/>
          <w:color w:val="000000"/>
          <w:sz w:val="28"/>
        </w:rPr>
        <w:t>
      арнайы зерттеулер нәтижелері (егер олар жүргізілген болса);</w:t>
      </w:r>
    </w:p>
    <w:p>
      <w:pPr>
        <w:spacing w:after="0"/>
        <w:ind w:left="0"/>
        <w:jc w:val="both"/>
      </w:pPr>
      <w:r>
        <w:rPr>
          <w:rFonts w:ascii="Times New Roman"/>
          <w:b w:val="false"/>
          <w:i w:val="false"/>
          <w:color w:val="000000"/>
          <w:sz w:val="28"/>
        </w:rPr>
        <w:t>
      ұшудың ұйымдастырылуын, дайындығын және орындалуын анықтайтын басқа құжаттама.</w:t>
      </w:r>
    </w:p>
    <w:bookmarkStart w:name="z251" w:id="249"/>
    <w:p>
      <w:pPr>
        <w:spacing w:after="0"/>
        <w:ind w:left="0"/>
        <w:jc w:val="both"/>
      </w:pPr>
      <w:r>
        <w:rPr>
          <w:rFonts w:ascii="Times New Roman"/>
          <w:b w:val="false"/>
          <w:i w:val="false"/>
          <w:color w:val="000000"/>
          <w:sz w:val="28"/>
        </w:rPr>
        <w:t>
      5. Ұшқыштар жұмыс тобы жұмыс нәтижелері бойынша есеп жасайды, онда мыналар қамтылуға тиіс:</w:t>
      </w:r>
    </w:p>
    <w:bookmarkEnd w:id="249"/>
    <w:p>
      <w:pPr>
        <w:spacing w:after="0"/>
        <w:ind w:left="0"/>
        <w:jc w:val="both"/>
      </w:pPr>
      <w:r>
        <w:rPr>
          <w:rFonts w:ascii="Times New Roman"/>
          <w:b w:val="false"/>
          <w:i w:val="false"/>
          <w:color w:val="000000"/>
          <w:sz w:val="28"/>
        </w:rPr>
        <w:t>
      орындалатын тапсырманың сипаты туралы мәлімет;</w:t>
      </w:r>
    </w:p>
    <w:p>
      <w:pPr>
        <w:spacing w:after="0"/>
        <w:ind w:left="0"/>
        <w:jc w:val="both"/>
      </w:pPr>
      <w:r>
        <w:rPr>
          <w:rFonts w:ascii="Times New Roman"/>
          <w:b w:val="false"/>
          <w:i w:val="false"/>
          <w:color w:val="000000"/>
          <w:sz w:val="28"/>
        </w:rPr>
        <w:t>
      ұшу массасы және ұшу алдында әуе кемесінің орталықтандырылуы туралы деректер (ұшу құжаттамасында көрсетілген, сондай-ақ объективті бақылау құралдарының деректері, экипаж, оқиғаны көргендердің көрсетілімдері және басқа ақпарат бойынша анықталған мәліметтер бойынша);</w:t>
      </w:r>
    </w:p>
    <w:p>
      <w:pPr>
        <w:spacing w:after="0"/>
        <w:ind w:left="0"/>
        <w:jc w:val="both"/>
      </w:pPr>
      <w:r>
        <w:rPr>
          <w:rFonts w:ascii="Times New Roman"/>
          <w:b w:val="false"/>
          <w:i w:val="false"/>
          <w:color w:val="000000"/>
          <w:sz w:val="28"/>
        </w:rPr>
        <w:t>
      экипаждың әрбір мүшесі туралы мәлімет;</w:t>
      </w:r>
    </w:p>
    <w:p>
      <w:pPr>
        <w:spacing w:after="0"/>
        <w:ind w:left="0"/>
        <w:jc w:val="both"/>
      </w:pPr>
      <w:r>
        <w:rPr>
          <w:rFonts w:ascii="Times New Roman"/>
          <w:b w:val="false"/>
          <w:i w:val="false"/>
          <w:color w:val="000000"/>
          <w:sz w:val="28"/>
        </w:rPr>
        <w:t>
      экипажды ұшуға дайындау және жіберу, ұшуды ұйымдастыру барысында командалық басқарушылық құрам тарапынан анықталған ауытқушылықтар;</w:t>
      </w:r>
    </w:p>
    <w:p>
      <w:pPr>
        <w:spacing w:after="0"/>
        <w:ind w:left="0"/>
        <w:jc w:val="both"/>
      </w:pPr>
      <w:r>
        <w:rPr>
          <w:rFonts w:ascii="Times New Roman"/>
          <w:b w:val="false"/>
          <w:i w:val="false"/>
          <w:color w:val="000000"/>
          <w:sz w:val="28"/>
        </w:rPr>
        <w:t>
      ұшуға дайындалу барысында экипаж жіберген, анықталған ауытқушылықтар;</w:t>
      </w:r>
    </w:p>
    <w:p>
      <w:pPr>
        <w:spacing w:after="0"/>
        <w:ind w:left="0"/>
        <w:jc w:val="both"/>
      </w:pPr>
      <w:r>
        <w:rPr>
          <w:rFonts w:ascii="Times New Roman"/>
          <w:b w:val="false"/>
          <w:i w:val="false"/>
          <w:color w:val="000000"/>
          <w:sz w:val="28"/>
        </w:rPr>
        <w:t>
      барлық ауытқушылықтарды көрсете отырып, ерекше жағдай туындап және өрбіген кездегі экипаж әрекетінің сипаты (объективті бақылау құралдары деректерінің, экипаж, оқиғаны көргендердің көрсетілімдері және басқа ақпарат негізінде);</w:t>
      </w:r>
    </w:p>
    <w:p>
      <w:pPr>
        <w:spacing w:after="0"/>
        <w:ind w:left="0"/>
        <w:jc w:val="both"/>
      </w:pPr>
      <w:r>
        <w:rPr>
          <w:rFonts w:ascii="Times New Roman"/>
          <w:b w:val="false"/>
          <w:i w:val="false"/>
          <w:color w:val="000000"/>
          <w:sz w:val="28"/>
        </w:rPr>
        <w:t>
      экипаждың дұрыс емес әрекеттерінің мүмкін болатын себептерінің талдауы;</w:t>
      </w:r>
    </w:p>
    <w:p>
      <w:pPr>
        <w:spacing w:after="0"/>
        <w:ind w:left="0"/>
        <w:jc w:val="both"/>
      </w:pPr>
      <w:r>
        <w:rPr>
          <w:rFonts w:ascii="Times New Roman"/>
          <w:b w:val="false"/>
          <w:i w:val="false"/>
          <w:color w:val="000000"/>
          <w:sz w:val="28"/>
        </w:rPr>
        <w:t>
      анықталған кемшіліктерді көрсете отырып, экипаждың дайындалуын, ұшулардың ұйымдастырылуын және орындалуын регламенттейтін құжаттаманы бағалау;</w:t>
      </w:r>
    </w:p>
    <w:p>
      <w:pPr>
        <w:spacing w:after="0"/>
        <w:ind w:left="0"/>
        <w:jc w:val="both"/>
      </w:pPr>
      <w:r>
        <w:rPr>
          <w:rFonts w:ascii="Times New Roman"/>
          <w:b w:val="false"/>
          <w:i w:val="false"/>
          <w:color w:val="000000"/>
          <w:sz w:val="28"/>
        </w:rPr>
        <w:t>
      олардың орын алған жағдайдағы әрекеттерін есепке ала отырып, экипаж мүшелерінің кәсіби дайындықтарын бағалау.</w:t>
      </w:r>
    </w:p>
    <w:p>
      <w:pPr>
        <w:spacing w:after="0"/>
        <w:ind w:left="0"/>
        <w:jc w:val="both"/>
      </w:pPr>
      <w:r>
        <w:rPr>
          <w:rFonts w:ascii="Times New Roman"/>
          <w:b w:val="false"/>
          <w:i w:val="false"/>
          <w:color w:val="000000"/>
          <w:sz w:val="28"/>
        </w:rPr>
        <w:t>
      Ұшқыштар жүмыс тобы үнемі есеп айырысу және талдау тобымен және сұрау тобымен өзара әрекет етеді, өз жұмысында тергеп-тексеру жөніндегі комиссияның басқа жұмыс топтарының ақпараттарын пайдаланады. Қажет болған жағдайда ұшқыштар жұмыс тобы ұшу құжаттамасының анықталуы және оны алып қою туралы акті жасайды.</w:t>
      </w:r>
    </w:p>
    <w:bookmarkStart w:name="z252" w:id="250"/>
    <w:p>
      <w:pPr>
        <w:spacing w:after="0"/>
        <w:ind w:left="0"/>
        <w:jc w:val="both"/>
      </w:pPr>
      <w:r>
        <w:rPr>
          <w:rFonts w:ascii="Times New Roman"/>
          <w:b w:val="false"/>
          <w:i w:val="false"/>
          <w:color w:val="000000"/>
          <w:sz w:val="28"/>
        </w:rPr>
        <w:t>
      6. Ұшқыштар жұмыс тобының есебіне мына құжаттар қоса беріледі:</w:t>
      </w:r>
    </w:p>
    <w:bookmarkEnd w:id="250"/>
    <w:p>
      <w:pPr>
        <w:spacing w:after="0"/>
        <w:ind w:left="0"/>
        <w:jc w:val="both"/>
      </w:pPr>
      <w:r>
        <w:rPr>
          <w:rFonts w:ascii="Times New Roman"/>
          <w:b w:val="false"/>
          <w:i w:val="false"/>
          <w:color w:val="000000"/>
          <w:sz w:val="28"/>
        </w:rPr>
        <w:t>
      мұшуға арналған тапсырма және штурмандық борт журналы;</w:t>
      </w:r>
    </w:p>
    <w:p>
      <w:pPr>
        <w:spacing w:after="0"/>
        <w:ind w:left="0"/>
        <w:jc w:val="both"/>
      </w:pPr>
      <w:r>
        <w:rPr>
          <w:rFonts w:ascii="Times New Roman"/>
          <w:b w:val="false"/>
          <w:i w:val="false"/>
          <w:color w:val="000000"/>
          <w:sz w:val="28"/>
        </w:rPr>
        <w:t>
      экипаж мүшелеріне арналған қызметтік мінездемелер;</w:t>
      </w:r>
    </w:p>
    <w:p>
      <w:pPr>
        <w:spacing w:after="0"/>
        <w:ind w:left="0"/>
        <w:jc w:val="both"/>
      </w:pPr>
      <w:r>
        <w:rPr>
          <w:rFonts w:ascii="Times New Roman"/>
          <w:b w:val="false"/>
          <w:i w:val="false"/>
          <w:color w:val="000000"/>
          <w:sz w:val="28"/>
        </w:rPr>
        <w:t>
      ұшу құжаттамасын алып қою және оны беру туралы актілер;</w:t>
      </w:r>
    </w:p>
    <w:p>
      <w:pPr>
        <w:spacing w:after="0"/>
        <w:ind w:left="0"/>
        <w:jc w:val="both"/>
      </w:pPr>
      <w:r>
        <w:rPr>
          <w:rFonts w:ascii="Times New Roman"/>
          <w:b w:val="false"/>
          <w:i w:val="false"/>
          <w:color w:val="000000"/>
          <w:sz w:val="28"/>
        </w:rPr>
        <w:t>
      авиациялық оқиға болған авиакомпаниядағы ұшу жұмысының ұйымдастырылуын тергеп-тексеру туралы анықтама (қажет болған жағдайда);</w:t>
      </w:r>
    </w:p>
    <w:p>
      <w:pPr>
        <w:spacing w:after="0"/>
        <w:ind w:left="0"/>
        <w:jc w:val="both"/>
      </w:pPr>
      <w:r>
        <w:rPr>
          <w:rFonts w:ascii="Times New Roman"/>
          <w:b w:val="false"/>
          <w:i w:val="false"/>
          <w:color w:val="000000"/>
          <w:sz w:val="28"/>
        </w:rPr>
        <w:t>
      ұшқыштар тобы жүргізетін эксперименттер, зерттеулер және ұшулар туралы есептер;</w:t>
      </w:r>
    </w:p>
    <w:p>
      <w:pPr>
        <w:spacing w:after="0"/>
        <w:ind w:left="0"/>
        <w:jc w:val="both"/>
      </w:pPr>
      <w:r>
        <w:rPr>
          <w:rFonts w:ascii="Times New Roman"/>
          <w:b w:val="false"/>
          <w:i w:val="false"/>
          <w:color w:val="000000"/>
          <w:sz w:val="28"/>
        </w:rPr>
        <w:t>
      экипаж мүшелерінің түсіндірме жазбалары.</w:t>
      </w:r>
    </w:p>
    <w:bookmarkStart w:name="z253" w:id="251"/>
    <w:p>
      <w:pPr>
        <w:spacing w:after="0"/>
        <w:ind w:left="0"/>
        <w:jc w:val="both"/>
      </w:pPr>
      <w:r>
        <w:rPr>
          <w:rFonts w:ascii="Times New Roman"/>
          <w:b w:val="false"/>
          <w:i w:val="false"/>
          <w:color w:val="000000"/>
          <w:sz w:val="28"/>
        </w:rPr>
        <w:t>
      7. Әуе қозғалысына қызмет көрсету, радиожарықтехникалық, метеорологиялық және әуеайлақтық қамтамасыз ету жұмыс тобы мыналарды белгілейді:</w:t>
      </w:r>
    </w:p>
    <w:bookmarkEnd w:id="251"/>
    <w:p>
      <w:pPr>
        <w:spacing w:after="0"/>
        <w:ind w:left="0"/>
        <w:jc w:val="both"/>
      </w:pPr>
      <w:r>
        <w:rPr>
          <w:rFonts w:ascii="Times New Roman"/>
          <w:b w:val="false"/>
          <w:i w:val="false"/>
          <w:color w:val="000000"/>
          <w:sz w:val="28"/>
        </w:rPr>
        <w:t>
      аталған ұшудың әуе қозғалысына қызмет көрсету сапасы;</w:t>
      </w:r>
    </w:p>
    <w:p>
      <w:pPr>
        <w:spacing w:after="0"/>
        <w:ind w:left="0"/>
        <w:jc w:val="both"/>
      </w:pPr>
      <w:r>
        <w:rPr>
          <w:rFonts w:ascii="Times New Roman"/>
          <w:b w:val="false"/>
          <w:i w:val="false"/>
          <w:color w:val="000000"/>
          <w:sz w:val="28"/>
        </w:rPr>
        <w:t>
      әуе қозғалысына қызмет көрсету және ұшуларды қамтамасыз ету қызметтерінің мамандары кәсіби дайындығының деңгейі;</w:t>
      </w:r>
    </w:p>
    <w:p>
      <w:pPr>
        <w:spacing w:after="0"/>
        <w:ind w:left="0"/>
        <w:jc w:val="both"/>
      </w:pPr>
      <w:r>
        <w:rPr>
          <w:rFonts w:ascii="Times New Roman"/>
          <w:b w:val="false"/>
          <w:i w:val="false"/>
          <w:color w:val="000000"/>
          <w:sz w:val="28"/>
        </w:rPr>
        <w:t>
      әуе қозғалысына қызмет көрсету басқарудың ұйымдастырылуын және жүзеге асырылуын анықтайтын құжаттаманың болуы және оның жағдайы;</w:t>
      </w:r>
    </w:p>
    <w:p>
      <w:pPr>
        <w:spacing w:after="0"/>
        <w:ind w:left="0"/>
        <w:jc w:val="both"/>
      </w:pPr>
      <w:r>
        <w:rPr>
          <w:rFonts w:ascii="Times New Roman"/>
          <w:b w:val="false"/>
          <w:i w:val="false"/>
          <w:color w:val="000000"/>
          <w:sz w:val="28"/>
        </w:rPr>
        <w:t>
      радиотехникалық қамтамасыз ету және байланыс құралдарының болуы және оның жағдайы, олардың ұшуларды басқару барысында дұрыс пайдаланылуы;</w:t>
      </w:r>
    </w:p>
    <w:p>
      <w:pPr>
        <w:spacing w:after="0"/>
        <w:ind w:left="0"/>
        <w:jc w:val="both"/>
      </w:pPr>
      <w:r>
        <w:rPr>
          <w:rFonts w:ascii="Times New Roman"/>
          <w:b w:val="false"/>
          <w:i w:val="false"/>
          <w:color w:val="000000"/>
          <w:sz w:val="28"/>
        </w:rPr>
        <w:t>
      ұшу-қону жолағы, рулежді жолдар, тұрақ орындары, отырғызу алаңдары жағдайы, әуеайлақ қызметінің техникалық құралдармен жабдықталуы;</w:t>
      </w:r>
    </w:p>
    <w:p>
      <w:pPr>
        <w:spacing w:after="0"/>
        <w:ind w:left="0"/>
        <w:jc w:val="both"/>
      </w:pPr>
      <w:r>
        <w:rPr>
          <w:rFonts w:ascii="Times New Roman"/>
          <w:b w:val="false"/>
          <w:i w:val="false"/>
          <w:color w:val="000000"/>
          <w:sz w:val="28"/>
        </w:rPr>
        <w:t>
      әуеайлақта орнатылған радиожарықтехникалық жабдықтың осы әуеайлақтағы ұшуларды радижарықтехникалық қамтамасыз ету регламентіне (құрамы және орналасқан сызбасы бойынша) сәйкес келуі;</w:t>
      </w:r>
    </w:p>
    <w:p>
      <w:pPr>
        <w:spacing w:after="0"/>
        <w:ind w:left="0"/>
        <w:jc w:val="both"/>
      </w:pPr>
      <w:r>
        <w:rPr>
          <w:rFonts w:ascii="Times New Roman"/>
          <w:b w:val="false"/>
          <w:i w:val="false"/>
          <w:color w:val="000000"/>
          <w:sz w:val="28"/>
        </w:rPr>
        <w:t>
      әуе қозғалысына қызмет көрсету мамандарының жұмыс орындарындағы радиотехникалық жабдық, байланыс және жарықтехникалық жабдық құралдарының жұмысы туралы деректердің болуы (қоректендірудің резервтік көздеріне өту нормаларының кестелері, РТҚ және байланыс және т.б. құралдарының әрекет ету кестелері);</w:t>
      </w:r>
    </w:p>
    <w:p>
      <w:pPr>
        <w:spacing w:after="0"/>
        <w:ind w:left="0"/>
        <w:jc w:val="both"/>
      </w:pPr>
      <w:r>
        <w:rPr>
          <w:rFonts w:ascii="Times New Roman"/>
          <w:b w:val="false"/>
          <w:i w:val="false"/>
          <w:color w:val="000000"/>
          <w:sz w:val="28"/>
        </w:rPr>
        <w:t>
      радиобайланыс жүргізу және радиоалмасу фразеологиясы ережелерінің сақталуы;</w:t>
      </w:r>
    </w:p>
    <w:p>
      <w:pPr>
        <w:spacing w:after="0"/>
        <w:ind w:left="0"/>
        <w:jc w:val="both"/>
      </w:pPr>
      <w:r>
        <w:rPr>
          <w:rFonts w:ascii="Times New Roman"/>
          <w:b w:val="false"/>
          <w:i w:val="false"/>
          <w:color w:val="000000"/>
          <w:sz w:val="28"/>
        </w:rPr>
        <w:t>
      ұшу бағыты бойынша әуе кемесін қосалқы әуеайлақтармен қамтамасыз ету;</w:t>
      </w:r>
    </w:p>
    <w:p>
      <w:pPr>
        <w:spacing w:after="0"/>
        <w:ind w:left="0"/>
        <w:jc w:val="both"/>
      </w:pPr>
      <w:r>
        <w:rPr>
          <w:rFonts w:ascii="Times New Roman"/>
          <w:b w:val="false"/>
          <w:i w:val="false"/>
          <w:color w:val="000000"/>
          <w:sz w:val="28"/>
        </w:rPr>
        <w:t>
      әуе кемесінің белгіленген бағыттан ауытқуы;</w:t>
      </w:r>
    </w:p>
    <w:p>
      <w:pPr>
        <w:spacing w:after="0"/>
        <w:ind w:left="0"/>
        <w:jc w:val="both"/>
      </w:pPr>
      <w:r>
        <w:rPr>
          <w:rFonts w:ascii="Times New Roman"/>
          <w:b w:val="false"/>
          <w:i w:val="false"/>
          <w:color w:val="000000"/>
          <w:sz w:val="28"/>
        </w:rPr>
        <w:t>
      негізгі және қосалқы әуеайлақтардағы ұшу бағыты бойынша жалпы метеорологиялық жағдай;</w:t>
      </w:r>
    </w:p>
    <w:p>
      <w:pPr>
        <w:spacing w:after="0"/>
        <w:ind w:left="0"/>
        <w:jc w:val="both"/>
      </w:pPr>
      <w:r>
        <w:rPr>
          <w:rFonts w:ascii="Times New Roman"/>
          <w:b w:val="false"/>
          <w:i w:val="false"/>
          <w:color w:val="000000"/>
          <w:sz w:val="28"/>
        </w:rPr>
        <w:t>
      ерекше жағдай туындаған кездегі оқиға аумағындағы нақты ауа райы (қажет болған жағдайда – негізгі және қосалқы әуеайлақтардағы);</w:t>
      </w:r>
    </w:p>
    <w:p>
      <w:pPr>
        <w:spacing w:after="0"/>
        <w:ind w:left="0"/>
        <w:jc w:val="both"/>
      </w:pPr>
      <w:r>
        <w:rPr>
          <w:rFonts w:ascii="Times New Roman"/>
          <w:b w:val="false"/>
          <w:i w:val="false"/>
          <w:color w:val="000000"/>
          <w:sz w:val="28"/>
        </w:rPr>
        <w:t>
      экипажда және ӘҚҚ диспетчерлерінде метеорологиялық жағдай туралы ақпараттың болуы және оның нақтылығы;</w:t>
      </w:r>
    </w:p>
    <w:p>
      <w:pPr>
        <w:spacing w:after="0"/>
        <w:ind w:left="0"/>
        <w:jc w:val="both"/>
      </w:pPr>
      <w:r>
        <w:rPr>
          <w:rFonts w:ascii="Times New Roman"/>
          <w:b w:val="false"/>
          <w:i w:val="false"/>
          <w:color w:val="000000"/>
          <w:sz w:val="28"/>
        </w:rPr>
        <w:t>
      ұшудың метеорологиялық қамтамасыз етілуінің белгіленген талаптарға сәйкес келуі;</w:t>
      </w:r>
    </w:p>
    <w:p>
      <w:pPr>
        <w:spacing w:after="0"/>
        <w:ind w:left="0"/>
        <w:jc w:val="both"/>
      </w:pPr>
      <w:r>
        <w:rPr>
          <w:rFonts w:ascii="Times New Roman"/>
          <w:b w:val="false"/>
          <w:i w:val="false"/>
          <w:color w:val="000000"/>
          <w:sz w:val="28"/>
        </w:rPr>
        <w:t>
      авиациялық оқиға болған ауданда ұшуға арналмаған құралдарын пайдалану және ату жұмыстарын жүргізу, сондай-ақ қажет болған жағдайда орнитологиялық жағдайдың орын алу деректері.</w:t>
      </w:r>
    </w:p>
    <w:bookmarkStart w:name="z254" w:id="252"/>
    <w:p>
      <w:pPr>
        <w:spacing w:after="0"/>
        <w:ind w:left="0"/>
        <w:jc w:val="both"/>
      </w:pPr>
      <w:r>
        <w:rPr>
          <w:rFonts w:ascii="Times New Roman"/>
          <w:b w:val="false"/>
          <w:i w:val="false"/>
          <w:color w:val="000000"/>
          <w:sz w:val="28"/>
        </w:rPr>
        <w:t>
      8. Жұмыс нәтижелері бойынша әуе қозғалысына қызмет көрсету ұйымдастыру, радиожарықтехникалық, метеорологиялық және әуеайлақтық қамтамасыз ету тобы есеп ұсынады, есеп төмендегілерді қамтуы тиіс:</w:t>
      </w:r>
    </w:p>
    <w:bookmarkEnd w:id="252"/>
    <w:p>
      <w:pPr>
        <w:spacing w:after="0"/>
        <w:ind w:left="0"/>
        <w:jc w:val="both"/>
      </w:pPr>
      <w:r>
        <w:rPr>
          <w:rFonts w:ascii="Times New Roman"/>
          <w:b w:val="false"/>
          <w:i w:val="false"/>
          <w:color w:val="000000"/>
          <w:sz w:val="28"/>
        </w:rPr>
        <w:t>
      әуе қозғалысына қызмет көрсету, ұшуларды метеорологиялық, радиожарықтехникалық және әуеайлақтық қамтамасыз ету қызметтерінің тұлғалары туралы мәліметтер, олардың әрекеттерінде нормативтік құжаттардың талаптарынан ауытқушылықтар белгіленеді;</w:t>
      </w:r>
    </w:p>
    <w:p>
      <w:pPr>
        <w:spacing w:after="0"/>
        <w:ind w:left="0"/>
        <w:jc w:val="both"/>
      </w:pPr>
      <w:r>
        <w:rPr>
          <w:rFonts w:ascii="Times New Roman"/>
          <w:b w:val="false"/>
          <w:i w:val="false"/>
          <w:color w:val="000000"/>
          <w:sz w:val="28"/>
        </w:rPr>
        <w:t>
      тергеп-тексеру кезінде ұшуды қамтамасыз ету персоналын дайындау, оларға дербес жұмысқа рұқсат ету бойынша анықталған кемшіліктер;</w:t>
      </w:r>
    </w:p>
    <w:p>
      <w:pPr>
        <w:spacing w:after="0"/>
        <w:ind w:left="0"/>
        <w:jc w:val="both"/>
      </w:pPr>
      <w:r>
        <w:rPr>
          <w:rFonts w:ascii="Times New Roman"/>
          <w:b w:val="false"/>
          <w:i w:val="false"/>
          <w:color w:val="000000"/>
          <w:sz w:val="28"/>
        </w:rPr>
        <w:t>
      белгіленген талаптардан ауытқушылықтарды көрсете отырып, әуе қозғалысына қызмет көрсету, ұшуларды метеорологиялық, радиожарықтехникалық және әуеайлақтық қамтамасыз ету, ӘҚҚ мамандарының жұмыс орындарын ұйымдастыру және олардың жағдайы бойынша жалпы сипаттама;</w:t>
      </w:r>
    </w:p>
    <w:p>
      <w:pPr>
        <w:spacing w:after="0"/>
        <w:ind w:left="0"/>
        <w:jc w:val="both"/>
      </w:pPr>
      <w:r>
        <w:rPr>
          <w:rFonts w:ascii="Times New Roman"/>
          <w:b w:val="false"/>
          <w:i w:val="false"/>
          <w:color w:val="000000"/>
          <w:sz w:val="28"/>
        </w:rPr>
        <w:t>
      ӘҚҚ және ұшуларды қамтамасыз ету тәртібін регламенттейтін құжаттарды зерттеу барысында анықталған кемшіліктер;</w:t>
      </w:r>
    </w:p>
    <w:p>
      <w:pPr>
        <w:spacing w:after="0"/>
        <w:ind w:left="0"/>
        <w:jc w:val="both"/>
      </w:pPr>
      <w:r>
        <w:rPr>
          <w:rFonts w:ascii="Times New Roman"/>
          <w:b w:val="false"/>
          <w:i w:val="false"/>
          <w:color w:val="000000"/>
          <w:sz w:val="28"/>
        </w:rPr>
        <w:t>
      ұшу нәтижесіне әсер еткен ӘҚҚ және ұшуларды қамтамасыз ету қызметтері лауазымды тұлғаларының іс-әрекеттерінің сипаттамасы;</w:t>
      </w:r>
    </w:p>
    <w:p>
      <w:pPr>
        <w:spacing w:after="0"/>
        <w:ind w:left="0"/>
        <w:jc w:val="both"/>
      </w:pPr>
      <w:r>
        <w:rPr>
          <w:rFonts w:ascii="Times New Roman"/>
          <w:b w:val="false"/>
          <w:i w:val="false"/>
          <w:color w:val="000000"/>
          <w:sz w:val="28"/>
        </w:rPr>
        <w:t>
      ұшу нәтижесіне әсер етуін есепке алмағанда, зерттеу барысында анықталған ӘҚҚ және ұшуларды қамтамасыз ету қызметтерінің лауазымды тұлғаларының іс-әрекеттеріндегі ауытқушылықтар;</w:t>
      </w:r>
    </w:p>
    <w:p>
      <w:pPr>
        <w:spacing w:after="0"/>
        <w:ind w:left="0"/>
        <w:jc w:val="both"/>
      </w:pPr>
      <w:r>
        <w:rPr>
          <w:rFonts w:ascii="Times New Roman"/>
          <w:b w:val="false"/>
          <w:i w:val="false"/>
          <w:color w:val="000000"/>
          <w:sz w:val="28"/>
        </w:rPr>
        <w:t>
      авиациялық оқиға болған аудандағы (қажет болса ұшу бағыты бойынша негізгі және қосалқы әуеайлақтардағы) оқиға кезіндегі болжамды және нақты ауа-райы;</w:t>
      </w:r>
    </w:p>
    <w:p>
      <w:pPr>
        <w:spacing w:after="0"/>
        <w:ind w:left="0"/>
        <w:jc w:val="both"/>
      </w:pPr>
      <w:r>
        <w:rPr>
          <w:rFonts w:ascii="Times New Roman"/>
          <w:b w:val="false"/>
          <w:i w:val="false"/>
          <w:color w:val="000000"/>
          <w:sz w:val="28"/>
        </w:rPr>
        <w:t>
      РТЖ, байланыс және ЖТЖ құралдарын пайдаланудағы кемшіліктер, олардың жұмысқа қабілеттілігі немесе олар ӘҚҚ және ұшуларды қамтамасыз ету сапасына әсер етсе техникалық сипаттамалардан ауытқушылығы;</w:t>
      </w:r>
    </w:p>
    <w:p>
      <w:pPr>
        <w:spacing w:after="0"/>
        <w:ind w:left="0"/>
        <w:jc w:val="both"/>
      </w:pPr>
      <w:r>
        <w:rPr>
          <w:rFonts w:ascii="Times New Roman"/>
          <w:b w:val="false"/>
          <w:i w:val="false"/>
          <w:color w:val="000000"/>
          <w:sz w:val="28"/>
        </w:rPr>
        <w:t>
      ӘҚҚ және ұшуларды қамтамасыз ету қызметтерінің лауазымды тұлғалары жасаған бұрыс әрекеттердің себебін талдау.</w:t>
      </w:r>
    </w:p>
    <w:bookmarkStart w:name="z255" w:id="253"/>
    <w:p>
      <w:pPr>
        <w:spacing w:after="0"/>
        <w:ind w:left="0"/>
        <w:jc w:val="both"/>
      </w:pPr>
      <w:r>
        <w:rPr>
          <w:rFonts w:ascii="Times New Roman"/>
          <w:b w:val="false"/>
          <w:i w:val="false"/>
          <w:color w:val="000000"/>
          <w:sz w:val="28"/>
        </w:rPr>
        <w:t>
      9. Әуе қозғалысына қызмет көрсету, радиожарықтехникалық, метеорологиялық және әуеайлақтық қамтамасыз ету жұмыс тобының есебіне мына материалдар қоса беріледі:</w:t>
      </w:r>
    </w:p>
    <w:bookmarkEnd w:id="253"/>
    <w:p>
      <w:pPr>
        <w:spacing w:after="0"/>
        <w:ind w:left="0"/>
        <w:jc w:val="both"/>
      </w:pPr>
      <w:r>
        <w:rPr>
          <w:rFonts w:ascii="Times New Roman"/>
          <w:b w:val="false"/>
          <w:i w:val="false"/>
          <w:color w:val="000000"/>
          <w:sz w:val="28"/>
        </w:rPr>
        <w:t>
      егер авиациялық оқиға әуеайлақ көлемінде болса:</w:t>
      </w:r>
    </w:p>
    <w:p>
      <w:pPr>
        <w:spacing w:after="0"/>
        <w:ind w:left="0"/>
        <w:jc w:val="both"/>
      </w:pPr>
      <w:r>
        <w:rPr>
          <w:rFonts w:ascii="Times New Roman"/>
          <w:b w:val="false"/>
          <w:i w:val="false"/>
          <w:color w:val="000000"/>
          <w:sz w:val="28"/>
        </w:rPr>
        <w:t>
      ұшу алаңының жағдайы туралы журналдан үзінді;</w:t>
      </w:r>
    </w:p>
    <w:p>
      <w:pPr>
        <w:spacing w:after="0"/>
        <w:ind w:left="0"/>
        <w:jc w:val="both"/>
      </w:pPr>
      <w:r>
        <w:rPr>
          <w:rFonts w:ascii="Times New Roman"/>
          <w:b w:val="false"/>
          <w:i w:val="false"/>
          <w:color w:val="000000"/>
          <w:sz w:val="28"/>
        </w:rPr>
        <w:t>
      авиациялық оқиғадан кейін ұшу алаңын тергеп-тексеру және ілінісу коэффициентін бақылап өлшеу туралы акті;</w:t>
      </w:r>
    </w:p>
    <w:p>
      <w:pPr>
        <w:spacing w:after="0"/>
        <w:ind w:left="0"/>
        <w:jc w:val="both"/>
      </w:pPr>
      <w:r>
        <w:rPr>
          <w:rFonts w:ascii="Times New Roman"/>
          <w:b w:val="false"/>
          <w:i w:val="false"/>
          <w:color w:val="000000"/>
          <w:sz w:val="28"/>
        </w:rPr>
        <w:t>
      ілінісу коэффициентін өлшейтін техникалық құралдардың болуы және жағдайы туралы анықтама, олардың техникалық құжаттамасының болуы;</w:t>
      </w:r>
    </w:p>
    <w:p>
      <w:pPr>
        <w:spacing w:after="0"/>
        <w:ind w:left="0"/>
        <w:jc w:val="both"/>
      </w:pPr>
      <w:r>
        <w:rPr>
          <w:rFonts w:ascii="Times New Roman"/>
          <w:b w:val="false"/>
          <w:i w:val="false"/>
          <w:color w:val="000000"/>
          <w:sz w:val="28"/>
        </w:rPr>
        <w:t>
      авиациялық оқиғадан кейін дереу ауа-райын кезектен тыс бақылау туралы акті;</w:t>
      </w:r>
    </w:p>
    <w:p>
      <w:pPr>
        <w:spacing w:after="0"/>
        <w:ind w:left="0"/>
        <w:jc w:val="both"/>
      </w:pPr>
      <w:r>
        <w:rPr>
          <w:rFonts w:ascii="Times New Roman"/>
          <w:b w:val="false"/>
          <w:i w:val="false"/>
          <w:color w:val="000000"/>
          <w:sz w:val="28"/>
        </w:rPr>
        <w:t>
      жақын жердегі метеостанциялардың және басқа да әуе кемелері экипаждарының хабарламалары бойынша нақты ауа-райы туралы мәліметтер;</w:t>
      </w:r>
    </w:p>
    <w:p>
      <w:pPr>
        <w:spacing w:after="0"/>
        <w:ind w:left="0"/>
        <w:jc w:val="both"/>
      </w:pPr>
      <w:r>
        <w:rPr>
          <w:rFonts w:ascii="Times New Roman"/>
          <w:b w:val="false"/>
          <w:i w:val="false"/>
          <w:color w:val="000000"/>
          <w:sz w:val="28"/>
        </w:rPr>
        <w:t>
      дайындық кезінде және экипаж консультациясында пайдаланылған метеорологиялық құжаттама;</w:t>
      </w:r>
    </w:p>
    <w:p>
      <w:pPr>
        <w:spacing w:after="0"/>
        <w:ind w:left="0"/>
        <w:jc w:val="both"/>
      </w:pPr>
      <w:r>
        <w:rPr>
          <w:rFonts w:ascii="Times New Roman"/>
          <w:b w:val="false"/>
          <w:i w:val="false"/>
          <w:color w:val="000000"/>
          <w:sz w:val="28"/>
        </w:rPr>
        <w:t>
      ауа райының күрт бұзылатыны жөнінде ескертулер мен хабарламалар (егер олар болса);</w:t>
      </w:r>
    </w:p>
    <w:p>
      <w:pPr>
        <w:spacing w:after="0"/>
        <w:ind w:left="0"/>
        <w:jc w:val="both"/>
      </w:pPr>
      <w:r>
        <w:rPr>
          <w:rFonts w:ascii="Times New Roman"/>
          <w:b w:val="false"/>
          <w:i w:val="false"/>
          <w:color w:val="000000"/>
          <w:sz w:val="28"/>
        </w:rPr>
        <w:t>
      әуе қозғалысына қызмет көрсету және ұшуларды қамтамасыз ету қызметтерін тергеп-тексеру туралы анықтама (қажет болса);</w:t>
      </w:r>
    </w:p>
    <w:p>
      <w:pPr>
        <w:spacing w:after="0"/>
        <w:ind w:left="0"/>
        <w:jc w:val="both"/>
      </w:pPr>
      <w:r>
        <w:rPr>
          <w:rFonts w:ascii="Times New Roman"/>
          <w:b w:val="false"/>
          <w:i w:val="false"/>
          <w:color w:val="000000"/>
          <w:sz w:val="28"/>
        </w:rPr>
        <w:t>
      әуе қозғалысына қызмет көрсету және қамтамасыз ету қызметтері мамандарының түсіндірме жазбалары, оларға қойылған сұрақтар бойынша хаттамалардың көшірмелері (қажет болса);</w:t>
      </w:r>
    </w:p>
    <w:p>
      <w:pPr>
        <w:spacing w:after="0"/>
        <w:ind w:left="0"/>
        <w:jc w:val="both"/>
      </w:pPr>
      <w:r>
        <w:rPr>
          <w:rFonts w:ascii="Times New Roman"/>
          <w:b w:val="false"/>
          <w:i w:val="false"/>
          <w:color w:val="000000"/>
          <w:sz w:val="28"/>
        </w:rPr>
        <w:t>
      радиозондтарды, ұшқышсыз құралдарды іске қосулардың, оқтарды пайдаланулардың және т.б. болуы немесе болмауы туралы анықтама (қажет болса.</w:t>
      </w:r>
    </w:p>
    <w:bookmarkStart w:name="z256" w:id="254"/>
    <w:p>
      <w:pPr>
        <w:spacing w:after="0"/>
        <w:ind w:left="0"/>
        <w:jc w:val="both"/>
      </w:pPr>
      <w:r>
        <w:rPr>
          <w:rFonts w:ascii="Times New Roman"/>
          <w:b w:val="false"/>
          <w:i w:val="false"/>
          <w:color w:val="000000"/>
          <w:sz w:val="28"/>
        </w:rPr>
        <w:t>
      10. Авиациялық медицинаның жұмыс тобы жасайтын есепте мыналар қамтылуы тиіс (әрбір экипаж мүшесі және ұшуды қамтамасыз ету қызметінің мамандары үшін):</w:t>
      </w:r>
    </w:p>
    <w:bookmarkEnd w:id="254"/>
    <w:p>
      <w:pPr>
        <w:spacing w:after="0"/>
        <w:ind w:left="0"/>
        <w:jc w:val="both"/>
      </w:pPr>
      <w:r>
        <w:rPr>
          <w:rFonts w:ascii="Times New Roman"/>
          <w:b w:val="false"/>
          <w:i w:val="false"/>
          <w:color w:val="000000"/>
          <w:sz w:val="28"/>
        </w:rPr>
        <w:t>
      экипаж мүшелерінің жеке психологиялық ерекшеліктерін, олардың жалпы дене қалпының дамуын, соңғы айдағы рухани-психологиялық жағдайын (отбасылық және қызметтік дау-жанжалдар, алкогольді, дәрілік және есірткі заттарын шектен тыс пайдалануы, темекі шегуі және т.б.);</w:t>
      </w:r>
    </w:p>
    <w:p>
      <w:pPr>
        <w:spacing w:after="0"/>
        <w:ind w:left="0"/>
        <w:jc w:val="both"/>
      </w:pPr>
      <w:r>
        <w:rPr>
          <w:rFonts w:ascii="Times New Roman"/>
          <w:b w:val="false"/>
          <w:i w:val="false"/>
          <w:color w:val="000000"/>
          <w:sz w:val="28"/>
        </w:rPr>
        <w:t>
      тоқсан сайынғы және жыл сайынғы медициналық куәландыруларда көрсетілген экипаж мүшелерінің оқиға болар алдында және ұшу күніндегі денсаулығы (психологиялық және дене), сондай-ақ медициналық мекемелердегі соңғы 3 жыл бойынша сырқаттану тарихы, ұшу алдындағы медициналық бақылау нәтижелері;</w:t>
      </w:r>
    </w:p>
    <w:p>
      <w:pPr>
        <w:spacing w:after="0"/>
        <w:ind w:left="0"/>
        <w:jc w:val="both"/>
      </w:pPr>
      <w:r>
        <w:rPr>
          <w:rFonts w:ascii="Times New Roman"/>
          <w:b w:val="false"/>
          <w:i w:val="false"/>
          <w:color w:val="000000"/>
          <w:sz w:val="28"/>
        </w:rPr>
        <w:t>
      авиациялық оқиға алдындағы 3 тәулік ішінде толық тынығуы, ұйықтауы және тамақтануы;</w:t>
      </w:r>
    </w:p>
    <w:p>
      <w:pPr>
        <w:spacing w:after="0"/>
        <w:ind w:left="0"/>
        <w:jc w:val="both"/>
      </w:pPr>
      <w:r>
        <w:rPr>
          <w:rFonts w:ascii="Times New Roman"/>
          <w:b w:val="false"/>
          <w:i w:val="false"/>
          <w:color w:val="000000"/>
          <w:sz w:val="28"/>
        </w:rPr>
        <w:t>
      демалыстардың, демалыс күндерінің уақытында пайдаланылуы, сондай-ақ, оқиға болатын күннің қарсаңында, оқиға болған күні, соңғы ай ішіндегі ұшу жүктемесі, олардың белгіленген нормаларға сәйкестігі;</w:t>
      </w:r>
    </w:p>
    <w:p>
      <w:pPr>
        <w:spacing w:after="0"/>
        <w:ind w:left="0"/>
        <w:jc w:val="both"/>
      </w:pPr>
      <w:r>
        <w:rPr>
          <w:rFonts w:ascii="Times New Roman"/>
          <w:b w:val="false"/>
          <w:i w:val="false"/>
          <w:color w:val="000000"/>
          <w:sz w:val="28"/>
        </w:rPr>
        <w:t>
      алкоголь, карбоксигемоглобин (карбоксимиоглобин) және қажет болса басқа да токсинді заттар мен дәрілік препараттардың пайдаланылуына жүргізілген токсикологиялық зерттеулердің нәтижелері;</w:t>
      </w:r>
    </w:p>
    <w:p>
      <w:pPr>
        <w:spacing w:after="0"/>
        <w:ind w:left="0"/>
        <w:jc w:val="both"/>
      </w:pPr>
      <w:r>
        <w:rPr>
          <w:rFonts w:ascii="Times New Roman"/>
          <w:b w:val="false"/>
          <w:i w:val="false"/>
          <w:color w:val="000000"/>
          <w:sz w:val="28"/>
        </w:rPr>
        <w:t>
      радиоалмасу және биологиялық материалды (биохимиялық, морфологиялық және т.б.) арнайы зерттеу деректері бойынша авариялық ұшу кезіндегі экипаж мүшелерінің эмоционалды жағдайы, стрестік жағдайдың болуы және экипаж мүшелерінің дұрыс және уақытында әрекет етуіне стрестік жағдайдың әсері;</w:t>
      </w:r>
    </w:p>
    <w:p>
      <w:pPr>
        <w:spacing w:after="0"/>
        <w:ind w:left="0"/>
        <w:jc w:val="both"/>
      </w:pPr>
      <w:r>
        <w:rPr>
          <w:rFonts w:ascii="Times New Roman"/>
          <w:b w:val="false"/>
          <w:i w:val="false"/>
          <w:color w:val="000000"/>
          <w:sz w:val="28"/>
        </w:rPr>
        <w:t>
      медико-трассологиялық зерттеулердің медициналық деректері (денедегі жарақаттардың сипаты және жайылмауы, қалпы мен жұмыс істеу әрекеттерінің белгілері, киімнің және аяқ киімнің бүлінулері және т.б.);</w:t>
      </w:r>
    </w:p>
    <w:p>
      <w:pPr>
        <w:spacing w:after="0"/>
        <w:ind w:left="0"/>
        <w:jc w:val="both"/>
      </w:pPr>
      <w:r>
        <w:rPr>
          <w:rFonts w:ascii="Times New Roman"/>
          <w:b w:val="false"/>
          <w:i w:val="false"/>
          <w:color w:val="000000"/>
          <w:sz w:val="28"/>
        </w:rPr>
        <w:t xml:space="preserve">
      әуе кемесі кабинасының конструктивтік ерекшеліктері, ұшу жағдайы, қорғау және құтқару құралдарының экипаж мүшелерінің денсаулық жағдайына және қызметіне әсер етуі. </w:t>
      </w:r>
    </w:p>
    <w:bookmarkStart w:name="z257" w:id="255"/>
    <w:p>
      <w:pPr>
        <w:spacing w:after="0"/>
        <w:ind w:left="0"/>
        <w:jc w:val="both"/>
      </w:pPr>
      <w:r>
        <w:rPr>
          <w:rFonts w:ascii="Times New Roman"/>
          <w:b w:val="false"/>
          <w:i w:val="false"/>
          <w:color w:val="000000"/>
          <w:sz w:val="28"/>
        </w:rPr>
        <w:t>
      11. Авиациялық медицинаның жұмыс тобы жасайтын есепте мыналар қамтылуы тиіс (әрбір экипаж мүшесі және ұшуды қамтамасыз ету қызметінің мамандары үшін):</w:t>
      </w:r>
    </w:p>
    <w:bookmarkEnd w:id="255"/>
    <w:p>
      <w:pPr>
        <w:spacing w:after="0"/>
        <w:ind w:left="0"/>
        <w:jc w:val="both"/>
      </w:pPr>
      <w:r>
        <w:rPr>
          <w:rFonts w:ascii="Times New Roman"/>
          <w:b w:val="false"/>
          <w:i w:val="false"/>
          <w:color w:val="000000"/>
          <w:sz w:val="28"/>
        </w:rPr>
        <w:t>
      басқа емдеу мекемелеріне қаралауын есепке ала отырып, соңғы 2 жылда жылдық және тоқсандық куәландырудан өту нәтижелері (ауытқушылықтардың, шектеулердің және т.б. болуы);</w:t>
      </w:r>
    </w:p>
    <w:p>
      <w:pPr>
        <w:spacing w:after="0"/>
        <w:ind w:left="0"/>
        <w:jc w:val="both"/>
      </w:pPr>
      <w:r>
        <w:rPr>
          <w:rFonts w:ascii="Times New Roman"/>
          <w:b w:val="false"/>
          <w:i w:val="false"/>
          <w:color w:val="000000"/>
          <w:sz w:val="28"/>
        </w:rPr>
        <w:t>
      алдын ала жүргізілген медициналық бақылау нәтижесінде ұшулардан шеттетілуі туралы мәліметтер;</w:t>
      </w:r>
    </w:p>
    <w:p>
      <w:pPr>
        <w:spacing w:after="0"/>
        <w:ind w:left="0"/>
        <w:jc w:val="both"/>
      </w:pPr>
      <w:r>
        <w:rPr>
          <w:rFonts w:ascii="Times New Roman"/>
          <w:b w:val="false"/>
          <w:i w:val="false"/>
          <w:color w:val="000000"/>
          <w:sz w:val="28"/>
        </w:rPr>
        <w:t>
      экипаж мүшелерінің жеке дене және психофизиологиялық ерекшеліктері, сонымен қатар алкогольді, дәрілік заттарды және темекіні қолдануы туралы деректер;</w:t>
      </w:r>
    </w:p>
    <w:p>
      <w:pPr>
        <w:spacing w:after="0"/>
        <w:ind w:left="0"/>
        <w:jc w:val="both"/>
      </w:pPr>
      <w:r>
        <w:rPr>
          <w:rFonts w:ascii="Times New Roman"/>
          <w:b w:val="false"/>
          <w:i w:val="false"/>
          <w:color w:val="000000"/>
          <w:sz w:val="28"/>
        </w:rPr>
        <w:t>
      болуы мүмкін аурулар мен жарақаттар туралы мәліметтер;</w:t>
      </w:r>
    </w:p>
    <w:p>
      <w:pPr>
        <w:spacing w:after="0"/>
        <w:ind w:left="0"/>
        <w:jc w:val="both"/>
      </w:pPr>
      <w:r>
        <w:rPr>
          <w:rFonts w:ascii="Times New Roman"/>
          <w:b w:val="false"/>
          <w:i w:val="false"/>
          <w:color w:val="000000"/>
          <w:sz w:val="28"/>
        </w:rPr>
        <w:t>
      тұрмыстық жағдайдың қысқаша сипаттамасы;</w:t>
      </w:r>
    </w:p>
    <w:p>
      <w:pPr>
        <w:spacing w:after="0"/>
        <w:ind w:left="0"/>
        <w:jc w:val="both"/>
      </w:pPr>
      <w:r>
        <w:rPr>
          <w:rFonts w:ascii="Times New Roman"/>
          <w:b w:val="false"/>
          <w:i w:val="false"/>
          <w:color w:val="000000"/>
          <w:sz w:val="28"/>
        </w:rPr>
        <w:t>
      еңбек демалыстары мен демалыс күндерінің уақытында қолданылуы, соңғы 3 тәулікте толық демалуы, ұйықтауы және тамақтануы туралы деректер;</w:t>
      </w:r>
    </w:p>
    <w:p>
      <w:pPr>
        <w:spacing w:after="0"/>
        <w:ind w:left="0"/>
        <w:jc w:val="both"/>
      </w:pPr>
      <w:r>
        <w:rPr>
          <w:rFonts w:ascii="Times New Roman"/>
          <w:b w:val="false"/>
          <w:i w:val="false"/>
          <w:color w:val="000000"/>
          <w:sz w:val="28"/>
        </w:rPr>
        <w:t>
      патологоанатомиялық, токсикологиялық, биохимиялық, морфологиялық, медико-трассологиялық және басқа да арнайы зерттеулердің нәтижелері;</w:t>
      </w:r>
    </w:p>
    <w:p>
      <w:pPr>
        <w:spacing w:after="0"/>
        <w:ind w:left="0"/>
        <w:jc w:val="both"/>
      </w:pPr>
      <w:r>
        <w:rPr>
          <w:rFonts w:ascii="Times New Roman"/>
          <w:b w:val="false"/>
          <w:i w:val="false"/>
          <w:color w:val="000000"/>
          <w:sz w:val="28"/>
        </w:rPr>
        <w:t>
      ұшу кезінде стрестік жағдай, кенеттен ауырып қалу оқиғаларының болуы туралы мәліметтер;</w:t>
      </w:r>
    </w:p>
    <w:p>
      <w:pPr>
        <w:spacing w:after="0"/>
        <w:ind w:left="0"/>
        <w:jc w:val="both"/>
      </w:pPr>
      <w:r>
        <w:rPr>
          <w:rFonts w:ascii="Times New Roman"/>
          <w:b w:val="false"/>
          <w:i w:val="false"/>
          <w:color w:val="000000"/>
          <w:sz w:val="28"/>
        </w:rPr>
        <w:t>
      ерекше жағдай туындау және өрбу кезінде экипаж мүшелерінің жұмыс қабілеттілігі мен іс-әрекетінің сипатына денсаулық жағдайының, психофизиологиялық және жеке ерекшеліктердің әсер ету мүмкіндігін бағалау;</w:t>
      </w:r>
    </w:p>
    <w:p>
      <w:pPr>
        <w:spacing w:after="0"/>
        <w:ind w:left="0"/>
        <w:jc w:val="both"/>
      </w:pPr>
      <w:r>
        <w:rPr>
          <w:rFonts w:ascii="Times New Roman"/>
          <w:b w:val="false"/>
          <w:i w:val="false"/>
          <w:color w:val="000000"/>
          <w:sz w:val="28"/>
        </w:rPr>
        <w:t>
      қайтыс болған экипаж мүшелерінің денелерін орналастыру сызбасы;</w:t>
      </w:r>
    </w:p>
    <w:p>
      <w:pPr>
        <w:spacing w:after="0"/>
        <w:ind w:left="0"/>
        <w:jc w:val="both"/>
      </w:pPr>
      <w:r>
        <w:rPr>
          <w:rFonts w:ascii="Times New Roman"/>
          <w:b w:val="false"/>
          <w:i w:val="false"/>
          <w:color w:val="000000"/>
          <w:sz w:val="28"/>
        </w:rPr>
        <w:t>
      ұшуды медициналық қамтамасыз етуде анықталған кемшіліктер тізбесі;</w:t>
      </w:r>
    </w:p>
    <w:p>
      <w:pPr>
        <w:spacing w:after="0"/>
        <w:ind w:left="0"/>
        <w:jc w:val="both"/>
      </w:pPr>
      <w:r>
        <w:rPr>
          <w:rFonts w:ascii="Times New Roman"/>
          <w:b w:val="false"/>
          <w:i w:val="false"/>
          <w:color w:val="000000"/>
          <w:sz w:val="28"/>
        </w:rPr>
        <w:t>
      ұшуды медициналық қамтамасыз ету бойынша нормативтік құжаттамада анықталған кемшіліктер тізбесі;</w:t>
      </w:r>
    </w:p>
    <w:p>
      <w:pPr>
        <w:spacing w:after="0"/>
        <w:ind w:left="0"/>
        <w:jc w:val="both"/>
      </w:pPr>
      <w:r>
        <w:rPr>
          <w:rFonts w:ascii="Times New Roman"/>
          <w:b w:val="false"/>
          <w:i w:val="false"/>
          <w:color w:val="000000"/>
          <w:sz w:val="28"/>
        </w:rPr>
        <w:t>
      экипаждың жұмыс қабілеттілігіне әсер еткен немесе жарақат алуға себеп болған әуе кемесінің құрылымы, арнайы киімдер, қорғау және құтқару құралдары бойынша кемшіліктердің тізбесі.</w:t>
      </w:r>
    </w:p>
    <w:p>
      <w:pPr>
        <w:spacing w:after="0"/>
        <w:ind w:left="0"/>
        <w:jc w:val="both"/>
      </w:pPr>
      <w:r>
        <w:rPr>
          <w:rFonts w:ascii="Times New Roman"/>
          <w:b w:val="false"/>
          <w:i w:val="false"/>
          <w:color w:val="000000"/>
          <w:sz w:val="28"/>
        </w:rPr>
        <w:t>
      Авиациялық медицинаның жұмыс тобы әкімшілік-штабтық кіші комиссияның медициналық тобымен тұрақты түрде өзара әрекет етеді.</w:t>
      </w:r>
    </w:p>
    <w:bookmarkStart w:name="z258" w:id="256"/>
    <w:p>
      <w:pPr>
        <w:spacing w:after="0"/>
        <w:ind w:left="0"/>
        <w:jc w:val="both"/>
      </w:pPr>
      <w:r>
        <w:rPr>
          <w:rFonts w:ascii="Times New Roman"/>
          <w:b w:val="false"/>
          <w:i w:val="false"/>
          <w:color w:val="000000"/>
          <w:sz w:val="28"/>
        </w:rPr>
        <w:t>
      12. Авиациялық медицинаның жұмыс тобының есебіне мына материалдар қоса беріледі:</w:t>
      </w:r>
    </w:p>
    <w:bookmarkEnd w:id="256"/>
    <w:p>
      <w:pPr>
        <w:spacing w:after="0"/>
        <w:ind w:left="0"/>
        <w:jc w:val="both"/>
      </w:pPr>
      <w:r>
        <w:rPr>
          <w:rFonts w:ascii="Times New Roman"/>
          <w:b w:val="false"/>
          <w:i w:val="false"/>
          <w:color w:val="000000"/>
          <w:sz w:val="28"/>
        </w:rPr>
        <w:t>
      қайтыс болған экипаж мүшелері денелерінің жағдайы туралы акті;</w:t>
      </w:r>
    </w:p>
    <w:p>
      <w:pPr>
        <w:spacing w:after="0"/>
        <w:ind w:left="0"/>
        <w:jc w:val="both"/>
      </w:pPr>
      <w:r>
        <w:rPr>
          <w:rFonts w:ascii="Times New Roman"/>
          <w:b w:val="false"/>
          <w:i w:val="false"/>
          <w:color w:val="000000"/>
          <w:sz w:val="28"/>
        </w:rPr>
        <w:t>
      экипаж мүшелерінің алкогольді немесе есірткіні пайдалану белгілерін куәландыру туралы анықтама;</w:t>
      </w:r>
    </w:p>
    <w:p>
      <w:pPr>
        <w:spacing w:after="0"/>
        <w:ind w:left="0"/>
        <w:jc w:val="both"/>
      </w:pPr>
      <w:r>
        <w:rPr>
          <w:rFonts w:ascii="Times New Roman"/>
          <w:b w:val="false"/>
          <w:i w:val="false"/>
          <w:color w:val="000000"/>
          <w:sz w:val="28"/>
        </w:rPr>
        <w:t>
      қайтыс болған экипаж мүшелерінің денелеріне сот-медициналық және басқа да зерттеулер жүргізу актілері;</w:t>
      </w:r>
    </w:p>
    <w:p>
      <w:pPr>
        <w:spacing w:after="0"/>
        <w:ind w:left="0"/>
        <w:jc w:val="both"/>
      </w:pPr>
      <w:r>
        <w:rPr>
          <w:rFonts w:ascii="Times New Roman"/>
          <w:b w:val="false"/>
          <w:i w:val="false"/>
          <w:color w:val="000000"/>
          <w:sz w:val="28"/>
        </w:rPr>
        <w:t>
      экипаж мүшелерінің жұмыс істеу және тынығу режимі туралы анықтама.</w:t>
      </w:r>
    </w:p>
    <w:p>
      <w:pPr>
        <w:spacing w:after="0"/>
        <w:ind w:left="0"/>
        <w:jc w:val="both"/>
      </w:pPr>
      <w:r>
        <w:rPr>
          <w:rFonts w:ascii="Times New Roman"/>
          <w:b w:val="false"/>
          <w:i w:val="false"/>
          <w:color w:val="000000"/>
          <w:sz w:val="28"/>
        </w:rPr>
        <w:t>
      Егер авиациялық оқиға экипаж мүшелерінің ұшу кезінде жұмыс қабілеттілігінің бұзылуына байланысты болса, есепке мыналар қоса беріледі:</w:t>
      </w:r>
    </w:p>
    <w:p>
      <w:pPr>
        <w:spacing w:after="0"/>
        <w:ind w:left="0"/>
        <w:jc w:val="both"/>
      </w:pPr>
      <w:r>
        <w:rPr>
          <w:rFonts w:ascii="Times New Roman"/>
          <w:b w:val="false"/>
          <w:i w:val="false"/>
          <w:color w:val="000000"/>
          <w:sz w:val="28"/>
        </w:rPr>
        <w:t>
      экипаж мүшелерінің медициналық кітапшалары және бақылау карталары;</w:t>
      </w:r>
    </w:p>
    <w:p>
      <w:pPr>
        <w:spacing w:after="0"/>
        <w:ind w:left="0"/>
        <w:jc w:val="both"/>
      </w:pPr>
      <w:r>
        <w:rPr>
          <w:rFonts w:ascii="Times New Roman"/>
          <w:b w:val="false"/>
          <w:i w:val="false"/>
          <w:color w:val="000000"/>
          <w:sz w:val="28"/>
        </w:rPr>
        <w:t>
      экипаж мүшелеріне берілген медициналық сипаттамалар;</w:t>
      </w:r>
    </w:p>
    <w:p>
      <w:pPr>
        <w:spacing w:after="0"/>
        <w:ind w:left="0"/>
        <w:jc w:val="both"/>
      </w:pPr>
      <w:r>
        <w:rPr>
          <w:rFonts w:ascii="Times New Roman"/>
          <w:b w:val="false"/>
          <w:i w:val="false"/>
          <w:color w:val="000000"/>
          <w:sz w:val="28"/>
        </w:rPr>
        <w:t xml:space="preserve">
      соңғы 3 ай (әр айға жеке-жеке) бойынша ұшу туралы деректер; </w:t>
      </w:r>
    </w:p>
    <w:p>
      <w:pPr>
        <w:spacing w:after="0"/>
        <w:ind w:left="0"/>
        <w:jc w:val="both"/>
      </w:pPr>
      <w:r>
        <w:rPr>
          <w:rFonts w:ascii="Times New Roman"/>
          <w:b w:val="false"/>
          <w:i w:val="false"/>
          <w:color w:val="000000"/>
          <w:sz w:val="28"/>
        </w:rPr>
        <w:t>
      ұшу алдындағы медициналық бақылау журналынан үзінді.</w:t>
      </w:r>
    </w:p>
    <w:bookmarkStart w:name="z259" w:id="257"/>
    <w:p>
      <w:pPr>
        <w:spacing w:after="0"/>
        <w:ind w:left="0"/>
        <w:jc w:val="both"/>
      </w:pPr>
      <w:r>
        <w:rPr>
          <w:rFonts w:ascii="Times New Roman"/>
          <w:b w:val="false"/>
          <w:i w:val="false"/>
          <w:color w:val="000000"/>
          <w:sz w:val="28"/>
        </w:rPr>
        <w:t>
      13. Ұшу жөніндегі кіші комиссиясының жұмыс нәтижесі бойынша есеп жасалады, есепте жұмыс топтарының материалдарын жинақтау және талдау негізінде экипаждың және ұшуларды қамтамасыз ету қызметтері мамандарының іс-әрекеттерінің дұрыстығы бойынша қорытынды жасалады, ауытқушылықтар болса олардың себептері, сондай-ақ зерттеу барысында анықталған кемшіліктерді жою бойынша ұсыныстар енгізіледі.</w:t>
      </w:r>
    </w:p>
    <w:bookmarkEnd w:id="257"/>
    <w:bookmarkStart w:name="z260" w:id="258"/>
    <w:p>
      <w:pPr>
        <w:spacing w:after="0"/>
        <w:ind w:left="0"/>
        <w:jc w:val="both"/>
      </w:pPr>
      <w:r>
        <w:rPr>
          <w:rFonts w:ascii="Times New Roman"/>
          <w:b w:val="false"/>
          <w:i w:val="false"/>
          <w:color w:val="000000"/>
          <w:sz w:val="28"/>
        </w:rPr>
        <w:t>
      14. Ұшу жөніндегі кіші комиссияның есебіне:</w:t>
      </w:r>
    </w:p>
    <w:bookmarkEnd w:id="258"/>
    <w:p>
      <w:pPr>
        <w:spacing w:after="0"/>
        <w:ind w:left="0"/>
        <w:jc w:val="both"/>
      </w:pPr>
      <w:r>
        <w:rPr>
          <w:rFonts w:ascii="Times New Roman"/>
          <w:b w:val="false"/>
          <w:i w:val="false"/>
          <w:color w:val="000000"/>
          <w:sz w:val="28"/>
        </w:rPr>
        <w:t>
      ұшу жөніндегі кіші комиссияның құрамына енгізілген жұмыс топтарының есептері, қосымшаларымен бірге;</w:t>
      </w:r>
    </w:p>
    <w:p>
      <w:pPr>
        <w:spacing w:after="0"/>
        <w:ind w:left="0"/>
        <w:jc w:val="both"/>
      </w:pPr>
      <w:r>
        <w:rPr>
          <w:rFonts w:ascii="Times New Roman"/>
          <w:b w:val="false"/>
          <w:i w:val="false"/>
          <w:color w:val="000000"/>
          <w:sz w:val="28"/>
        </w:rPr>
        <w:t>
      ұшу жөніндегі кіші комиссия және оның жұмыс тобы мүшелерінің тізімдері қоса беріледі.</w:t>
      </w:r>
    </w:p>
    <w:bookmarkStart w:name="z261" w:id="259"/>
    <w:p>
      <w:pPr>
        <w:spacing w:after="0"/>
        <w:ind w:left="0"/>
        <w:jc w:val="both"/>
      </w:pPr>
      <w:r>
        <w:rPr>
          <w:rFonts w:ascii="Times New Roman"/>
          <w:b w:val="false"/>
          <w:i w:val="false"/>
          <w:color w:val="000000"/>
          <w:sz w:val="28"/>
        </w:rPr>
        <w:t>
      15. Ұшу жөніндегі кіші комиссияның есебінде көрсетілген әуе кемесінің экипаж мүшелері туралы міндетті мәліметтердің тізбесі:</w:t>
      </w:r>
    </w:p>
    <w:bookmarkEnd w:id="259"/>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класс;</w:t>
      </w:r>
    </w:p>
    <w:p>
      <w:pPr>
        <w:spacing w:after="0"/>
        <w:ind w:left="0"/>
        <w:jc w:val="both"/>
      </w:pPr>
      <w:r>
        <w:rPr>
          <w:rFonts w:ascii="Times New Roman"/>
          <w:b w:val="false"/>
          <w:i w:val="false"/>
          <w:color w:val="000000"/>
          <w:sz w:val="28"/>
        </w:rPr>
        <w:t>
      жалпы білімі;</w:t>
      </w:r>
    </w:p>
    <w:p>
      <w:pPr>
        <w:spacing w:after="0"/>
        <w:ind w:left="0"/>
        <w:jc w:val="both"/>
      </w:pPr>
      <w:r>
        <w:rPr>
          <w:rFonts w:ascii="Times New Roman"/>
          <w:b w:val="false"/>
          <w:i w:val="false"/>
          <w:color w:val="000000"/>
          <w:sz w:val="28"/>
        </w:rPr>
        <w:t>
      арнаулы білімі (қашан және қандай авиациялық оқу орнын бітірген);</w:t>
      </w:r>
    </w:p>
    <w:p>
      <w:pPr>
        <w:spacing w:after="0"/>
        <w:ind w:left="0"/>
        <w:jc w:val="both"/>
      </w:pPr>
      <w:r>
        <w:rPr>
          <w:rFonts w:ascii="Times New Roman"/>
          <w:b w:val="false"/>
          <w:i w:val="false"/>
          <w:color w:val="000000"/>
          <w:sz w:val="28"/>
        </w:rPr>
        <w:t>
      ұшу училищесін аяқтағаннан кейінгі, аталған әуе кемесінің үлгісінде (жалпы және жеке) ұшуы;</w:t>
      </w:r>
    </w:p>
    <w:p>
      <w:pPr>
        <w:spacing w:after="0"/>
        <w:ind w:left="0"/>
        <w:jc w:val="both"/>
      </w:pPr>
      <w:r>
        <w:rPr>
          <w:rFonts w:ascii="Times New Roman"/>
          <w:b w:val="false"/>
          <w:i w:val="false"/>
          <w:color w:val="000000"/>
          <w:sz w:val="28"/>
        </w:rPr>
        <w:t>
      ауа райының қандай минимумында ұшуға рүұсат етілген, берілген рұқсатқа сәйкес жағдайларда ұшақты жүргізу техникасының соңғы тексерілген күні;</w:t>
      </w:r>
    </w:p>
    <w:p>
      <w:pPr>
        <w:spacing w:after="0"/>
        <w:ind w:left="0"/>
        <w:jc w:val="both"/>
      </w:pPr>
      <w:r>
        <w:rPr>
          <w:rFonts w:ascii="Times New Roman"/>
          <w:b w:val="false"/>
          <w:i w:val="false"/>
          <w:color w:val="000000"/>
          <w:sz w:val="28"/>
        </w:rPr>
        <w:t>
      бұрынғы авиациялық оқиғалар (қашан, әуе кемесінің үлгісі, себебі, ұшатын жұмыстан шеттетілді ме);</w:t>
      </w:r>
    </w:p>
    <w:p>
      <w:pPr>
        <w:spacing w:after="0"/>
        <w:ind w:left="0"/>
        <w:jc w:val="both"/>
      </w:pPr>
      <w:r>
        <w:rPr>
          <w:rFonts w:ascii="Times New Roman"/>
          <w:b w:val="false"/>
          <w:i w:val="false"/>
          <w:color w:val="000000"/>
          <w:sz w:val="28"/>
        </w:rPr>
        <w:t>
      соңғы 3 ай ішіндегі ұшу, оқиға болған күнгі ұшу және ұшу саны, сол әуе кемесінің үлгісімен соңғы бір жыл ішінде ұшуда кідірістер болды ма, олардың себептері;</w:t>
      </w:r>
    </w:p>
    <w:p>
      <w:pPr>
        <w:spacing w:after="0"/>
        <w:ind w:left="0"/>
        <w:jc w:val="both"/>
      </w:pPr>
      <w:r>
        <w:rPr>
          <w:rFonts w:ascii="Times New Roman"/>
          <w:b w:val="false"/>
          <w:i w:val="false"/>
          <w:color w:val="000000"/>
          <w:sz w:val="28"/>
        </w:rPr>
        <w:t xml:space="preserve">
      ұшақты жүргізу техникасы мен навигацияны соңғы тергеп-тексеру күндері, кім тексерді, қандай метеожағдайларда, күндіз және түнде ұшқан кездегі сипатты қателер мен бағалар; </w:t>
      </w:r>
    </w:p>
    <w:p>
      <w:pPr>
        <w:spacing w:after="0"/>
        <w:ind w:left="0"/>
        <w:jc w:val="both"/>
      </w:pPr>
      <w:r>
        <w:rPr>
          <w:rFonts w:ascii="Times New Roman"/>
          <w:b w:val="false"/>
          <w:i w:val="false"/>
          <w:color w:val="000000"/>
          <w:sz w:val="28"/>
        </w:rPr>
        <w:t>
      қашан және қандай мөлшерде ұшуға дайындық жүргізілді;</w:t>
      </w:r>
    </w:p>
    <w:p>
      <w:pPr>
        <w:spacing w:after="0"/>
        <w:ind w:left="0"/>
        <w:jc w:val="both"/>
      </w:pPr>
      <w:r>
        <w:rPr>
          <w:rFonts w:ascii="Times New Roman"/>
          <w:b w:val="false"/>
          <w:i w:val="false"/>
          <w:color w:val="000000"/>
          <w:sz w:val="28"/>
        </w:rPr>
        <w:t>
      кім және қашан ұшуға дайындықты тексергені;</w:t>
      </w:r>
    </w:p>
    <w:p>
      <w:pPr>
        <w:spacing w:after="0"/>
        <w:ind w:left="0"/>
        <w:jc w:val="both"/>
      </w:pPr>
      <w:r>
        <w:rPr>
          <w:rFonts w:ascii="Times New Roman"/>
          <w:b w:val="false"/>
          <w:i w:val="false"/>
          <w:color w:val="000000"/>
          <w:sz w:val="28"/>
        </w:rPr>
        <w:t>
      тынығу (жағдайлар, ұзақтығы, демалыс күндері, ұшу алдындағы тынығу жағдайы мен ұзақтығы);</w:t>
      </w:r>
    </w:p>
    <w:p>
      <w:pPr>
        <w:spacing w:after="0"/>
        <w:ind w:left="0"/>
        <w:jc w:val="both"/>
      </w:pPr>
      <w:r>
        <w:rPr>
          <w:rFonts w:ascii="Times New Roman"/>
          <w:b w:val="false"/>
          <w:i w:val="false"/>
          <w:color w:val="000000"/>
          <w:sz w:val="28"/>
        </w:rPr>
        <w:t>
      ұшу алдында әуеайлақта болу уақыты;</w:t>
      </w:r>
    </w:p>
    <w:p>
      <w:pPr>
        <w:spacing w:after="0"/>
        <w:ind w:left="0"/>
        <w:jc w:val="both"/>
      </w:pPr>
      <w:r>
        <w:rPr>
          <w:rFonts w:ascii="Times New Roman"/>
          <w:b w:val="false"/>
          <w:i w:val="false"/>
          <w:color w:val="000000"/>
          <w:sz w:val="28"/>
        </w:rPr>
        <w:t>
      тоқсандық медициналық тексеру жүргізу жиілігі, соңғы жыл сайынғы медициналық тексеру күні және комиссия қорытындысы, ұшу алдында денсаулықтың жағдайын медициналық бақылауды кім және қашан жүзеге асырады;</w:t>
      </w:r>
    </w:p>
    <w:p>
      <w:pPr>
        <w:spacing w:after="0"/>
        <w:ind w:left="0"/>
        <w:jc w:val="both"/>
      </w:pPr>
      <w:r>
        <w:rPr>
          <w:rFonts w:ascii="Times New Roman"/>
          <w:b w:val="false"/>
          <w:i w:val="false"/>
          <w:color w:val="000000"/>
          <w:sz w:val="28"/>
        </w:rPr>
        <w:t>
      тұрақты орналасу жерінде немесе базада ұзақ уақыт болмаған кезде күнделікті тұрмыс жағдайы (тұратын жай, тамақтану, көлікпен қамтамасыз ету және т.б.).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Комиссияның</w:t>
      </w:r>
    </w:p>
    <w:p>
      <w:pPr>
        <w:spacing w:after="0"/>
        <w:ind w:left="0"/>
        <w:jc w:val="both"/>
      </w:pPr>
      <w:r>
        <w:rPr>
          <w:rFonts w:ascii="Times New Roman"/>
          <w:b w:val="false"/>
          <w:i w:val="false"/>
          <w:color w:val="000000"/>
          <w:sz w:val="28"/>
        </w:rPr>
        <w:t>
      20__ жылғы "_"_______</w:t>
      </w:r>
    </w:p>
    <w:p>
      <w:pPr>
        <w:spacing w:after="0"/>
        <w:ind w:left="0"/>
        <w:jc w:val="both"/>
      </w:pPr>
      <w:r>
        <w:rPr>
          <w:rFonts w:ascii="Times New Roman"/>
          <w:b w:val="false"/>
          <w:i w:val="false"/>
          <w:color w:val="000000"/>
          <w:sz w:val="28"/>
        </w:rPr>
        <w:t>
      отырысында қаралды</w:t>
      </w:r>
    </w:p>
    <w:p>
      <w:pPr>
        <w:spacing w:after="0"/>
        <w:ind w:left="0"/>
        <w:jc w:val="both"/>
      </w:pPr>
      <w:r>
        <w:rPr>
          <w:rFonts w:ascii="Times New Roman"/>
          <w:b w:val="false"/>
          <w:i w:val="false"/>
          <w:color w:val="000000"/>
          <w:sz w:val="28"/>
        </w:rPr>
        <w:t>
      № ___________ хаттама</w:t>
      </w:r>
    </w:p>
    <w:bookmarkStart w:name="z263" w:id="260"/>
    <w:p>
      <w:pPr>
        <w:spacing w:after="0"/>
        <w:ind w:left="0"/>
        <w:jc w:val="left"/>
      </w:pPr>
      <w:r>
        <w:rPr>
          <w:rFonts w:ascii="Times New Roman"/>
          <w:b/>
          <w:i w:val="false"/>
          <w:color w:val="000000"/>
        </w:rPr>
        <w:t xml:space="preserve"> Инженерлік-техникалық кіші комиссияның есебі</w:t>
      </w:r>
    </w:p>
    <w:bookmarkEnd w:id="26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оқиғаның болған күні және орны) _______________________________________</w:t>
      </w:r>
    </w:p>
    <w:p>
      <w:pPr>
        <w:spacing w:after="0"/>
        <w:ind w:left="0"/>
        <w:jc w:val="both"/>
      </w:pPr>
      <w:r>
        <w:rPr>
          <w:rFonts w:ascii="Times New Roman"/>
          <w:b w:val="false"/>
          <w:i w:val="false"/>
          <w:color w:val="000000"/>
          <w:sz w:val="28"/>
        </w:rPr>
        <w:t>
      ұшағымен (тікұшағымен)__________________________________________________________</w:t>
      </w:r>
    </w:p>
    <w:p>
      <w:pPr>
        <w:spacing w:after="0"/>
        <w:ind w:left="0"/>
        <w:jc w:val="both"/>
      </w:pPr>
      <w:r>
        <w:rPr>
          <w:rFonts w:ascii="Times New Roman"/>
          <w:b w:val="false"/>
          <w:i w:val="false"/>
          <w:color w:val="000000"/>
          <w:sz w:val="28"/>
        </w:rPr>
        <w:t>
                              (үлгісі, мемлекеттік есептегі және зауыттық нөмірі, тиесілі)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 түрі)</w:t>
      </w:r>
    </w:p>
    <w:bookmarkStart w:name="z264" w:id="261"/>
    <w:p>
      <w:pPr>
        <w:spacing w:after="0"/>
        <w:ind w:left="0"/>
        <w:jc w:val="both"/>
      </w:pPr>
      <w:r>
        <w:rPr>
          <w:rFonts w:ascii="Times New Roman"/>
          <w:b w:val="false"/>
          <w:i w:val="false"/>
          <w:color w:val="000000"/>
          <w:sz w:val="28"/>
        </w:rPr>
        <w:t xml:space="preserve">
      1. Кіші комиссия жасаған негізгі жұмыстар      </w:t>
      </w:r>
    </w:p>
    <w:bookmarkEnd w:id="261"/>
    <w:p>
      <w:pPr>
        <w:spacing w:after="0"/>
        <w:ind w:left="0"/>
        <w:jc w:val="both"/>
      </w:pPr>
      <w:r>
        <w:rPr>
          <w:rFonts w:ascii="Times New Roman"/>
          <w:b w:val="false"/>
          <w:i w:val="false"/>
          <w:color w:val="000000"/>
          <w:sz w:val="28"/>
        </w:rPr>
        <w:t>
      Кіші комиссия орындаған негізгі жұмыстардың толық тізбесі көрсетіледі (қоса берілетін есеп құжаттарын көрсете отырып). Мысалы:</w:t>
      </w:r>
    </w:p>
    <w:p>
      <w:pPr>
        <w:spacing w:after="0"/>
        <w:ind w:left="0"/>
        <w:jc w:val="both"/>
      </w:pPr>
      <w:r>
        <w:rPr>
          <w:rFonts w:ascii="Times New Roman"/>
          <w:b w:val="false"/>
          <w:i w:val="false"/>
          <w:color w:val="000000"/>
          <w:sz w:val="28"/>
        </w:rPr>
        <w:t>
      конструкция элементтерінің нақты есебі жүргізілді (есебі, сызбалары мен фотографиялары қоса беріледі);</w:t>
      </w:r>
    </w:p>
    <w:p>
      <w:pPr>
        <w:spacing w:after="0"/>
        <w:ind w:left="0"/>
        <w:jc w:val="both"/>
      </w:pPr>
      <w:r>
        <w:rPr>
          <w:rFonts w:ascii="Times New Roman"/>
          <w:b w:val="false"/>
          <w:i w:val="false"/>
          <w:color w:val="000000"/>
          <w:sz w:val="28"/>
        </w:rPr>
        <w:t>
      борттық тіркеу құрылғысындағы параметрлер жазбалары бар басқару сымдарын жасанды ажырату бойынша тәжірибе жүргізілді (осциллограммалары бар хаттама қоса беріледі);</w:t>
      </w:r>
    </w:p>
    <w:p>
      <w:pPr>
        <w:spacing w:after="0"/>
        <w:ind w:left="0"/>
        <w:jc w:val="both"/>
      </w:pPr>
      <w:r>
        <w:rPr>
          <w:rFonts w:ascii="Times New Roman"/>
          <w:b w:val="false"/>
          <w:i w:val="false"/>
          <w:color w:val="000000"/>
          <w:sz w:val="28"/>
        </w:rPr>
        <w:t>
      объективтік бақылау борт құралдарының жазбаларына талдау жүргізілді және т.б.</w:t>
      </w:r>
    </w:p>
    <w:bookmarkStart w:name="z265" w:id="262"/>
    <w:p>
      <w:pPr>
        <w:spacing w:after="0"/>
        <w:ind w:left="0"/>
        <w:jc w:val="both"/>
      </w:pPr>
      <w:r>
        <w:rPr>
          <w:rFonts w:ascii="Times New Roman"/>
          <w:b w:val="false"/>
          <w:i w:val="false"/>
          <w:color w:val="000000"/>
          <w:sz w:val="28"/>
        </w:rPr>
        <w:t>
      2. Әуе кемесі туралы негізгі мәліметтер</w:t>
      </w:r>
    </w:p>
    <w:bookmarkEnd w:id="262"/>
    <w:p>
      <w:pPr>
        <w:spacing w:after="0"/>
        <w:ind w:left="0"/>
        <w:jc w:val="both"/>
      </w:pPr>
      <w:r>
        <w:rPr>
          <w:rFonts w:ascii="Times New Roman"/>
          <w:b w:val="false"/>
          <w:i w:val="false"/>
          <w:color w:val="000000"/>
          <w:sz w:val="28"/>
        </w:rPr>
        <w:t>
      _________________________________________________________________________ тиесілі,</w:t>
      </w:r>
    </w:p>
    <w:p>
      <w:pPr>
        <w:spacing w:after="0"/>
        <w:ind w:left="0"/>
        <w:jc w:val="both"/>
      </w:pPr>
      <w:r>
        <w:rPr>
          <w:rFonts w:ascii="Times New Roman"/>
          <w:b w:val="false"/>
          <w:i w:val="false"/>
          <w:color w:val="000000"/>
          <w:sz w:val="28"/>
        </w:rPr>
        <w:t>
                                           (ұйымның – әуе кемесі иесінің атауы)</w:t>
      </w:r>
    </w:p>
    <w:p>
      <w:pPr>
        <w:spacing w:after="0"/>
        <w:ind w:left="0"/>
        <w:jc w:val="both"/>
      </w:pPr>
      <w:r>
        <w:rPr>
          <w:rFonts w:ascii="Times New Roman"/>
          <w:b w:val="false"/>
          <w:i w:val="false"/>
          <w:color w:val="000000"/>
          <w:sz w:val="28"/>
        </w:rPr>
        <w:t>
      ________________________________________________________________ ұшағы (тікұшағы)</w:t>
      </w:r>
    </w:p>
    <w:p>
      <w:pPr>
        <w:spacing w:after="0"/>
        <w:ind w:left="0"/>
        <w:jc w:val="both"/>
      </w:pPr>
      <w:r>
        <w:rPr>
          <w:rFonts w:ascii="Times New Roman"/>
          <w:b w:val="false"/>
          <w:i w:val="false"/>
          <w:color w:val="000000"/>
          <w:sz w:val="28"/>
        </w:rPr>
        <w:t>
                               (үлгісі, мемлекеттік есептегі және зауыттық нөмірі)</w:t>
      </w:r>
    </w:p>
    <w:p>
      <w:pPr>
        <w:spacing w:after="0"/>
        <w:ind w:left="0"/>
        <w:jc w:val="both"/>
      </w:pPr>
      <w:r>
        <w:rPr>
          <w:rFonts w:ascii="Times New Roman"/>
          <w:b w:val="false"/>
          <w:i w:val="false"/>
          <w:color w:val="000000"/>
          <w:sz w:val="28"/>
        </w:rPr>
        <w:t>
      _______________________________________________________ ұйымында ұшуды орындады,</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 шығарылды</w:t>
      </w:r>
    </w:p>
    <w:p>
      <w:pPr>
        <w:spacing w:after="0"/>
        <w:ind w:left="0"/>
        <w:jc w:val="both"/>
      </w:pPr>
      <w:r>
        <w:rPr>
          <w:rFonts w:ascii="Times New Roman"/>
          <w:b w:val="false"/>
          <w:i w:val="false"/>
          <w:color w:val="000000"/>
          <w:sz w:val="28"/>
        </w:rPr>
        <w:t xml:space="preserve">
                                       (кәсіпорынның атауы, шығарылған күні) </w:t>
      </w:r>
    </w:p>
    <w:p>
      <w:pPr>
        <w:spacing w:after="0"/>
        <w:ind w:left="0"/>
        <w:jc w:val="both"/>
      </w:pPr>
      <w:r>
        <w:rPr>
          <w:rFonts w:ascii="Times New Roman"/>
          <w:b w:val="false"/>
          <w:i w:val="false"/>
          <w:color w:val="000000"/>
          <w:sz w:val="28"/>
        </w:rPr>
        <w:t xml:space="preserve">
      және пайдаланылғаннан бастап ______ сағат _____________ минут ұшты. </w:t>
      </w:r>
    </w:p>
    <w:p>
      <w:pPr>
        <w:spacing w:after="0"/>
        <w:ind w:left="0"/>
        <w:jc w:val="both"/>
      </w:pPr>
      <w:r>
        <w:rPr>
          <w:rFonts w:ascii="Times New Roman"/>
          <w:b w:val="false"/>
          <w:i w:val="false"/>
          <w:color w:val="000000"/>
          <w:sz w:val="28"/>
        </w:rPr>
        <w:t>
      Соңғы рет жөндеу жүргізілгеннен кейін ___ сағат ______минут ұшты,</w:t>
      </w:r>
    </w:p>
    <w:p>
      <w:pPr>
        <w:spacing w:after="0"/>
        <w:ind w:left="0"/>
        <w:jc w:val="both"/>
      </w:pPr>
      <w:r>
        <w:rPr>
          <w:rFonts w:ascii="Times New Roman"/>
          <w:b w:val="false"/>
          <w:i w:val="false"/>
          <w:color w:val="000000"/>
          <w:sz w:val="28"/>
        </w:rPr>
        <w:t>
      _____________________________________________________________ қонды. Соңғы жөндеу</w:t>
      </w:r>
    </w:p>
    <w:p>
      <w:pPr>
        <w:spacing w:after="0"/>
        <w:ind w:left="0"/>
        <w:jc w:val="both"/>
      </w:pPr>
      <w:r>
        <w:rPr>
          <w:rFonts w:ascii="Times New Roman"/>
          <w:b w:val="false"/>
          <w:i w:val="false"/>
          <w:color w:val="000000"/>
          <w:sz w:val="28"/>
        </w:rPr>
        <w:t>
      Жұмыстарын</w:t>
      </w:r>
    </w:p>
    <w:p>
      <w:pPr>
        <w:spacing w:after="0"/>
        <w:ind w:left="0"/>
        <w:jc w:val="both"/>
      </w:pPr>
      <w:r>
        <w:rPr>
          <w:rFonts w:ascii="Times New Roman"/>
          <w:b w:val="false"/>
          <w:i w:val="false"/>
          <w:color w:val="000000"/>
          <w:sz w:val="28"/>
        </w:rPr>
        <w:t>
      ________________________________________________________________________ жүргізді.</w:t>
      </w:r>
    </w:p>
    <w:p>
      <w:pPr>
        <w:spacing w:after="0"/>
        <w:ind w:left="0"/>
        <w:jc w:val="both"/>
      </w:pPr>
      <w:r>
        <w:rPr>
          <w:rFonts w:ascii="Times New Roman"/>
          <w:b w:val="false"/>
          <w:i w:val="false"/>
          <w:color w:val="000000"/>
          <w:sz w:val="28"/>
        </w:rPr>
        <w:t xml:space="preserve">
                                         (кәсіпорынның атауы, жөндеу жүргізілген күн) </w:t>
      </w:r>
    </w:p>
    <w:p>
      <w:pPr>
        <w:spacing w:after="0"/>
        <w:ind w:left="0"/>
        <w:jc w:val="both"/>
      </w:pPr>
      <w:r>
        <w:rPr>
          <w:rFonts w:ascii="Times New Roman"/>
          <w:b w:val="false"/>
          <w:i w:val="false"/>
          <w:color w:val="000000"/>
          <w:sz w:val="28"/>
        </w:rPr>
        <w:t>
      Мынадай белгіленген ресурстары мен қызмет ету мерзімдері бар: жалпы (есептен</w:t>
      </w:r>
    </w:p>
    <w:p>
      <w:pPr>
        <w:spacing w:after="0"/>
        <w:ind w:left="0"/>
        <w:jc w:val="both"/>
      </w:pPr>
      <w:r>
        <w:rPr>
          <w:rFonts w:ascii="Times New Roman"/>
          <w:b w:val="false"/>
          <w:i w:val="false"/>
          <w:color w:val="000000"/>
          <w:sz w:val="28"/>
        </w:rPr>
        <w:t>
      шығарылғанға дейін) ___ сағат, __ жыл ішінде __ қонды,</w:t>
      </w:r>
    </w:p>
    <w:p>
      <w:pPr>
        <w:spacing w:after="0"/>
        <w:ind w:left="0"/>
        <w:jc w:val="both"/>
      </w:pPr>
      <w:r>
        <w:rPr>
          <w:rFonts w:ascii="Times New Roman"/>
          <w:b w:val="false"/>
          <w:i w:val="false"/>
          <w:color w:val="000000"/>
          <w:sz w:val="28"/>
        </w:rPr>
        <w:t>
      бірінші жөндеу жүргізілгенге дейін ___ сағат, __ жыл ішінде __ қонды;</w:t>
      </w:r>
    </w:p>
    <w:p>
      <w:pPr>
        <w:spacing w:after="0"/>
        <w:ind w:left="0"/>
        <w:jc w:val="both"/>
      </w:pPr>
      <w:r>
        <w:rPr>
          <w:rFonts w:ascii="Times New Roman"/>
          <w:b w:val="false"/>
          <w:i w:val="false"/>
          <w:color w:val="000000"/>
          <w:sz w:val="28"/>
        </w:rPr>
        <w:t xml:space="preserve">
      жүргізілген жөндеу аралығында ___ сағат, ____ жыл ішінде _____ қонды. </w:t>
      </w:r>
    </w:p>
    <w:p>
      <w:pPr>
        <w:spacing w:after="0"/>
        <w:ind w:left="0"/>
        <w:jc w:val="both"/>
      </w:pPr>
      <w:r>
        <w:rPr>
          <w:rFonts w:ascii="Times New Roman"/>
          <w:b w:val="false"/>
          <w:i w:val="false"/>
          <w:color w:val="000000"/>
          <w:sz w:val="28"/>
        </w:rPr>
        <w:t>
      __________________________________________________________________________ берген</w:t>
      </w:r>
    </w:p>
    <w:p>
      <w:pPr>
        <w:spacing w:after="0"/>
        <w:ind w:left="0"/>
        <w:jc w:val="both"/>
      </w:pPr>
      <w:r>
        <w:rPr>
          <w:rFonts w:ascii="Times New Roman"/>
          <w:b w:val="false"/>
          <w:i w:val="false"/>
          <w:color w:val="000000"/>
          <w:sz w:val="28"/>
        </w:rPr>
        <w:t>
                        (куәлік берілген күн және берген ұйымның атауы)</w:t>
      </w:r>
    </w:p>
    <w:p>
      <w:pPr>
        <w:spacing w:after="0"/>
        <w:ind w:left="0"/>
        <w:jc w:val="both"/>
      </w:pPr>
      <w:r>
        <w:rPr>
          <w:rFonts w:ascii="Times New Roman"/>
          <w:b w:val="false"/>
          <w:i w:val="false"/>
          <w:color w:val="000000"/>
          <w:sz w:val="28"/>
        </w:rPr>
        <w:t>
      мемлекеттік тіркеу туралы № _____________________ куәлік</w:t>
      </w:r>
    </w:p>
    <w:p>
      <w:pPr>
        <w:spacing w:after="0"/>
        <w:ind w:left="0"/>
        <w:jc w:val="both"/>
      </w:pPr>
      <w:r>
        <w:rPr>
          <w:rFonts w:ascii="Times New Roman"/>
          <w:b w:val="false"/>
          <w:i w:val="false"/>
          <w:color w:val="000000"/>
          <w:sz w:val="28"/>
        </w:rPr>
        <w:t>
      __________________________________________________________________ дейін жарамды.</w:t>
      </w:r>
    </w:p>
    <w:p>
      <w:pPr>
        <w:spacing w:after="0"/>
        <w:ind w:left="0"/>
        <w:jc w:val="both"/>
      </w:pPr>
      <w:r>
        <w:rPr>
          <w:rFonts w:ascii="Times New Roman"/>
          <w:b w:val="false"/>
          <w:i w:val="false"/>
          <w:color w:val="000000"/>
          <w:sz w:val="28"/>
        </w:rPr>
        <w:t>
                       (куәліктің қолданылу мерзімінің аяқталу күні)</w:t>
      </w:r>
    </w:p>
    <w:p>
      <w:pPr>
        <w:spacing w:after="0"/>
        <w:ind w:left="0"/>
        <w:jc w:val="both"/>
      </w:pPr>
      <w:r>
        <w:rPr>
          <w:rFonts w:ascii="Times New Roman"/>
          <w:b w:val="false"/>
          <w:i w:val="false"/>
          <w:color w:val="000000"/>
          <w:sz w:val="28"/>
        </w:rPr>
        <w:t>
      (Қажет болған жағдайда істен шыққан әрбір қозғалтқыш (агрегат) бойынша ұқсас деректер</w:t>
      </w:r>
    </w:p>
    <w:p>
      <w:pPr>
        <w:spacing w:after="0"/>
        <w:ind w:left="0"/>
        <w:jc w:val="both"/>
      </w:pPr>
      <w:r>
        <w:rPr>
          <w:rFonts w:ascii="Times New Roman"/>
          <w:b w:val="false"/>
          <w:i w:val="false"/>
          <w:color w:val="000000"/>
          <w:sz w:val="28"/>
        </w:rPr>
        <w:t>
      келтіріледі.</w:t>
      </w:r>
    </w:p>
    <w:p>
      <w:pPr>
        <w:spacing w:after="0"/>
        <w:ind w:left="0"/>
        <w:jc w:val="both"/>
      </w:pPr>
      <w:r>
        <w:rPr>
          <w:rFonts w:ascii="Times New Roman"/>
          <w:b w:val="false"/>
          <w:i w:val="false"/>
          <w:color w:val="000000"/>
          <w:sz w:val="28"/>
        </w:rPr>
        <w:t>
      ________________________________________________________ ұйымы ұшаққа (тікұшаққа)</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техникалық қызметтер көрсетті (регламенттік жұмыстар)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(соңғы көрсетілген техникалық қызмет түрінің атауы, күні)</w:t>
      </w:r>
    </w:p>
    <w:p>
      <w:pPr>
        <w:spacing w:after="0"/>
        <w:ind w:left="0"/>
        <w:jc w:val="both"/>
      </w:pPr>
      <w:r>
        <w:rPr>
          <w:rFonts w:ascii="Times New Roman"/>
          <w:b w:val="false"/>
          <w:i w:val="false"/>
          <w:color w:val="000000"/>
          <w:sz w:val="28"/>
        </w:rPr>
        <w:t>
      содан кейін ұшақ (тікұшақ) __________ сағат ___________ мин. ұшты және ______________</w:t>
      </w:r>
    </w:p>
    <w:p>
      <w:pPr>
        <w:spacing w:after="0"/>
        <w:ind w:left="0"/>
        <w:jc w:val="both"/>
      </w:pPr>
      <w:r>
        <w:rPr>
          <w:rFonts w:ascii="Times New Roman"/>
          <w:b w:val="false"/>
          <w:i w:val="false"/>
          <w:color w:val="000000"/>
          <w:sz w:val="28"/>
        </w:rPr>
        <w:t>
      қонды.</w:t>
      </w:r>
    </w:p>
    <w:p>
      <w:pPr>
        <w:spacing w:after="0"/>
        <w:ind w:left="0"/>
        <w:jc w:val="both"/>
      </w:pPr>
      <w:r>
        <w:rPr>
          <w:rFonts w:ascii="Times New Roman"/>
          <w:b w:val="false"/>
          <w:i w:val="false"/>
          <w:color w:val="000000"/>
          <w:sz w:val="28"/>
        </w:rPr>
        <w:t>
      Соңғы ұшу алдында ___________________________________________ ұшақ (тікұшақ)</w:t>
      </w:r>
    </w:p>
    <w:p>
      <w:pPr>
        <w:spacing w:after="0"/>
        <w:ind w:left="0"/>
        <w:jc w:val="both"/>
      </w:pPr>
      <w:r>
        <w:rPr>
          <w:rFonts w:ascii="Times New Roman"/>
          <w:b w:val="false"/>
          <w:i w:val="false"/>
          <w:color w:val="000000"/>
          <w:sz w:val="28"/>
        </w:rPr>
        <w:t>
      _______________________________             (күні)</w:t>
      </w:r>
    </w:p>
    <w:p>
      <w:pPr>
        <w:spacing w:after="0"/>
        <w:ind w:left="0"/>
        <w:jc w:val="both"/>
      </w:pPr>
      <w:r>
        <w:rPr>
          <w:rFonts w:ascii="Times New Roman"/>
          <w:b w:val="false"/>
          <w:i w:val="false"/>
          <w:color w:val="000000"/>
          <w:sz w:val="28"/>
        </w:rPr>
        <w:t>
      __________________________________________________________ ұшу дайындығынан өтті.</w:t>
      </w:r>
    </w:p>
    <w:p>
      <w:pPr>
        <w:spacing w:after="0"/>
        <w:ind w:left="0"/>
        <w:jc w:val="both"/>
      </w:pPr>
      <w:r>
        <w:rPr>
          <w:rFonts w:ascii="Times New Roman"/>
          <w:b w:val="false"/>
          <w:i w:val="false"/>
          <w:color w:val="000000"/>
          <w:sz w:val="28"/>
        </w:rPr>
        <w:t>
       (ұйымның атауы)</w:t>
      </w:r>
    </w:p>
    <w:bookmarkStart w:name="z266" w:id="263"/>
    <w:p>
      <w:pPr>
        <w:spacing w:after="0"/>
        <w:ind w:left="0"/>
        <w:jc w:val="both"/>
      </w:pPr>
      <w:r>
        <w:rPr>
          <w:rFonts w:ascii="Times New Roman"/>
          <w:b w:val="false"/>
          <w:i w:val="false"/>
          <w:color w:val="000000"/>
          <w:sz w:val="28"/>
        </w:rPr>
        <w:t>
      3. Авиациялық оқиға болған жердің сипаттамасы</w:t>
      </w:r>
    </w:p>
    <w:bookmarkEnd w:id="263"/>
    <w:p>
      <w:pPr>
        <w:spacing w:after="0"/>
        <w:ind w:left="0"/>
        <w:jc w:val="both"/>
      </w:pPr>
      <w:r>
        <w:rPr>
          <w:rFonts w:ascii="Times New Roman"/>
          <w:b w:val="false"/>
          <w:i w:val="false"/>
          <w:color w:val="000000"/>
          <w:sz w:val="28"/>
        </w:rPr>
        <w:t>
      Авиациялық оқиға болған жердің сипаттамасы беріледі. Әуе кемесінің жермен ең бірінші жанасқан орны немесе кедергілері, әуе кемесінің бөліктері шашылған аймақтың көлемі мен бағыты, жердегі өрттің орналасу аймағы көрсетіледі. Құрылымның негізгі элементтерінің орналасуы бойынша қысқаша сипаттама беріледі.</w:t>
      </w:r>
    </w:p>
    <w:p>
      <w:pPr>
        <w:spacing w:after="0"/>
        <w:ind w:left="0"/>
        <w:jc w:val="both"/>
      </w:pPr>
      <w:r>
        <w:rPr>
          <w:rFonts w:ascii="Times New Roman"/>
          <w:b w:val="false"/>
          <w:i w:val="false"/>
          <w:color w:val="000000"/>
          <w:sz w:val="28"/>
        </w:rPr>
        <w:t>
      Әуе кемесінің жермен немесе кедергілермен соқтығысу сипаты, құрылымның жалпы бұзылу сипаты беріледі. Осы деректерді, сондай-ақ объективтік бақылаудың борт құралдары жазбасының талдауын пайдалана отырып, жермен немесе кедергілермен соғылу сәтіндегі әуе кемесінің кеңістіктегі орны анықталады. Оқиға болған сәттегі әуе кемесінің конфигурациясы көрсетіледі.</w:t>
      </w:r>
    </w:p>
    <w:bookmarkStart w:name="z267" w:id="264"/>
    <w:p>
      <w:pPr>
        <w:spacing w:after="0"/>
        <w:ind w:left="0"/>
        <w:jc w:val="both"/>
      </w:pPr>
      <w:r>
        <w:rPr>
          <w:rFonts w:ascii="Times New Roman"/>
          <w:b w:val="false"/>
          <w:i w:val="false"/>
          <w:color w:val="000000"/>
          <w:sz w:val="28"/>
        </w:rPr>
        <w:t>
      4. Талдау</w:t>
      </w:r>
    </w:p>
    <w:bookmarkEnd w:id="264"/>
    <w:p>
      <w:pPr>
        <w:spacing w:after="0"/>
        <w:ind w:left="0"/>
        <w:jc w:val="both"/>
      </w:pPr>
      <w:r>
        <w:rPr>
          <w:rFonts w:ascii="Times New Roman"/>
          <w:b w:val="false"/>
          <w:i w:val="false"/>
          <w:color w:val="000000"/>
          <w:sz w:val="28"/>
        </w:rPr>
        <w:t>
      Инженерлік-техникалық кіші комиссия есебінің негізгісі болып табылатын осы бөлімде авиациялық техниканың жұмыс қабілеттілігі, істен шығу жағдайлары және олардың себептері, әуе кемесінің техникалық пайдаланылу сапасы туралы қорытындылардың толық негіздемесі жазылады, кіші комиссияның жұмыс тобы (қажет болса басқа да кіші комиссияның деректері пайдаланылады) берген нәтижелер жинақталады.</w:t>
      </w:r>
    </w:p>
    <w:p>
      <w:pPr>
        <w:spacing w:after="0"/>
        <w:ind w:left="0"/>
        <w:jc w:val="both"/>
      </w:pPr>
      <w:r>
        <w:rPr>
          <w:rFonts w:ascii="Times New Roman"/>
          <w:b w:val="false"/>
          <w:i w:val="false"/>
          <w:color w:val="000000"/>
          <w:sz w:val="28"/>
        </w:rPr>
        <w:t>
      Бөлім мынадай ақпаратты қамтиды:</w:t>
      </w:r>
    </w:p>
    <w:p>
      <w:pPr>
        <w:spacing w:after="0"/>
        <w:ind w:left="0"/>
        <w:jc w:val="both"/>
      </w:pPr>
      <w:r>
        <w:rPr>
          <w:rFonts w:ascii="Times New Roman"/>
          <w:b w:val="false"/>
          <w:i w:val="false"/>
          <w:color w:val="000000"/>
          <w:sz w:val="28"/>
        </w:rPr>
        <w:t>
      авиациялық техниканың жұмыс қабілеттілігіне әсер еткен барлық кемшіліктер мен бұзушылықтарды көрсете отырып, әуе кемесінің ұшуға дайындығының қысқаша сипаттамасы (соңғы көрсетілген техникалық қызмет түрлерін және ұшу дайындықтарын қоса алғанда);</w:t>
      </w:r>
    </w:p>
    <w:p>
      <w:pPr>
        <w:spacing w:after="0"/>
        <w:ind w:left="0"/>
        <w:jc w:val="both"/>
      </w:pPr>
      <w:r>
        <w:rPr>
          <w:rFonts w:ascii="Times New Roman"/>
          <w:b w:val="false"/>
          <w:i w:val="false"/>
          <w:color w:val="000000"/>
          <w:sz w:val="28"/>
        </w:rPr>
        <w:t>
      барлық өзгешеліктері мен ауытқушылықтарын көрсете отырып, ұшу кезінен бастап ерекше жағдай басталғанға дейінгі авиациялық техника жұмысының қысқаша сипаттамасы;</w:t>
      </w:r>
    </w:p>
    <w:p>
      <w:pPr>
        <w:spacing w:after="0"/>
        <w:ind w:left="0"/>
        <w:jc w:val="both"/>
      </w:pPr>
      <w:r>
        <w:rPr>
          <w:rFonts w:ascii="Times New Roman"/>
          <w:b w:val="false"/>
          <w:i w:val="false"/>
          <w:color w:val="000000"/>
          <w:sz w:val="28"/>
        </w:rPr>
        <w:t>
      істен шығулардың жүйелілігін, өзара байланысын және себептерін (егер орны болса) талдай отырып, ерекше жағдайдың туындау және өрбу кезіндегі авиациялық техника жұмысының толық сипаттамасы;</w:t>
      </w:r>
    </w:p>
    <w:p>
      <w:pPr>
        <w:spacing w:after="0"/>
        <w:ind w:left="0"/>
        <w:jc w:val="both"/>
      </w:pPr>
      <w:r>
        <w:rPr>
          <w:rFonts w:ascii="Times New Roman"/>
          <w:b w:val="false"/>
          <w:i w:val="false"/>
          <w:color w:val="000000"/>
          <w:sz w:val="28"/>
        </w:rPr>
        <w:t>
      негізгі функционалды жүйелер бойынша (планер, басқару жүйесі, отын жүйесі, гидравликалық жүйе, ауаны баптау және тіршілікпен қамтамасыз ету жүйесі, мұздануға қарсы жүйе, күш түсетін қондырғылар, авиациялық және радиоэлектрондық жабдық, еріксіз шығу жүйесі) авиациялық техниканың жұмыс қабілеттілігіне толық талдау.</w:t>
      </w:r>
    </w:p>
    <w:p>
      <w:pPr>
        <w:spacing w:after="0"/>
        <w:ind w:left="0"/>
        <w:jc w:val="both"/>
      </w:pPr>
      <w:r>
        <w:rPr>
          <w:rFonts w:ascii="Times New Roman"/>
          <w:b w:val="false"/>
          <w:i w:val="false"/>
          <w:color w:val="000000"/>
          <w:sz w:val="28"/>
        </w:rPr>
        <w:t>
      Істен шығулар болмаған жағдайда әрбір функционалды жүйенің жұмысқа қабілеттілігі дәлелденеді, ал істен шығулар анықталса олардың себептеріне толық талдау жасалады. Егер авиациялық оқиға өрттің шығуымен байланысты болса, оның шығу себептеріне, өрт шыққан жердің сипатына және негізгі белгілеріне талдау жүргізіледі.</w:t>
      </w:r>
    </w:p>
    <w:p>
      <w:pPr>
        <w:spacing w:after="0"/>
        <w:ind w:left="0"/>
        <w:jc w:val="both"/>
      </w:pPr>
      <w:r>
        <w:rPr>
          <w:rFonts w:ascii="Times New Roman"/>
          <w:b w:val="false"/>
          <w:i w:val="false"/>
          <w:color w:val="000000"/>
          <w:sz w:val="28"/>
        </w:rPr>
        <w:t>
      Егер кіші комиссия жұмыс барысында істен шығулар әуе кемесіне техникалық қызмет көрсету (жөндеу) кезінде жіберілген кемшіліктерден болғанын анықтаса, осы кемшіліктердің сипаттамасы, қажет болса әуе кемесін жөндеген немесе қызмет көрсеткен және оны ұшуға дайындаған мамандар туралы мәліметтер беріледі.</w:t>
      </w:r>
    </w:p>
    <w:bookmarkStart w:name="z268" w:id="265"/>
    <w:p>
      <w:pPr>
        <w:spacing w:after="0"/>
        <w:ind w:left="0"/>
        <w:jc w:val="both"/>
      </w:pPr>
      <w:r>
        <w:rPr>
          <w:rFonts w:ascii="Times New Roman"/>
          <w:b w:val="false"/>
          <w:i w:val="false"/>
          <w:color w:val="000000"/>
          <w:sz w:val="28"/>
        </w:rPr>
        <w:t>
      5. Қорытындылар</w:t>
      </w:r>
    </w:p>
    <w:bookmarkEnd w:id="265"/>
    <w:p>
      <w:pPr>
        <w:spacing w:after="0"/>
        <w:ind w:left="0"/>
        <w:jc w:val="both"/>
      </w:pPr>
      <w:r>
        <w:rPr>
          <w:rFonts w:ascii="Times New Roman"/>
          <w:b w:val="false"/>
          <w:i w:val="false"/>
          <w:color w:val="000000"/>
          <w:sz w:val="28"/>
        </w:rPr>
        <w:t>
      Соңғы ұшу кезіндегі авиациялық техниканың жұмыс қабілеттілігіне қысқаша баға беріледі. Істен шығулар болған жағдайда олардың себептері, пайда болу жүйелілігі және өзара байланысы көрсетіледі.</w:t>
      </w:r>
    </w:p>
    <w:p>
      <w:pPr>
        <w:spacing w:after="0"/>
        <w:ind w:left="0"/>
        <w:jc w:val="both"/>
      </w:pPr>
      <w:r>
        <w:rPr>
          <w:rFonts w:ascii="Times New Roman"/>
          <w:b w:val="false"/>
          <w:i w:val="false"/>
          <w:color w:val="000000"/>
          <w:sz w:val="28"/>
        </w:rPr>
        <w:t>
      Әуе кемесіне техникалық қызмет көрсету және жөндеу сапасына қысқаша баға беріледі.</w:t>
      </w:r>
    </w:p>
    <w:bookmarkStart w:name="z269" w:id="266"/>
    <w:p>
      <w:pPr>
        <w:spacing w:after="0"/>
        <w:ind w:left="0"/>
        <w:jc w:val="both"/>
      </w:pPr>
      <w:r>
        <w:rPr>
          <w:rFonts w:ascii="Times New Roman"/>
          <w:b w:val="false"/>
          <w:i w:val="false"/>
          <w:color w:val="000000"/>
          <w:sz w:val="28"/>
        </w:rPr>
        <w:t>
      6. Әуе кемесінің жағдайы</w:t>
      </w:r>
    </w:p>
    <w:bookmarkEnd w:id="266"/>
    <w:p>
      <w:pPr>
        <w:spacing w:after="0"/>
        <w:ind w:left="0"/>
        <w:jc w:val="both"/>
      </w:pPr>
      <w:r>
        <w:rPr>
          <w:rFonts w:ascii="Times New Roman"/>
          <w:b w:val="false"/>
          <w:i w:val="false"/>
          <w:color w:val="000000"/>
          <w:sz w:val="28"/>
        </w:rPr>
        <w:t>
      Авиациялық оқиғадан кейін әуе кемесінің функционалды жүйелерінің жағдайына қысқаша сипаттама беріледі.</w:t>
      </w:r>
    </w:p>
    <w:bookmarkStart w:name="z270" w:id="267"/>
    <w:p>
      <w:pPr>
        <w:spacing w:after="0"/>
        <w:ind w:left="0"/>
        <w:jc w:val="both"/>
      </w:pPr>
      <w:r>
        <w:rPr>
          <w:rFonts w:ascii="Times New Roman"/>
          <w:b w:val="false"/>
          <w:i w:val="false"/>
          <w:color w:val="000000"/>
          <w:sz w:val="28"/>
        </w:rPr>
        <w:t>
      7. Тергеп-тексеру кезінде табылған басқа да кемшіліктер</w:t>
      </w:r>
    </w:p>
    <w:bookmarkEnd w:id="267"/>
    <w:p>
      <w:pPr>
        <w:spacing w:after="0"/>
        <w:ind w:left="0"/>
        <w:jc w:val="both"/>
      </w:pPr>
      <w:r>
        <w:rPr>
          <w:rFonts w:ascii="Times New Roman"/>
          <w:b w:val="false"/>
          <w:i w:val="false"/>
          <w:color w:val="000000"/>
          <w:sz w:val="28"/>
        </w:rPr>
        <w:t>
      Тергеп-тексеру барысында анықталған ұшу нәтижесіне тікелей әсер етпейтін, бірақ ұшу қауіпсіздігіне толығымен кері әсерін тигізетін әуе кемесін құрастыру, өндіру, жөндеу және техникалық қызмет көрсету, тиісті қызмет персоналын дайындау кезіндегі кемшіліктер көрсетіледі.</w:t>
      </w:r>
    </w:p>
    <w:bookmarkStart w:name="z271" w:id="268"/>
    <w:p>
      <w:pPr>
        <w:spacing w:after="0"/>
        <w:ind w:left="0"/>
        <w:jc w:val="both"/>
      </w:pPr>
      <w:r>
        <w:rPr>
          <w:rFonts w:ascii="Times New Roman"/>
          <w:b w:val="false"/>
          <w:i w:val="false"/>
          <w:color w:val="000000"/>
          <w:sz w:val="28"/>
        </w:rPr>
        <w:t>
      8. Ұсыныстар</w:t>
      </w:r>
    </w:p>
    <w:bookmarkEnd w:id="268"/>
    <w:p>
      <w:pPr>
        <w:spacing w:after="0"/>
        <w:ind w:left="0"/>
        <w:jc w:val="both"/>
      </w:pPr>
      <w:r>
        <w:rPr>
          <w:rFonts w:ascii="Times New Roman"/>
          <w:b w:val="false"/>
          <w:i w:val="false"/>
          <w:color w:val="000000"/>
          <w:sz w:val="28"/>
        </w:rPr>
        <w:t>
      Инженерлік-техникалық кіші комиссияның (орындаушыларын және орындау мерзімін көрсетпестен) анықталған кемшіліктерді жоюға арналған ұсыныстары, оның ішінде:</w:t>
      </w:r>
    </w:p>
    <w:p>
      <w:pPr>
        <w:spacing w:after="0"/>
        <w:ind w:left="0"/>
        <w:jc w:val="both"/>
      </w:pPr>
      <w:r>
        <w:rPr>
          <w:rFonts w:ascii="Times New Roman"/>
          <w:b w:val="false"/>
          <w:i w:val="false"/>
          <w:color w:val="000000"/>
          <w:sz w:val="28"/>
        </w:rPr>
        <w:t>
      ұшу нәтижесіне әсер ететін кемшіліктерді жоюға арналған ұсыныстар;</w:t>
      </w:r>
    </w:p>
    <w:p>
      <w:pPr>
        <w:spacing w:after="0"/>
        <w:ind w:left="0"/>
        <w:jc w:val="both"/>
      </w:pPr>
      <w:r>
        <w:rPr>
          <w:rFonts w:ascii="Times New Roman"/>
          <w:b w:val="false"/>
          <w:i w:val="false"/>
          <w:color w:val="000000"/>
          <w:sz w:val="28"/>
        </w:rPr>
        <w:t>
      ұшу нәтижесіне әсер етпейтін, бірақ ұшу қауіпсіздігіне толығымен кері әсерін тигізетін кемшіліктерді жоюға арналған ұсыныстар беріледі.</w:t>
      </w:r>
    </w:p>
    <w:p>
      <w:pPr>
        <w:spacing w:after="0"/>
        <w:ind w:left="0"/>
        <w:jc w:val="both"/>
      </w:pPr>
      <w:r>
        <w:rPr>
          <w:rFonts w:ascii="Times New Roman"/>
          <w:b w:val="false"/>
          <w:i w:val="false"/>
          <w:color w:val="000000"/>
          <w:sz w:val="28"/>
        </w:rPr>
        <w:t>
      Кіші комиссия төрағасы 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Кіші комиссия мүшелері: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3" w:id="269"/>
    <w:p>
      <w:pPr>
        <w:spacing w:after="0"/>
        <w:ind w:left="0"/>
        <w:jc w:val="left"/>
      </w:pPr>
      <w:r>
        <w:rPr>
          <w:rFonts w:ascii="Times New Roman"/>
          <w:b/>
          <w:i w:val="false"/>
          <w:color w:val="000000"/>
        </w:rPr>
        <w:t xml:space="preserve"> Инженерлік-техникалық кіші комиссия құратын жұмыс топтарының негізгі міндеттері мен түрлері </w:t>
      </w:r>
    </w:p>
    <w:bookmarkEnd w:id="269"/>
    <w:bookmarkStart w:name="z274" w:id="270"/>
    <w:p>
      <w:pPr>
        <w:spacing w:after="0"/>
        <w:ind w:left="0"/>
        <w:jc w:val="both"/>
      </w:pPr>
      <w:r>
        <w:rPr>
          <w:rFonts w:ascii="Times New Roman"/>
          <w:b w:val="false"/>
          <w:i w:val="false"/>
          <w:color w:val="000000"/>
          <w:sz w:val="28"/>
        </w:rPr>
        <w:t>
      1. Инженерлік-техникалық кіші комиссияның негізгі міндеттері мыналар болып табылады:</w:t>
      </w:r>
    </w:p>
    <w:bookmarkEnd w:id="270"/>
    <w:p>
      <w:pPr>
        <w:spacing w:after="0"/>
        <w:ind w:left="0"/>
        <w:jc w:val="both"/>
      </w:pPr>
      <w:r>
        <w:rPr>
          <w:rFonts w:ascii="Times New Roman"/>
          <w:b w:val="false"/>
          <w:i w:val="false"/>
          <w:color w:val="000000"/>
          <w:sz w:val="28"/>
        </w:rPr>
        <w:t>
      авиациялық оқиғаға дейін және одан кейін авиациялық техниканың жағдайын анықтау;</w:t>
      </w:r>
    </w:p>
    <w:p>
      <w:pPr>
        <w:spacing w:after="0"/>
        <w:ind w:left="0"/>
        <w:jc w:val="both"/>
      </w:pPr>
      <w:r>
        <w:rPr>
          <w:rFonts w:ascii="Times New Roman"/>
          <w:b w:val="false"/>
          <w:i w:val="false"/>
          <w:color w:val="000000"/>
          <w:sz w:val="28"/>
        </w:rPr>
        <w:t>
      оны пайдалану сипатын, техникалық қызмет көрсету және жөндеу сапасын зерделеу;</w:t>
      </w:r>
    </w:p>
    <w:p>
      <w:pPr>
        <w:spacing w:after="0"/>
        <w:ind w:left="0"/>
        <w:jc w:val="both"/>
      </w:pPr>
      <w:r>
        <w:rPr>
          <w:rFonts w:ascii="Times New Roman"/>
          <w:b w:val="false"/>
          <w:i w:val="false"/>
          <w:color w:val="000000"/>
          <w:sz w:val="28"/>
        </w:rPr>
        <w:t>
      авиациялық техниканың істен шығу себебін анықтау мақсатында арнайы зерттеулер мен сынақтар жүргізу.</w:t>
      </w:r>
    </w:p>
    <w:bookmarkStart w:name="z275" w:id="271"/>
    <w:p>
      <w:pPr>
        <w:spacing w:after="0"/>
        <w:ind w:left="0"/>
        <w:jc w:val="both"/>
      </w:pPr>
      <w:r>
        <w:rPr>
          <w:rFonts w:ascii="Times New Roman"/>
          <w:b w:val="false"/>
          <w:i w:val="false"/>
          <w:color w:val="000000"/>
          <w:sz w:val="28"/>
        </w:rPr>
        <w:t>
      2. Инженерлік-техникалық кіші комиссия мына жұмыс топтарынан тұрады:</w:t>
      </w:r>
    </w:p>
    <w:bookmarkEnd w:id="271"/>
    <w:p>
      <w:pPr>
        <w:spacing w:after="0"/>
        <w:ind w:left="0"/>
        <w:jc w:val="both"/>
      </w:pPr>
      <w:r>
        <w:rPr>
          <w:rFonts w:ascii="Times New Roman"/>
          <w:b w:val="false"/>
          <w:i w:val="false"/>
          <w:color w:val="000000"/>
          <w:sz w:val="28"/>
        </w:rPr>
        <w:t>
      авиациялық техниканы пайдалану, оған техникалық қызмет көрсету және жөндеу ережелерінің орындалуын талдау;</w:t>
      </w:r>
    </w:p>
    <w:p>
      <w:pPr>
        <w:spacing w:after="0"/>
        <w:ind w:left="0"/>
        <w:jc w:val="both"/>
      </w:pPr>
      <w:r>
        <w:rPr>
          <w:rFonts w:ascii="Times New Roman"/>
          <w:b w:val="false"/>
          <w:i w:val="false"/>
          <w:color w:val="000000"/>
          <w:sz w:val="28"/>
        </w:rPr>
        <w:t>
      планер және жүйе;</w:t>
      </w:r>
    </w:p>
    <w:p>
      <w:pPr>
        <w:spacing w:after="0"/>
        <w:ind w:left="0"/>
        <w:jc w:val="both"/>
      </w:pPr>
      <w:r>
        <w:rPr>
          <w:rFonts w:ascii="Times New Roman"/>
          <w:b w:val="false"/>
          <w:i w:val="false"/>
          <w:color w:val="000000"/>
          <w:sz w:val="28"/>
        </w:rPr>
        <w:t>
      қуатты қондырғы;</w:t>
      </w:r>
    </w:p>
    <w:p>
      <w:pPr>
        <w:spacing w:after="0"/>
        <w:ind w:left="0"/>
        <w:jc w:val="both"/>
      </w:pPr>
      <w:r>
        <w:rPr>
          <w:rFonts w:ascii="Times New Roman"/>
          <w:b w:val="false"/>
          <w:i w:val="false"/>
          <w:color w:val="000000"/>
          <w:sz w:val="28"/>
        </w:rPr>
        <w:t>
      авиациялық және радиоэлектрондық жабдық.</w:t>
      </w:r>
    </w:p>
    <w:p>
      <w:pPr>
        <w:spacing w:after="0"/>
        <w:ind w:left="0"/>
        <w:jc w:val="both"/>
      </w:pPr>
      <w:r>
        <w:rPr>
          <w:rFonts w:ascii="Times New Roman"/>
          <w:b w:val="false"/>
          <w:i w:val="false"/>
          <w:color w:val="000000"/>
          <w:sz w:val="28"/>
        </w:rPr>
        <w:t xml:space="preserve">
      Қажеттілігі болған жағдайда инженерлік-техникалық кіші комиссияда басқа да жұмыс топтары құрылуы мүмкін. </w:t>
      </w:r>
    </w:p>
    <w:bookmarkStart w:name="z276" w:id="272"/>
    <w:p>
      <w:pPr>
        <w:spacing w:after="0"/>
        <w:ind w:left="0"/>
        <w:jc w:val="both"/>
      </w:pPr>
      <w:r>
        <w:rPr>
          <w:rFonts w:ascii="Times New Roman"/>
          <w:b w:val="false"/>
          <w:i w:val="false"/>
          <w:color w:val="000000"/>
          <w:sz w:val="28"/>
        </w:rPr>
        <w:t>
      3. Авиациялық техниканы пайдалану, оған техникалық қызмет көрсету және жөндеу ережесінің орындалуын талдау жөніндегі жұмыс тобы:</w:t>
      </w:r>
    </w:p>
    <w:bookmarkEnd w:id="272"/>
    <w:p>
      <w:pPr>
        <w:spacing w:after="0"/>
        <w:ind w:left="0"/>
        <w:jc w:val="both"/>
      </w:pPr>
      <w:r>
        <w:rPr>
          <w:rFonts w:ascii="Times New Roman"/>
          <w:b w:val="false"/>
          <w:i w:val="false"/>
          <w:color w:val="000000"/>
          <w:sz w:val="28"/>
        </w:rPr>
        <w:t>
      регламенттеу жұмыстарының уақытылы және толық орындалуын, жұмыстардың толықтырып жасалуын, агрегаттардың ауыстырылуын және авиациялық техниканы пайдалану барысында экипаж ескертулерінің жойылуын;</w:t>
      </w:r>
    </w:p>
    <w:p>
      <w:pPr>
        <w:spacing w:after="0"/>
        <w:ind w:left="0"/>
        <w:jc w:val="both"/>
      </w:pPr>
      <w:r>
        <w:rPr>
          <w:rFonts w:ascii="Times New Roman"/>
          <w:b w:val="false"/>
          <w:i w:val="false"/>
          <w:color w:val="000000"/>
          <w:sz w:val="28"/>
        </w:rPr>
        <w:t>
      регламенттің мерзімді және жедел түрде техникалық қызмет көрсету толықтығы мен сапасын, өткен ұшудағы экипаждардың ескертулерін жою сапасын, ақаулықтарды жоюдың әдістері мен тиімділігін (әсіресе олар қайталанған жағдайда, ақаулықтардың қайталану себептерін;</w:t>
      </w:r>
    </w:p>
    <w:p>
      <w:pPr>
        <w:spacing w:after="0"/>
        <w:ind w:left="0"/>
        <w:jc w:val="both"/>
      </w:pPr>
      <w:r>
        <w:rPr>
          <w:rFonts w:ascii="Times New Roman"/>
          <w:b w:val="false"/>
          <w:i w:val="false"/>
          <w:color w:val="000000"/>
          <w:sz w:val="28"/>
        </w:rPr>
        <w:t>
      авиациялық техниканы пайдалану және сақтау жағдайларын;</w:t>
      </w:r>
    </w:p>
    <w:p>
      <w:pPr>
        <w:spacing w:after="0"/>
        <w:ind w:left="0"/>
        <w:jc w:val="both"/>
      </w:pPr>
      <w:r>
        <w:rPr>
          <w:rFonts w:ascii="Times New Roman"/>
          <w:b w:val="false"/>
          <w:i w:val="false"/>
          <w:color w:val="000000"/>
          <w:sz w:val="28"/>
        </w:rPr>
        <w:t>
      осы авиациялық техникаға қызмет көрсететін инженерлік-техникалық құрамның кәсіби дайындығының деңгейін;</w:t>
      </w:r>
    </w:p>
    <w:p>
      <w:pPr>
        <w:spacing w:after="0"/>
        <w:ind w:left="0"/>
        <w:jc w:val="both"/>
      </w:pPr>
      <w:r>
        <w:rPr>
          <w:rFonts w:ascii="Times New Roman"/>
          <w:b w:val="false"/>
          <w:i w:val="false"/>
          <w:color w:val="000000"/>
          <w:sz w:val="28"/>
        </w:rPr>
        <w:t>
      басқарушы инженерлік-техникалық құрамның тарапынан авиациялық техникаға қызмет көрсетілуінің толықтығы мен сапасын;</w:t>
      </w:r>
    </w:p>
    <w:p>
      <w:pPr>
        <w:spacing w:after="0"/>
        <w:ind w:left="0"/>
        <w:jc w:val="both"/>
      </w:pPr>
      <w:r>
        <w:rPr>
          <w:rFonts w:ascii="Times New Roman"/>
          <w:b w:val="false"/>
          <w:i w:val="false"/>
          <w:color w:val="000000"/>
          <w:sz w:val="28"/>
        </w:rPr>
        <w:t>
      құйылатын жанар-жағармай материалдарының саны мен сапасын;</w:t>
      </w:r>
    </w:p>
    <w:p>
      <w:pPr>
        <w:spacing w:after="0"/>
        <w:ind w:left="0"/>
        <w:jc w:val="both"/>
      </w:pPr>
      <w:r>
        <w:rPr>
          <w:rFonts w:ascii="Times New Roman"/>
          <w:b w:val="false"/>
          <w:i w:val="false"/>
          <w:color w:val="000000"/>
          <w:sz w:val="28"/>
        </w:rPr>
        <w:t>
      авиациялық техникаға қызмет көрсету кезінде қолданылатын инструменттің және техникалық құралдардың болуы және олардың жағдайы;</w:t>
      </w:r>
    </w:p>
    <w:p>
      <w:pPr>
        <w:spacing w:after="0"/>
        <w:ind w:left="0"/>
        <w:jc w:val="both"/>
      </w:pPr>
      <w:r>
        <w:rPr>
          <w:rFonts w:ascii="Times New Roman"/>
          <w:b w:val="false"/>
          <w:i w:val="false"/>
          <w:color w:val="000000"/>
          <w:sz w:val="28"/>
        </w:rPr>
        <w:t>
      авиациялық техникаға арналған техникалық құжаттаманы жүргізу сапасын, қажетті басшылық және техникалық құжаттаманың болуы;</w:t>
      </w:r>
    </w:p>
    <w:p>
      <w:pPr>
        <w:spacing w:after="0"/>
        <w:ind w:left="0"/>
        <w:jc w:val="both"/>
      </w:pPr>
      <w:r>
        <w:rPr>
          <w:rFonts w:ascii="Times New Roman"/>
          <w:b w:val="false"/>
          <w:i w:val="false"/>
          <w:color w:val="000000"/>
          <w:sz w:val="28"/>
        </w:rPr>
        <w:t>
      авиациялық техниканы пайдалану барысында анықталған қайталанатын немесе қауіпті ақауларды;</w:t>
      </w:r>
    </w:p>
    <w:p>
      <w:pPr>
        <w:spacing w:after="0"/>
        <w:ind w:left="0"/>
        <w:jc w:val="both"/>
      </w:pPr>
      <w:r>
        <w:rPr>
          <w:rFonts w:ascii="Times New Roman"/>
          <w:b w:val="false"/>
          <w:i w:val="false"/>
          <w:color w:val="000000"/>
          <w:sz w:val="28"/>
        </w:rPr>
        <w:t>
      авиациялық техниканы пайдалану бойынша нормативтік техникалық құжаттаманың жетіспеушілігін анықтайды.</w:t>
      </w:r>
    </w:p>
    <w:bookmarkStart w:name="z277" w:id="273"/>
    <w:p>
      <w:pPr>
        <w:spacing w:after="0"/>
        <w:ind w:left="0"/>
        <w:jc w:val="both"/>
      </w:pPr>
      <w:r>
        <w:rPr>
          <w:rFonts w:ascii="Times New Roman"/>
          <w:b w:val="false"/>
          <w:i w:val="false"/>
          <w:color w:val="000000"/>
          <w:sz w:val="28"/>
        </w:rPr>
        <w:t>
      4. Авиациялық техниканы пайдалану, техникалық қызмет көрсету және жөндеу ережесінің орындалуын талдау жөніндегі жұмыс тобы мыналарды зерделейді және талдайды:</w:t>
      </w:r>
    </w:p>
    <w:bookmarkEnd w:id="273"/>
    <w:p>
      <w:pPr>
        <w:spacing w:after="0"/>
        <w:ind w:left="0"/>
        <w:jc w:val="both"/>
      </w:pPr>
      <w:r>
        <w:rPr>
          <w:rFonts w:ascii="Times New Roman"/>
          <w:b w:val="false"/>
          <w:i w:val="false"/>
          <w:color w:val="000000"/>
          <w:sz w:val="28"/>
        </w:rPr>
        <w:t>
      ұшақтың (тікұшақтың), қозғалтқыштардың және олардың агрегаттарының формулярларын, техникалық құжаттаманы, әуе кемесіне қызмет көрсетуге, жөндеуге және өнеркәсіптік бюллетендер бойынша оны толықтырып жасауға арналған құжаттаманы және авиациялық оқиғаның алдындағы авиациялық техниканың жағдайын куәландыратын өзге де құжаттаманы;</w:t>
      </w:r>
    </w:p>
    <w:p>
      <w:pPr>
        <w:spacing w:after="0"/>
        <w:ind w:left="0"/>
        <w:jc w:val="both"/>
      </w:pPr>
      <w:r>
        <w:rPr>
          <w:rFonts w:ascii="Times New Roman"/>
          <w:b w:val="false"/>
          <w:i w:val="false"/>
          <w:color w:val="000000"/>
          <w:sz w:val="28"/>
        </w:rPr>
        <w:t>
      құжаттамада қамтылған мәліметтердің дұрыстығын;</w:t>
      </w:r>
    </w:p>
    <w:p>
      <w:pPr>
        <w:spacing w:after="0"/>
        <w:ind w:left="0"/>
        <w:jc w:val="both"/>
      </w:pPr>
      <w:r>
        <w:rPr>
          <w:rFonts w:ascii="Times New Roman"/>
          <w:b w:val="false"/>
          <w:i w:val="false"/>
          <w:color w:val="000000"/>
          <w:sz w:val="28"/>
        </w:rPr>
        <w:t>
      өткен ұшулардағы борттық өздігінен жазғыштардың жазбаларын, куәгерлердің жауаптарын;</w:t>
      </w:r>
    </w:p>
    <w:p>
      <w:pPr>
        <w:spacing w:after="0"/>
        <w:ind w:left="0"/>
        <w:jc w:val="both"/>
      </w:pPr>
      <w:r>
        <w:rPr>
          <w:rFonts w:ascii="Times New Roman"/>
          <w:b w:val="false"/>
          <w:i w:val="false"/>
          <w:color w:val="000000"/>
          <w:sz w:val="28"/>
        </w:rPr>
        <w:t>
      осы оқиғаға баламалы авиациялық оқиғаларды тергеп-тексеру бойынша құжаттаманы;</w:t>
      </w:r>
    </w:p>
    <w:p>
      <w:pPr>
        <w:spacing w:after="0"/>
        <w:ind w:left="0"/>
        <w:jc w:val="both"/>
      </w:pPr>
      <w:r>
        <w:rPr>
          <w:rFonts w:ascii="Times New Roman"/>
          <w:b w:val="false"/>
          <w:i w:val="false"/>
          <w:color w:val="000000"/>
          <w:sz w:val="28"/>
        </w:rPr>
        <w:t>
      авиациялық техниканы ұйымдастыру мен қамтамасыз етудің нақты жағдайын, оны пайдалану мен сақтаудың жағдайларын;</w:t>
      </w:r>
    </w:p>
    <w:p>
      <w:pPr>
        <w:spacing w:after="0"/>
        <w:ind w:left="0"/>
        <w:jc w:val="both"/>
      </w:pPr>
      <w:r>
        <w:rPr>
          <w:rFonts w:ascii="Times New Roman"/>
          <w:b w:val="false"/>
          <w:i w:val="false"/>
          <w:color w:val="000000"/>
          <w:sz w:val="28"/>
        </w:rPr>
        <w:t>
      авиациялық техниканы пайдаланатын инженерлік-техникалық құрамның дайындығын ұйымдастыру бойынша материалдар мен құжаттарды.</w:t>
      </w:r>
    </w:p>
    <w:bookmarkStart w:name="z278" w:id="274"/>
    <w:p>
      <w:pPr>
        <w:spacing w:after="0"/>
        <w:ind w:left="0"/>
        <w:jc w:val="both"/>
      </w:pPr>
      <w:r>
        <w:rPr>
          <w:rFonts w:ascii="Times New Roman"/>
          <w:b w:val="false"/>
          <w:i w:val="false"/>
          <w:color w:val="000000"/>
          <w:sz w:val="28"/>
        </w:rPr>
        <w:t>
      5. Жұмыс нәтижесі бойынша жұмыс тобы есеп жасайды, онда мыналар көрініс табады:</w:t>
      </w:r>
    </w:p>
    <w:bookmarkEnd w:id="274"/>
    <w:p>
      <w:pPr>
        <w:spacing w:after="0"/>
        <w:ind w:left="0"/>
        <w:jc w:val="both"/>
      </w:pPr>
      <w:r>
        <w:rPr>
          <w:rFonts w:ascii="Times New Roman"/>
          <w:b w:val="false"/>
          <w:i w:val="false"/>
          <w:color w:val="000000"/>
          <w:sz w:val="28"/>
        </w:rPr>
        <w:t>
      әуе кемесі бойынша мәліметтер;</w:t>
      </w:r>
    </w:p>
    <w:p>
      <w:pPr>
        <w:spacing w:after="0"/>
        <w:ind w:left="0"/>
        <w:jc w:val="both"/>
      </w:pPr>
      <w:r>
        <w:rPr>
          <w:rFonts w:ascii="Times New Roman"/>
          <w:b w:val="false"/>
          <w:i w:val="false"/>
          <w:color w:val="000000"/>
          <w:sz w:val="28"/>
        </w:rPr>
        <w:t>
      техникалық қызмет көрсету және жөндеу бойынша мәліметтер;</w:t>
      </w:r>
    </w:p>
    <w:p>
      <w:pPr>
        <w:spacing w:after="0"/>
        <w:ind w:left="0"/>
        <w:jc w:val="both"/>
      </w:pPr>
      <w:r>
        <w:rPr>
          <w:rFonts w:ascii="Times New Roman"/>
          <w:b w:val="false"/>
          <w:i w:val="false"/>
          <w:color w:val="000000"/>
          <w:sz w:val="28"/>
        </w:rPr>
        <w:t>
      дербес жұмыс істеуге дайындау және рұқсат беру кезінде жол берілген барлық бұзушылықтарды көрсете отырып, әуе кемесіне тікелей қызмет көрсететін инженерлік-техникалық қызметшілердің кәсіби дайындығының бағасы;</w:t>
      </w:r>
    </w:p>
    <w:p>
      <w:pPr>
        <w:spacing w:after="0"/>
        <w:ind w:left="0"/>
        <w:jc w:val="both"/>
      </w:pPr>
      <w:r>
        <w:rPr>
          <w:rFonts w:ascii="Times New Roman"/>
          <w:b w:val="false"/>
          <w:i w:val="false"/>
          <w:color w:val="000000"/>
          <w:sz w:val="28"/>
        </w:rPr>
        <w:t>
      авиатехниканы техникалық пайдалану бойынша басшылық құжаттардың талаптарынан барлық анықталған ауытқуларды көрсете отырып, авиатехникаға техникалық қызмет көрсетуді ұйымдастыру және қамтамасыз ету бағасы;</w:t>
      </w:r>
    </w:p>
    <w:p>
      <w:pPr>
        <w:spacing w:after="0"/>
        <w:ind w:left="0"/>
        <w:jc w:val="both"/>
      </w:pPr>
      <w:r>
        <w:rPr>
          <w:rFonts w:ascii="Times New Roman"/>
          <w:b w:val="false"/>
          <w:i w:val="false"/>
          <w:color w:val="000000"/>
          <w:sz w:val="28"/>
        </w:rPr>
        <w:t>
      техникалық қызмет көрсету барысында инженерлік-техникалық қызметшілер жол берген, тергеп-тексеру кезінде анықталған бұзушылықтар мен кемшіліктер;</w:t>
      </w:r>
    </w:p>
    <w:p>
      <w:pPr>
        <w:spacing w:after="0"/>
        <w:ind w:left="0"/>
        <w:jc w:val="both"/>
      </w:pPr>
      <w:r>
        <w:rPr>
          <w:rFonts w:ascii="Times New Roman"/>
          <w:b w:val="false"/>
          <w:i w:val="false"/>
          <w:color w:val="000000"/>
          <w:sz w:val="28"/>
        </w:rPr>
        <w:t>
      (жөндеу құжаттамасы бойынша) авиациялық техниканы жөндеудің толықтығы мен сапасының бағасы;</w:t>
      </w:r>
    </w:p>
    <w:p>
      <w:pPr>
        <w:spacing w:after="0"/>
        <w:ind w:left="0"/>
        <w:jc w:val="both"/>
      </w:pPr>
      <w:r>
        <w:rPr>
          <w:rFonts w:ascii="Times New Roman"/>
          <w:b w:val="false"/>
          <w:i w:val="false"/>
          <w:color w:val="000000"/>
          <w:sz w:val="28"/>
        </w:rPr>
        <w:t>
      ұшу алдында әуе кемесінің бортында болған жанар-жағармай материалдарының саны мен сапасы;</w:t>
      </w:r>
    </w:p>
    <w:p>
      <w:pPr>
        <w:spacing w:after="0"/>
        <w:ind w:left="0"/>
        <w:jc w:val="both"/>
      </w:pPr>
      <w:r>
        <w:rPr>
          <w:rFonts w:ascii="Times New Roman"/>
          <w:b w:val="false"/>
          <w:i w:val="false"/>
          <w:color w:val="000000"/>
          <w:sz w:val="28"/>
        </w:rPr>
        <w:t>
      егер авиациялық оқиғаны тергеп-тексеру кезінде әуе кемесінің жүйелері мен агрегаттарының істен шығу мүмкіндігі анықталса, онда осы жүйелер мен агрегаттардың бұдан бұрынғы істен шығуы мен ақаулықтарының тізбесі, оларды жою тәсілдерінің бағаларымен бірге келтіріледі;</w:t>
      </w:r>
    </w:p>
    <w:p>
      <w:pPr>
        <w:spacing w:after="0"/>
        <w:ind w:left="0"/>
        <w:jc w:val="both"/>
      </w:pPr>
      <w:r>
        <w:rPr>
          <w:rFonts w:ascii="Times New Roman"/>
          <w:b w:val="false"/>
          <w:i w:val="false"/>
          <w:color w:val="000000"/>
          <w:sz w:val="28"/>
        </w:rPr>
        <w:t>
      әуе кемесін техникалық пайдалану сапасының жалпы бағасы.</w:t>
      </w:r>
    </w:p>
    <w:bookmarkStart w:name="z279" w:id="275"/>
    <w:p>
      <w:pPr>
        <w:spacing w:after="0"/>
        <w:ind w:left="0"/>
        <w:jc w:val="both"/>
      </w:pPr>
      <w:r>
        <w:rPr>
          <w:rFonts w:ascii="Times New Roman"/>
          <w:b w:val="false"/>
          <w:i w:val="false"/>
          <w:color w:val="000000"/>
          <w:sz w:val="28"/>
        </w:rPr>
        <w:t>
      6. Есепке мына материалдар қоса беріледі:</w:t>
      </w:r>
    </w:p>
    <w:bookmarkEnd w:id="275"/>
    <w:p>
      <w:pPr>
        <w:spacing w:after="0"/>
        <w:ind w:left="0"/>
        <w:jc w:val="both"/>
      </w:pPr>
      <w:r>
        <w:rPr>
          <w:rFonts w:ascii="Times New Roman"/>
          <w:b w:val="false"/>
          <w:i w:val="false"/>
          <w:color w:val="000000"/>
          <w:sz w:val="28"/>
        </w:rPr>
        <w:t>
      соңғы жедел және кезеңдік қызмет көрсетуге арналған жүктеме карталар (1-данасы қосымшаларымен, қалғандары – қосымшасыз);</w:t>
      </w:r>
    </w:p>
    <w:p>
      <w:pPr>
        <w:spacing w:after="0"/>
        <w:ind w:left="0"/>
        <w:jc w:val="both"/>
      </w:pPr>
      <w:r>
        <w:rPr>
          <w:rFonts w:ascii="Times New Roman"/>
          <w:b w:val="false"/>
          <w:i w:val="false"/>
          <w:color w:val="000000"/>
          <w:sz w:val="28"/>
        </w:rPr>
        <w:t>
      әуе кемесіне жанар-жағармай материалдарын құюға арналған талаптар;</w:t>
      </w:r>
    </w:p>
    <w:p>
      <w:pPr>
        <w:spacing w:after="0"/>
        <w:ind w:left="0"/>
        <w:jc w:val="both"/>
      </w:pPr>
      <w:r>
        <w:rPr>
          <w:rFonts w:ascii="Times New Roman"/>
          <w:b w:val="false"/>
          <w:i w:val="false"/>
          <w:color w:val="000000"/>
          <w:sz w:val="28"/>
        </w:rPr>
        <w:t>
      жанар-жағармай материалдарының сынамасын алу актілері;</w:t>
      </w:r>
    </w:p>
    <w:p>
      <w:pPr>
        <w:spacing w:after="0"/>
        <w:ind w:left="0"/>
        <w:jc w:val="both"/>
      </w:pPr>
      <w:r>
        <w:rPr>
          <w:rFonts w:ascii="Times New Roman"/>
          <w:b w:val="false"/>
          <w:i w:val="false"/>
          <w:color w:val="000000"/>
          <w:sz w:val="28"/>
        </w:rPr>
        <w:t>
      жанар-жағармай материалдарының талдаулары (қажеттілігі болған жағдайда арнайы сұйықтықтар мен газдардың);</w:t>
      </w:r>
    </w:p>
    <w:p>
      <w:pPr>
        <w:spacing w:after="0"/>
        <w:ind w:left="0"/>
        <w:jc w:val="both"/>
      </w:pPr>
      <w:r>
        <w:rPr>
          <w:rFonts w:ascii="Times New Roman"/>
          <w:b w:val="false"/>
          <w:i w:val="false"/>
          <w:color w:val="000000"/>
          <w:sz w:val="28"/>
        </w:rPr>
        <w:t>
      әуе кемесінің иесі болып табылатын авиакәсіпорынның авиациялық техникасына техникалық қызмет көрсету сапасын тергеп-тексеру нәтижелері бойынша анықтама (қажеттілігі болған жағдайда);</w:t>
      </w:r>
    </w:p>
    <w:p>
      <w:pPr>
        <w:spacing w:after="0"/>
        <w:ind w:left="0"/>
        <w:jc w:val="both"/>
      </w:pPr>
      <w:r>
        <w:rPr>
          <w:rFonts w:ascii="Times New Roman"/>
          <w:b w:val="false"/>
          <w:i w:val="false"/>
          <w:color w:val="000000"/>
          <w:sz w:val="28"/>
        </w:rPr>
        <w:t>
      аталған әуе кемесіне қызмет көрсеткен инженерлік-авиациялық қызметтің мамандарының жұмысқа дайындығы мен рұқсаты туралы анықтама;</w:t>
      </w:r>
    </w:p>
    <w:p>
      <w:pPr>
        <w:spacing w:after="0"/>
        <w:ind w:left="0"/>
        <w:jc w:val="both"/>
      </w:pPr>
      <w:r>
        <w:rPr>
          <w:rFonts w:ascii="Times New Roman"/>
          <w:b w:val="false"/>
          <w:i w:val="false"/>
          <w:color w:val="000000"/>
          <w:sz w:val="28"/>
        </w:rPr>
        <w:t>
      инженерлік-авиациялық қызметі мамандарының түсіндірме жазбалары және (қажеттілігі болған жағдайда) оларды сұрау хаттамаларының көшірмелері.</w:t>
      </w:r>
    </w:p>
    <w:bookmarkStart w:name="z280" w:id="276"/>
    <w:p>
      <w:pPr>
        <w:spacing w:after="0"/>
        <w:ind w:left="0"/>
        <w:jc w:val="both"/>
      </w:pPr>
      <w:r>
        <w:rPr>
          <w:rFonts w:ascii="Times New Roman"/>
          <w:b w:val="false"/>
          <w:i w:val="false"/>
          <w:color w:val="000000"/>
          <w:sz w:val="28"/>
        </w:rPr>
        <w:t>
      7. Планер мен жүйелердің, күшті қондырғылардың, авиациялық және радиоэлектрондық жабдықтардың жұмыс топтары оқиғадан кейін орын алуы мүмкін істен шығуларды және олардың себептерін анықтау немесе ерекше жағдайлардың туындауы және дамуы барысында авиациялық техниканың жұмыс қабілеттігін растау мақсатында, әуе кемесінің жағдайын зерделейді.</w:t>
      </w:r>
    </w:p>
    <w:bookmarkEnd w:id="276"/>
    <w:p>
      <w:pPr>
        <w:spacing w:after="0"/>
        <w:ind w:left="0"/>
        <w:jc w:val="both"/>
      </w:pPr>
      <w:r>
        <w:rPr>
          <w:rFonts w:ascii="Times New Roman"/>
          <w:b w:val="false"/>
          <w:i w:val="false"/>
          <w:color w:val="000000"/>
          <w:sz w:val="28"/>
        </w:rPr>
        <w:t>
      Осы топтың жұмысшылары (әрқайсысының ерекшеліктерін ескере отырып):</w:t>
      </w:r>
    </w:p>
    <w:p>
      <w:pPr>
        <w:spacing w:after="0"/>
        <w:ind w:left="0"/>
        <w:jc w:val="both"/>
      </w:pPr>
      <w:r>
        <w:rPr>
          <w:rFonts w:ascii="Times New Roman"/>
          <w:b w:val="false"/>
          <w:i w:val="false"/>
          <w:color w:val="000000"/>
          <w:sz w:val="28"/>
        </w:rPr>
        <w:t>
      авиациялық оқиғаның орнын зерделейді, әуе кемесінің кеңістіктегі жағдайын және оның жерге соғылу алдындағы конфигурациясын анықтайды;</w:t>
      </w:r>
    </w:p>
    <w:p>
      <w:pPr>
        <w:spacing w:after="0"/>
        <w:ind w:left="0"/>
        <w:jc w:val="both"/>
      </w:pPr>
      <w:r>
        <w:rPr>
          <w:rFonts w:ascii="Times New Roman"/>
          <w:b w:val="false"/>
          <w:i w:val="false"/>
          <w:color w:val="000000"/>
          <w:sz w:val="28"/>
        </w:rPr>
        <w:t>
      әуе кемесі конструкцияның элементтерін қарайды, конфигурацияның жетіспейтін элементтерін іздейді (қажеттілігі болған жағдайда крок жұмыс тобымен бірлесе отырып);</w:t>
      </w:r>
    </w:p>
    <w:p>
      <w:pPr>
        <w:spacing w:after="0"/>
        <w:ind w:left="0"/>
        <w:jc w:val="both"/>
      </w:pPr>
      <w:r>
        <w:rPr>
          <w:rFonts w:ascii="Times New Roman"/>
          <w:b w:val="false"/>
          <w:i w:val="false"/>
          <w:color w:val="000000"/>
          <w:sz w:val="28"/>
        </w:rPr>
        <w:t>
      оқиға орнының сызбасын (кроктар) нақтылайды;</w:t>
      </w:r>
    </w:p>
    <w:p>
      <w:pPr>
        <w:spacing w:after="0"/>
        <w:ind w:left="0"/>
        <w:jc w:val="both"/>
      </w:pPr>
      <w:r>
        <w:rPr>
          <w:rFonts w:ascii="Times New Roman"/>
          <w:b w:val="false"/>
          <w:i w:val="false"/>
          <w:color w:val="000000"/>
          <w:sz w:val="28"/>
        </w:rPr>
        <w:t>
      конструкция элементтерінің, әуе кемесінің жүйелері мен агрегаттарының жағдайын зерделейді, істен шығуының немесе жұмыс істеу қабілетсіздігінің белгілерін анықтайды;</w:t>
      </w:r>
    </w:p>
    <w:p>
      <w:pPr>
        <w:spacing w:after="0"/>
        <w:ind w:left="0"/>
        <w:jc w:val="both"/>
      </w:pPr>
      <w:r>
        <w:rPr>
          <w:rFonts w:ascii="Times New Roman"/>
          <w:b w:val="false"/>
          <w:i w:val="false"/>
          <w:color w:val="000000"/>
          <w:sz w:val="28"/>
        </w:rPr>
        <w:t>
      авиациялық техниканың объектілеріне мүмкіндік болса орнында зерттеулер мен сынақтар жүргізеді, зертханалық зерттеуге жіберу үшін конструкция элементтерін таңдайды;</w:t>
      </w:r>
    </w:p>
    <w:p>
      <w:pPr>
        <w:spacing w:after="0"/>
        <w:ind w:left="0"/>
        <w:jc w:val="both"/>
      </w:pPr>
      <w:r>
        <w:rPr>
          <w:rFonts w:ascii="Times New Roman"/>
          <w:b w:val="false"/>
          <w:i w:val="false"/>
          <w:color w:val="000000"/>
          <w:sz w:val="28"/>
        </w:rPr>
        <w:t>
      (комиссия төрағасының рұқсатымен) зерттеуге жіберілетін объектілердің құжаттамасын рәсімдейді;</w:t>
      </w:r>
    </w:p>
    <w:p>
      <w:pPr>
        <w:spacing w:after="0"/>
        <w:ind w:left="0"/>
        <w:jc w:val="both"/>
      </w:pPr>
      <w:r>
        <w:rPr>
          <w:rFonts w:ascii="Times New Roman"/>
          <w:b w:val="false"/>
          <w:i w:val="false"/>
          <w:color w:val="000000"/>
          <w:sz w:val="28"/>
        </w:rPr>
        <w:t>
      талдауға арналған жанар-жағармай материалдарының сынамаларын алады, оларды зерттеуге жібереді және алынған нәтижелерді талдайды;</w:t>
      </w:r>
    </w:p>
    <w:p>
      <w:pPr>
        <w:spacing w:after="0"/>
        <w:ind w:left="0"/>
        <w:jc w:val="both"/>
      </w:pPr>
      <w:r>
        <w:rPr>
          <w:rFonts w:ascii="Times New Roman"/>
          <w:b w:val="false"/>
          <w:i w:val="false"/>
          <w:color w:val="000000"/>
          <w:sz w:val="28"/>
        </w:rPr>
        <w:t>
      сипаттамалы ерекшеліктерін көрсете отырып, әуе кемесінің жүйесі мен агрегаттарын сипаттайды және суретке түсіреді;</w:t>
      </w:r>
    </w:p>
    <w:p>
      <w:pPr>
        <w:spacing w:after="0"/>
        <w:ind w:left="0"/>
        <w:jc w:val="both"/>
      </w:pPr>
      <w:r>
        <w:rPr>
          <w:rFonts w:ascii="Times New Roman"/>
          <w:b w:val="false"/>
          <w:i w:val="false"/>
          <w:color w:val="000000"/>
          <w:sz w:val="28"/>
        </w:rPr>
        <w:t>
      объективті бақылау құралдарының жазбаларын шифрлеудің нәтижелерін, экипаж мүшелерінің, көрген адамдар мен куәгерлердің айтқандарын, авиациялық техниканы пайдалану бойынша техникалық құжаттаманы зерделейді;</w:t>
      </w:r>
    </w:p>
    <w:p>
      <w:pPr>
        <w:spacing w:after="0"/>
        <w:ind w:left="0"/>
        <w:jc w:val="both"/>
      </w:pPr>
      <w:r>
        <w:rPr>
          <w:rFonts w:ascii="Times New Roman"/>
          <w:b w:val="false"/>
          <w:i w:val="false"/>
          <w:color w:val="000000"/>
          <w:sz w:val="28"/>
        </w:rPr>
        <w:t>
      қажеттілігі болған жағдайда, экипажды және басқа да куәгерлерден сауал алуға қатысады;</w:t>
      </w:r>
    </w:p>
    <w:p>
      <w:pPr>
        <w:spacing w:after="0"/>
        <w:ind w:left="0"/>
        <w:jc w:val="both"/>
      </w:pPr>
      <w:r>
        <w:rPr>
          <w:rFonts w:ascii="Times New Roman"/>
          <w:b w:val="false"/>
          <w:i w:val="false"/>
          <w:color w:val="000000"/>
          <w:sz w:val="28"/>
        </w:rPr>
        <w:t>
      қажеттілігі болған жағдайда, әуе кемесінің конструкция элементтерінің өздеріне қарап жасалғанын есептейді;</w:t>
      </w:r>
    </w:p>
    <w:p>
      <w:pPr>
        <w:spacing w:after="0"/>
        <w:ind w:left="0"/>
        <w:jc w:val="both"/>
      </w:pPr>
      <w:r>
        <w:rPr>
          <w:rFonts w:ascii="Times New Roman"/>
          <w:b w:val="false"/>
          <w:i w:val="false"/>
          <w:color w:val="000000"/>
          <w:sz w:val="28"/>
        </w:rPr>
        <w:t>
      авиациялық техниканы, оның ішінде баламалы жағдайлар бойынша бұдан бұрын келтірілгендерді де зерттеу нәтижелерін жинақтайды және талдайды;</w:t>
      </w:r>
    </w:p>
    <w:p>
      <w:pPr>
        <w:spacing w:after="0"/>
        <w:ind w:left="0"/>
        <w:jc w:val="both"/>
      </w:pPr>
      <w:r>
        <w:rPr>
          <w:rFonts w:ascii="Times New Roman"/>
          <w:b w:val="false"/>
          <w:i w:val="false"/>
          <w:color w:val="000000"/>
          <w:sz w:val="28"/>
        </w:rPr>
        <w:t>
      борттық өздігінен жазғышты және радиоактивті бергіштерді іздеу және алып тастауды жүргізеді;</w:t>
      </w:r>
    </w:p>
    <w:p>
      <w:pPr>
        <w:spacing w:after="0"/>
        <w:ind w:left="0"/>
        <w:jc w:val="both"/>
      </w:pPr>
      <w:r>
        <w:rPr>
          <w:rFonts w:ascii="Times New Roman"/>
          <w:b w:val="false"/>
          <w:i w:val="false"/>
          <w:color w:val="000000"/>
          <w:sz w:val="28"/>
        </w:rPr>
        <w:t>
      өрттің немесе жарылудың орын алғанын, себептерін және салдарын анықтайды, өрт сөндіру жүйесінің жұмысына баға береді.</w:t>
      </w:r>
    </w:p>
    <w:bookmarkStart w:name="z281" w:id="277"/>
    <w:p>
      <w:pPr>
        <w:spacing w:after="0"/>
        <w:ind w:left="0"/>
        <w:jc w:val="both"/>
      </w:pPr>
      <w:r>
        <w:rPr>
          <w:rFonts w:ascii="Times New Roman"/>
          <w:b w:val="false"/>
          <w:i w:val="false"/>
          <w:color w:val="000000"/>
          <w:sz w:val="28"/>
        </w:rPr>
        <w:t>
      8. Жұмыс топтарының жұмыс нәтижелері бойынша есептен жасалады, оларда мыналар келтіріледі:</w:t>
      </w:r>
    </w:p>
    <w:bookmarkEnd w:id="277"/>
    <w:p>
      <w:pPr>
        <w:spacing w:after="0"/>
        <w:ind w:left="0"/>
        <w:jc w:val="both"/>
      </w:pPr>
      <w:r>
        <w:rPr>
          <w:rFonts w:ascii="Times New Roman"/>
          <w:b w:val="false"/>
          <w:i w:val="false"/>
          <w:color w:val="000000"/>
          <w:sz w:val="28"/>
        </w:rPr>
        <w:t>
      әуе кемелері конструкцияларының элементтері, жүйелері мен агрегаттары жағдайының, олардың істен шығуы немесе жұмыс қабілеттілігінің себептері көрсетілген жан-жақты сипаттамасы;</w:t>
      </w:r>
    </w:p>
    <w:p>
      <w:pPr>
        <w:spacing w:after="0"/>
        <w:ind w:left="0"/>
        <w:jc w:val="both"/>
      </w:pPr>
      <w:r>
        <w:rPr>
          <w:rFonts w:ascii="Times New Roman"/>
          <w:b w:val="false"/>
          <w:i w:val="false"/>
          <w:color w:val="000000"/>
          <w:sz w:val="28"/>
        </w:rPr>
        <w:t>
      авиациялық техниканың бұзылу сипаты мен ретінің сипаттамасы;</w:t>
      </w:r>
    </w:p>
    <w:p>
      <w:pPr>
        <w:spacing w:after="0"/>
        <w:ind w:left="0"/>
        <w:jc w:val="both"/>
      </w:pPr>
      <w:r>
        <w:rPr>
          <w:rFonts w:ascii="Times New Roman"/>
          <w:b w:val="false"/>
          <w:i w:val="false"/>
          <w:color w:val="000000"/>
          <w:sz w:val="28"/>
        </w:rPr>
        <w:t>
      авиациялық техниканың жұмыс қабілетін немесе істен шығу себебін анықтау бойынша оқиға орын алған жерде де зертхана жағдайында да жүргізелетін зерттеулер мен эксперименттердің нәтижелері;</w:t>
      </w:r>
    </w:p>
    <w:p>
      <w:pPr>
        <w:spacing w:after="0"/>
        <w:ind w:left="0"/>
        <w:jc w:val="both"/>
      </w:pPr>
      <w:r>
        <w:rPr>
          <w:rFonts w:ascii="Times New Roman"/>
          <w:b w:val="false"/>
          <w:i w:val="false"/>
          <w:color w:val="000000"/>
          <w:sz w:val="28"/>
        </w:rPr>
        <w:t>
      өрт белгілерінің сипаттамасы, оның пайда болу орны мен уақыты;</w:t>
      </w:r>
    </w:p>
    <w:p>
      <w:pPr>
        <w:spacing w:after="0"/>
        <w:ind w:left="0"/>
        <w:jc w:val="both"/>
      </w:pPr>
      <w:r>
        <w:rPr>
          <w:rFonts w:ascii="Times New Roman"/>
          <w:b w:val="false"/>
          <w:i w:val="false"/>
          <w:color w:val="000000"/>
          <w:sz w:val="28"/>
        </w:rPr>
        <w:t>
      объективті бақылау құралдарының жазбаларын талдау;</w:t>
      </w:r>
    </w:p>
    <w:p>
      <w:pPr>
        <w:spacing w:after="0"/>
        <w:ind w:left="0"/>
        <w:jc w:val="both"/>
      </w:pPr>
      <w:r>
        <w:rPr>
          <w:rFonts w:ascii="Times New Roman"/>
          <w:b w:val="false"/>
          <w:i w:val="false"/>
          <w:color w:val="000000"/>
          <w:sz w:val="28"/>
        </w:rPr>
        <w:t>
      авиатехниканың жұмыс қабілеттілігін немесе істен шығулардың дәлелдерін келтіре отырып, алынған нәтижелерді талдау.</w:t>
      </w:r>
    </w:p>
    <w:p>
      <w:pPr>
        <w:spacing w:after="0"/>
        <w:ind w:left="0"/>
        <w:jc w:val="both"/>
      </w:pPr>
      <w:r>
        <w:rPr>
          <w:rFonts w:ascii="Times New Roman"/>
          <w:b w:val="false"/>
          <w:i w:val="false"/>
          <w:color w:val="000000"/>
          <w:sz w:val="28"/>
        </w:rPr>
        <w:t>
      Қозғалтқыштардың, маңызды жүйелер мен агрегаттардың, жұмыс режимі, авиациялық оқиға болған сәттегі басқару органдарының, механизация мен шассидің ережесі келтіріледі. Жүйенің істен шығулары болған жағдайда істен шығудың уақыты мен сипаты, олардың өзара әсер етуі мен реті, сондай-ақ істен шығу себептері көрсетіледі.</w:t>
      </w:r>
    </w:p>
    <w:bookmarkStart w:name="z282" w:id="278"/>
    <w:p>
      <w:pPr>
        <w:spacing w:after="0"/>
        <w:ind w:left="0"/>
        <w:jc w:val="both"/>
      </w:pPr>
      <w:r>
        <w:rPr>
          <w:rFonts w:ascii="Times New Roman"/>
          <w:b w:val="false"/>
          <w:i w:val="false"/>
          <w:color w:val="000000"/>
          <w:sz w:val="28"/>
        </w:rPr>
        <w:t>
      9. Есепке мыналар қоса беріледі:</w:t>
      </w:r>
    </w:p>
    <w:bookmarkEnd w:id="278"/>
    <w:p>
      <w:pPr>
        <w:spacing w:after="0"/>
        <w:ind w:left="0"/>
        <w:jc w:val="both"/>
      </w:pPr>
      <w:r>
        <w:rPr>
          <w:rFonts w:ascii="Times New Roman"/>
          <w:b w:val="false"/>
          <w:i w:val="false"/>
          <w:color w:val="000000"/>
          <w:sz w:val="28"/>
        </w:rPr>
        <w:t>
      әуе кемесі конструкциялары элементтерінің фотосуреттері, түсіндірмелерімен бірге;</w:t>
      </w:r>
    </w:p>
    <w:p>
      <w:pPr>
        <w:spacing w:after="0"/>
        <w:ind w:left="0"/>
        <w:jc w:val="both"/>
      </w:pPr>
      <w:r>
        <w:rPr>
          <w:rFonts w:ascii="Times New Roman"/>
          <w:b w:val="false"/>
          <w:i w:val="false"/>
          <w:color w:val="000000"/>
          <w:sz w:val="28"/>
        </w:rPr>
        <w:t>
      авиациялық техниканың агрегаттарын қарау, тергеп-тексеру, бұзып қарау, зерттеу нәтижелері бойынша актілер, хаттамалар;</w:t>
      </w:r>
    </w:p>
    <w:p>
      <w:pPr>
        <w:spacing w:after="0"/>
        <w:ind w:left="0"/>
        <w:jc w:val="both"/>
      </w:pPr>
      <w:r>
        <w:rPr>
          <w:rFonts w:ascii="Times New Roman"/>
          <w:b w:val="false"/>
          <w:i w:val="false"/>
          <w:color w:val="000000"/>
          <w:sz w:val="28"/>
        </w:rPr>
        <w:t>
      авиациялық техниканы зерттеу нәтижелері бойынша есептер.</w:t>
      </w:r>
    </w:p>
    <w:bookmarkStart w:name="z283" w:id="279"/>
    <w:p>
      <w:pPr>
        <w:spacing w:after="0"/>
        <w:ind w:left="0"/>
        <w:jc w:val="both"/>
      </w:pPr>
      <w:r>
        <w:rPr>
          <w:rFonts w:ascii="Times New Roman"/>
          <w:b w:val="false"/>
          <w:i w:val="false"/>
          <w:color w:val="000000"/>
          <w:sz w:val="28"/>
        </w:rPr>
        <w:t>
      10. Авиациялық және радиоэлектрондық жабдықтың жұмыс тобына бұдан басқа мыналар қоса беріледі:</w:t>
      </w:r>
    </w:p>
    <w:bookmarkEnd w:id="279"/>
    <w:p>
      <w:pPr>
        <w:spacing w:after="0"/>
        <w:ind w:left="0"/>
        <w:jc w:val="both"/>
      </w:pPr>
      <w:r>
        <w:rPr>
          <w:rFonts w:ascii="Times New Roman"/>
          <w:b w:val="false"/>
          <w:i w:val="false"/>
          <w:color w:val="000000"/>
          <w:sz w:val="28"/>
        </w:rPr>
        <w:t>
      осы Қосымшаның 1-нысанына сәйкес, борттық өздігінен жазғышты (магнитофонды) анықтауға және алып қоюға арналған актілер;</w:t>
      </w:r>
    </w:p>
    <w:p>
      <w:pPr>
        <w:spacing w:after="0"/>
        <w:ind w:left="0"/>
        <w:jc w:val="both"/>
      </w:pPr>
      <w:r>
        <w:rPr>
          <w:rFonts w:ascii="Times New Roman"/>
          <w:b w:val="false"/>
          <w:i w:val="false"/>
          <w:color w:val="000000"/>
          <w:sz w:val="28"/>
        </w:rPr>
        <w:t>
      әуе кемесінің радиоактивті құрылғыларын анықтауға және тапсыруға арналған акті (белгіленген тәртіпте рәсімделеді).</w:t>
      </w:r>
    </w:p>
    <w:bookmarkStart w:name="z284" w:id="280"/>
    <w:p>
      <w:pPr>
        <w:spacing w:after="0"/>
        <w:ind w:left="0"/>
        <w:jc w:val="both"/>
      </w:pPr>
      <w:r>
        <w:rPr>
          <w:rFonts w:ascii="Times New Roman"/>
          <w:b w:val="false"/>
          <w:i w:val="false"/>
          <w:color w:val="000000"/>
          <w:sz w:val="28"/>
        </w:rPr>
        <w:t>
      11. Инженерлік-техникалық кіші комиссия жұмыс топтары жұмысының нәтижелері бойынша есеп жасайды, онда жұмыс топтарының материалдарын жинақтау және талдау негізінде авиациялық техниканың жұмыс қабілеттілігі туралы, ал істен шығу жағдайлары орын алса, олардың реті, өзара әсер етуі және себептері туралы қорытынды жасайды, сондай-ақ авиациялық техникаға техникалық қызмет көрсетудің және жөндеудің ұйымдастырылуы мен сапасына баға береді.</w:t>
      </w:r>
    </w:p>
    <w:bookmarkEnd w:id="280"/>
    <w:bookmarkStart w:name="z285" w:id="281"/>
    <w:p>
      <w:pPr>
        <w:spacing w:after="0"/>
        <w:ind w:left="0"/>
        <w:jc w:val="both"/>
      </w:pPr>
      <w:r>
        <w:rPr>
          <w:rFonts w:ascii="Times New Roman"/>
          <w:b w:val="false"/>
          <w:i w:val="false"/>
          <w:color w:val="000000"/>
          <w:sz w:val="28"/>
        </w:rPr>
        <w:t>
      12. Инженерлік-техникалық кіші комиссияның есебіне кіші комиссия отырысының хаттамалары, кіші комиссияның құрамына кіретін жұмыс тобының есептері қосымшаларымен бірге, әуе кемесі (қозғалтқыштары) бойынша мәліметтер, сондай-ақ техникалық пайдалану жөніндегі міндетті мәліметтер, оған мыналар кіреді:</w:t>
      </w:r>
    </w:p>
    <w:bookmarkEnd w:id="281"/>
    <w:p>
      <w:pPr>
        <w:spacing w:after="0"/>
        <w:ind w:left="0"/>
        <w:jc w:val="both"/>
      </w:pPr>
      <w:r>
        <w:rPr>
          <w:rFonts w:ascii="Times New Roman"/>
          <w:b w:val="false"/>
          <w:i w:val="false"/>
          <w:color w:val="000000"/>
          <w:sz w:val="28"/>
        </w:rPr>
        <w:t>
      соңғы кезеңдік техникалық қызмет көрсету күні, орны және нысаны;</w:t>
      </w:r>
    </w:p>
    <w:p>
      <w:pPr>
        <w:spacing w:after="0"/>
        <w:ind w:left="0"/>
        <w:jc w:val="both"/>
      </w:pPr>
      <w:r>
        <w:rPr>
          <w:rFonts w:ascii="Times New Roman"/>
          <w:b w:val="false"/>
          <w:i w:val="false"/>
          <w:color w:val="000000"/>
          <w:sz w:val="28"/>
        </w:rPr>
        <w:t>
      қызметті орындайтын ауысымның нөмірі, орындаушылардың, ауысым басшысы мен жұмыстың орындалуын бақылаушы тұлғаның тегі, жүктеме картаның нөмірі;</w:t>
      </w:r>
    </w:p>
    <w:p>
      <w:pPr>
        <w:spacing w:after="0"/>
        <w:ind w:left="0"/>
        <w:jc w:val="both"/>
      </w:pPr>
      <w:r>
        <w:rPr>
          <w:rFonts w:ascii="Times New Roman"/>
          <w:b w:val="false"/>
          <w:i w:val="false"/>
          <w:color w:val="000000"/>
          <w:sz w:val="28"/>
        </w:rPr>
        <w:t>
      соңғы кезеңдік техникалық қызмет көрсеткеннен кейінгі атқарым;</w:t>
      </w:r>
    </w:p>
    <w:p>
      <w:pPr>
        <w:spacing w:after="0"/>
        <w:ind w:left="0"/>
        <w:jc w:val="both"/>
      </w:pPr>
      <w:r>
        <w:rPr>
          <w:rFonts w:ascii="Times New Roman"/>
          <w:b w:val="false"/>
          <w:i w:val="false"/>
          <w:color w:val="000000"/>
          <w:sz w:val="28"/>
        </w:rPr>
        <w:t>
      соңғы жедел техникалық қызмет көрсету күні, орны және нысаны;</w:t>
      </w:r>
    </w:p>
    <w:p>
      <w:pPr>
        <w:spacing w:after="0"/>
        <w:ind w:left="0"/>
        <w:jc w:val="both"/>
      </w:pPr>
      <w:r>
        <w:rPr>
          <w:rFonts w:ascii="Times New Roman"/>
          <w:b w:val="false"/>
          <w:i w:val="false"/>
          <w:color w:val="000000"/>
          <w:sz w:val="28"/>
        </w:rPr>
        <w:t>
      қызметті орындайтын ауысымның нөмірі, орындаушылардың, ауысым басшысы мен жұмыстың орындалуын бақылаушы тұлғаның тегі, жүктеме картаның нөмірі;</w:t>
      </w:r>
    </w:p>
    <w:p>
      <w:pPr>
        <w:spacing w:after="0"/>
        <w:ind w:left="0"/>
        <w:jc w:val="both"/>
      </w:pPr>
      <w:r>
        <w:rPr>
          <w:rFonts w:ascii="Times New Roman"/>
          <w:b w:val="false"/>
          <w:i w:val="false"/>
          <w:color w:val="000000"/>
          <w:sz w:val="28"/>
        </w:rPr>
        <w:t>
      соңғы кезеңдік техникалық қызмет көрсеткеннен кейінгі атқарым;</w:t>
      </w:r>
    </w:p>
    <w:p>
      <w:pPr>
        <w:spacing w:after="0"/>
        <w:ind w:left="0"/>
        <w:jc w:val="both"/>
      </w:pPr>
      <w:r>
        <w:rPr>
          <w:rFonts w:ascii="Times New Roman"/>
          <w:b w:val="false"/>
          <w:i w:val="false"/>
          <w:color w:val="000000"/>
          <w:sz w:val="28"/>
        </w:rPr>
        <w:t>
      соңғы жедел және кезеңдік техникалық қызмет көрсету кезінде жойылған, оқиғаның себебімен байланысты болуы мүмкін істен шығулар мен ақаулықтардың, оларды жою әдістері көрсетілген тізбесі;</w:t>
      </w:r>
    </w:p>
    <w:p>
      <w:pPr>
        <w:spacing w:after="0"/>
        <w:ind w:left="0"/>
        <w:jc w:val="both"/>
      </w:pPr>
      <w:r>
        <w:rPr>
          <w:rFonts w:ascii="Times New Roman"/>
          <w:b w:val="false"/>
          <w:i w:val="false"/>
          <w:color w:val="000000"/>
          <w:sz w:val="28"/>
        </w:rPr>
        <w:t>
      соңғы жылда пайдалану кезінде қайталанатын істен шығулар мен ақаулықтардың, олардың жойылған күні мен жою әдістері көрсетілген тізбесі;</w:t>
      </w:r>
    </w:p>
    <w:p>
      <w:pPr>
        <w:spacing w:after="0"/>
        <w:ind w:left="0"/>
        <w:jc w:val="both"/>
      </w:pPr>
      <w:r>
        <w:rPr>
          <w:rFonts w:ascii="Times New Roman"/>
          <w:b w:val="false"/>
          <w:i w:val="false"/>
          <w:color w:val="000000"/>
          <w:sz w:val="28"/>
        </w:rPr>
        <w:t>
      пайдалану және жөндеу кезінде орындалмаған бюллетендер мен нұсқаулар тізбесі, олардың орындалмау себептері.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экперименттік</w:t>
            </w:r>
            <w:r>
              <w:br/>
            </w:r>
            <w:r>
              <w:rPr>
                <w:rFonts w:ascii="Times New Roman"/>
                <w:b w:val="false"/>
                <w:i w:val="false"/>
                <w:color w:val="000000"/>
                <w:sz w:val="20"/>
              </w:rPr>
              <w:t>авиациядағы авиациялық</w:t>
            </w:r>
            <w:r>
              <w:br/>
            </w:r>
            <w:r>
              <w:rPr>
                <w:rFonts w:ascii="Times New Roman"/>
                <w:b w:val="false"/>
                <w:i w:val="false"/>
                <w:color w:val="000000"/>
                <w:sz w:val="20"/>
              </w:rPr>
              <w:t>оқиғалар мен оқыс оқиғаларды</w:t>
            </w:r>
            <w:r>
              <w:br/>
            </w:r>
            <w:r>
              <w:rPr>
                <w:rFonts w:ascii="Times New Roman"/>
                <w:b w:val="false"/>
                <w:i w:val="false"/>
                <w:color w:val="000000"/>
                <w:sz w:val="20"/>
              </w:rPr>
              <w:t>тергеп-тексеру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7" w:id="282"/>
    <w:p>
      <w:pPr>
        <w:spacing w:after="0"/>
        <w:ind w:left="0"/>
        <w:jc w:val="left"/>
      </w:pPr>
      <w:r>
        <w:rPr>
          <w:rFonts w:ascii="Times New Roman"/>
          <w:b/>
          <w:i w:val="false"/>
          <w:color w:val="000000"/>
        </w:rPr>
        <w:t xml:space="preserve"> Борттық өздігінен жазғышты табу және алу</w:t>
      </w:r>
      <w:r>
        <w:br/>
      </w:r>
      <w:r>
        <w:rPr>
          <w:rFonts w:ascii="Times New Roman"/>
          <w:b/>
          <w:i w:val="false"/>
          <w:color w:val="000000"/>
        </w:rPr>
        <w:t>АКТІСІ</w:t>
      </w:r>
    </w:p>
    <w:bookmarkEnd w:id="282"/>
    <w:p>
      <w:pPr>
        <w:spacing w:after="0"/>
        <w:ind w:left="0"/>
        <w:jc w:val="both"/>
      </w:pPr>
      <w:r>
        <w:rPr>
          <w:rFonts w:ascii="Times New Roman"/>
          <w:b w:val="false"/>
          <w:i w:val="false"/>
          <w:color w:val="000000"/>
          <w:sz w:val="28"/>
        </w:rPr>
        <w:t>
      Мына құрамдағы комиссия: 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 ӘК болған авиациялық оқиғаны тергеп-тексеру</w:t>
      </w:r>
    </w:p>
    <w:p>
      <w:pPr>
        <w:spacing w:after="0"/>
        <w:ind w:left="0"/>
        <w:jc w:val="both"/>
      </w:pPr>
      <w:r>
        <w:rPr>
          <w:rFonts w:ascii="Times New Roman"/>
          <w:b w:val="false"/>
          <w:i w:val="false"/>
          <w:color w:val="000000"/>
          <w:sz w:val="28"/>
        </w:rPr>
        <w:t>
      кезінде (үлгісі, нөмірі)</w:t>
      </w:r>
    </w:p>
    <w:p>
      <w:pPr>
        <w:spacing w:after="0"/>
        <w:ind w:left="0"/>
        <w:jc w:val="both"/>
      </w:pPr>
      <w:r>
        <w:rPr>
          <w:rFonts w:ascii="Times New Roman"/>
          <w:b w:val="false"/>
          <w:i w:val="false"/>
          <w:color w:val="000000"/>
          <w:sz w:val="28"/>
        </w:rPr>
        <w:t>
      оқиға болған жерден өздігінен жазғыш құралдың (магнитофонның) контейнерін (конструкция</w:t>
      </w:r>
    </w:p>
    <w:p>
      <w:pPr>
        <w:spacing w:after="0"/>
        <w:ind w:left="0"/>
        <w:jc w:val="both"/>
      </w:pPr>
      <w:r>
        <w:rPr>
          <w:rFonts w:ascii="Times New Roman"/>
          <w:b w:val="false"/>
          <w:i w:val="false"/>
          <w:color w:val="000000"/>
          <w:sz w:val="28"/>
        </w:rPr>
        <w:t>
      элементтерін) тапты ______________________________________________________________.</w:t>
      </w:r>
    </w:p>
    <w:p>
      <w:pPr>
        <w:spacing w:after="0"/>
        <w:ind w:left="0"/>
        <w:jc w:val="both"/>
      </w:pPr>
      <w:r>
        <w:rPr>
          <w:rFonts w:ascii="Times New Roman"/>
          <w:b w:val="false"/>
          <w:i w:val="false"/>
          <w:color w:val="000000"/>
          <w:sz w:val="28"/>
        </w:rPr>
        <w:t>
                                     (өздігінен жазғыштың, магнитофонның үлгісі)</w:t>
      </w:r>
    </w:p>
    <w:p>
      <w:pPr>
        <w:spacing w:after="0"/>
        <w:ind w:left="0"/>
        <w:jc w:val="both"/>
      </w:pPr>
      <w:r>
        <w:rPr>
          <w:rFonts w:ascii="Times New Roman"/>
          <w:b w:val="false"/>
          <w:i w:val="false"/>
          <w:color w:val="000000"/>
          <w:sz w:val="28"/>
        </w:rPr>
        <w:t>
      Құралдың жағдайы (бұзылған жері, зауыт нөмірі, егер болса пломбы нөмірі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Өздігінен жазғыштың (магнитофонның) контейнері (ақпарат тасығыш) оқиға болған жерден</w:t>
      </w:r>
    </w:p>
    <w:p>
      <w:pPr>
        <w:spacing w:after="0"/>
        <w:ind w:left="0"/>
        <w:jc w:val="both"/>
      </w:pPr>
      <w:r>
        <w:rPr>
          <w:rFonts w:ascii="Times New Roman"/>
          <w:b w:val="false"/>
          <w:i w:val="false"/>
          <w:color w:val="000000"/>
          <w:sz w:val="28"/>
        </w:rPr>
        <w:t>
      алынып, ________________________________________________________________________</w:t>
      </w:r>
    </w:p>
    <w:p>
      <w:pPr>
        <w:spacing w:after="0"/>
        <w:ind w:left="0"/>
        <w:jc w:val="both"/>
      </w:pPr>
      <w:r>
        <w:rPr>
          <w:rFonts w:ascii="Times New Roman"/>
          <w:b w:val="false"/>
          <w:i w:val="false"/>
          <w:color w:val="000000"/>
          <w:sz w:val="28"/>
        </w:rPr>
        <w:t>
      оттискісі бар комиссия мөрімен пломбаланды және</w:t>
      </w:r>
    </w:p>
    <w:p>
      <w:pPr>
        <w:spacing w:after="0"/>
        <w:ind w:left="0"/>
        <w:jc w:val="both"/>
      </w:pPr>
      <w:r>
        <w:rPr>
          <w:rFonts w:ascii="Times New Roman"/>
          <w:b w:val="false"/>
          <w:i w:val="false"/>
          <w:color w:val="000000"/>
          <w:sz w:val="28"/>
        </w:rPr>
        <w:t>
      ____________________________________________________________________ тапсырылды.</w:t>
      </w:r>
    </w:p>
    <w:p>
      <w:pPr>
        <w:spacing w:after="0"/>
        <w:ind w:left="0"/>
        <w:jc w:val="both"/>
      </w:pPr>
      <w:r>
        <w:rPr>
          <w:rFonts w:ascii="Times New Roman"/>
          <w:b w:val="false"/>
          <w:i w:val="false"/>
          <w:color w:val="000000"/>
          <w:sz w:val="28"/>
        </w:rPr>
        <w:t>
      Өздігінен жазғыштың контейнерін Өздігінен жазғыштың контейнерін</w:t>
      </w:r>
    </w:p>
    <w:p>
      <w:pPr>
        <w:spacing w:after="0"/>
        <w:ind w:left="0"/>
        <w:jc w:val="both"/>
      </w:pPr>
      <w:r>
        <w:rPr>
          <w:rFonts w:ascii="Times New Roman"/>
          <w:b w:val="false"/>
          <w:i w:val="false"/>
          <w:color w:val="000000"/>
          <w:sz w:val="28"/>
        </w:rPr>
        <w:t>
      тапсырған:___________________________ қабылдаған:_________________________________</w:t>
      </w:r>
    </w:p>
    <w:p>
      <w:pPr>
        <w:spacing w:after="0"/>
        <w:ind w:left="0"/>
        <w:jc w:val="both"/>
      </w:pPr>
      <w:r>
        <w:rPr>
          <w:rFonts w:ascii="Times New Roman"/>
          <w:b w:val="false"/>
          <w:i w:val="false"/>
          <w:color w:val="000000"/>
          <w:sz w:val="28"/>
        </w:rPr>
        <w:t>
                          (қолы, тегі, аты-жөні, күні)                            (лауазымы,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отырысында қаралды</w:t>
      </w:r>
    </w:p>
    <w:p>
      <w:pPr>
        <w:spacing w:after="0"/>
        <w:ind w:left="0"/>
        <w:jc w:val="both"/>
      </w:pPr>
      <w:r>
        <w:rPr>
          <w:rFonts w:ascii="Times New Roman"/>
          <w:b w:val="false"/>
          <w:i w:val="false"/>
          <w:color w:val="000000"/>
          <w:sz w:val="28"/>
        </w:rPr>
        <w:t>
      20__жылғы"___" __________</w:t>
      </w:r>
    </w:p>
    <w:p>
      <w:pPr>
        <w:spacing w:after="0"/>
        <w:ind w:left="0"/>
        <w:jc w:val="both"/>
      </w:pPr>
      <w:r>
        <w:rPr>
          <w:rFonts w:ascii="Times New Roman"/>
          <w:b w:val="false"/>
          <w:i w:val="false"/>
          <w:color w:val="000000"/>
          <w:sz w:val="28"/>
        </w:rPr>
        <w:t>
      № ___________ хаттама</w:t>
      </w:r>
    </w:p>
    <w:bookmarkStart w:name="z289" w:id="283"/>
    <w:p>
      <w:pPr>
        <w:spacing w:after="0"/>
        <w:ind w:left="0"/>
        <w:jc w:val="left"/>
      </w:pPr>
      <w:r>
        <w:rPr>
          <w:rFonts w:ascii="Times New Roman"/>
          <w:b/>
          <w:i w:val="false"/>
          <w:color w:val="000000"/>
        </w:rPr>
        <w:t xml:space="preserve"> Әкімшілік кіші комиссияның</w:t>
      </w:r>
      <w:r>
        <w:br/>
      </w:r>
      <w:r>
        <w:rPr>
          <w:rFonts w:ascii="Times New Roman"/>
          <w:b/>
          <w:i w:val="false"/>
          <w:color w:val="000000"/>
        </w:rPr>
        <w:t>есебі</w:t>
      </w:r>
    </w:p>
    <w:bookmarkEnd w:id="283"/>
    <w:p>
      <w:pPr>
        <w:spacing w:after="0"/>
        <w:ind w:left="0"/>
        <w:jc w:val="both"/>
      </w:pPr>
      <w:r>
        <w:rPr>
          <w:rFonts w:ascii="Times New Roman"/>
          <w:b w:val="false"/>
          <w:i w:val="false"/>
          <w:color w:val="000000"/>
          <w:sz w:val="28"/>
        </w:rPr>
        <w:t>
      __________________________________________________________ұшағымен (тікұшағымен)</w:t>
      </w:r>
    </w:p>
    <w:p>
      <w:pPr>
        <w:spacing w:after="0"/>
        <w:ind w:left="0"/>
        <w:jc w:val="both"/>
      </w:pPr>
      <w:r>
        <w:rPr>
          <w:rFonts w:ascii="Times New Roman"/>
          <w:b w:val="false"/>
          <w:i w:val="false"/>
          <w:color w:val="000000"/>
          <w:sz w:val="28"/>
        </w:rPr>
        <w:t>
          (үлгісі, мемлекеттік есептегі және зауыт нөмірлері, тиесілігі)</w:t>
      </w:r>
    </w:p>
    <w:p>
      <w:pPr>
        <w:spacing w:after="0"/>
        <w:ind w:left="0"/>
        <w:jc w:val="both"/>
      </w:pPr>
      <w:r>
        <w:rPr>
          <w:rFonts w:ascii="Times New Roman"/>
          <w:b w:val="false"/>
          <w:i w:val="false"/>
          <w:color w:val="000000"/>
          <w:sz w:val="28"/>
        </w:rPr>
        <w:t>
      __________________________________________________________________________ болған</w:t>
      </w:r>
    </w:p>
    <w:p>
      <w:pPr>
        <w:spacing w:after="0"/>
        <w:ind w:left="0"/>
        <w:jc w:val="both"/>
      </w:pPr>
      <w:r>
        <w:rPr>
          <w:rFonts w:ascii="Times New Roman"/>
          <w:b w:val="false"/>
          <w:i w:val="false"/>
          <w:color w:val="000000"/>
          <w:sz w:val="28"/>
        </w:rPr>
        <w:t>
                                    (оқиғаның болған күні және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оқиғаның түрі)</w:t>
      </w:r>
    </w:p>
    <w:bookmarkStart w:name="z290" w:id="284"/>
    <w:p>
      <w:pPr>
        <w:spacing w:after="0"/>
        <w:ind w:left="0"/>
        <w:jc w:val="both"/>
      </w:pPr>
      <w:r>
        <w:rPr>
          <w:rFonts w:ascii="Times New Roman"/>
          <w:b w:val="false"/>
          <w:i w:val="false"/>
          <w:color w:val="000000"/>
          <w:sz w:val="28"/>
        </w:rPr>
        <w:t xml:space="preserve">
      1. Кіші комиссия орындаған негізгі жұмыстар </w:t>
      </w:r>
    </w:p>
    <w:bookmarkEnd w:id="284"/>
    <w:p>
      <w:pPr>
        <w:spacing w:after="0"/>
        <w:ind w:left="0"/>
        <w:jc w:val="both"/>
      </w:pPr>
      <w:r>
        <w:rPr>
          <w:rFonts w:ascii="Times New Roman"/>
          <w:b w:val="false"/>
          <w:i w:val="false"/>
          <w:color w:val="000000"/>
          <w:sz w:val="28"/>
        </w:rPr>
        <w:t>
      Қоса берілген есеп құжаттарын көрсете отырып, әкімшілік кіші комиссия орындаған негізгі жұмыстардың толық тізбесі беріледі.</w:t>
      </w:r>
    </w:p>
    <w:bookmarkStart w:name="z291" w:id="285"/>
    <w:p>
      <w:pPr>
        <w:spacing w:after="0"/>
        <w:ind w:left="0"/>
        <w:jc w:val="both"/>
      </w:pPr>
      <w:r>
        <w:rPr>
          <w:rFonts w:ascii="Times New Roman"/>
          <w:b w:val="false"/>
          <w:i w:val="false"/>
          <w:color w:val="000000"/>
          <w:sz w:val="28"/>
        </w:rPr>
        <w:t xml:space="preserve">
      2. Талдау </w:t>
      </w:r>
    </w:p>
    <w:bookmarkEnd w:id="285"/>
    <w:p>
      <w:pPr>
        <w:spacing w:after="0"/>
        <w:ind w:left="0"/>
        <w:jc w:val="both"/>
      </w:pPr>
      <w:r>
        <w:rPr>
          <w:rFonts w:ascii="Times New Roman"/>
          <w:b w:val="false"/>
          <w:i w:val="false"/>
          <w:color w:val="000000"/>
          <w:sz w:val="28"/>
        </w:rPr>
        <w:t xml:space="preserve">
      Осы бөлім кіші комиссия есебінің негізгі бөлімі болып табылады және тасымалдауды ұйымдастыру қызметінің, іздестіру және апаттан құтқару қызметінің персоналы жүзеге асырған іс-әрекеттердің дұрыстығы (егер іздестіру және апаттан құтқару жұмыстарының тобы кіші комиссияның құрамына енгізілсе), сондай-ақ авиациялық оқиға кезінде әуе кемесіндегі жолаушылардың аман қалуы туралы қорытындыларды толық дәлелдеуі керек. </w:t>
      </w:r>
    </w:p>
    <w:p>
      <w:pPr>
        <w:spacing w:after="0"/>
        <w:ind w:left="0"/>
        <w:jc w:val="both"/>
      </w:pPr>
      <w:r>
        <w:rPr>
          <w:rFonts w:ascii="Times New Roman"/>
          <w:b w:val="false"/>
          <w:i w:val="false"/>
          <w:color w:val="000000"/>
          <w:sz w:val="28"/>
        </w:rPr>
        <w:t>
      Сипаттама түрінде жасалатын бөлімде мынадай ақпарат қамтылуы тиіс:</w:t>
      </w:r>
    </w:p>
    <w:p>
      <w:pPr>
        <w:spacing w:after="0"/>
        <w:ind w:left="0"/>
        <w:jc w:val="both"/>
      </w:pPr>
      <w:r>
        <w:rPr>
          <w:rFonts w:ascii="Times New Roman"/>
          <w:b w:val="false"/>
          <w:i w:val="false"/>
          <w:color w:val="000000"/>
          <w:sz w:val="28"/>
        </w:rPr>
        <w:t>
      әуе кемесінің бортындағы жолаушылардың, оның ішінде оқиға салдарынан алған зардаптарының ауыртпалығын (оның ішінде өлім қаупін тудыратын, айтарлықтай қауіпті, қаупі шамалы) көрсете отырып, ересектер мен балалардың жалпы саны;</w:t>
      </w:r>
    </w:p>
    <w:p>
      <w:pPr>
        <w:spacing w:after="0"/>
        <w:ind w:left="0"/>
        <w:jc w:val="both"/>
      </w:pPr>
      <w:r>
        <w:rPr>
          <w:rFonts w:ascii="Times New Roman"/>
          <w:b w:val="false"/>
          <w:i w:val="false"/>
          <w:color w:val="000000"/>
          <w:sz w:val="28"/>
        </w:rPr>
        <w:t xml:space="preserve">
      әуе кемесінің бортындағы жүктің, багаждың және қол жүгінің жалпы саны, олардың авиациялық оқиғадан кейінгі жағдайы; </w:t>
      </w:r>
    </w:p>
    <w:p>
      <w:pPr>
        <w:spacing w:after="0"/>
        <w:ind w:left="0"/>
        <w:jc w:val="both"/>
      </w:pPr>
      <w:r>
        <w:rPr>
          <w:rFonts w:ascii="Times New Roman"/>
          <w:b w:val="false"/>
          <w:i w:val="false"/>
          <w:color w:val="000000"/>
          <w:sz w:val="28"/>
        </w:rPr>
        <w:t xml:space="preserve">
      коммерциялық жүктің жалпы нақты саны және оның тасымалдау құжаттарына сәйкестігі; </w:t>
      </w:r>
    </w:p>
    <w:p>
      <w:pPr>
        <w:spacing w:after="0"/>
        <w:ind w:left="0"/>
        <w:jc w:val="both"/>
      </w:pPr>
      <w:r>
        <w:rPr>
          <w:rFonts w:ascii="Times New Roman"/>
          <w:b w:val="false"/>
          <w:i w:val="false"/>
          <w:color w:val="000000"/>
          <w:sz w:val="28"/>
        </w:rPr>
        <w:t xml:space="preserve">
      коммерциялық жүктің саны, оның орналастырылуы мен бекітілуі тиеу және орталықтандыру нормаларына сәйкес болуы; </w:t>
      </w:r>
    </w:p>
    <w:p>
      <w:pPr>
        <w:spacing w:after="0"/>
        <w:ind w:left="0"/>
        <w:jc w:val="both"/>
      </w:pPr>
      <w:r>
        <w:rPr>
          <w:rFonts w:ascii="Times New Roman"/>
          <w:b w:val="false"/>
          <w:i w:val="false"/>
          <w:color w:val="000000"/>
          <w:sz w:val="28"/>
        </w:rPr>
        <w:t>
      әуе кемесінің бортында қауіпті жүктердің болуы және сипаты;</w:t>
      </w:r>
    </w:p>
    <w:p>
      <w:pPr>
        <w:spacing w:after="0"/>
        <w:ind w:left="0"/>
        <w:jc w:val="both"/>
      </w:pPr>
      <w:r>
        <w:rPr>
          <w:rFonts w:ascii="Times New Roman"/>
          <w:b w:val="false"/>
          <w:i w:val="false"/>
          <w:color w:val="000000"/>
          <w:sz w:val="28"/>
        </w:rPr>
        <w:t>
      әуе кемесінің бортында ресімделмеген жолаушылардың болуы;</w:t>
      </w:r>
    </w:p>
    <w:p>
      <w:pPr>
        <w:spacing w:after="0"/>
        <w:ind w:left="0"/>
        <w:jc w:val="both"/>
      </w:pPr>
      <w:r>
        <w:rPr>
          <w:rFonts w:ascii="Times New Roman"/>
          <w:b w:val="false"/>
          <w:i w:val="false"/>
          <w:color w:val="000000"/>
          <w:sz w:val="28"/>
        </w:rPr>
        <w:t xml:space="preserve">
      тиеу және орталықтандыру нормаларынан ауытқушылықтар, ресімдемеген жолаушылардың немесе қауіпті жүктердің болуы анықталса, осындай жағдай туғызған тасымалдауды ұйымдастыру қызметінің лауазымды тұлғалары толық сипатталады; </w:t>
      </w:r>
    </w:p>
    <w:p>
      <w:pPr>
        <w:spacing w:after="0"/>
        <w:ind w:left="0"/>
        <w:jc w:val="both"/>
      </w:pPr>
      <w:r>
        <w:rPr>
          <w:rFonts w:ascii="Times New Roman"/>
          <w:b w:val="false"/>
          <w:i w:val="false"/>
          <w:color w:val="000000"/>
          <w:sz w:val="28"/>
        </w:rPr>
        <w:t>
      қате іс-әрекеттердің талдануы және себептерінің дәлелденуі;</w:t>
      </w:r>
    </w:p>
    <w:p>
      <w:pPr>
        <w:spacing w:after="0"/>
        <w:ind w:left="0"/>
        <w:jc w:val="both"/>
      </w:pPr>
      <w:r>
        <w:rPr>
          <w:rFonts w:ascii="Times New Roman"/>
          <w:b w:val="false"/>
          <w:i w:val="false"/>
          <w:color w:val="000000"/>
          <w:sz w:val="28"/>
        </w:rPr>
        <w:t xml:space="preserve">
      қайтыс болу себептерін және алған жарақаттарының сипатын көрсете отырып, ерекше жағдайдың туындау және өрбу барысында, жерге қону сәтінде (жермен соқтығысқан кезде), авиациялық оқиғадан кейін әуе кемесінен көшіру кезінде қайтыс болған және дене жарақаттарын алған (алған жарақаттарының ауыртпалығын көрсете отырып) жолаушылардың саны және олардың азаматтығы; </w:t>
      </w:r>
    </w:p>
    <w:p>
      <w:pPr>
        <w:spacing w:after="0"/>
        <w:ind w:left="0"/>
        <w:jc w:val="both"/>
      </w:pPr>
      <w:r>
        <w:rPr>
          <w:rFonts w:ascii="Times New Roman"/>
          <w:b w:val="false"/>
          <w:i w:val="false"/>
          <w:color w:val="000000"/>
          <w:sz w:val="28"/>
        </w:rPr>
        <w:t xml:space="preserve">
      жолаушылардың аман қалуына кері әсер еткен немесе жарақат алуына себеп болған әуе кемесі құрылымы ерекшеліктерінің, ұшу жағдайының, құтқару құралдары мен әдістерінің сипаттамасы; </w:t>
      </w:r>
    </w:p>
    <w:p>
      <w:pPr>
        <w:spacing w:after="0"/>
        <w:ind w:left="0"/>
        <w:jc w:val="both"/>
      </w:pPr>
      <w:r>
        <w:rPr>
          <w:rFonts w:ascii="Times New Roman"/>
          <w:b w:val="false"/>
          <w:i w:val="false"/>
          <w:color w:val="000000"/>
          <w:sz w:val="28"/>
        </w:rPr>
        <w:t xml:space="preserve">
      авиациялық оқиға кезінде зардап шеккен жолаушылардың денсаулық жағдайы, емделуі. </w:t>
      </w:r>
    </w:p>
    <w:p>
      <w:pPr>
        <w:spacing w:after="0"/>
        <w:ind w:left="0"/>
        <w:jc w:val="both"/>
      </w:pPr>
      <w:r>
        <w:rPr>
          <w:rFonts w:ascii="Times New Roman"/>
          <w:b w:val="false"/>
          <w:i w:val="false"/>
          <w:color w:val="000000"/>
          <w:sz w:val="28"/>
        </w:rPr>
        <w:t xml:space="preserve">
      Егер әкімшілік кіші комиссияның құрамына іздестіру және апаттан құтқару жұмыстарының жұмыс топтары кірсе, онда талдауда қосымша іздестіру және апаттан құтқару қызметтерінің іс-әрекеттері толық сипатталады және барлық анықталған бұзушылықтарды, қателіктер мен кемшіліктерді көрсете отырып, олардың іс-қимылдарының дұрыстығына, іздестіру және апаттан құтқару жұмыстарының тиімділігіне баға беріледі. </w:t>
      </w:r>
    </w:p>
    <w:p>
      <w:pPr>
        <w:spacing w:after="0"/>
        <w:ind w:left="0"/>
        <w:jc w:val="both"/>
      </w:pPr>
      <w:r>
        <w:rPr>
          <w:rFonts w:ascii="Times New Roman"/>
          <w:b w:val="false"/>
          <w:i w:val="false"/>
          <w:color w:val="000000"/>
          <w:sz w:val="28"/>
        </w:rPr>
        <w:t xml:space="preserve">
      Талдау барысында оны түсінуге және дәлелдеуге қажетті барлық нақты ақпарат беріледі. </w:t>
      </w:r>
    </w:p>
    <w:bookmarkStart w:name="z292" w:id="286"/>
    <w:p>
      <w:pPr>
        <w:spacing w:after="0"/>
        <w:ind w:left="0"/>
        <w:jc w:val="both"/>
      </w:pPr>
      <w:r>
        <w:rPr>
          <w:rFonts w:ascii="Times New Roman"/>
          <w:b w:val="false"/>
          <w:i w:val="false"/>
          <w:color w:val="000000"/>
          <w:sz w:val="28"/>
        </w:rPr>
        <w:t xml:space="preserve">
      3. Қорытындылар: </w:t>
      </w:r>
    </w:p>
    <w:bookmarkEnd w:id="286"/>
    <w:p>
      <w:pPr>
        <w:spacing w:after="0"/>
        <w:ind w:left="0"/>
        <w:jc w:val="both"/>
      </w:pPr>
      <w:r>
        <w:rPr>
          <w:rFonts w:ascii="Times New Roman"/>
          <w:b w:val="false"/>
          <w:i w:val="false"/>
          <w:color w:val="000000"/>
          <w:sz w:val="28"/>
        </w:rPr>
        <w:t xml:space="preserve">
      1) қызметтік жолаушылар мен жүкті тасымалдауды ұйымдастыру және орындау бойынша тұлғалар мен экипаж мүшелерінің іс-әрекеттерінің дұрыстығы; </w:t>
      </w:r>
    </w:p>
    <w:p>
      <w:pPr>
        <w:spacing w:after="0"/>
        <w:ind w:left="0"/>
        <w:jc w:val="both"/>
      </w:pPr>
      <w:r>
        <w:rPr>
          <w:rFonts w:ascii="Times New Roman"/>
          <w:b w:val="false"/>
          <w:i w:val="false"/>
          <w:color w:val="000000"/>
          <w:sz w:val="28"/>
        </w:rPr>
        <w:t xml:space="preserve">
      2) адамдардың жарақаттану немесе мерт болу себептері, олардың аман қалуына әуе кемесі құрылымы ерекшеліктерінің, құтқару құралдары мен әдістерінің, ұшу жағдайының әсер етуі; </w:t>
      </w:r>
    </w:p>
    <w:p>
      <w:pPr>
        <w:spacing w:after="0"/>
        <w:ind w:left="0"/>
        <w:jc w:val="both"/>
      </w:pPr>
      <w:r>
        <w:rPr>
          <w:rFonts w:ascii="Times New Roman"/>
          <w:b w:val="false"/>
          <w:i w:val="false"/>
          <w:color w:val="000000"/>
          <w:sz w:val="28"/>
        </w:rPr>
        <w:t>
      3) іздестіру-құтқару жұмыстарының тиімділігі (егер әкімшілік кіші комиссияның құрамына іздестіру және апаттан құтқару жұмыстарының жұмыс тобы кірсе).</w:t>
      </w:r>
    </w:p>
    <w:bookmarkStart w:name="z293" w:id="287"/>
    <w:p>
      <w:pPr>
        <w:spacing w:after="0"/>
        <w:ind w:left="0"/>
        <w:jc w:val="both"/>
      </w:pPr>
      <w:r>
        <w:rPr>
          <w:rFonts w:ascii="Times New Roman"/>
          <w:b w:val="false"/>
          <w:i w:val="false"/>
          <w:color w:val="000000"/>
          <w:sz w:val="28"/>
        </w:rPr>
        <w:t>
      4. Зерттеу кезінде анықталған басқа да кемшіліктер.</w:t>
      </w:r>
    </w:p>
    <w:bookmarkEnd w:id="287"/>
    <w:p>
      <w:pPr>
        <w:spacing w:after="0"/>
        <w:ind w:left="0"/>
        <w:jc w:val="both"/>
      </w:pPr>
      <w:r>
        <w:rPr>
          <w:rFonts w:ascii="Times New Roman"/>
          <w:b w:val="false"/>
          <w:i w:val="false"/>
          <w:color w:val="000000"/>
          <w:sz w:val="28"/>
        </w:rPr>
        <w:t xml:space="preserve">
      Қызметтік жолаушылар мен жүктерді тасымалдауды ұйымдастыру және орындау кезіндегі, ұшу нәтижесіне тікелей әсер етпеген, бірақ ұшу қауіпсіздігіне толығымен кері әсер ететін лауазымды тұлғалар мен экипаж мүшелерінің іс-әрекеттеріндегі барлық кемшіліктер көрсетіледі. Егер әкімшілік кіші комиссияның құрамында іздестіру-құтқару жұмыстарының тобы болса, онда іздестіру және апаттан құтқару қызметтерінің жұмысындағы кемшіліктер көрсетіледі. </w:t>
      </w:r>
    </w:p>
    <w:bookmarkStart w:name="z294" w:id="288"/>
    <w:p>
      <w:pPr>
        <w:spacing w:after="0"/>
        <w:ind w:left="0"/>
        <w:jc w:val="both"/>
      </w:pPr>
      <w:r>
        <w:rPr>
          <w:rFonts w:ascii="Times New Roman"/>
          <w:b w:val="false"/>
          <w:i w:val="false"/>
          <w:color w:val="000000"/>
          <w:sz w:val="28"/>
        </w:rPr>
        <w:t>
      4. Ұсынымдар:</w:t>
      </w:r>
    </w:p>
    <w:bookmarkEnd w:id="288"/>
    <w:p>
      <w:pPr>
        <w:spacing w:after="0"/>
        <w:ind w:left="0"/>
        <w:jc w:val="both"/>
      </w:pPr>
      <w:r>
        <w:rPr>
          <w:rFonts w:ascii="Times New Roman"/>
          <w:b w:val="false"/>
          <w:i w:val="false"/>
          <w:color w:val="000000"/>
          <w:sz w:val="28"/>
        </w:rPr>
        <w:t xml:space="preserve">
      Әкімшілік кіші комиссияның анықталған кемшіліктерді жоюға арналған ұсыныстары беріледі (орындаушылар мен орындау мерзімдері көрсетілмейді), оның ішінде: </w:t>
      </w:r>
    </w:p>
    <w:p>
      <w:pPr>
        <w:spacing w:after="0"/>
        <w:ind w:left="0"/>
        <w:jc w:val="both"/>
      </w:pPr>
      <w:r>
        <w:rPr>
          <w:rFonts w:ascii="Times New Roman"/>
          <w:b w:val="false"/>
          <w:i w:val="false"/>
          <w:color w:val="000000"/>
          <w:sz w:val="28"/>
        </w:rPr>
        <w:t xml:space="preserve">
      ұшу нәтижесіне әсер еткен кемшіліктерді жоюға арналған ұсыныстар; </w:t>
      </w:r>
    </w:p>
    <w:p>
      <w:pPr>
        <w:spacing w:after="0"/>
        <w:ind w:left="0"/>
        <w:jc w:val="both"/>
      </w:pPr>
      <w:r>
        <w:rPr>
          <w:rFonts w:ascii="Times New Roman"/>
          <w:b w:val="false"/>
          <w:i w:val="false"/>
          <w:color w:val="000000"/>
          <w:sz w:val="28"/>
        </w:rPr>
        <w:t xml:space="preserve">
      ұшу нәтижесіне тікелей әсер етпеген, бірақ ұшу қауіпсіздігіне толығымен әсер ететін кемшіліктерді жоюға арналған ұсыныстар. </w:t>
      </w:r>
    </w:p>
    <w:p>
      <w:pPr>
        <w:spacing w:after="0"/>
        <w:ind w:left="0"/>
        <w:jc w:val="both"/>
      </w:pPr>
      <w:r>
        <w:rPr>
          <w:rFonts w:ascii="Times New Roman"/>
          <w:b w:val="false"/>
          <w:i w:val="false"/>
          <w:color w:val="000000"/>
          <w:sz w:val="28"/>
        </w:rPr>
        <w:t>
      Кіші комиссияның төрағасы 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Кіші комиссияның мүшелері:_________________________________________________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6" w:id="289"/>
    <w:p>
      <w:pPr>
        <w:spacing w:after="0"/>
        <w:ind w:left="0"/>
        <w:jc w:val="left"/>
      </w:pPr>
      <w:r>
        <w:rPr>
          <w:rFonts w:ascii="Times New Roman"/>
          <w:b/>
          <w:i w:val="false"/>
          <w:color w:val="000000"/>
        </w:rPr>
        <w:t xml:space="preserve"> Әкімшілік кіші комиссияның құратын жұмыс топтарының негізгі міндеттері мн түрлері</w:t>
      </w:r>
    </w:p>
    <w:bookmarkEnd w:id="289"/>
    <w:bookmarkStart w:name="z297" w:id="290"/>
    <w:p>
      <w:pPr>
        <w:spacing w:after="0"/>
        <w:ind w:left="0"/>
        <w:jc w:val="both"/>
      </w:pPr>
      <w:r>
        <w:rPr>
          <w:rFonts w:ascii="Times New Roman"/>
          <w:b w:val="false"/>
          <w:i w:val="false"/>
          <w:color w:val="000000"/>
          <w:sz w:val="28"/>
        </w:rPr>
        <w:t>
      1. Әкімшілік кіші комиссияның негізгі міндеттеріне мыналар жатады:</w:t>
      </w:r>
    </w:p>
    <w:bookmarkEnd w:id="290"/>
    <w:p>
      <w:pPr>
        <w:spacing w:after="0"/>
        <w:ind w:left="0"/>
        <w:jc w:val="both"/>
      </w:pPr>
      <w:r>
        <w:rPr>
          <w:rFonts w:ascii="Times New Roman"/>
          <w:b w:val="false"/>
          <w:i w:val="false"/>
          <w:color w:val="000000"/>
          <w:sz w:val="28"/>
        </w:rPr>
        <w:t>
      әуе кемесінің бортында болған жолаушылардың мерт болу, жарақаттану және денсаулығына басқа да зақым алу себептерін анықтау;</w:t>
      </w:r>
    </w:p>
    <w:p>
      <w:pPr>
        <w:spacing w:after="0"/>
        <w:ind w:left="0"/>
        <w:jc w:val="both"/>
      </w:pPr>
      <w:r>
        <w:rPr>
          <w:rFonts w:ascii="Times New Roman"/>
          <w:b w:val="false"/>
          <w:i w:val="false"/>
          <w:color w:val="000000"/>
          <w:sz w:val="28"/>
        </w:rPr>
        <w:t>
      әуе кемесінің бортына тиелген коммерциялық жүктің саны мен сипатын белгілеу, олардың дұрыс орналасуын, оралуы мен бекітілуін анықтау, тиеу, орталықтандыру және бекіту нормаларынан ауытқушылықтарды анықтау;</w:t>
      </w:r>
    </w:p>
    <w:p>
      <w:pPr>
        <w:spacing w:after="0"/>
        <w:ind w:left="0"/>
        <w:jc w:val="both"/>
      </w:pPr>
      <w:r>
        <w:rPr>
          <w:rFonts w:ascii="Times New Roman"/>
          <w:b w:val="false"/>
          <w:i w:val="false"/>
          <w:color w:val="000000"/>
          <w:sz w:val="28"/>
        </w:rPr>
        <w:t>
      әуе кемесінің бортында қауіпті жүктердің, тасымалдауға тыйым салынған заттар мен бұйымдардың болуын анықтау, жолаушылармен бірге болған заттарды, багажды және жолаушылардың жеке басын тергеп-тексеру (ішкі істер органдарымен бірлесіп) ережелерін бұзушылықтарды белгілеу;</w:t>
      </w:r>
    </w:p>
    <w:p>
      <w:pPr>
        <w:spacing w:after="0"/>
        <w:ind w:left="0"/>
        <w:jc w:val="both"/>
      </w:pPr>
      <w:r>
        <w:rPr>
          <w:rFonts w:ascii="Times New Roman"/>
          <w:b w:val="false"/>
          <w:i w:val="false"/>
          <w:color w:val="000000"/>
          <w:sz w:val="28"/>
        </w:rPr>
        <w:t>
      авиациялық оқиға кезінде қаза болған жолаушыларды тану (ішкі істер органдарымен бірлесіп);</w:t>
      </w:r>
    </w:p>
    <w:p>
      <w:pPr>
        <w:spacing w:after="0"/>
        <w:ind w:left="0"/>
        <w:jc w:val="both"/>
      </w:pPr>
      <w:r>
        <w:rPr>
          <w:rFonts w:ascii="Times New Roman"/>
          <w:b w:val="false"/>
          <w:i w:val="false"/>
          <w:color w:val="000000"/>
          <w:sz w:val="28"/>
        </w:rPr>
        <w:t>
      зардап шеккендерге және олардың туыстарына көмек көрсету бойынша іс-шаралар өткізу, талап-өтініштерді қанағаттандыру (материалдық-техникалық қамтамасыз ету жөніндегі жұмыс тобымен бірлесіп);</w:t>
      </w:r>
    </w:p>
    <w:p>
      <w:pPr>
        <w:spacing w:after="0"/>
        <w:ind w:left="0"/>
        <w:jc w:val="both"/>
      </w:pPr>
      <w:r>
        <w:rPr>
          <w:rFonts w:ascii="Times New Roman"/>
          <w:b w:val="false"/>
          <w:i w:val="false"/>
          <w:color w:val="000000"/>
          <w:sz w:val="28"/>
        </w:rPr>
        <w:t>
      авиациялық оқиғадан келтірілген зиянды белгілеу;</w:t>
      </w:r>
    </w:p>
    <w:p>
      <w:pPr>
        <w:spacing w:after="0"/>
        <w:ind w:left="0"/>
        <w:jc w:val="both"/>
      </w:pPr>
      <w:r>
        <w:rPr>
          <w:rFonts w:ascii="Times New Roman"/>
          <w:b w:val="false"/>
          <w:i w:val="false"/>
          <w:color w:val="000000"/>
          <w:sz w:val="28"/>
        </w:rPr>
        <w:t>
      оқиғаның салдарын жою.</w:t>
      </w:r>
    </w:p>
    <w:bookmarkStart w:name="z298" w:id="291"/>
    <w:p>
      <w:pPr>
        <w:spacing w:after="0"/>
        <w:ind w:left="0"/>
        <w:jc w:val="both"/>
      </w:pPr>
      <w:r>
        <w:rPr>
          <w:rFonts w:ascii="Times New Roman"/>
          <w:b w:val="false"/>
          <w:i w:val="false"/>
          <w:color w:val="000000"/>
          <w:sz w:val="28"/>
        </w:rPr>
        <w:t>
      2. Әкімшілік кіші комиссияға мыналар жатады: жолаушылар жұмыс тобы, пошта-жүк жұмыс тобы, медициналық жұмыс тобы, зардап шеккендер мен олардың туыстарына көмектесетін жұмыс тобы.</w:t>
      </w:r>
    </w:p>
    <w:bookmarkEnd w:id="291"/>
    <w:bookmarkStart w:name="z299" w:id="292"/>
    <w:p>
      <w:pPr>
        <w:spacing w:after="0"/>
        <w:ind w:left="0"/>
        <w:jc w:val="both"/>
      </w:pPr>
      <w:r>
        <w:rPr>
          <w:rFonts w:ascii="Times New Roman"/>
          <w:b w:val="false"/>
          <w:i w:val="false"/>
          <w:color w:val="000000"/>
          <w:sz w:val="28"/>
        </w:rPr>
        <w:t>
      3. Жолаушылар жұмыс тобы келесі функцияларды орындайды:</w:t>
      </w:r>
    </w:p>
    <w:bookmarkEnd w:id="292"/>
    <w:p>
      <w:pPr>
        <w:spacing w:after="0"/>
        <w:ind w:left="0"/>
        <w:jc w:val="both"/>
      </w:pPr>
      <w:r>
        <w:rPr>
          <w:rFonts w:ascii="Times New Roman"/>
          <w:b w:val="false"/>
          <w:i w:val="false"/>
          <w:color w:val="000000"/>
          <w:sz w:val="28"/>
        </w:rPr>
        <w:t>
      әуе кемесінің бортында болған жолаушылардың нақты санын, олардың тасымалдау құжаттамасына сәйкес болуын белгілейді;</w:t>
      </w:r>
    </w:p>
    <w:p>
      <w:pPr>
        <w:spacing w:after="0"/>
        <w:ind w:left="0"/>
        <w:jc w:val="both"/>
      </w:pPr>
      <w:r>
        <w:rPr>
          <w:rFonts w:ascii="Times New Roman"/>
          <w:b w:val="false"/>
          <w:i w:val="false"/>
          <w:color w:val="000000"/>
          <w:sz w:val="28"/>
        </w:rPr>
        <w:t>
      бортта ресімделмеген жолаушылардың болғаны анықталса, бұзушылыққа және қателікке жол берген нақты тұлғаларды белгілейді;</w:t>
      </w:r>
    </w:p>
    <w:p>
      <w:pPr>
        <w:spacing w:after="0"/>
        <w:ind w:left="0"/>
        <w:jc w:val="both"/>
      </w:pPr>
      <w:r>
        <w:rPr>
          <w:rFonts w:ascii="Times New Roman"/>
          <w:b w:val="false"/>
          <w:i w:val="false"/>
          <w:color w:val="000000"/>
          <w:sz w:val="28"/>
        </w:rPr>
        <w:t>
      ішкі істер органдарымен бірлесіп зардап шеккендердің туыстарын іздестіруді ұйымдастырады және оларға болған оқиға жайында хабарлайды;</w:t>
      </w:r>
    </w:p>
    <w:p>
      <w:pPr>
        <w:spacing w:after="0"/>
        <w:ind w:left="0"/>
        <w:jc w:val="both"/>
      </w:pPr>
      <w:r>
        <w:rPr>
          <w:rFonts w:ascii="Times New Roman"/>
          <w:b w:val="false"/>
          <w:i w:val="false"/>
          <w:color w:val="000000"/>
          <w:sz w:val="28"/>
        </w:rPr>
        <w:t>
      ішкі істер органдарымен бірлесіп қаза болған және дене жарақаттарын алған жолаушылар мен басқа тұлғаларды тану;</w:t>
      </w:r>
    </w:p>
    <w:p>
      <w:pPr>
        <w:spacing w:after="0"/>
        <w:ind w:left="0"/>
        <w:jc w:val="both"/>
      </w:pPr>
      <w:r>
        <w:rPr>
          <w:rFonts w:ascii="Times New Roman"/>
          <w:b w:val="false"/>
          <w:i w:val="false"/>
          <w:color w:val="000000"/>
          <w:sz w:val="28"/>
        </w:rPr>
        <w:t>
      әуе кемесінің бортында жолаушылардың орналасу орындарын анықтайды;</w:t>
      </w:r>
    </w:p>
    <w:p>
      <w:pPr>
        <w:spacing w:after="0"/>
        <w:ind w:left="0"/>
        <w:jc w:val="both"/>
      </w:pPr>
      <w:r>
        <w:rPr>
          <w:rFonts w:ascii="Times New Roman"/>
          <w:b w:val="false"/>
          <w:i w:val="false"/>
          <w:color w:val="000000"/>
          <w:sz w:val="28"/>
        </w:rPr>
        <w:t>
      әуе кемесінің бортында коммерциялық тиелімнің дұрыс орналасуын анықтайды;</w:t>
      </w:r>
    </w:p>
    <w:p>
      <w:pPr>
        <w:spacing w:after="0"/>
        <w:ind w:left="0"/>
        <w:jc w:val="both"/>
      </w:pPr>
      <w:r>
        <w:rPr>
          <w:rFonts w:ascii="Times New Roman"/>
          <w:b w:val="false"/>
          <w:i w:val="false"/>
          <w:color w:val="000000"/>
          <w:sz w:val="28"/>
        </w:rPr>
        <w:t>
      жолаушылармен бірге болған заттарды, багажды және жолаушылардың жеке басын тергеп-тексеруден өткізу тәртібін, олардың басшылық құжаттарына сәйкестігін тексереді (ішкі істер органдарымен бірлесіп).</w:t>
      </w:r>
    </w:p>
    <w:bookmarkStart w:name="z300" w:id="293"/>
    <w:p>
      <w:pPr>
        <w:spacing w:after="0"/>
        <w:ind w:left="0"/>
        <w:jc w:val="both"/>
      </w:pPr>
      <w:r>
        <w:rPr>
          <w:rFonts w:ascii="Times New Roman"/>
          <w:b w:val="false"/>
          <w:i w:val="false"/>
          <w:color w:val="000000"/>
          <w:sz w:val="28"/>
        </w:rPr>
        <w:t xml:space="preserve">
      4. Жұмыстың қорытындысы бойынша жолаушылар жұмыс тобы есеп жасайды және онда мына мәліметтер көрсетіледі: </w:t>
      </w:r>
    </w:p>
    <w:bookmarkEnd w:id="293"/>
    <w:p>
      <w:pPr>
        <w:spacing w:after="0"/>
        <w:ind w:left="0"/>
        <w:jc w:val="both"/>
      </w:pPr>
      <w:r>
        <w:rPr>
          <w:rFonts w:ascii="Times New Roman"/>
          <w:b w:val="false"/>
          <w:i w:val="false"/>
          <w:color w:val="000000"/>
          <w:sz w:val="28"/>
        </w:rPr>
        <w:t>
      оқиға салдарынан алған зардаптарын көрсете отырып, әуе кемесінің бортында болған жолаушылардың, оның ішінде ересектер мен балалардың жалпы саны;</w:t>
      </w:r>
    </w:p>
    <w:p>
      <w:pPr>
        <w:spacing w:after="0"/>
        <w:ind w:left="0"/>
        <w:jc w:val="both"/>
      </w:pPr>
      <w:r>
        <w:rPr>
          <w:rFonts w:ascii="Times New Roman"/>
          <w:b w:val="false"/>
          <w:i w:val="false"/>
          <w:color w:val="000000"/>
          <w:sz w:val="28"/>
        </w:rPr>
        <w:t>
      ресімделмеген жолаушылардың болуы және олардың саны, бортта ресімделмеген жолаушылардың болуына мүмкіндік тудырған нақты лауазымды тұлғалардың бұзушылықтар мен қателіктерге жол беру себептері;</w:t>
      </w:r>
    </w:p>
    <w:p>
      <w:pPr>
        <w:spacing w:after="0"/>
        <w:ind w:left="0"/>
        <w:jc w:val="both"/>
      </w:pPr>
      <w:r>
        <w:rPr>
          <w:rFonts w:ascii="Times New Roman"/>
          <w:b w:val="false"/>
          <w:i w:val="false"/>
          <w:color w:val="000000"/>
          <w:sz w:val="28"/>
        </w:rPr>
        <w:t>
      авиациялық билеттер мен басқа да тасымалдау құжаттарын ресімдеудегі кемшіліктер;</w:t>
      </w:r>
    </w:p>
    <w:p>
      <w:pPr>
        <w:spacing w:after="0"/>
        <w:ind w:left="0"/>
        <w:jc w:val="both"/>
      </w:pPr>
      <w:r>
        <w:rPr>
          <w:rFonts w:ascii="Times New Roman"/>
          <w:b w:val="false"/>
          <w:i w:val="false"/>
          <w:color w:val="000000"/>
          <w:sz w:val="28"/>
        </w:rPr>
        <w:t>
      жолаушылардың өздерімен болған заттарын, багажын және жолаушылардың жеке басын тергеп-тексеру кезіндегі кемшіліктер;</w:t>
      </w:r>
    </w:p>
    <w:p>
      <w:pPr>
        <w:spacing w:after="0"/>
        <w:ind w:left="0"/>
        <w:jc w:val="both"/>
      </w:pPr>
      <w:r>
        <w:rPr>
          <w:rFonts w:ascii="Times New Roman"/>
          <w:b w:val="false"/>
          <w:i w:val="false"/>
          <w:color w:val="000000"/>
          <w:sz w:val="28"/>
        </w:rPr>
        <w:t>
      жалпы коммерциялық жүк тиеу, тергеп-тексеру кезінде анықталған шекті тиеу және орталықтандыру нормаларынан ауытқушылықтар.</w:t>
      </w:r>
    </w:p>
    <w:bookmarkStart w:name="z301" w:id="294"/>
    <w:p>
      <w:pPr>
        <w:spacing w:after="0"/>
        <w:ind w:left="0"/>
        <w:jc w:val="both"/>
      </w:pPr>
      <w:r>
        <w:rPr>
          <w:rFonts w:ascii="Times New Roman"/>
          <w:b w:val="false"/>
          <w:i w:val="false"/>
          <w:color w:val="000000"/>
          <w:sz w:val="28"/>
        </w:rPr>
        <w:t xml:space="preserve">
      5. Есепке қосымша мына құжаттар беріледі: </w:t>
      </w:r>
    </w:p>
    <w:bookmarkEnd w:id="294"/>
    <w:p>
      <w:pPr>
        <w:spacing w:after="0"/>
        <w:ind w:left="0"/>
        <w:jc w:val="both"/>
      </w:pPr>
      <w:r>
        <w:rPr>
          <w:rFonts w:ascii="Times New Roman"/>
          <w:b w:val="false"/>
          <w:i w:val="false"/>
          <w:color w:val="000000"/>
          <w:sz w:val="28"/>
        </w:rPr>
        <w:t xml:space="preserve">
      азаматтығын көрсете отырып, әуе кемесінің бортында болған жолаушылардың тізімі; </w:t>
      </w:r>
    </w:p>
    <w:p>
      <w:pPr>
        <w:spacing w:after="0"/>
        <w:ind w:left="0"/>
        <w:jc w:val="both"/>
      </w:pPr>
      <w:r>
        <w:rPr>
          <w:rFonts w:ascii="Times New Roman"/>
          <w:b w:val="false"/>
          <w:i w:val="false"/>
          <w:color w:val="000000"/>
          <w:sz w:val="28"/>
        </w:rPr>
        <w:t xml:space="preserve">
      авиациялық оқиғаның салдарынан мерт болған және дене жарақаттарын (олардың ауыртпалығын көрсете отырып) алған жолаушылар мен басқа да тұлғалардың тізімі 15-қосымшаның және 16-қосымшаның 4, 5 нысандарына сәйкес ресімделеді; </w:t>
      </w:r>
    </w:p>
    <w:p>
      <w:pPr>
        <w:spacing w:after="0"/>
        <w:ind w:left="0"/>
        <w:jc w:val="both"/>
      </w:pPr>
      <w:r>
        <w:rPr>
          <w:rFonts w:ascii="Times New Roman"/>
          <w:b w:val="false"/>
          <w:i w:val="false"/>
          <w:color w:val="000000"/>
          <w:sz w:val="28"/>
        </w:rPr>
        <w:t xml:space="preserve">
      жиынтық тиеу ведомосы және орталықтандыру кестесі; </w:t>
      </w:r>
    </w:p>
    <w:p>
      <w:pPr>
        <w:spacing w:after="0"/>
        <w:ind w:left="0"/>
        <w:jc w:val="both"/>
      </w:pPr>
      <w:r>
        <w:rPr>
          <w:rFonts w:ascii="Times New Roman"/>
          <w:b w:val="false"/>
          <w:i w:val="false"/>
          <w:color w:val="000000"/>
          <w:sz w:val="28"/>
        </w:rPr>
        <w:t xml:space="preserve">
      тиеу сызбасы; </w:t>
      </w:r>
    </w:p>
    <w:p>
      <w:pPr>
        <w:spacing w:after="0"/>
        <w:ind w:left="0"/>
        <w:jc w:val="both"/>
      </w:pPr>
      <w:r>
        <w:rPr>
          <w:rFonts w:ascii="Times New Roman"/>
          <w:b w:val="false"/>
          <w:i w:val="false"/>
          <w:color w:val="000000"/>
          <w:sz w:val="28"/>
        </w:rPr>
        <w:t xml:space="preserve">
      ресімделмеген жолаушылардың болғаны немесе ресімдеу және тергеп-тексеру ережелерін бұзушылықтар анықталған жағдайда, жолаушыларды тіркеу ведомосы, авиабилеттердің бақылау талондары (қажет болса билеттердің көшірмелері), тергеп-тексеру карталары қоса беріледі; </w:t>
      </w:r>
    </w:p>
    <w:p>
      <w:pPr>
        <w:spacing w:after="0"/>
        <w:ind w:left="0"/>
        <w:jc w:val="both"/>
      </w:pPr>
      <w:r>
        <w:rPr>
          <w:rFonts w:ascii="Times New Roman"/>
          <w:b w:val="false"/>
          <w:i w:val="false"/>
          <w:color w:val="000000"/>
          <w:sz w:val="28"/>
        </w:rPr>
        <w:t xml:space="preserve">
      ауысым бастығының, тіркеу, құжаттарды ресімдеу, тергеп-тексеру жөніндегі кезекшілердің, орталықтандыру және тиеу жөніндегі диспетчерлердің, багаж тиеушілердің және қажет болса басқа да тұлғалардың түсініктемелері. </w:t>
      </w:r>
    </w:p>
    <w:bookmarkStart w:name="z302" w:id="295"/>
    <w:p>
      <w:pPr>
        <w:spacing w:after="0"/>
        <w:ind w:left="0"/>
        <w:jc w:val="both"/>
      </w:pPr>
      <w:r>
        <w:rPr>
          <w:rFonts w:ascii="Times New Roman"/>
          <w:b w:val="false"/>
          <w:i w:val="false"/>
          <w:color w:val="000000"/>
          <w:sz w:val="28"/>
        </w:rPr>
        <w:t xml:space="preserve">
      6. Пошта-жүк жөніндегі жұмыс тобы келесі функцияларды орындайды: </w:t>
      </w:r>
    </w:p>
    <w:bookmarkEnd w:id="295"/>
    <w:p>
      <w:pPr>
        <w:spacing w:after="0"/>
        <w:ind w:left="0"/>
        <w:jc w:val="both"/>
      </w:pPr>
      <w:r>
        <w:rPr>
          <w:rFonts w:ascii="Times New Roman"/>
          <w:b w:val="false"/>
          <w:i w:val="false"/>
          <w:color w:val="000000"/>
          <w:sz w:val="28"/>
        </w:rPr>
        <w:t xml:space="preserve">
      әуе кемесінің бортында болған жүктің, поштаның, багаждың және жолаушылармен бірге болған заттардың нақты санын және олардың тасымалдау құжаттарына сәйкестігін белгілейді; </w:t>
      </w:r>
    </w:p>
    <w:p>
      <w:pPr>
        <w:spacing w:after="0"/>
        <w:ind w:left="0"/>
        <w:jc w:val="both"/>
      </w:pPr>
      <w:r>
        <w:rPr>
          <w:rFonts w:ascii="Times New Roman"/>
          <w:b w:val="false"/>
          <w:i w:val="false"/>
          <w:color w:val="000000"/>
          <w:sz w:val="28"/>
        </w:rPr>
        <w:t xml:space="preserve">
      пошта, жүк, багаж және жолаушылармен бірге болған заттар орналасқан барлық жерлерді ашып, тексереді, сондай-ақ, бағалы болып табылуына қарамастан поштаның, жүктің, багаждың және жолаушылармен бірге болған заттардың жағдайын, олардың одан әрі пайдалануға және иелеріне қайтарып беруге жарамдылығын анықтайды және тиісті акт жасайды. Ашып және тергеп-тексеру үшін Көлік прокуратурасы және ішкі істер органдары өкілдерінің міндетті түрде қатысуымен арнайы жұмыс тобы белгіленеді; </w:t>
      </w:r>
    </w:p>
    <w:p>
      <w:pPr>
        <w:spacing w:after="0"/>
        <w:ind w:left="0"/>
        <w:jc w:val="both"/>
      </w:pPr>
      <w:r>
        <w:rPr>
          <w:rFonts w:ascii="Times New Roman"/>
          <w:b w:val="false"/>
          <w:i w:val="false"/>
          <w:color w:val="000000"/>
          <w:sz w:val="28"/>
        </w:rPr>
        <w:t xml:space="preserve">
      коммерциялық жүкті тиеу орындарында қауіпті және тасымалдауға тыйым салынған заттар мен бұйымдардың болуын анықтайды. Ондай заттар табылған жағдайда лауазымды тұлғалардың бұзушылықтары мен қателіктерін немесе басшылық құжаттардың кемшіліктерін белгілейді; </w:t>
      </w:r>
    </w:p>
    <w:p>
      <w:pPr>
        <w:spacing w:after="0"/>
        <w:ind w:left="0"/>
        <w:jc w:val="both"/>
      </w:pPr>
      <w:r>
        <w:rPr>
          <w:rFonts w:ascii="Times New Roman"/>
          <w:b w:val="false"/>
          <w:i w:val="false"/>
          <w:color w:val="000000"/>
          <w:sz w:val="28"/>
        </w:rPr>
        <w:t xml:space="preserve">
      оқиға болған жерде коммерциялық жүкті, жолаушылардың жеке заттарын, бағалы бұйымдары мен құжаттарын жинақтайды. ІІМ органдарының қызметкерлерімен бірлесіп оларды қарайды және сақтап қояды; </w:t>
      </w:r>
    </w:p>
    <w:p>
      <w:pPr>
        <w:spacing w:after="0"/>
        <w:ind w:left="0"/>
        <w:jc w:val="both"/>
      </w:pPr>
      <w:r>
        <w:rPr>
          <w:rFonts w:ascii="Times New Roman"/>
          <w:b w:val="false"/>
          <w:i w:val="false"/>
          <w:color w:val="000000"/>
          <w:sz w:val="28"/>
        </w:rPr>
        <w:t xml:space="preserve">
      ІІМ өкілдерінің қатысуымен 21-қосымшаның 10 нысаны бойынша акті жасай отырып, жарамсыз болған коммерциялық жүктің қалдықтарын жояды. </w:t>
      </w:r>
    </w:p>
    <w:bookmarkStart w:name="z303" w:id="296"/>
    <w:p>
      <w:pPr>
        <w:spacing w:after="0"/>
        <w:ind w:left="0"/>
        <w:jc w:val="both"/>
      </w:pPr>
      <w:r>
        <w:rPr>
          <w:rFonts w:ascii="Times New Roman"/>
          <w:b w:val="false"/>
          <w:i w:val="false"/>
          <w:color w:val="000000"/>
          <w:sz w:val="28"/>
        </w:rPr>
        <w:t xml:space="preserve">
      7. Пошта-жүк жөніндегі жұмыс тобы жұмысының нәтижесі бойынша есеп жасалады және онда мынадай мәліметтер көрсетіледі: </w:t>
      </w:r>
    </w:p>
    <w:bookmarkEnd w:id="296"/>
    <w:p>
      <w:pPr>
        <w:spacing w:after="0"/>
        <w:ind w:left="0"/>
        <w:jc w:val="both"/>
      </w:pPr>
      <w:r>
        <w:rPr>
          <w:rFonts w:ascii="Times New Roman"/>
          <w:b w:val="false"/>
          <w:i w:val="false"/>
          <w:color w:val="000000"/>
          <w:sz w:val="28"/>
        </w:rPr>
        <w:t xml:space="preserve">
      әуе кемесінің бортында болған жүктің, поштаның, багаждың және жолаушылармен бірге болған заттардың нақты саны; </w:t>
      </w:r>
    </w:p>
    <w:p>
      <w:pPr>
        <w:spacing w:after="0"/>
        <w:ind w:left="0"/>
        <w:jc w:val="both"/>
      </w:pPr>
      <w:r>
        <w:rPr>
          <w:rFonts w:ascii="Times New Roman"/>
          <w:b w:val="false"/>
          <w:i w:val="false"/>
          <w:color w:val="000000"/>
          <w:sz w:val="28"/>
        </w:rPr>
        <w:t xml:space="preserve">
      авиациялық оқиғадан кейінгі жүктің, поштаның, багаждың және жолаушылармен бірге болған заттардың жалпы жағдайы; </w:t>
      </w:r>
    </w:p>
    <w:p>
      <w:pPr>
        <w:spacing w:after="0"/>
        <w:ind w:left="0"/>
        <w:jc w:val="both"/>
      </w:pPr>
      <w:r>
        <w:rPr>
          <w:rFonts w:ascii="Times New Roman"/>
          <w:b w:val="false"/>
          <w:i w:val="false"/>
          <w:color w:val="000000"/>
          <w:sz w:val="28"/>
        </w:rPr>
        <w:t xml:space="preserve">
      коммерциялық тиеу орындарында қауіпті және тасымалдауға тыйым салынған заттар мен бұйымдардың болуы; </w:t>
      </w:r>
    </w:p>
    <w:p>
      <w:pPr>
        <w:spacing w:after="0"/>
        <w:ind w:left="0"/>
        <w:jc w:val="both"/>
      </w:pPr>
      <w:r>
        <w:rPr>
          <w:rFonts w:ascii="Times New Roman"/>
          <w:b w:val="false"/>
          <w:i w:val="false"/>
          <w:color w:val="000000"/>
          <w:sz w:val="28"/>
        </w:rPr>
        <w:t xml:space="preserve">
      әуе кемесінің бортында жүкті, багажды, поштаны және жолаушылармен бірге болған заттарды (массасын көрсете отырып) орналастыратын орынның болуы; </w:t>
      </w:r>
    </w:p>
    <w:p>
      <w:pPr>
        <w:spacing w:after="0"/>
        <w:ind w:left="0"/>
        <w:jc w:val="both"/>
      </w:pPr>
      <w:r>
        <w:rPr>
          <w:rFonts w:ascii="Times New Roman"/>
          <w:b w:val="false"/>
          <w:i w:val="false"/>
          <w:color w:val="000000"/>
          <w:sz w:val="28"/>
        </w:rPr>
        <w:t xml:space="preserve">
      тергеп-тексеру барысында анықталған, жүкті, поштаны, багажды және жолаушылармен болған заттарды қабылдау, ресімдеу, тергеп-тексеру, орау және әуе кемесінің бортындағы коммерциялық тиеу орындарына орналастыру кезінде жіберілген барлық кемшіліктер мен бұзушылықтар. </w:t>
      </w:r>
    </w:p>
    <w:p>
      <w:pPr>
        <w:spacing w:after="0"/>
        <w:ind w:left="0"/>
        <w:jc w:val="both"/>
      </w:pPr>
      <w:r>
        <w:rPr>
          <w:rFonts w:ascii="Times New Roman"/>
          <w:b w:val="false"/>
          <w:i w:val="false"/>
          <w:color w:val="000000"/>
          <w:sz w:val="28"/>
        </w:rPr>
        <w:t xml:space="preserve">
      Жұмыс тобының есебіне мына құжаттар қоса беріледі: 19-қосымшаның және 20-қосымшаның 8, 9 нысандары бойынша актілер, пошта-жүк ведомосы, пошта-жүк құжаттамалары, жүктің ерекшелігі туралы анықтама, жүк қызметіндегі жұмыскерлердің түсіндірме жазбалары. </w:t>
      </w:r>
    </w:p>
    <w:bookmarkStart w:name="z304" w:id="297"/>
    <w:p>
      <w:pPr>
        <w:spacing w:after="0"/>
        <w:ind w:left="0"/>
        <w:jc w:val="both"/>
      </w:pPr>
      <w:r>
        <w:rPr>
          <w:rFonts w:ascii="Times New Roman"/>
          <w:b w:val="false"/>
          <w:i w:val="false"/>
          <w:color w:val="000000"/>
          <w:sz w:val="28"/>
        </w:rPr>
        <w:t xml:space="preserve">
      8. Медициналық жұмыс тобы келесі функцияларды орындайды: </w:t>
      </w:r>
    </w:p>
    <w:bookmarkEnd w:id="297"/>
    <w:p>
      <w:pPr>
        <w:spacing w:after="0"/>
        <w:ind w:left="0"/>
        <w:jc w:val="both"/>
      </w:pPr>
      <w:r>
        <w:rPr>
          <w:rFonts w:ascii="Times New Roman"/>
          <w:b w:val="false"/>
          <w:i w:val="false"/>
          <w:color w:val="000000"/>
          <w:sz w:val="28"/>
        </w:rPr>
        <w:t xml:space="preserve">
      Көлік прокуратурасы және ішкі істер органдары өкілдерінің қатысуымен зардап шеккен, мерт болған адамдарды іздестіру және оларды оқиға болған жерден көшіру жұмыстарын орындайды; </w:t>
      </w:r>
    </w:p>
    <w:p>
      <w:pPr>
        <w:spacing w:after="0"/>
        <w:ind w:left="0"/>
        <w:jc w:val="both"/>
      </w:pPr>
      <w:r>
        <w:rPr>
          <w:rFonts w:ascii="Times New Roman"/>
          <w:b w:val="false"/>
          <w:i w:val="false"/>
          <w:color w:val="000000"/>
          <w:sz w:val="28"/>
        </w:rPr>
        <w:t xml:space="preserve">
      мерт болу себебін, сондай-ақ, дене жарақаттары мен денсаулығына келген басқа да залалдың себептері мен сипатын анықтау үшін, Көлік прокуратурасы органдарымен бірлесе отырып қайтыс болған жолаушылардың мүрделеріне сот-медициналық және басқа да арнайы зерттеу жұмыстарын жүргізеді; </w:t>
      </w:r>
    </w:p>
    <w:p>
      <w:pPr>
        <w:spacing w:after="0"/>
        <w:ind w:left="0"/>
        <w:jc w:val="both"/>
      </w:pPr>
      <w:r>
        <w:rPr>
          <w:rFonts w:ascii="Times New Roman"/>
          <w:b w:val="false"/>
          <w:i w:val="false"/>
          <w:color w:val="000000"/>
          <w:sz w:val="28"/>
        </w:rPr>
        <w:t xml:space="preserve">
      Көлік прокуратурасы органдарымен бірлесіп мерт болғандарды тану жұмыстарын жүргізеді, қажет болса кремация жасау жөнінде ұсыныс жасайды; </w:t>
      </w:r>
    </w:p>
    <w:p>
      <w:pPr>
        <w:spacing w:after="0"/>
        <w:ind w:left="0"/>
        <w:jc w:val="both"/>
      </w:pPr>
      <w:r>
        <w:rPr>
          <w:rFonts w:ascii="Times New Roman"/>
          <w:b w:val="false"/>
          <w:i w:val="false"/>
          <w:color w:val="000000"/>
          <w:sz w:val="28"/>
        </w:rPr>
        <w:t xml:space="preserve">
      әуе кемесі құрылымының, ұшу жағдайының, құтқару құралдары мен әдістерінің авиациялық оқиға кезінде жолаушылардың тірі қалуына әсерін, алған жарақаттарының сипатын анықтайды; </w:t>
      </w:r>
    </w:p>
    <w:p>
      <w:pPr>
        <w:spacing w:after="0"/>
        <w:ind w:left="0"/>
        <w:jc w:val="both"/>
      </w:pPr>
      <w:r>
        <w:rPr>
          <w:rFonts w:ascii="Times New Roman"/>
          <w:b w:val="false"/>
          <w:i w:val="false"/>
          <w:color w:val="000000"/>
          <w:sz w:val="28"/>
        </w:rPr>
        <w:t xml:space="preserve">
      мүрделерге жүргізілген сот-медициналық зерттеудің негізінде әуе кемесінің бортында болған жолаушыларды сәйкестендіреді; </w:t>
      </w:r>
    </w:p>
    <w:p>
      <w:pPr>
        <w:spacing w:after="0"/>
        <w:ind w:left="0"/>
        <w:jc w:val="both"/>
      </w:pPr>
      <w:r>
        <w:rPr>
          <w:rFonts w:ascii="Times New Roman"/>
          <w:b w:val="false"/>
          <w:i w:val="false"/>
          <w:color w:val="000000"/>
          <w:sz w:val="28"/>
        </w:rPr>
        <w:t xml:space="preserve">
      авиациялық оқиғадан зардап шеккен жолаушылардың денсаулық жағдайын, олардың ауруханаға жатқызылған жерлерін, емделу жолын бағалайды; </w:t>
      </w:r>
    </w:p>
    <w:p>
      <w:pPr>
        <w:spacing w:after="0"/>
        <w:ind w:left="0"/>
        <w:jc w:val="both"/>
      </w:pPr>
      <w:r>
        <w:rPr>
          <w:rFonts w:ascii="Times New Roman"/>
          <w:b w:val="false"/>
          <w:i w:val="false"/>
          <w:color w:val="000000"/>
          <w:sz w:val="28"/>
        </w:rPr>
        <w:t xml:space="preserve">
      авиациялық оқиға болған жерлерге санитарлық тазалау жұмыстарын жүргізу жөнінде тапсырма береді. </w:t>
      </w:r>
    </w:p>
    <w:p>
      <w:pPr>
        <w:spacing w:after="0"/>
        <w:ind w:left="0"/>
        <w:jc w:val="both"/>
      </w:pPr>
      <w:r>
        <w:rPr>
          <w:rFonts w:ascii="Times New Roman"/>
          <w:b w:val="false"/>
          <w:i w:val="false"/>
          <w:color w:val="000000"/>
          <w:sz w:val="28"/>
        </w:rPr>
        <w:t xml:space="preserve">
      Жұмыс тобының есебіне осы Қосымшаның 5 нысаны бойынша алған жарақаттарының ауыртпалығы мен себептерін көрсете отырып жолаушылардың әуе кемесінің бортында орналасу сызбасы және авиациялық оқиға болған жерлерді жөндеу және санитарлық тазалау кезінде жүргізілген жұмыстардың тізбесі қоса беріледі. </w:t>
      </w:r>
    </w:p>
    <w:bookmarkStart w:name="z305" w:id="298"/>
    <w:p>
      <w:pPr>
        <w:spacing w:after="0"/>
        <w:ind w:left="0"/>
        <w:jc w:val="both"/>
      </w:pPr>
      <w:r>
        <w:rPr>
          <w:rFonts w:ascii="Times New Roman"/>
          <w:b w:val="false"/>
          <w:i w:val="false"/>
          <w:color w:val="000000"/>
          <w:sz w:val="28"/>
        </w:rPr>
        <w:t xml:space="preserve">
      9. Зардап шеккендерге және олардың туыстарына көмектесетін жұмыс тобы келесі функцияларды орындайды: </w:t>
      </w:r>
    </w:p>
    <w:bookmarkEnd w:id="298"/>
    <w:p>
      <w:pPr>
        <w:spacing w:after="0"/>
        <w:ind w:left="0"/>
        <w:jc w:val="both"/>
      </w:pPr>
      <w:r>
        <w:rPr>
          <w:rFonts w:ascii="Times New Roman"/>
          <w:b w:val="false"/>
          <w:i w:val="false"/>
          <w:color w:val="000000"/>
          <w:sz w:val="28"/>
        </w:rPr>
        <w:t xml:space="preserve">
      мерт болғандарды жерлеу (кремациялау) бойынша жұмыстарды ұйымдастыруды қамтамасыз етеді; </w:t>
      </w:r>
    </w:p>
    <w:p>
      <w:pPr>
        <w:spacing w:after="0"/>
        <w:ind w:left="0"/>
        <w:jc w:val="both"/>
      </w:pPr>
      <w:r>
        <w:rPr>
          <w:rFonts w:ascii="Times New Roman"/>
          <w:b w:val="false"/>
          <w:i w:val="false"/>
          <w:color w:val="000000"/>
          <w:sz w:val="28"/>
        </w:rPr>
        <w:t xml:space="preserve">
      жолаушылардың мерт болуына қатысты қажетті құжаттарды беруді ұйымдастырады (қайтыс болуы туралы куәлік, қайтыс болуы туралы анықтама және т.б.); </w:t>
      </w:r>
    </w:p>
    <w:p>
      <w:pPr>
        <w:spacing w:after="0"/>
        <w:ind w:left="0"/>
        <w:jc w:val="both"/>
      </w:pPr>
      <w:r>
        <w:rPr>
          <w:rFonts w:ascii="Times New Roman"/>
          <w:b w:val="false"/>
          <w:i w:val="false"/>
          <w:color w:val="000000"/>
          <w:sz w:val="28"/>
        </w:rPr>
        <w:t xml:space="preserve">
      талап-арыздарды қанағаттандыру және болған оқиғаға қатысты басқа да мәселелерді шешу бойынша зардап шеккендердің туыстарына заңға байланысты консультациялар береді; </w:t>
      </w:r>
    </w:p>
    <w:p>
      <w:pPr>
        <w:spacing w:after="0"/>
        <w:ind w:left="0"/>
        <w:jc w:val="both"/>
      </w:pPr>
      <w:r>
        <w:rPr>
          <w:rFonts w:ascii="Times New Roman"/>
          <w:b w:val="false"/>
          <w:i w:val="false"/>
          <w:color w:val="000000"/>
          <w:sz w:val="28"/>
        </w:rPr>
        <w:t xml:space="preserve">
      Көлік прокуратурасы органдарының рұқсатымен сақталып тұрған жүкті, поштаны, багажды, жолаушылардың жеке заттарын, бағалы бұйымдары мен құжаттарын (заттардың кімге тиесілі екені анықталғаннан кейін) береді. </w:t>
      </w:r>
    </w:p>
    <w:p>
      <w:pPr>
        <w:spacing w:after="0"/>
        <w:ind w:left="0"/>
        <w:jc w:val="both"/>
      </w:pPr>
      <w:r>
        <w:rPr>
          <w:rFonts w:ascii="Times New Roman"/>
          <w:b w:val="false"/>
          <w:i w:val="false"/>
          <w:color w:val="000000"/>
          <w:sz w:val="28"/>
        </w:rPr>
        <w:t xml:space="preserve">
      Жұмыс аяқталысымен жұмыс тобыны есеп жасайды және онда өткізілген іс-шаралар мен олардың нәтижелері көрсетіледі. </w:t>
      </w:r>
    </w:p>
    <w:p>
      <w:pPr>
        <w:spacing w:after="0"/>
        <w:ind w:left="0"/>
        <w:jc w:val="both"/>
      </w:pPr>
      <w:r>
        <w:rPr>
          <w:rFonts w:ascii="Times New Roman"/>
          <w:b w:val="false"/>
          <w:i w:val="false"/>
          <w:color w:val="000000"/>
          <w:sz w:val="28"/>
        </w:rPr>
        <w:t>
      Жұмыс тобы өз істерін әкімшілік кіші комиссияның төрағасымен үйлестіреді.</w:t>
      </w:r>
    </w:p>
    <w:bookmarkStart w:name="z306" w:id="299"/>
    <w:p>
      <w:pPr>
        <w:spacing w:after="0"/>
        <w:ind w:left="0"/>
        <w:jc w:val="both"/>
      </w:pPr>
      <w:r>
        <w:rPr>
          <w:rFonts w:ascii="Times New Roman"/>
          <w:b w:val="false"/>
          <w:i w:val="false"/>
          <w:color w:val="000000"/>
          <w:sz w:val="28"/>
        </w:rPr>
        <w:t>
      10. Жолаушылардың мерт болғаны немесе олардың дене жарақаттарын алғаны туралы құжаттар әуе кемесін пайдаланатын азаматтық авиация ұйымының басшысына қол және мөр қою үшін беріледі</w:t>
      </w:r>
    </w:p>
    <w:bookmarkEnd w:id="299"/>
    <w:bookmarkStart w:name="z307" w:id="300"/>
    <w:p>
      <w:pPr>
        <w:spacing w:after="0"/>
        <w:ind w:left="0"/>
        <w:jc w:val="both"/>
      </w:pPr>
      <w:r>
        <w:rPr>
          <w:rFonts w:ascii="Times New Roman"/>
          <w:b w:val="false"/>
          <w:i w:val="false"/>
          <w:color w:val="000000"/>
          <w:sz w:val="28"/>
        </w:rPr>
        <w:t xml:space="preserve">
      11. Сақталып тұрған жүкті, поштаны, багажды, жолаушылардың жеке заттарын, бағалы бұйымдары мен құжаттарын беру немесе жарамсыз болып қалған коммерциялық жүктердің қалдықтарын жоюды азаматтық авиация ұйымы Көлік прокуратурасы органдарының рұқсатымен ғана тергеп-тексеру жүргізілген базада жүзеге асырады. </w:t>
      </w:r>
    </w:p>
    <w:bookmarkEnd w:id="300"/>
    <w:bookmarkStart w:name="z308" w:id="301"/>
    <w:p>
      <w:pPr>
        <w:spacing w:after="0"/>
        <w:ind w:left="0"/>
        <w:jc w:val="both"/>
      </w:pPr>
      <w:r>
        <w:rPr>
          <w:rFonts w:ascii="Times New Roman"/>
          <w:b w:val="false"/>
          <w:i w:val="false"/>
          <w:color w:val="000000"/>
          <w:sz w:val="28"/>
        </w:rPr>
        <w:t>
      12. Жұмыстардың нәтижелері бойынша әкімшілік кіші комиссия осы Қосымшаға сәйкес есеп жасайды және онда жұмыс топтарының материалы талданады, ұшуды тасымалдауды ұйымдастыру қызметімен қамтамасыз ету сапасы, бұзушылықтардың болуы және себебі туралы қорытындылар жасалады, сондай-ақ тергеп-тексеру кезінде анықталған кемшіліктерді жою бойынша ұсыныстар беріледі.</w:t>
      </w:r>
    </w:p>
    <w:bookmarkEnd w:id="301"/>
    <w:bookmarkStart w:name="z309" w:id="302"/>
    <w:p>
      <w:pPr>
        <w:spacing w:after="0"/>
        <w:ind w:left="0"/>
        <w:jc w:val="both"/>
      </w:pPr>
      <w:r>
        <w:rPr>
          <w:rFonts w:ascii="Times New Roman"/>
          <w:b w:val="false"/>
          <w:i w:val="false"/>
          <w:color w:val="000000"/>
          <w:sz w:val="28"/>
        </w:rPr>
        <w:t xml:space="preserve">
      13. Әкімшілік кіші комиссияның есебіне әкімшілік кіші комиссияның құрамына кіретін жұмыс топтарының есептері және әкімшілік кіші комиссия мен жұмыс тобы мүшелерінің тізімі қоса беріледі. </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20___жылғы "____"______ ________________________________________________________</w:t>
      </w:r>
    </w:p>
    <w:p>
      <w:pPr>
        <w:spacing w:after="0"/>
        <w:ind w:left="0"/>
        <w:jc w:val="both"/>
      </w:pPr>
      <w:r>
        <w:rPr>
          <w:rFonts w:ascii="Times New Roman"/>
          <w:b w:val="false"/>
          <w:i w:val="false"/>
          <w:color w:val="000000"/>
          <w:sz w:val="28"/>
        </w:rPr>
        <w:t>
                                                 (оқиға болған жер)</w:t>
      </w:r>
    </w:p>
    <w:p>
      <w:pPr>
        <w:spacing w:after="0"/>
        <w:ind w:left="0"/>
        <w:jc w:val="both"/>
      </w:pPr>
      <w:r>
        <w:rPr>
          <w:rFonts w:ascii="Times New Roman"/>
          <w:b w:val="false"/>
          <w:i w:val="false"/>
          <w:color w:val="000000"/>
          <w:sz w:val="28"/>
        </w:rPr>
        <w:t>
      ______________________________________________________________________ ауданында</w:t>
      </w:r>
    </w:p>
    <w:p>
      <w:pPr>
        <w:spacing w:after="0"/>
        <w:ind w:left="0"/>
        <w:jc w:val="both"/>
      </w:pPr>
      <w:r>
        <w:rPr>
          <w:rFonts w:ascii="Times New Roman"/>
          <w:b w:val="false"/>
          <w:i w:val="false"/>
          <w:color w:val="000000"/>
          <w:sz w:val="28"/>
        </w:rPr>
        <w:t>
      __________________________________________________________ ұшағымен (тікұшағымен)</w:t>
      </w:r>
    </w:p>
    <w:p>
      <w:pPr>
        <w:spacing w:after="0"/>
        <w:ind w:left="0"/>
        <w:jc w:val="both"/>
      </w:pPr>
      <w:r>
        <w:rPr>
          <w:rFonts w:ascii="Times New Roman"/>
          <w:b w:val="false"/>
          <w:i w:val="false"/>
          <w:color w:val="000000"/>
          <w:sz w:val="28"/>
        </w:rPr>
        <w:t>
                         (үлгісі, таным белгісі)</w:t>
      </w:r>
    </w:p>
    <w:bookmarkStart w:name="z311" w:id="303"/>
    <w:p>
      <w:pPr>
        <w:spacing w:after="0"/>
        <w:ind w:left="0"/>
        <w:jc w:val="left"/>
      </w:pPr>
      <w:r>
        <w:rPr>
          <w:rFonts w:ascii="Times New Roman"/>
          <w:b/>
          <w:i w:val="false"/>
          <w:color w:val="000000"/>
        </w:rPr>
        <w:t xml:space="preserve"> болған авиациялық оқиға кезінде қайтыс болған жолаушылардың </w:t>
      </w:r>
      <w:r>
        <w:br/>
      </w:r>
      <w:r>
        <w:rPr>
          <w:rFonts w:ascii="Times New Roman"/>
          <w:b/>
          <w:i w:val="false"/>
          <w:color w:val="000000"/>
        </w:rPr>
        <w:t>және басқа да тұлғалардың</w:t>
      </w:r>
      <w:r>
        <w:br/>
      </w:r>
      <w:r>
        <w:rPr>
          <w:rFonts w:ascii="Times New Roman"/>
          <w:b/>
          <w:i w:val="false"/>
          <w:color w:val="000000"/>
        </w:rPr>
        <w:t>ТІЗІМІ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Авиабилет беруге негіз болған құжаттың атауы, нөмірі және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Авиабилеттің нөмірі, берілген жері, әуе кемесінің бортынан алған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және қай жаққа бағыт 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лауазымы, жұмыс орны, кәсіпорынның (мекеменің)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зерттеу актісіне сәйкес қайтыс болу себебі</w:t>
            </w:r>
          </w:p>
        </w:tc>
      </w:tr>
    </w:tbl>
    <w:p>
      <w:pPr>
        <w:spacing w:after="0"/>
        <w:ind w:left="0"/>
        <w:jc w:val="both"/>
      </w:pPr>
      <w:r>
        <w:rPr>
          <w:rFonts w:ascii="Times New Roman"/>
          <w:b w:val="false"/>
          <w:i w:val="false"/>
          <w:color w:val="000000"/>
          <w:sz w:val="28"/>
        </w:rPr>
        <w:t>
      Әкімшілік кіші комиссияның төрағасы _________________________________________</w:t>
      </w:r>
    </w:p>
    <w:p>
      <w:pPr>
        <w:spacing w:after="0"/>
        <w:ind w:left="0"/>
        <w:jc w:val="both"/>
      </w:pPr>
      <w:r>
        <w:rPr>
          <w:rFonts w:ascii="Times New Roman"/>
          <w:b w:val="false"/>
          <w:i w:val="false"/>
          <w:color w:val="000000"/>
          <w:sz w:val="28"/>
        </w:rPr>
        <w:t>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16-қосымшада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___ жылғы "_____"_______ ______ _______________________________________________</w:t>
      </w:r>
    </w:p>
    <w:p>
      <w:pPr>
        <w:spacing w:after="0"/>
        <w:ind w:left="0"/>
        <w:jc w:val="both"/>
      </w:pPr>
      <w:r>
        <w:rPr>
          <w:rFonts w:ascii="Times New Roman"/>
          <w:b w:val="false"/>
          <w:i w:val="false"/>
          <w:color w:val="000000"/>
          <w:sz w:val="28"/>
        </w:rPr>
        <w:t xml:space="preserve">
                                                       (оқиға болған жер)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w:t>
      </w:r>
      <w:r>
        <w:rPr>
          <w:rFonts w:ascii="Times New Roman"/>
          <w:b/>
          <w:i w:val="false"/>
          <w:color w:val="000000"/>
          <w:sz w:val="28"/>
        </w:rPr>
        <w:t>__________________</w:t>
      </w:r>
      <w:r>
        <w:rPr>
          <w:rFonts w:ascii="Times New Roman"/>
          <w:b/>
          <w:i w:val="false"/>
          <w:color w:val="000000"/>
          <w:sz w:val="28"/>
        </w:rPr>
        <w:t>________</w:t>
      </w:r>
      <w:r>
        <w:rPr>
          <w:rFonts w:ascii="Times New Roman"/>
          <w:b w:val="false"/>
          <w:i w:val="false"/>
          <w:color w:val="000000"/>
          <w:sz w:val="28"/>
        </w:rPr>
        <w:t xml:space="preserve"> ұшағымен (тікұшағымен) болған</w:t>
      </w:r>
    </w:p>
    <w:p>
      <w:pPr>
        <w:spacing w:after="0"/>
        <w:ind w:left="0"/>
        <w:jc w:val="both"/>
      </w:pPr>
      <w:r>
        <w:rPr>
          <w:rFonts w:ascii="Times New Roman"/>
          <w:b w:val="false"/>
          <w:i w:val="false"/>
          <w:color w:val="000000"/>
          <w:sz w:val="28"/>
        </w:rPr>
        <w:t>
                        (үлгісі, танылым белгісі)</w:t>
      </w:r>
    </w:p>
    <w:bookmarkStart w:name="z313" w:id="304"/>
    <w:p>
      <w:pPr>
        <w:spacing w:after="0"/>
        <w:ind w:left="0"/>
        <w:jc w:val="left"/>
      </w:pPr>
      <w:r>
        <w:rPr>
          <w:rFonts w:ascii="Times New Roman"/>
          <w:b/>
          <w:i w:val="false"/>
          <w:color w:val="000000"/>
        </w:rPr>
        <w:t xml:space="preserve"> авиациялық оқиға кезінде</w:t>
      </w:r>
      <w:r>
        <w:br/>
      </w:r>
      <w:r>
        <w:rPr>
          <w:rFonts w:ascii="Times New Roman"/>
          <w:b/>
          <w:i w:val="false"/>
          <w:color w:val="000000"/>
        </w:rPr>
        <w:t>дене жарақаттарын алған жолаушылардың және басқа да тұлғалардың</w:t>
      </w:r>
      <w:r>
        <w:br/>
      </w:r>
      <w:r>
        <w:rPr>
          <w:rFonts w:ascii="Times New Roman"/>
          <w:b/>
          <w:i w:val="false"/>
          <w:color w:val="000000"/>
        </w:rPr>
        <w:t>ТІЗІМІ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p>
            <w:pPr>
              <w:spacing w:after="20"/>
              <w:ind w:left="20"/>
              <w:jc w:val="both"/>
            </w:pPr>
            <w:r>
              <w:rPr>
                <w:rFonts w:ascii="Times New Roman"/>
                <w:b w:val="false"/>
                <w:i w:val="false"/>
                <w:color w:val="000000"/>
                <w:sz w:val="20"/>
              </w:rPr>
              <w:t>
</w:t>
            </w:r>
            <w:r>
              <w:rPr>
                <w:rFonts w:ascii="Times New Roman"/>
                <w:b/>
                <w:i w:val="false"/>
                <w:color w:val="000000"/>
                <w:sz w:val="20"/>
              </w:rPr>
              <w:t>(болған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Авиабилеттің нөмірі, берілген жері, борттағы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Қайдан және қай жаққа бағыт 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лауазымы, жұмыс орны, кәсіпорынның (мекеменің)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Дәрігердің диагнозы. Дененің зақымдану дәрежесі (айтарлықтай қауіпті, аса қауіпті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жарақатын алу себебі,</w:t>
            </w:r>
            <w:r>
              <w:rPr>
                <w:rFonts w:ascii="Times New Roman"/>
                <w:b w:val="false"/>
                <w:i w:val="false"/>
                <w:color w:val="000000"/>
                <w:sz w:val="20"/>
              </w:rPr>
              <w:t xml:space="preserve"> </w:t>
            </w:r>
            <w:r>
              <w:rPr>
                <w:rFonts w:ascii="Times New Roman"/>
                <w:b/>
                <w:i w:val="false"/>
                <w:color w:val="000000"/>
                <w:sz w:val="20"/>
              </w:rPr>
              <w:t>көзі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Қандай көмек көрсетілді (ауруханаға, тұрғылықты жеріне және т.б. жіберілді)</w:t>
            </w:r>
          </w:p>
        </w:tc>
      </w:tr>
    </w:tbl>
    <w:p>
      <w:pPr>
        <w:spacing w:after="0"/>
        <w:ind w:left="0"/>
        <w:jc w:val="both"/>
      </w:pPr>
      <w:r>
        <w:rPr>
          <w:rFonts w:ascii="Times New Roman"/>
          <w:b w:val="false"/>
          <w:i w:val="false"/>
          <w:color w:val="000000"/>
          <w:sz w:val="28"/>
        </w:rPr>
        <w:t>
      Әкімшілік кіші комиссияның төрағасы _________________________________________</w:t>
      </w:r>
    </w:p>
    <w:p>
      <w:pPr>
        <w:spacing w:after="0"/>
        <w:ind w:left="0"/>
        <w:jc w:val="both"/>
      </w:pPr>
      <w:r>
        <w:rPr>
          <w:rFonts w:ascii="Times New Roman"/>
          <w:b w:val="false"/>
          <w:i w:val="false"/>
          <w:color w:val="000000"/>
          <w:sz w:val="28"/>
        </w:rPr>
        <w:t>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17-қосымшада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5" w:id="305"/>
    <w:p>
      <w:pPr>
        <w:spacing w:after="0"/>
        <w:ind w:left="0"/>
        <w:jc w:val="left"/>
      </w:pPr>
      <w:r>
        <w:rPr>
          <w:rFonts w:ascii="Times New Roman"/>
          <w:b/>
          <w:i w:val="false"/>
          <w:color w:val="000000"/>
        </w:rPr>
        <w:t xml:space="preserve"> Авиациялық оқиға болған жерден табылған құжаттар, құндылықтар және ақша бойынша</w:t>
      </w:r>
      <w:r>
        <w:br/>
      </w:r>
      <w:r>
        <w:rPr>
          <w:rFonts w:ascii="Times New Roman"/>
          <w:b/>
          <w:i w:val="false"/>
          <w:color w:val="000000"/>
        </w:rPr>
        <w:t>АКТІ</w:t>
      </w:r>
    </w:p>
    <w:bookmarkEnd w:id="30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 жасалған орын)                         (күні)</w:t>
      </w:r>
    </w:p>
    <w:p>
      <w:pPr>
        <w:spacing w:after="0"/>
        <w:ind w:left="0"/>
        <w:jc w:val="both"/>
      </w:pPr>
      <w:r>
        <w:rPr>
          <w:rFonts w:ascii="Times New Roman"/>
          <w:b w:val="false"/>
          <w:i w:val="false"/>
          <w:color w:val="000000"/>
          <w:sz w:val="28"/>
        </w:rPr>
        <w:t>
      Мына құрамдағы комиссия:__________________________________________________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ІІМ өкілі ___________________________________________________________________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(оқиға болған күн)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(әуе кемесінің үлгісі, таным белгісі) </w:t>
      </w:r>
    </w:p>
    <w:p>
      <w:pPr>
        <w:spacing w:after="0"/>
        <w:ind w:left="0"/>
        <w:jc w:val="both"/>
      </w:pPr>
      <w:r>
        <w:rPr>
          <w:rFonts w:ascii="Times New Roman"/>
          <w:b w:val="false"/>
          <w:i w:val="false"/>
          <w:color w:val="000000"/>
          <w:sz w:val="28"/>
        </w:rPr>
        <w:t>
      авиациялық апат болған жерден табылған құжаттар, құндылықтар, ақша бойынша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Ораманың</w:t>
            </w:r>
            <w:r>
              <w:rPr>
                <w:rFonts w:ascii="Times New Roman"/>
                <w:b w:val="false"/>
                <w:i w:val="false"/>
                <w:color w:val="000000"/>
                <w:sz w:val="20"/>
              </w:rPr>
              <w:t xml:space="preserve"> </w:t>
            </w:r>
            <w:r>
              <w:rPr>
                <w:rFonts w:ascii="Times New Roman"/>
                <w:b/>
                <w:i w:val="false"/>
                <w:color w:val="000000"/>
                <w:sz w:val="20"/>
              </w:rPr>
              <w:t>жалпы жағдайы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Тиесілігі (тегі, аты,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және жағдайы (сынған, күйген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(сериясы,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(купюр)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Әкімшілік кіші комиссияның төрағасы _________________________________________</w:t>
      </w:r>
    </w:p>
    <w:p>
      <w:pPr>
        <w:spacing w:after="0"/>
        <w:ind w:left="0"/>
        <w:jc w:val="both"/>
      </w:pPr>
      <w:r>
        <w:rPr>
          <w:rFonts w:ascii="Times New Roman"/>
          <w:b w:val="false"/>
          <w:i w:val="false"/>
          <w:color w:val="000000"/>
          <w:sz w:val="28"/>
        </w:rPr>
        <w:t>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7" w:id="306"/>
    <w:p>
      <w:pPr>
        <w:spacing w:after="0"/>
        <w:ind w:left="0"/>
        <w:jc w:val="left"/>
      </w:pPr>
      <w:r>
        <w:rPr>
          <w:rFonts w:ascii="Times New Roman"/>
          <w:b/>
          <w:i w:val="false"/>
          <w:color w:val="000000"/>
        </w:rPr>
        <w:t xml:space="preserve"> Жолаушылардың әуе кемесінде орналасу</w:t>
      </w:r>
      <w:r>
        <w:br/>
      </w:r>
      <w:r>
        <w:rPr>
          <w:rFonts w:ascii="Times New Roman"/>
          <w:b/>
          <w:i w:val="false"/>
          <w:color w:val="000000"/>
        </w:rPr>
        <w:t>СХЕМАСЫ</w:t>
      </w:r>
    </w:p>
    <w:bookmarkEnd w:id="306"/>
    <w:p>
      <w:pPr>
        <w:spacing w:after="0"/>
        <w:ind w:left="0"/>
        <w:jc w:val="both"/>
      </w:pPr>
      <w:r>
        <w:rPr>
          <w:rFonts w:ascii="Times New Roman"/>
          <w:b w:val="false"/>
          <w:i w:val="false"/>
          <w:color w:val="000000"/>
          <w:sz w:val="28"/>
        </w:rPr>
        <w:t xml:space="preserve">
      Авиациялық апатқа ұшыраған әуе кемесінің жинақты сызбасы келтіріледі, сызбада әрбір жолаушының орны, қайтыс болған және дене жарақатын алған жолаушылардың тізімі бойынша нөмірлері беріледі, келесі шартты белгілерге сәйкес әрбір жолаушының алған зардабы көрсетіледі: </w:t>
      </w:r>
    </w:p>
    <w:p>
      <w:pPr>
        <w:spacing w:after="0"/>
        <w:ind w:left="0"/>
        <w:jc w:val="both"/>
      </w:pPr>
      <w:r>
        <w:rPr>
          <w:rFonts w:ascii="Times New Roman"/>
          <w:b w:val="false"/>
          <w:i w:val="false"/>
          <w:color w:val="000000"/>
          <w:sz w:val="28"/>
        </w:rPr>
        <w:t>
      зиян келмеген;</w:t>
      </w:r>
    </w:p>
    <w:p>
      <w:pPr>
        <w:spacing w:after="0"/>
        <w:ind w:left="0"/>
        <w:jc w:val="both"/>
      </w:pPr>
      <w:r>
        <w:rPr>
          <w:rFonts w:ascii="Times New Roman"/>
          <w:b w:val="false"/>
          <w:i w:val="false"/>
          <w:color w:val="000000"/>
          <w:sz w:val="28"/>
        </w:rPr>
        <w:t>
      авиациялық оқиға кезінде дене жарақаттарын алды;</w:t>
      </w:r>
    </w:p>
    <w:p>
      <w:pPr>
        <w:spacing w:after="0"/>
        <w:ind w:left="0"/>
        <w:jc w:val="both"/>
      </w:pPr>
      <w:r>
        <w:rPr>
          <w:rFonts w:ascii="Times New Roman"/>
          <w:b w:val="false"/>
          <w:i w:val="false"/>
          <w:color w:val="000000"/>
          <w:sz w:val="28"/>
        </w:rPr>
        <w:t>
      көшіру барысында дене жарақаттарын алды;</w:t>
      </w:r>
    </w:p>
    <w:p>
      <w:pPr>
        <w:spacing w:after="0"/>
        <w:ind w:left="0"/>
        <w:jc w:val="both"/>
      </w:pPr>
      <w:r>
        <w:rPr>
          <w:rFonts w:ascii="Times New Roman"/>
          <w:b w:val="false"/>
          <w:i w:val="false"/>
          <w:color w:val="000000"/>
          <w:sz w:val="28"/>
        </w:rPr>
        <w:t xml:space="preserve">
      авиациялық оқиға кезінде қайтыс болды (немесе алған жарақаттарынан қайтыс болды); </w:t>
      </w:r>
    </w:p>
    <w:p>
      <w:pPr>
        <w:spacing w:after="0"/>
        <w:ind w:left="0"/>
        <w:jc w:val="both"/>
      </w:pPr>
      <w:r>
        <w:rPr>
          <w:rFonts w:ascii="Times New Roman"/>
          <w:b w:val="false"/>
          <w:i w:val="false"/>
          <w:color w:val="000000"/>
          <w:sz w:val="28"/>
        </w:rPr>
        <w:t>
      көшіру кезінде қайтыс болды (немесе алған жарақаттарынан қайтыс болды).</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Жолаушылар тізімі бойынша бос орындар</w:t>
      </w:r>
    </w:p>
    <w:p>
      <w:pPr>
        <w:spacing w:after="0"/>
        <w:ind w:left="0"/>
        <w:jc w:val="both"/>
      </w:pPr>
      <w:r>
        <w:rPr>
          <w:rFonts w:ascii="Times New Roman"/>
          <w:b w:val="false"/>
          <w:i w:val="false"/>
          <w:color w:val="000000"/>
          <w:sz w:val="28"/>
        </w:rPr>
        <w:t>
      нөмірлер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9" w:id="307"/>
    <w:p>
      <w:pPr>
        <w:spacing w:after="0"/>
        <w:ind w:left="0"/>
        <w:jc w:val="left"/>
      </w:pPr>
      <w:r>
        <w:rPr>
          <w:rFonts w:ascii="Times New Roman"/>
          <w:b/>
          <w:i w:val="false"/>
          <w:color w:val="000000"/>
        </w:rPr>
        <w:t xml:space="preserve"> Әуе кемесіне коммерциялық тиеу жағдайы және салмағы туралы</w:t>
      </w:r>
      <w:r>
        <w:br/>
      </w:r>
      <w:r>
        <w:rPr>
          <w:rFonts w:ascii="Times New Roman"/>
          <w:b/>
          <w:i w:val="false"/>
          <w:color w:val="000000"/>
        </w:rPr>
        <w:t>АКТІ</w:t>
      </w:r>
    </w:p>
    <w:bookmarkEnd w:id="307"/>
    <w:p>
      <w:pPr>
        <w:spacing w:after="0"/>
        <w:ind w:left="0"/>
        <w:jc w:val="both"/>
      </w:pPr>
      <w:r>
        <w:rPr>
          <w:rFonts w:ascii="Times New Roman"/>
          <w:b w:val="false"/>
          <w:i w:val="false"/>
          <w:color w:val="000000"/>
          <w:sz w:val="28"/>
        </w:rPr>
        <w:t>
      _________________________                                     _____________________</w:t>
      </w:r>
    </w:p>
    <w:p>
      <w:pPr>
        <w:spacing w:after="0"/>
        <w:ind w:left="0"/>
        <w:jc w:val="both"/>
      </w:pPr>
      <w:r>
        <w:rPr>
          <w:rFonts w:ascii="Times New Roman"/>
          <w:b w:val="false"/>
          <w:i w:val="false"/>
          <w:color w:val="000000"/>
          <w:sz w:val="28"/>
        </w:rPr>
        <w:t>
            (акті жасалған орын)                                                      (күні)</w:t>
      </w:r>
    </w:p>
    <w:p>
      <w:pPr>
        <w:spacing w:after="0"/>
        <w:ind w:left="0"/>
        <w:jc w:val="both"/>
      </w:pPr>
      <w:r>
        <w:rPr>
          <w:rFonts w:ascii="Times New Roman"/>
          <w:b w:val="false"/>
          <w:i w:val="false"/>
          <w:color w:val="000000"/>
          <w:sz w:val="28"/>
        </w:rPr>
        <w:t>
      Мына құрамдағы комиссия:________________________________________________________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және ІІМ өкілі____________________________________________________________________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___________________________________________авиациялық апатқа ұшыраған әуе кемесінің</w:t>
      </w:r>
    </w:p>
    <w:p>
      <w:pPr>
        <w:spacing w:after="0"/>
        <w:ind w:left="0"/>
        <w:jc w:val="both"/>
      </w:pPr>
      <w:r>
        <w:rPr>
          <w:rFonts w:ascii="Times New Roman"/>
          <w:b w:val="false"/>
          <w:i w:val="false"/>
          <w:color w:val="000000"/>
          <w:sz w:val="28"/>
        </w:rPr>
        <w:t xml:space="preserve">
      (оқиға болған орын және күні) </w:t>
      </w:r>
    </w:p>
    <w:p>
      <w:pPr>
        <w:spacing w:after="0"/>
        <w:ind w:left="0"/>
        <w:jc w:val="both"/>
      </w:pPr>
      <w:r>
        <w:rPr>
          <w:rFonts w:ascii="Times New Roman"/>
          <w:b w:val="false"/>
          <w:i w:val="false"/>
          <w:color w:val="000000"/>
          <w:sz w:val="28"/>
        </w:rPr>
        <w:t>
      коммерциялық тиелу жағдайын тексерді және әуе кемесіне коммерциялық тиеу жағдайы</w:t>
      </w:r>
    </w:p>
    <w:p>
      <w:pPr>
        <w:spacing w:after="0"/>
        <w:ind w:left="0"/>
        <w:jc w:val="both"/>
      </w:pPr>
      <w:r>
        <w:rPr>
          <w:rFonts w:ascii="Times New Roman"/>
          <w:b w:val="false"/>
          <w:i w:val="false"/>
          <w:color w:val="000000"/>
          <w:sz w:val="28"/>
        </w:rPr>
        <w:t>
      туралы келесі деректерді белгіледі.</w:t>
      </w:r>
    </w:p>
    <w:p>
      <w:pPr>
        <w:spacing w:after="0"/>
        <w:ind w:left="0"/>
        <w:jc w:val="both"/>
      </w:pPr>
      <w:r>
        <w:rPr>
          <w:rFonts w:ascii="Times New Roman"/>
          <w:b w:val="false"/>
          <w:i w:val="false"/>
          <w:color w:val="000000"/>
          <w:sz w:val="28"/>
        </w:rPr>
        <w:t>
                              Коммерциялық тиеудің жалпы жағдайы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(орын саны, багаждың, қол жүгінің, жүктің, поштаның массасы)</w:t>
      </w:r>
    </w:p>
    <w:bookmarkStart w:name="z320" w:id="308"/>
    <w:p>
      <w:pPr>
        <w:spacing w:after="0"/>
        <w:ind w:left="0"/>
        <w:jc w:val="left"/>
      </w:pPr>
      <w:r>
        <w:rPr>
          <w:rFonts w:ascii="Times New Roman"/>
          <w:b/>
          <w:i w:val="false"/>
          <w:color w:val="000000"/>
        </w:rPr>
        <w:t xml:space="preserve"> Оқиға болған жерден табылған жолаушылардың жеке заттарының</w:t>
      </w:r>
      <w:r>
        <w:br/>
      </w:r>
      <w:r>
        <w:rPr>
          <w:rFonts w:ascii="Times New Roman"/>
          <w:b/>
          <w:i w:val="false"/>
          <w:color w:val="000000"/>
        </w:rPr>
        <w:t>тізімі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 (Түсі, материалы, формасы, көлемі және басқа да белгілері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жағдайда (қалыпты, кейбір жерлері бүлінген, толығымен бұзылған, жанып кеткен және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309"/>
    <w:p>
      <w:pPr>
        <w:spacing w:after="0"/>
        <w:ind w:left="0"/>
        <w:jc w:val="left"/>
      </w:pPr>
      <w:r>
        <w:rPr>
          <w:rFonts w:ascii="Times New Roman"/>
          <w:b/>
          <w:i w:val="false"/>
          <w:color w:val="000000"/>
        </w:rPr>
        <w:t xml:space="preserve"> Жүк</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түбіртегініңнөмірлері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алушы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құндылықтар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жөнелтілім бойынша жеке әрбір бөлігінің оралу жағдайы (бір бөлігі немесе толығымен бұзылған, жанып кеткен)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орналасқан орны</w:t>
            </w:r>
          </w:p>
        </w:tc>
      </w:tr>
    </w:tbl>
    <w:bookmarkStart w:name="z322" w:id="310"/>
    <w:p>
      <w:pPr>
        <w:spacing w:after="0"/>
        <w:ind w:left="0"/>
        <w:jc w:val="left"/>
      </w:pPr>
      <w:r>
        <w:rPr>
          <w:rFonts w:ascii="Times New Roman"/>
          <w:b/>
          <w:i w:val="false"/>
          <w:color w:val="000000"/>
        </w:rPr>
        <w:t xml:space="preserve"> Пошта</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құжатта- масының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атауы (қап, сәлемдеме, пакет)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құндылықтар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орама бойынша жеке-жеке әрбір бөлігінің оралу жағдайы (бір бөлігі немесе толығымен бұзылған, жанып кеткен)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орналасқан орны</w:t>
            </w:r>
          </w:p>
        </w:tc>
      </w:tr>
    </w:tbl>
    <w:bookmarkStart w:name="z323" w:id="311"/>
    <w:p>
      <w:pPr>
        <w:spacing w:after="0"/>
        <w:ind w:left="0"/>
        <w:jc w:val="left"/>
      </w:pPr>
      <w:r>
        <w:rPr>
          <w:rFonts w:ascii="Times New Roman"/>
          <w:b/>
          <w:i w:val="false"/>
          <w:color w:val="000000"/>
        </w:rPr>
        <w:t xml:space="preserve"> Багаж және қол жүгі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түбіртектерінің (билеттің) нөмірлері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иесінің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Жолаушылармен бірге болған заттар</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Жолаушылармен бірге болған заттар</w:t>
            </w:r>
          </w:p>
          <w:p>
            <w:pPr>
              <w:spacing w:after="20"/>
              <w:ind w:left="20"/>
              <w:jc w:val="both"/>
            </w:pPr>
            <w:r>
              <w:rPr>
                <w:rFonts w:ascii="Times New Roman"/>
                <w:b w:val="false"/>
                <w:i w:val="false"/>
                <w:color w:val="000000"/>
                <w:sz w:val="20"/>
              </w:rPr>
              <w:t>
Салмағы,кг.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жөнелтілім бойынша жеке-жеке әрбір бөлігінің оралу жағдайы: жарамды, бүлінген (жартылай, толығымен), сынған, жанып кеткен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орналасқан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сомасы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 кіші комиссияның төрағасы _________________________________________</w:t>
      </w:r>
    </w:p>
    <w:p>
      <w:pPr>
        <w:spacing w:after="0"/>
        <w:ind w:left="0"/>
        <w:jc w:val="both"/>
      </w:pPr>
      <w:r>
        <w:rPr>
          <w:rFonts w:ascii="Times New Roman"/>
          <w:b w:val="false"/>
          <w:i w:val="false"/>
          <w:color w:val="000000"/>
          <w:sz w:val="28"/>
        </w:rPr>
        <w:t>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5" w:id="312"/>
    <w:p>
      <w:pPr>
        <w:spacing w:after="0"/>
        <w:ind w:left="0"/>
        <w:jc w:val="left"/>
      </w:pPr>
      <w:r>
        <w:rPr>
          <w:rFonts w:ascii="Times New Roman"/>
          <w:b/>
          <w:i w:val="false"/>
          <w:color w:val="000000"/>
        </w:rPr>
        <w:t xml:space="preserve"> Багажды, қол жүгін, пошта мен жүкті ашып қарау және бүлінген жерлерін тергеп-тексеру туралы акті</w:t>
      </w:r>
    </w:p>
    <w:bookmarkEnd w:id="312"/>
    <w:p>
      <w:pPr>
        <w:spacing w:after="0"/>
        <w:ind w:left="0"/>
        <w:jc w:val="both"/>
      </w:pPr>
      <w:r>
        <w:rPr>
          <w:rFonts w:ascii="Times New Roman"/>
          <w:b w:val="false"/>
          <w:i w:val="false"/>
          <w:color w:val="000000"/>
          <w:sz w:val="28"/>
        </w:rPr>
        <w:t>
      _________________________                                           _______________</w:t>
      </w:r>
    </w:p>
    <w:p>
      <w:pPr>
        <w:spacing w:after="0"/>
        <w:ind w:left="0"/>
        <w:jc w:val="both"/>
      </w:pPr>
      <w:r>
        <w:rPr>
          <w:rFonts w:ascii="Times New Roman"/>
          <w:b w:val="false"/>
          <w:i w:val="false"/>
          <w:color w:val="000000"/>
          <w:sz w:val="28"/>
        </w:rPr>
        <w:t>
              (акті жасалған орын)                                                       (күні)</w:t>
      </w:r>
    </w:p>
    <w:p>
      <w:pPr>
        <w:spacing w:after="0"/>
        <w:ind w:left="0"/>
        <w:jc w:val="both"/>
      </w:pPr>
      <w:r>
        <w:rPr>
          <w:rFonts w:ascii="Times New Roman"/>
          <w:b w:val="false"/>
          <w:i w:val="false"/>
          <w:color w:val="000000"/>
          <w:sz w:val="28"/>
        </w:rPr>
        <w:t>
      Біз, төменде қол қойғандар 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ІІМ өкілі_____________________________________________________________ қатысуымен</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______________________________________________________ авиациялық апатқа ұшыраған</w:t>
      </w:r>
    </w:p>
    <w:p>
      <w:pPr>
        <w:spacing w:after="0"/>
        <w:ind w:left="0"/>
        <w:jc w:val="both"/>
      </w:pPr>
      <w:r>
        <w:rPr>
          <w:rFonts w:ascii="Times New Roman"/>
          <w:b w:val="false"/>
          <w:i w:val="false"/>
          <w:color w:val="000000"/>
          <w:sz w:val="28"/>
        </w:rPr>
        <w:t>
                   (оқиға болған орын, күні)</w:t>
      </w:r>
    </w:p>
    <w:p>
      <w:pPr>
        <w:spacing w:after="0"/>
        <w:ind w:left="0"/>
        <w:jc w:val="both"/>
      </w:pPr>
      <w:r>
        <w:rPr>
          <w:rFonts w:ascii="Times New Roman"/>
          <w:b w:val="false"/>
          <w:i w:val="false"/>
          <w:color w:val="000000"/>
          <w:sz w:val="28"/>
        </w:rPr>
        <w:t>
      ______________________________________ ұшақтың (тікұшақтың) коммерциялық тиелуінің</w:t>
      </w:r>
    </w:p>
    <w:p>
      <w:pPr>
        <w:spacing w:after="0"/>
        <w:ind w:left="0"/>
        <w:jc w:val="both"/>
      </w:pPr>
      <w:r>
        <w:rPr>
          <w:rFonts w:ascii="Times New Roman"/>
          <w:b w:val="false"/>
          <w:i w:val="false"/>
          <w:color w:val="000000"/>
          <w:sz w:val="28"/>
        </w:rPr>
        <w:t>
                 (үлгісі, танылым белгісі)</w:t>
      </w:r>
    </w:p>
    <w:p>
      <w:pPr>
        <w:spacing w:after="0"/>
        <w:ind w:left="0"/>
        <w:jc w:val="both"/>
      </w:pPr>
      <w:r>
        <w:rPr>
          <w:rFonts w:ascii="Times New Roman"/>
          <w:b w:val="false"/>
          <w:i w:val="false"/>
          <w:color w:val="000000"/>
          <w:sz w:val="28"/>
        </w:rPr>
        <w:t xml:space="preserve">
      бүлінген жерлерін ашып қарадық. </w:t>
      </w:r>
    </w:p>
    <w:p>
      <w:pPr>
        <w:spacing w:after="0"/>
        <w:ind w:left="0"/>
        <w:jc w:val="both"/>
      </w:pPr>
      <w:r>
        <w:rPr>
          <w:rFonts w:ascii="Times New Roman"/>
          <w:b w:val="false"/>
          <w:i w:val="false"/>
          <w:color w:val="000000"/>
          <w:sz w:val="28"/>
        </w:rPr>
        <w:t>
      Нәтижесінде мыналар анықталды:</w:t>
      </w:r>
    </w:p>
    <w:bookmarkStart w:name="z326" w:id="313"/>
    <w:p>
      <w:pPr>
        <w:spacing w:after="0"/>
        <w:ind w:left="0"/>
        <w:jc w:val="left"/>
      </w:pPr>
      <w:r>
        <w:rPr>
          <w:rFonts w:ascii="Times New Roman"/>
          <w:b/>
          <w:i w:val="false"/>
          <w:color w:val="000000"/>
        </w:rPr>
        <w:t xml:space="preserve"> Багаж</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p>
            <w:pPr>
              <w:spacing w:after="20"/>
              <w:ind w:left="20"/>
              <w:jc w:val="both"/>
            </w:pPr>
            <w:r>
              <w:rPr>
                <w:rFonts w:ascii="Times New Roman"/>
                <w:b w:val="false"/>
                <w:i w:val="false"/>
                <w:color w:val="000000"/>
                <w:sz w:val="20"/>
              </w:rPr>
              <w:t>түбіртегінің (билеттің)</w:t>
            </w:r>
          </w:p>
          <w:p>
            <w:pPr>
              <w:spacing w:after="20"/>
              <w:ind w:left="20"/>
              <w:jc w:val="both"/>
            </w:pPr>
            <w:r>
              <w:rPr>
                <w:rFonts w:ascii="Times New Roman"/>
                <w:b w:val="false"/>
                <w:i w:val="false"/>
                <w:color w:val="000000"/>
                <w:sz w:val="20"/>
              </w:rPr>
              <w:t>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иесінің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жағдайы (қалыпты, бүлінген, жарамсыз болып қалған)</w:t>
            </w:r>
          </w:p>
        </w:tc>
      </w:tr>
    </w:tbl>
    <w:bookmarkStart w:name="z327" w:id="314"/>
    <w:p>
      <w:pPr>
        <w:spacing w:after="0"/>
        <w:ind w:left="0"/>
        <w:jc w:val="left"/>
      </w:pPr>
      <w:r>
        <w:rPr>
          <w:rFonts w:ascii="Times New Roman"/>
          <w:b/>
          <w:i w:val="false"/>
          <w:color w:val="000000"/>
        </w:rPr>
        <w:t xml:space="preserve"> Жолаушылардың өздерімен бірге болған заттары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жағдайы (қалыпты, бүлінген, жарамсыз болып қалған)</w:t>
            </w:r>
          </w:p>
        </w:tc>
      </w:tr>
    </w:tbl>
    <w:bookmarkStart w:name="z328" w:id="315"/>
    <w:p>
      <w:pPr>
        <w:spacing w:after="0"/>
        <w:ind w:left="0"/>
        <w:jc w:val="left"/>
      </w:pPr>
      <w:r>
        <w:rPr>
          <w:rFonts w:ascii="Times New Roman"/>
          <w:b/>
          <w:i w:val="false"/>
          <w:color w:val="000000"/>
        </w:rPr>
        <w:t xml:space="preserve"> Пошта</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Пошта-жүк құжаттамасының, таңбалану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Поштаның тиесілігі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жағдайы (қалыпты, бүлінген, жарамсыз болып қалған)</w:t>
            </w:r>
          </w:p>
        </w:tc>
      </w:tr>
    </w:tbl>
    <w:bookmarkStart w:name="z329" w:id="316"/>
    <w:p>
      <w:pPr>
        <w:spacing w:after="0"/>
        <w:ind w:left="0"/>
        <w:jc w:val="left"/>
      </w:pPr>
      <w:r>
        <w:rPr>
          <w:rFonts w:ascii="Times New Roman"/>
          <w:b/>
          <w:i w:val="false"/>
          <w:color w:val="000000"/>
        </w:rPr>
        <w:t xml:space="preserve"> Жүк</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құжаттамасының, таңбалану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тиесілігі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табылған заттардың жағдайы (қалыпты, бүлінген, жарамсыз болып қалған)</w:t>
            </w:r>
          </w:p>
        </w:tc>
      </w:tr>
    </w:tbl>
    <w:p>
      <w:pPr>
        <w:spacing w:after="0"/>
        <w:ind w:left="0"/>
        <w:jc w:val="both"/>
      </w:pPr>
      <w:r>
        <w:rPr>
          <w:rFonts w:ascii="Times New Roman"/>
          <w:b w:val="false"/>
          <w:i w:val="false"/>
          <w:color w:val="000000"/>
          <w:sz w:val="28"/>
        </w:rPr>
        <w:t>
      Әкімшілік кіші комиссияның төрағасы _________________________________________</w:t>
      </w:r>
    </w:p>
    <w:p>
      <w:pPr>
        <w:spacing w:after="0"/>
        <w:ind w:left="0"/>
        <w:jc w:val="both"/>
      </w:pPr>
      <w:r>
        <w:rPr>
          <w:rFonts w:ascii="Times New Roman"/>
          <w:b w:val="false"/>
          <w:i w:val="false"/>
          <w:color w:val="000000"/>
          <w:sz w:val="28"/>
        </w:rPr>
        <w:t>
                                                   (қолы, тегі, аты-жөні,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317"/>
    <w:p>
      <w:pPr>
        <w:spacing w:after="0"/>
        <w:ind w:left="0"/>
        <w:jc w:val="left"/>
      </w:pPr>
      <w:r>
        <w:rPr>
          <w:rFonts w:ascii="Times New Roman"/>
          <w:b/>
          <w:i w:val="false"/>
          <w:color w:val="000000"/>
        </w:rPr>
        <w:t xml:space="preserve"> Коммерциялық тиеу қалдықтарын жою туралы акті</w:t>
      </w:r>
    </w:p>
    <w:bookmarkEnd w:id="317"/>
    <w:p>
      <w:pPr>
        <w:spacing w:after="0"/>
        <w:ind w:left="0"/>
        <w:jc w:val="both"/>
      </w:pPr>
      <w:r>
        <w:rPr>
          <w:rFonts w:ascii="Times New Roman"/>
          <w:b w:val="false"/>
          <w:i w:val="false"/>
          <w:color w:val="000000"/>
          <w:sz w:val="28"/>
        </w:rPr>
        <w:t>
      _____________________                                           __________________</w:t>
      </w:r>
    </w:p>
    <w:p>
      <w:pPr>
        <w:spacing w:after="0"/>
        <w:ind w:left="0"/>
        <w:jc w:val="both"/>
      </w:pPr>
      <w:r>
        <w:rPr>
          <w:rFonts w:ascii="Times New Roman"/>
          <w:b w:val="false"/>
          <w:i w:val="false"/>
          <w:color w:val="000000"/>
          <w:sz w:val="28"/>
        </w:rPr>
        <w:t>
         (акті жасалған орын)                                                 (күні)</w:t>
      </w:r>
    </w:p>
    <w:p>
      <w:pPr>
        <w:spacing w:after="0"/>
        <w:ind w:left="0"/>
        <w:jc w:val="both"/>
      </w:pPr>
      <w:r>
        <w:rPr>
          <w:rFonts w:ascii="Times New Roman"/>
          <w:b w:val="false"/>
          <w:i w:val="false"/>
          <w:color w:val="000000"/>
          <w:sz w:val="28"/>
        </w:rPr>
        <w:t>
      Мына құрамдағы комиссия 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және ІІМ өкілі____________________________________________________________________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20____жылы ___________________________________________ авиациялық апатқа ұшыраған</w:t>
      </w:r>
    </w:p>
    <w:p>
      <w:pPr>
        <w:spacing w:after="0"/>
        <w:ind w:left="0"/>
        <w:jc w:val="both"/>
      </w:pPr>
      <w:r>
        <w:rPr>
          <w:rFonts w:ascii="Times New Roman"/>
          <w:b w:val="false"/>
          <w:i w:val="false"/>
          <w:color w:val="000000"/>
          <w:sz w:val="28"/>
        </w:rPr>
        <w:t>
      ____________________________________________________________ ұшақтың (тікұшақтың)</w:t>
      </w:r>
    </w:p>
    <w:p>
      <w:pPr>
        <w:spacing w:after="0"/>
        <w:ind w:left="0"/>
        <w:jc w:val="both"/>
      </w:pPr>
      <w:r>
        <w:rPr>
          <w:rFonts w:ascii="Times New Roman"/>
          <w:b w:val="false"/>
          <w:i w:val="false"/>
          <w:color w:val="000000"/>
          <w:sz w:val="28"/>
        </w:rPr>
        <w:t>
                         (үлгісі, танылым белгісі)</w:t>
      </w:r>
    </w:p>
    <w:p>
      <w:pPr>
        <w:spacing w:after="0"/>
        <w:ind w:left="0"/>
        <w:jc w:val="both"/>
      </w:pPr>
      <w:r>
        <w:rPr>
          <w:rFonts w:ascii="Times New Roman"/>
          <w:b w:val="false"/>
          <w:i w:val="false"/>
          <w:color w:val="000000"/>
          <w:sz w:val="28"/>
        </w:rPr>
        <w:t>
      коммерциялық тиеу қалдықтарын жою туралы осы актіні жасады. Бортта</w:t>
      </w:r>
    </w:p>
    <w:p>
      <w:pPr>
        <w:spacing w:after="0"/>
        <w:ind w:left="0"/>
        <w:jc w:val="both"/>
      </w:pPr>
      <w:r>
        <w:rPr>
          <w:rFonts w:ascii="Times New Roman"/>
          <w:b w:val="false"/>
          <w:i w:val="false"/>
          <w:color w:val="000000"/>
          <w:sz w:val="28"/>
        </w:rPr>
        <w:t>
      болған __________________________________________________________________________</w:t>
      </w:r>
    </w:p>
    <w:p>
      <w:pPr>
        <w:spacing w:after="0"/>
        <w:ind w:left="0"/>
        <w:jc w:val="both"/>
      </w:pPr>
      <w:r>
        <w:rPr>
          <w:rFonts w:ascii="Times New Roman"/>
          <w:b w:val="false"/>
          <w:i w:val="false"/>
          <w:color w:val="000000"/>
          <w:sz w:val="28"/>
        </w:rPr>
        <w:t>
                               (багаж, пошта және қол жүгі)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(орны, салмағы)</w:t>
      </w:r>
    </w:p>
    <w:p>
      <w:pPr>
        <w:spacing w:after="0"/>
        <w:ind w:left="0"/>
        <w:jc w:val="both"/>
      </w:pPr>
      <w:r>
        <w:rPr>
          <w:rFonts w:ascii="Times New Roman"/>
          <w:b w:val="false"/>
          <w:i w:val="false"/>
          <w:color w:val="000000"/>
          <w:sz w:val="28"/>
        </w:rPr>
        <w:t xml:space="preserve">
       ____________________________________________________________ бұдан әрі пайдалануға </w:t>
      </w:r>
    </w:p>
    <w:p>
      <w:pPr>
        <w:spacing w:after="0"/>
        <w:ind w:left="0"/>
        <w:jc w:val="both"/>
      </w:pPr>
      <w:r>
        <w:rPr>
          <w:rFonts w:ascii="Times New Roman"/>
          <w:b w:val="false"/>
          <w:i w:val="false"/>
          <w:color w:val="000000"/>
          <w:sz w:val="28"/>
        </w:rPr>
        <w:t xml:space="preserve">
             (сынған, жанып кеткен, ЖЖМ және т.б. былғанған) </w:t>
      </w:r>
    </w:p>
    <w:p>
      <w:pPr>
        <w:spacing w:after="0"/>
        <w:ind w:left="0"/>
        <w:jc w:val="both"/>
      </w:pPr>
      <w:r>
        <w:rPr>
          <w:rFonts w:ascii="Times New Roman"/>
          <w:b w:val="false"/>
          <w:i w:val="false"/>
          <w:color w:val="000000"/>
          <w:sz w:val="28"/>
        </w:rPr>
        <w:t xml:space="preserve">
      жарамсыз болғандықтан, олар өртеп жіберілді. </w:t>
      </w:r>
    </w:p>
    <w:p>
      <w:pPr>
        <w:spacing w:after="0"/>
        <w:ind w:left="0"/>
        <w:jc w:val="both"/>
      </w:pPr>
      <w:r>
        <w:rPr>
          <w:rFonts w:ascii="Times New Roman"/>
          <w:b w:val="false"/>
          <w:i w:val="false"/>
          <w:color w:val="000000"/>
          <w:sz w:val="28"/>
        </w:rPr>
        <w:t>
      Комиссия мүшелері: ________________________________________________________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ІІМ өкілі: _________________________________________________________________</w:t>
      </w:r>
    </w:p>
    <w:p>
      <w:pPr>
        <w:spacing w:after="0"/>
        <w:ind w:left="0"/>
        <w:jc w:val="both"/>
      </w:pPr>
      <w:r>
        <w:rPr>
          <w:rFonts w:ascii="Times New Roman"/>
          <w:b w:val="false"/>
          <w:i w:val="false"/>
          <w:color w:val="000000"/>
          <w:sz w:val="28"/>
        </w:rPr>
        <w:t>
                                            (қолы, тегі аты-жөні)</w:t>
      </w:r>
    </w:p>
    <w:bookmarkStart w:name="z332" w:id="318"/>
    <w:p>
      <w:pPr>
        <w:spacing w:after="0"/>
        <w:ind w:left="0"/>
        <w:jc w:val="left"/>
      </w:pPr>
      <w:r>
        <w:rPr>
          <w:rFonts w:ascii="Times New Roman"/>
          <w:b/>
          <w:i w:val="false"/>
          <w:color w:val="000000"/>
        </w:rPr>
        <w:t xml:space="preserve"> Багаж және қол жүгі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болғаны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түбіртегінің (билеттің)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иесінің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 шымен болған заттар,</w:t>
            </w:r>
          </w:p>
          <w:p>
            <w:pPr>
              <w:spacing w:after="20"/>
              <w:ind w:left="20"/>
              <w:jc w:val="both"/>
            </w:pPr>
            <w:r>
              <w:rPr>
                <w:rFonts w:ascii="Times New Roman"/>
                <w:b w:val="false"/>
                <w:i w:val="false"/>
                <w:color w:val="000000"/>
                <w:sz w:val="20"/>
              </w:rPr>
              <w:t>массасы ,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 шымен болған заттар, массасы, кг.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жөнелтілім бойынша жеке әрбір бөлігінің оралу жағдайы: қалыпты, бүлінген (жартылай, толығымен), сынған, жанып кеткен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орналасқан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сомасы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4" w:id="319"/>
    <w:p>
      <w:pPr>
        <w:spacing w:after="0"/>
        <w:ind w:left="0"/>
        <w:jc w:val="left"/>
      </w:pPr>
      <w:r>
        <w:rPr>
          <w:rFonts w:ascii="Times New Roman"/>
          <w:b/>
          <w:i w:val="false"/>
          <w:color w:val="000000"/>
        </w:rPr>
        <w:t xml:space="preserve"> Авиациялық оқиға болған жердегі жұмыстарды тоқтату туралы акті</w:t>
      </w:r>
    </w:p>
    <w:bookmarkEnd w:id="319"/>
    <w:p>
      <w:pPr>
        <w:spacing w:after="0"/>
        <w:ind w:left="0"/>
        <w:jc w:val="both"/>
      </w:pPr>
      <w:r>
        <w:rPr>
          <w:rFonts w:ascii="Times New Roman"/>
          <w:b w:val="false"/>
          <w:i w:val="false"/>
          <w:color w:val="000000"/>
          <w:sz w:val="28"/>
        </w:rPr>
        <w:t>
      ________________________                         _______________________</w:t>
      </w:r>
    </w:p>
    <w:p>
      <w:pPr>
        <w:spacing w:after="0"/>
        <w:ind w:left="0"/>
        <w:jc w:val="both"/>
      </w:pPr>
      <w:r>
        <w:rPr>
          <w:rFonts w:ascii="Times New Roman"/>
          <w:b w:val="false"/>
          <w:i w:val="false"/>
          <w:color w:val="000000"/>
          <w:sz w:val="28"/>
        </w:rPr>
        <w:t>
            (акті жасалған орын)                                             (күні)</w:t>
      </w:r>
    </w:p>
    <w:p>
      <w:pPr>
        <w:spacing w:after="0"/>
        <w:ind w:left="0"/>
        <w:jc w:val="both"/>
      </w:pPr>
      <w:r>
        <w:rPr>
          <w:rFonts w:ascii="Times New Roman"/>
          <w:b w:val="false"/>
          <w:i w:val="false"/>
          <w:color w:val="000000"/>
          <w:sz w:val="28"/>
        </w:rPr>
        <w:t xml:space="preserve">
      __________________________________________________________ ұшағымен (тікұшағымен) </w:t>
      </w:r>
    </w:p>
    <w:p>
      <w:pPr>
        <w:spacing w:after="0"/>
        <w:ind w:left="0"/>
        <w:jc w:val="both"/>
      </w:pPr>
      <w:r>
        <w:rPr>
          <w:rFonts w:ascii="Times New Roman"/>
          <w:b w:val="false"/>
          <w:i w:val="false"/>
          <w:color w:val="000000"/>
          <w:sz w:val="28"/>
        </w:rPr>
        <w:t>
                         (үлгісі, танылым белгісі)</w:t>
      </w:r>
    </w:p>
    <w:p>
      <w:pPr>
        <w:spacing w:after="0"/>
        <w:ind w:left="0"/>
        <w:jc w:val="both"/>
      </w:pPr>
      <w:r>
        <w:rPr>
          <w:rFonts w:ascii="Times New Roman"/>
          <w:b w:val="false"/>
          <w:i w:val="false"/>
          <w:color w:val="000000"/>
          <w:sz w:val="28"/>
        </w:rPr>
        <w:t>
      болған авиациялық оқиғаны тергеп-тексеру жөніндегі комиссияның авиациялық оқиға болған</w:t>
      </w:r>
    </w:p>
    <w:p>
      <w:pPr>
        <w:spacing w:after="0"/>
        <w:ind w:left="0"/>
        <w:jc w:val="both"/>
      </w:pPr>
      <w:r>
        <w:rPr>
          <w:rFonts w:ascii="Times New Roman"/>
          <w:b w:val="false"/>
          <w:i w:val="false"/>
          <w:color w:val="000000"/>
          <w:sz w:val="28"/>
        </w:rPr>
        <w:t>
      жердегі жұмыстарды тоқтату туралы шешіміне сәйкес, кіші комиссия</w:t>
      </w:r>
    </w:p>
    <w:p>
      <w:pPr>
        <w:spacing w:after="0"/>
        <w:ind w:left="0"/>
        <w:jc w:val="both"/>
      </w:pPr>
      <w:r>
        <w:rPr>
          <w:rFonts w:ascii="Times New Roman"/>
          <w:b w:val="false"/>
          <w:i w:val="false"/>
          <w:color w:val="000000"/>
          <w:sz w:val="28"/>
        </w:rPr>
        <w:t>
      мүшелері________________________________________________________________________</w:t>
      </w:r>
    </w:p>
    <w:p>
      <w:pPr>
        <w:spacing w:after="0"/>
        <w:ind w:left="0"/>
        <w:jc w:val="both"/>
      </w:pPr>
      <w:r>
        <w:rPr>
          <w:rFonts w:ascii="Times New Roman"/>
          <w:b w:val="false"/>
          <w:i w:val="false"/>
          <w:color w:val="000000"/>
          <w:sz w:val="28"/>
        </w:rPr>
        <w:t>
                                     (кіші комиссия мүшелері, аты-жөні)</w:t>
      </w:r>
    </w:p>
    <w:p>
      <w:pPr>
        <w:spacing w:after="0"/>
        <w:ind w:left="0"/>
        <w:jc w:val="both"/>
      </w:pPr>
      <w:r>
        <w:rPr>
          <w:rFonts w:ascii="Times New Roman"/>
          <w:b w:val="false"/>
          <w:i w:val="false"/>
          <w:color w:val="000000"/>
          <w:sz w:val="28"/>
        </w:rPr>
        <w:t>
      Көлік прокуратурасы қызметкерлері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_____________________________________________________________________қатысуымен</w:t>
      </w:r>
    </w:p>
    <w:p>
      <w:pPr>
        <w:spacing w:after="0"/>
        <w:ind w:left="0"/>
        <w:jc w:val="both"/>
      </w:pPr>
      <w:r>
        <w:rPr>
          <w:rFonts w:ascii="Times New Roman"/>
          <w:b w:val="false"/>
          <w:i w:val="false"/>
          <w:color w:val="000000"/>
          <w:sz w:val="28"/>
        </w:rPr>
        <w:t>
                        (лауазымы, тегі, аты-жөні көрсетіледі)</w:t>
      </w:r>
    </w:p>
    <w:p>
      <w:pPr>
        <w:spacing w:after="0"/>
        <w:ind w:left="0"/>
        <w:jc w:val="both"/>
      </w:pPr>
      <w:r>
        <w:rPr>
          <w:rFonts w:ascii="Times New Roman"/>
          <w:b w:val="false"/>
          <w:i w:val="false"/>
          <w:color w:val="000000"/>
          <w:sz w:val="28"/>
        </w:rPr>
        <w:t>
      авиациялық оқиға болған жерді қарап шығып және ұшақтың (тікұшақтың) сынықтары</w:t>
      </w:r>
    </w:p>
    <w:p>
      <w:pPr>
        <w:spacing w:after="0"/>
        <w:ind w:left="0"/>
        <w:jc w:val="both"/>
      </w:pPr>
      <w:r>
        <w:rPr>
          <w:rFonts w:ascii="Times New Roman"/>
          <w:b w:val="false"/>
          <w:i w:val="false"/>
          <w:color w:val="000000"/>
          <w:sz w:val="28"/>
        </w:rPr>
        <w:t>
      жиыстырылғанын, құрылыстар мен ғимараттардың бұзылулары жойылғанын, жергілікті</w:t>
      </w:r>
    </w:p>
    <w:p>
      <w:pPr>
        <w:spacing w:after="0"/>
        <w:ind w:left="0"/>
        <w:jc w:val="both"/>
      </w:pPr>
      <w:r>
        <w:rPr>
          <w:rFonts w:ascii="Times New Roman"/>
          <w:b w:val="false"/>
          <w:i w:val="false"/>
          <w:color w:val="000000"/>
          <w:sz w:val="28"/>
        </w:rPr>
        <w:t>
      жердің санитарлық өңдеуден өткенін белгіледі.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(қолы, тегі, аты-жөні)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ff0000"/>
          <w:sz w:val="28"/>
        </w:rPr>
        <w:t xml:space="preserve">
      Ескерту. 23-қосымшада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Орындаушы кәсіпорынның</w:t>
      </w:r>
    </w:p>
    <w:p>
      <w:pPr>
        <w:spacing w:after="0"/>
        <w:ind w:left="0"/>
        <w:jc w:val="both"/>
      </w:pPr>
      <w:r>
        <w:rPr>
          <w:rFonts w:ascii="Times New Roman"/>
          <w:b w:val="false"/>
          <w:i w:val="false"/>
          <w:color w:val="000000"/>
          <w:sz w:val="28"/>
        </w:rPr>
        <w:t>басшысы</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w:t>
      </w:r>
    </w:p>
    <w:p>
      <w:pPr>
        <w:spacing w:after="0"/>
        <w:ind w:left="0"/>
        <w:jc w:val="both"/>
      </w:pPr>
      <w:r>
        <w:rPr>
          <w:rFonts w:ascii="Times New Roman"/>
          <w:b w:val="false"/>
          <w:i w:val="false"/>
          <w:color w:val="000000"/>
          <w:sz w:val="28"/>
        </w:rPr>
        <w:t>(болған жағдайда)</w:t>
      </w:r>
    </w:p>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"__"_________ 20 жыл</w:t>
      </w:r>
    </w:p>
    <w:bookmarkStart w:name="z336" w:id="320"/>
    <w:p>
      <w:pPr>
        <w:spacing w:after="0"/>
        <w:ind w:left="0"/>
        <w:jc w:val="left"/>
      </w:pPr>
      <w:r>
        <w:rPr>
          <w:rFonts w:ascii="Times New Roman"/>
          <w:b/>
          <w:i w:val="false"/>
          <w:color w:val="000000"/>
        </w:rPr>
        <w:t xml:space="preserve"> Зерттеу нәтижелері бойынша есеп </w:t>
      </w:r>
    </w:p>
    <w:bookmarkEnd w:id="320"/>
    <w:p>
      <w:pPr>
        <w:spacing w:after="0"/>
        <w:ind w:left="0"/>
        <w:jc w:val="both"/>
      </w:pPr>
      <w:r>
        <w:rPr>
          <w:rFonts w:ascii="Times New Roman"/>
          <w:b w:val="false"/>
          <w:i w:val="false"/>
          <w:color w:val="000000"/>
          <w:sz w:val="28"/>
        </w:rPr>
        <w:t>
      _______________________________________________________________________ зерттеледі</w:t>
      </w:r>
    </w:p>
    <w:p>
      <w:pPr>
        <w:spacing w:after="0"/>
        <w:ind w:left="0"/>
        <w:jc w:val="both"/>
      </w:pPr>
      <w:r>
        <w:rPr>
          <w:rFonts w:ascii="Times New Roman"/>
          <w:b w:val="false"/>
          <w:i w:val="false"/>
          <w:color w:val="000000"/>
          <w:sz w:val="28"/>
        </w:rPr>
        <w:t>
                  (зерттелетін объектінің толық атауы көрсетіледі)</w:t>
      </w:r>
    </w:p>
    <w:bookmarkStart w:name="z337" w:id="321"/>
    <w:p>
      <w:pPr>
        <w:spacing w:after="0"/>
        <w:ind w:left="0"/>
        <w:jc w:val="both"/>
      </w:pPr>
      <w:r>
        <w:rPr>
          <w:rFonts w:ascii="Times New Roman"/>
          <w:b w:val="false"/>
          <w:i w:val="false"/>
          <w:color w:val="000000"/>
          <w:sz w:val="28"/>
        </w:rPr>
        <w:t>
      1. Зерттеу объектісі</w:t>
      </w:r>
    </w:p>
    <w:bookmarkEnd w:id="321"/>
    <w:p>
      <w:pPr>
        <w:spacing w:after="0"/>
        <w:ind w:left="0"/>
        <w:jc w:val="both"/>
      </w:pPr>
      <w:r>
        <w:rPr>
          <w:rFonts w:ascii="Times New Roman"/>
          <w:b w:val="false"/>
          <w:i w:val="false"/>
          <w:color w:val="000000"/>
          <w:sz w:val="28"/>
        </w:rPr>
        <w:t>
      (жақшада зерттеу объектісі туралы мәліметтің келтірілуіне негіз болатын құжаттың</w:t>
      </w:r>
    </w:p>
    <w:p>
      <w:pPr>
        <w:spacing w:after="0"/>
        <w:ind w:left="0"/>
        <w:jc w:val="both"/>
      </w:pPr>
      <w:r>
        <w:rPr>
          <w:rFonts w:ascii="Times New Roman"/>
          <w:b w:val="false"/>
          <w:i w:val="false"/>
          <w:color w:val="000000"/>
          <w:sz w:val="28"/>
        </w:rPr>
        <w:t>
      атауы, құжаттың шығыс нөмірі және күні келтіріледі)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Бөлімде мына мәліметтер келтіріледі: </w:t>
      </w:r>
    </w:p>
    <w:p>
      <w:pPr>
        <w:spacing w:after="0"/>
        <w:ind w:left="0"/>
        <w:jc w:val="both"/>
      </w:pPr>
      <w:r>
        <w:rPr>
          <w:rFonts w:ascii="Times New Roman"/>
          <w:b w:val="false"/>
          <w:i w:val="false"/>
          <w:color w:val="000000"/>
          <w:sz w:val="28"/>
        </w:rPr>
        <w:t>
      зерттеу объектісінің атауы, қайда келіп түсті, ұшақ (тікұшақ) үлгісі;</w:t>
      </w:r>
    </w:p>
    <w:p>
      <w:pPr>
        <w:spacing w:after="0"/>
        <w:ind w:left="0"/>
        <w:jc w:val="both"/>
      </w:pPr>
      <w:r>
        <w:rPr>
          <w:rFonts w:ascii="Times New Roman"/>
          <w:b w:val="false"/>
          <w:i w:val="false"/>
          <w:color w:val="000000"/>
          <w:sz w:val="28"/>
        </w:rPr>
        <w:t>
      зауыт нөмірі, дайындаған зауыт және авиатехниканы дайындау күні;</w:t>
      </w:r>
    </w:p>
    <w:p>
      <w:pPr>
        <w:spacing w:after="0"/>
        <w:ind w:left="0"/>
        <w:jc w:val="both"/>
      </w:pPr>
      <w:r>
        <w:rPr>
          <w:rFonts w:ascii="Times New Roman"/>
          <w:b w:val="false"/>
          <w:i w:val="false"/>
          <w:color w:val="000000"/>
          <w:sz w:val="28"/>
        </w:rPr>
        <w:t>
      айдалану ұзақтығы (жалпы жұмыс істеуі, соңғы жөндеуден кейін жұмыс істеуі,</w:t>
      </w:r>
    </w:p>
    <w:p>
      <w:pPr>
        <w:spacing w:after="0"/>
        <w:ind w:left="0"/>
        <w:jc w:val="both"/>
      </w:pPr>
      <w:r>
        <w:rPr>
          <w:rFonts w:ascii="Times New Roman"/>
          <w:b w:val="false"/>
          <w:i w:val="false"/>
          <w:color w:val="000000"/>
          <w:sz w:val="28"/>
        </w:rPr>
        <w:t>
      регламенттеу жұмыстарын орындағаннан кейін жұмыс істеуі).</w:t>
      </w:r>
    </w:p>
    <w:p>
      <w:pPr>
        <w:spacing w:after="0"/>
        <w:ind w:left="0"/>
        <w:jc w:val="both"/>
      </w:pPr>
      <w:r>
        <w:rPr>
          <w:rFonts w:ascii="Times New Roman"/>
          <w:b w:val="false"/>
          <w:i w:val="false"/>
          <w:color w:val="000000"/>
          <w:sz w:val="28"/>
        </w:rPr>
        <w:t>
      Мақсатқа лайықты болған жағдайда зерттеу басталған кездегі объектінің суреті</w:t>
      </w:r>
    </w:p>
    <w:p>
      <w:pPr>
        <w:spacing w:after="0"/>
        <w:ind w:left="0"/>
        <w:jc w:val="both"/>
      </w:pPr>
      <w:r>
        <w:rPr>
          <w:rFonts w:ascii="Times New Roman"/>
          <w:b w:val="false"/>
          <w:i w:val="false"/>
          <w:color w:val="000000"/>
          <w:sz w:val="28"/>
        </w:rPr>
        <w:t>
      ұсынылады.</w:t>
      </w:r>
    </w:p>
    <w:bookmarkStart w:name="z338" w:id="322"/>
    <w:p>
      <w:pPr>
        <w:spacing w:after="0"/>
        <w:ind w:left="0"/>
        <w:jc w:val="both"/>
      </w:pPr>
      <w:r>
        <w:rPr>
          <w:rFonts w:ascii="Times New Roman"/>
          <w:b w:val="false"/>
          <w:i w:val="false"/>
          <w:color w:val="000000"/>
          <w:sz w:val="28"/>
        </w:rPr>
        <w:t>
      2. Істен шығу, бұзушылық анықталған жағдайлар</w:t>
      </w:r>
    </w:p>
    <w:bookmarkEnd w:id="322"/>
    <w:p>
      <w:pPr>
        <w:spacing w:after="0"/>
        <w:ind w:left="0"/>
        <w:jc w:val="both"/>
      </w:pPr>
      <w:r>
        <w:rPr>
          <w:rFonts w:ascii="Times New Roman"/>
          <w:b w:val="false"/>
          <w:i w:val="false"/>
          <w:color w:val="000000"/>
          <w:sz w:val="28"/>
        </w:rPr>
        <w:t>
      (жақшада істен шығу жағдайлары туралы мәліметтердің келтірілуіне негіз болатын</w:t>
      </w:r>
    </w:p>
    <w:p>
      <w:pPr>
        <w:spacing w:after="0"/>
        <w:ind w:left="0"/>
        <w:jc w:val="both"/>
      </w:pPr>
      <w:r>
        <w:rPr>
          <w:rFonts w:ascii="Times New Roman"/>
          <w:b w:val="false"/>
          <w:i w:val="false"/>
          <w:color w:val="000000"/>
          <w:sz w:val="28"/>
        </w:rPr>
        <w:t>
      құжаттың атауы, құжаттың шығыс нөмірі және күні келтіріледі)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Бөлімде істен шығу жағдайлары мен салдары туралы негізгі мәліметтер келтіріледі:</w:t>
      </w:r>
    </w:p>
    <w:p>
      <w:pPr>
        <w:spacing w:after="0"/>
        <w:ind w:left="0"/>
        <w:jc w:val="both"/>
      </w:pPr>
      <w:r>
        <w:rPr>
          <w:rFonts w:ascii="Times New Roman"/>
          <w:b w:val="false"/>
          <w:i w:val="false"/>
          <w:color w:val="000000"/>
          <w:sz w:val="28"/>
        </w:rPr>
        <w:t>
      істен шығу күні;</w:t>
      </w:r>
    </w:p>
    <w:p>
      <w:pPr>
        <w:spacing w:after="0"/>
        <w:ind w:left="0"/>
        <w:jc w:val="both"/>
      </w:pPr>
      <w:r>
        <w:rPr>
          <w:rFonts w:ascii="Times New Roman"/>
          <w:b w:val="false"/>
          <w:i w:val="false"/>
          <w:color w:val="000000"/>
          <w:sz w:val="28"/>
        </w:rPr>
        <w:t>
      істен шығу сипаты, орны және орын алған немесе анықталған жағдайлар</w:t>
      </w:r>
    </w:p>
    <w:p>
      <w:pPr>
        <w:spacing w:after="0"/>
        <w:ind w:left="0"/>
        <w:jc w:val="both"/>
      </w:pPr>
      <w:r>
        <w:rPr>
          <w:rFonts w:ascii="Times New Roman"/>
          <w:b w:val="false"/>
          <w:i w:val="false"/>
          <w:color w:val="000000"/>
          <w:sz w:val="28"/>
        </w:rPr>
        <w:t>
      (бұзушылықтар);</w:t>
      </w:r>
    </w:p>
    <w:p>
      <w:pPr>
        <w:spacing w:after="0"/>
        <w:ind w:left="0"/>
        <w:jc w:val="both"/>
      </w:pPr>
      <w:r>
        <w:rPr>
          <w:rFonts w:ascii="Times New Roman"/>
          <w:b w:val="false"/>
          <w:i w:val="false"/>
          <w:color w:val="000000"/>
          <w:sz w:val="28"/>
        </w:rPr>
        <w:t>
      істен шығу салдары;</w:t>
      </w:r>
    </w:p>
    <w:p>
      <w:pPr>
        <w:spacing w:after="0"/>
        <w:ind w:left="0"/>
        <w:jc w:val="both"/>
      </w:pPr>
      <w:r>
        <w:rPr>
          <w:rFonts w:ascii="Times New Roman"/>
          <w:b w:val="false"/>
          <w:i w:val="false"/>
          <w:color w:val="000000"/>
          <w:sz w:val="28"/>
        </w:rPr>
        <w:t>
      объекті зерттеуге жіберілгенге дейін тергеп-тексеру барысында қандай алдын алу</w:t>
      </w:r>
    </w:p>
    <w:p>
      <w:pPr>
        <w:spacing w:after="0"/>
        <w:ind w:left="0"/>
        <w:jc w:val="both"/>
      </w:pPr>
      <w:r>
        <w:rPr>
          <w:rFonts w:ascii="Times New Roman"/>
          <w:b w:val="false"/>
          <w:i w:val="false"/>
          <w:color w:val="000000"/>
          <w:sz w:val="28"/>
        </w:rPr>
        <w:t xml:space="preserve">
      жұмыстары жүргізілді және нәтижелері. </w:t>
      </w:r>
    </w:p>
    <w:p>
      <w:pPr>
        <w:spacing w:after="0"/>
        <w:ind w:left="0"/>
        <w:jc w:val="both"/>
      </w:pPr>
      <w:r>
        <w:rPr>
          <w:rFonts w:ascii="Times New Roman"/>
          <w:b w:val="false"/>
          <w:i w:val="false"/>
          <w:color w:val="000000"/>
          <w:sz w:val="28"/>
        </w:rPr>
        <w:t>
      Бұған дейін орын алған осындай істен шығулар саны туралы деректер келтіріледі</w:t>
      </w:r>
    </w:p>
    <w:p>
      <w:pPr>
        <w:spacing w:after="0"/>
        <w:ind w:left="0"/>
        <w:jc w:val="both"/>
      </w:pPr>
      <w:r>
        <w:rPr>
          <w:rFonts w:ascii="Times New Roman"/>
          <w:b w:val="false"/>
          <w:i w:val="false"/>
          <w:color w:val="000000"/>
          <w:sz w:val="28"/>
        </w:rPr>
        <w:t>
      немесе мұндай жағдайдың болмағаны немесе олар туралы мәліметтердің келіп түспегені</w:t>
      </w:r>
    </w:p>
    <w:p>
      <w:pPr>
        <w:spacing w:after="0"/>
        <w:ind w:left="0"/>
        <w:jc w:val="both"/>
      </w:pPr>
      <w:r>
        <w:rPr>
          <w:rFonts w:ascii="Times New Roman"/>
          <w:b w:val="false"/>
          <w:i w:val="false"/>
          <w:color w:val="000000"/>
          <w:sz w:val="28"/>
        </w:rPr>
        <w:t xml:space="preserve">
      көрсетіледі. </w:t>
      </w:r>
    </w:p>
    <w:bookmarkStart w:name="z339" w:id="323"/>
    <w:p>
      <w:pPr>
        <w:spacing w:after="0"/>
        <w:ind w:left="0"/>
        <w:jc w:val="both"/>
      </w:pPr>
      <w:r>
        <w:rPr>
          <w:rFonts w:ascii="Times New Roman"/>
          <w:b w:val="false"/>
          <w:i w:val="false"/>
          <w:color w:val="000000"/>
          <w:sz w:val="28"/>
        </w:rPr>
        <w:t>
      3. Зерттеу мақсаты</w:t>
      </w:r>
    </w:p>
    <w:bookmarkEnd w:id="323"/>
    <w:p>
      <w:pPr>
        <w:spacing w:after="0"/>
        <w:ind w:left="0"/>
        <w:jc w:val="both"/>
      </w:pPr>
      <w:r>
        <w:rPr>
          <w:rFonts w:ascii="Times New Roman"/>
          <w:b w:val="false"/>
          <w:i w:val="false"/>
          <w:color w:val="000000"/>
          <w:sz w:val="28"/>
        </w:rPr>
        <w:t>
       (жақшада зерттеу мақсаты қойылған құжаттың атауы, шығыс нөмірі және күні келтіріледі)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Бөлімде келіп түскен құжаттамада баяндалған зерттеу мақсаты көрсетіледі. Егер келіп</w:t>
      </w:r>
    </w:p>
    <w:p>
      <w:pPr>
        <w:spacing w:after="0"/>
        <w:ind w:left="0"/>
        <w:jc w:val="both"/>
      </w:pPr>
      <w:r>
        <w:rPr>
          <w:rFonts w:ascii="Times New Roman"/>
          <w:b w:val="false"/>
          <w:i w:val="false"/>
          <w:color w:val="000000"/>
          <w:sz w:val="28"/>
        </w:rPr>
        <w:t>
      түскен құжаттамада зерттеу мақсаты белгіленбеген болса, оны бас бөлім бастығы анықтайды.</w:t>
      </w:r>
    </w:p>
    <w:bookmarkStart w:name="z340" w:id="324"/>
    <w:p>
      <w:pPr>
        <w:spacing w:after="0"/>
        <w:ind w:left="0"/>
        <w:jc w:val="both"/>
      </w:pPr>
      <w:r>
        <w:rPr>
          <w:rFonts w:ascii="Times New Roman"/>
          <w:b w:val="false"/>
          <w:i w:val="false"/>
          <w:color w:val="000000"/>
          <w:sz w:val="28"/>
        </w:rPr>
        <w:t>
      4. Зерттеу нәтижелері</w:t>
      </w:r>
    </w:p>
    <w:bookmarkEnd w:id="324"/>
    <w:p>
      <w:pPr>
        <w:spacing w:after="0"/>
        <w:ind w:left="0"/>
        <w:jc w:val="both"/>
      </w:pPr>
      <w:r>
        <w:rPr>
          <w:rFonts w:ascii="Times New Roman"/>
          <w:b w:val="false"/>
          <w:i w:val="false"/>
          <w:color w:val="000000"/>
          <w:sz w:val="28"/>
        </w:rPr>
        <w:t>
      Аталған бөлімде жүйелі түрде толығымен объектіні зерттеу жүргізу барысында</w:t>
      </w:r>
    </w:p>
    <w:p>
      <w:pPr>
        <w:spacing w:after="0"/>
        <w:ind w:left="0"/>
        <w:jc w:val="both"/>
      </w:pPr>
      <w:r>
        <w:rPr>
          <w:rFonts w:ascii="Times New Roman"/>
          <w:b w:val="false"/>
          <w:i w:val="false"/>
          <w:color w:val="000000"/>
          <w:sz w:val="28"/>
        </w:rPr>
        <w:t xml:space="preserve">
      орындалатын негізгі жұмыстардың нәтижелері баяндалады. </w:t>
      </w:r>
    </w:p>
    <w:p>
      <w:pPr>
        <w:spacing w:after="0"/>
        <w:ind w:left="0"/>
        <w:jc w:val="both"/>
      </w:pPr>
      <w:r>
        <w:rPr>
          <w:rFonts w:ascii="Times New Roman"/>
          <w:b w:val="false"/>
          <w:i w:val="false"/>
          <w:color w:val="000000"/>
          <w:sz w:val="28"/>
        </w:rPr>
        <w:t xml:space="preserve">
      Мысалы: </w:t>
      </w:r>
    </w:p>
    <w:p>
      <w:pPr>
        <w:spacing w:after="0"/>
        <w:ind w:left="0"/>
        <w:jc w:val="both"/>
      </w:pPr>
      <w:r>
        <w:rPr>
          <w:rFonts w:ascii="Times New Roman"/>
          <w:b w:val="false"/>
          <w:i w:val="false"/>
          <w:color w:val="000000"/>
          <w:sz w:val="28"/>
        </w:rPr>
        <w:t>
      бұзбайтын әдістермен бақылауды есепке алғанда, объектінің сыртқы жағдайын</w:t>
      </w:r>
    </w:p>
    <w:p>
      <w:pPr>
        <w:spacing w:after="0"/>
        <w:ind w:left="0"/>
        <w:jc w:val="both"/>
      </w:pPr>
      <w:r>
        <w:rPr>
          <w:rFonts w:ascii="Times New Roman"/>
          <w:b w:val="false"/>
          <w:i w:val="false"/>
          <w:color w:val="000000"/>
          <w:sz w:val="28"/>
        </w:rPr>
        <w:t>
      толығымен және оның бөліктерін талдау;</w:t>
      </w:r>
    </w:p>
    <w:p>
      <w:pPr>
        <w:spacing w:after="0"/>
        <w:ind w:left="0"/>
        <w:jc w:val="both"/>
      </w:pPr>
      <w:r>
        <w:rPr>
          <w:rFonts w:ascii="Times New Roman"/>
          <w:b w:val="false"/>
          <w:i w:val="false"/>
          <w:color w:val="000000"/>
          <w:sz w:val="28"/>
        </w:rPr>
        <w:t>
      агрегаттарды, құралдарды немесе объекті бөлшектерін зерттеу;</w:t>
      </w:r>
    </w:p>
    <w:p>
      <w:pPr>
        <w:spacing w:after="0"/>
        <w:ind w:left="0"/>
        <w:jc w:val="both"/>
      </w:pPr>
      <w:r>
        <w:rPr>
          <w:rFonts w:ascii="Times New Roman"/>
          <w:b w:val="false"/>
          <w:i w:val="false"/>
          <w:color w:val="000000"/>
          <w:sz w:val="28"/>
        </w:rPr>
        <w:t>
      геометриялық өлшемдердің өзгеруі;</w:t>
      </w:r>
    </w:p>
    <w:p>
      <w:pPr>
        <w:spacing w:after="0"/>
        <w:ind w:left="0"/>
        <w:jc w:val="both"/>
      </w:pPr>
      <w:r>
        <w:rPr>
          <w:rFonts w:ascii="Times New Roman"/>
          <w:b w:val="false"/>
          <w:i w:val="false"/>
          <w:color w:val="000000"/>
          <w:sz w:val="28"/>
        </w:rPr>
        <w:t xml:space="preserve">
      материалдардың физика-механикалық қасиеттерін бақылау талдау және зерттеу; </w:t>
      </w:r>
    </w:p>
    <w:p>
      <w:pPr>
        <w:spacing w:after="0"/>
        <w:ind w:left="0"/>
        <w:jc w:val="both"/>
      </w:pPr>
      <w:r>
        <w:rPr>
          <w:rFonts w:ascii="Times New Roman"/>
          <w:b w:val="false"/>
          <w:i w:val="false"/>
          <w:color w:val="000000"/>
          <w:sz w:val="28"/>
        </w:rPr>
        <w:t>
      беріктігіне арналған есеп, статистикалық деректерді талдау және т.б.</w:t>
      </w:r>
    </w:p>
    <w:bookmarkStart w:name="z341" w:id="325"/>
    <w:p>
      <w:pPr>
        <w:spacing w:after="0"/>
        <w:ind w:left="0"/>
        <w:jc w:val="both"/>
      </w:pPr>
      <w:r>
        <w:rPr>
          <w:rFonts w:ascii="Times New Roman"/>
          <w:b w:val="false"/>
          <w:i w:val="false"/>
          <w:color w:val="000000"/>
          <w:sz w:val="28"/>
        </w:rPr>
        <w:t>
      5. Зерттеу материалдарын талдау (қорытынды)</w:t>
      </w:r>
    </w:p>
    <w:bookmarkEnd w:id="325"/>
    <w:p>
      <w:pPr>
        <w:spacing w:after="0"/>
        <w:ind w:left="0"/>
        <w:jc w:val="both"/>
      </w:pPr>
      <w:r>
        <w:rPr>
          <w:rFonts w:ascii="Times New Roman"/>
          <w:b w:val="false"/>
          <w:i w:val="false"/>
          <w:color w:val="000000"/>
          <w:sz w:val="28"/>
        </w:rPr>
        <w:t>
      Аталған зерттеу бойынша материалдар көлемі жеткілікті болған кезде орындалады.</w:t>
      </w:r>
    </w:p>
    <w:bookmarkStart w:name="z342" w:id="326"/>
    <w:p>
      <w:pPr>
        <w:spacing w:after="0"/>
        <w:ind w:left="0"/>
        <w:jc w:val="both"/>
      </w:pPr>
      <w:r>
        <w:rPr>
          <w:rFonts w:ascii="Times New Roman"/>
          <w:b w:val="false"/>
          <w:i w:val="false"/>
          <w:color w:val="000000"/>
          <w:sz w:val="28"/>
        </w:rPr>
        <w:t>
      6. Қорытынды</w:t>
      </w:r>
    </w:p>
    <w:bookmarkEnd w:id="326"/>
    <w:p>
      <w:pPr>
        <w:spacing w:after="0"/>
        <w:ind w:left="0"/>
        <w:jc w:val="both"/>
      </w:pPr>
      <w:r>
        <w:rPr>
          <w:rFonts w:ascii="Times New Roman"/>
          <w:b w:val="false"/>
          <w:i w:val="false"/>
          <w:color w:val="000000"/>
          <w:sz w:val="28"/>
        </w:rPr>
        <w:t>
      Зерттеу бойынша қорытынды зерттеудің мақсатындағы мәселелерге сай болуы тиіс.</w:t>
      </w:r>
    </w:p>
    <w:p>
      <w:pPr>
        <w:spacing w:after="0"/>
        <w:ind w:left="0"/>
        <w:jc w:val="both"/>
      </w:pPr>
      <w:r>
        <w:rPr>
          <w:rFonts w:ascii="Times New Roman"/>
          <w:b w:val="false"/>
          <w:i w:val="false"/>
          <w:color w:val="000000"/>
          <w:sz w:val="28"/>
        </w:rPr>
        <w:t>
      Қорытынды нақты, бір мәнді және қосымша түсіндіруді талап етпейтін бөлек тармақтар</w:t>
      </w:r>
    </w:p>
    <w:p>
      <w:pPr>
        <w:spacing w:after="0"/>
        <w:ind w:left="0"/>
        <w:jc w:val="both"/>
      </w:pPr>
      <w:r>
        <w:rPr>
          <w:rFonts w:ascii="Times New Roman"/>
          <w:b w:val="false"/>
          <w:i w:val="false"/>
          <w:color w:val="000000"/>
          <w:sz w:val="28"/>
        </w:rPr>
        <w:t>
      нысанында жасалды.</w:t>
      </w:r>
    </w:p>
    <w:bookmarkStart w:name="z343" w:id="327"/>
    <w:p>
      <w:pPr>
        <w:spacing w:after="0"/>
        <w:ind w:left="0"/>
        <w:jc w:val="both"/>
      </w:pPr>
      <w:r>
        <w:rPr>
          <w:rFonts w:ascii="Times New Roman"/>
          <w:b w:val="false"/>
          <w:i w:val="false"/>
          <w:color w:val="000000"/>
          <w:sz w:val="28"/>
        </w:rPr>
        <w:t>
      7. Ұсыныстар</w:t>
      </w:r>
    </w:p>
    <w:bookmarkEnd w:id="327"/>
    <w:p>
      <w:pPr>
        <w:spacing w:after="0"/>
        <w:ind w:left="0"/>
        <w:jc w:val="both"/>
      </w:pPr>
      <w:r>
        <w:rPr>
          <w:rFonts w:ascii="Times New Roman"/>
          <w:b w:val="false"/>
          <w:i w:val="false"/>
          <w:color w:val="000000"/>
          <w:sz w:val="28"/>
        </w:rPr>
        <w:t>
      Ұшу қауіпсіздігін сөзсіз қамтамасыз ету мақсатында бөлімде істен шығулардың алдын</w:t>
      </w:r>
    </w:p>
    <w:p>
      <w:pPr>
        <w:spacing w:after="0"/>
        <w:ind w:left="0"/>
        <w:jc w:val="both"/>
      </w:pPr>
      <w:r>
        <w:rPr>
          <w:rFonts w:ascii="Times New Roman"/>
          <w:b w:val="false"/>
          <w:i w:val="false"/>
          <w:color w:val="000000"/>
          <w:sz w:val="28"/>
        </w:rPr>
        <w:t>
      алу және конструкцияларды жөндеу бойынша өнеркәсіптік кәсіпорындар мен ұйымдарға</w:t>
      </w:r>
    </w:p>
    <w:p>
      <w:pPr>
        <w:spacing w:after="0"/>
        <w:ind w:left="0"/>
        <w:jc w:val="both"/>
      </w:pPr>
      <w:r>
        <w:rPr>
          <w:rFonts w:ascii="Times New Roman"/>
          <w:b w:val="false"/>
          <w:i w:val="false"/>
          <w:color w:val="000000"/>
          <w:sz w:val="28"/>
        </w:rPr>
        <w:t xml:space="preserve">
      қойылатын талаптар мен ұсыныстар баяндалады. </w:t>
      </w:r>
    </w:p>
    <w:p>
      <w:pPr>
        <w:spacing w:after="0"/>
        <w:ind w:left="0"/>
        <w:jc w:val="both"/>
      </w:pPr>
      <w:r>
        <w:rPr>
          <w:rFonts w:ascii="Times New Roman"/>
          <w:b w:val="false"/>
          <w:i w:val="false"/>
          <w:color w:val="000000"/>
          <w:sz w:val="28"/>
        </w:rPr>
        <w:t>
      Пайдаланушы және жөндеу жүргізетін азаматтық авиация кәсіпорындарына берілетін</w:t>
      </w:r>
    </w:p>
    <w:p>
      <w:pPr>
        <w:spacing w:after="0"/>
        <w:ind w:left="0"/>
        <w:jc w:val="both"/>
      </w:pPr>
      <w:r>
        <w:rPr>
          <w:rFonts w:ascii="Times New Roman"/>
          <w:b w:val="false"/>
          <w:i w:val="false"/>
          <w:color w:val="000000"/>
          <w:sz w:val="28"/>
        </w:rPr>
        <w:t>
      ұсыныстар нақты және олардың іске асырылу мүмкіндігі ескерілуі тиіс. Конструкторлық</w:t>
      </w:r>
    </w:p>
    <w:p>
      <w:pPr>
        <w:spacing w:after="0"/>
        <w:ind w:left="0"/>
        <w:jc w:val="both"/>
      </w:pPr>
      <w:r>
        <w:rPr>
          <w:rFonts w:ascii="Times New Roman"/>
          <w:b w:val="false"/>
          <w:i w:val="false"/>
          <w:color w:val="000000"/>
          <w:sz w:val="28"/>
        </w:rPr>
        <w:t>
      бюроларға, өнеркәсіптіккәсіпорындарға (ұйымдарға) берілетін ұсыныстар техникалық</w:t>
      </w:r>
    </w:p>
    <w:p>
      <w:pPr>
        <w:spacing w:after="0"/>
        <w:ind w:left="0"/>
        <w:jc w:val="both"/>
      </w:pPr>
      <w:r>
        <w:rPr>
          <w:rFonts w:ascii="Times New Roman"/>
          <w:b w:val="false"/>
          <w:i w:val="false"/>
          <w:color w:val="000000"/>
          <w:sz w:val="28"/>
        </w:rPr>
        <w:t xml:space="preserve">
      талаптар түрінде жазылуы тиіс. </w:t>
      </w:r>
    </w:p>
    <w:p>
      <w:pPr>
        <w:spacing w:after="0"/>
        <w:ind w:left="0"/>
        <w:jc w:val="both"/>
      </w:pPr>
      <w:r>
        <w:rPr>
          <w:rFonts w:ascii="Times New Roman"/>
          <w:b w:val="false"/>
          <w:i w:val="false"/>
          <w:color w:val="000000"/>
          <w:sz w:val="28"/>
        </w:rPr>
        <w:t>
      Ұсыныстар тікелей қорытынды мен тұжырымда келтірілген жұмыстардың негізгі</w:t>
      </w:r>
    </w:p>
    <w:p>
      <w:pPr>
        <w:spacing w:after="0"/>
        <w:ind w:left="0"/>
        <w:jc w:val="both"/>
      </w:pPr>
      <w:r>
        <w:rPr>
          <w:rFonts w:ascii="Times New Roman"/>
          <w:b w:val="false"/>
          <w:i w:val="false"/>
          <w:color w:val="000000"/>
          <w:sz w:val="28"/>
        </w:rPr>
        <w:t>
      нәтижелеріне негізделуі тиіс.</w:t>
      </w:r>
    </w:p>
    <w:bookmarkStart w:name="z344" w:id="328"/>
    <w:p>
      <w:pPr>
        <w:spacing w:after="0"/>
        <w:ind w:left="0"/>
        <w:jc w:val="both"/>
      </w:pPr>
      <w:r>
        <w:rPr>
          <w:rFonts w:ascii="Times New Roman"/>
          <w:b w:val="false"/>
          <w:i w:val="false"/>
          <w:color w:val="000000"/>
          <w:sz w:val="28"/>
        </w:rPr>
        <w:t>
      8. Есепті тарату</w:t>
      </w:r>
    </w:p>
    <w:bookmarkEnd w:id="328"/>
    <w:p>
      <w:pPr>
        <w:spacing w:after="0"/>
        <w:ind w:left="0"/>
        <w:jc w:val="both"/>
      </w:pPr>
      <w:r>
        <w:rPr>
          <w:rFonts w:ascii="Times New Roman"/>
          <w:b w:val="false"/>
          <w:i w:val="false"/>
          <w:color w:val="000000"/>
          <w:sz w:val="28"/>
        </w:rPr>
        <w:t>
      Қорытынды жіберілетін ұйымдар мен кәсіпорындар тізбектеледі. Тізбені себептерді,</w:t>
      </w:r>
    </w:p>
    <w:p>
      <w:pPr>
        <w:spacing w:after="0"/>
        <w:ind w:left="0"/>
        <w:jc w:val="both"/>
      </w:pPr>
      <w:r>
        <w:rPr>
          <w:rFonts w:ascii="Times New Roman"/>
          <w:b w:val="false"/>
          <w:i w:val="false"/>
          <w:color w:val="000000"/>
          <w:sz w:val="28"/>
        </w:rPr>
        <w:t xml:space="preserve">
      жағдайларды және соңғы істен шығуды есепке ала отырып, орындаушы-ұйым анықтайды. </w:t>
      </w:r>
    </w:p>
    <w:p>
      <w:pPr>
        <w:spacing w:after="0"/>
        <w:ind w:left="0"/>
        <w:jc w:val="both"/>
      </w:pPr>
      <w:r>
        <w:rPr>
          <w:rFonts w:ascii="Times New Roman"/>
          <w:b w:val="false"/>
          <w:i w:val="false"/>
          <w:color w:val="000000"/>
          <w:sz w:val="28"/>
        </w:rPr>
        <w:t>
      Қолдар ___________________________</w:t>
      </w:r>
    </w:p>
    <w:bookmarkStart w:name="z345" w:id="329"/>
    <w:p>
      <w:pPr>
        <w:spacing w:after="0"/>
        <w:ind w:left="0"/>
        <w:jc w:val="both"/>
      </w:pPr>
      <w:r>
        <w:rPr>
          <w:rFonts w:ascii="Times New Roman"/>
          <w:b w:val="false"/>
          <w:i w:val="false"/>
          <w:color w:val="000000"/>
          <w:sz w:val="28"/>
        </w:rPr>
        <w:t>
      Ескертпе:</w:t>
      </w:r>
    </w:p>
    <w:bookmarkEnd w:id="329"/>
    <w:p>
      <w:pPr>
        <w:spacing w:after="0"/>
        <w:ind w:left="0"/>
        <w:jc w:val="both"/>
      </w:pPr>
      <w:r>
        <w:rPr>
          <w:rFonts w:ascii="Times New Roman"/>
          <w:b w:val="false"/>
          <w:i w:val="false"/>
          <w:color w:val="000000"/>
          <w:sz w:val="28"/>
        </w:rPr>
        <w:t>
      1. Зерттеу объектісіне мыналар жатады: құрылым бөлшегі, торабы, элементі, ақпаратты</w:t>
      </w:r>
    </w:p>
    <w:p>
      <w:pPr>
        <w:spacing w:after="0"/>
        <w:ind w:left="0"/>
        <w:jc w:val="both"/>
      </w:pPr>
      <w:r>
        <w:rPr>
          <w:rFonts w:ascii="Times New Roman"/>
          <w:b w:val="false"/>
          <w:i w:val="false"/>
          <w:color w:val="000000"/>
          <w:sz w:val="28"/>
        </w:rPr>
        <w:t>
      немесе істен шығудың бастапқы себебін қамтитын онымен функционалды түрде байланысқан</w:t>
      </w:r>
    </w:p>
    <w:p>
      <w:pPr>
        <w:spacing w:after="0"/>
        <w:ind w:left="0"/>
        <w:jc w:val="both"/>
      </w:pPr>
      <w:r>
        <w:rPr>
          <w:rFonts w:ascii="Times New Roman"/>
          <w:b w:val="false"/>
          <w:i w:val="false"/>
          <w:color w:val="000000"/>
          <w:sz w:val="28"/>
        </w:rPr>
        <w:t xml:space="preserve">
      элементпен бірге агрегат немесе бұйым. </w:t>
      </w:r>
    </w:p>
    <w:p>
      <w:pPr>
        <w:spacing w:after="0"/>
        <w:ind w:left="0"/>
        <w:jc w:val="both"/>
      </w:pPr>
      <w:r>
        <w:rPr>
          <w:rFonts w:ascii="Times New Roman"/>
          <w:b w:val="false"/>
          <w:i w:val="false"/>
          <w:color w:val="000000"/>
          <w:sz w:val="28"/>
        </w:rPr>
        <w:t>
      Құрылымның әрбір бөлшегінің, элементінің, агрегаттың немесе бұйымның атауы,</w:t>
      </w:r>
    </w:p>
    <w:p>
      <w:pPr>
        <w:spacing w:after="0"/>
        <w:ind w:left="0"/>
        <w:jc w:val="both"/>
      </w:pPr>
      <w:r>
        <w:rPr>
          <w:rFonts w:ascii="Times New Roman"/>
          <w:b w:val="false"/>
          <w:i w:val="false"/>
          <w:color w:val="000000"/>
          <w:sz w:val="28"/>
        </w:rPr>
        <w:t xml:space="preserve">
      қосалқы бөлшегі мен анықталған орны көрсетілген биркасы болуы қажет. </w:t>
      </w:r>
    </w:p>
    <w:p>
      <w:pPr>
        <w:spacing w:after="0"/>
        <w:ind w:left="0"/>
        <w:jc w:val="both"/>
      </w:pPr>
      <w:r>
        <w:rPr>
          <w:rFonts w:ascii="Times New Roman"/>
          <w:b w:val="false"/>
          <w:i w:val="false"/>
          <w:color w:val="000000"/>
          <w:sz w:val="28"/>
        </w:rPr>
        <w:t>
      2. Зерттеуге жіберілген объектілерді бөлшектеп, жууға және консервациялауға</w:t>
      </w:r>
    </w:p>
    <w:p>
      <w:pPr>
        <w:spacing w:after="0"/>
        <w:ind w:left="0"/>
        <w:jc w:val="both"/>
      </w:pPr>
      <w:r>
        <w:rPr>
          <w:rFonts w:ascii="Times New Roman"/>
          <w:b w:val="false"/>
          <w:i w:val="false"/>
          <w:color w:val="000000"/>
          <w:sz w:val="28"/>
        </w:rPr>
        <w:t>
      болмайды. Оларда контровка мен пломба сақталуы тиіс. Бұзу кезінде туындаған барлық</w:t>
      </w:r>
    </w:p>
    <w:p>
      <w:pPr>
        <w:spacing w:after="0"/>
        <w:ind w:left="0"/>
        <w:jc w:val="both"/>
      </w:pPr>
      <w:r>
        <w:rPr>
          <w:rFonts w:ascii="Times New Roman"/>
          <w:b w:val="false"/>
          <w:i w:val="false"/>
          <w:color w:val="000000"/>
          <w:sz w:val="28"/>
        </w:rPr>
        <w:t xml:space="preserve">
      бұзылулар туралы техникалық тапсырмаға қоса берілетін анықтамада көрсетілуі тиіс. </w:t>
      </w:r>
    </w:p>
    <w:p>
      <w:pPr>
        <w:spacing w:after="0"/>
        <w:ind w:left="0"/>
        <w:jc w:val="both"/>
      </w:pPr>
      <w:r>
        <w:rPr>
          <w:rFonts w:ascii="Times New Roman"/>
          <w:b w:val="false"/>
          <w:i w:val="false"/>
          <w:color w:val="000000"/>
          <w:sz w:val="28"/>
        </w:rPr>
        <w:t>
      3. Егер қабаттасқан немесе объектімен функционалды түрде байланысқан элементтерді</w:t>
      </w:r>
    </w:p>
    <w:p>
      <w:pPr>
        <w:spacing w:after="0"/>
        <w:ind w:left="0"/>
        <w:jc w:val="both"/>
      </w:pPr>
      <w:r>
        <w:rPr>
          <w:rFonts w:ascii="Times New Roman"/>
          <w:b w:val="false"/>
          <w:i w:val="false"/>
          <w:color w:val="000000"/>
          <w:sz w:val="28"/>
        </w:rPr>
        <w:t>
      зерттеуге жіберуге болмайтын болса, онда техникалық тапсырмаға өзара жағдайлар туралы</w:t>
      </w:r>
    </w:p>
    <w:p>
      <w:pPr>
        <w:spacing w:after="0"/>
        <w:ind w:left="0"/>
        <w:jc w:val="both"/>
      </w:pPr>
      <w:r>
        <w:rPr>
          <w:rFonts w:ascii="Times New Roman"/>
          <w:b w:val="false"/>
          <w:i w:val="false"/>
          <w:color w:val="000000"/>
          <w:sz w:val="28"/>
        </w:rPr>
        <w:t>
      толық түсінік қалыптастыруға және істен шығудың туындау және өрбу ерекшелігіне талдау</w:t>
      </w:r>
    </w:p>
    <w:p>
      <w:pPr>
        <w:spacing w:after="0"/>
        <w:ind w:left="0"/>
        <w:jc w:val="both"/>
      </w:pPr>
      <w:r>
        <w:rPr>
          <w:rFonts w:ascii="Times New Roman"/>
          <w:b w:val="false"/>
          <w:i w:val="false"/>
          <w:color w:val="000000"/>
          <w:sz w:val="28"/>
        </w:rPr>
        <w:t>
      жасауға мүмкіндік беретін суреттер, өлшемдер, сызбалар мен сипаттамалар қоса беріледі.</w:t>
      </w:r>
    </w:p>
    <w:p>
      <w:pPr>
        <w:spacing w:after="0"/>
        <w:ind w:left="0"/>
        <w:jc w:val="both"/>
      </w:pPr>
      <w:r>
        <w:rPr>
          <w:rFonts w:ascii="Times New Roman"/>
          <w:b w:val="false"/>
          <w:i w:val="false"/>
          <w:color w:val="000000"/>
          <w:sz w:val="28"/>
        </w:rPr>
        <w:t>
      4. Сынықтарды, өзгерістерді және басқа да бұзылуларды анықталған күйінде сақтау</w:t>
      </w:r>
    </w:p>
    <w:p>
      <w:pPr>
        <w:spacing w:after="0"/>
        <w:ind w:left="0"/>
        <w:jc w:val="both"/>
      </w:pPr>
      <w:r>
        <w:rPr>
          <w:rFonts w:ascii="Times New Roman"/>
          <w:b w:val="false"/>
          <w:i w:val="false"/>
          <w:color w:val="000000"/>
          <w:sz w:val="28"/>
        </w:rPr>
        <w:t>
      үшін барлық шараларды қолдану қажет. Сондай-ақ объекті қуысында немесе сүзгілерде</w:t>
      </w:r>
    </w:p>
    <w:p>
      <w:pPr>
        <w:spacing w:after="0"/>
        <w:ind w:left="0"/>
        <w:jc w:val="both"/>
      </w:pPr>
      <w:r>
        <w:rPr>
          <w:rFonts w:ascii="Times New Roman"/>
          <w:b w:val="false"/>
          <w:i w:val="false"/>
          <w:color w:val="000000"/>
          <w:sz w:val="28"/>
        </w:rPr>
        <w:t xml:space="preserve">
      анықталған тозған бөлшектер, жоңқа немесе басқа да заттарды сақтау қажет. </w:t>
      </w:r>
    </w:p>
    <w:p>
      <w:pPr>
        <w:spacing w:after="0"/>
        <w:ind w:left="0"/>
        <w:jc w:val="both"/>
      </w:pPr>
      <w:r>
        <w:rPr>
          <w:rFonts w:ascii="Times New Roman"/>
          <w:b w:val="false"/>
          <w:i w:val="false"/>
          <w:color w:val="000000"/>
          <w:sz w:val="28"/>
        </w:rPr>
        <w:t>
      5. Техникалық тапсырмаға қоса берілетін анықтамада істен шығу немесе ақаудың</w:t>
      </w:r>
    </w:p>
    <w:p>
      <w:pPr>
        <w:spacing w:after="0"/>
        <w:ind w:left="0"/>
        <w:jc w:val="both"/>
      </w:pPr>
      <w:r>
        <w:rPr>
          <w:rFonts w:ascii="Times New Roman"/>
          <w:b w:val="false"/>
          <w:i w:val="false"/>
          <w:color w:val="000000"/>
          <w:sz w:val="28"/>
        </w:rPr>
        <w:t>
      анықталуы, ерекшеліктер, әуе кемесі және объекті туралы деректер, олардың жөнделуі және</w:t>
      </w:r>
    </w:p>
    <w:p>
      <w:pPr>
        <w:spacing w:after="0"/>
        <w:ind w:left="0"/>
        <w:jc w:val="both"/>
      </w:pPr>
      <w:r>
        <w:rPr>
          <w:rFonts w:ascii="Times New Roman"/>
          <w:b w:val="false"/>
          <w:i w:val="false"/>
          <w:color w:val="000000"/>
          <w:sz w:val="28"/>
        </w:rPr>
        <w:t>
      техникалық қызмет көрсетілуі, жұмыс істеуі және арнайы жұмыстары, істен шығуының</w:t>
      </w:r>
    </w:p>
    <w:p>
      <w:pPr>
        <w:spacing w:after="0"/>
        <w:ind w:left="0"/>
        <w:jc w:val="both"/>
      </w:pPr>
      <w:r>
        <w:rPr>
          <w:rFonts w:ascii="Times New Roman"/>
          <w:b w:val="false"/>
          <w:i w:val="false"/>
          <w:color w:val="000000"/>
          <w:sz w:val="28"/>
        </w:rPr>
        <w:t>
      немесе ақауының болжалды себебі, оның ішінде өнеркәсіп және жөндеу зауыттары өкілдерінің</w:t>
      </w:r>
    </w:p>
    <w:p>
      <w:pPr>
        <w:spacing w:after="0"/>
        <w:ind w:left="0"/>
        <w:jc w:val="both"/>
      </w:pPr>
      <w:r>
        <w:rPr>
          <w:rFonts w:ascii="Times New Roman"/>
          <w:b w:val="false"/>
          <w:i w:val="false"/>
          <w:color w:val="000000"/>
          <w:sz w:val="28"/>
        </w:rPr>
        <w:t xml:space="preserve">
      пікірі баяндалады. </w:t>
      </w:r>
    </w:p>
    <w:p>
      <w:pPr>
        <w:spacing w:after="0"/>
        <w:ind w:left="0"/>
        <w:jc w:val="both"/>
      </w:pPr>
      <w:r>
        <w:rPr>
          <w:rFonts w:ascii="Times New Roman"/>
          <w:b w:val="false"/>
          <w:i w:val="false"/>
          <w:color w:val="000000"/>
          <w:sz w:val="28"/>
        </w:rPr>
        <w:t>
      6. Зерттеуге жіберуге дайындалған объектілер тасымалдау барысында зақымданбауы,</w:t>
      </w:r>
    </w:p>
    <w:p>
      <w:pPr>
        <w:spacing w:after="0"/>
        <w:ind w:left="0"/>
        <w:jc w:val="both"/>
      </w:pPr>
      <w:r>
        <w:rPr>
          <w:rFonts w:ascii="Times New Roman"/>
          <w:b w:val="false"/>
          <w:i w:val="false"/>
          <w:color w:val="000000"/>
          <w:sz w:val="28"/>
        </w:rPr>
        <w:t xml:space="preserve">
      қоршаған ортаның әсеріне түспеуі және басқалай өзгермеуі үшін ыдысқа жинақталуы тиіс. </w:t>
      </w:r>
    </w:p>
    <w:p>
      <w:pPr>
        <w:spacing w:after="0"/>
        <w:ind w:left="0"/>
        <w:jc w:val="both"/>
      </w:pPr>
      <w:r>
        <w:rPr>
          <w:rFonts w:ascii="Times New Roman"/>
          <w:b w:val="false"/>
          <w:i w:val="false"/>
          <w:color w:val="000000"/>
          <w:sz w:val="28"/>
        </w:rPr>
        <w:t>
      Ыдыста және көлік құжаттамасында объектілер жіберілетін мекен жай жабыстырылып</w:t>
      </w:r>
    </w:p>
    <w:p>
      <w:pPr>
        <w:spacing w:after="0"/>
        <w:ind w:left="0"/>
        <w:jc w:val="both"/>
      </w:pPr>
      <w:r>
        <w:rPr>
          <w:rFonts w:ascii="Times New Roman"/>
          <w:b w:val="false"/>
          <w:i w:val="false"/>
          <w:color w:val="000000"/>
          <w:sz w:val="28"/>
        </w:rPr>
        <w:t>
      және үлкен әріптермен "ЗЕРТТЕУГЕ" деген сөз жазылуы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24-қосымшада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(лауазымы)</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(тегі, аты-жөні)</w:t>
      </w:r>
    </w:p>
    <w:p>
      <w:pPr>
        <w:spacing w:after="0"/>
        <w:ind w:left="0"/>
        <w:jc w:val="both"/>
      </w:pPr>
      <w:r>
        <w:rPr>
          <w:rFonts w:ascii="Times New Roman"/>
          <w:b w:val="false"/>
          <w:i w:val="false"/>
          <w:color w:val="000000"/>
          <w:sz w:val="28"/>
        </w:rPr>
        <w:t>20 жылғы "___"_______</w:t>
      </w:r>
    </w:p>
    <w:bookmarkStart w:name="z347" w:id="330"/>
    <w:p>
      <w:pPr>
        <w:spacing w:after="0"/>
        <w:ind w:left="0"/>
        <w:jc w:val="left"/>
      </w:pPr>
      <w:r>
        <w:rPr>
          <w:rFonts w:ascii="Times New Roman"/>
          <w:b/>
          <w:i w:val="false"/>
          <w:color w:val="000000"/>
        </w:rPr>
        <w:t xml:space="preserve"> Азаматтық және эксперименттік авиациядағы авиациялық оқиғаны тергеп-тексеру нәтижелері бойынша түпкілікті есеп</w:t>
      </w:r>
    </w:p>
    <w:bookmarkEnd w:id="33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оқиғаның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ұшақ (тікұшақ)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(үлгісі, мемлекеттік тіркеу айқындауыш белгісі және қосалқы құралдары)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оқиға орын алған күн және орын</w:t>
      </w:r>
    </w:p>
    <w:p>
      <w:pPr>
        <w:spacing w:after="0"/>
        <w:ind w:left="0"/>
        <w:jc w:val="both"/>
      </w:pPr>
      <w:r>
        <w:rPr>
          <w:rFonts w:ascii="Times New Roman"/>
          <w:b w:val="false"/>
          <w:i w:val="false"/>
          <w:color w:val="000000"/>
          <w:sz w:val="28"/>
        </w:rPr>
        <w:t>
                                    Жалпы мәлімет</w:t>
      </w:r>
    </w:p>
    <w:p>
      <w:pPr>
        <w:spacing w:after="0"/>
        <w:ind w:left="0"/>
        <w:jc w:val="both"/>
      </w:pPr>
      <w:r>
        <w:rPr>
          <w:rFonts w:ascii="Times New Roman"/>
          <w:b w:val="false"/>
          <w:i w:val="false"/>
          <w:color w:val="000000"/>
          <w:sz w:val="28"/>
        </w:rPr>
        <w:t>
      Бөлім авиациялық оқиға жағдайларын қысқаша баяндаудан басталады.</w:t>
      </w:r>
    </w:p>
    <w:p>
      <w:pPr>
        <w:spacing w:after="0"/>
        <w:ind w:left="0"/>
        <w:jc w:val="both"/>
      </w:pPr>
      <w:r>
        <w:rPr>
          <w:rFonts w:ascii="Times New Roman"/>
          <w:b w:val="false"/>
          <w:i w:val="false"/>
          <w:color w:val="000000"/>
          <w:sz w:val="28"/>
        </w:rPr>
        <w:t>
      Авиациялық оқиғаны тергеп-тексеруді жүргізетін өкілетті органның атауы, тергеп-</w:t>
      </w:r>
    </w:p>
    <w:p>
      <w:pPr>
        <w:spacing w:after="0"/>
        <w:ind w:left="0"/>
        <w:jc w:val="both"/>
      </w:pPr>
      <w:r>
        <w:rPr>
          <w:rFonts w:ascii="Times New Roman"/>
          <w:b w:val="false"/>
          <w:i w:val="false"/>
          <w:color w:val="000000"/>
          <w:sz w:val="28"/>
        </w:rPr>
        <w:t>
      тексеру бойынша комиссия құрамы, тергеп-тексеруге қатысатын уәкілетті өкіл (өкілдер).</w:t>
      </w:r>
    </w:p>
    <w:p>
      <w:pPr>
        <w:spacing w:after="0"/>
        <w:ind w:left="0"/>
        <w:jc w:val="both"/>
      </w:pPr>
      <w:r>
        <w:rPr>
          <w:rFonts w:ascii="Times New Roman"/>
          <w:b w:val="false"/>
          <w:i w:val="false"/>
          <w:color w:val="000000"/>
          <w:sz w:val="28"/>
        </w:rPr>
        <w:t xml:space="preserve">
      Авиациялық оқиға туралы хабарлама жіберілген мекен-жайлар көрсетіледі. </w:t>
      </w:r>
    </w:p>
    <w:p>
      <w:pPr>
        <w:spacing w:after="0"/>
        <w:ind w:left="0"/>
        <w:jc w:val="both"/>
      </w:pPr>
      <w:r>
        <w:rPr>
          <w:rFonts w:ascii="Times New Roman"/>
          <w:b w:val="false"/>
          <w:i w:val="false"/>
          <w:color w:val="000000"/>
          <w:sz w:val="28"/>
        </w:rPr>
        <w:t>
      Тергеп-тексеруді ___________________________________________ ___________ № __</w:t>
      </w:r>
    </w:p>
    <w:p>
      <w:pPr>
        <w:spacing w:after="0"/>
        <w:ind w:left="0"/>
        <w:jc w:val="both"/>
      </w:pPr>
      <w:r>
        <w:rPr>
          <w:rFonts w:ascii="Times New Roman"/>
          <w:b w:val="false"/>
          <w:i w:val="false"/>
          <w:color w:val="000000"/>
          <w:sz w:val="28"/>
        </w:rPr>
        <w:t xml:space="preserve">
                         (комиссияны тағайындаған лауазымды тұлға)            (күні) </w:t>
      </w:r>
    </w:p>
    <w:p>
      <w:pPr>
        <w:spacing w:after="0"/>
        <w:ind w:left="0"/>
        <w:jc w:val="both"/>
      </w:pPr>
      <w:r>
        <w:rPr>
          <w:rFonts w:ascii="Times New Roman"/>
          <w:b w:val="false"/>
          <w:i w:val="false"/>
          <w:color w:val="000000"/>
          <w:sz w:val="28"/>
        </w:rPr>
        <w:t>
      бұйрығымен тағайындалған мына құрамдағы комиссия:</w:t>
      </w:r>
    </w:p>
    <w:p>
      <w:pPr>
        <w:spacing w:after="0"/>
        <w:ind w:left="0"/>
        <w:jc w:val="both"/>
      </w:pPr>
      <w:r>
        <w:rPr>
          <w:rFonts w:ascii="Times New Roman"/>
          <w:b w:val="false"/>
          <w:i w:val="false"/>
          <w:color w:val="000000"/>
          <w:sz w:val="28"/>
        </w:rPr>
        <w:t>
      Төраға____________________________________________________________________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Төраға орынбасары 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xml:space="preserve">
      жүргізді. </w:t>
      </w:r>
    </w:p>
    <w:p>
      <w:pPr>
        <w:spacing w:after="0"/>
        <w:ind w:left="0"/>
        <w:jc w:val="both"/>
      </w:pPr>
      <w:r>
        <w:rPr>
          <w:rFonts w:ascii="Times New Roman"/>
          <w:b w:val="false"/>
          <w:i w:val="false"/>
          <w:color w:val="000000"/>
          <w:sz w:val="28"/>
        </w:rPr>
        <w:t>
      Тергеп-тексеру жүргізу мерзімі:</w:t>
      </w:r>
    </w:p>
    <w:p>
      <w:pPr>
        <w:spacing w:after="0"/>
        <w:ind w:left="0"/>
        <w:jc w:val="both"/>
      </w:pPr>
      <w:r>
        <w:rPr>
          <w:rFonts w:ascii="Times New Roman"/>
          <w:b w:val="false"/>
          <w:i w:val="false"/>
          <w:color w:val="000000"/>
          <w:sz w:val="28"/>
        </w:rPr>
        <w:t>
      басталуы____________________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аяқталуы__________________</w:t>
      </w:r>
    </w:p>
    <w:p>
      <w:pPr>
        <w:spacing w:after="0"/>
        <w:ind w:left="0"/>
        <w:jc w:val="both"/>
      </w:pPr>
      <w:r>
        <w:rPr>
          <w:rFonts w:ascii="Times New Roman"/>
          <w:b w:val="false"/>
          <w:i w:val="false"/>
          <w:color w:val="000000"/>
          <w:sz w:val="28"/>
        </w:rPr>
        <w:t>
                 (есепті бекіту күні)</w:t>
      </w:r>
    </w:p>
    <w:p>
      <w:pPr>
        <w:spacing w:after="0"/>
        <w:ind w:left="0"/>
        <w:jc w:val="both"/>
      </w:pPr>
      <w:r>
        <w:rPr>
          <w:rFonts w:ascii="Times New Roman"/>
          <w:b w:val="false"/>
          <w:i w:val="false"/>
          <w:color w:val="000000"/>
          <w:sz w:val="28"/>
        </w:rPr>
        <w:t>
      Тергеп-тексеруге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(министрліктерді, мемлекеттік комитеттерді, ведомстволарды,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мекемелерді, кәсіпорындарды, ұйымдарды тізбектеу) </w:t>
      </w:r>
    </w:p>
    <w:p>
      <w:pPr>
        <w:spacing w:after="0"/>
        <w:ind w:left="0"/>
        <w:jc w:val="both"/>
      </w:pPr>
      <w:r>
        <w:rPr>
          <w:rFonts w:ascii="Times New Roman"/>
          <w:b w:val="false"/>
          <w:i w:val="false"/>
          <w:color w:val="000000"/>
          <w:sz w:val="28"/>
        </w:rPr>
        <w:t xml:space="preserve">
      өкілдері қатысты </w:t>
      </w:r>
    </w:p>
    <w:p>
      <w:pPr>
        <w:spacing w:after="0"/>
        <w:ind w:left="0"/>
        <w:jc w:val="both"/>
      </w:pPr>
      <w:r>
        <w:rPr>
          <w:rFonts w:ascii="Times New Roman"/>
          <w:b w:val="false"/>
          <w:i w:val="false"/>
          <w:color w:val="000000"/>
          <w:sz w:val="28"/>
        </w:rPr>
        <w:t>
      алдын ала тергеп-тексеруді_________________________________________________________</w:t>
      </w:r>
    </w:p>
    <w:p>
      <w:pPr>
        <w:spacing w:after="0"/>
        <w:ind w:left="0"/>
        <w:jc w:val="both"/>
      </w:pPr>
      <w:r>
        <w:rPr>
          <w:rFonts w:ascii="Times New Roman"/>
          <w:b w:val="false"/>
          <w:i w:val="false"/>
          <w:color w:val="000000"/>
          <w:sz w:val="28"/>
        </w:rPr>
        <w:t>
                                    (құқық қорғау органының атауы)</w:t>
      </w:r>
    </w:p>
    <w:p>
      <w:pPr>
        <w:spacing w:after="0"/>
        <w:ind w:left="0"/>
        <w:jc w:val="both"/>
      </w:pPr>
      <w:r>
        <w:rPr>
          <w:rFonts w:ascii="Times New Roman"/>
          <w:b w:val="false"/>
          <w:i w:val="false"/>
          <w:color w:val="000000"/>
          <w:sz w:val="28"/>
        </w:rPr>
        <w:t xml:space="preserve">
      жүргізді. </w:t>
      </w:r>
    </w:p>
    <w:bookmarkStart w:name="z348" w:id="331"/>
    <w:p>
      <w:pPr>
        <w:spacing w:after="0"/>
        <w:ind w:left="0"/>
        <w:jc w:val="both"/>
      </w:pPr>
      <w:r>
        <w:rPr>
          <w:rFonts w:ascii="Times New Roman"/>
          <w:b w:val="false"/>
          <w:i w:val="false"/>
          <w:color w:val="000000"/>
          <w:sz w:val="28"/>
        </w:rPr>
        <w:t>
      1. Нақты ақпарат</w:t>
      </w:r>
    </w:p>
    <w:bookmarkEnd w:id="331"/>
    <w:p>
      <w:pPr>
        <w:spacing w:after="0"/>
        <w:ind w:left="0"/>
        <w:jc w:val="both"/>
      </w:pPr>
      <w:r>
        <w:rPr>
          <w:rFonts w:ascii="Times New Roman"/>
          <w:b w:val="false"/>
          <w:i w:val="false"/>
          <w:color w:val="000000"/>
          <w:sz w:val="28"/>
        </w:rPr>
        <w:t>
      1. Ұшу тарихы</w:t>
      </w:r>
    </w:p>
    <w:p>
      <w:pPr>
        <w:spacing w:after="0"/>
        <w:ind w:left="0"/>
        <w:jc w:val="both"/>
      </w:pPr>
      <w:r>
        <w:rPr>
          <w:rFonts w:ascii="Times New Roman"/>
          <w:b w:val="false"/>
          <w:i w:val="false"/>
          <w:color w:val="000000"/>
          <w:sz w:val="28"/>
        </w:rPr>
        <w:t xml:space="preserve">
      Төмендегі ақпаратты қамтитын қысқаша сипаттама келтіріледі: </w:t>
      </w:r>
    </w:p>
    <w:p>
      <w:pPr>
        <w:spacing w:after="0"/>
        <w:ind w:left="0"/>
        <w:jc w:val="both"/>
      </w:pPr>
      <w:r>
        <w:rPr>
          <w:rFonts w:ascii="Times New Roman"/>
          <w:b w:val="false"/>
          <w:i w:val="false"/>
          <w:color w:val="000000"/>
          <w:sz w:val="28"/>
        </w:rPr>
        <w:t xml:space="preserve">
      оқиға болған күн, әуе кемесінің үлгісі, мемлекеттік тіркеу белгісі, әуе кемесінің және экипаждың (авиакомпанияның) қосымша құралдары; </w:t>
      </w:r>
    </w:p>
    <w:p>
      <w:pPr>
        <w:spacing w:after="0"/>
        <w:ind w:left="0"/>
        <w:jc w:val="both"/>
      </w:pPr>
      <w:r>
        <w:rPr>
          <w:rFonts w:ascii="Times New Roman"/>
          <w:b w:val="false"/>
          <w:i w:val="false"/>
          <w:color w:val="000000"/>
          <w:sz w:val="28"/>
        </w:rPr>
        <w:t xml:space="preserve">
      орындалатын тапсырма, рейс нөмірі, ұшу бағыты, борттағы адам саны, олардың азаматтығы, коммерциялық тиеу сипаты, оның сандық және сапалық сипаттамасы; </w:t>
      </w:r>
    </w:p>
    <w:p>
      <w:pPr>
        <w:spacing w:after="0"/>
        <w:ind w:left="0"/>
        <w:jc w:val="both"/>
      </w:pPr>
      <w:r>
        <w:rPr>
          <w:rFonts w:ascii="Times New Roman"/>
          <w:b w:val="false"/>
          <w:i w:val="false"/>
          <w:color w:val="000000"/>
          <w:sz w:val="28"/>
        </w:rPr>
        <w:t>
      ұшып шыққан соңғы әуежай, ұшып шыққан уақыт (жергілікті немесе UTC бойынша), қонуы тиіс пункт;</w:t>
      </w:r>
    </w:p>
    <w:p>
      <w:pPr>
        <w:spacing w:after="0"/>
        <w:ind w:left="0"/>
        <w:jc w:val="both"/>
      </w:pPr>
      <w:r>
        <w:rPr>
          <w:rFonts w:ascii="Times New Roman"/>
          <w:b w:val="false"/>
          <w:i w:val="false"/>
          <w:color w:val="000000"/>
          <w:sz w:val="28"/>
        </w:rPr>
        <w:t>
      оқиға орын алған ұшу кезеңі, уақыты (жергілікті немесе UTC бойынша, күн, түн), метеожағдайлар (қарапайым, қиын);</w:t>
      </w:r>
    </w:p>
    <w:p>
      <w:pPr>
        <w:spacing w:after="0"/>
        <w:ind w:left="0"/>
        <w:jc w:val="both"/>
      </w:pPr>
      <w:r>
        <w:rPr>
          <w:rFonts w:ascii="Times New Roman"/>
          <w:b w:val="false"/>
          <w:i w:val="false"/>
          <w:color w:val="000000"/>
          <w:sz w:val="28"/>
        </w:rPr>
        <w:t>
      ұшуға дайындалу, ұшудың және авиациялық оқиға жағдайының сипаттамасы;</w:t>
      </w:r>
    </w:p>
    <w:p>
      <w:pPr>
        <w:spacing w:after="0"/>
        <w:ind w:left="0"/>
        <w:jc w:val="both"/>
      </w:pPr>
      <w:r>
        <w:rPr>
          <w:rFonts w:ascii="Times New Roman"/>
          <w:b w:val="false"/>
          <w:i w:val="false"/>
          <w:color w:val="000000"/>
          <w:sz w:val="28"/>
        </w:rPr>
        <w:t xml:space="preserve">
      тез анықталатын географиялық пунктіге қатысты оқиға орны (ені, ұзындығы), оның теңіз деңгейіндегі биіктігі, жердің қысқаша сипаттамасы. </w:t>
      </w:r>
    </w:p>
    <w:bookmarkStart w:name="z349" w:id="332"/>
    <w:p>
      <w:pPr>
        <w:spacing w:after="0"/>
        <w:ind w:left="0"/>
        <w:jc w:val="both"/>
      </w:pPr>
      <w:r>
        <w:rPr>
          <w:rFonts w:ascii="Times New Roman"/>
          <w:b w:val="false"/>
          <w:i w:val="false"/>
          <w:color w:val="000000"/>
          <w:sz w:val="28"/>
        </w:rPr>
        <w:t>
      2. Дене жарақаты</w:t>
      </w:r>
    </w:p>
    <w:bookmarkEnd w:id="332"/>
    <w:p>
      <w:pPr>
        <w:spacing w:after="0"/>
        <w:ind w:left="0"/>
        <w:jc w:val="both"/>
      </w:pPr>
      <w:r>
        <w:rPr>
          <w:rFonts w:ascii="Times New Roman"/>
          <w:b w:val="false"/>
          <w:i w:val="false"/>
          <w:color w:val="000000"/>
          <w:sz w:val="28"/>
        </w:rPr>
        <w:t>
      Төмендегі бланк толтырылады (сандармен).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жарақаты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Әрбір себеп бойынша саны көрсетіле отырып, борттағы адамдардың қаза болу себептері туралы деректер келтіріледі. </w:t>
      </w:r>
    </w:p>
    <w:bookmarkStart w:name="z350" w:id="333"/>
    <w:p>
      <w:pPr>
        <w:spacing w:after="0"/>
        <w:ind w:left="0"/>
        <w:jc w:val="both"/>
      </w:pPr>
      <w:r>
        <w:rPr>
          <w:rFonts w:ascii="Times New Roman"/>
          <w:b w:val="false"/>
          <w:i w:val="false"/>
          <w:color w:val="000000"/>
          <w:sz w:val="28"/>
        </w:rPr>
        <w:t>
      3. Әуе кемесінің зақымдануы</w:t>
      </w:r>
    </w:p>
    <w:bookmarkEnd w:id="333"/>
    <w:p>
      <w:pPr>
        <w:spacing w:after="0"/>
        <w:ind w:left="0"/>
        <w:jc w:val="both"/>
      </w:pPr>
      <w:r>
        <w:rPr>
          <w:rFonts w:ascii="Times New Roman"/>
          <w:b w:val="false"/>
          <w:i w:val="false"/>
          <w:color w:val="000000"/>
          <w:sz w:val="28"/>
        </w:rPr>
        <w:t>
      Авиациялық оқиға кезінде әуе кемесіне келтірілген зақымның қысқаша сипаттамасы келтіріледі (қираған, маңызды зақымданған, маңызды емес зақымданған, зақымданбаған).</w:t>
      </w:r>
    </w:p>
    <w:bookmarkStart w:name="z351" w:id="334"/>
    <w:p>
      <w:pPr>
        <w:spacing w:after="0"/>
        <w:ind w:left="0"/>
        <w:jc w:val="both"/>
      </w:pPr>
      <w:r>
        <w:rPr>
          <w:rFonts w:ascii="Times New Roman"/>
          <w:b w:val="false"/>
          <w:i w:val="false"/>
          <w:color w:val="000000"/>
          <w:sz w:val="28"/>
        </w:rPr>
        <w:t>
      4. Басқа да бұзылулар</w:t>
      </w:r>
    </w:p>
    <w:bookmarkEnd w:id="334"/>
    <w:p>
      <w:pPr>
        <w:spacing w:after="0"/>
        <w:ind w:left="0"/>
        <w:jc w:val="both"/>
      </w:pPr>
      <w:r>
        <w:rPr>
          <w:rFonts w:ascii="Times New Roman"/>
          <w:b w:val="false"/>
          <w:i w:val="false"/>
          <w:color w:val="000000"/>
          <w:sz w:val="28"/>
        </w:rPr>
        <w:t xml:space="preserve">
      Әуе кемесінен басқа объектілерге келтірілген залалдардың қысқаша сипаттамасы келтіріледі. </w:t>
      </w:r>
    </w:p>
    <w:bookmarkStart w:name="z352" w:id="335"/>
    <w:p>
      <w:pPr>
        <w:spacing w:after="0"/>
        <w:ind w:left="0"/>
        <w:jc w:val="both"/>
      </w:pPr>
      <w:r>
        <w:rPr>
          <w:rFonts w:ascii="Times New Roman"/>
          <w:b w:val="false"/>
          <w:i w:val="false"/>
          <w:color w:val="000000"/>
          <w:sz w:val="28"/>
        </w:rPr>
        <w:t xml:space="preserve">
      5. Жеке құрам туралы мәлімет </w:t>
      </w:r>
    </w:p>
    <w:bookmarkEnd w:id="335"/>
    <w:p>
      <w:pPr>
        <w:spacing w:after="0"/>
        <w:ind w:left="0"/>
        <w:jc w:val="both"/>
      </w:pPr>
      <w:r>
        <w:rPr>
          <w:rFonts w:ascii="Times New Roman"/>
          <w:b w:val="false"/>
          <w:i w:val="false"/>
          <w:color w:val="000000"/>
          <w:sz w:val="28"/>
        </w:rPr>
        <w:t>
      Экипаж туралы деректер.</w:t>
      </w:r>
    </w:p>
    <w:p>
      <w:pPr>
        <w:spacing w:after="0"/>
        <w:ind w:left="0"/>
        <w:jc w:val="both"/>
      </w:pPr>
      <w:r>
        <w:rPr>
          <w:rFonts w:ascii="Times New Roman"/>
          <w:b w:val="false"/>
          <w:i w:val="false"/>
          <w:color w:val="000000"/>
          <w:sz w:val="28"/>
        </w:rPr>
        <w:t xml:space="preserve">
      Экипаждың әрбір мүшесі туралы төмендегідей мәліметтер келтіріледі: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жалпы және арнайы білімі (оқу орындарының атаулары және оларды тәмамдаған жылдар);</w:t>
      </w:r>
    </w:p>
    <w:p>
      <w:pPr>
        <w:spacing w:after="0"/>
        <w:ind w:left="0"/>
        <w:jc w:val="both"/>
      </w:pPr>
      <w:r>
        <w:rPr>
          <w:rFonts w:ascii="Times New Roman"/>
          <w:b w:val="false"/>
          <w:i w:val="false"/>
          <w:color w:val="000000"/>
          <w:sz w:val="28"/>
        </w:rPr>
        <w:t>
      метеоминимум (әуе кемелерінің командирлері үшін);</w:t>
      </w:r>
    </w:p>
    <w:p>
      <w:pPr>
        <w:spacing w:after="0"/>
        <w:ind w:left="0"/>
        <w:jc w:val="both"/>
      </w:pPr>
      <w:r>
        <w:rPr>
          <w:rFonts w:ascii="Times New Roman"/>
          <w:b w:val="false"/>
          <w:i w:val="false"/>
          <w:color w:val="000000"/>
          <w:sz w:val="28"/>
        </w:rPr>
        <w:t>
      жалпы ұшу, аталған үлгідегі, аталған лауазымда ұшу, аталған жұмыс түрі бойынша ұшу (авиациялық жұмыстар үшін);</w:t>
      </w:r>
    </w:p>
    <w:p>
      <w:pPr>
        <w:spacing w:after="0"/>
        <w:ind w:left="0"/>
        <w:jc w:val="both"/>
      </w:pPr>
      <w:r>
        <w:rPr>
          <w:rFonts w:ascii="Times New Roman"/>
          <w:b w:val="false"/>
          <w:i w:val="false"/>
          <w:color w:val="000000"/>
          <w:sz w:val="28"/>
        </w:rPr>
        <w:t>
      бұған дейін орын алған авиациялық оқиға және оқыс оқиғалар (егер бұған дейін орын алған болса қашан және қандай себеппен болғанын көрсету);</w:t>
      </w:r>
    </w:p>
    <w:p>
      <w:pPr>
        <w:spacing w:after="0"/>
        <w:ind w:left="0"/>
        <w:jc w:val="both"/>
      </w:pPr>
      <w:r>
        <w:rPr>
          <w:rFonts w:ascii="Times New Roman"/>
          <w:b w:val="false"/>
          <w:i w:val="false"/>
          <w:color w:val="000000"/>
          <w:sz w:val="28"/>
        </w:rPr>
        <w:t>
      куәліктің нөмірі, берілген күні және әрекет ету мерзімі;</w:t>
      </w:r>
    </w:p>
    <w:p>
      <w:pPr>
        <w:spacing w:after="0"/>
        <w:ind w:left="0"/>
        <w:jc w:val="both"/>
      </w:pPr>
      <w:r>
        <w:rPr>
          <w:rFonts w:ascii="Times New Roman"/>
          <w:b w:val="false"/>
          <w:i w:val="false"/>
          <w:color w:val="000000"/>
          <w:sz w:val="28"/>
        </w:rPr>
        <w:t>
      міндетті тексерістерден өтуі;</w:t>
      </w:r>
    </w:p>
    <w:p>
      <w:pPr>
        <w:spacing w:after="0"/>
        <w:ind w:left="0"/>
        <w:jc w:val="both"/>
      </w:pPr>
      <w:r>
        <w:rPr>
          <w:rFonts w:ascii="Times New Roman"/>
          <w:b w:val="false"/>
          <w:i w:val="false"/>
          <w:color w:val="000000"/>
          <w:sz w:val="28"/>
        </w:rPr>
        <w:t>
      жұмыс уақыты туралы ақпарат (ұшқан және жалпы жұмыс уақыты); экипаждың кәсіби дайындығының қысқаша бағасы.</w:t>
      </w:r>
    </w:p>
    <w:p>
      <w:pPr>
        <w:spacing w:after="0"/>
        <w:ind w:left="0"/>
        <w:jc w:val="both"/>
      </w:pPr>
      <w:r>
        <w:rPr>
          <w:rFonts w:ascii="Times New Roman"/>
          <w:b w:val="false"/>
          <w:i w:val="false"/>
          <w:color w:val="000000"/>
          <w:sz w:val="28"/>
        </w:rPr>
        <w:t>
      Жерде қызмет ету және әуе қозғалысына қызмет көрсету қызметтерінің персоналы туралы деректер (авиациялық оқиға осы қызметтердің дұрыс әрекет етпеуіне байланысты орын алған жағдайларда ғана келтіріледі):</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жалпы және арнайы білімі (оқу орындарының атауы және оларды тәмәмдаған жылдары);</w:t>
      </w:r>
    </w:p>
    <w:p>
      <w:pPr>
        <w:spacing w:after="0"/>
        <w:ind w:left="0"/>
        <w:jc w:val="both"/>
      </w:pPr>
      <w:r>
        <w:rPr>
          <w:rFonts w:ascii="Times New Roman"/>
          <w:b w:val="false"/>
          <w:i w:val="false"/>
          <w:color w:val="000000"/>
          <w:sz w:val="28"/>
        </w:rPr>
        <w:t>
      аталған лауазымдағы жұмыс уақыты, арнайы дайындық, біліктілігі.</w:t>
      </w:r>
    </w:p>
    <w:p>
      <w:pPr>
        <w:spacing w:after="0"/>
        <w:ind w:left="0"/>
        <w:jc w:val="both"/>
      </w:pPr>
      <w:r>
        <w:rPr>
          <w:rFonts w:ascii="Times New Roman"/>
          <w:b w:val="false"/>
          <w:i w:val="false"/>
          <w:color w:val="000000"/>
          <w:sz w:val="28"/>
        </w:rPr>
        <w:t xml:space="preserve">
      Әуе қозғалысына қызмет көрсету қызметінің персоналы туралы, бұдан басқа төмендегілер көрсетіледі: өткен шақта әуе қозғалысына қызмет көрсету бойынша бұзушылықтардың болуы, кезекшілікке кірісер алдында медициналық бақылаудан және нұсқамадан өтуі, теориялық білімі мен практикалық дағдысын соңғы тергеп-тексеру. </w:t>
      </w:r>
    </w:p>
    <w:bookmarkStart w:name="z353" w:id="336"/>
    <w:p>
      <w:pPr>
        <w:spacing w:after="0"/>
        <w:ind w:left="0"/>
        <w:jc w:val="both"/>
      </w:pPr>
      <w:r>
        <w:rPr>
          <w:rFonts w:ascii="Times New Roman"/>
          <w:b w:val="false"/>
          <w:i w:val="false"/>
          <w:color w:val="000000"/>
          <w:sz w:val="28"/>
        </w:rPr>
        <w:t>
      6. Әуе кемесі туралы мәліметтер</w:t>
      </w:r>
    </w:p>
    <w:bookmarkEnd w:id="336"/>
    <w:p>
      <w:pPr>
        <w:spacing w:after="0"/>
        <w:ind w:left="0"/>
        <w:jc w:val="both"/>
      </w:pPr>
      <w:r>
        <w:rPr>
          <w:rFonts w:ascii="Times New Roman"/>
          <w:b w:val="false"/>
          <w:i w:val="false"/>
          <w:color w:val="000000"/>
          <w:sz w:val="28"/>
        </w:rPr>
        <w:t>
      үлгісі, мемлекеттік тіркеу айқындауыш белгілері;</w:t>
      </w:r>
    </w:p>
    <w:p>
      <w:pPr>
        <w:spacing w:after="0"/>
        <w:ind w:left="0"/>
        <w:jc w:val="both"/>
      </w:pPr>
      <w:r>
        <w:rPr>
          <w:rFonts w:ascii="Times New Roman"/>
          <w:b w:val="false"/>
          <w:i w:val="false"/>
          <w:color w:val="000000"/>
          <w:sz w:val="28"/>
        </w:rPr>
        <w:t>
      зауыт нөмірі, дайындаған зауыт және шығарылған күні;</w:t>
      </w:r>
    </w:p>
    <w:p>
      <w:pPr>
        <w:spacing w:after="0"/>
        <w:ind w:left="0"/>
        <w:jc w:val="both"/>
      </w:pPr>
      <w:r>
        <w:rPr>
          <w:rFonts w:ascii="Times New Roman"/>
          <w:b w:val="false"/>
          <w:i w:val="false"/>
          <w:color w:val="000000"/>
          <w:sz w:val="28"/>
        </w:rPr>
        <w:t>
      ұшуға дайындығы туралы қысқаша мәлімет (пайдалануға және тіркеуге дайындығы туралы куәліктің болуы және оның әрекет ету мерзімі);</w:t>
      </w:r>
    </w:p>
    <w:p>
      <w:pPr>
        <w:spacing w:after="0"/>
        <w:ind w:left="0"/>
        <w:jc w:val="both"/>
      </w:pPr>
      <w:r>
        <w:rPr>
          <w:rFonts w:ascii="Times New Roman"/>
          <w:b w:val="false"/>
          <w:i w:val="false"/>
          <w:color w:val="000000"/>
          <w:sz w:val="28"/>
        </w:rPr>
        <w:t xml:space="preserve">
      ресурс: бірінші жөндеуге дейін берілген кепілдеме, жөндеу аралығында; </w:t>
      </w:r>
    </w:p>
    <w:p>
      <w:pPr>
        <w:spacing w:after="0"/>
        <w:ind w:left="0"/>
        <w:jc w:val="both"/>
      </w:pPr>
      <w:r>
        <w:rPr>
          <w:rFonts w:ascii="Times New Roman"/>
          <w:b w:val="false"/>
          <w:i w:val="false"/>
          <w:color w:val="000000"/>
          <w:sz w:val="28"/>
        </w:rPr>
        <w:t>
      пайдаланылғаннан бастап ұшу, неше рет қонғаны;</w:t>
      </w:r>
    </w:p>
    <w:p>
      <w:pPr>
        <w:spacing w:after="0"/>
        <w:ind w:left="0"/>
        <w:jc w:val="both"/>
      </w:pPr>
      <w:r>
        <w:rPr>
          <w:rFonts w:ascii="Times New Roman"/>
          <w:b w:val="false"/>
          <w:i w:val="false"/>
          <w:color w:val="000000"/>
          <w:sz w:val="28"/>
        </w:rPr>
        <w:t>
      жүргізілген жөндеу саны, жөндеу зауыты соңғы жөндеу жүргізілген күн, соңғы жөндеуден кейінгі ұшу және қону саны;</w:t>
      </w:r>
    </w:p>
    <w:p>
      <w:pPr>
        <w:spacing w:after="0"/>
        <w:ind w:left="0"/>
        <w:jc w:val="both"/>
      </w:pPr>
      <w:r>
        <w:rPr>
          <w:rFonts w:ascii="Times New Roman"/>
          <w:b w:val="false"/>
          <w:i w:val="false"/>
          <w:color w:val="000000"/>
          <w:sz w:val="28"/>
        </w:rPr>
        <w:t>
      соңғы мерзімдік және жедел қызмет көрсету түрлері;</w:t>
      </w:r>
    </w:p>
    <w:p>
      <w:pPr>
        <w:spacing w:after="0"/>
        <w:ind w:left="0"/>
        <w:jc w:val="both"/>
      </w:pPr>
      <w:r>
        <w:rPr>
          <w:rFonts w:ascii="Times New Roman"/>
          <w:b w:val="false"/>
          <w:i w:val="false"/>
          <w:color w:val="000000"/>
          <w:sz w:val="28"/>
        </w:rPr>
        <w:t xml:space="preserve">
      жанар-жағар май материалдарының мөлшері және үлгісі, олардың кондициялығы; </w:t>
      </w:r>
    </w:p>
    <w:p>
      <w:pPr>
        <w:spacing w:after="0"/>
        <w:ind w:left="0"/>
        <w:jc w:val="both"/>
      </w:pPr>
      <w:r>
        <w:rPr>
          <w:rFonts w:ascii="Times New Roman"/>
          <w:b w:val="false"/>
          <w:i w:val="false"/>
          <w:color w:val="000000"/>
          <w:sz w:val="28"/>
        </w:rPr>
        <w:t>
      әуе кемесінің салмағы және орталықтандырылуы, олардың рұқсат етілген шектерде болуы туралы мәліметтер;</w:t>
      </w:r>
    </w:p>
    <w:p>
      <w:pPr>
        <w:spacing w:after="0"/>
        <w:ind w:left="0"/>
        <w:jc w:val="both"/>
      </w:pPr>
      <w:r>
        <w:rPr>
          <w:rFonts w:ascii="Times New Roman"/>
          <w:b w:val="false"/>
          <w:i w:val="false"/>
          <w:color w:val="000000"/>
          <w:sz w:val="28"/>
        </w:rPr>
        <w:t xml:space="preserve">
      экипаждың авиатехниканы соңғы ұшуға дайындығы және оның жұмысы бойынша ескертулерінің болуы (немесе болмауы), авиациялық оқиғаға қандай да бір қатысы болатын болса ұшуға дейінгі және ұшу уақытындағы кез-келген бұзушылықтардың болуы; </w:t>
      </w:r>
    </w:p>
    <w:p>
      <w:pPr>
        <w:spacing w:after="0"/>
        <w:ind w:left="0"/>
        <w:jc w:val="both"/>
      </w:pPr>
      <w:r>
        <w:rPr>
          <w:rFonts w:ascii="Times New Roman"/>
          <w:b w:val="false"/>
          <w:i w:val="false"/>
          <w:color w:val="000000"/>
          <w:sz w:val="28"/>
        </w:rPr>
        <w:t xml:space="preserve">
      Егер оқиға қозғалтқыштың жұмыс істеуіне байланысты болатын болса, осы қозғалтқыштар бойынша мыналар қарастырылады: </w:t>
      </w:r>
    </w:p>
    <w:p>
      <w:pPr>
        <w:spacing w:after="0"/>
        <w:ind w:left="0"/>
        <w:jc w:val="both"/>
      </w:pPr>
      <w:r>
        <w:rPr>
          <w:rFonts w:ascii="Times New Roman"/>
          <w:b w:val="false"/>
          <w:i w:val="false"/>
          <w:color w:val="000000"/>
          <w:sz w:val="28"/>
        </w:rPr>
        <w:t>
      зауыт нөмірі, дайындаған зауыт және шығарылған күні;</w:t>
      </w:r>
    </w:p>
    <w:p>
      <w:pPr>
        <w:spacing w:after="0"/>
        <w:ind w:left="0"/>
        <w:jc w:val="both"/>
      </w:pPr>
      <w:r>
        <w:rPr>
          <w:rFonts w:ascii="Times New Roman"/>
          <w:b w:val="false"/>
          <w:i w:val="false"/>
          <w:color w:val="000000"/>
          <w:sz w:val="28"/>
        </w:rPr>
        <w:t xml:space="preserve">
      ресурс: бірінші жөндеуге дейін берілген кепілдеме, жөндеу аралығында; </w:t>
      </w:r>
    </w:p>
    <w:p>
      <w:pPr>
        <w:spacing w:after="0"/>
        <w:ind w:left="0"/>
        <w:jc w:val="both"/>
      </w:pPr>
      <w:r>
        <w:rPr>
          <w:rFonts w:ascii="Times New Roman"/>
          <w:b w:val="false"/>
          <w:i w:val="false"/>
          <w:color w:val="000000"/>
          <w:sz w:val="28"/>
        </w:rPr>
        <w:t>
      пайдаланылғаннан бастап жұмыс істеуі, соңғы жөндеуден кейін жұмыс істеуі, жүргізілген жөндеулер саны, жөндеу жүргізетін зауыт, соңғы жөндеу жүргізілген күн;</w:t>
      </w:r>
    </w:p>
    <w:p>
      <w:pPr>
        <w:spacing w:after="0"/>
        <w:ind w:left="0"/>
        <w:jc w:val="both"/>
      </w:pPr>
      <w:r>
        <w:rPr>
          <w:rFonts w:ascii="Times New Roman"/>
          <w:b w:val="false"/>
          <w:i w:val="false"/>
          <w:color w:val="000000"/>
          <w:sz w:val="28"/>
        </w:rPr>
        <w:t>
      әуе кемесінің техникалық пайдаланылуының белгіленген талаптарға сәйкес келуінің қысқаша бағасы, техникалық сипаттамалары туралы мәлімет.</w:t>
      </w:r>
    </w:p>
    <w:bookmarkStart w:name="z354" w:id="337"/>
    <w:p>
      <w:pPr>
        <w:spacing w:after="0"/>
        <w:ind w:left="0"/>
        <w:jc w:val="both"/>
      </w:pPr>
      <w:r>
        <w:rPr>
          <w:rFonts w:ascii="Times New Roman"/>
          <w:b w:val="false"/>
          <w:i w:val="false"/>
          <w:color w:val="000000"/>
          <w:sz w:val="28"/>
        </w:rPr>
        <w:t>
      7. Метеорологиялық ақпарат</w:t>
      </w:r>
    </w:p>
    <w:bookmarkEnd w:id="337"/>
    <w:p>
      <w:pPr>
        <w:spacing w:after="0"/>
        <w:ind w:left="0"/>
        <w:jc w:val="both"/>
      </w:pPr>
      <w:r>
        <w:rPr>
          <w:rFonts w:ascii="Times New Roman"/>
          <w:b w:val="false"/>
          <w:i w:val="false"/>
          <w:color w:val="000000"/>
          <w:sz w:val="28"/>
        </w:rPr>
        <w:t xml:space="preserve">
      Авиациялық оқиға орын алған орында болатын болжамды және нақты ауа райы келтіріледі: авиациялық оқиға кезіндегі табиғи жарық жағдайлары, көлденең және тік жағы, жауын-шашынның болуы, желдің бағыты және жылдамдығы, ауа температурасы, шөп өсетін жер, ауа ылғалдығы, атмосфералық қысым, қауіпті метеоқұбылыстардың болуы, ҰҚЖ арналған ілініс коэффициенті. Қажет болған жағдайда, сондай-ақ, негізгі және қосалқы әуеайлақтарға арналған ұшу бағыты бойынша болжамды және нақты ауа райы көрсетіледі, синоптикалық жағдай талдауы ұсынылады. </w:t>
      </w:r>
    </w:p>
    <w:p>
      <w:pPr>
        <w:spacing w:after="0"/>
        <w:ind w:left="0"/>
        <w:jc w:val="both"/>
      </w:pPr>
      <w:r>
        <w:rPr>
          <w:rFonts w:ascii="Times New Roman"/>
          <w:b w:val="false"/>
          <w:i w:val="false"/>
          <w:color w:val="000000"/>
          <w:sz w:val="28"/>
        </w:rPr>
        <w:t>
      Ұшудың метеоқамтамасыз етілуін қысқаша бағалау, экипажда метеоақпараттың болуы.</w:t>
      </w:r>
    </w:p>
    <w:bookmarkStart w:name="z355" w:id="338"/>
    <w:p>
      <w:pPr>
        <w:spacing w:after="0"/>
        <w:ind w:left="0"/>
        <w:jc w:val="both"/>
      </w:pPr>
      <w:r>
        <w:rPr>
          <w:rFonts w:ascii="Times New Roman"/>
          <w:b w:val="false"/>
          <w:i w:val="false"/>
          <w:color w:val="000000"/>
          <w:sz w:val="28"/>
        </w:rPr>
        <w:t xml:space="preserve">
      8. Ұшудың радиотехникалық қамтамасыз ету құралдары </w:t>
      </w:r>
    </w:p>
    <w:bookmarkEnd w:id="338"/>
    <w:p>
      <w:pPr>
        <w:spacing w:after="0"/>
        <w:ind w:left="0"/>
        <w:jc w:val="both"/>
      </w:pPr>
      <w:r>
        <w:rPr>
          <w:rFonts w:ascii="Times New Roman"/>
          <w:b w:val="false"/>
          <w:i w:val="false"/>
          <w:color w:val="000000"/>
          <w:sz w:val="28"/>
        </w:rPr>
        <w:t xml:space="preserve">
      Табель бойынша жабдықталуы, жарамдылығы, пайдаланылуы. Бас тартатын немесе Ұшудың радиотехникалық қамтамасыз ету құралдарын дұрыс пайдаланбау жағдайлары да орын алады. </w:t>
      </w:r>
    </w:p>
    <w:bookmarkStart w:name="z356" w:id="339"/>
    <w:p>
      <w:pPr>
        <w:spacing w:after="0"/>
        <w:ind w:left="0"/>
        <w:jc w:val="both"/>
      </w:pPr>
      <w:r>
        <w:rPr>
          <w:rFonts w:ascii="Times New Roman"/>
          <w:b w:val="false"/>
          <w:i w:val="false"/>
          <w:color w:val="000000"/>
          <w:sz w:val="28"/>
        </w:rPr>
        <w:t>
      9. Байланыс құралдары</w:t>
      </w:r>
    </w:p>
    <w:bookmarkEnd w:id="339"/>
    <w:p>
      <w:pPr>
        <w:spacing w:after="0"/>
        <w:ind w:left="0"/>
        <w:jc w:val="both"/>
      </w:pPr>
      <w:r>
        <w:rPr>
          <w:rFonts w:ascii="Times New Roman"/>
          <w:b w:val="false"/>
          <w:i w:val="false"/>
          <w:color w:val="000000"/>
          <w:sz w:val="28"/>
        </w:rPr>
        <w:t xml:space="preserve">
      Авиациялық байланыс құралдары туралы ақпарат, олардың жұмысқа қабілеттілігінің бағасы. </w:t>
      </w:r>
    </w:p>
    <w:bookmarkStart w:name="z357" w:id="340"/>
    <w:p>
      <w:pPr>
        <w:spacing w:after="0"/>
        <w:ind w:left="0"/>
        <w:jc w:val="both"/>
      </w:pPr>
      <w:r>
        <w:rPr>
          <w:rFonts w:ascii="Times New Roman"/>
          <w:b w:val="false"/>
          <w:i w:val="false"/>
          <w:color w:val="000000"/>
          <w:sz w:val="28"/>
        </w:rPr>
        <w:t>
      10. Әуеайлақ туралы деректер (егер авиациялық оқиға оның шегінде орын алатын болса)</w:t>
      </w:r>
    </w:p>
    <w:bookmarkEnd w:id="340"/>
    <w:p>
      <w:pPr>
        <w:spacing w:after="0"/>
        <w:ind w:left="0"/>
        <w:jc w:val="both"/>
      </w:pPr>
      <w:r>
        <w:rPr>
          <w:rFonts w:ascii="Times New Roman"/>
          <w:b w:val="false"/>
          <w:i w:val="false"/>
          <w:color w:val="000000"/>
          <w:sz w:val="28"/>
        </w:rPr>
        <w:t>
      Жағдайы, жабын түрі, көлбеу беті, ҰҚЖ, тежеудің бос аймақтарының, кедеогілерден бос жолақтарының, бос аймақтарының ұзындығы және ені (егер оқиға оның шегінен шығуымен байланысты болса), кедергілердің әуеайлақ ауданында орналасуы, жарық сигнал жабдықтары және т.б. (егер оқиға әуеайлақ аймағында алдын ала төмендеуімен немесе кедергімен соқтығысуымен байланысты болса). </w:t>
      </w:r>
    </w:p>
    <w:bookmarkStart w:name="z358" w:id="341"/>
    <w:p>
      <w:pPr>
        <w:spacing w:after="0"/>
        <w:ind w:left="0"/>
        <w:jc w:val="both"/>
      </w:pPr>
      <w:r>
        <w:rPr>
          <w:rFonts w:ascii="Times New Roman"/>
          <w:b w:val="false"/>
          <w:i w:val="false"/>
          <w:color w:val="000000"/>
          <w:sz w:val="28"/>
        </w:rPr>
        <w:t>
      11. Борттық өздігінен жазғыш құралдар</w:t>
      </w:r>
    </w:p>
    <w:bookmarkEnd w:id="341"/>
    <w:p>
      <w:pPr>
        <w:spacing w:after="0"/>
        <w:ind w:left="0"/>
        <w:jc w:val="both"/>
      </w:pPr>
      <w:r>
        <w:rPr>
          <w:rFonts w:ascii="Times New Roman"/>
          <w:b w:val="false"/>
          <w:i w:val="false"/>
          <w:color w:val="000000"/>
          <w:sz w:val="28"/>
        </w:rPr>
        <w:t xml:space="preserve">
      Әуе кемесіне орнатылған өздігінен жазғыш құралдардың үлгілері, анықталғаннан кейінгі жағдай және олар арқылы алынған деректер. </w:t>
      </w:r>
    </w:p>
    <w:bookmarkStart w:name="z359" w:id="342"/>
    <w:p>
      <w:pPr>
        <w:spacing w:after="0"/>
        <w:ind w:left="0"/>
        <w:jc w:val="both"/>
      </w:pPr>
      <w:r>
        <w:rPr>
          <w:rFonts w:ascii="Times New Roman"/>
          <w:b w:val="false"/>
          <w:i w:val="false"/>
          <w:color w:val="000000"/>
          <w:sz w:val="28"/>
        </w:rPr>
        <w:t>
      12. Әуе кемесі элементтерінің жағдайы және олардың оқиға орнында орналасуы туралы мәліметтер</w:t>
      </w:r>
    </w:p>
    <w:bookmarkEnd w:id="342"/>
    <w:p>
      <w:pPr>
        <w:spacing w:after="0"/>
        <w:ind w:left="0"/>
        <w:jc w:val="both"/>
      </w:pPr>
      <w:r>
        <w:rPr>
          <w:rFonts w:ascii="Times New Roman"/>
          <w:b w:val="false"/>
          <w:i w:val="false"/>
          <w:color w:val="000000"/>
          <w:sz w:val="28"/>
        </w:rPr>
        <w:t>
      Оқиға орны және құрылым элементтері шашылуының сипаттамасы туралы жалпы мәліметтер.</w:t>
      </w:r>
    </w:p>
    <w:p>
      <w:pPr>
        <w:spacing w:after="0"/>
        <w:ind w:left="0"/>
        <w:jc w:val="both"/>
      </w:pPr>
      <w:r>
        <w:rPr>
          <w:rFonts w:ascii="Times New Roman"/>
          <w:b w:val="false"/>
          <w:i w:val="false"/>
          <w:color w:val="000000"/>
          <w:sz w:val="28"/>
        </w:rPr>
        <w:t>
      Бұл бөлімге оқиға орнының сызбасы және оның сипаттамасы қосылуы мүмкін.</w:t>
      </w:r>
    </w:p>
    <w:bookmarkStart w:name="z360" w:id="343"/>
    <w:p>
      <w:pPr>
        <w:spacing w:after="0"/>
        <w:ind w:left="0"/>
        <w:jc w:val="both"/>
      </w:pPr>
      <w:r>
        <w:rPr>
          <w:rFonts w:ascii="Times New Roman"/>
          <w:b w:val="false"/>
          <w:i w:val="false"/>
          <w:color w:val="000000"/>
          <w:sz w:val="28"/>
        </w:rPr>
        <w:t xml:space="preserve">
      13. Медициналық мәліметтер және патологиялық-анатомиялық зерттеулердің қысқаша нәтижелері </w:t>
      </w:r>
    </w:p>
    <w:bookmarkEnd w:id="343"/>
    <w:p>
      <w:pPr>
        <w:spacing w:after="0"/>
        <w:ind w:left="0"/>
        <w:jc w:val="both"/>
      </w:pPr>
      <w:r>
        <w:rPr>
          <w:rFonts w:ascii="Times New Roman"/>
          <w:b w:val="false"/>
          <w:i w:val="false"/>
          <w:color w:val="000000"/>
          <w:sz w:val="28"/>
        </w:rPr>
        <w:t xml:space="preserve">
      Жүргізілген зерттеулер мен анықталған тиісті деректер нәтижелерінің қысқаша сипаттамасы. </w:t>
      </w:r>
    </w:p>
    <w:bookmarkStart w:name="z361" w:id="344"/>
    <w:p>
      <w:pPr>
        <w:spacing w:after="0"/>
        <w:ind w:left="0"/>
        <w:jc w:val="both"/>
      </w:pPr>
      <w:r>
        <w:rPr>
          <w:rFonts w:ascii="Times New Roman"/>
          <w:b w:val="false"/>
          <w:i w:val="false"/>
          <w:color w:val="000000"/>
          <w:sz w:val="28"/>
        </w:rPr>
        <w:t xml:space="preserve">
      14. Авиациялық оқиға кезінде жолаушылардың, экипаж мүшелерінің және басқа да тұлғалардың аман қалуы туралы деректер </w:t>
      </w:r>
    </w:p>
    <w:bookmarkEnd w:id="344"/>
    <w:p>
      <w:pPr>
        <w:spacing w:after="0"/>
        <w:ind w:left="0"/>
        <w:jc w:val="both"/>
      </w:pPr>
      <w:r>
        <w:rPr>
          <w:rFonts w:ascii="Times New Roman"/>
          <w:b w:val="false"/>
          <w:i w:val="false"/>
          <w:color w:val="000000"/>
          <w:sz w:val="28"/>
        </w:rPr>
        <w:t xml:space="preserve">
      Экипаж, жолаушылар мен басқа тұлғалардың орналасқан орындары және олар алған дене жарақаты туралы қысқаша сипаттама. </w:t>
      </w:r>
    </w:p>
    <w:p>
      <w:pPr>
        <w:spacing w:after="0"/>
        <w:ind w:left="0"/>
        <w:jc w:val="both"/>
      </w:pPr>
      <w:r>
        <w:rPr>
          <w:rFonts w:ascii="Times New Roman"/>
          <w:b w:val="false"/>
          <w:i w:val="false"/>
          <w:color w:val="000000"/>
          <w:sz w:val="28"/>
        </w:rPr>
        <w:t xml:space="preserve">
      Тергеп-тексерудің техникалық аспектілері үшін маңызы бар келесі медициналық ақпарат келтіріледі: </w:t>
      </w:r>
    </w:p>
    <w:p>
      <w:pPr>
        <w:spacing w:after="0"/>
        <w:ind w:left="0"/>
        <w:jc w:val="both"/>
      </w:pPr>
      <w:r>
        <w:rPr>
          <w:rFonts w:ascii="Times New Roman"/>
          <w:b w:val="false"/>
          <w:i w:val="false"/>
          <w:color w:val="000000"/>
          <w:sz w:val="28"/>
        </w:rPr>
        <w:t>
      әуе кемесінің бортындағы тұлғаларға әсер ететін күштер мен ауыстырып тиеулер;</w:t>
      </w:r>
    </w:p>
    <w:p>
      <w:pPr>
        <w:spacing w:after="0"/>
        <w:ind w:left="0"/>
        <w:jc w:val="both"/>
      </w:pPr>
      <w:r>
        <w:rPr>
          <w:rFonts w:ascii="Times New Roman"/>
          <w:b w:val="false"/>
          <w:i w:val="false"/>
          <w:color w:val="000000"/>
          <w:sz w:val="28"/>
        </w:rPr>
        <w:t>
      кедергіге тап болған сәттегі әуе кемесінің жағдайы;</w:t>
      </w:r>
    </w:p>
    <w:p>
      <w:pPr>
        <w:spacing w:after="0"/>
        <w:ind w:left="0"/>
        <w:jc w:val="both"/>
      </w:pPr>
      <w:r>
        <w:rPr>
          <w:rFonts w:ascii="Times New Roman"/>
          <w:b w:val="false"/>
          <w:i w:val="false"/>
          <w:color w:val="000000"/>
          <w:sz w:val="28"/>
        </w:rPr>
        <w:t xml:space="preserve">
      дене жарақатының креслолар құрылымдарының ерекшеліктеріне, әуе кемесі құрылымы элементтерінің бұзылуына, түтінді тыныстаумен, қайта герметизациялаумен байланысты болуы. </w:t>
      </w:r>
    </w:p>
    <w:bookmarkStart w:name="z362" w:id="345"/>
    <w:p>
      <w:pPr>
        <w:spacing w:after="0"/>
        <w:ind w:left="0"/>
        <w:jc w:val="both"/>
      </w:pPr>
      <w:r>
        <w:rPr>
          <w:rFonts w:ascii="Times New Roman"/>
          <w:b w:val="false"/>
          <w:i w:val="false"/>
          <w:color w:val="000000"/>
          <w:sz w:val="28"/>
        </w:rPr>
        <w:t>
      15. Апаттан құтқару және өрт сөндіру командаларының әрекеттері </w:t>
      </w:r>
    </w:p>
    <w:bookmarkEnd w:id="345"/>
    <w:p>
      <w:pPr>
        <w:spacing w:after="0"/>
        <w:ind w:left="0"/>
        <w:jc w:val="both"/>
      </w:pPr>
      <w:r>
        <w:rPr>
          <w:rFonts w:ascii="Times New Roman"/>
          <w:b w:val="false"/>
          <w:i w:val="false"/>
          <w:color w:val="000000"/>
          <w:sz w:val="28"/>
        </w:rPr>
        <w:t xml:space="preserve">
      Авиациялық оқиға болған орын анықталған, апаттан құтқару командасының және оның құрамының келу, борттағы тұлғаларды әуе кемесінен эвакуациялау уақыты туралы деректер келтіріледі. Өрттің пайда болу себептері мен сипаты, оны жою уақыты, апаттан құтқару жұмыстарының және өрт сөндіру жүйелерінің тиімділігі көрсетіледі. </w:t>
      </w:r>
    </w:p>
    <w:bookmarkStart w:name="z363" w:id="346"/>
    <w:p>
      <w:pPr>
        <w:spacing w:after="0"/>
        <w:ind w:left="0"/>
        <w:jc w:val="both"/>
      </w:pPr>
      <w:r>
        <w:rPr>
          <w:rFonts w:ascii="Times New Roman"/>
          <w:b w:val="false"/>
          <w:i w:val="false"/>
          <w:color w:val="000000"/>
          <w:sz w:val="28"/>
        </w:rPr>
        <w:t xml:space="preserve">
      16. Сынау және зерттеу </w:t>
      </w:r>
    </w:p>
    <w:bookmarkEnd w:id="346"/>
    <w:p>
      <w:pPr>
        <w:spacing w:after="0"/>
        <w:ind w:left="0"/>
        <w:jc w:val="both"/>
      </w:pPr>
      <w:r>
        <w:rPr>
          <w:rFonts w:ascii="Times New Roman"/>
          <w:b w:val="false"/>
          <w:i w:val="false"/>
          <w:color w:val="000000"/>
          <w:sz w:val="28"/>
        </w:rPr>
        <w:t>
      Сынау және зерттеу нәтижелерінің қысқаша сипаттамасы келтіріледі.</w:t>
      </w:r>
    </w:p>
    <w:bookmarkStart w:name="z364" w:id="347"/>
    <w:p>
      <w:pPr>
        <w:spacing w:after="0"/>
        <w:ind w:left="0"/>
        <w:jc w:val="both"/>
      </w:pPr>
      <w:r>
        <w:rPr>
          <w:rFonts w:ascii="Times New Roman"/>
          <w:b w:val="false"/>
          <w:i w:val="false"/>
          <w:color w:val="000000"/>
          <w:sz w:val="28"/>
        </w:rPr>
        <w:t>
      17. Оқиғаға қатысы бар ұйымдар мен әкімшілік қызмет туралы ақпарат</w:t>
      </w:r>
    </w:p>
    <w:bookmarkEnd w:id="347"/>
    <w:p>
      <w:pPr>
        <w:spacing w:after="0"/>
        <w:ind w:left="0"/>
        <w:jc w:val="both"/>
      </w:pPr>
      <w:r>
        <w:rPr>
          <w:rFonts w:ascii="Times New Roman"/>
          <w:b w:val="false"/>
          <w:i w:val="false"/>
          <w:color w:val="000000"/>
          <w:sz w:val="28"/>
        </w:rPr>
        <w:t xml:space="preserve">
      Әуе кемесін пайдалануға қатысы бар ұйымдар мен олардың әкімшілік қызметі туралы тиісті ақпарат келтіріледі. </w:t>
      </w:r>
    </w:p>
    <w:p>
      <w:pPr>
        <w:spacing w:after="0"/>
        <w:ind w:left="0"/>
        <w:jc w:val="both"/>
      </w:pPr>
      <w:r>
        <w:rPr>
          <w:rFonts w:ascii="Times New Roman"/>
          <w:b w:val="false"/>
          <w:i w:val="false"/>
          <w:color w:val="000000"/>
          <w:sz w:val="28"/>
        </w:rPr>
        <w:t>
      Ұйымдарға, мысалы әуе кемесін пайдаланушы және оның иесі, әуе қозғалысына қызмет көрсету органдары, әуеайлақтарды пайдалану қызметтері, метеоқызметтер және т.б., сондай-ақ регламенттейтін өкілетті органдар жатады.</w:t>
      </w:r>
    </w:p>
    <w:p>
      <w:pPr>
        <w:spacing w:after="0"/>
        <w:ind w:left="0"/>
        <w:jc w:val="both"/>
      </w:pPr>
      <w:r>
        <w:rPr>
          <w:rFonts w:ascii="Times New Roman"/>
          <w:b w:val="false"/>
          <w:i w:val="false"/>
          <w:color w:val="000000"/>
          <w:sz w:val="28"/>
        </w:rPr>
        <w:t>
      Ақпарат экономикалық мәртебе, құрылымдар, функциялар, ресурстар, әкімшілік қызметтер және ұйымдардың нормативтік құжаттары туралы мәліметтерді қамтуы мүмкін.</w:t>
      </w:r>
    </w:p>
    <w:bookmarkStart w:name="z365" w:id="348"/>
    <w:p>
      <w:pPr>
        <w:spacing w:after="0"/>
        <w:ind w:left="0"/>
        <w:jc w:val="both"/>
      </w:pPr>
      <w:r>
        <w:rPr>
          <w:rFonts w:ascii="Times New Roman"/>
          <w:b w:val="false"/>
          <w:i w:val="false"/>
          <w:color w:val="000000"/>
          <w:sz w:val="28"/>
        </w:rPr>
        <w:t>
      18. Қосымша ақпарат</w:t>
      </w:r>
    </w:p>
    <w:bookmarkEnd w:id="348"/>
    <w:p>
      <w:pPr>
        <w:spacing w:after="0"/>
        <w:ind w:left="0"/>
        <w:jc w:val="both"/>
      </w:pPr>
      <w:r>
        <w:rPr>
          <w:rFonts w:ascii="Times New Roman"/>
          <w:b w:val="false"/>
          <w:i w:val="false"/>
          <w:color w:val="000000"/>
          <w:sz w:val="28"/>
        </w:rPr>
        <w:t>
      Оқиға себептері туралы қорытынды негіздемесі үшін қажетті және есептің бұған дейінгі бөлімдерінде айтылмаған барлық нақты ақпарат келтіріледі. Қажет болған жағдайда тергеп-тексерудің басқа да материалдарына нақты сілтемелер жасалады.</w:t>
      </w:r>
    </w:p>
    <w:bookmarkStart w:name="z366" w:id="349"/>
    <w:p>
      <w:pPr>
        <w:spacing w:after="0"/>
        <w:ind w:left="0"/>
        <w:jc w:val="both"/>
      </w:pPr>
      <w:r>
        <w:rPr>
          <w:rFonts w:ascii="Times New Roman"/>
          <w:b w:val="false"/>
          <w:i w:val="false"/>
          <w:color w:val="000000"/>
          <w:sz w:val="28"/>
        </w:rPr>
        <w:t>
      2. Талдау</w:t>
      </w:r>
    </w:p>
    <w:bookmarkEnd w:id="349"/>
    <w:p>
      <w:pPr>
        <w:spacing w:after="0"/>
        <w:ind w:left="0"/>
        <w:jc w:val="both"/>
      </w:pPr>
      <w:r>
        <w:rPr>
          <w:rFonts w:ascii="Times New Roman"/>
          <w:b w:val="false"/>
          <w:i w:val="false"/>
          <w:color w:val="000000"/>
          <w:sz w:val="28"/>
        </w:rPr>
        <w:t>
      Аталған бөлім комиссия қорытынды есебінің негізгі бөлімі болып табылады және толығымен оқиға себептері туралы қорытындылар мен комиссия ұсыныстарына негізделуі тиіс.</w:t>
      </w:r>
    </w:p>
    <w:p>
      <w:pPr>
        <w:spacing w:after="0"/>
        <w:ind w:left="0"/>
        <w:jc w:val="both"/>
      </w:pPr>
      <w:r>
        <w:rPr>
          <w:rFonts w:ascii="Times New Roman"/>
          <w:b w:val="false"/>
          <w:i w:val="false"/>
          <w:color w:val="000000"/>
          <w:sz w:val="28"/>
        </w:rPr>
        <w:t xml:space="preserve">
      Бөлім мыналарды қамтуы тиіс: </w:t>
      </w:r>
    </w:p>
    <w:p>
      <w:pPr>
        <w:spacing w:after="0"/>
        <w:ind w:left="0"/>
        <w:jc w:val="both"/>
      </w:pPr>
      <w:r>
        <w:rPr>
          <w:rFonts w:ascii="Times New Roman"/>
          <w:b w:val="false"/>
          <w:i w:val="false"/>
          <w:color w:val="000000"/>
          <w:sz w:val="28"/>
        </w:rPr>
        <w:t xml:space="preserve">
      олардың арасындағы себептік тергеп-тексерулік байланыстарды аша отырып, ерекше жағдайдың туындауы және өрбуі барысында орын алған оқиғаның хронологиялық сипаты; </w:t>
      </w:r>
    </w:p>
    <w:p>
      <w:pPr>
        <w:spacing w:after="0"/>
        <w:ind w:left="0"/>
        <w:jc w:val="both"/>
      </w:pPr>
      <w:r>
        <w:rPr>
          <w:rFonts w:ascii="Times New Roman"/>
          <w:b w:val="false"/>
          <w:i w:val="false"/>
          <w:color w:val="000000"/>
          <w:sz w:val="28"/>
        </w:rPr>
        <w:t xml:space="preserve">
      мұндай ауытқушылықтардың ұшулар нәтижесіне әсер ету дәрежесін анықтап және жою бойынша профилактикалық іс-шараларды әзірлеу қажеттілігін негіздей отырып, тергеп-тексеру барысында лауазымды тұлғалардың әрекеттерінен, авиатехниканың жұмысынан, жобалау, дайындау және пайдалану нормаларынан анықталған барлық ауытқушылықтардың мен ұшулар дайындығы және оларды қамтамасыз ету, басшылық құжаттары және т.б. кемшіліктерінің талдауы; </w:t>
      </w:r>
    </w:p>
    <w:p>
      <w:pPr>
        <w:spacing w:after="0"/>
        <w:ind w:left="0"/>
        <w:jc w:val="both"/>
      </w:pPr>
      <w:r>
        <w:rPr>
          <w:rFonts w:ascii="Times New Roman"/>
          <w:b w:val="false"/>
          <w:i w:val="false"/>
          <w:color w:val="000000"/>
          <w:sz w:val="28"/>
        </w:rPr>
        <w:t>
      ерекше жағдайдың туындауына және өрбуіне, ұшу нәтижесіне әсер еткен ауытқушылықтардың туындау себептерінің талдауы және негіздемесі.</w:t>
      </w:r>
    </w:p>
    <w:p>
      <w:pPr>
        <w:spacing w:after="0"/>
        <w:ind w:left="0"/>
        <w:jc w:val="both"/>
      </w:pPr>
      <w:r>
        <w:rPr>
          <w:rFonts w:ascii="Times New Roman"/>
          <w:b w:val="false"/>
          <w:i w:val="false"/>
          <w:color w:val="000000"/>
          <w:sz w:val="28"/>
        </w:rPr>
        <w:t xml:space="preserve">
      Талдауда сондай-ақ ұшу нәтижесіне немесе авиациялық оқиға салдарына жағымды әсер еткен факторлар келтірілуі тиіс. </w:t>
      </w:r>
    </w:p>
    <w:p>
      <w:pPr>
        <w:spacing w:after="0"/>
        <w:ind w:left="0"/>
        <w:jc w:val="both"/>
      </w:pPr>
      <w:r>
        <w:rPr>
          <w:rFonts w:ascii="Times New Roman"/>
          <w:b w:val="false"/>
          <w:i w:val="false"/>
          <w:color w:val="000000"/>
          <w:sz w:val="28"/>
        </w:rPr>
        <w:t xml:space="preserve">
      Талдауды түсініп, оған негізделу үшін қажетті барлық нақты ақпарат тікелей мәтінге немесе Қорытынды есепке қосымша ретінде беріледі. Қажет болған жағдайда тергеп-тексерудің басқа материалдарына нақты сілтемелер жасалады. </w:t>
      </w:r>
    </w:p>
    <w:bookmarkStart w:name="z367" w:id="350"/>
    <w:p>
      <w:pPr>
        <w:spacing w:after="0"/>
        <w:ind w:left="0"/>
        <w:jc w:val="both"/>
      </w:pPr>
      <w:r>
        <w:rPr>
          <w:rFonts w:ascii="Times New Roman"/>
          <w:b w:val="false"/>
          <w:i w:val="false"/>
          <w:color w:val="000000"/>
          <w:sz w:val="28"/>
        </w:rPr>
        <w:t>
      3. Қорытынды</w:t>
      </w:r>
    </w:p>
    <w:bookmarkEnd w:id="350"/>
    <w:p>
      <w:pPr>
        <w:spacing w:after="0"/>
        <w:ind w:left="0"/>
        <w:jc w:val="both"/>
      </w:pPr>
      <w:r>
        <w:rPr>
          <w:rFonts w:ascii="Times New Roman"/>
          <w:b w:val="false"/>
          <w:i w:val="false"/>
          <w:color w:val="000000"/>
          <w:sz w:val="28"/>
        </w:rPr>
        <w:t xml:space="preserve">
      Ерікті түрде толтырылатын нысанда авиациядағы оқиға себебінің (себептері) тұжырымдамалары келтіріледі. Тұжырымдамада ерекше жағдайлардың туындауына және өрбуіне әкеліп соққан барлық ауытқушылықтар қарастырылуы тиіс. </w:t>
      </w:r>
    </w:p>
    <w:p>
      <w:pPr>
        <w:spacing w:after="0"/>
        <w:ind w:left="0"/>
        <w:jc w:val="both"/>
      </w:pPr>
      <w:r>
        <w:rPr>
          <w:rFonts w:ascii="Times New Roman"/>
          <w:b w:val="false"/>
          <w:i w:val="false"/>
          <w:color w:val="000000"/>
          <w:sz w:val="28"/>
        </w:rPr>
        <w:t>
      Себептер тұжырымдамаларынан кейін себептердің жинақталған топтары мен ұшу нәтижесіне әсер еткен факторлар келтіріледі.</w:t>
      </w:r>
    </w:p>
    <w:p>
      <w:pPr>
        <w:spacing w:after="0"/>
        <w:ind w:left="0"/>
        <w:jc w:val="both"/>
      </w:pPr>
      <w:r>
        <w:rPr>
          <w:rFonts w:ascii="Times New Roman"/>
          <w:b w:val="false"/>
          <w:i w:val="false"/>
          <w:color w:val="000000"/>
          <w:sz w:val="28"/>
        </w:rPr>
        <w:t xml:space="preserve">
      Оқиға себептерінің тұжырымдамасынан кейін жинақталған себептер тобы мен "Қауіпсіздік" МАСУ пайдалану бойынша басшылыққа сәйкес ұшулар нәтижесіне әсер еткен бөлек себептер, олардың туындауының хронологиялық тәртібі бойынша беріледі. </w:t>
      </w:r>
    </w:p>
    <w:bookmarkStart w:name="z368" w:id="351"/>
    <w:p>
      <w:pPr>
        <w:spacing w:after="0"/>
        <w:ind w:left="0"/>
        <w:jc w:val="both"/>
      </w:pPr>
      <w:r>
        <w:rPr>
          <w:rFonts w:ascii="Times New Roman"/>
          <w:b w:val="false"/>
          <w:i w:val="false"/>
          <w:color w:val="000000"/>
          <w:sz w:val="28"/>
        </w:rPr>
        <w:t>
      4. Тергеп-тексеру барысында анықталған кемшіліктер</w:t>
      </w:r>
    </w:p>
    <w:bookmarkEnd w:id="351"/>
    <w:p>
      <w:pPr>
        <w:spacing w:after="0"/>
        <w:ind w:left="0"/>
        <w:jc w:val="both"/>
      </w:pPr>
      <w:r>
        <w:rPr>
          <w:rFonts w:ascii="Times New Roman"/>
          <w:b w:val="false"/>
          <w:i w:val="false"/>
          <w:color w:val="000000"/>
          <w:sz w:val="28"/>
        </w:rPr>
        <w:t>
      Ұшулар нәтижесіне тікелей әсер етпеген, алайда толығымен ұшулар қауіпсіздігіне кері әсерін тигізген, тергеп-тексеру барысында экипаж, ҰҚҚ органының және ұшуды ұамтамасыз ету қызметтері персоналының дайындығы мен әрекетіндегі, жобалауда, әзірлеуде және авиациялық техниканы техникалық пайдалануда анықталған барлық кемшіліктер мен бұзушылықтар, басшылық құжаттардың кемшіліктері көрсетіледі.</w:t>
      </w:r>
    </w:p>
    <w:bookmarkStart w:name="z369" w:id="352"/>
    <w:p>
      <w:pPr>
        <w:spacing w:after="0"/>
        <w:ind w:left="0"/>
        <w:jc w:val="both"/>
      </w:pPr>
      <w:r>
        <w:rPr>
          <w:rFonts w:ascii="Times New Roman"/>
          <w:b w:val="false"/>
          <w:i w:val="false"/>
          <w:color w:val="000000"/>
          <w:sz w:val="28"/>
        </w:rPr>
        <w:t>
      5. Қауіпсіздікті арттыру бойынша ұсыныстар</w:t>
      </w:r>
    </w:p>
    <w:bookmarkEnd w:id="352"/>
    <w:p>
      <w:pPr>
        <w:spacing w:after="0"/>
        <w:ind w:left="0"/>
        <w:jc w:val="both"/>
      </w:pPr>
      <w:r>
        <w:rPr>
          <w:rFonts w:ascii="Times New Roman"/>
          <w:b w:val="false"/>
          <w:i w:val="false"/>
          <w:color w:val="000000"/>
          <w:sz w:val="28"/>
        </w:rPr>
        <w:t>
      Бөлімде тергеп-тексеру барысында анықталған кемшіліктерді жоюға бағытталған ұсыныстар (орындаушылар мен орындау мерзімдері көрсетілмейді) келтіріледі. Бөлім екі бөліктен тұрады:</w:t>
      </w:r>
    </w:p>
    <w:p>
      <w:pPr>
        <w:spacing w:after="0"/>
        <w:ind w:left="0"/>
        <w:jc w:val="both"/>
      </w:pPr>
      <w:r>
        <w:rPr>
          <w:rFonts w:ascii="Times New Roman"/>
          <w:b w:val="false"/>
          <w:i w:val="false"/>
          <w:color w:val="000000"/>
          <w:sz w:val="28"/>
        </w:rPr>
        <w:t>
      Ерекше оқиғалардың орын алуына, өрбуіне және ұшулар нәтижесіне әсер еткен кемшіліктерді жоюға бағытталған ұсыныстар.</w:t>
      </w:r>
    </w:p>
    <w:p>
      <w:pPr>
        <w:spacing w:after="0"/>
        <w:ind w:left="0"/>
        <w:jc w:val="both"/>
      </w:pPr>
      <w:r>
        <w:rPr>
          <w:rFonts w:ascii="Times New Roman"/>
          <w:b w:val="false"/>
          <w:i w:val="false"/>
          <w:color w:val="000000"/>
          <w:sz w:val="28"/>
        </w:rPr>
        <w:t>
      Ерекше оқиғалардың орын алуына, өрбуіне және ұшулар нәтижесіне әсер етпейтін, алайда толығымен ұшулар қауіпсіздігіне әсер ететін кемшіліктерді жоюға бағытталған ұсыныстар.</w:t>
      </w:r>
    </w:p>
    <w:p>
      <w:pPr>
        <w:spacing w:after="0"/>
        <w:ind w:left="0"/>
        <w:jc w:val="both"/>
      </w:pPr>
      <w:r>
        <w:rPr>
          <w:rFonts w:ascii="Times New Roman"/>
          <w:b w:val="false"/>
          <w:i w:val="false"/>
          <w:color w:val="000000"/>
          <w:sz w:val="28"/>
        </w:rPr>
        <w:t xml:space="preserve">
      Комиссия төрағасы ________________________(қолы) </w:t>
      </w:r>
    </w:p>
    <w:p>
      <w:pPr>
        <w:spacing w:after="0"/>
        <w:ind w:left="0"/>
        <w:jc w:val="both"/>
      </w:pPr>
      <w:r>
        <w:rPr>
          <w:rFonts w:ascii="Times New Roman"/>
          <w:b w:val="false"/>
          <w:i w:val="false"/>
          <w:color w:val="000000"/>
          <w:sz w:val="28"/>
        </w:rPr>
        <w:t>
      Комиссия мүшелері________________________(қолы)</w:t>
      </w:r>
    </w:p>
    <w:p>
      <w:pPr>
        <w:spacing w:after="0"/>
        <w:ind w:left="0"/>
        <w:jc w:val="both"/>
      </w:pPr>
      <w:r>
        <w:rPr>
          <w:rFonts w:ascii="Times New Roman"/>
          <w:b w:val="false"/>
          <w:i w:val="false"/>
          <w:color w:val="000000"/>
          <w:sz w:val="28"/>
        </w:rPr>
        <w:t xml:space="preserve">
      Есептің жеке бөліктерін ресімдеу қажет болмаған жағдайда, бөліктерде тек толтырылмау себебі ғана көрсетіледі. </w:t>
      </w:r>
    </w:p>
    <w:p>
      <w:pPr>
        <w:spacing w:after="0"/>
        <w:ind w:left="0"/>
        <w:jc w:val="both"/>
      </w:pPr>
      <w:r>
        <w:rPr>
          <w:rFonts w:ascii="Times New Roman"/>
          <w:b w:val="false"/>
          <w:i w:val="false"/>
          <w:color w:val="000000"/>
          <w:sz w:val="28"/>
        </w:rPr>
        <w:t xml:space="preserve">
      Тергеп-тексерудің қорытынды есепке авиациядағы оқиға тергеп-тексеруінің материалдары қоса беріледі. </w:t>
      </w:r>
    </w:p>
    <w:p>
      <w:pPr>
        <w:spacing w:after="0"/>
        <w:ind w:left="0"/>
        <w:jc w:val="both"/>
      </w:pPr>
      <w:r>
        <w:rPr>
          <w:rFonts w:ascii="Times New Roman"/>
          <w:b w:val="false"/>
          <w:i w:val="false"/>
          <w:color w:val="000000"/>
          <w:sz w:val="28"/>
        </w:rPr>
        <w:t xml:space="preserve">
      Материалдар авиациядағы оқиға туралы іске төмендегідей тәртіппен орналастырылады: </w:t>
      </w:r>
    </w:p>
    <w:p>
      <w:pPr>
        <w:spacing w:after="0"/>
        <w:ind w:left="0"/>
        <w:jc w:val="both"/>
      </w:pPr>
      <w:r>
        <w:rPr>
          <w:rFonts w:ascii="Times New Roman"/>
          <w:b w:val="false"/>
          <w:i w:val="false"/>
          <w:color w:val="000000"/>
          <w:sz w:val="28"/>
        </w:rPr>
        <w:t>
      Авиациялық оқиғаларды тергеп-тексеру туралы қорытынды есеп.</w:t>
      </w:r>
    </w:p>
    <w:p>
      <w:pPr>
        <w:spacing w:after="0"/>
        <w:ind w:left="0"/>
        <w:jc w:val="both"/>
      </w:pPr>
      <w:r>
        <w:rPr>
          <w:rFonts w:ascii="Times New Roman"/>
          <w:b w:val="false"/>
          <w:i w:val="false"/>
          <w:color w:val="000000"/>
          <w:sz w:val="28"/>
        </w:rPr>
        <w:t>
      Тергеп-тексеру материалдары:</w:t>
      </w:r>
    </w:p>
    <w:p>
      <w:pPr>
        <w:spacing w:after="0"/>
        <w:ind w:left="0"/>
        <w:jc w:val="both"/>
      </w:pPr>
      <w:r>
        <w:rPr>
          <w:rFonts w:ascii="Times New Roman"/>
          <w:b w:val="false"/>
          <w:i w:val="false"/>
          <w:color w:val="000000"/>
          <w:sz w:val="28"/>
        </w:rPr>
        <w:t>
      тергеп-тексеру бойынша комиссия тағайындау туралы бұйрық;</w:t>
      </w:r>
    </w:p>
    <w:p>
      <w:pPr>
        <w:spacing w:after="0"/>
        <w:ind w:left="0"/>
        <w:jc w:val="both"/>
      </w:pPr>
      <w:r>
        <w:rPr>
          <w:rFonts w:ascii="Times New Roman"/>
          <w:b w:val="false"/>
          <w:i w:val="false"/>
          <w:color w:val="000000"/>
          <w:sz w:val="28"/>
        </w:rPr>
        <w:t>
      комиссия отырысарының хаттамалары;</w:t>
      </w:r>
    </w:p>
    <w:p>
      <w:pPr>
        <w:spacing w:after="0"/>
        <w:ind w:left="0"/>
        <w:jc w:val="both"/>
      </w:pPr>
      <w:r>
        <w:rPr>
          <w:rFonts w:ascii="Times New Roman"/>
          <w:b w:val="false"/>
          <w:i w:val="false"/>
          <w:color w:val="000000"/>
          <w:sz w:val="28"/>
        </w:rPr>
        <w:t>
      кіші комиссияның және олардың жұмыс топтарының қосымшалары бар есептері;</w:t>
      </w:r>
    </w:p>
    <w:p>
      <w:pPr>
        <w:spacing w:after="0"/>
        <w:ind w:left="0"/>
        <w:jc w:val="both"/>
      </w:pPr>
      <w:r>
        <w:rPr>
          <w:rFonts w:ascii="Times New Roman"/>
          <w:b w:val="false"/>
          <w:i w:val="false"/>
          <w:color w:val="000000"/>
          <w:sz w:val="28"/>
        </w:rPr>
        <w:t>
      кіші комиссияның құрамына енбейтін жұмыс топтарының қосымшалары бар есептері;</w:t>
      </w:r>
    </w:p>
    <w:p>
      <w:pPr>
        <w:spacing w:after="0"/>
        <w:ind w:left="0"/>
        <w:jc w:val="both"/>
      </w:pPr>
      <w:r>
        <w:rPr>
          <w:rFonts w:ascii="Times New Roman"/>
          <w:b w:val="false"/>
          <w:i w:val="false"/>
          <w:color w:val="000000"/>
          <w:sz w:val="28"/>
        </w:rPr>
        <w:t>
      тергеп-тексеру комиссиясының тиісті тапсырмаларының қосымшалары бар арнайы зерттеулердің және сараптамалық қорытындылар нәтижелері.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эксперименттік </w:t>
            </w:r>
            <w:r>
              <w:br/>
            </w:r>
            <w:r>
              <w:rPr>
                <w:rFonts w:ascii="Times New Roman"/>
                <w:b w:val="false"/>
                <w:i w:val="false"/>
                <w:color w:val="000000"/>
                <w:sz w:val="20"/>
              </w:rPr>
              <w:t xml:space="preserve">авиацияда деректерді ұсыну </w:t>
            </w:r>
            <w:r>
              <w:br/>
            </w:r>
            <w:r>
              <w:rPr>
                <w:rFonts w:ascii="Times New Roman"/>
                <w:b w:val="false"/>
                <w:i w:val="false"/>
                <w:color w:val="000000"/>
                <w:sz w:val="20"/>
              </w:rPr>
              <w:t xml:space="preserve">және авиациялық оқиғалар мен </w:t>
            </w:r>
            <w:r>
              <w:br/>
            </w:r>
            <w:r>
              <w:rPr>
                <w:rFonts w:ascii="Times New Roman"/>
                <w:b w:val="false"/>
                <w:i w:val="false"/>
                <w:color w:val="000000"/>
                <w:sz w:val="20"/>
              </w:rPr>
              <w:t xml:space="preserve">оқыс 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371" w:id="353"/>
    <w:p>
      <w:pPr>
        <w:spacing w:after="0"/>
        <w:ind w:left="0"/>
        <w:jc w:val="left"/>
      </w:pPr>
      <w:r>
        <w:rPr>
          <w:rFonts w:ascii="Times New Roman"/>
          <w:b/>
          <w:i w:val="false"/>
          <w:color w:val="000000"/>
        </w:rPr>
        <w:t xml:space="preserve"> Азаматтық және эксперименттік авиацияда деректерді міндетті түрде ұсыну жүйесі арқылы хабарлауға және азаматтық авиация саласындағы уәкілетті органның тергеп-тексеруіне жататын авиациялық оқиғалардың санаты</w:t>
      </w:r>
    </w:p>
    <w:bookmarkEnd w:id="353"/>
    <w:p>
      <w:pPr>
        <w:spacing w:after="0"/>
        <w:ind w:left="0"/>
        <w:jc w:val="both"/>
      </w:pPr>
      <w:r>
        <w:rPr>
          <w:rFonts w:ascii="Times New Roman"/>
          <w:b w:val="false"/>
          <w:i w:val="false"/>
          <w:color w:val="ff0000"/>
          <w:sz w:val="28"/>
        </w:rPr>
        <w:t xml:space="preserve">
      Ескерту. 25-қосымша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Деректерді міндетті түрде ұсыну жүйесі арқылы хабарлауға және тергеп-тексеруге жататын елеулі оқыс оқиғаларға мынадай санаттағы оқиғалар жатады:</w:t>
      </w:r>
    </w:p>
    <w:bookmarkStart w:name="z438" w:id="354"/>
    <w:p>
      <w:pPr>
        <w:spacing w:after="0"/>
        <w:ind w:left="0"/>
        <w:jc w:val="both"/>
      </w:pPr>
      <w:r>
        <w:rPr>
          <w:rFonts w:ascii="Times New Roman"/>
          <w:b w:val="false"/>
          <w:i w:val="false"/>
          <w:color w:val="000000"/>
          <w:sz w:val="28"/>
        </w:rPr>
        <w:t>
      1. Соқтығысуды немесе қауіпті жағдайды болдырмау үшін жалтару маневрін орындау немесе жалтару жөнінде орынды әрекеттерді жасау талап етілетін қауіпті жақындасулары.</w:t>
      </w:r>
    </w:p>
    <w:bookmarkEnd w:id="354"/>
    <w:bookmarkStart w:name="z439" w:id="355"/>
    <w:p>
      <w:pPr>
        <w:spacing w:after="0"/>
        <w:ind w:left="0"/>
        <w:jc w:val="both"/>
      </w:pPr>
      <w:r>
        <w:rPr>
          <w:rFonts w:ascii="Times New Roman"/>
          <w:b w:val="false"/>
          <w:i w:val="false"/>
          <w:color w:val="000000"/>
          <w:sz w:val="28"/>
        </w:rPr>
        <w:t>
      2. Авиациялық апаттар ретінде жіктелмеген қақтығыстар.</w:t>
      </w:r>
    </w:p>
    <w:bookmarkEnd w:id="355"/>
    <w:bookmarkStart w:name="z440" w:id="356"/>
    <w:p>
      <w:pPr>
        <w:spacing w:after="0"/>
        <w:ind w:left="0"/>
        <w:jc w:val="both"/>
      </w:pPr>
      <w:r>
        <w:rPr>
          <w:rFonts w:ascii="Times New Roman"/>
          <w:b w:val="false"/>
          <w:i w:val="false"/>
          <w:color w:val="000000"/>
          <w:sz w:val="28"/>
        </w:rPr>
        <w:t>
      3. Жарамды ӘК жерге соғылуын болдырмауға мүмкіндік берген жағдай. Жердегі кедергілердің (діңгек, құбыр, антенна, электр беру желілері, ағаштар, рельефтің жергілікті көтерілуі және т.б.) ӘК конструкциясының кез келген элементімен жанасуы сияқты.</w:t>
      </w:r>
    </w:p>
    <w:bookmarkEnd w:id="356"/>
    <w:bookmarkStart w:name="z441" w:id="357"/>
    <w:p>
      <w:pPr>
        <w:spacing w:after="0"/>
        <w:ind w:left="0"/>
        <w:jc w:val="both"/>
      </w:pPr>
      <w:r>
        <w:rPr>
          <w:rFonts w:ascii="Times New Roman"/>
          <w:b w:val="false"/>
          <w:i w:val="false"/>
          <w:color w:val="000000"/>
          <w:sz w:val="28"/>
        </w:rPr>
        <w:t>
      4. Жабық немесе бос емес ҰҚЖ, РД* немесе немесе соған арналмаған ҰҚЖ тоқтатылған ұшып көтерілулер.</w:t>
      </w:r>
    </w:p>
    <w:bookmarkEnd w:id="357"/>
    <w:bookmarkStart w:name="z442" w:id="358"/>
    <w:p>
      <w:pPr>
        <w:spacing w:after="0"/>
        <w:ind w:left="0"/>
        <w:jc w:val="both"/>
      </w:pPr>
      <w:r>
        <w:rPr>
          <w:rFonts w:ascii="Times New Roman"/>
          <w:b w:val="false"/>
          <w:i w:val="false"/>
          <w:color w:val="000000"/>
          <w:sz w:val="28"/>
        </w:rPr>
        <w:t>
      5. Жабық немесе бос емес ҰҚЖ, РД* немесе соған арналмаған ҰҚЖ ұшып көтерулер.</w:t>
      </w:r>
    </w:p>
    <w:bookmarkEnd w:id="358"/>
    <w:bookmarkStart w:name="z443" w:id="359"/>
    <w:p>
      <w:pPr>
        <w:spacing w:after="0"/>
        <w:ind w:left="0"/>
        <w:jc w:val="both"/>
      </w:pPr>
      <w:r>
        <w:rPr>
          <w:rFonts w:ascii="Times New Roman"/>
          <w:b w:val="false"/>
          <w:i w:val="false"/>
          <w:color w:val="000000"/>
          <w:sz w:val="28"/>
        </w:rPr>
        <w:t>
      6. Жабық немесе бос емес ҰҚЖ, РД* немесе соған арналмаған ҰҚЖ қону немесе қонуды орындауға әрекет жасау.</w:t>
      </w:r>
    </w:p>
    <w:bookmarkEnd w:id="359"/>
    <w:p>
      <w:pPr>
        <w:spacing w:after="0"/>
        <w:ind w:left="0"/>
        <w:jc w:val="both"/>
      </w:pPr>
      <w:r>
        <w:rPr>
          <w:rFonts w:ascii="Times New Roman"/>
          <w:b w:val="false"/>
          <w:i w:val="false"/>
          <w:color w:val="000000"/>
          <w:sz w:val="28"/>
        </w:rPr>
        <w:t>
      Ескертпе: *Тікұшақтардың рұқсат етілген ұшуларын қоспағанда.</w:t>
      </w:r>
    </w:p>
    <w:bookmarkStart w:name="z444" w:id="360"/>
    <w:p>
      <w:pPr>
        <w:spacing w:after="0"/>
        <w:ind w:left="0"/>
        <w:jc w:val="both"/>
      </w:pPr>
      <w:r>
        <w:rPr>
          <w:rFonts w:ascii="Times New Roman"/>
          <w:b w:val="false"/>
          <w:i w:val="false"/>
          <w:color w:val="000000"/>
          <w:sz w:val="28"/>
        </w:rPr>
        <w:t>
      7. Авиациялық оқиға ретінде жіктелмеген, нәтижесінде тек қаптамасы ғана зақымданған шасси тіреуінің жиналуы немесе жиналған шассилермен қону, әуе кемесін шамалы жөндеуден немесе жамау орнатқаннан кейін толық қалпына келтіру үшін келесі одан да ауқымды жөндеу орнына ұшу орындауға қауіпсіз шығаруға болған жағдайда.</w:t>
      </w:r>
    </w:p>
    <w:bookmarkEnd w:id="360"/>
    <w:bookmarkStart w:name="z445" w:id="361"/>
    <w:p>
      <w:pPr>
        <w:spacing w:after="0"/>
        <w:ind w:left="0"/>
        <w:jc w:val="both"/>
      </w:pPr>
      <w:r>
        <w:rPr>
          <w:rFonts w:ascii="Times New Roman"/>
          <w:b w:val="false"/>
          <w:i w:val="false"/>
          <w:color w:val="000000"/>
          <w:sz w:val="28"/>
        </w:rPr>
        <w:t>
      8. Қону кезінде қанат ұшымен, қозғалтқыштың гондоласымен немесе әуе кемесінің кез келген басқа бөлігімен жанасу, бұл авиациялық оқиға ретінде жіктелмеген жағдайларда.</w:t>
      </w:r>
    </w:p>
    <w:bookmarkEnd w:id="361"/>
    <w:bookmarkStart w:name="z446" w:id="362"/>
    <w:p>
      <w:pPr>
        <w:spacing w:after="0"/>
        <w:ind w:left="0"/>
        <w:jc w:val="both"/>
      </w:pPr>
      <w:r>
        <w:rPr>
          <w:rFonts w:ascii="Times New Roman"/>
          <w:b w:val="false"/>
          <w:i w:val="false"/>
          <w:color w:val="000000"/>
          <w:sz w:val="28"/>
        </w:rPr>
        <w:t>
      9. Ұшып көтерілу немесе биіктіктің бастапқы учаскесіне көтерілуі кезінде екпін алу барысында қажетті сипаттамаларға әуе кемесінің қол жеткізу қабілетсіздігі.</w:t>
      </w:r>
    </w:p>
    <w:bookmarkEnd w:id="362"/>
    <w:bookmarkStart w:name="z447" w:id="363"/>
    <w:p>
      <w:pPr>
        <w:spacing w:after="0"/>
        <w:ind w:left="0"/>
        <w:jc w:val="both"/>
      </w:pPr>
      <w:r>
        <w:rPr>
          <w:rFonts w:ascii="Times New Roman"/>
          <w:b w:val="false"/>
          <w:i w:val="false"/>
          <w:color w:val="000000"/>
          <w:sz w:val="28"/>
        </w:rPr>
        <w:t>
      10. Экипаж кабинасында, жолаушылар салонында, жүк қоятын бөліктерде өрттің шығуы немесе қозғалтқыштың өртенуі және түтін пайда болған жағдайлар, тіпті мұндай өрттер өрт сөндіргіштердің көмегімен сөндірілсе де.</w:t>
      </w:r>
    </w:p>
    <w:bookmarkEnd w:id="363"/>
    <w:bookmarkStart w:name="z448" w:id="364"/>
    <w:p>
      <w:pPr>
        <w:spacing w:after="0"/>
        <w:ind w:left="0"/>
        <w:jc w:val="both"/>
      </w:pPr>
      <w:r>
        <w:rPr>
          <w:rFonts w:ascii="Times New Roman"/>
          <w:b w:val="false"/>
          <w:i w:val="false"/>
          <w:color w:val="000000"/>
          <w:sz w:val="28"/>
        </w:rPr>
        <w:t>
      11. Ұшу экипаж мүшелерінің апаттық оттегін пайдалану қажет болған жағдайлар.</w:t>
      </w:r>
    </w:p>
    <w:bookmarkEnd w:id="364"/>
    <w:bookmarkStart w:name="z449" w:id="365"/>
    <w:p>
      <w:pPr>
        <w:spacing w:after="0"/>
        <w:ind w:left="0"/>
        <w:jc w:val="both"/>
      </w:pPr>
      <w:r>
        <w:rPr>
          <w:rFonts w:ascii="Times New Roman"/>
          <w:b w:val="false"/>
          <w:i w:val="false"/>
          <w:color w:val="000000"/>
          <w:sz w:val="28"/>
        </w:rPr>
        <w:t>
      12. Авиациялық оқиға ретінде жіктелмеген газқұбырлы қозғалтқыштардың локализацияланбаған істен шығуларын қосқанда, әуе кемесінің конструкциясының бұзылу немесе қозғалтқыштың бұзылу жағдайлары. Олар:</w:t>
      </w:r>
    </w:p>
    <w:bookmarkEnd w:id="365"/>
    <w:p>
      <w:pPr>
        <w:spacing w:after="0"/>
        <w:ind w:left="0"/>
        <w:jc w:val="both"/>
      </w:pPr>
      <w:r>
        <w:rPr>
          <w:rFonts w:ascii="Times New Roman"/>
          <w:b w:val="false"/>
          <w:i w:val="false"/>
          <w:color w:val="000000"/>
          <w:sz w:val="28"/>
        </w:rPr>
        <w:t>
      әуе кемесінің одан әрі зақымдануына әкеп соқпайтын қозғалтқыш капотын (желдеткішін немесе негізгі контурын) немесе реверсивті құрылғы элементтерін жоғалту;</w:t>
      </w:r>
    </w:p>
    <w:p>
      <w:pPr>
        <w:spacing w:after="0"/>
        <w:ind w:left="0"/>
        <w:jc w:val="both"/>
      </w:pPr>
      <w:r>
        <w:rPr>
          <w:rFonts w:ascii="Times New Roman"/>
          <w:b w:val="false"/>
          <w:i w:val="false"/>
          <w:color w:val="000000"/>
          <w:sz w:val="28"/>
        </w:rPr>
        <w:t>
      компрессордың немесе турбина қалақшалары немесе қозғалтқыштың басқа да ішкі элементтері қозғалтқыштың түтін шығаратын түтігі арқылы шығаруға қатысты оқиғалар;</w:t>
      </w:r>
    </w:p>
    <w:p>
      <w:pPr>
        <w:spacing w:after="0"/>
        <w:ind w:left="0"/>
        <w:jc w:val="both"/>
      </w:pPr>
      <w:r>
        <w:rPr>
          <w:rFonts w:ascii="Times New Roman"/>
          <w:b w:val="false"/>
          <w:i w:val="false"/>
          <w:color w:val="000000"/>
          <w:sz w:val="28"/>
        </w:rPr>
        <w:t>
      конструкцияның немесе жүйелердің басқа элементтерінің қатты зақымдануына алып келмейтін радиолокатор ағыстатқышының бүлінуі немесе жоғалуы, ұшу кезінде есіктердің, люктердің, сатылардың, капоттардың немесе ағыстатқыштардың жұлынуы немесе ашылуы;</w:t>
      </w:r>
    </w:p>
    <w:p>
      <w:pPr>
        <w:spacing w:after="0"/>
        <w:ind w:left="0"/>
        <w:jc w:val="both"/>
      </w:pPr>
      <w:r>
        <w:rPr>
          <w:rFonts w:ascii="Times New Roman"/>
          <w:b w:val="false"/>
          <w:i w:val="false"/>
          <w:color w:val="000000"/>
          <w:sz w:val="28"/>
        </w:rPr>
        <w:t>
      конфигурациядан ауытқу тізіміне (CDL) сәйкес ұшып шығуға рұқсат берілетін жалғасқанатшаның, қанат алдының немесе көтеру күшін арттыратын басқа құрылғылардың, қанат шеттерінің және тағы басқаның қиралуы немесе жоғалуы;</w:t>
      </w:r>
    </w:p>
    <w:p>
      <w:pPr>
        <w:spacing w:after="0"/>
        <w:ind w:left="0"/>
        <w:jc w:val="both"/>
      </w:pPr>
      <w:r>
        <w:rPr>
          <w:rFonts w:ascii="Times New Roman"/>
          <w:b w:val="false"/>
          <w:i w:val="false"/>
          <w:color w:val="000000"/>
          <w:sz w:val="28"/>
        </w:rPr>
        <w:t>
      басқарудың аэродинамикалық үстіңгі беті, пилондар және қозғалтқыштар жоғалтылмай ілмектері тораптарының бұзылуы немесе ажыратылуы;</w:t>
      </w:r>
    </w:p>
    <w:p>
      <w:pPr>
        <w:spacing w:after="0"/>
        <w:ind w:left="0"/>
        <w:jc w:val="both"/>
      </w:pPr>
      <w:r>
        <w:rPr>
          <w:rFonts w:ascii="Times New Roman"/>
          <w:b w:val="false"/>
          <w:i w:val="false"/>
          <w:color w:val="000000"/>
          <w:sz w:val="28"/>
        </w:rPr>
        <w:t>
      тірек немесе рульдік бұрандалар элементтерінің, тірек немесе рульдік бұранда төлкесінің, редуктордың (тікұшақтарға арналған) бүлінуі және зақымдануы;</w:t>
      </w:r>
    </w:p>
    <w:p>
      <w:pPr>
        <w:spacing w:after="0"/>
        <w:ind w:left="0"/>
        <w:jc w:val="both"/>
      </w:pPr>
      <w:r>
        <w:rPr>
          <w:rFonts w:ascii="Times New Roman"/>
          <w:b w:val="false"/>
          <w:i w:val="false"/>
          <w:color w:val="000000"/>
          <w:sz w:val="28"/>
        </w:rPr>
        <w:t>
      трансмиссияның (тікұшақтарға арналған) бүлінуі немесе ажыратылуы;</w:t>
      </w:r>
    </w:p>
    <w:p>
      <w:pPr>
        <w:spacing w:after="0"/>
        <w:ind w:left="0"/>
        <w:jc w:val="both"/>
      </w:pPr>
      <w:r>
        <w:rPr>
          <w:rFonts w:ascii="Times New Roman"/>
          <w:b w:val="false"/>
          <w:i w:val="false"/>
          <w:color w:val="000000"/>
          <w:sz w:val="28"/>
        </w:rPr>
        <w:t>
      сыртқы аспаның үзілуі немесе жүкті өздігінен түсуі;</w:t>
      </w:r>
    </w:p>
    <w:p>
      <w:pPr>
        <w:spacing w:after="0"/>
        <w:ind w:left="0"/>
        <w:jc w:val="both"/>
      </w:pPr>
      <w:r>
        <w:rPr>
          <w:rFonts w:ascii="Times New Roman"/>
          <w:b w:val="false"/>
          <w:i w:val="false"/>
          <w:color w:val="000000"/>
          <w:sz w:val="28"/>
        </w:rPr>
        <w:t>
      нәтижесінде конструкция беріктігі бұзылатын, техникалық немесе ұшу сипаттамалары нашарлайтын басқа да жағдайлар.</w:t>
      </w:r>
    </w:p>
    <w:bookmarkStart w:name="z450" w:id="366"/>
    <w:p>
      <w:pPr>
        <w:spacing w:after="0"/>
        <w:ind w:left="0"/>
        <w:jc w:val="both"/>
      </w:pPr>
      <w:r>
        <w:rPr>
          <w:rFonts w:ascii="Times New Roman"/>
          <w:b w:val="false"/>
          <w:i w:val="false"/>
          <w:color w:val="000000"/>
          <w:sz w:val="28"/>
        </w:rPr>
        <w:t>
      13. ӘК пайдалануға елеулі әсер ететін бір немесе бірнеше борт жүйелерінің бірнеше рет істен шығуы.</w:t>
      </w:r>
    </w:p>
    <w:bookmarkEnd w:id="366"/>
    <w:bookmarkStart w:name="z451" w:id="367"/>
    <w:p>
      <w:pPr>
        <w:spacing w:after="0"/>
        <w:ind w:left="0"/>
        <w:jc w:val="both"/>
      </w:pPr>
      <w:r>
        <w:rPr>
          <w:rFonts w:ascii="Times New Roman"/>
          <w:b w:val="false"/>
          <w:i w:val="false"/>
          <w:color w:val="000000"/>
          <w:sz w:val="28"/>
        </w:rPr>
        <w:t>
      14. Ұшу кезінде ұшу экипажы мүшелерінің жұмысқа қабілеттілігін жоғалту жағдайлары:</w:t>
      </w:r>
    </w:p>
    <w:bookmarkEnd w:id="367"/>
    <w:p>
      <w:pPr>
        <w:spacing w:after="0"/>
        <w:ind w:left="0"/>
        <w:jc w:val="both"/>
      </w:pPr>
      <w:r>
        <w:rPr>
          <w:rFonts w:ascii="Times New Roman"/>
          <w:b w:val="false"/>
          <w:i w:val="false"/>
          <w:color w:val="000000"/>
          <w:sz w:val="28"/>
        </w:rPr>
        <w:t>
      бір ұшқышпен (сыртқы ұшқышты қоса алғанда) ұшақтарда ұшуға қатысты немесе</w:t>
      </w:r>
    </w:p>
    <w:p>
      <w:pPr>
        <w:spacing w:after="0"/>
        <w:ind w:left="0"/>
        <w:jc w:val="both"/>
      </w:pPr>
      <w:r>
        <w:rPr>
          <w:rFonts w:ascii="Times New Roman"/>
          <w:b w:val="false"/>
          <w:i w:val="false"/>
          <w:color w:val="000000"/>
          <w:sz w:val="28"/>
        </w:rPr>
        <w:t>
      қолда бар экипаждың жұмыс жүктемесінің едәуір ұлғаюына байланысты ұшу қауіпсіздігі әлсіреген бірнеше ұшқыштармен ұшуға қатысты.</w:t>
      </w:r>
    </w:p>
    <w:bookmarkStart w:name="z452" w:id="368"/>
    <w:p>
      <w:pPr>
        <w:spacing w:after="0"/>
        <w:ind w:left="0"/>
        <w:jc w:val="both"/>
      </w:pPr>
      <w:r>
        <w:rPr>
          <w:rFonts w:ascii="Times New Roman"/>
          <w:b w:val="false"/>
          <w:i w:val="false"/>
          <w:color w:val="000000"/>
          <w:sz w:val="28"/>
        </w:rPr>
        <w:t xml:space="preserve">
      15. Отынның жеткіліксіз мөлшері, отынның толық өндірілуі, отынның жеткіліксіз жеткізілуі немесе борттағы отынды толық көлемде пайдалану мүмкін болмауы сияқты апатты жағдайды пилоттың хабарлауын талап ететін отын мөлшері немесе отынның таралуына қатысты жағдай. </w:t>
      </w:r>
    </w:p>
    <w:bookmarkEnd w:id="368"/>
    <w:bookmarkStart w:name="z453" w:id="369"/>
    <w:p>
      <w:pPr>
        <w:spacing w:after="0"/>
        <w:ind w:left="0"/>
        <w:jc w:val="both"/>
      </w:pPr>
      <w:r>
        <w:rPr>
          <w:rFonts w:ascii="Times New Roman"/>
          <w:b w:val="false"/>
          <w:i w:val="false"/>
          <w:color w:val="000000"/>
          <w:sz w:val="28"/>
        </w:rPr>
        <w:t>
      16. Маңыздылық салдары бойынша А санатына жатқызылған ҰҚЖ рұқсат етілмеген шығулар (Салдарының маңыздылығын жіктеуге қатысты ақпарат ҰҚЖ рұқсат берілмеген кіруді болдырмау бойынша нұсқаулықта көрсетілген, Doc. 9870).</w:t>
      </w:r>
    </w:p>
    <w:bookmarkEnd w:id="369"/>
    <w:bookmarkStart w:name="z454" w:id="370"/>
    <w:p>
      <w:pPr>
        <w:spacing w:after="0"/>
        <w:ind w:left="0"/>
        <w:jc w:val="both"/>
      </w:pPr>
      <w:r>
        <w:rPr>
          <w:rFonts w:ascii="Times New Roman"/>
          <w:b w:val="false"/>
          <w:i w:val="false"/>
          <w:color w:val="000000"/>
          <w:sz w:val="28"/>
        </w:rPr>
        <w:t>
      17. Ұшу немесе қону кезіндегі оқыс-оқиғалар. Олар:</w:t>
      </w:r>
    </w:p>
    <w:bookmarkEnd w:id="370"/>
    <w:p>
      <w:pPr>
        <w:spacing w:after="0"/>
        <w:ind w:left="0"/>
        <w:jc w:val="both"/>
      </w:pPr>
      <w:r>
        <w:rPr>
          <w:rFonts w:ascii="Times New Roman"/>
          <w:b w:val="false"/>
          <w:i w:val="false"/>
          <w:color w:val="000000"/>
          <w:sz w:val="28"/>
        </w:rPr>
        <w:t>
      әуе кемесінің ҰҚЖ шекарасынан тыс отыру немесе әуе кемесінің жүріс және екпін алу кезінде ҰҚЖ шекарасынан тыс шығу;</w:t>
      </w:r>
    </w:p>
    <w:p>
      <w:pPr>
        <w:spacing w:after="0"/>
        <w:ind w:left="0"/>
        <w:jc w:val="both"/>
      </w:pPr>
      <w:r>
        <w:rPr>
          <w:rFonts w:ascii="Times New Roman"/>
          <w:b w:val="false"/>
          <w:i w:val="false"/>
          <w:color w:val="000000"/>
          <w:sz w:val="28"/>
        </w:rPr>
        <w:t>
      қанатының, бұранда қалағының және т.б. жермен жанасуы;</w:t>
      </w:r>
    </w:p>
    <w:p>
      <w:pPr>
        <w:spacing w:after="0"/>
        <w:ind w:left="0"/>
        <w:jc w:val="both"/>
      </w:pPr>
      <w:r>
        <w:rPr>
          <w:rFonts w:ascii="Times New Roman"/>
          <w:b w:val="false"/>
          <w:i w:val="false"/>
          <w:color w:val="000000"/>
          <w:sz w:val="28"/>
        </w:rPr>
        <w:t>
      тоқтатылған рульдерімен ұшып көтерілу.</w:t>
      </w:r>
    </w:p>
    <w:bookmarkStart w:name="z455" w:id="371"/>
    <w:p>
      <w:pPr>
        <w:spacing w:after="0"/>
        <w:ind w:left="0"/>
        <w:jc w:val="both"/>
      </w:pPr>
      <w:r>
        <w:rPr>
          <w:rFonts w:ascii="Times New Roman"/>
          <w:b w:val="false"/>
          <w:i w:val="false"/>
          <w:color w:val="000000"/>
          <w:sz w:val="28"/>
        </w:rPr>
        <w:t>
      18. Жүйелердің істен шығуы (қуаттың немесе тартудың жоғалуын қоса алғанда), қауіпті метеоқұбылыстарының аймағына түсуі, рұқсат етілген шектеулерден шамадан тыс шығуы немесе немесе ӘК басқаруда қиыншылықтар туындататын басқа жағдайлар. Олар:</w:t>
      </w:r>
    </w:p>
    <w:bookmarkEnd w:id="371"/>
    <w:p>
      <w:pPr>
        <w:spacing w:after="0"/>
        <w:ind w:left="0"/>
        <w:jc w:val="both"/>
      </w:pPr>
      <w:r>
        <w:rPr>
          <w:rFonts w:ascii="Times New Roman"/>
          <w:b w:val="false"/>
          <w:i w:val="false"/>
          <w:color w:val="000000"/>
          <w:sz w:val="28"/>
        </w:rPr>
        <w:t>
      рульдеу беттерінің қажетті бұрышқа ауытқуының мүмкін еместігі;</w:t>
      </w:r>
    </w:p>
    <w:p>
      <w:pPr>
        <w:spacing w:after="0"/>
        <w:ind w:left="0"/>
        <w:jc w:val="both"/>
      </w:pPr>
      <w:r>
        <w:rPr>
          <w:rFonts w:ascii="Times New Roman"/>
          <w:b w:val="false"/>
          <w:i w:val="false"/>
          <w:color w:val="000000"/>
          <w:sz w:val="28"/>
        </w:rPr>
        <w:t>
      рульдеу беттерінің бір немесе одан артық секцияларының флюгирлеуі немесе өздігінен ауытқуы;</w:t>
      </w:r>
    </w:p>
    <w:p>
      <w:pPr>
        <w:spacing w:after="0"/>
        <w:ind w:left="0"/>
        <w:jc w:val="both"/>
      </w:pPr>
      <w:r>
        <w:rPr>
          <w:rFonts w:ascii="Times New Roman"/>
          <w:b w:val="false"/>
          <w:i w:val="false"/>
          <w:color w:val="000000"/>
          <w:sz w:val="28"/>
        </w:rPr>
        <w:t>
      басқару өткізгішінің бұзылуы немесе ажыратылуы;</w:t>
      </w:r>
    </w:p>
    <w:p>
      <w:pPr>
        <w:spacing w:after="0"/>
        <w:ind w:left="0"/>
        <w:jc w:val="both"/>
      </w:pPr>
      <w:r>
        <w:rPr>
          <w:rFonts w:ascii="Times New Roman"/>
          <w:b w:val="false"/>
          <w:i w:val="false"/>
          <w:color w:val="000000"/>
          <w:sz w:val="28"/>
        </w:rPr>
        <w:t>
      басқару органдарынан рульдеу беттеріне берілетін байланыстың өзгермеуі, өздігінен немесе қате өзгеруі;</w:t>
      </w:r>
    </w:p>
    <w:p>
      <w:pPr>
        <w:spacing w:after="0"/>
        <w:ind w:left="0"/>
        <w:jc w:val="both"/>
      </w:pPr>
      <w:r>
        <w:rPr>
          <w:rFonts w:ascii="Times New Roman"/>
          <w:b w:val="false"/>
          <w:i w:val="false"/>
          <w:color w:val="000000"/>
          <w:sz w:val="28"/>
        </w:rPr>
        <w:t>
      шектеуді енгізбеу немесе биіктік рулінің немесе бағыттау рулінің ауытқу бұрыштарындағы толық диапазонның қалпына келтірілмеуі. Басқарушылық ықпалға ӘК қалыпты әсерлесуінің бұзылуы;</w:t>
      </w:r>
    </w:p>
    <w:p>
      <w:pPr>
        <w:spacing w:after="0"/>
        <w:ind w:left="0"/>
        <w:jc w:val="both"/>
      </w:pPr>
      <w:r>
        <w:rPr>
          <w:rFonts w:ascii="Times New Roman"/>
          <w:b w:val="false"/>
          <w:i w:val="false"/>
          <w:color w:val="000000"/>
          <w:sz w:val="28"/>
        </w:rPr>
        <w:t>
      стабилизаторының ауытқуының, өздігінен ауытқуының, флюгирлеуінің мүмкін болмауы;</w:t>
      </w:r>
    </w:p>
    <w:p>
      <w:pPr>
        <w:spacing w:after="0"/>
        <w:ind w:left="0"/>
        <w:jc w:val="both"/>
      </w:pPr>
      <w:r>
        <w:rPr>
          <w:rFonts w:ascii="Times New Roman"/>
          <w:b w:val="false"/>
          <w:i w:val="false"/>
          <w:color w:val="000000"/>
          <w:sz w:val="28"/>
        </w:rPr>
        <w:t>
      ауытқу бұрыштары диапазондарының немесе қанат пен стабилизатор ауысу механизациясы жылдамдығының рұқсат етілмеген өзгеруі;</w:t>
      </w:r>
    </w:p>
    <w:p>
      <w:pPr>
        <w:spacing w:after="0"/>
        <w:ind w:left="0"/>
        <w:jc w:val="both"/>
      </w:pPr>
      <w:r>
        <w:rPr>
          <w:rFonts w:ascii="Times New Roman"/>
          <w:b w:val="false"/>
          <w:i w:val="false"/>
          <w:color w:val="000000"/>
          <w:sz w:val="28"/>
        </w:rPr>
        <w:t>
      алдыңғы қанатшалардың, жалғасқанатшалардың, интерцепторлардың, көтеру күшін бәсеңдеткіштердің (спойлердің) секциялары арасындағы рұқсат етілмеген сәйкес келмеуі;</w:t>
      </w:r>
    </w:p>
    <w:p>
      <w:pPr>
        <w:spacing w:after="0"/>
        <w:ind w:left="0"/>
        <w:jc w:val="both"/>
      </w:pPr>
      <w:r>
        <w:rPr>
          <w:rFonts w:ascii="Times New Roman"/>
          <w:b w:val="false"/>
          <w:i w:val="false"/>
          <w:color w:val="000000"/>
          <w:sz w:val="28"/>
        </w:rPr>
        <w:t>
      әуе кемесін басқаруда қиыншылықтар туындатқан кеңістік бағдарын жоғалтуы (эшелондау ережесiн бұзылуына және т.б. әкелген);</w:t>
      </w:r>
    </w:p>
    <w:p>
      <w:pPr>
        <w:spacing w:after="0"/>
        <w:ind w:left="0"/>
        <w:jc w:val="both"/>
      </w:pPr>
      <w:r>
        <w:rPr>
          <w:rFonts w:ascii="Times New Roman"/>
          <w:b w:val="false"/>
          <w:i w:val="false"/>
          <w:color w:val="000000"/>
          <w:sz w:val="28"/>
        </w:rPr>
        <w:t>
      бір және одан да көп құрылғы арқылы ұшудың салыстырмалы биіктігін, ұшудың аспаптық немесе ақиқаттық жылдамдығының анықталмауы;</w:t>
      </w:r>
    </w:p>
    <w:p>
      <w:pPr>
        <w:spacing w:after="0"/>
        <w:ind w:left="0"/>
        <w:jc w:val="both"/>
      </w:pPr>
      <w:r>
        <w:rPr>
          <w:rFonts w:ascii="Times New Roman"/>
          <w:b w:val="false"/>
          <w:i w:val="false"/>
          <w:color w:val="000000"/>
          <w:sz w:val="28"/>
        </w:rPr>
        <w:t>
      әуе кемесін басқаруда қиыншылықтар туындатқан қанат (алдыңғы қанатшалар, қанат сырты, көтерме күшін бәсеңдеткіш (спойлер), интерцептерлер, қалқан) механизациясының қате шығарылуы немесе жинастырылуы.</w:t>
      </w:r>
    </w:p>
    <w:bookmarkStart w:name="z456" w:id="372"/>
    <w:p>
      <w:pPr>
        <w:spacing w:after="0"/>
        <w:ind w:left="0"/>
        <w:jc w:val="both"/>
      </w:pPr>
      <w:r>
        <w:rPr>
          <w:rFonts w:ascii="Times New Roman"/>
          <w:b w:val="false"/>
          <w:i w:val="false"/>
          <w:color w:val="000000"/>
          <w:sz w:val="28"/>
        </w:rPr>
        <w:t>
      19. Ұшуды және навигацияны басқаруға міндетті болып табылатын резервтеу жүйесінде бір жүйеден артық істен шығулары. Олар:</w:t>
      </w:r>
    </w:p>
    <w:bookmarkEnd w:id="372"/>
    <w:p>
      <w:pPr>
        <w:spacing w:after="0"/>
        <w:ind w:left="0"/>
        <w:jc w:val="both"/>
      </w:pPr>
      <w:r>
        <w:rPr>
          <w:rFonts w:ascii="Times New Roman"/>
          <w:b w:val="false"/>
          <w:i w:val="false"/>
          <w:color w:val="000000"/>
          <w:sz w:val="28"/>
        </w:rPr>
        <w:t>
      үш және одан көп авиагоризонты бар ӘК екі және одан көп авиагоризонттың істен шығуы;</w:t>
      </w:r>
    </w:p>
    <w:p>
      <w:pPr>
        <w:spacing w:after="0"/>
        <w:ind w:left="0"/>
        <w:jc w:val="both"/>
      </w:pPr>
      <w:r>
        <w:rPr>
          <w:rFonts w:ascii="Times New Roman"/>
          <w:b w:val="false"/>
          <w:i w:val="false"/>
          <w:color w:val="000000"/>
          <w:sz w:val="28"/>
        </w:rPr>
        <w:t>
      екі және одан да көп гидрожүйесі бар ӘК екі және одан да көп авиажүйенің істен шығуы.</w:t>
      </w:r>
    </w:p>
    <w:bookmarkStart w:name="z457" w:id="373"/>
    <w:p>
      <w:pPr>
        <w:spacing w:after="0"/>
        <w:ind w:left="0"/>
        <w:jc w:val="both"/>
      </w:pPr>
      <w:r>
        <w:rPr>
          <w:rFonts w:ascii="Times New Roman"/>
          <w:b w:val="false"/>
          <w:i w:val="false"/>
          <w:color w:val="000000"/>
          <w:sz w:val="28"/>
        </w:rPr>
        <w:t>
      20. Сыртқы аспа арқылы тасымалданатын жүкті, немесе әуе кемесінің сыртқы жағынан тасымалданатын басқа жүкті абайсыз немесе апаттық шара ретінде әдейі түсіру.</w:t>
      </w:r>
    </w:p>
    <w:bookmarkEnd w:id="373"/>
    <w:bookmarkStart w:name="z458" w:id="374"/>
    <w:p>
      <w:pPr>
        <w:spacing w:after="0"/>
        <w:ind w:left="0"/>
        <w:jc w:val="both"/>
      </w:pPr>
      <w:r>
        <w:rPr>
          <w:rFonts w:ascii="Times New Roman"/>
          <w:b w:val="false"/>
          <w:i w:val="false"/>
          <w:color w:val="000000"/>
          <w:sz w:val="28"/>
        </w:rPr>
        <w:t>
      21. Жеңіл және аса жеңіл ұшақтардың, сондай-ақ тікұшақтардың биіктен таңдалған алаңға қонғанын есептемегенде ӘК әуеайлақтан тыс шерде мәжбүрлі қонуы.</w:t>
      </w:r>
    </w:p>
    <w:bookmarkEnd w:id="374"/>
    <w:p>
      <w:pPr>
        <w:spacing w:after="0"/>
        <w:ind w:left="0"/>
        <w:jc w:val="both"/>
      </w:pPr>
      <w:r>
        <w:rPr>
          <w:rFonts w:ascii="Times New Roman"/>
          <w:b w:val="false"/>
          <w:i w:val="false"/>
          <w:color w:val="000000"/>
          <w:sz w:val="28"/>
        </w:rPr>
        <w:t>
      Тексерілетін оқыс-оқиғаларға мыналар жатады:</w:t>
      </w:r>
    </w:p>
    <w:p>
      <w:pPr>
        <w:spacing w:after="0"/>
        <w:ind w:left="0"/>
        <w:jc w:val="both"/>
      </w:pPr>
      <w:r>
        <w:rPr>
          <w:rFonts w:ascii="Times New Roman"/>
          <w:b w:val="false"/>
          <w:i w:val="false"/>
          <w:color w:val="000000"/>
          <w:sz w:val="28"/>
        </w:rPr>
        <w:t>
      1) тікұшақтың минимумнан нашар ауа райына тап болғанда қонатынын есептемегенде жеңіл және аса жеңіл ұшақтардың, сондай-ақ тікұшақтардың әуайлақтан (қону алаңы) тыс жерде қону;</w:t>
      </w:r>
    </w:p>
    <w:p>
      <w:pPr>
        <w:spacing w:after="0"/>
        <w:ind w:left="0"/>
        <w:jc w:val="both"/>
      </w:pPr>
      <w:r>
        <w:rPr>
          <w:rFonts w:ascii="Times New Roman"/>
          <w:b w:val="false"/>
          <w:i w:val="false"/>
          <w:color w:val="000000"/>
          <w:sz w:val="28"/>
        </w:rPr>
        <w:t>
      2) көтерілу, қону және ұшу кезінде метеоминимумды бұзу;</w:t>
      </w:r>
    </w:p>
    <w:p>
      <w:pPr>
        <w:spacing w:after="0"/>
        <w:ind w:left="0"/>
        <w:jc w:val="both"/>
      </w:pPr>
      <w:r>
        <w:rPr>
          <w:rFonts w:ascii="Times New Roman"/>
          <w:b w:val="false"/>
          <w:i w:val="false"/>
          <w:color w:val="000000"/>
          <w:sz w:val="28"/>
        </w:rPr>
        <w:t>
      3) әуе кемесінің немесе қозғалтқыштың, қозғалтқыштардың бірдей істен шығуын қоса алғанда, зақымдануы нәтижесінде консрукция беріктілігінің бұзылмауы, техникалық және ұшу сипаттамаларының нашарламауы. Олар:</w:t>
      </w:r>
    </w:p>
    <w:p>
      <w:pPr>
        <w:spacing w:after="0"/>
        <w:ind w:left="0"/>
        <w:jc w:val="both"/>
      </w:pPr>
      <w:r>
        <w:rPr>
          <w:rFonts w:ascii="Times New Roman"/>
          <w:b w:val="false"/>
          <w:i w:val="false"/>
          <w:color w:val="000000"/>
          <w:sz w:val="28"/>
        </w:rPr>
        <w:t>
      ӘК конструкциясы элементтерінің зақымдануына, қозғалтқыштың істен шығуына немесе жүйелерінің біреуінің істемеуіне әкелетін ұшу кезінде ӘК атмосфералық электртогының разрядымен зақымдануы;</w:t>
      </w:r>
    </w:p>
    <w:p>
      <w:pPr>
        <w:spacing w:after="0"/>
        <w:ind w:left="0"/>
        <w:jc w:val="both"/>
      </w:pPr>
      <w:r>
        <w:rPr>
          <w:rFonts w:ascii="Times New Roman"/>
          <w:b w:val="false"/>
          <w:i w:val="false"/>
          <w:color w:val="000000"/>
          <w:sz w:val="28"/>
        </w:rPr>
        <w:t>
      шассидің амортизациялық тіректері, тіреуіштері, арбашықтары элементтерінің қирауы;</w:t>
      </w:r>
    </w:p>
    <w:p>
      <w:pPr>
        <w:spacing w:after="0"/>
        <w:ind w:left="0"/>
        <w:jc w:val="both"/>
      </w:pPr>
      <w:r>
        <w:rPr>
          <w:rFonts w:ascii="Times New Roman"/>
          <w:b w:val="false"/>
          <w:i w:val="false"/>
          <w:color w:val="000000"/>
          <w:sz w:val="28"/>
        </w:rPr>
        <w:t>
      ӘК конструкциясының бұзылуына немесе қозғалтқыштың бұзылуына (істен шығуына) әкелетін авиадөңгелектердің кез келген санының бұзылуы жатады;</w:t>
      </w:r>
    </w:p>
    <w:p>
      <w:pPr>
        <w:spacing w:after="0"/>
        <w:ind w:left="0"/>
        <w:jc w:val="both"/>
      </w:pPr>
      <w:r>
        <w:rPr>
          <w:rFonts w:ascii="Times New Roman"/>
          <w:b w:val="false"/>
          <w:i w:val="false"/>
          <w:color w:val="000000"/>
          <w:sz w:val="28"/>
        </w:rPr>
        <w:t>
      4) ӘК жүйелерінің істен шығуы. Олар:</w:t>
      </w:r>
    </w:p>
    <w:p>
      <w:pPr>
        <w:spacing w:after="0"/>
        <w:ind w:left="0"/>
        <w:jc w:val="both"/>
      </w:pPr>
      <w:r>
        <w:rPr>
          <w:rFonts w:ascii="Times New Roman"/>
          <w:b w:val="false"/>
          <w:i w:val="false"/>
          <w:color w:val="000000"/>
          <w:sz w:val="28"/>
        </w:rPr>
        <w:t>
      ұшу кезінде қозғалтқыштың сөндірілуіне әкелетін қозғалтқыш жұмысының берілген параметрлерінің өзгеруі (өзгермеуі) немесе ескертетін сигнализацияның қосылуы;</w:t>
      </w:r>
    </w:p>
    <w:p>
      <w:pPr>
        <w:spacing w:after="0"/>
        <w:ind w:left="0"/>
        <w:jc w:val="both"/>
      </w:pPr>
      <w:r>
        <w:rPr>
          <w:rFonts w:ascii="Times New Roman"/>
          <w:b w:val="false"/>
          <w:i w:val="false"/>
          <w:color w:val="000000"/>
          <w:sz w:val="28"/>
        </w:rPr>
        <w:t>
      ұшу кезінде жанармайдың төгілуі;</w:t>
      </w:r>
    </w:p>
    <w:p>
      <w:pPr>
        <w:spacing w:after="0"/>
        <w:ind w:left="0"/>
        <w:jc w:val="both"/>
      </w:pPr>
      <w:r>
        <w:rPr>
          <w:rFonts w:ascii="Times New Roman"/>
          <w:b w:val="false"/>
          <w:i w:val="false"/>
          <w:color w:val="000000"/>
          <w:sz w:val="28"/>
        </w:rPr>
        <w:t>
      негізгі жүйеден бір не одан да көп шасси тіректерінің шығарылмауы. Бір не одан да көп шасси тіректерінің жиналмауы. Шасси тіректерінің өздігінен шығарылуы немесе жиналуы. Шасси бағандарының жабылмауы немесе өздігінен ашылуы;</w:t>
      </w:r>
    </w:p>
    <w:p>
      <w:pPr>
        <w:spacing w:after="0"/>
        <w:ind w:left="0"/>
        <w:jc w:val="both"/>
      </w:pPr>
      <w:r>
        <w:rPr>
          <w:rFonts w:ascii="Times New Roman"/>
          <w:b w:val="false"/>
          <w:i w:val="false"/>
          <w:color w:val="000000"/>
          <w:sz w:val="28"/>
        </w:rPr>
        <w:t>
      басқару желілерінің арасындағы байланыстың бұзылуы (екі желілі ӘК мен тікұшақ үшін);</w:t>
      </w:r>
    </w:p>
    <w:p>
      <w:pPr>
        <w:spacing w:after="0"/>
        <w:ind w:left="0"/>
        <w:jc w:val="both"/>
      </w:pPr>
      <w:r>
        <w:rPr>
          <w:rFonts w:ascii="Times New Roman"/>
          <w:b w:val="false"/>
          <w:i w:val="false"/>
          <w:color w:val="000000"/>
          <w:sz w:val="28"/>
        </w:rPr>
        <w:t>
      бір және одан да көп навигациялық жүйенің істен шығуы немесе қосылмауы;</w:t>
      </w:r>
    </w:p>
    <w:p>
      <w:pPr>
        <w:spacing w:after="0"/>
        <w:ind w:left="0"/>
        <w:jc w:val="both"/>
      </w:pPr>
      <w:r>
        <w:rPr>
          <w:rFonts w:ascii="Times New Roman"/>
          <w:b w:val="false"/>
          <w:i w:val="false"/>
          <w:color w:val="000000"/>
          <w:sz w:val="28"/>
        </w:rPr>
        <w:t>
      жермен қауіпті жақындасу жүйесінің іске қосылмауы;</w:t>
      </w:r>
    </w:p>
    <w:p>
      <w:pPr>
        <w:spacing w:after="0"/>
        <w:ind w:left="0"/>
        <w:jc w:val="both"/>
      </w:pPr>
      <w:r>
        <w:rPr>
          <w:rFonts w:ascii="Times New Roman"/>
          <w:b w:val="false"/>
          <w:i w:val="false"/>
          <w:color w:val="000000"/>
          <w:sz w:val="28"/>
        </w:rPr>
        <w:t>
      ӘК пилоттар кабинасында түтіннің, жану иісінің, сұйықтардың булануының, улы заттар иісінің пайда болуы.</w:t>
      </w:r>
    </w:p>
    <w:p>
      <w:pPr>
        <w:spacing w:after="0"/>
        <w:ind w:left="0"/>
        <w:jc w:val="both"/>
      </w:pPr>
      <w:r>
        <w:rPr>
          <w:rFonts w:ascii="Times New Roman"/>
          <w:b w:val="false"/>
          <w:i w:val="false"/>
          <w:color w:val="000000"/>
          <w:sz w:val="28"/>
        </w:rPr>
        <w:t>
      өрт сөндіру жүйесінің немесе өрт, түтін немесе жоғары температура туралы дабылдаманың жалған түрде іске қосылуы. ӘК пилоттар кабинасында түтіннің, күйік исінің, сұйықтық буларының, зиянды заттардың пайда болуы;</w:t>
      </w:r>
    </w:p>
    <w:p>
      <w:pPr>
        <w:spacing w:after="0"/>
        <w:ind w:left="0"/>
        <w:jc w:val="both"/>
      </w:pPr>
      <w:r>
        <w:rPr>
          <w:rFonts w:ascii="Times New Roman"/>
          <w:b w:val="false"/>
          <w:i w:val="false"/>
          <w:color w:val="000000"/>
          <w:sz w:val="28"/>
        </w:rPr>
        <w:t>
      5) ұшуды орындауды және әуе кеңістігін пайдалануды реттейтін жетекші құжаттардың талаптарын бұзу. Олар:</w:t>
      </w:r>
    </w:p>
    <w:p>
      <w:pPr>
        <w:spacing w:after="0"/>
        <w:ind w:left="0"/>
        <w:jc w:val="both"/>
      </w:pPr>
      <w:r>
        <w:rPr>
          <w:rFonts w:ascii="Times New Roman"/>
          <w:b w:val="false"/>
          <w:i w:val="false"/>
          <w:color w:val="000000"/>
          <w:sz w:val="28"/>
        </w:rPr>
        <w:t>
      ӘҚК органдарының өтінімдері мен рұқсатынсыз жүзеге асырылатын ӘК ұшулары;</w:t>
      </w:r>
    </w:p>
    <w:p>
      <w:pPr>
        <w:spacing w:after="0"/>
        <w:ind w:left="0"/>
        <w:jc w:val="both"/>
      </w:pPr>
      <w:r>
        <w:rPr>
          <w:rFonts w:ascii="Times New Roman"/>
          <w:b w:val="false"/>
          <w:i w:val="false"/>
          <w:color w:val="000000"/>
          <w:sz w:val="28"/>
        </w:rPr>
        <w:t>
      ұшуға мұз қатқан ӘК шығару;</w:t>
      </w:r>
    </w:p>
    <w:p>
      <w:pPr>
        <w:spacing w:after="0"/>
        <w:ind w:left="0"/>
        <w:jc w:val="both"/>
      </w:pPr>
      <w:r>
        <w:rPr>
          <w:rFonts w:ascii="Times New Roman"/>
          <w:b w:val="false"/>
          <w:i w:val="false"/>
          <w:color w:val="000000"/>
          <w:sz w:val="28"/>
        </w:rPr>
        <w:t>
      қозғалтқыштың тапсырмада қарастырылмаған жағдайда сөнуі;</w:t>
      </w:r>
    </w:p>
    <w:p>
      <w:pPr>
        <w:spacing w:after="0"/>
        <w:ind w:left="0"/>
        <w:jc w:val="both"/>
      </w:pPr>
      <w:r>
        <w:rPr>
          <w:rFonts w:ascii="Times New Roman"/>
          <w:b w:val="false"/>
          <w:i w:val="false"/>
          <w:color w:val="000000"/>
          <w:sz w:val="28"/>
        </w:rPr>
        <w:t>
      6) қатты қону.</w:t>
      </w:r>
    </w:p>
    <w:p>
      <w:pPr>
        <w:spacing w:after="0"/>
        <w:ind w:left="0"/>
        <w:jc w:val="both"/>
      </w:pPr>
      <w:r>
        <w:rPr>
          <w:rFonts w:ascii="Times New Roman"/>
          <w:b w:val="false"/>
          <w:i w:val="false"/>
          <w:color w:val="000000"/>
          <w:sz w:val="28"/>
        </w:rPr>
        <w:t xml:space="preserve">
      Ескертпе: тиісті әуе кемесінің пайдалануына рұқсат етілген минимум құрылғы тізіміне (Minimum Equipment List - MEL) кіретін ӘК жүйелерінің, аспаптары мен құрылғыларының істен шығуы және ақаулығы авиациялық оқыс оқиғаларға жатпайды.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эксперименттік </w:t>
            </w:r>
            <w:r>
              <w:br/>
            </w:r>
            <w:r>
              <w:rPr>
                <w:rFonts w:ascii="Times New Roman"/>
                <w:b w:val="false"/>
                <w:i w:val="false"/>
                <w:color w:val="000000"/>
                <w:sz w:val="20"/>
              </w:rPr>
              <w:t xml:space="preserve">авиацияда деректерді ұсыну </w:t>
            </w:r>
            <w:r>
              <w:br/>
            </w:r>
            <w:r>
              <w:rPr>
                <w:rFonts w:ascii="Times New Roman"/>
                <w:b w:val="false"/>
                <w:i w:val="false"/>
                <w:color w:val="000000"/>
                <w:sz w:val="20"/>
              </w:rPr>
              <w:t xml:space="preserve">және авиациялық оқиғалар мен </w:t>
            </w:r>
            <w:r>
              <w:br/>
            </w:r>
            <w:r>
              <w:rPr>
                <w:rFonts w:ascii="Times New Roman"/>
                <w:b w:val="false"/>
                <w:i w:val="false"/>
                <w:color w:val="000000"/>
                <w:sz w:val="20"/>
              </w:rPr>
              <w:t xml:space="preserve">оқыс 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bookmarkStart w:name="z399" w:id="375"/>
    <w:p>
      <w:pPr>
        <w:spacing w:after="0"/>
        <w:ind w:left="0"/>
        <w:jc w:val="left"/>
      </w:pPr>
      <w:r>
        <w:rPr>
          <w:rFonts w:ascii="Times New Roman"/>
          <w:b/>
          <w:i w:val="false"/>
          <w:color w:val="000000"/>
        </w:rPr>
        <w:t xml:space="preserve"> Азаматтық және эксперименттік авиацияда деректерді міндетті түрде ұсыну жүйесі арқылы хабарлауға және Азаматтық және эксперименттік авиациядағы пайдаланушылар (азаматтық авиация ұйымдары) тергеп-тексеретін авиациялық оқыс оқиғалар санаттары</w:t>
      </w:r>
    </w:p>
    <w:bookmarkEnd w:id="375"/>
    <w:p>
      <w:pPr>
        <w:spacing w:after="0"/>
        <w:ind w:left="0"/>
        <w:jc w:val="both"/>
      </w:pPr>
      <w:r>
        <w:rPr>
          <w:rFonts w:ascii="Times New Roman"/>
          <w:b w:val="false"/>
          <w:i w:val="false"/>
          <w:color w:val="ff0000"/>
          <w:sz w:val="28"/>
        </w:rPr>
        <w:t xml:space="preserve">
      Ескерту. 26-қосымша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9" w:id="376"/>
    <w:p>
      <w:pPr>
        <w:spacing w:after="0"/>
        <w:ind w:left="0"/>
        <w:jc w:val="both"/>
      </w:pPr>
      <w:r>
        <w:rPr>
          <w:rFonts w:ascii="Times New Roman"/>
          <w:b w:val="false"/>
          <w:i w:val="false"/>
          <w:color w:val="000000"/>
          <w:sz w:val="28"/>
        </w:rPr>
        <w:t>
      1. Ұшу кезінде радиобайланыстың жоғалуы.</w:t>
      </w:r>
    </w:p>
    <w:bookmarkEnd w:id="376"/>
    <w:bookmarkStart w:name="z460" w:id="377"/>
    <w:p>
      <w:pPr>
        <w:spacing w:after="0"/>
        <w:ind w:left="0"/>
        <w:jc w:val="both"/>
      </w:pPr>
      <w:r>
        <w:rPr>
          <w:rFonts w:ascii="Times New Roman"/>
          <w:b w:val="false"/>
          <w:i w:val="false"/>
          <w:color w:val="000000"/>
          <w:sz w:val="28"/>
        </w:rPr>
        <w:t>
      2. Маңыздылық салдары бойынша B, C, D санатына жатқызылған ҰҚЖ рұқсат етілмеген шығулар. (Салдарының маңыздылығын жіктеуге қатысты ақпарат ҰҚЖ рұқсат берілмеген кіруді болдырмау бойынша нұсқаулықта көрсетілген, Doc. 9870).</w:t>
      </w:r>
    </w:p>
    <w:bookmarkEnd w:id="377"/>
    <w:bookmarkStart w:name="z461" w:id="378"/>
    <w:p>
      <w:pPr>
        <w:spacing w:after="0"/>
        <w:ind w:left="0"/>
        <w:jc w:val="both"/>
      </w:pPr>
      <w:r>
        <w:rPr>
          <w:rFonts w:ascii="Times New Roman"/>
          <w:b w:val="false"/>
          <w:i w:val="false"/>
          <w:color w:val="000000"/>
          <w:sz w:val="28"/>
        </w:rPr>
        <w:t>
      3. Ұшу кезінде шығыс багындағы отынның ең аз қалдығы туралы дабыл қағу.</w:t>
      </w:r>
    </w:p>
    <w:bookmarkEnd w:id="378"/>
    <w:bookmarkStart w:name="z462" w:id="379"/>
    <w:p>
      <w:pPr>
        <w:spacing w:after="0"/>
        <w:ind w:left="0"/>
        <w:jc w:val="both"/>
      </w:pPr>
      <w:r>
        <w:rPr>
          <w:rFonts w:ascii="Times New Roman"/>
          <w:b w:val="false"/>
          <w:i w:val="false"/>
          <w:color w:val="000000"/>
          <w:sz w:val="28"/>
        </w:rPr>
        <w:t>
      4. Экипаж мүшелерінің ұшу алдындағы демалысты немесе жұмыс уақыты нормаларын бұза отырып ұшуды орындау. Алкогольдік немесе есірткілік мас күйінің қалдық құбылыстары бар немесе экипаж мүшелері ұшу барысында алкогольдік ішімдіктерді және/немесе есірткіні пайдалану кезінде ұшуды орындау.</w:t>
      </w:r>
    </w:p>
    <w:bookmarkEnd w:id="379"/>
    <w:bookmarkStart w:name="z463" w:id="380"/>
    <w:p>
      <w:pPr>
        <w:spacing w:after="0"/>
        <w:ind w:left="0"/>
        <w:jc w:val="both"/>
      </w:pPr>
      <w:r>
        <w:rPr>
          <w:rFonts w:ascii="Times New Roman"/>
          <w:b w:val="false"/>
          <w:i w:val="false"/>
          <w:color w:val="000000"/>
          <w:sz w:val="28"/>
        </w:rPr>
        <w:t>
      5. Екінші айналымға немесе қосалқы әуеайлаққа кетуге әкелген ӘК ұшуын қамтамасыз ету кезінде жерүсті радиожарық техникалық жабдықтардың істен шығуы.</w:t>
      </w:r>
    </w:p>
    <w:bookmarkEnd w:id="380"/>
    <w:bookmarkStart w:name="z464" w:id="381"/>
    <w:p>
      <w:pPr>
        <w:spacing w:after="0"/>
        <w:ind w:left="0"/>
        <w:jc w:val="both"/>
      </w:pPr>
      <w:r>
        <w:rPr>
          <w:rFonts w:ascii="Times New Roman"/>
          <w:b w:val="false"/>
          <w:i w:val="false"/>
          <w:color w:val="000000"/>
          <w:sz w:val="28"/>
        </w:rPr>
        <w:t>
      6. Нәтижесінде конструкцияның беріктігі бұзылмаса, техникалық немесе ұшу сипаттамалары нашарламаса қозғалтқыштардың оқшауланған істен шығуын қоса алғанда әуе кемесінің немесе қозғалтқыштың зақымдануы. Олар:</w:t>
      </w:r>
    </w:p>
    <w:bookmarkEnd w:id="381"/>
    <w:p>
      <w:pPr>
        <w:spacing w:after="0"/>
        <w:ind w:left="0"/>
        <w:jc w:val="both"/>
      </w:pPr>
      <w:r>
        <w:rPr>
          <w:rFonts w:ascii="Times New Roman"/>
          <w:b w:val="false"/>
          <w:i w:val="false"/>
          <w:color w:val="000000"/>
          <w:sz w:val="28"/>
        </w:rPr>
        <w:t>
      шасси тіректерінің бірінде жарты және одан да көп авиашиның бұзылуы;</w:t>
      </w:r>
    </w:p>
    <w:p>
      <w:pPr>
        <w:spacing w:after="0"/>
        <w:ind w:left="0"/>
        <w:jc w:val="both"/>
      </w:pPr>
      <w:r>
        <w:rPr>
          <w:rFonts w:ascii="Times New Roman"/>
          <w:b w:val="false"/>
          <w:i w:val="false"/>
          <w:color w:val="000000"/>
          <w:sz w:val="28"/>
        </w:rPr>
        <w:t>
      планердің, қозғалтқыш элементтерінің зақымдануына немесе оның жұмыс режимінің бұзылуына алып келетін ұшу кезінде құстармен немесе басқа да объектілермен соқтығысу;</w:t>
      </w:r>
    </w:p>
    <w:p>
      <w:pPr>
        <w:spacing w:after="0"/>
        <w:ind w:left="0"/>
        <w:jc w:val="both"/>
      </w:pPr>
      <w:r>
        <w:rPr>
          <w:rFonts w:ascii="Times New Roman"/>
          <w:b w:val="false"/>
          <w:i w:val="false"/>
          <w:color w:val="000000"/>
          <w:sz w:val="28"/>
        </w:rPr>
        <w:t>
      кішігірім жөндеуді қажет етететін ӘК конструкциясы элементтерінің зақымдауына немесе қозғалтқыштардың оқшауланған істен шығуына әкелген ӘК бұршақтан зақымдалуы;</w:t>
      </w:r>
    </w:p>
    <w:p>
      <w:pPr>
        <w:spacing w:after="0"/>
        <w:ind w:left="0"/>
        <w:jc w:val="both"/>
      </w:pPr>
      <w:r>
        <w:rPr>
          <w:rFonts w:ascii="Times New Roman"/>
          <w:b w:val="false"/>
          <w:i w:val="false"/>
          <w:color w:val="000000"/>
          <w:sz w:val="28"/>
        </w:rPr>
        <w:t>
      әуе винті қалақтарының жөндеу үшін белгіленген рұқсатнамалардан тыс бүлінуі, әуе винтінің төлке сүңгуірінің немесе жылыту жапсырмаларының бұзылуы (әуе бұрандалары бар ұшақтар үшін).</w:t>
      </w:r>
    </w:p>
    <w:bookmarkStart w:name="z465" w:id="382"/>
    <w:p>
      <w:pPr>
        <w:spacing w:after="0"/>
        <w:ind w:left="0"/>
        <w:jc w:val="both"/>
      </w:pPr>
      <w:r>
        <w:rPr>
          <w:rFonts w:ascii="Times New Roman"/>
          <w:b w:val="false"/>
          <w:i w:val="false"/>
          <w:color w:val="000000"/>
          <w:sz w:val="28"/>
        </w:rPr>
        <w:t>
      7. ӘК жүйелерінің істен шығуы. Олар:</w:t>
      </w:r>
    </w:p>
    <w:bookmarkEnd w:id="382"/>
    <w:p>
      <w:pPr>
        <w:spacing w:after="0"/>
        <w:ind w:left="0"/>
        <w:jc w:val="both"/>
      </w:pPr>
      <w:r>
        <w:rPr>
          <w:rFonts w:ascii="Times New Roman"/>
          <w:b w:val="false"/>
          <w:i w:val="false"/>
          <w:color w:val="000000"/>
          <w:sz w:val="28"/>
        </w:rPr>
        <w:t>
      қозғалтқыштың, ККҚ немесе олардың агрегаттарының оқшауланған істен шығуы;</w:t>
      </w:r>
    </w:p>
    <w:p>
      <w:pPr>
        <w:spacing w:after="0"/>
        <w:ind w:left="0"/>
        <w:jc w:val="both"/>
      </w:pPr>
      <w:r>
        <w:rPr>
          <w:rFonts w:ascii="Times New Roman"/>
          <w:b w:val="false"/>
          <w:i w:val="false"/>
          <w:color w:val="000000"/>
          <w:sz w:val="28"/>
        </w:rPr>
        <w:t>
      қозғалтқышты отынмен қоректендірудің бұзылуы;</w:t>
      </w:r>
    </w:p>
    <w:p>
      <w:pPr>
        <w:spacing w:after="0"/>
        <w:ind w:left="0"/>
        <w:jc w:val="both"/>
      </w:pPr>
      <w:r>
        <w:rPr>
          <w:rFonts w:ascii="Times New Roman"/>
          <w:b w:val="false"/>
          <w:i w:val="false"/>
          <w:color w:val="000000"/>
          <w:sz w:val="28"/>
        </w:rPr>
        <w:t>
      әуе кемесін басқаруда қиындықтар туғызбайтын экипаж кабинасының әйнегін тазарту жүйесінің істен шығуы;</w:t>
      </w:r>
    </w:p>
    <w:p>
      <w:pPr>
        <w:spacing w:after="0"/>
        <w:ind w:left="0"/>
        <w:jc w:val="both"/>
      </w:pPr>
      <w:r>
        <w:rPr>
          <w:rFonts w:ascii="Times New Roman"/>
          <w:b w:val="false"/>
          <w:i w:val="false"/>
          <w:color w:val="000000"/>
          <w:sz w:val="28"/>
        </w:rPr>
        <w:t>
      шассидің алдыңғы тіреуі доңғалақтарын басқару жүйесінің істен шығуы;</w:t>
      </w:r>
    </w:p>
    <w:p>
      <w:pPr>
        <w:spacing w:after="0"/>
        <w:ind w:left="0"/>
        <w:jc w:val="both"/>
      </w:pPr>
      <w:r>
        <w:rPr>
          <w:rFonts w:ascii="Times New Roman"/>
          <w:b w:val="false"/>
          <w:i w:val="false"/>
          <w:color w:val="000000"/>
          <w:sz w:val="28"/>
        </w:rPr>
        <w:t>
      экипажға отын жұмсалымын немесе оның қалдығын анықтау мүмкіндігін бермейтін, отын жұмсалымын немесе оның мөлшерін өлшеу жүйесінің істен шығуы;</w:t>
      </w:r>
    </w:p>
    <w:p>
      <w:pPr>
        <w:spacing w:after="0"/>
        <w:ind w:left="0"/>
        <w:jc w:val="both"/>
      </w:pPr>
      <w:r>
        <w:rPr>
          <w:rFonts w:ascii="Times New Roman"/>
          <w:b w:val="false"/>
          <w:i w:val="false"/>
          <w:color w:val="000000"/>
          <w:sz w:val="28"/>
        </w:rPr>
        <w:t>
      қауіпті ауа райында ұшу жағдайларында радиолокатордың істен шығуы;</w:t>
      </w:r>
    </w:p>
    <w:p>
      <w:pPr>
        <w:spacing w:after="0"/>
        <w:ind w:left="0"/>
        <w:jc w:val="both"/>
      </w:pPr>
      <w:r>
        <w:rPr>
          <w:rFonts w:ascii="Times New Roman"/>
          <w:b w:val="false"/>
          <w:i w:val="false"/>
          <w:color w:val="000000"/>
          <w:sz w:val="28"/>
        </w:rPr>
        <w:t>
      ҰПБ көзделген жойылмайтын шаралармен жеке бактардан отынның өндірілмеуі, оның біркелкі өндірілмеуі немесе бактарға таратылуы;</w:t>
      </w:r>
    </w:p>
    <w:p>
      <w:pPr>
        <w:spacing w:after="0"/>
        <w:ind w:left="0"/>
        <w:jc w:val="both"/>
      </w:pPr>
      <w:r>
        <w:rPr>
          <w:rFonts w:ascii="Times New Roman"/>
          <w:b w:val="false"/>
          <w:i w:val="false"/>
          <w:color w:val="000000"/>
          <w:sz w:val="28"/>
        </w:rPr>
        <w:t>
      тартқыш реверсінің қосылмауы, өшірілмеуі, өздігінен қосылуы немесе өшірілуі;</w:t>
      </w:r>
    </w:p>
    <w:p>
      <w:pPr>
        <w:spacing w:after="0"/>
        <w:ind w:left="0"/>
        <w:jc w:val="both"/>
      </w:pPr>
      <w:r>
        <w:rPr>
          <w:rFonts w:ascii="Times New Roman"/>
          <w:b w:val="false"/>
          <w:i w:val="false"/>
          <w:color w:val="000000"/>
          <w:sz w:val="28"/>
        </w:rPr>
        <w:t>
      күштердің рұқсат етілмеген ұлғаюы (азаюы), басқару органдарында қайта орнын толтыру;</w:t>
      </w:r>
    </w:p>
    <w:p>
      <w:pPr>
        <w:spacing w:after="0"/>
        <w:ind w:left="0"/>
        <w:jc w:val="both"/>
      </w:pPr>
      <w:r>
        <w:rPr>
          <w:rFonts w:ascii="Times New Roman"/>
          <w:b w:val="false"/>
          <w:i w:val="false"/>
          <w:color w:val="000000"/>
          <w:sz w:val="28"/>
        </w:rPr>
        <w:t>
      гидро күшейту мүмкіндігінің болмауы (рульдік беттерді безбустерлі басқаруға көшу), басқару органдарында күштерді треммирлеу мүмкіндігінің болмауы;</w:t>
      </w:r>
    </w:p>
    <w:p>
      <w:pPr>
        <w:spacing w:after="0"/>
        <w:ind w:left="0"/>
        <w:jc w:val="both"/>
      </w:pPr>
      <w:r>
        <w:rPr>
          <w:rFonts w:ascii="Times New Roman"/>
          <w:b w:val="false"/>
          <w:i w:val="false"/>
          <w:color w:val="000000"/>
          <w:sz w:val="28"/>
        </w:rPr>
        <w:t>
      ПОС бас тартылған немесе өшірілмеген ӘК мұздану жағдайында ұшуға шектеулермен ӘК мұздану жағдайында ұшу;</w:t>
      </w:r>
    </w:p>
    <w:p>
      <w:pPr>
        <w:spacing w:after="0"/>
        <w:ind w:left="0"/>
        <w:jc w:val="both"/>
      </w:pPr>
      <w:r>
        <w:rPr>
          <w:rFonts w:ascii="Times New Roman"/>
          <w:b w:val="false"/>
          <w:i w:val="false"/>
          <w:color w:val="000000"/>
          <w:sz w:val="28"/>
        </w:rPr>
        <w:t>
      қауіпті режимдер сигнал беруінің жалған іске қосылуы;</w:t>
      </w:r>
    </w:p>
    <w:p>
      <w:pPr>
        <w:spacing w:after="0"/>
        <w:ind w:left="0"/>
        <w:jc w:val="both"/>
      </w:pPr>
      <w:r>
        <w:rPr>
          <w:rFonts w:ascii="Times New Roman"/>
          <w:b w:val="false"/>
          <w:i w:val="false"/>
          <w:color w:val="000000"/>
          <w:sz w:val="28"/>
        </w:rPr>
        <w:t>
      шасси тіреуінің қалпы сигнал беруінің іске қосылмауы немесе жалған іске қосылуы;</w:t>
      </w:r>
    </w:p>
    <w:p>
      <w:pPr>
        <w:spacing w:after="0"/>
        <w:ind w:left="0"/>
        <w:jc w:val="both"/>
      </w:pPr>
      <w:r>
        <w:rPr>
          <w:rFonts w:ascii="Times New Roman"/>
          <w:b w:val="false"/>
          <w:i w:val="false"/>
          <w:color w:val="000000"/>
          <w:sz w:val="28"/>
        </w:rPr>
        <w:t>
      негізгі тежеу жүйесінің істен шығуы. Дөңгелектердің өз еркімен тежелуі немесе тежелмеуі;</w:t>
      </w:r>
    </w:p>
    <w:p>
      <w:pPr>
        <w:spacing w:after="0"/>
        <w:ind w:left="0"/>
        <w:jc w:val="both"/>
      </w:pPr>
      <w:r>
        <w:rPr>
          <w:rFonts w:ascii="Times New Roman"/>
          <w:b w:val="false"/>
          <w:i w:val="false"/>
          <w:color w:val="000000"/>
          <w:sz w:val="28"/>
        </w:rPr>
        <w:t>
      қанат механизациясын жерде шығармау, жинамау, флюгирлеу, өздігінен шығару немесе жинау (қанатшалар, жабын, көтеру күшін сөндіргіштер (спойлерлерді), интерцепторлар, қалқаншалар);</w:t>
      </w:r>
    </w:p>
    <w:p>
      <w:pPr>
        <w:spacing w:after="0"/>
        <w:ind w:left="0"/>
        <w:jc w:val="both"/>
      </w:pPr>
      <w:r>
        <w:rPr>
          <w:rFonts w:ascii="Times New Roman"/>
          <w:b w:val="false"/>
          <w:i w:val="false"/>
          <w:color w:val="000000"/>
          <w:sz w:val="28"/>
        </w:rPr>
        <w:t>
      стабилизатордың немесе қанат механизациясының қалпы сигнал беруінің және (немесе) индикациясының іске қосылмауы немесе жалған іске қосылуы;</w:t>
      </w:r>
    </w:p>
    <w:p>
      <w:pPr>
        <w:spacing w:after="0"/>
        <w:ind w:left="0"/>
        <w:jc w:val="both"/>
      </w:pPr>
      <w:r>
        <w:rPr>
          <w:rFonts w:ascii="Times New Roman"/>
          <w:b w:val="false"/>
          <w:i w:val="false"/>
          <w:color w:val="000000"/>
          <w:sz w:val="28"/>
        </w:rPr>
        <w:t>
      бір аспап арқылы салыстырмалы ұшу биіктігін, ұшудың аспаптық немесе шынайы жылдамдығын анықтаудың мүмкін болмауы;</w:t>
      </w:r>
    </w:p>
    <w:p>
      <w:pPr>
        <w:spacing w:after="0"/>
        <w:ind w:left="0"/>
        <w:jc w:val="both"/>
      </w:pPr>
      <w:r>
        <w:rPr>
          <w:rFonts w:ascii="Times New Roman"/>
          <w:b w:val="false"/>
          <w:i w:val="false"/>
          <w:color w:val="000000"/>
          <w:sz w:val="28"/>
        </w:rPr>
        <w:t>
      бір немесе екі авиакөкжиегі бар ӘК бір авиакөкжиегінің істен шығуы; бақылау жүйесінің істен шығуын қоса бір авиакөкжиектің істен шығуы; сигнал пайда болмаған (немесе егер сигнал беру көзделмеген) кез келген авиакөкжиек санының істен шығуы; жалған сигналдарды бере отырып, авиакөкжиекті бақылау жүйесінің істен шығуы;</w:t>
      </w:r>
    </w:p>
    <w:p>
      <w:pPr>
        <w:spacing w:after="0"/>
        <w:ind w:left="0"/>
        <w:jc w:val="both"/>
      </w:pPr>
      <w:r>
        <w:rPr>
          <w:rFonts w:ascii="Times New Roman"/>
          <w:b w:val="false"/>
          <w:i w:val="false"/>
          <w:color w:val="000000"/>
          <w:sz w:val="28"/>
        </w:rPr>
        <w:t>
      бір және одан да көп берілген ұшу параметрлерін (биіктік-жылдамдық өлшемдерін, артық жүктемені, жантаюды, тангажды, шабуылды, сырғуды, траекториялық параметрлерін) қабылдамауға әкелетін ұшуды автоматты басқару жүйесінің істен шығуы немесе өздігінен ажыратылуы;</w:t>
      </w:r>
    </w:p>
    <w:p>
      <w:pPr>
        <w:spacing w:after="0"/>
        <w:ind w:left="0"/>
        <w:jc w:val="both"/>
      </w:pPr>
      <w:r>
        <w:rPr>
          <w:rFonts w:ascii="Times New Roman"/>
          <w:b w:val="false"/>
          <w:i w:val="false"/>
          <w:color w:val="000000"/>
          <w:sz w:val="28"/>
        </w:rPr>
        <w:t>
      гидрожүйенің герметикасыздануы. Бір немесе одан да көп герметикасыздандырусыз гидрожүйелердің қысымының түсуі;</w:t>
      </w:r>
    </w:p>
    <w:p>
      <w:pPr>
        <w:spacing w:after="0"/>
        <w:ind w:left="0"/>
        <w:jc w:val="both"/>
      </w:pPr>
      <w:r>
        <w:rPr>
          <w:rFonts w:ascii="Times New Roman"/>
          <w:b w:val="false"/>
          <w:i w:val="false"/>
          <w:color w:val="000000"/>
          <w:sz w:val="28"/>
        </w:rPr>
        <w:t>
      эшелонды ауыстыру қажеттілігіне әкеп соқтыратын ыстық ауаның магистраль арқылы шығуы, гермокабина ішінде ауа температурасының өзгеруі, гермокабина ішіне ауаны беру азаюы, гермокабина қысымының төмендеуі немесе аса үрленуі;</w:t>
      </w:r>
    </w:p>
    <w:p>
      <w:pPr>
        <w:spacing w:after="0"/>
        <w:ind w:left="0"/>
        <w:jc w:val="both"/>
      </w:pPr>
      <w:r>
        <w:rPr>
          <w:rFonts w:ascii="Times New Roman"/>
          <w:b w:val="false"/>
          <w:i w:val="false"/>
          <w:color w:val="000000"/>
          <w:sz w:val="28"/>
        </w:rPr>
        <w:t>
      электрмен жабдықтау жүйелерінің бір және одан көп таратқыш құрылғыларынан тұрақты және (немесе) айнымалы токпен қуаттандыру сипаттамаларын бұзу, тұрақты немесе айнымалы токпен авариялық қоректенуіне көшу;</w:t>
      </w:r>
    </w:p>
    <w:p>
      <w:pPr>
        <w:spacing w:after="0"/>
        <w:ind w:left="0"/>
        <w:jc w:val="both"/>
      </w:pPr>
      <w:r>
        <w:rPr>
          <w:rFonts w:ascii="Times New Roman"/>
          <w:b w:val="false"/>
          <w:i w:val="false"/>
          <w:color w:val="000000"/>
          <w:sz w:val="28"/>
        </w:rPr>
        <w:t>
      тану жүйесінің немесе қауіпті жақындасу сигнализация жүйесінің іске қосылмауы.</w:t>
      </w:r>
    </w:p>
    <w:bookmarkStart w:name="z466" w:id="383"/>
    <w:p>
      <w:pPr>
        <w:spacing w:after="0"/>
        <w:ind w:left="0"/>
        <w:jc w:val="both"/>
      </w:pPr>
      <w:r>
        <w:rPr>
          <w:rFonts w:ascii="Times New Roman"/>
          <w:b w:val="false"/>
          <w:i w:val="false"/>
          <w:color w:val="000000"/>
          <w:sz w:val="28"/>
        </w:rPr>
        <w:t>
      8. Ұшуды орындау және әуе кеңістігін пайдалануды реттейтін басшылық құжаттардың талаптарын бұзу. Олар:</w:t>
      </w:r>
    </w:p>
    <w:bookmarkEnd w:id="383"/>
    <w:p>
      <w:pPr>
        <w:spacing w:after="0"/>
        <w:ind w:left="0"/>
        <w:jc w:val="both"/>
      </w:pPr>
      <w:r>
        <w:rPr>
          <w:rFonts w:ascii="Times New Roman"/>
          <w:b w:val="false"/>
          <w:i w:val="false"/>
          <w:color w:val="000000"/>
          <w:sz w:val="28"/>
        </w:rPr>
        <w:t>
      биіктік, әуеайлақ аймағынан шығу, төмендеу немесе қонуға бет алу үшін белгіленген ережелері мен сызбаларын бұзу;</w:t>
      </w:r>
    </w:p>
    <w:p>
      <w:pPr>
        <w:spacing w:after="0"/>
        <w:ind w:left="0"/>
        <w:jc w:val="both"/>
      </w:pPr>
      <w:r>
        <w:rPr>
          <w:rFonts w:ascii="Times New Roman"/>
          <w:b w:val="false"/>
          <w:i w:val="false"/>
          <w:color w:val="000000"/>
          <w:sz w:val="28"/>
        </w:rPr>
        <w:t>
      диспетчердің келісімінсіз белгіленген ұшу биіктігін өзгерту;</w:t>
      </w:r>
    </w:p>
    <w:p>
      <w:pPr>
        <w:spacing w:after="0"/>
        <w:ind w:left="0"/>
        <w:jc w:val="both"/>
      </w:pPr>
      <w:r>
        <w:rPr>
          <w:rFonts w:ascii="Times New Roman"/>
          <w:b w:val="false"/>
          <w:i w:val="false"/>
          <w:color w:val="000000"/>
          <w:sz w:val="28"/>
        </w:rPr>
        <w:t>
      ӘК ұшып кеткеннен кейін ӘҚҚ органдарының келісімінсіз ұшу жоспары мен бағытын өзгерту;</w:t>
      </w:r>
    </w:p>
    <w:p>
      <w:pPr>
        <w:spacing w:after="0"/>
        <w:ind w:left="0"/>
        <w:jc w:val="both"/>
      </w:pPr>
      <w:r>
        <w:rPr>
          <w:rFonts w:ascii="Times New Roman"/>
          <w:b w:val="false"/>
          <w:i w:val="false"/>
          <w:color w:val="000000"/>
          <w:sz w:val="28"/>
        </w:rPr>
        <w:t>
      белгіленген тік немесе бүйірлік эшелондау аралықты бұзу;</w:t>
      </w:r>
    </w:p>
    <w:p>
      <w:pPr>
        <w:spacing w:after="0"/>
        <w:ind w:left="0"/>
        <w:jc w:val="both"/>
      </w:pPr>
      <w:r>
        <w:rPr>
          <w:rFonts w:ascii="Times New Roman"/>
          <w:b w:val="false"/>
          <w:i w:val="false"/>
          <w:color w:val="000000"/>
          <w:sz w:val="28"/>
        </w:rPr>
        <w:t>
      рұқсат етілген нормадан артық қашықтыққа, сондай-ақ ЖӘЖ шегінен тыс ӘҚҚ маршрутының осінен ауытқу;</w:t>
      </w:r>
    </w:p>
    <w:p>
      <w:pPr>
        <w:spacing w:after="0"/>
        <w:ind w:left="0"/>
        <w:jc w:val="both"/>
      </w:pPr>
      <w:r>
        <w:rPr>
          <w:rFonts w:ascii="Times New Roman"/>
          <w:b w:val="false"/>
          <w:i w:val="false"/>
          <w:color w:val="000000"/>
          <w:sz w:val="28"/>
        </w:rPr>
        <w:t>
      ЖӘЖ трассалары (маршруттары) бойынша ұшып-көтерілу, қону немесе ұшу кезінде ауа-райы минимумын бұзу;</w:t>
      </w:r>
    </w:p>
    <w:p>
      <w:pPr>
        <w:spacing w:after="0"/>
        <w:ind w:left="0"/>
        <w:jc w:val="both"/>
      </w:pPr>
      <w:r>
        <w:rPr>
          <w:rFonts w:ascii="Times New Roman"/>
          <w:b w:val="false"/>
          <w:i w:val="false"/>
          <w:color w:val="000000"/>
          <w:sz w:val="28"/>
        </w:rPr>
        <w:t>
      мұзбен жабылған ӘК ұшу (ПОС-пен қорғалған бетте, сондай-ақ қозғалтқышқа түсуі мүмкін қар мен мұз түсу кезінде ӘК басқа да беттерінде түсірілмейтін мұз болған жағдайда);</w:t>
      </w:r>
    </w:p>
    <w:p>
      <w:pPr>
        <w:spacing w:after="0"/>
        <w:ind w:left="0"/>
        <w:jc w:val="both"/>
      </w:pPr>
      <w:r>
        <w:rPr>
          <w:rFonts w:ascii="Times New Roman"/>
          <w:b w:val="false"/>
          <w:i w:val="false"/>
          <w:color w:val="000000"/>
          <w:sz w:val="28"/>
        </w:rPr>
        <w:t>
      ұшу жоспарын өзгертуді талап ететін ұшу және қону пункттерінде ӘК бортына дауылдық ескертулерді немесе ұшу маршруты бойынша ауа райы жағдайы туралы ақпарат беру тәртібі мен мерзімін бұзу;</w:t>
      </w:r>
    </w:p>
    <w:p>
      <w:pPr>
        <w:spacing w:after="0"/>
        <w:ind w:left="0"/>
        <w:jc w:val="both"/>
      </w:pPr>
      <w:r>
        <w:rPr>
          <w:rFonts w:ascii="Times New Roman"/>
          <w:b w:val="false"/>
          <w:i w:val="false"/>
          <w:color w:val="000000"/>
          <w:sz w:val="28"/>
        </w:rPr>
        <w:t>
      жоспарланбаған (белгіленбеген) әуеайлаққа (қону алаңына) отыру;</w:t>
      </w:r>
    </w:p>
    <w:p>
      <w:pPr>
        <w:spacing w:after="0"/>
        <w:ind w:left="0"/>
        <w:jc w:val="both"/>
      </w:pPr>
      <w:r>
        <w:rPr>
          <w:rFonts w:ascii="Times New Roman"/>
          <w:b w:val="false"/>
          <w:i w:val="false"/>
          <w:color w:val="000000"/>
          <w:sz w:val="28"/>
        </w:rPr>
        <w:t>
      дайын болмаған ҰҚЖ ӘК қабылдау және шығару;</w:t>
      </w:r>
    </w:p>
    <w:p>
      <w:pPr>
        <w:spacing w:after="0"/>
        <w:ind w:left="0"/>
        <w:jc w:val="both"/>
      </w:pPr>
      <w:r>
        <w:rPr>
          <w:rFonts w:ascii="Times New Roman"/>
          <w:b w:val="false"/>
          <w:i w:val="false"/>
          <w:color w:val="000000"/>
          <w:sz w:val="28"/>
        </w:rPr>
        <w:t>
      техникалық қызмет көрсету аяқталмаған ӘК-ні ұшуға шығару;</w:t>
      </w:r>
    </w:p>
    <w:p>
      <w:pPr>
        <w:spacing w:after="0"/>
        <w:ind w:left="0"/>
        <w:jc w:val="both"/>
      </w:pPr>
      <w:r>
        <w:rPr>
          <w:rFonts w:ascii="Times New Roman"/>
          <w:b w:val="false"/>
          <w:i w:val="false"/>
          <w:color w:val="000000"/>
          <w:sz w:val="28"/>
        </w:rPr>
        <w:t>
      жарамды деп есептелмейтін ӘК-нің ұшып шығуы;</w:t>
      </w:r>
    </w:p>
    <w:p>
      <w:pPr>
        <w:spacing w:after="0"/>
        <w:ind w:left="0"/>
        <w:jc w:val="both"/>
      </w:pPr>
      <w:r>
        <w:rPr>
          <w:rFonts w:ascii="Times New Roman"/>
          <w:b w:val="false"/>
          <w:i w:val="false"/>
          <w:color w:val="000000"/>
          <w:sz w:val="28"/>
        </w:rPr>
        <w:t>
      кондицияланбаған ЖЖМ ӘК-ге құю;</w:t>
      </w:r>
    </w:p>
    <w:p>
      <w:pPr>
        <w:spacing w:after="0"/>
        <w:ind w:left="0"/>
        <w:jc w:val="both"/>
      </w:pPr>
      <w:r>
        <w:rPr>
          <w:rFonts w:ascii="Times New Roman"/>
          <w:b w:val="false"/>
          <w:i w:val="false"/>
          <w:color w:val="000000"/>
          <w:sz w:val="28"/>
        </w:rPr>
        <w:t>
      ӘК үлгідегі тиісті ҰПБ-да белгіленген ұшу үшін рұқсат етілген тізбеге кірмейтін істен шығулар болған жағдайда ӘК-нің ұшып шығуы;</w:t>
      </w:r>
    </w:p>
    <w:p>
      <w:pPr>
        <w:spacing w:after="0"/>
        <w:ind w:left="0"/>
        <w:jc w:val="both"/>
      </w:pPr>
      <w:r>
        <w:rPr>
          <w:rFonts w:ascii="Times New Roman"/>
          <w:b w:val="false"/>
          <w:i w:val="false"/>
          <w:color w:val="000000"/>
          <w:sz w:val="28"/>
        </w:rPr>
        <w:t>
      ҰПН белгілеген ӘК жүктеу немесе ортаға дәл келтіру нормаларын бұзу, ортаға дәл келтірудің бұзылуына әкеп соқтырған ұшуда жүктің ығысуы;</w:t>
      </w:r>
    </w:p>
    <w:p>
      <w:pPr>
        <w:spacing w:after="0"/>
        <w:ind w:left="0"/>
        <w:jc w:val="both"/>
      </w:pPr>
      <w:r>
        <w:rPr>
          <w:rFonts w:ascii="Times New Roman"/>
          <w:b w:val="false"/>
          <w:i w:val="false"/>
          <w:color w:val="000000"/>
          <w:sz w:val="28"/>
        </w:rPr>
        <w:t>
      ҰПБ талаптарына сәйкес келмейтін конфигурациямен ӘК ұшып шығуы, ұшуы немесе қонуы;</w:t>
      </w:r>
    </w:p>
    <w:p>
      <w:pPr>
        <w:spacing w:after="0"/>
        <w:ind w:left="0"/>
        <w:jc w:val="both"/>
      </w:pPr>
      <w:r>
        <w:rPr>
          <w:rFonts w:ascii="Times New Roman"/>
          <w:b w:val="false"/>
          <w:i w:val="false"/>
          <w:color w:val="000000"/>
          <w:sz w:val="28"/>
        </w:rPr>
        <w:t>
      ҰПН-да айтылған шектеу сыртынан шығу (жылдамдық, қайта тиеу, шабуыл және жантаю бұрыштары бойынша, күштік қондырғылардың жұмыс режимдері, бұранданың айналымының құлдырауы және т.б. бойынша);</w:t>
      </w:r>
    </w:p>
    <w:p>
      <w:pPr>
        <w:spacing w:after="0"/>
        <w:ind w:left="0"/>
        <w:jc w:val="both"/>
      </w:pPr>
      <w:r>
        <w:rPr>
          <w:rFonts w:ascii="Times New Roman"/>
          <w:b w:val="false"/>
          <w:i w:val="false"/>
          <w:color w:val="000000"/>
          <w:sz w:val="28"/>
        </w:rPr>
        <w:t>
      ӘК пайдаланушыларының әуе қозғалысына қызмет көрсету органының нұсқауларын орындамауы ұшу қауіпсіздігіне айқын қауіп төнген және авиациялық оқиғаның алдын алған жағдайларды қоспағанда.</w:t>
      </w:r>
    </w:p>
    <w:bookmarkStart w:name="z467" w:id="384"/>
    <w:p>
      <w:pPr>
        <w:spacing w:after="0"/>
        <w:ind w:left="0"/>
        <w:jc w:val="both"/>
      </w:pPr>
      <w:r>
        <w:rPr>
          <w:rFonts w:ascii="Times New Roman"/>
          <w:b w:val="false"/>
          <w:i w:val="false"/>
          <w:color w:val="000000"/>
          <w:sz w:val="28"/>
        </w:rPr>
        <w:t>
      9. Авиациялық персоналдың қате әрекеттері. Олар:</w:t>
      </w:r>
    </w:p>
    <w:bookmarkEnd w:id="384"/>
    <w:p>
      <w:pPr>
        <w:spacing w:after="0"/>
        <w:ind w:left="0"/>
        <w:jc w:val="both"/>
      </w:pPr>
      <w:r>
        <w:rPr>
          <w:rFonts w:ascii="Times New Roman"/>
          <w:b w:val="false"/>
          <w:i w:val="false"/>
          <w:color w:val="000000"/>
          <w:sz w:val="28"/>
        </w:rPr>
        <w:t>
      тұрақтандырғыштың қате ауытқуы;</w:t>
      </w:r>
    </w:p>
    <w:p>
      <w:pPr>
        <w:spacing w:after="0"/>
        <w:ind w:left="0"/>
        <w:jc w:val="both"/>
      </w:pPr>
      <w:r>
        <w:rPr>
          <w:rFonts w:ascii="Times New Roman"/>
          <w:b w:val="false"/>
          <w:i w:val="false"/>
          <w:color w:val="000000"/>
          <w:sz w:val="28"/>
        </w:rPr>
        <w:t>
      экипаждың шассидің алдыңғы тіреуі доңғалақтарының басқару жүйесін іске қоспауы;</w:t>
      </w:r>
    </w:p>
    <w:p>
      <w:pPr>
        <w:spacing w:after="0"/>
        <w:ind w:left="0"/>
        <w:jc w:val="both"/>
      </w:pPr>
      <w:r>
        <w:rPr>
          <w:rFonts w:ascii="Times New Roman"/>
          <w:b w:val="false"/>
          <w:i w:val="false"/>
          <w:color w:val="000000"/>
          <w:sz w:val="28"/>
        </w:rPr>
        <w:t>
      шассиді қате шығару немесе жинау;</w:t>
      </w:r>
    </w:p>
    <w:p>
      <w:pPr>
        <w:spacing w:after="0"/>
        <w:ind w:left="0"/>
        <w:jc w:val="both"/>
      </w:pPr>
      <w:r>
        <w:rPr>
          <w:rFonts w:ascii="Times New Roman"/>
          <w:b w:val="false"/>
          <w:i w:val="false"/>
          <w:color w:val="000000"/>
          <w:sz w:val="28"/>
        </w:rPr>
        <w:t>
      әуе кемесін басқаруда қиындық тудырмаған қанат механизациясын (қанат алдын, жабынды, көтеру күшін сөндіргіштерін (спойлерді), интерцепторларды, қалқаншаларды) қате шығару немесе жинау;</w:t>
      </w:r>
    </w:p>
    <w:p>
      <w:pPr>
        <w:spacing w:after="0"/>
        <w:ind w:left="0"/>
        <w:jc w:val="both"/>
      </w:pPr>
      <w:r>
        <w:rPr>
          <w:rFonts w:ascii="Times New Roman"/>
          <w:b w:val="false"/>
          <w:i w:val="false"/>
          <w:color w:val="000000"/>
          <w:sz w:val="28"/>
        </w:rPr>
        <w:t>
      ұшудың бір және одан да көп берілген параметрлерінің (биіктік-жылдамдық өлшемдерінің, артық жүктеменің, жантаюдың, тангаждың, шабуылдың, сырғудың, траекториялық параметрлердің) ауытқуына алып келетін курс арналарының, жантаюдың, тангаждың немесе ұшуды автоматты басқару жүйесінің тартқыш автоматының қате сөнуі;</w:t>
      </w:r>
    </w:p>
    <w:p>
      <w:pPr>
        <w:spacing w:after="0"/>
        <w:ind w:left="0"/>
        <w:jc w:val="both"/>
      </w:pPr>
      <w:r>
        <w:rPr>
          <w:rFonts w:ascii="Times New Roman"/>
          <w:b w:val="false"/>
          <w:i w:val="false"/>
          <w:color w:val="000000"/>
          <w:sz w:val="28"/>
        </w:rPr>
        <w:t>
      тартқыш реверсінің қате қосулуы немесе өшірілуі;</w:t>
      </w:r>
    </w:p>
    <w:p>
      <w:pPr>
        <w:spacing w:after="0"/>
        <w:ind w:left="0"/>
        <w:jc w:val="both"/>
      </w:pPr>
      <w:r>
        <w:rPr>
          <w:rFonts w:ascii="Times New Roman"/>
          <w:b w:val="false"/>
          <w:i w:val="false"/>
          <w:color w:val="000000"/>
          <w:sz w:val="28"/>
        </w:rPr>
        <w:t>
      ӘК ҰҚЖ-ның, РЖ, рульдеу немесе тіркеп сүйреу кезінде перрон шегінен шығуы (ұшу мен қонудан басқа);</w:t>
      </w:r>
    </w:p>
    <w:p>
      <w:pPr>
        <w:spacing w:after="0"/>
        <w:ind w:left="0"/>
        <w:jc w:val="both"/>
      </w:pPr>
      <w:r>
        <w:rPr>
          <w:rFonts w:ascii="Times New Roman"/>
          <w:b w:val="false"/>
          <w:i w:val="false"/>
          <w:color w:val="000000"/>
          <w:sz w:val="28"/>
        </w:rPr>
        <w:t>
      ӘК жер бетіндегі объектілермен (адамдармен, жануарлармен, көлік құралдарымен немесе БӨ, перрондағы жер кедергілерімен) соқтығысуы немесе соқтығысу қаупі.</w:t>
      </w:r>
    </w:p>
    <w:p>
      <w:pPr>
        <w:spacing w:after="0"/>
        <w:ind w:left="0"/>
        <w:jc w:val="both"/>
      </w:pPr>
      <w:r>
        <w:rPr>
          <w:rFonts w:ascii="Times New Roman"/>
          <w:b w:val="false"/>
          <w:i w:val="false"/>
          <w:color w:val="000000"/>
          <w:sz w:val="28"/>
        </w:rPr>
        <w:t xml:space="preserve">
      Ескертпе: тиісті әуе кемесінің пайдалануына рұқсат етілген минимум құрылғы тізіміне (Minimum Equipment List - MEL) кіретін ӘК жүйелерінің, аспаптары мен құрылғыларының істен шығуы және ақаулығы оқыс оқиғаларға жатпайды.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w:t>
            </w:r>
            <w:r>
              <w:br/>
            </w:r>
            <w:r>
              <w:rPr>
                <w:rFonts w:ascii="Times New Roman"/>
                <w:b w:val="false"/>
                <w:i w:val="false"/>
                <w:color w:val="000000"/>
                <w:sz w:val="20"/>
              </w:rPr>
              <w:t xml:space="preserve">эксперименттік авиацияда </w:t>
            </w:r>
            <w:r>
              <w:br/>
            </w:r>
            <w:r>
              <w:rPr>
                <w:rFonts w:ascii="Times New Roman"/>
                <w:b w:val="false"/>
                <w:i w:val="false"/>
                <w:color w:val="000000"/>
                <w:sz w:val="20"/>
              </w:rPr>
              <w:t xml:space="preserve">деректерді ұсыну және </w:t>
            </w:r>
            <w:r>
              <w:br/>
            </w:r>
            <w:r>
              <w:rPr>
                <w:rFonts w:ascii="Times New Roman"/>
                <w:b w:val="false"/>
                <w:i w:val="false"/>
                <w:color w:val="000000"/>
                <w:sz w:val="20"/>
              </w:rPr>
              <w:t xml:space="preserve">авиациялық оқиғалар мен оқыс </w:t>
            </w:r>
            <w:r>
              <w:br/>
            </w:r>
            <w:r>
              <w:rPr>
                <w:rFonts w:ascii="Times New Roman"/>
                <w:b w:val="false"/>
                <w:i w:val="false"/>
                <w:color w:val="000000"/>
                <w:sz w:val="20"/>
              </w:rPr>
              <w:t xml:space="preserve">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27-қосымшада жоғарғы оң жақ бұрышы жаңа редакцияда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(лауазымы)</w:t>
      </w:r>
    </w:p>
    <w:p>
      <w:pPr>
        <w:spacing w:after="0"/>
        <w:ind w:left="0"/>
        <w:jc w:val="both"/>
      </w:pPr>
      <w:r>
        <w:rPr>
          <w:rFonts w:ascii="Times New Roman"/>
          <w:b w:val="false"/>
          <w:i w:val="false"/>
          <w:color w:val="000000"/>
          <w:sz w:val="28"/>
        </w:rPr>
        <w:t>(тегі, аты-жөні)</w:t>
      </w:r>
    </w:p>
    <w:p>
      <w:pPr>
        <w:spacing w:after="0"/>
        <w:ind w:left="0"/>
        <w:jc w:val="both"/>
      </w:pPr>
      <w:r>
        <w:rPr>
          <w:rFonts w:ascii="Times New Roman"/>
          <w:b w:val="false"/>
          <w:i w:val="false"/>
          <w:color w:val="000000"/>
          <w:sz w:val="28"/>
        </w:rPr>
        <w:t>20___жылғы"__"______</w:t>
      </w:r>
    </w:p>
    <w:bookmarkStart w:name="z411" w:id="385"/>
    <w:p>
      <w:pPr>
        <w:spacing w:after="0"/>
        <w:ind w:left="0"/>
        <w:jc w:val="left"/>
      </w:pPr>
      <w:r>
        <w:rPr>
          <w:rFonts w:ascii="Times New Roman"/>
          <w:b/>
          <w:i w:val="false"/>
          <w:color w:val="000000"/>
        </w:rPr>
        <w:t xml:space="preserve"> Азаматтық және эксперименттік авиациядағы авиациялық оқыс оқиғаны тергеп-тексеру нәтижелері бойынша есеп</w:t>
      </w:r>
    </w:p>
    <w:bookmarkEnd w:id="3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 үлгісі, мемлекеттік тіркеу таным белгісі)</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(есеп жасалған орын) күні)</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xml:space="preserve">
             (комиссияны тағайындаған тұлғаның лауазымы)                         (күні) </w:t>
      </w:r>
    </w:p>
    <w:p>
      <w:pPr>
        <w:spacing w:after="0"/>
        <w:ind w:left="0"/>
        <w:jc w:val="both"/>
      </w:pPr>
      <w:r>
        <w:rPr>
          <w:rFonts w:ascii="Times New Roman"/>
          <w:b w:val="false"/>
          <w:i w:val="false"/>
          <w:color w:val="000000"/>
          <w:sz w:val="28"/>
        </w:rPr>
        <w:t>
      № ___ бұйрығымен тағайындалған мына құрамдағы комиссия:</w:t>
      </w:r>
    </w:p>
    <w:p>
      <w:pPr>
        <w:spacing w:after="0"/>
        <w:ind w:left="0"/>
        <w:jc w:val="both"/>
      </w:pPr>
      <w:r>
        <w:rPr>
          <w:rFonts w:ascii="Times New Roman"/>
          <w:b w:val="false"/>
          <w:i w:val="false"/>
          <w:color w:val="000000"/>
          <w:sz w:val="28"/>
        </w:rPr>
        <w:t>
      Төраға____________________________________________________________________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Комиссия мүшелері_________________________________________________________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 бастап __________ қоса алған аралықта___________________________________</w:t>
      </w:r>
    </w:p>
    <w:p>
      <w:pPr>
        <w:spacing w:after="0"/>
        <w:ind w:left="0"/>
        <w:jc w:val="both"/>
      </w:pPr>
      <w:r>
        <w:rPr>
          <w:rFonts w:ascii="Times New Roman"/>
          <w:b w:val="false"/>
          <w:i w:val="false"/>
          <w:color w:val="000000"/>
          <w:sz w:val="28"/>
        </w:rPr>
        <w:t>
                                                             (күні, орны)</w:t>
      </w:r>
    </w:p>
    <w:p>
      <w:pPr>
        <w:spacing w:after="0"/>
        <w:ind w:left="0"/>
        <w:jc w:val="both"/>
      </w:pPr>
      <w:r>
        <w:rPr>
          <w:rFonts w:ascii="Times New Roman"/>
          <w:b w:val="false"/>
          <w:i w:val="false"/>
          <w:color w:val="000000"/>
          <w:sz w:val="28"/>
        </w:rPr>
        <w:t>
      орын алған ________________________________________________________________</w:t>
      </w:r>
    </w:p>
    <w:p>
      <w:pPr>
        <w:spacing w:after="0"/>
        <w:ind w:left="0"/>
        <w:jc w:val="both"/>
      </w:pPr>
      <w:r>
        <w:rPr>
          <w:rFonts w:ascii="Times New Roman"/>
          <w:b w:val="false"/>
          <w:i w:val="false"/>
          <w:color w:val="000000"/>
          <w:sz w:val="28"/>
        </w:rPr>
        <w:t>
      үлгісі, мемлекеттік тіркеу таным белгісі және қосалқы құралдары)</w:t>
      </w:r>
    </w:p>
    <w:p>
      <w:pPr>
        <w:spacing w:after="0"/>
        <w:ind w:left="0"/>
        <w:jc w:val="both"/>
      </w:pPr>
      <w:r>
        <w:rPr>
          <w:rFonts w:ascii="Times New Roman"/>
          <w:b w:val="false"/>
          <w:i w:val="false"/>
          <w:color w:val="000000"/>
          <w:sz w:val="28"/>
        </w:rPr>
        <w:t>
      _______________________ ұшақпен (тікұшақпен) болған оқыс оқиғаға тергеп-тексеру</w:t>
      </w:r>
    </w:p>
    <w:p>
      <w:pPr>
        <w:spacing w:after="0"/>
        <w:ind w:left="0"/>
        <w:jc w:val="both"/>
      </w:pPr>
      <w:r>
        <w:rPr>
          <w:rFonts w:ascii="Times New Roman"/>
          <w:b w:val="false"/>
          <w:i w:val="false"/>
          <w:color w:val="000000"/>
          <w:sz w:val="28"/>
        </w:rPr>
        <w:t>
      жүргізді.</w:t>
      </w:r>
    </w:p>
    <w:bookmarkStart w:name="z412" w:id="386"/>
    <w:p>
      <w:pPr>
        <w:spacing w:after="0"/>
        <w:ind w:left="0"/>
        <w:jc w:val="both"/>
      </w:pPr>
      <w:r>
        <w:rPr>
          <w:rFonts w:ascii="Times New Roman"/>
          <w:b w:val="false"/>
          <w:i w:val="false"/>
          <w:color w:val="000000"/>
          <w:sz w:val="28"/>
        </w:rPr>
        <w:t>
      1. Мән-жайлар</w:t>
      </w:r>
    </w:p>
    <w:bookmarkEnd w:id="386"/>
    <w:p>
      <w:pPr>
        <w:spacing w:after="0"/>
        <w:ind w:left="0"/>
        <w:jc w:val="both"/>
      </w:pPr>
      <w:r>
        <w:rPr>
          <w:rFonts w:ascii="Times New Roman"/>
          <w:b w:val="false"/>
          <w:i w:val="false"/>
          <w:color w:val="000000"/>
          <w:sz w:val="28"/>
        </w:rPr>
        <w:t>
      Ерікті түрде толтырылатын нысанда төмендегі ақпарат баяндалады:</w:t>
      </w:r>
    </w:p>
    <w:p>
      <w:pPr>
        <w:spacing w:after="0"/>
        <w:ind w:left="0"/>
        <w:jc w:val="both"/>
      </w:pPr>
      <w:r>
        <w:rPr>
          <w:rFonts w:ascii="Times New Roman"/>
          <w:b w:val="false"/>
          <w:i w:val="false"/>
          <w:color w:val="000000"/>
          <w:sz w:val="28"/>
        </w:rPr>
        <w:t>
      оқиға күні, тапсырманы орындаған әуе кемесінің және экипаждың қосалқы бөлшектері, рейс нөмірі, ұшу бағыты, борттағы жолаушылардың саны;</w:t>
      </w:r>
    </w:p>
    <w:p>
      <w:pPr>
        <w:spacing w:after="0"/>
        <w:ind w:left="0"/>
        <w:jc w:val="both"/>
      </w:pPr>
      <w:r>
        <w:rPr>
          <w:rFonts w:ascii="Times New Roman"/>
          <w:b w:val="false"/>
          <w:i w:val="false"/>
          <w:color w:val="000000"/>
          <w:sz w:val="28"/>
        </w:rPr>
        <w:t xml:space="preserve">
      ұшып шыққан пункт, ұшқан уақыты, қонуға белгіленген пункті; </w:t>
      </w:r>
    </w:p>
    <w:p>
      <w:pPr>
        <w:spacing w:after="0"/>
        <w:ind w:left="0"/>
        <w:jc w:val="both"/>
      </w:pPr>
      <w:r>
        <w:rPr>
          <w:rFonts w:ascii="Times New Roman"/>
          <w:b w:val="false"/>
          <w:i w:val="false"/>
          <w:color w:val="000000"/>
          <w:sz w:val="28"/>
        </w:rPr>
        <w:t>
      оқиға орын алған ұшу кезеңі, оқиға уақыты (жергілікті немесе UTC), тәулік уақыты (күн, түн), метеожағдайлар (қарапайым, қиын);</w:t>
      </w:r>
    </w:p>
    <w:p>
      <w:pPr>
        <w:spacing w:after="0"/>
        <w:ind w:left="0"/>
        <w:jc w:val="both"/>
      </w:pPr>
      <w:r>
        <w:rPr>
          <w:rFonts w:ascii="Times New Roman"/>
          <w:b w:val="false"/>
          <w:i w:val="false"/>
          <w:color w:val="000000"/>
          <w:sz w:val="28"/>
        </w:rPr>
        <w:t xml:space="preserve">
      тез анықталатын географиялық пунктіге қатысты оқиға орны, оның теңіз деңгейіндегі биіктігі, орынның қысқаша сипаттамасы, топырақтың сипаты; </w:t>
      </w:r>
    </w:p>
    <w:p>
      <w:pPr>
        <w:spacing w:after="0"/>
        <w:ind w:left="0"/>
        <w:jc w:val="both"/>
      </w:pPr>
      <w:r>
        <w:rPr>
          <w:rFonts w:ascii="Times New Roman"/>
          <w:b w:val="false"/>
          <w:i w:val="false"/>
          <w:color w:val="000000"/>
          <w:sz w:val="28"/>
        </w:rPr>
        <w:t>
      нақты болғаны;</w:t>
      </w:r>
    </w:p>
    <w:p>
      <w:pPr>
        <w:spacing w:after="0"/>
        <w:ind w:left="0"/>
        <w:jc w:val="both"/>
      </w:pPr>
      <w:r>
        <w:rPr>
          <w:rFonts w:ascii="Times New Roman"/>
          <w:b w:val="false"/>
          <w:i w:val="false"/>
          <w:color w:val="000000"/>
          <w:sz w:val="28"/>
        </w:rPr>
        <w:t xml:space="preserve">
      оқиғаның адамдар мен әуе кемесіне келтірілетін салдары (жолаушылар санынан дене жарақатын алғандар саны, оның ішінде ересектер және балалар, экипаж мүшелері бөлек), сондай-ақ ауырлығының дәрежесі, әуе кемесінің апатынан зардап шеккендерді және басқа тұлғаларды эвакуациялау кезінде алынған жарақаттарды көрсету, әуе кемесінің бұзылу дәрежесі. </w:t>
      </w:r>
    </w:p>
    <w:p>
      <w:pPr>
        <w:spacing w:after="0"/>
        <w:ind w:left="0"/>
        <w:jc w:val="both"/>
      </w:pPr>
      <w:r>
        <w:rPr>
          <w:rFonts w:ascii="Times New Roman"/>
          <w:b w:val="false"/>
          <w:i w:val="false"/>
          <w:color w:val="000000"/>
          <w:sz w:val="28"/>
        </w:rPr>
        <w:t>
      Басқа қажетті деректер оқиға жағдайына қарай келтіріледі.</w:t>
      </w:r>
    </w:p>
    <w:bookmarkStart w:name="z413" w:id="387"/>
    <w:p>
      <w:pPr>
        <w:spacing w:after="0"/>
        <w:ind w:left="0"/>
        <w:jc w:val="both"/>
      </w:pPr>
      <w:r>
        <w:rPr>
          <w:rFonts w:ascii="Times New Roman"/>
          <w:b w:val="false"/>
          <w:i w:val="false"/>
          <w:color w:val="000000"/>
          <w:sz w:val="28"/>
        </w:rPr>
        <w:t>
      2. Нақты ақпарат</w:t>
      </w:r>
    </w:p>
    <w:bookmarkEnd w:id="387"/>
    <w:bookmarkStart w:name="z414" w:id="388"/>
    <w:p>
      <w:pPr>
        <w:spacing w:after="0"/>
        <w:ind w:left="0"/>
        <w:jc w:val="both"/>
      </w:pPr>
      <w:r>
        <w:rPr>
          <w:rFonts w:ascii="Times New Roman"/>
          <w:b w:val="false"/>
          <w:i w:val="false"/>
          <w:color w:val="000000"/>
          <w:sz w:val="28"/>
        </w:rPr>
        <w:t xml:space="preserve">
      2.1. Экипаж туралы деректер </w:t>
      </w:r>
    </w:p>
    <w:bookmarkEnd w:id="388"/>
    <w:p>
      <w:pPr>
        <w:spacing w:after="0"/>
        <w:ind w:left="0"/>
        <w:jc w:val="both"/>
      </w:pPr>
      <w:r>
        <w:rPr>
          <w:rFonts w:ascii="Times New Roman"/>
          <w:b w:val="false"/>
          <w:i w:val="false"/>
          <w:color w:val="000000"/>
          <w:sz w:val="28"/>
        </w:rPr>
        <w:t>
      Экипаж туралы деректер төмендегі мәліметтерді қамтиды: лауазымы, тегі, аты, әкесінің аты, жасы, біліктілік класы, білімі (оқу орнының атауы және оны тәмәмдаған жыл), метеоминимум (әуе кемесінің командирі үшін);</w:t>
      </w:r>
    </w:p>
    <w:p>
      <w:pPr>
        <w:spacing w:after="0"/>
        <w:ind w:left="0"/>
        <w:jc w:val="both"/>
      </w:pPr>
      <w:r>
        <w:rPr>
          <w:rFonts w:ascii="Times New Roman"/>
          <w:b w:val="false"/>
          <w:i w:val="false"/>
          <w:color w:val="000000"/>
          <w:sz w:val="28"/>
        </w:rPr>
        <w:t>
      жалпы ұшуы, аталған үлгіде ұшуы, аталған лауазымда ұшуы, авиациялық жұмыстардың аталған түрі бойынша ұшуы;</w:t>
      </w:r>
    </w:p>
    <w:p>
      <w:pPr>
        <w:spacing w:after="0"/>
        <w:ind w:left="0"/>
        <w:jc w:val="both"/>
      </w:pPr>
      <w:r>
        <w:rPr>
          <w:rFonts w:ascii="Times New Roman"/>
          <w:b w:val="false"/>
          <w:i w:val="false"/>
          <w:color w:val="000000"/>
          <w:sz w:val="28"/>
        </w:rPr>
        <w:t>
      бұрын авиациялық оқиға немесе осыған ұқсас оқыс оқиғалар орын алған ба.</w:t>
      </w:r>
    </w:p>
    <w:p>
      <w:pPr>
        <w:spacing w:after="0"/>
        <w:ind w:left="0"/>
        <w:jc w:val="both"/>
      </w:pPr>
      <w:r>
        <w:rPr>
          <w:rFonts w:ascii="Times New Roman"/>
          <w:b w:val="false"/>
          <w:i w:val="false"/>
          <w:color w:val="000000"/>
          <w:sz w:val="28"/>
        </w:rPr>
        <w:t xml:space="preserve">
      Экипаждың кәсіби дайындығына қысқаша сипаттама беріледі. </w:t>
      </w:r>
    </w:p>
    <w:bookmarkStart w:name="z415" w:id="389"/>
    <w:p>
      <w:pPr>
        <w:spacing w:after="0"/>
        <w:ind w:left="0"/>
        <w:jc w:val="both"/>
      </w:pPr>
      <w:r>
        <w:rPr>
          <w:rFonts w:ascii="Times New Roman"/>
          <w:b w:val="false"/>
          <w:i w:val="false"/>
          <w:color w:val="000000"/>
          <w:sz w:val="28"/>
        </w:rPr>
        <w:t>
      2.2. Жерде қызмет көрсететін қызметтердің персоналы туралы деректер (егер оқиға бұл қызметтердің дұрыс әрекет етпеуіне байланысты болса)</w:t>
      </w:r>
    </w:p>
    <w:bookmarkEnd w:id="389"/>
    <w:p>
      <w:pPr>
        <w:spacing w:after="0"/>
        <w:ind w:left="0"/>
        <w:jc w:val="both"/>
      </w:pPr>
      <w:r>
        <w:rPr>
          <w:rFonts w:ascii="Times New Roman"/>
          <w:b w:val="false"/>
          <w:i w:val="false"/>
          <w:color w:val="000000"/>
          <w:sz w:val="28"/>
        </w:rPr>
        <w:t>
      Жерде қызмет көрсететін қызметтердің персоналы туралы деректерде: лауазымы, тегі, аты, әкесінің аты, жасы, білімі (оқу орнының атауы және оны тәмамдаған жыл), аталған лауазым бойынша еңбек өтілі, арнайы дайындығы, біліктілігі көрсетіледі.</w:t>
      </w:r>
    </w:p>
    <w:p>
      <w:pPr>
        <w:spacing w:after="0"/>
        <w:ind w:left="0"/>
        <w:jc w:val="both"/>
      </w:pPr>
      <w:r>
        <w:rPr>
          <w:rFonts w:ascii="Times New Roman"/>
          <w:b w:val="false"/>
          <w:i w:val="false"/>
          <w:color w:val="000000"/>
          <w:sz w:val="28"/>
        </w:rPr>
        <w:t xml:space="preserve">
      Әуе қозғалысын басқару қызметінің персоналы туралы деректе, сонымен қатар бұған дейінгі әуе қозғалысын басқару саласындағы бұзушылықтардың болуы, медициналық бақылаудан және кезекшілікке түсер алдында нұсқамадан өтуі, соңғы рет теориялық білімі мен практикалық дағдысының тексерілуі. </w:t>
      </w:r>
    </w:p>
    <w:p>
      <w:pPr>
        <w:spacing w:after="0"/>
        <w:ind w:left="0"/>
        <w:jc w:val="both"/>
      </w:pPr>
      <w:r>
        <w:rPr>
          <w:rFonts w:ascii="Times New Roman"/>
          <w:b w:val="false"/>
          <w:i w:val="false"/>
          <w:color w:val="000000"/>
          <w:sz w:val="28"/>
        </w:rPr>
        <w:t xml:space="preserve">
      Жерде қызмет көрсететін қызмет персоналының кәсіби дайындығының деңгейіне баға беріледі. Персонал жіберген қателер мен бұзушылықтар көрсетіледі. </w:t>
      </w:r>
    </w:p>
    <w:bookmarkStart w:name="z416" w:id="390"/>
    <w:p>
      <w:pPr>
        <w:spacing w:after="0"/>
        <w:ind w:left="0"/>
        <w:jc w:val="both"/>
      </w:pPr>
      <w:r>
        <w:rPr>
          <w:rFonts w:ascii="Times New Roman"/>
          <w:b w:val="false"/>
          <w:i w:val="false"/>
          <w:color w:val="000000"/>
          <w:sz w:val="28"/>
        </w:rPr>
        <w:t xml:space="preserve">
      2.3. Әуе кемесі туралы деректер </w:t>
      </w:r>
    </w:p>
    <w:bookmarkEnd w:id="390"/>
    <w:p>
      <w:pPr>
        <w:spacing w:after="0"/>
        <w:ind w:left="0"/>
        <w:jc w:val="both"/>
      </w:pPr>
      <w:r>
        <w:rPr>
          <w:rFonts w:ascii="Times New Roman"/>
          <w:b w:val="false"/>
          <w:i w:val="false"/>
          <w:color w:val="000000"/>
          <w:sz w:val="28"/>
        </w:rPr>
        <w:t>
      Мыналар көрсетіледі:</w:t>
      </w:r>
    </w:p>
    <w:p>
      <w:pPr>
        <w:spacing w:after="0"/>
        <w:ind w:left="0"/>
        <w:jc w:val="both"/>
      </w:pPr>
      <w:r>
        <w:rPr>
          <w:rFonts w:ascii="Times New Roman"/>
          <w:b w:val="false"/>
          <w:i w:val="false"/>
          <w:color w:val="000000"/>
          <w:sz w:val="28"/>
        </w:rPr>
        <w:t>
      үлгісі, мемлекеттік тіркеу және танылым белгілері;</w:t>
      </w:r>
    </w:p>
    <w:p>
      <w:pPr>
        <w:spacing w:after="0"/>
        <w:ind w:left="0"/>
        <w:jc w:val="both"/>
      </w:pPr>
      <w:r>
        <w:rPr>
          <w:rFonts w:ascii="Times New Roman"/>
          <w:b w:val="false"/>
          <w:i w:val="false"/>
          <w:color w:val="000000"/>
          <w:sz w:val="28"/>
        </w:rPr>
        <w:t>
      зауыт нөмірі, дайындаған зауыт және шығарылған күні;</w:t>
      </w:r>
    </w:p>
    <w:p>
      <w:pPr>
        <w:spacing w:after="0"/>
        <w:ind w:left="0"/>
        <w:jc w:val="both"/>
      </w:pPr>
      <w:r>
        <w:rPr>
          <w:rFonts w:ascii="Times New Roman"/>
          <w:b w:val="false"/>
          <w:i w:val="false"/>
          <w:color w:val="000000"/>
          <w:sz w:val="28"/>
        </w:rPr>
        <w:t>
      ұшуға дайындығы туралы қысқаша мәлімет (пайдалануға және тіркеуге дайындығы туралы куәліктің болуы және оның әрекет ету мерзімі);</w:t>
      </w:r>
    </w:p>
    <w:p>
      <w:pPr>
        <w:spacing w:after="0"/>
        <w:ind w:left="0"/>
        <w:jc w:val="both"/>
      </w:pPr>
      <w:r>
        <w:rPr>
          <w:rFonts w:ascii="Times New Roman"/>
          <w:b w:val="false"/>
          <w:i w:val="false"/>
          <w:color w:val="000000"/>
          <w:sz w:val="28"/>
        </w:rPr>
        <w:t xml:space="preserve">
      ресурс: бірінші жөндеуге дейін берілген кепілдеме, жөндеу аралығында; </w:t>
      </w:r>
    </w:p>
    <w:p>
      <w:pPr>
        <w:spacing w:after="0"/>
        <w:ind w:left="0"/>
        <w:jc w:val="both"/>
      </w:pPr>
      <w:r>
        <w:rPr>
          <w:rFonts w:ascii="Times New Roman"/>
          <w:b w:val="false"/>
          <w:i w:val="false"/>
          <w:color w:val="000000"/>
          <w:sz w:val="28"/>
        </w:rPr>
        <w:t xml:space="preserve">
      пайдаланылғаннан бастап ұшу, неше рет қонғаны; </w:t>
      </w:r>
    </w:p>
    <w:p>
      <w:pPr>
        <w:spacing w:after="0"/>
        <w:ind w:left="0"/>
        <w:jc w:val="both"/>
      </w:pPr>
      <w:r>
        <w:rPr>
          <w:rFonts w:ascii="Times New Roman"/>
          <w:b w:val="false"/>
          <w:i w:val="false"/>
          <w:color w:val="000000"/>
          <w:sz w:val="28"/>
        </w:rPr>
        <w:t>
      жүргізілген жөндеу саны, жөндеу зауыты соңғы жөндеу жүргізілген күн, соңғы жөндеуден кейінгі ұшу және қону саны;</w:t>
      </w:r>
    </w:p>
    <w:p>
      <w:pPr>
        <w:spacing w:after="0"/>
        <w:ind w:left="0"/>
        <w:jc w:val="both"/>
      </w:pPr>
      <w:r>
        <w:rPr>
          <w:rFonts w:ascii="Times New Roman"/>
          <w:b w:val="false"/>
          <w:i w:val="false"/>
          <w:color w:val="000000"/>
          <w:sz w:val="28"/>
        </w:rPr>
        <w:t xml:space="preserve">
      соңғы мерзімдік және жедел техникалық қызмет көрсету күні және түрі; </w:t>
      </w:r>
    </w:p>
    <w:p>
      <w:pPr>
        <w:spacing w:after="0"/>
        <w:ind w:left="0"/>
        <w:jc w:val="both"/>
      </w:pPr>
      <w:r>
        <w:rPr>
          <w:rFonts w:ascii="Times New Roman"/>
          <w:b w:val="false"/>
          <w:i w:val="false"/>
          <w:color w:val="000000"/>
          <w:sz w:val="28"/>
        </w:rPr>
        <w:t>
      әуе кемесінің салмағы және орталықтандырылуы, олардың рұқсат етілген шектерде болуы туралы мәліметтер;</w:t>
      </w:r>
    </w:p>
    <w:p>
      <w:pPr>
        <w:spacing w:after="0"/>
        <w:ind w:left="0"/>
        <w:jc w:val="both"/>
      </w:pPr>
      <w:r>
        <w:rPr>
          <w:rFonts w:ascii="Times New Roman"/>
          <w:b w:val="false"/>
          <w:i w:val="false"/>
          <w:color w:val="000000"/>
          <w:sz w:val="28"/>
        </w:rPr>
        <w:t xml:space="preserve">
      экипаждың авиатехниканы соңғы ұшуға дайындығы және оның жұмысы бойынша ескертулерінің болуы (немесе болмауы). </w:t>
      </w:r>
    </w:p>
    <w:p>
      <w:pPr>
        <w:spacing w:after="0"/>
        <w:ind w:left="0"/>
        <w:jc w:val="both"/>
      </w:pPr>
      <w:r>
        <w:rPr>
          <w:rFonts w:ascii="Times New Roman"/>
          <w:b w:val="false"/>
          <w:i w:val="false"/>
          <w:color w:val="000000"/>
          <w:sz w:val="28"/>
        </w:rPr>
        <w:t xml:space="preserve">
      Егер оқиға қозғалтқыштың жұмыс істеуіне байланысты болатын болса, осы қозғалтқыштар бойынша мыналар қарастырылады: </w:t>
      </w:r>
    </w:p>
    <w:p>
      <w:pPr>
        <w:spacing w:after="0"/>
        <w:ind w:left="0"/>
        <w:jc w:val="both"/>
      </w:pPr>
      <w:r>
        <w:rPr>
          <w:rFonts w:ascii="Times New Roman"/>
          <w:b w:val="false"/>
          <w:i w:val="false"/>
          <w:color w:val="000000"/>
          <w:sz w:val="28"/>
        </w:rPr>
        <w:t>
      зауыт нөмірі, дайындаған зауыт және шығарылған күні;</w:t>
      </w:r>
    </w:p>
    <w:p>
      <w:pPr>
        <w:spacing w:after="0"/>
        <w:ind w:left="0"/>
        <w:jc w:val="both"/>
      </w:pPr>
      <w:r>
        <w:rPr>
          <w:rFonts w:ascii="Times New Roman"/>
          <w:b w:val="false"/>
          <w:i w:val="false"/>
          <w:color w:val="000000"/>
          <w:sz w:val="28"/>
        </w:rPr>
        <w:t xml:space="preserve">
      ресурс: бірінші жөндеуге дейін берілген кепілдеме, жөндеу аралығында; </w:t>
      </w:r>
    </w:p>
    <w:p>
      <w:pPr>
        <w:spacing w:after="0"/>
        <w:ind w:left="0"/>
        <w:jc w:val="both"/>
      </w:pPr>
      <w:r>
        <w:rPr>
          <w:rFonts w:ascii="Times New Roman"/>
          <w:b w:val="false"/>
          <w:i w:val="false"/>
          <w:color w:val="000000"/>
          <w:sz w:val="28"/>
        </w:rPr>
        <w:t>
      пайдаланылғаннан бастап жұмыс істеуі, соңғы жөндеуден кейін жұмыс істеуі, жүргізілген жөндеулер саны, жөндеу жүргізетін зауыт, соңғы жөндеу жүргізілген күн;</w:t>
      </w:r>
    </w:p>
    <w:p>
      <w:pPr>
        <w:spacing w:after="0"/>
        <w:ind w:left="0"/>
        <w:jc w:val="both"/>
      </w:pPr>
      <w:r>
        <w:rPr>
          <w:rFonts w:ascii="Times New Roman"/>
          <w:b w:val="false"/>
          <w:i w:val="false"/>
          <w:color w:val="000000"/>
          <w:sz w:val="28"/>
        </w:rPr>
        <w:t xml:space="preserve">
      Әуе кемесін техникалық пайдаланудың белгіленген талаптарға сәйкес келуінің қысқаша бағасы, техникалық сипаттамалар туралы мәлімет келтіріледі. </w:t>
      </w:r>
    </w:p>
    <w:p>
      <w:pPr>
        <w:spacing w:after="0"/>
        <w:ind w:left="0"/>
        <w:jc w:val="both"/>
      </w:pPr>
      <w:r>
        <w:rPr>
          <w:rFonts w:ascii="Times New Roman"/>
          <w:b w:val="false"/>
          <w:i w:val="false"/>
          <w:color w:val="000000"/>
          <w:sz w:val="28"/>
        </w:rPr>
        <w:t xml:space="preserve">
      Егер агрегаттың істен шығуына байланысты болса, осы агрегат бойынша деректер келтіріледі. </w:t>
      </w:r>
    </w:p>
    <w:bookmarkStart w:name="z417" w:id="391"/>
    <w:p>
      <w:pPr>
        <w:spacing w:after="0"/>
        <w:ind w:left="0"/>
        <w:jc w:val="both"/>
      </w:pPr>
      <w:r>
        <w:rPr>
          <w:rFonts w:ascii="Times New Roman"/>
          <w:b w:val="false"/>
          <w:i w:val="false"/>
          <w:color w:val="000000"/>
          <w:sz w:val="28"/>
        </w:rPr>
        <w:t>
      2.4. Метеорологиялық ақпарат</w:t>
      </w:r>
    </w:p>
    <w:bookmarkEnd w:id="391"/>
    <w:p>
      <w:pPr>
        <w:spacing w:after="0"/>
        <w:ind w:left="0"/>
        <w:jc w:val="both"/>
      </w:pPr>
      <w:r>
        <w:rPr>
          <w:rFonts w:ascii="Times New Roman"/>
          <w:b w:val="false"/>
          <w:i w:val="false"/>
          <w:color w:val="000000"/>
          <w:sz w:val="28"/>
        </w:rPr>
        <w:t xml:space="preserve">
      Оқиға орнындағы нақты және болжанып отырған ауа райы келтіріледі, метеоақпараттың бортқа берілуі. Оқиға қолайсыз метеожағдайларға байланысты орын алған болса, авиациялық оқыс оқиғаны тергеп-тексеру барысында қажетті барлық метеорологиялық деректер келтіріледі. </w:t>
      </w:r>
    </w:p>
    <w:p>
      <w:pPr>
        <w:spacing w:after="0"/>
        <w:ind w:left="0"/>
        <w:jc w:val="both"/>
      </w:pPr>
      <w:r>
        <w:rPr>
          <w:rFonts w:ascii="Times New Roman"/>
          <w:b w:val="false"/>
          <w:i w:val="false"/>
          <w:color w:val="000000"/>
          <w:sz w:val="28"/>
        </w:rPr>
        <w:t xml:space="preserve">
      Ұшудың метеоқамтамасыз етілуіне қысқаша баға беріледі. </w:t>
      </w:r>
    </w:p>
    <w:bookmarkStart w:name="z418" w:id="392"/>
    <w:p>
      <w:pPr>
        <w:spacing w:after="0"/>
        <w:ind w:left="0"/>
        <w:jc w:val="both"/>
      </w:pPr>
      <w:r>
        <w:rPr>
          <w:rFonts w:ascii="Times New Roman"/>
          <w:b w:val="false"/>
          <w:i w:val="false"/>
          <w:color w:val="000000"/>
          <w:sz w:val="28"/>
        </w:rPr>
        <w:t>
      2.5. Байланыс, навигация, отырғызу және әуе қозғалысын басқару құралдары туралы деректер (егер оқиға онымен байланысты болса)</w:t>
      </w:r>
    </w:p>
    <w:bookmarkEnd w:id="392"/>
    <w:p>
      <w:pPr>
        <w:spacing w:after="0"/>
        <w:ind w:left="0"/>
        <w:jc w:val="both"/>
      </w:pPr>
      <w:r>
        <w:rPr>
          <w:rFonts w:ascii="Times New Roman"/>
          <w:b w:val="false"/>
          <w:i w:val="false"/>
          <w:color w:val="000000"/>
          <w:sz w:val="28"/>
        </w:rPr>
        <w:t xml:space="preserve">
      Табель бойынша жабдықталуы, жарамдылығы, пайдаланылуы. Істен шығу немесе навигация, отырғызу және әуе қозғалысын басқару құралдарының дұрыс қолданылмау жағдайлары белгіленеді. Ұшудың радио-жарық-техникамен қамтамасыз етілуіне қысқаша баға беріледі. </w:t>
      </w:r>
    </w:p>
    <w:bookmarkStart w:name="z419" w:id="393"/>
    <w:p>
      <w:pPr>
        <w:spacing w:after="0"/>
        <w:ind w:left="0"/>
        <w:jc w:val="both"/>
      </w:pPr>
      <w:r>
        <w:rPr>
          <w:rFonts w:ascii="Times New Roman"/>
          <w:b w:val="false"/>
          <w:i w:val="false"/>
          <w:color w:val="000000"/>
          <w:sz w:val="28"/>
        </w:rPr>
        <w:t>
      2.6. Әуеайлақ туралы деректер</w:t>
      </w:r>
    </w:p>
    <w:bookmarkEnd w:id="393"/>
    <w:p>
      <w:pPr>
        <w:spacing w:after="0"/>
        <w:ind w:left="0"/>
        <w:jc w:val="both"/>
      </w:pPr>
      <w:r>
        <w:rPr>
          <w:rFonts w:ascii="Times New Roman"/>
          <w:b w:val="false"/>
          <w:i w:val="false"/>
          <w:color w:val="000000"/>
          <w:sz w:val="28"/>
        </w:rPr>
        <w:t xml:space="preserve">
      Егер оқиға әуе кемесінің ұшу-қону жолағы шегінен ауып кетуімен немесе дұрыс қонбауымен байланысты болса, жабынның жағдайы, түрі, ұшу-қону жолағының көлбеу жағы, ұзындығы және ені, оның элементтері көрсетіледі. </w:t>
      </w:r>
    </w:p>
    <w:p>
      <w:pPr>
        <w:spacing w:after="0"/>
        <w:ind w:left="0"/>
        <w:jc w:val="both"/>
      </w:pPr>
      <w:r>
        <w:rPr>
          <w:rFonts w:ascii="Times New Roman"/>
          <w:b w:val="false"/>
          <w:i w:val="false"/>
          <w:color w:val="000000"/>
          <w:sz w:val="28"/>
        </w:rPr>
        <w:t xml:space="preserve">
      Егер оқиға мерзімінен бұрын төмендеуімен немесе соқтығысуымен, немесе әуеайлақ аумағында кедергілерге тап болу қаупімен байланысты болса, әуеайлақ аумағындағы кедергінің орналасуы, жарық сигнал жабдығының үлгісі мен жағдайы және т.б. келтіріледі. </w:t>
      </w:r>
    </w:p>
    <w:bookmarkStart w:name="z420" w:id="394"/>
    <w:p>
      <w:pPr>
        <w:spacing w:after="0"/>
        <w:ind w:left="0"/>
        <w:jc w:val="both"/>
      </w:pPr>
      <w:r>
        <w:rPr>
          <w:rFonts w:ascii="Times New Roman"/>
          <w:b w:val="false"/>
          <w:i w:val="false"/>
          <w:color w:val="000000"/>
          <w:sz w:val="28"/>
        </w:rPr>
        <w:t>
      2.7. Апаттан құтқару және өрттен құтқару командаларының іс-әрекеттері (егер оқиға әуе кемесінің мәжбүрлі қонуымен, өртпен байланысты болса)</w:t>
      </w:r>
    </w:p>
    <w:bookmarkEnd w:id="394"/>
    <w:p>
      <w:pPr>
        <w:spacing w:after="0"/>
        <w:ind w:left="0"/>
        <w:jc w:val="both"/>
      </w:pPr>
      <w:r>
        <w:rPr>
          <w:rFonts w:ascii="Times New Roman"/>
          <w:b w:val="false"/>
          <w:i w:val="false"/>
          <w:color w:val="000000"/>
          <w:sz w:val="28"/>
        </w:rPr>
        <w:t>
      Оқиға орнының анықталған, апаттан құтқару командасының келу уақыты туралы деректер келтіріледі. Өрттің себебі мен сипаты, оны жою уақыты, кірістірілген өрт сөндіру техникасының саны, апаттан құтқару жұмыстарының тиімділігі көрсетіледі. Термикалық күйік алғандардың саны көрсетіледі (экипаж мүшелері, жолаушылар, апаттан құтқару жұмыстарына қатысқан тұлғалар).</w:t>
      </w:r>
    </w:p>
    <w:bookmarkStart w:name="z421" w:id="395"/>
    <w:p>
      <w:pPr>
        <w:spacing w:after="0"/>
        <w:ind w:left="0"/>
        <w:jc w:val="both"/>
      </w:pPr>
      <w:r>
        <w:rPr>
          <w:rFonts w:ascii="Times New Roman"/>
          <w:b w:val="false"/>
          <w:i w:val="false"/>
          <w:color w:val="000000"/>
          <w:sz w:val="28"/>
        </w:rPr>
        <w:t xml:space="preserve">
      2.8. Жарақат алған жолаушылар мен экипаж мүшелері туралы деректер </w:t>
      </w:r>
    </w:p>
    <w:bookmarkEnd w:id="395"/>
    <w:p>
      <w:pPr>
        <w:spacing w:after="0"/>
        <w:ind w:left="0"/>
        <w:jc w:val="both"/>
      </w:pPr>
      <w:r>
        <w:rPr>
          <w:rFonts w:ascii="Times New Roman"/>
          <w:b w:val="false"/>
          <w:i w:val="false"/>
          <w:color w:val="000000"/>
          <w:sz w:val="28"/>
        </w:rPr>
        <w:t xml:space="preserve">
      Денсаулығына келтірілген зиянның ауырлығы көрсетіле отырып, оқиға кезінде зардап шеккендердің әрқайсысының диагнозы келтіріледі. </w:t>
      </w:r>
    </w:p>
    <w:bookmarkStart w:name="z422" w:id="396"/>
    <w:p>
      <w:pPr>
        <w:spacing w:after="0"/>
        <w:ind w:left="0"/>
        <w:jc w:val="both"/>
      </w:pPr>
      <w:r>
        <w:rPr>
          <w:rFonts w:ascii="Times New Roman"/>
          <w:b w:val="false"/>
          <w:i w:val="false"/>
          <w:color w:val="000000"/>
          <w:sz w:val="28"/>
        </w:rPr>
        <w:t xml:space="preserve">
      2.9. Комиссия жүргізген жұмыстар </w:t>
      </w:r>
    </w:p>
    <w:bookmarkEnd w:id="396"/>
    <w:p>
      <w:pPr>
        <w:spacing w:after="0"/>
        <w:ind w:left="0"/>
        <w:jc w:val="both"/>
      </w:pPr>
      <w:r>
        <w:rPr>
          <w:rFonts w:ascii="Times New Roman"/>
          <w:b w:val="false"/>
          <w:i w:val="false"/>
          <w:color w:val="000000"/>
          <w:sz w:val="28"/>
        </w:rPr>
        <w:t xml:space="preserve">
      Авиатехниканы тергеп-тексеру, сынау, қарау және жанар-жағар май материалдары талдауының нәтижелері көрсетіледі. Борттық тіркеуіштерінің жазбалары бойынша ұшу ақпаратының талдауы беріледі. </w:t>
      </w:r>
    </w:p>
    <w:p>
      <w:pPr>
        <w:spacing w:after="0"/>
        <w:ind w:left="0"/>
        <w:jc w:val="both"/>
      </w:pPr>
      <w:r>
        <w:rPr>
          <w:rFonts w:ascii="Times New Roman"/>
          <w:b w:val="false"/>
          <w:i w:val="false"/>
          <w:color w:val="000000"/>
          <w:sz w:val="28"/>
        </w:rPr>
        <w:t xml:space="preserve">
      Оқиға себептері туралы қорытындының негіздемесі үшін қажетті және есептің бұған дейінгі бөлімдерде қарастырылмаған барлық нақты ақпарат беріледі. Қажет болған жағдайда тергеп-тексерудің басқа да материалдарына нақты сілтемелер жасалады. </w:t>
      </w:r>
    </w:p>
    <w:p>
      <w:pPr>
        <w:spacing w:after="0"/>
        <w:ind w:left="0"/>
        <w:jc w:val="both"/>
      </w:pPr>
      <w:r>
        <w:rPr>
          <w:rFonts w:ascii="Times New Roman"/>
          <w:b w:val="false"/>
          <w:i w:val="false"/>
          <w:color w:val="000000"/>
          <w:sz w:val="28"/>
        </w:rPr>
        <w:t>
      Әуе қозғалысын басқару қызметінің персоналы туралы сонымен қатар мыналар келтіріледі: бұған дейін әуе қозғалысын басқару саласында бұзушылықтың орын алуы, кезекшілікке түсер алдында медициналық тексерістен және нұсқамадан өту, соңғы теориялық білім және практикалық дағды тексерісінен өту.</w:t>
      </w:r>
    </w:p>
    <w:p>
      <w:pPr>
        <w:spacing w:after="0"/>
        <w:ind w:left="0"/>
        <w:jc w:val="both"/>
      </w:pPr>
      <w:r>
        <w:rPr>
          <w:rFonts w:ascii="Times New Roman"/>
          <w:b w:val="false"/>
          <w:i w:val="false"/>
          <w:color w:val="000000"/>
          <w:sz w:val="28"/>
        </w:rPr>
        <w:t>
      Жерде қызмет көрсететін қызметтер персоналының кәсіби дайындығы деңгейіне баға беріледі. Персонал жіберген қателіктер мен бұзушылықтар көрсетіледі.</w:t>
      </w:r>
    </w:p>
    <w:bookmarkStart w:name="z423" w:id="397"/>
    <w:p>
      <w:pPr>
        <w:spacing w:after="0"/>
        <w:ind w:left="0"/>
        <w:jc w:val="both"/>
      </w:pPr>
      <w:r>
        <w:rPr>
          <w:rFonts w:ascii="Times New Roman"/>
          <w:b w:val="false"/>
          <w:i w:val="false"/>
          <w:color w:val="000000"/>
          <w:sz w:val="28"/>
        </w:rPr>
        <w:t xml:space="preserve">
      3.Талдау </w:t>
      </w:r>
    </w:p>
    <w:bookmarkEnd w:id="397"/>
    <w:p>
      <w:pPr>
        <w:spacing w:after="0"/>
        <w:ind w:left="0"/>
        <w:jc w:val="both"/>
      </w:pPr>
      <w:r>
        <w:rPr>
          <w:rFonts w:ascii="Times New Roman"/>
          <w:b w:val="false"/>
          <w:i w:val="false"/>
          <w:color w:val="000000"/>
          <w:sz w:val="28"/>
        </w:rPr>
        <w:t xml:space="preserve">
      Аталған бөлім комиссия есебінің негізгі бөлімі болып табылады және толығымен оқиға себептері туралы қорытындылар мен комиссия ұсыныстарына негізделуі тиіс. </w:t>
      </w:r>
    </w:p>
    <w:p>
      <w:pPr>
        <w:spacing w:after="0"/>
        <w:ind w:left="0"/>
        <w:jc w:val="both"/>
      </w:pPr>
      <w:r>
        <w:rPr>
          <w:rFonts w:ascii="Times New Roman"/>
          <w:b w:val="false"/>
          <w:i w:val="false"/>
          <w:color w:val="000000"/>
          <w:sz w:val="28"/>
        </w:rPr>
        <w:t>
      Бөлім мыналарды қамтуы тиіс:</w:t>
      </w:r>
    </w:p>
    <w:p>
      <w:pPr>
        <w:spacing w:after="0"/>
        <w:ind w:left="0"/>
        <w:jc w:val="both"/>
      </w:pPr>
      <w:r>
        <w:rPr>
          <w:rFonts w:ascii="Times New Roman"/>
          <w:b w:val="false"/>
          <w:i w:val="false"/>
          <w:color w:val="000000"/>
          <w:sz w:val="28"/>
        </w:rPr>
        <w:t>
      олардың арасындағы себептік тергеп-тексерулік байланыстарды аша отырып, ерекше жағдайдың туындауы және өрбуі барысында орын алған оқиғаның хронологиялық сипаты;</w:t>
      </w:r>
    </w:p>
    <w:p>
      <w:pPr>
        <w:spacing w:after="0"/>
        <w:ind w:left="0"/>
        <w:jc w:val="both"/>
      </w:pPr>
      <w:r>
        <w:rPr>
          <w:rFonts w:ascii="Times New Roman"/>
          <w:b w:val="false"/>
          <w:i w:val="false"/>
          <w:color w:val="000000"/>
          <w:sz w:val="28"/>
        </w:rPr>
        <w:t xml:space="preserve">
      мұндай ауытқушылықтардың ұшулар нәтижесіне әсер ету дәрежесін анықтап және жою бойынша профилактикалық іс-шараларды әзірлеу қажеттілігін негіздей отырып, тергеп-тексеру барысында лауазымды тұлғалардың әрекеттерінен, авиатехниканың жұмысынан, жобалау, дайындау және пайдалану нормаларынан анықталған барлық ауытқушылықтардың мен ұшулар дайындығы және оларды қамтамасыз ету, басшылық құжаттары және т.б. кемшіліктерінің талдауы; </w:t>
      </w:r>
    </w:p>
    <w:p>
      <w:pPr>
        <w:spacing w:after="0"/>
        <w:ind w:left="0"/>
        <w:jc w:val="both"/>
      </w:pPr>
      <w:r>
        <w:rPr>
          <w:rFonts w:ascii="Times New Roman"/>
          <w:b w:val="false"/>
          <w:i w:val="false"/>
          <w:color w:val="000000"/>
          <w:sz w:val="28"/>
        </w:rPr>
        <w:t>
      ерекше жағдайдың туындауына және өрбуіне, ұшу нәтижесіне әсер еткен ауытқушылықтардың туындау себептерінің талдауы және негіздемесі.</w:t>
      </w:r>
    </w:p>
    <w:p>
      <w:pPr>
        <w:spacing w:after="0"/>
        <w:ind w:left="0"/>
        <w:jc w:val="both"/>
      </w:pPr>
      <w:r>
        <w:rPr>
          <w:rFonts w:ascii="Times New Roman"/>
          <w:b w:val="false"/>
          <w:i w:val="false"/>
          <w:color w:val="000000"/>
          <w:sz w:val="28"/>
        </w:rPr>
        <w:t xml:space="preserve">
      Талдауда сондай-ақ ұшу нәтижесіне немесе авиациядағы оқиға салдарына жақсы әсер еткен факторлар келтірілуі тиіс. </w:t>
      </w:r>
    </w:p>
    <w:p>
      <w:pPr>
        <w:spacing w:after="0"/>
        <w:ind w:left="0"/>
        <w:jc w:val="both"/>
      </w:pPr>
      <w:r>
        <w:rPr>
          <w:rFonts w:ascii="Times New Roman"/>
          <w:b w:val="false"/>
          <w:i w:val="false"/>
          <w:color w:val="000000"/>
          <w:sz w:val="28"/>
        </w:rPr>
        <w:t>
      Талдау түсінігі мен негізі үшін қажетті барлық қажетті нақты ақпарат бөлім мәтініне енгізіледі. Қажет болған жағдайда тергеп-тексерудің басқа да материалдарына сілтеме жасалады.</w:t>
      </w:r>
    </w:p>
    <w:bookmarkStart w:name="z424" w:id="398"/>
    <w:p>
      <w:pPr>
        <w:spacing w:after="0"/>
        <w:ind w:left="0"/>
        <w:jc w:val="both"/>
      </w:pPr>
      <w:r>
        <w:rPr>
          <w:rFonts w:ascii="Times New Roman"/>
          <w:b w:val="false"/>
          <w:i w:val="false"/>
          <w:color w:val="000000"/>
          <w:sz w:val="28"/>
        </w:rPr>
        <w:t>
      4. Қорытынды</w:t>
      </w:r>
    </w:p>
    <w:bookmarkEnd w:id="398"/>
    <w:p>
      <w:pPr>
        <w:spacing w:after="0"/>
        <w:ind w:left="0"/>
        <w:jc w:val="both"/>
      </w:pPr>
      <w:r>
        <w:rPr>
          <w:rFonts w:ascii="Times New Roman"/>
          <w:b w:val="false"/>
          <w:i w:val="false"/>
          <w:color w:val="000000"/>
          <w:sz w:val="28"/>
        </w:rPr>
        <w:t>
      Ерікті түрде толтырылатын нысанда авиациядағы оқиға себебінің (себептері) тұжырымдамалары келтіріледі. Тұжырымдамада ерекше жағдайлардың туындауына және өрбуіне әкеліп соққан барлық ауытқушылықтар қарастырылуы тиіс.</w:t>
      </w:r>
    </w:p>
    <w:p>
      <w:pPr>
        <w:spacing w:after="0"/>
        <w:ind w:left="0"/>
        <w:jc w:val="both"/>
      </w:pPr>
      <w:r>
        <w:rPr>
          <w:rFonts w:ascii="Times New Roman"/>
          <w:b w:val="false"/>
          <w:i w:val="false"/>
          <w:color w:val="000000"/>
          <w:sz w:val="28"/>
        </w:rPr>
        <w:t>
      Себептер тұжырымдамаларынан кейін себептердің жинақталған топтары мен ұшу нәтижесіне әсер еткен факторлар келтіріледі.</w:t>
      </w:r>
    </w:p>
    <w:bookmarkStart w:name="z425" w:id="399"/>
    <w:p>
      <w:pPr>
        <w:spacing w:after="0"/>
        <w:ind w:left="0"/>
        <w:jc w:val="both"/>
      </w:pPr>
      <w:r>
        <w:rPr>
          <w:rFonts w:ascii="Times New Roman"/>
          <w:b w:val="false"/>
          <w:i w:val="false"/>
          <w:color w:val="000000"/>
          <w:sz w:val="28"/>
        </w:rPr>
        <w:t>
      5.Тергеп-тексеру кезінде анықталған кемшіліктер</w:t>
      </w:r>
    </w:p>
    <w:bookmarkEnd w:id="399"/>
    <w:p>
      <w:pPr>
        <w:spacing w:after="0"/>
        <w:ind w:left="0"/>
        <w:jc w:val="both"/>
      </w:pPr>
      <w:r>
        <w:rPr>
          <w:rFonts w:ascii="Times New Roman"/>
          <w:b w:val="false"/>
          <w:i w:val="false"/>
          <w:color w:val="000000"/>
          <w:sz w:val="28"/>
        </w:rPr>
        <w:t>
      Ұшулар нәтижесіне тікелей әсер етпеген, алайда толығымен ұшулар қауіпсіздігіне кері әсерін тигізген, тергеп-тексеру барысында экипаж, ұшуларды қамтамасыз ету және басқару қызметтері персоналының дайындығы мен әрекетіндегі, жобалауда, әзірлеуде және авиациялық техниканы техникалық пайдалануда анықталған барлық кемшіліктер мен бұзушылықтар, басшылық құжаттардың кемшіліктері көрсетіледі.</w:t>
      </w:r>
    </w:p>
    <w:bookmarkStart w:name="z426" w:id="400"/>
    <w:p>
      <w:pPr>
        <w:spacing w:after="0"/>
        <w:ind w:left="0"/>
        <w:jc w:val="both"/>
      </w:pPr>
      <w:r>
        <w:rPr>
          <w:rFonts w:ascii="Times New Roman"/>
          <w:b w:val="false"/>
          <w:i w:val="false"/>
          <w:color w:val="000000"/>
          <w:sz w:val="28"/>
        </w:rPr>
        <w:t>
      6. Ұсынымдар</w:t>
      </w:r>
    </w:p>
    <w:bookmarkEnd w:id="400"/>
    <w:p>
      <w:pPr>
        <w:spacing w:after="0"/>
        <w:ind w:left="0"/>
        <w:jc w:val="both"/>
      </w:pPr>
      <w:r>
        <w:rPr>
          <w:rFonts w:ascii="Times New Roman"/>
          <w:b w:val="false"/>
          <w:i w:val="false"/>
          <w:color w:val="000000"/>
          <w:sz w:val="28"/>
        </w:rPr>
        <w:t>
      Бөлімде тергеп-тексеру кезінде анықталған кемшіліктерді жоюға бағытталған (орындаушылар мен орындау мерзімдері көрсетілмейді) ұсынымдар келтіріледі. Бөлім екі бөліктен тұрады:</w:t>
      </w:r>
    </w:p>
    <w:p>
      <w:pPr>
        <w:spacing w:after="0"/>
        <w:ind w:left="0"/>
        <w:jc w:val="both"/>
      </w:pPr>
      <w:r>
        <w:rPr>
          <w:rFonts w:ascii="Times New Roman"/>
          <w:b w:val="false"/>
          <w:i w:val="false"/>
          <w:color w:val="000000"/>
          <w:sz w:val="28"/>
        </w:rPr>
        <w:t>
      ерекше жағдайдың орын алуына, өрбуіне және ұшу нәтижесіне әсер еткен кемшіліктерді жоюға бағытталған ұсынымдар;</w:t>
      </w:r>
    </w:p>
    <w:p>
      <w:pPr>
        <w:spacing w:after="0"/>
        <w:ind w:left="0"/>
        <w:jc w:val="both"/>
      </w:pPr>
      <w:r>
        <w:rPr>
          <w:rFonts w:ascii="Times New Roman"/>
          <w:b w:val="false"/>
          <w:i w:val="false"/>
          <w:color w:val="000000"/>
          <w:sz w:val="28"/>
        </w:rPr>
        <w:t>
      ерекше жағдайдың орын алуына, өрбуіне және ұшу нәтижесіне әсер етпеген, алайда толығымен ұшулар қауіпсіздігіне кері әсерін тигізетін кемшіліктерді жоюға бағытталған ұсынымдар.</w:t>
      </w:r>
    </w:p>
    <w:p>
      <w:pPr>
        <w:spacing w:after="0"/>
        <w:ind w:left="0"/>
        <w:jc w:val="both"/>
      </w:pPr>
      <w:r>
        <w:rPr>
          <w:rFonts w:ascii="Times New Roman"/>
          <w:b w:val="false"/>
          <w:i w:val="false"/>
          <w:color w:val="000000"/>
          <w:sz w:val="28"/>
        </w:rPr>
        <w:t>
      Комиссия төрағасы_________________________________________________________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Комиссия мүшелері_________________________________________________________</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Тергеп-тексеру есебіне оқиғаны тергеп-тексеру материалдары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эксперименттік </w:t>
            </w:r>
            <w:r>
              <w:br/>
            </w:r>
            <w:r>
              <w:rPr>
                <w:rFonts w:ascii="Times New Roman"/>
                <w:b w:val="false"/>
                <w:i w:val="false"/>
                <w:color w:val="000000"/>
                <w:sz w:val="20"/>
              </w:rPr>
              <w:t xml:space="preserve">авиацияда деректерді ұсыну </w:t>
            </w:r>
            <w:r>
              <w:br/>
            </w:r>
            <w:r>
              <w:rPr>
                <w:rFonts w:ascii="Times New Roman"/>
                <w:b w:val="false"/>
                <w:i w:val="false"/>
                <w:color w:val="000000"/>
                <w:sz w:val="20"/>
              </w:rPr>
              <w:t xml:space="preserve">және авиациялық оқиғалар мен </w:t>
            </w:r>
            <w:r>
              <w:br/>
            </w:r>
            <w:r>
              <w:rPr>
                <w:rFonts w:ascii="Times New Roman"/>
                <w:b w:val="false"/>
                <w:i w:val="false"/>
                <w:color w:val="000000"/>
                <w:sz w:val="20"/>
              </w:rPr>
              <w:t xml:space="preserve">оқыс оқиғаларды тергеп-тексеру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Қағида 28-қосымшамен толықтырылды - ҚР Индустрия және инфрақұрылымдық даму министрінің м.а. 26.04.2023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Оқиға туралы есеп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өндірушісі және ӘК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белгілері UP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AOC нөмірі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байыпты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r>
    </w:tbl>
    <w:p>
      <w:pPr>
        <w:spacing w:after="0"/>
        <w:ind w:left="0"/>
        <w:jc w:val="both"/>
      </w:pPr>
      <w:r>
        <w:rPr>
          <w:rFonts w:ascii="Times New Roman"/>
          <w:b w:val="false"/>
          <w:i w:val="false"/>
          <w:color w:val="000000"/>
          <w:sz w:val="28"/>
        </w:rPr>
        <w:t>
      Пайдалану бөлшектері басқа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нөмірі/ шақыру хаттары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ҰҚЖ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Баяндаманың ең жақын тармағы (БЖТ)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 қашықтығы және мойынтіректері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АҰҚ ВМЖ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немесе кестеден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немесе \ халықаралық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ETOPS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 А-ға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 А-ға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жүк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авиациялық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адамдық жаттығу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адамдық жаттығу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Бақылау-сынау немесе жүксіз / ұшу (positioning)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Парашютшілерді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(көрсеткіш)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Автотұрақта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(тікұшақтар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Эшелонмен ұшу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Шеңберде ұшу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акробатикасы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 ұшу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кейінге қалдырылды / тоқтатылды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ұшу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орындай алмау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төмендеу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қону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күтім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өшіру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 ұшу-техникалық сипаттамалардың айтарлықтай нашарлауы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Жалтару әрекеттері (avoiding 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қону массасынан асып қону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шегінен тыс домалау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Оқиғаның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90 күндегі рейд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типтегі рейд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рейд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 орындалды (тексерушінің Т.А.Ә.)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сәйкестендіру нөмірі</w:t>
            </w:r>
          </w:p>
        </w:tc>
      </w:tr>
    </w:tbl>
    <w:p>
      <w:pPr>
        <w:spacing w:after="0"/>
        <w:ind w:left="0"/>
        <w:jc w:val="both"/>
      </w:pPr>
      <w:r>
        <w:rPr>
          <w:rFonts w:ascii="Times New Roman"/>
          <w:b w:val="false"/>
          <w:i w:val="false"/>
          <w:color w:val="000000"/>
          <w:sz w:val="28"/>
        </w:rPr>
        <w:t>
      Оқиға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оқыс оқиға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Объектімен соқтығысу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жүйенің істен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жоғалту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қуатын жоғалту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зақымдануы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 түтін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басқа сұйықтықтармен байланысты оқиға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ауруы/ ұшу экипажының мүшесі өзінің қызметтік міндеттерін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жабдықтың істен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қалдыру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Жолаушыға / жүкке байланысты оқиға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апаттық жүйелерді дұрыс іске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апаттық жүйелерді жалған іске қосу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Жеделдік күйін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Ауадағы оқиға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сәйкестендіру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Соқтығысу қаупі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Бойлық эшелондау аралығын сақтамау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биіктік сабағы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кеңістігінде рұқсат етілмеген ұшу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рұқсаттарды бұзу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ұшуды жоспарлаудағы қиындықтары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нұсқау кемшілігі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ақпаратының жетіспеушілігі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ССОС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 (RA)ұсыныстары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CON (TA)</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істен шығуы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сәйкестендіру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құрылғы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аймағы / қамту жеткіліксіз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Орнатудағы қиындықтар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күнә/ ауытқу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қашықтық көрсеткіштері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Анықтаудағы қиындықтар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оқудағы қиындықтар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оқиға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Физикалық беттің болмауы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Таңбалаудың болмауы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табиғат өкілдерінің кіруі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жойылу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қосу/ пайдалану қиындықтары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Анықтаудағы қиындық</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қорғаудың жетіспеушілігі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Ағып кету/ төгілу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 газ / өрт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 декларацияланбаған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Құстармен соқтығысу қаупі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Соқтығысу қаупі түрлері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Соққылардың саны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Байқалғандар саны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ақауы / Техникалық мәліметтер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компонент / қатысатын жүйелер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бөлік</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бөлігі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TSO циклдары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TSO циклдары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анықталды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қызмет көрсету өндіруші хабардар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ұйымы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зақымдану дәрежесі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жағдайы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Оқиғаның техникалық сипаттамасы</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 туралы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Кроктар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Фотосуреттер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