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8c21e" w14:textId="b08c2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2017 жылғы 2 тамыздағы № 529 бұйрығы. Қазақстан Республикасының Әділет министрлігінде 2017 жылғы 6 қыркүйекте № 15613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12880 болып тіркелген, "Егемен Қазақстан" газетінде 2016 жылғы 18 ақпанда № 32 (28760) болып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Шетелдіктерге және азаматтығы жоқ адамдарға Қазақстан Республикасында уақытша және тұрақты тұруға рұқсаттар беру </w:t>
      </w:r>
      <w:r>
        <w:rPr>
          <w:rFonts w:ascii="Times New Roman"/>
          <w:b w:val="false"/>
          <w:i w:val="false"/>
          <w:color w:val="000000"/>
          <w:sz w:val="28"/>
        </w:rPr>
        <w:t>қағидаларындағы</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Қазақстан Республикасында уақытша және тұрақты тұруға рұқсаттарды қабылдауды, қарауды және беруді Астана, Алматы қалаларының және облыстардың ішкі істер департаменттерінің (бұдан әрі – ІІД) көші-қон қызметі басқармалары, аудандық, қалалық ішкі істер бөлімдері (бұдан әрі – ҚАІІб) және Ішкі істер министрлігінің (бұдан әрі – ІІМ) өкілдігі жүргізеді.";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"9. Қазақстан Республикасында тұрақты тұру визасымен уақытша болатын не Қазақстан Республикасымен кірудің және болудың визасыз тәртібі туралы келісім жасасқан мемлекеттерден келген шетелдіктер мен азаматтығы жоқ адамдар, сондай-ақ өздеріне берілген визаның санатына қарамастан, этникалық қазақтар Қазақстан Республикасында тұрақты тұруға рұқсат (бұдан әрі – рұқсат) алу үшін ішкі істер органдарына өтініш береді.</w:t>
      </w:r>
    </w:p>
    <w:bookmarkEnd w:id="4"/>
    <w:p>
      <w:pPr>
        <w:spacing w:after="0"/>
        <w:ind w:left="0"/>
        <w:jc w:val="both"/>
      </w:pPr>
      <w:r>
        <w:rPr>
          <w:rFonts w:ascii="Times New Roman"/>
          <w:b w:val="false"/>
          <w:i w:val="false"/>
          <w:color w:val="000000"/>
          <w:sz w:val="28"/>
        </w:rPr>
        <w:t xml:space="preserve">
      Мемлекеттік көрсетілетін қызметті алу үшін "Халықтың көші-қоны туралы" Қазақстан Республикасы Заңының </w:t>
      </w:r>
      <w:r>
        <w:rPr>
          <w:rFonts w:ascii="Times New Roman"/>
          <w:b w:val="false"/>
          <w:i w:val="false"/>
          <w:color w:val="000000"/>
          <w:sz w:val="28"/>
        </w:rPr>
        <w:t>7-бабында</w:t>
      </w:r>
      <w:r>
        <w:rPr>
          <w:rFonts w:ascii="Times New Roman"/>
          <w:b w:val="false"/>
          <w:i w:val="false"/>
          <w:color w:val="000000"/>
          <w:sz w:val="28"/>
        </w:rPr>
        <w:t xml:space="preserve"> санамаланған шетелдіктер мен азаматтығы жоқ адамдар жүгіне алмайды.</w:t>
      </w:r>
    </w:p>
    <w:bookmarkStart w:name="z8" w:id="5"/>
    <w:p>
      <w:pPr>
        <w:spacing w:after="0"/>
        <w:ind w:left="0"/>
        <w:jc w:val="both"/>
      </w:pPr>
      <w:r>
        <w:rPr>
          <w:rFonts w:ascii="Times New Roman"/>
          <w:b w:val="false"/>
          <w:i w:val="false"/>
          <w:color w:val="000000"/>
          <w:sz w:val="28"/>
        </w:rPr>
        <w:t>
      10. Рұқсат алу үшін шетелдік және азаматтығы жоқ адам болу орны бойынша ішкі істер органдарына мынадай құжаттар ұсынады:</w:t>
      </w:r>
    </w:p>
    <w:bookmarkEnd w:id="5"/>
    <w:p>
      <w:pPr>
        <w:spacing w:after="0"/>
        <w:ind w:left="0"/>
        <w:jc w:val="both"/>
      </w:pPr>
      <w:r>
        <w:rPr>
          <w:rFonts w:ascii="Times New Roman"/>
          <w:b w:val="false"/>
          <w:i w:val="false"/>
          <w:color w:val="000000"/>
          <w:sz w:val="28"/>
        </w:rPr>
        <w:t>
      1) Қазақстан Республикасында тұрақты тұруға рұқсатты беру туралы өтініш-сауалнама;</w:t>
      </w:r>
    </w:p>
    <w:p>
      <w:pPr>
        <w:spacing w:after="0"/>
        <w:ind w:left="0"/>
        <w:jc w:val="both"/>
      </w:pPr>
      <w:r>
        <w:rPr>
          <w:rFonts w:ascii="Times New Roman"/>
          <w:b w:val="false"/>
          <w:i w:val="false"/>
          <w:color w:val="000000"/>
          <w:sz w:val="28"/>
        </w:rPr>
        <w:t>
      2) өтініш берушінің ұлттық паспортының көшірмесі және түпнұсқасы, азаматтығы жоқ адамның құжаты, жарамдылық мерзімі өтініш берген күні күнтізбелік 180 күннен астам болуы тиіс;</w:t>
      </w:r>
    </w:p>
    <w:p>
      <w:pPr>
        <w:spacing w:after="0"/>
        <w:ind w:left="0"/>
        <w:jc w:val="both"/>
      </w:pPr>
      <w:r>
        <w:rPr>
          <w:rFonts w:ascii="Times New Roman"/>
          <w:b w:val="false"/>
          <w:i w:val="false"/>
          <w:color w:val="000000"/>
          <w:sz w:val="28"/>
        </w:rPr>
        <w:t>
      бірлескен өтініш берген кезде баланың туу туралы куәлігі немесе 16 жасқа толмаған баланың жеке басын растайтын баланың туу туралы куәлігі немесе басқа құжаттың көшірмесі және түпнұсқасы (салыстыра тексеру үшін);</w:t>
      </w:r>
    </w:p>
    <w:p>
      <w:pPr>
        <w:spacing w:after="0"/>
        <w:ind w:left="0"/>
        <w:jc w:val="both"/>
      </w:pPr>
      <w:r>
        <w:rPr>
          <w:rFonts w:ascii="Times New Roman"/>
          <w:b w:val="false"/>
          <w:i w:val="false"/>
          <w:color w:val="000000"/>
          <w:sz w:val="28"/>
        </w:rPr>
        <w:t>
      3) оның азаматтығы бар немесе тұрақты тұратын мемлекетінің жазбаша келісімі, ол кету парағы не шетелге тұрақты тұруға арналған рұқсатты растайтын басқа құжат ретінде жүруі мүмкін (босқындар деп танылған немесе Қазақстан Республикасында пана ұсынылған шетелдіктер мен азаматтығы жоқ адамдарды және егер халықаралық шартта өзгеше көзделмесе, Қытай Халық Республикасынан келетін этникалық қазақтарды қоспағанда);</w:t>
      </w:r>
    </w:p>
    <w:p>
      <w:pPr>
        <w:spacing w:after="0"/>
        <w:ind w:left="0"/>
        <w:jc w:val="both"/>
      </w:pPr>
      <w:r>
        <w:rPr>
          <w:rFonts w:ascii="Times New Roman"/>
          <w:b w:val="false"/>
          <w:i w:val="false"/>
          <w:color w:val="000000"/>
          <w:sz w:val="28"/>
        </w:rPr>
        <w:t>
      4) өтінішхат берушінің қолымен мемлекеттік не орыс тіліндегі өмірбаян;</w:t>
      </w:r>
    </w:p>
    <w:p>
      <w:pPr>
        <w:spacing w:after="0"/>
        <w:ind w:left="0"/>
        <w:jc w:val="both"/>
      </w:pPr>
      <w:r>
        <w:rPr>
          <w:rFonts w:ascii="Times New Roman"/>
          <w:b w:val="false"/>
          <w:i w:val="false"/>
          <w:color w:val="000000"/>
          <w:sz w:val="28"/>
        </w:rPr>
        <w:t xml:space="preserve">
      5) этникалық қазақтарды, бұрынғы отандастарды, Қазақ Кеңестiк Социалистiк Республикасында немесе Қазақстан Республикасында туған немесе бұрын оның азаматтығында болған адамдарды, сондай-ақ Қазақстан Республикасының халықаралық шарттар негізінде жеңілдетілген тәртіпте Қазақстан Республикасының азаматтығын алуға құқығы бар адамдарды және олардың отбасы мүшелерiн қоспағанда, "Қазақстан Республикасында тұрақты тұруға рұқсаттар алуға үміткер шетелдіктердің және азаматтығы жоқ адамдардың Қазақстан Республикасында болу кезеңінде өздерінің төлем жасау қабілеттігін растау ережесін бекіту туралы" Қазақстан Республикасы Үкіметінің 2003 жылғы 26 қарашадағы № 1185 </w:t>
      </w:r>
      <w:r>
        <w:rPr>
          <w:rFonts w:ascii="Times New Roman"/>
          <w:b w:val="false"/>
          <w:i w:val="false"/>
          <w:color w:val="000000"/>
          <w:sz w:val="28"/>
        </w:rPr>
        <w:t>қаулысына</w:t>
      </w:r>
      <w:r>
        <w:rPr>
          <w:rFonts w:ascii="Times New Roman"/>
          <w:b w:val="false"/>
          <w:i w:val="false"/>
          <w:color w:val="000000"/>
          <w:sz w:val="28"/>
        </w:rPr>
        <w:t xml:space="preserve"> сәйкес өзінің төлем қабілеттілігін растау туралы құжат;</w:t>
      </w:r>
    </w:p>
    <w:p>
      <w:pPr>
        <w:spacing w:after="0"/>
        <w:ind w:left="0"/>
        <w:jc w:val="both"/>
      </w:pPr>
      <w:r>
        <w:rPr>
          <w:rFonts w:ascii="Times New Roman"/>
          <w:b w:val="false"/>
          <w:i w:val="false"/>
          <w:color w:val="000000"/>
          <w:sz w:val="28"/>
        </w:rPr>
        <w:t>
      6) азаматтығы тиесілілігі немесе тұрақты тұратын мемлекетте соттылығы (соттылығының болмауы) туралы тиісті мемлекеттің құзыретті органы берген құжат (Қытай Халық Республикасы азаматтарының этникалық қазақтарын қоспағанда, егер өзге халықаралық шарттарда көзделмесе);</w:t>
      </w:r>
    </w:p>
    <w:p>
      <w:pPr>
        <w:spacing w:after="0"/>
        <w:ind w:left="0"/>
        <w:jc w:val="both"/>
      </w:pPr>
      <w:r>
        <w:rPr>
          <w:rFonts w:ascii="Times New Roman"/>
          <w:b w:val="false"/>
          <w:i w:val="false"/>
          <w:color w:val="000000"/>
          <w:sz w:val="28"/>
        </w:rPr>
        <w:t>
      7) Қазақстан Республикасында тұрақты тұруға 14-тен 18 жасқа дейінгі баланың нотариалды куәландырылған келісімі;</w:t>
      </w:r>
    </w:p>
    <w:p>
      <w:pPr>
        <w:spacing w:after="0"/>
        <w:ind w:left="0"/>
        <w:jc w:val="both"/>
      </w:pPr>
      <w:r>
        <w:rPr>
          <w:rFonts w:ascii="Times New Roman"/>
          <w:b w:val="false"/>
          <w:i w:val="false"/>
          <w:color w:val="000000"/>
          <w:sz w:val="28"/>
        </w:rPr>
        <w:t>
      8) өтініш берушіге тұруға тұрғын үй ұсыну және тұрақты тіркеу есебіне қою туралы жеке және заңды тұлғамен нотариалды куәландырылған шарт не нотариалды куәландырылған келісім;</w:t>
      </w:r>
    </w:p>
    <w:p>
      <w:pPr>
        <w:spacing w:after="0"/>
        <w:ind w:left="0"/>
        <w:jc w:val="both"/>
      </w:pPr>
      <w:r>
        <w:rPr>
          <w:rFonts w:ascii="Times New Roman"/>
          <w:b w:val="false"/>
          <w:i w:val="false"/>
          <w:color w:val="000000"/>
          <w:sz w:val="28"/>
        </w:rPr>
        <w:t xml:space="preserve">
      9) "Шетелдіктерде және азаматтығы жоқ адамдарда болуы олардың Қазақстан Республикасына келуіне тыйым салатын аурулардың тізбесін бекіту туралы" Қазақстан Республикасы Денсаулық сақтау министрінің 2011 жылғы 30 қыркүйектегі № 664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2011 жылғы 24 қазанда № 7274 болып тіркелді) сәйкес шетелдіктер мен азаматтығы жоқ адамдарға келуге тыйым салынатын сырқаттардың бар-жоғы туралы шетелдіктің медициналық куәландыру туралы анықтамасы;</w:t>
      </w:r>
    </w:p>
    <w:p>
      <w:pPr>
        <w:spacing w:after="0"/>
        <w:ind w:left="0"/>
        <w:jc w:val="both"/>
      </w:pPr>
      <w:r>
        <w:rPr>
          <w:rFonts w:ascii="Times New Roman"/>
          <w:b w:val="false"/>
          <w:i w:val="false"/>
          <w:color w:val="000000"/>
          <w:sz w:val="28"/>
        </w:rPr>
        <w:t>
      10) мөлшері 35х45 мм 1 фотосурет;</w:t>
      </w:r>
    </w:p>
    <w:p>
      <w:pPr>
        <w:spacing w:after="0"/>
        <w:ind w:left="0"/>
        <w:jc w:val="both"/>
      </w:pPr>
      <w:r>
        <w:rPr>
          <w:rFonts w:ascii="Times New Roman"/>
          <w:b w:val="false"/>
          <w:i w:val="false"/>
          <w:color w:val="000000"/>
          <w:sz w:val="28"/>
        </w:rPr>
        <w:t>
      11) тиісті мемлекеттің құзыретті органы берген басқа мемлекеттің азаматтығының болмауы және тоқтатылуы туралы анықтама (азаматтығы жоқ адамның куәлігі жоқ азаматтығы жоқ адам өтініш берген кезде).</w:t>
      </w:r>
    </w:p>
    <w:bookmarkStart w:name="z9" w:id="6"/>
    <w:p>
      <w:pPr>
        <w:spacing w:after="0"/>
        <w:ind w:left="0"/>
        <w:jc w:val="both"/>
      </w:pPr>
      <w:r>
        <w:rPr>
          <w:rFonts w:ascii="Times New Roman"/>
          <w:b w:val="false"/>
          <w:i w:val="false"/>
          <w:color w:val="000000"/>
          <w:sz w:val="28"/>
        </w:rPr>
        <w:t>
      11. Осы Қағиданың 10-тармағының 5), 6) және 9) тармақшаларында көрсетілген құжаттардың жарамдылық мерзімі 180 күннен аспауы тиіс.";</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12" w:id="7"/>
    <w:p>
      <w:pPr>
        <w:spacing w:after="0"/>
        <w:ind w:left="0"/>
        <w:jc w:val="both"/>
      </w:pPr>
      <w:r>
        <w:rPr>
          <w:rFonts w:ascii="Times New Roman"/>
          <w:b w:val="false"/>
          <w:i w:val="false"/>
          <w:color w:val="000000"/>
          <w:sz w:val="28"/>
        </w:rPr>
        <w:t>
      "14. Қазақстан Республикасы аумағына ата-анасынан бөлек, жасы он сегізге дейін келген балалар не егер ата-анасының екеуі де Қазақстан Республикасының азаматы болып табылған жағдайда осы Қағидалардың 10-тармағының 1), 2), 7) - 10) тармақшаларында көрсетілген құжаттарды ішкі істер органдарына ұсынады.</w:t>
      </w:r>
    </w:p>
    <w:bookmarkEnd w:id="7"/>
    <w:bookmarkStart w:name="z13" w:id="8"/>
    <w:p>
      <w:pPr>
        <w:spacing w:after="0"/>
        <w:ind w:left="0"/>
        <w:jc w:val="both"/>
      </w:pPr>
      <w:r>
        <w:rPr>
          <w:rFonts w:ascii="Times New Roman"/>
          <w:b w:val="false"/>
          <w:i w:val="false"/>
          <w:color w:val="000000"/>
          <w:sz w:val="28"/>
        </w:rPr>
        <w:t>
      15. Қазақстан Республикасының азаматтығынан шығуды ресімдеген Қазақстан Республикасының аумағында тұрақты тіркеуі бар не Қазақстан Республикасының азаматтығын жоғалтқан адамдар шетелдік не азаматтығы жоқ адам ретінде қайта тіркелуі үшін ішкі істер органдарына осы Қағиданың 10-тармағының 1), 2), 4), 9), 10) тармақшаларында көрсетілген құжаттарды ұсынады.</w:t>
      </w:r>
    </w:p>
    <w:bookmarkEnd w:id="8"/>
    <w:bookmarkStart w:name="z14" w:id="9"/>
    <w:p>
      <w:pPr>
        <w:spacing w:after="0"/>
        <w:ind w:left="0"/>
        <w:jc w:val="both"/>
      </w:pPr>
      <w:r>
        <w:rPr>
          <w:rFonts w:ascii="Times New Roman"/>
          <w:b w:val="false"/>
          <w:i w:val="false"/>
          <w:color w:val="000000"/>
          <w:sz w:val="28"/>
        </w:rPr>
        <w:t>
      16. 1974 жылғы үлгідегі паспорты бар Қазақстан Республикасының аумағында тұратын не азаматтығы Қазақстан Республикасынына азаматтығына не қандай да бір мемлекеттің азаматтығына тиесілілігін ішкі істер органдары анықтамаған адамдар тұруын не Қазақстан Республикасының аумағында тіркелгенін растайтын қосымша құжат ұсынады (еңбек кітапшасы, үй кітабы, мекенжай анықтамасы, туу, неке қию туралы куәлігі, білім туралы аттестат немесе диплом).</w:t>
      </w:r>
    </w:p>
    <w:bookmarkEnd w:id="9"/>
    <w:p>
      <w:pPr>
        <w:spacing w:after="0"/>
        <w:ind w:left="0"/>
        <w:jc w:val="both"/>
      </w:pPr>
      <w:r>
        <w:rPr>
          <w:rFonts w:ascii="Times New Roman"/>
          <w:b w:val="false"/>
          <w:i w:val="false"/>
          <w:color w:val="000000"/>
          <w:sz w:val="28"/>
        </w:rPr>
        <w:t>
      Адамдардың жеке басын анықтау үшін Қазақстан Республикасы ішкі істер органдары тұрғылықты жері бойынша жауап алудың толық хаттамасын құрайды, онда тексерілетін адам қашан және қайда туылғаны, олардың туу сәтінде ата-аналарының азаматтығы, Қазақстан Республикасына қашан және қандай құжат бойынша келгені, туыстарының қайсысы және қайда тұрғаны, қазіргі уақытта қайда тұратыны, олардың азаматтығы және мән-жайларға және т.б. қарамастан басқа мәселелер көрсетілуі тиіс.</w:t>
      </w:r>
    </w:p>
    <w:p>
      <w:pPr>
        <w:spacing w:after="0"/>
        <w:ind w:left="0"/>
        <w:jc w:val="both"/>
      </w:pPr>
      <w:r>
        <w:rPr>
          <w:rFonts w:ascii="Times New Roman"/>
          <w:b w:val="false"/>
          <w:i w:val="false"/>
          <w:color w:val="000000"/>
          <w:sz w:val="28"/>
        </w:rPr>
        <w:t>
      Өтініш иесінің басқа мемлекеттің аумағында тұру не туылғаны анықталған кезде тиісті мемлекеттің құзыретті органы берген басқа мемлекеттің азаматтығының болмауы немесе тоқтатылуы туралы құжат қосымша ұсынылады.</w:t>
      </w:r>
    </w:p>
    <w:p>
      <w:pPr>
        <w:spacing w:after="0"/>
        <w:ind w:left="0"/>
        <w:jc w:val="both"/>
      </w:pPr>
      <w:r>
        <w:rPr>
          <w:rFonts w:ascii="Times New Roman"/>
          <w:b w:val="false"/>
          <w:i w:val="false"/>
          <w:color w:val="000000"/>
          <w:sz w:val="28"/>
        </w:rPr>
        <w:t>
      Барлық қажетті іс-шаралар өткізілгеннен кейін өтініш білдіруші адамға азаматтығы жоқ адам мәртебесін беру туралы осы Қағиданың 3-қосымшаға сәйкес нысан бойынша қорытынды шығарылады, ол есепке алу ісіне жинақталады.";</w:t>
      </w:r>
    </w:p>
    <w:bookmarkStart w:name="z15" w:id="10"/>
    <w:p>
      <w:pPr>
        <w:spacing w:after="0"/>
        <w:ind w:left="0"/>
        <w:jc w:val="both"/>
      </w:pPr>
      <w:r>
        <w:rPr>
          <w:rFonts w:ascii="Times New Roman"/>
          <w:b w:val="false"/>
          <w:i w:val="false"/>
          <w:color w:val="000000"/>
          <w:sz w:val="28"/>
        </w:rPr>
        <w:t>
      мынадай мазмұндағы 16-1-тармақпен толықтырылсын:</w:t>
      </w:r>
    </w:p>
    <w:bookmarkEnd w:id="10"/>
    <w:bookmarkStart w:name="z16" w:id="11"/>
    <w:p>
      <w:pPr>
        <w:spacing w:after="0"/>
        <w:ind w:left="0"/>
        <w:jc w:val="both"/>
      </w:pPr>
      <w:r>
        <w:rPr>
          <w:rFonts w:ascii="Times New Roman"/>
          <w:b w:val="false"/>
          <w:i w:val="false"/>
          <w:color w:val="000000"/>
          <w:sz w:val="28"/>
        </w:rPr>
        <w:t>
      "16-1. Осы Қағидалардың 14 және 15-тармақтарында көрсетілген адамдарға қатысты Қазақстан Республикасы Ұлттық қауіпсіздік комитетінің (бұдан әрі - ҰҚК) аумақтық бөліністеріне оларды тұрақты тіркеу есебіне қою туралы хабарлама жолданады, хабарламаның көшірмесі есепке алу ісінің материалдарына тігіледі.</w:t>
      </w:r>
    </w:p>
    <w:bookmarkEnd w:id="11"/>
    <w:p>
      <w:pPr>
        <w:spacing w:after="0"/>
        <w:ind w:left="0"/>
        <w:jc w:val="both"/>
      </w:pPr>
      <w:r>
        <w:rPr>
          <w:rFonts w:ascii="Times New Roman"/>
          <w:b w:val="false"/>
          <w:i w:val="false"/>
          <w:color w:val="000000"/>
          <w:sz w:val="28"/>
        </w:rPr>
        <w:t>
      Осы Қағидалардың 14 және 15-тармақтарында көрсетілген құжаттардың қарау мерзімі құжаттарды қабылдау күнінен бастап күнтізбелік 10 күнді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8" w:id="12"/>
    <w:p>
      <w:pPr>
        <w:spacing w:after="0"/>
        <w:ind w:left="0"/>
        <w:jc w:val="both"/>
      </w:pPr>
      <w:r>
        <w:rPr>
          <w:rFonts w:ascii="Times New Roman"/>
          <w:b w:val="false"/>
          <w:i w:val="false"/>
          <w:color w:val="000000"/>
          <w:sz w:val="28"/>
        </w:rPr>
        <w:t>
      "20. Рұқсат беруге өтініш берген адамдарға осы Қағидалардың 5-қосымшасына сәйкес нысан бойынша талон беріледі. Талонды рұқсат алу туралы өтініш беретін адам туралы мәліметтерді Көші-қон қызметі ақпараттық жүйесіне енгізгеннен кейін ІІД не ҚАІІб көші-қон қызметінің бөліністері береді.";</w:t>
      </w:r>
    </w:p>
    <w:bookmarkEnd w:id="12"/>
    <w:bookmarkStart w:name="z19" w:id="13"/>
    <w:p>
      <w:pPr>
        <w:spacing w:after="0"/>
        <w:ind w:left="0"/>
        <w:jc w:val="both"/>
      </w:pPr>
      <w:r>
        <w:rPr>
          <w:rFonts w:ascii="Times New Roman"/>
          <w:b w:val="false"/>
          <w:i w:val="false"/>
          <w:color w:val="000000"/>
          <w:sz w:val="28"/>
        </w:rPr>
        <w:t>
      мынадай мазмұндағы 20-1-тармақпен толықтырылсын:</w:t>
      </w:r>
    </w:p>
    <w:bookmarkEnd w:id="13"/>
    <w:bookmarkStart w:name="z20" w:id="14"/>
    <w:p>
      <w:pPr>
        <w:spacing w:after="0"/>
        <w:ind w:left="0"/>
        <w:jc w:val="both"/>
      </w:pPr>
      <w:r>
        <w:rPr>
          <w:rFonts w:ascii="Times New Roman"/>
          <w:b w:val="false"/>
          <w:i w:val="false"/>
          <w:color w:val="000000"/>
          <w:sz w:val="28"/>
        </w:rPr>
        <w:t>
      "20-1. Көшіп келушілерден рұқсатты беру туралы құжаттарды қарауға қабылдаған ІІД не ҚАІІб көші-қон қызметі бөлінісі:</w:t>
      </w:r>
    </w:p>
    <w:bookmarkEnd w:id="14"/>
    <w:p>
      <w:pPr>
        <w:spacing w:after="0"/>
        <w:ind w:left="0"/>
        <w:jc w:val="both"/>
      </w:pPr>
      <w:r>
        <w:rPr>
          <w:rFonts w:ascii="Times New Roman"/>
          <w:b w:val="false"/>
          <w:i w:val="false"/>
          <w:color w:val="000000"/>
          <w:sz w:val="28"/>
        </w:rPr>
        <w:t>
      1) ішкі істер органдарының есепке алуы бойынша;</w:t>
      </w:r>
    </w:p>
    <w:p>
      <w:pPr>
        <w:spacing w:after="0"/>
        <w:ind w:left="0"/>
        <w:jc w:val="both"/>
      </w:pPr>
      <w:r>
        <w:rPr>
          <w:rFonts w:ascii="Times New Roman"/>
          <w:b w:val="false"/>
          <w:i w:val="false"/>
          <w:color w:val="000000"/>
          <w:sz w:val="28"/>
        </w:rPr>
        <w:t>
      2) Қазақстан Республикасының Бас прокуратурасы жанындағы Құқықтық статистика комитетінің есепке алуы бойынша;</w:t>
      </w:r>
    </w:p>
    <w:p>
      <w:pPr>
        <w:spacing w:after="0"/>
        <w:ind w:left="0"/>
        <w:jc w:val="both"/>
      </w:pPr>
      <w:r>
        <w:rPr>
          <w:rFonts w:ascii="Times New Roman"/>
          <w:b w:val="false"/>
          <w:i w:val="false"/>
          <w:color w:val="000000"/>
          <w:sz w:val="28"/>
        </w:rPr>
        <w:t>
      3) төлем қабілеттігін растау туралы құжаттарды тексеруді жүзеге асырады, банк мекемесіне сұрау салу жолдау арқылы түпнұсқалық мәніне тексеріледі.</w:t>
      </w:r>
    </w:p>
    <w:p>
      <w:pPr>
        <w:spacing w:after="0"/>
        <w:ind w:left="0"/>
        <w:jc w:val="both"/>
      </w:pPr>
      <w:r>
        <w:rPr>
          <w:rFonts w:ascii="Times New Roman"/>
          <w:b w:val="false"/>
          <w:i w:val="false"/>
          <w:color w:val="000000"/>
          <w:sz w:val="28"/>
        </w:rPr>
        <w:t>
      Рұқсат беру бойынша материалдар "Бүркіт" бірыңғай ақпараттық жүйесінің арналары бойынша ҰҚК аумақтық бөліністеріне келісуге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22" w:id="15"/>
    <w:p>
      <w:pPr>
        <w:spacing w:after="0"/>
        <w:ind w:left="0"/>
        <w:jc w:val="both"/>
      </w:pPr>
      <w:r>
        <w:rPr>
          <w:rFonts w:ascii="Times New Roman"/>
          <w:b w:val="false"/>
          <w:i w:val="false"/>
          <w:color w:val="000000"/>
          <w:sz w:val="28"/>
        </w:rPr>
        <w:t>
      "21. Қазақстан Республикасында болу орны бойынша ішкі істер органдарына көшіп келушілер ұсынған рұқсаттарды беру туралы материалдарды қарау мерзімі құжаттарды тапсырған күннен бастап күнтізбелік 60 күнді құрайды.</w:t>
      </w:r>
    </w:p>
    <w:bookmarkEnd w:id="15"/>
    <w:p>
      <w:pPr>
        <w:spacing w:after="0"/>
        <w:ind w:left="0"/>
        <w:jc w:val="both"/>
      </w:pPr>
      <w:r>
        <w:rPr>
          <w:rFonts w:ascii="Times New Roman"/>
          <w:b w:val="false"/>
          <w:i w:val="false"/>
          <w:color w:val="000000"/>
          <w:sz w:val="28"/>
        </w:rPr>
        <w:t>
      ІІД есепке алулары бойынша Қазақстан Республикасының шетелдік мекемелерінен келіп түскен Қазақстан Республикасында тұрақты тұруға рұқсат беру туралы материалдарды тексеру күнтізбелік 15 күнді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bookmarkStart w:name="z24" w:id="16"/>
    <w:p>
      <w:pPr>
        <w:spacing w:after="0"/>
        <w:ind w:left="0"/>
        <w:jc w:val="both"/>
      </w:pPr>
      <w:r>
        <w:rPr>
          <w:rFonts w:ascii="Times New Roman"/>
          <w:b w:val="false"/>
          <w:i w:val="false"/>
          <w:color w:val="000000"/>
          <w:sz w:val="28"/>
        </w:rPr>
        <w:t xml:space="preserve">
      "25. Өтінішті оң қараған жағдайда шетелдік және азаматтығы жоқ адам тұрақты тұру орны бойынша тіркеуге жатады. </w:t>
      </w:r>
    </w:p>
    <w:bookmarkEnd w:id="16"/>
    <w:p>
      <w:pPr>
        <w:spacing w:after="0"/>
        <w:ind w:left="0"/>
        <w:jc w:val="both"/>
      </w:pPr>
      <w:r>
        <w:rPr>
          <w:rFonts w:ascii="Times New Roman"/>
          <w:b w:val="false"/>
          <w:i w:val="false"/>
          <w:color w:val="000000"/>
          <w:sz w:val="28"/>
        </w:rPr>
        <w:t>
      Тұрақты тұратын орнын ауыстырған жағдайда есепке алу ісі Қазақстан Республикасында тұрақты тұруға арналған рұқсатты берген аумақтық бөліністе сақталады.</w:t>
      </w:r>
    </w:p>
    <w:bookmarkStart w:name="z25" w:id="17"/>
    <w:p>
      <w:pPr>
        <w:spacing w:after="0"/>
        <w:ind w:left="0"/>
        <w:jc w:val="both"/>
      </w:pPr>
      <w:r>
        <w:rPr>
          <w:rFonts w:ascii="Times New Roman"/>
          <w:b w:val="false"/>
          <w:i w:val="false"/>
          <w:color w:val="000000"/>
          <w:sz w:val="28"/>
        </w:rPr>
        <w:t>
      26. Тұрақты тұруға рұқсат беруден бас тарту туралы шешім қабылданған жағдайда өтініш иесінің талабы бойынша анықтамалардың түпнұсқалары қайтарылады, есепке алу ісінде көші-қон қызметі қызметкері растаған анықтамалардың көшірмелері тігіледі.";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w:t>
      </w:r>
      <w:r>
        <w:rPr>
          <w:rFonts w:ascii="Times New Roman"/>
          <w:b w:val="false"/>
          <w:i w:val="false"/>
          <w:color w:val="000000"/>
          <w:sz w:val="28"/>
        </w:rPr>
        <w:t xml:space="preserve"> осы бұйрықтын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5-қосымшаларына</w:t>
      </w:r>
      <w:r>
        <w:rPr>
          <w:rFonts w:ascii="Times New Roman"/>
          <w:b w:val="false"/>
          <w:i w:val="false"/>
          <w:color w:val="000000"/>
          <w:sz w:val="28"/>
        </w:rPr>
        <w:t xml:space="preserve"> сәйкес жазылсын.</w:t>
      </w:r>
    </w:p>
    <w:bookmarkStart w:name="z27" w:id="18"/>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w:t>
      </w:r>
    </w:p>
    <w:bookmarkEnd w:id="1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xml:space="preserve">
      2) осы бұйрықты Әділет министрлігінің Республикалық құқықтық ақпарат орталығында мемлекеттік тіркеген күннен бастап күнтізбелік он күн ішінде Қазақстан Республикасы нормативтік құқықтық актілерінің эталондық бақылау банкіне енгізу үшін жолдауды; </w:t>
      </w:r>
    </w:p>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w:t>
      </w:r>
    </w:p>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 </w:t>
      </w:r>
    </w:p>
    <w:bookmarkStart w:name="z28" w:id="19"/>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Ішкі істер министрінің орынбасары Е.З. Тургумбаевқа және Қазақстан Республикасы Ішкі істер министрлігінің Көші-қон қызметі комитетіне (М.Т. Қабденов) жүктелсін. </w:t>
      </w:r>
    </w:p>
    <w:bookmarkEnd w:id="19"/>
    <w:bookmarkStart w:name="z29" w:id="20"/>
    <w:p>
      <w:pPr>
        <w:spacing w:after="0"/>
        <w:ind w:left="0"/>
        <w:jc w:val="both"/>
      </w:pPr>
      <w:r>
        <w:rPr>
          <w:rFonts w:ascii="Times New Roman"/>
          <w:b w:val="false"/>
          <w:i w:val="false"/>
          <w:color w:val="000000"/>
          <w:sz w:val="28"/>
        </w:rPr>
        <w:t>
      4. Осы бұйрық алғашқы ресми жарияланған күнінен бастап күнтiзбелiк он күн өткен соң қолданысқа енгiзiледi.</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br/>
            </w:r>
            <w:r>
              <w:rPr>
                <w:rFonts w:ascii="Times New Roman"/>
                <w:b w:val="false"/>
                <w:i/>
                <w:color w:val="000000"/>
                <w:sz w:val="20"/>
              </w:rPr>
              <w:t>полиция генерал-полковнигі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министрінің 2017 жылғы</w:t>
            </w:r>
            <w:r>
              <w:br/>
            </w:r>
            <w:r>
              <w:rPr>
                <w:rFonts w:ascii="Times New Roman"/>
                <w:b w:val="false"/>
                <w:i w:val="false"/>
                <w:color w:val="000000"/>
                <w:sz w:val="20"/>
              </w:rPr>
              <w:t>2 тамыздағы № 529 бұйрығына</w:t>
            </w:r>
            <w:r>
              <w:br/>
            </w:r>
            <w:r>
              <w:rPr>
                <w:rFonts w:ascii="Times New Roman"/>
                <w:b w:val="false"/>
                <w:i w:val="false"/>
                <w:color w:val="000000"/>
                <w:sz w:val="20"/>
              </w:rPr>
              <w:t>1-қосымшасы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 азаматтығы</w:t>
            </w:r>
            <w:r>
              <w:br/>
            </w:r>
            <w:r>
              <w:rPr>
                <w:rFonts w:ascii="Times New Roman"/>
                <w:b w:val="false"/>
                <w:i w:val="false"/>
                <w:color w:val="000000"/>
                <w:sz w:val="20"/>
              </w:rPr>
              <w:t>жоқ адамдарға Қазақстан</w:t>
            </w:r>
            <w:r>
              <w:br/>
            </w:r>
            <w:r>
              <w:rPr>
                <w:rFonts w:ascii="Times New Roman"/>
                <w:b w:val="false"/>
                <w:i w:val="false"/>
                <w:color w:val="000000"/>
                <w:sz w:val="20"/>
              </w:rPr>
              <w:t>Республикасында</w:t>
            </w:r>
            <w:r>
              <w:br/>
            </w:r>
            <w:r>
              <w:rPr>
                <w:rFonts w:ascii="Times New Roman"/>
                <w:b w:val="false"/>
                <w:i w:val="false"/>
                <w:color w:val="000000"/>
                <w:sz w:val="20"/>
              </w:rPr>
              <w:t>уақытша және тұрақты тұруға рұқсаттар беру қағидаларына</w:t>
            </w:r>
            <w:r>
              <w:br/>
            </w:r>
            <w:r>
              <w:rPr>
                <w:rFonts w:ascii="Times New Roman"/>
                <w:b w:val="false"/>
                <w:i w:val="false"/>
                <w:color w:val="000000"/>
                <w:sz w:val="20"/>
              </w:rPr>
              <w:t>2-қосымшасы</w:t>
            </w:r>
          </w:p>
        </w:tc>
      </w:tr>
    </w:tbl>
    <w:bookmarkStart w:name="z32" w:id="21"/>
    <w:p>
      <w:pPr>
        <w:spacing w:after="0"/>
        <w:ind w:left="0"/>
        <w:jc w:val="left"/>
      </w:pPr>
      <w:r>
        <w:rPr>
          <w:rFonts w:ascii="Times New Roman"/>
          <w:b/>
          <w:i w:val="false"/>
          <w:color w:val="000000"/>
        </w:rPr>
        <w:t xml:space="preserve"> ҚАЗАҚСТАН РЕСПУБЛИКАСЫНДА ТҰРАҚТЫ ТҰРУҒА РҰҚСАТ БЕРУ ТУРАЛЫ ӨТІНІШ – САУАЛНАМА</w:t>
      </w:r>
    </w:p>
    <w:bookmarkEnd w:id="21"/>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(ішкі істер органының (ІІД, ҚАІІБ(б), ӨҚАІІБ(б)) атауы)</w:t>
      </w:r>
    </w:p>
    <w:p>
      <w:pPr>
        <w:spacing w:after="0"/>
        <w:ind w:left="0"/>
        <w:jc w:val="both"/>
      </w:pPr>
      <w:r>
        <w:rPr>
          <w:rFonts w:ascii="Times New Roman"/>
          <w:b w:val="false"/>
          <w:i w:val="false"/>
          <w:color w:val="000000"/>
          <w:sz w:val="28"/>
        </w:rPr>
        <w:t>
      Тіркеу нөмірі ______________________________________________________________</w:t>
      </w:r>
    </w:p>
    <w:p>
      <w:pPr>
        <w:spacing w:after="0"/>
        <w:ind w:left="0"/>
        <w:jc w:val="both"/>
      </w:pPr>
      <w:r>
        <w:rPr>
          <w:rFonts w:ascii="Times New Roman"/>
          <w:b w:val="false"/>
          <w:i w:val="false"/>
          <w:color w:val="000000"/>
          <w:sz w:val="28"/>
        </w:rPr>
        <w:t>
      (уәкілетті лауазымды адам толтырады)</w:t>
      </w:r>
    </w:p>
    <w:p>
      <w:pPr>
        <w:spacing w:after="0"/>
        <w:ind w:left="0"/>
        <w:jc w:val="both"/>
      </w:pPr>
      <w:r>
        <w:rPr>
          <w:rFonts w:ascii="Times New Roman"/>
          <w:b w:val="false"/>
          <w:i w:val="false"/>
          <w:color w:val="000000"/>
          <w:sz w:val="28"/>
        </w:rPr>
        <w:t>
      Фотосуреттің орны</w:t>
      </w:r>
    </w:p>
    <w:p>
      <w:pPr>
        <w:spacing w:after="0"/>
        <w:ind w:left="0"/>
        <w:jc w:val="both"/>
      </w:pPr>
      <w:r>
        <w:rPr>
          <w:rFonts w:ascii="Times New Roman"/>
          <w:b w:val="false"/>
          <w:i w:val="false"/>
          <w:color w:val="000000"/>
          <w:sz w:val="28"/>
        </w:rPr>
        <w:t>
      (35 x 45 мм)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Маған және/немесе менің ұлыма, менің қызыма, менің асырап алған балама/менің қамқорлығым (қорғаншылығым) белгіленген балаға/мемлекеттің қамқорлығындағы балаға (қажет емесі сызылсын) Қазақстан Республикасында тұрақты тұруға рұқсат беруді сұраймын.</w:t>
      </w:r>
    </w:p>
    <w:p>
      <w:pPr>
        <w:spacing w:after="0"/>
        <w:ind w:left="0"/>
        <w:jc w:val="both"/>
      </w:pPr>
      <w:r>
        <w:rPr>
          <w:rFonts w:ascii="Times New Roman"/>
          <w:b w:val="false"/>
          <w:i w:val="false"/>
          <w:color w:val="000000"/>
          <w:sz w:val="28"/>
        </w:rPr>
        <w:t>
      20__ жылғы "___" _____ бастап 20__ жылғы "___" _____ дейін</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мекенжайы бойынша Қазақстан Республикасында уақытша тіркелгенмін.</w:t>
      </w:r>
    </w:p>
    <w:p>
      <w:pPr>
        <w:spacing w:after="0"/>
        <w:ind w:left="0"/>
        <w:jc w:val="both"/>
      </w:pPr>
      <w:r>
        <w:rPr>
          <w:rFonts w:ascii="Times New Roman"/>
          <w:b w:val="false"/>
          <w:i w:val="false"/>
          <w:color w:val="000000"/>
          <w:sz w:val="28"/>
        </w:rPr>
        <w:t>
      Осы өтінішпен жүгінуге себеп болған уәждер 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 (өтініш берушілер) туралы мәліметтер</w:t>
      </w:r>
    </w:p>
    <w:p>
      <w:pPr>
        <w:spacing w:after="0"/>
        <w:ind w:left="0"/>
        <w:jc w:val="both"/>
      </w:pPr>
      <w:r>
        <w:rPr>
          <w:rFonts w:ascii="Times New Roman"/>
          <w:b w:val="false"/>
          <w:i w:val="false"/>
          <w:color w:val="000000"/>
          <w:sz w:val="28"/>
        </w:rPr>
        <w:t>
      1. Тегі, аты, әкесінің аты (ол болған жағдайда) 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(тегін, атын, әкесінің атын (ол болған жағдайда) өзгерткен жағдайда бұрынғы тегін, атын, әкесінің атын (ол болған жағдайда),</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өзгерту себебі мен күнін көрсетсін, жеке басын куәландыратын құжатқа сәйкес тегі мен аты</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орыс және (латын алфавиттерінің әріптерімен жазылады)</w:t>
      </w:r>
    </w:p>
    <w:p>
      <w:pPr>
        <w:spacing w:after="0"/>
        <w:ind w:left="0"/>
        <w:jc w:val="both"/>
      </w:pPr>
      <w:r>
        <w:rPr>
          <w:rFonts w:ascii="Times New Roman"/>
          <w:b w:val="false"/>
          <w:i w:val="false"/>
          <w:color w:val="000000"/>
          <w:sz w:val="28"/>
        </w:rPr>
        <w:t>
      2. Туған күні, айы, жылы және жері</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3. Қазіргі уақытта қандай шет мемлекеттің азаматтығы (тиесілігі) бар (бұрын болды ма)</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(қайда, қашан және қандай негізде алынды, айырылды)</w:t>
      </w:r>
    </w:p>
    <w:p>
      <w:pPr>
        <w:spacing w:after="0"/>
        <w:ind w:left="0"/>
        <w:jc w:val="both"/>
      </w:pPr>
      <w:r>
        <w:rPr>
          <w:rFonts w:ascii="Times New Roman"/>
          <w:b w:val="false"/>
          <w:i w:val="false"/>
          <w:color w:val="000000"/>
          <w:sz w:val="28"/>
        </w:rPr>
        <w:t>
      4. Жынысы ________________________________________________________________</w:t>
      </w:r>
    </w:p>
    <w:p>
      <w:pPr>
        <w:spacing w:after="0"/>
        <w:ind w:left="0"/>
        <w:jc w:val="both"/>
      </w:pPr>
      <w:r>
        <w:rPr>
          <w:rFonts w:ascii="Times New Roman"/>
          <w:b w:val="false"/>
          <w:i w:val="false"/>
          <w:color w:val="000000"/>
          <w:sz w:val="28"/>
        </w:rPr>
        <w:t>
      (ер, әйел)</w:t>
      </w:r>
    </w:p>
    <w:p>
      <w:pPr>
        <w:spacing w:after="0"/>
        <w:ind w:left="0"/>
        <w:jc w:val="both"/>
      </w:pPr>
      <w:r>
        <w:rPr>
          <w:rFonts w:ascii="Times New Roman"/>
          <w:b w:val="false"/>
          <w:i w:val="false"/>
          <w:color w:val="000000"/>
          <w:sz w:val="28"/>
        </w:rPr>
        <w:t>
      5. Жеке басын куәландыратын құжат __________________________________________</w:t>
      </w:r>
    </w:p>
    <w:p>
      <w:pPr>
        <w:spacing w:after="0"/>
        <w:ind w:left="0"/>
        <w:jc w:val="both"/>
      </w:pPr>
      <w:r>
        <w:rPr>
          <w:rFonts w:ascii="Times New Roman"/>
          <w:b w:val="false"/>
          <w:i w:val="false"/>
          <w:color w:val="000000"/>
          <w:sz w:val="28"/>
        </w:rPr>
        <w:t>
      (құжаттың нөмірі және сериясы, кім және қашан берді)</w:t>
      </w:r>
    </w:p>
    <w:p>
      <w:pPr>
        <w:spacing w:after="0"/>
        <w:ind w:left="0"/>
        <w:jc w:val="both"/>
      </w:pPr>
      <w:r>
        <w:rPr>
          <w:rFonts w:ascii="Times New Roman"/>
          <w:b w:val="false"/>
          <w:i w:val="false"/>
          <w:color w:val="000000"/>
          <w:sz w:val="28"/>
        </w:rPr>
        <w:t>
      6. Ұлты ___________________________________________________________________</w:t>
      </w:r>
    </w:p>
    <w:p>
      <w:pPr>
        <w:spacing w:after="0"/>
        <w:ind w:left="0"/>
        <w:jc w:val="both"/>
      </w:pPr>
      <w:r>
        <w:rPr>
          <w:rFonts w:ascii="Times New Roman"/>
          <w:b w:val="false"/>
          <w:i w:val="false"/>
          <w:color w:val="000000"/>
          <w:sz w:val="28"/>
        </w:rPr>
        <w:t>
      (қалауы бойынша көрсетіледі)</w:t>
      </w:r>
    </w:p>
    <w:p>
      <w:pPr>
        <w:spacing w:after="0"/>
        <w:ind w:left="0"/>
        <w:jc w:val="both"/>
      </w:pPr>
      <w:r>
        <w:rPr>
          <w:rFonts w:ascii="Times New Roman"/>
          <w:b w:val="false"/>
          <w:i w:val="false"/>
          <w:color w:val="000000"/>
          <w:sz w:val="28"/>
        </w:rPr>
        <w:t>
      7. Діни нанымы ____________________________________________________________</w:t>
      </w:r>
    </w:p>
    <w:p>
      <w:pPr>
        <w:spacing w:after="0"/>
        <w:ind w:left="0"/>
        <w:jc w:val="both"/>
      </w:pPr>
      <w:r>
        <w:rPr>
          <w:rFonts w:ascii="Times New Roman"/>
          <w:b w:val="false"/>
          <w:i w:val="false"/>
          <w:color w:val="000000"/>
          <w:sz w:val="28"/>
        </w:rPr>
        <w:t>
      (қалауы бойынша көрсетіледі)</w:t>
      </w:r>
    </w:p>
    <w:p>
      <w:pPr>
        <w:spacing w:after="0"/>
        <w:ind w:left="0"/>
        <w:jc w:val="both"/>
      </w:pPr>
      <w:r>
        <w:rPr>
          <w:rFonts w:ascii="Times New Roman"/>
          <w:b w:val="false"/>
          <w:i w:val="false"/>
          <w:color w:val="000000"/>
          <w:sz w:val="28"/>
        </w:rPr>
        <w:t>
      8. Қазақстан Республикасының аумағында тудыңыз ба және КСРО азаматтығында тұрдыңыз ба немесе Қазақстан Республикасының аумағында тудыңыз (қажет емесі сызылсын) _____________________________________________________________________</w:t>
      </w:r>
    </w:p>
    <w:p>
      <w:pPr>
        <w:spacing w:after="0"/>
        <w:ind w:left="0"/>
        <w:jc w:val="both"/>
      </w:pPr>
      <w:r>
        <w:rPr>
          <w:rFonts w:ascii="Times New Roman"/>
          <w:b w:val="false"/>
          <w:i w:val="false"/>
          <w:color w:val="000000"/>
          <w:sz w:val="28"/>
        </w:rPr>
        <w:t>
      (көрсетілген мәліметтерді растайтын құжат)</w:t>
      </w:r>
    </w:p>
    <w:p>
      <w:pPr>
        <w:spacing w:after="0"/>
        <w:ind w:left="0"/>
        <w:jc w:val="both"/>
      </w:pPr>
      <w:r>
        <w:rPr>
          <w:rFonts w:ascii="Times New Roman"/>
          <w:b w:val="false"/>
          <w:i w:val="false"/>
          <w:color w:val="000000"/>
          <w:sz w:val="28"/>
        </w:rPr>
        <w:t>
      9. Бұрын Қазақстан Республикасында тұрақты тұруға рұқсат беру туралы өтінішпен жүгіндіңіз ба ____________________________________________________________________</w:t>
      </w:r>
    </w:p>
    <w:p>
      <w:pPr>
        <w:spacing w:after="0"/>
        <w:ind w:left="0"/>
        <w:jc w:val="both"/>
      </w:pPr>
      <w:r>
        <w:rPr>
          <w:rFonts w:ascii="Times New Roman"/>
          <w:b w:val="false"/>
          <w:i w:val="false"/>
          <w:color w:val="000000"/>
          <w:sz w:val="28"/>
        </w:rPr>
        <w:t>
      егер иә болса, онда қандай органға және қашан, қандай шешім қабылданды</w:t>
      </w:r>
    </w:p>
    <w:p>
      <w:pPr>
        <w:spacing w:after="0"/>
        <w:ind w:left="0"/>
        <w:jc w:val="both"/>
      </w:pPr>
      <w:r>
        <w:rPr>
          <w:rFonts w:ascii="Times New Roman"/>
          <w:b w:val="false"/>
          <w:i w:val="false"/>
          <w:color w:val="000000"/>
          <w:sz w:val="28"/>
        </w:rPr>
        <w:t>
      10. Отбасы жағдайы ________________________________________________________</w:t>
      </w:r>
    </w:p>
    <w:p>
      <w:pPr>
        <w:spacing w:after="0"/>
        <w:ind w:left="0"/>
        <w:jc w:val="both"/>
      </w:pPr>
      <w:r>
        <w:rPr>
          <w:rFonts w:ascii="Times New Roman"/>
          <w:b w:val="false"/>
          <w:i w:val="false"/>
          <w:color w:val="000000"/>
          <w:sz w:val="28"/>
        </w:rPr>
        <w:t>
      (үйленген (тұрмыста), бойдақ (тұрмысқа шықпаған),</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ажырасқан, неке қию (бұзу) туралы куәлік, берілген күні және орны)</w:t>
      </w:r>
    </w:p>
    <w:p>
      <w:pPr>
        <w:spacing w:after="0"/>
        <w:ind w:left="0"/>
        <w:jc w:val="both"/>
      </w:pPr>
      <w:r>
        <w:rPr>
          <w:rFonts w:ascii="Times New Roman"/>
          <w:b w:val="false"/>
          <w:i w:val="false"/>
          <w:color w:val="000000"/>
          <w:sz w:val="28"/>
        </w:rPr>
        <w:t>
      11. Кәмелеттік жасқа толмаған (оның ішінде асырап алынған, қамқорындағы, қарамағындағы) балаларын қоса алғанда:</w:t>
      </w:r>
    </w:p>
    <w:tbl>
      <w:tblPr>
        <w:tblW w:w="0" w:type="auto"/>
        <w:tblCellSpacing w:w="0" w:type="auto"/>
        <w:tblBorders>
          <w:top w:val="none"/>
          <w:left w:val="none"/>
          <w:bottom w:val="none"/>
          <w:right w:val="none"/>
          <w:insideH w:val="none"/>
          <w:insideV w:val="none"/>
        </w:tblBorders>
      </w:tblPr>
      <w:tblGrid>
        <w:gridCol w:w="1127"/>
        <w:gridCol w:w="3994"/>
        <w:gridCol w:w="1458"/>
        <w:gridCol w:w="1676"/>
        <w:gridCol w:w="1790"/>
        <w:gridCol w:w="1458"/>
        <w:gridCol w:w="797"/>
      </w:tblGrid>
      <w:tr>
        <w:trPr>
          <w:trHeight w:val="30" w:hRule="atLeast"/>
        </w:trPr>
        <w:tc>
          <w:tcPr>
            <w:tcW w:w="11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қатысы</w:t>
            </w:r>
          </w:p>
        </w:tc>
        <w:tc>
          <w:tcPr>
            <w:tcW w:w="39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1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жері</w:t>
            </w:r>
          </w:p>
        </w:tc>
        <w:tc>
          <w:tcPr>
            <w:tcW w:w="16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(тиесілігі)</w:t>
            </w:r>
          </w:p>
        </w:tc>
        <w:tc>
          <w:tcPr>
            <w:tcW w:w="17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оқитын жерінің мекенжайы</w:t>
            </w:r>
          </w:p>
        </w:tc>
        <w:tc>
          <w:tcPr>
            <w:tcW w:w="14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ол болған жағдайда</w:t>
            </w:r>
          </w:p>
        </w:tc>
        <w:tc>
          <w:tcPr>
            <w:tcW w:w="7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r>
      <w:tr>
        <w:trPr>
          <w:trHeight w:val="30" w:hRule="atLeast"/>
        </w:trPr>
        <w:tc>
          <w:tcPr>
            <w:tcW w:w="11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Оқуын қоса алғанда, еңбек қызметі туралы мәліметтер:</w:t>
      </w:r>
    </w:p>
    <w:tbl>
      <w:tblPr>
        <w:tblW w:w="0" w:type="auto"/>
        <w:tblCellSpacing w:w="0" w:type="auto"/>
        <w:tblBorders>
          <w:top w:val="none"/>
          <w:left w:val="none"/>
          <w:bottom w:val="none"/>
          <w:right w:val="none"/>
          <w:insideH w:val="none"/>
          <w:insideV w:val="none"/>
        </w:tblBorders>
      </w:tblPr>
      <w:tblGrid>
        <w:gridCol w:w="4045"/>
        <w:gridCol w:w="5962"/>
        <w:gridCol w:w="1950"/>
        <w:gridCol w:w="343"/>
      </w:tblGrid>
      <w:tr>
        <w:trPr>
          <w:trHeight w:val="30" w:hRule="atLeast"/>
        </w:trPr>
        <w:tc>
          <w:tcPr>
            <w:tcW w:w="40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және жылы)</w:t>
            </w:r>
          </w:p>
        </w:tc>
        <w:tc>
          <w:tcPr>
            <w:tcW w:w="59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 көрсете отырып лауазымы, жұмысқа қабылдануы, жұмыстан шығуы</w:t>
            </w:r>
          </w:p>
        </w:tc>
        <w:tc>
          <w:tcPr>
            <w:tcW w:w="19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мекенжайы</w:t>
            </w:r>
          </w:p>
        </w:tc>
        <w:tc>
          <w:tcPr>
            <w:tcW w:w="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Жеке сәйкестендіру нөмірі (егер бар болса 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(куәлік нөмірі, берген күні мен орны, берген органның атауы)</w:t>
      </w:r>
    </w:p>
    <w:p>
      <w:pPr>
        <w:spacing w:after="0"/>
        <w:ind w:left="0"/>
        <w:jc w:val="both"/>
      </w:pPr>
      <w:r>
        <w:rPr>
          <w:rFonts w:ascii="Times New Roman"/>
          <w:b w:val="false"/>
          <w:i w:val="false"/>
          <w:color w:val="000000"/>
          <w:sz w:val="28"/>
        </w:rPr>
        <w:t>
      14. Сіз Қазақстан Республикасынан тыс жерлерге әкімшілік елден шығаруға не болмаса өтініш берудің алдында бес жыл ішінде елден қууға ұшырадыңыз ба ("Шетелдіктердің құқықтық жағдайы туралы" Қазақстан Республикасының Заңын бұзғандарға)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егер ұшырасаңыз, неше рет және қашан</w:t>
      </w:r>
    </w:p>
    <w:p>
      <w:pPr>
        <w:spacing w:after="0"/>
        <w:ind w:left="0"/>
        <w:jc w:val="both"/>
      </w:pPr>
      <w:r>
        <w:rPr>
          <w:rFonts w:ascii="Times New Roman"/>
          <w:b w:val="false"/>
          <w:i w:val="false"/>
          <w:color w:val="000000"/>
          <w:sz w:val="28"/>
        </w:rPr>
        <w:t>
      15. Сіз ауыр немесе аса ауыр қылмыстық әрекет не болмаса қауіпті деп танылған қылмысты қайта жасағаныңыз үшін заңды күшіне енген сот үкімімен сотталдыңыз ба __________________________________________________________________________</w:t>
      </w:r>
    </w:p>
    <w:p>
      <w:pPr>
        <w:spacing w:after="0"/>
        <w:ind w:left="0"/>
        <w:jc w:val="both"/>
      </w:pPr>
      <w:r>
        <w:rPr>
          <w:rFonts w:ascii="Times New Roman"/>
          <w:b w:val="false"/>
          <w:i w:val="false"/>
          <w:color w:val="000000"/>
          <w:sz w:val="28"/>
        </w:rPr>
        <w:t>
      егер сотталсаңыз, неше рет және қашан)</w:t>
      </w:r>
    </w:p>
    <w:p>
      <w:pPr>
        <w:spacing w:after="0"/>
        <w:ind w:left="0"/>
        <w:jc w:val="both"/>
      </w:pPr>
      <w:r>
        <w:rPr>
          <w:rFonts w:ascii="Times New Roman"/>
          <w:b w:val="false"/>
          <w:i w:val="false"/>
          <w:color w:val="000000"/>
          <w:sz w:val="28"/>
        </w:rPr>
        <w:t>
      16. Қазақстан Республикасының аумағында не болмаса одан тыс жерлерде ауыр немесе асаауыр қылмыстық әрекет жасағаныңыз үшін өтелмеген немесе алынбаған соттылығыңыз бар ма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егер болса, неше рет және қашан</w:t>
      </w:r>
    </w:p>
    <w:p>
      <w:pPr>
        <w:spacing w:after="0"/>
        <w:ind w:left="0"/>
        <w:jc w:val="both"/>
      </w:pPr>
      <w:r>
        <w:rPr>
          <w:rFonts w:ascii="Times New Roman"/>
          <w:b w:val="false"/>
          <w:i w:val="false"/>
          <w:color w:val="000000"/>
          <w:sz w:val="28"/>
        </w:rPr>
        <w:t>
      17. Шетелдіктердің Қазақстан Республикасында болу (тұру) режимін қамтамасыз ету бөлігінде Қазақстан Республикасының заңнамасын бұзғаныңыз үшін әкімшілік жауапкершілікке тартылдыңыз ба ______________________________________</w:t>
      </w:r>
    </w:p>
    <w:p>
      <w:pPr>
        <w:spacing w:after="0"/>
        <w:ind w:left="0"/>
        <w:jc w:val="both"/>
      </w:pPr>
      <w:r>
        <w:rPr>
          <w:rFonts w:ascii="Times New Roman"/>
          <w:b w:val="false"/>
          <w:i w:val="false"/>
          <w:color w:val="000000"/>
          <w:sz w:val="28"/>
        </w:rPr>
        <w:t>
      егер тартылсаңыз, неше рет және қашан</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18. Сізде мынадай сырқаттар болды ма: нашақорлық, психикалық ауытқулар (сырқат);</w:t>
      </w:r>
    </w:p>
    <w:p>
      <w:pPr>
        <w:spacing w:after="0"/>
        <w:ind w:left="0"/>
        <w:jc w:val="both"/>
      </w:pPr>
      <w:r>
        <w:rPr>
          <w:rFonts w:ascii="Times New Roman"/>
          <w:b w:val="false"/>
          <w:i w:val="false"/>
          <w:color w:val="000000"/>
          <w:sz w:val="28"/>
        </w:rPr>
        <w:t>
      туберкулез; лепра (Гансеннің сырқаты); жыныс жолдарымен арқылы берілетін инфекциялар (ЖЖБИ) – мерез, мерез лимфогранулемасы (донованоз), шанкроид; жіті инфекциялық аурулар (жіті респираторлық вирустық инфекциясы (тыныс органдарының жіті вирустық инфекциясынан) және грипптан басқа).___________________________</w:t>
      </w:r>
    </w:p>
    <w:p>
      <w:pPr>
        <w:spacing w:after="0"/>
        <w:ind w:left="0"/>
        <w:jc w:val="both"/>
      </w:pPr>
      <w:r>
        <w:rPr>
          <w:rFonts w:ascii="Times New Roman"/>
          <w:b w:val="false"/>
          <w:i w:val="false"/>
          <w:color w:val="000000"/>
          <w:sz w:val="28"/>
        </w:rPr>
        <w:t>
      егер иә, онда қандай түрімен</w:t>
      </w:r>
    </w:p>
    <w:p>
      <w:pPr>
        <w:spacing w:after="0"/>
        <w:ind w:left="0"/>
        <w:jc w:val="both"/>
      </w:pPr>
      <w:r>
        <w:rPr>
          <w:rFonts w:ascii="Times New Roman"/>
          <w:b w:val="false"/>
          <w:i w:val="false"/>
          <w:color w:val="000000"/>
          <w:sz w:val="28"/>
        </w:rPr>
        <w:t>
      19. Ата-анасы Қазақстан Республикасында тұрақты тұруға қалдыру туралы рұқсат алған кезде жазылатын/дербес рұқсат алатын бала туралы мәлімет (тегі, аты, әкесінің аты, туған күні мен жері, азаматтығы)</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Көрсетілген балалардың басқа ата-анасы туралы мәлімет (тегі, аты, әкесінің аты, туған күні азаматтығы, тұрғылықты жері)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20. Уақытша тұратын жерінің мекенжайы, телефоны 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Өтінішпен бірге мынадай құжаттар ұсынамын: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Маған Қазақстан Республикасында тұрақты тұруға "Халықтың көші-қоны туралы"</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49-бабымен</w:t>
      </w:r>
      <w:r>
        <w:rPr>
          <w:rFonts w:ascii="Times New Roman"/>
          <w:b w:val="false"/>
          <w:i w:val="false"/>
          <w:color w:val="000000"/>
          <w:sz w:val="28"/>
        </w:rPr>
        <w:t xml:space="preserve"> көзделген жағдайларда рұқсат беруден бас тартылуы не болмаса берілген тұруға ықтиярхаттың күші жойылуы мүмкін екені туралы ескертілді. Ұсынылған құжаттардың тұпнұсқалығын және жазылған мәліметтердің шынайылығын растаймын.</w:t>
      </w:r>
    </w:p>
    <w:p>
      <w:pPr>
        <w:spacing w:after="0"/>
        <w:ind w:left="0"/>
        <w:jc w:val="both"/>
      </w:pPr>
      <w:r>
        <w:rPr>
          <w:rFonts w:ascii="Times New Roman"/>
          <w:b w:val="false"/>
          <w:i w:val="false"/>
          <w:color w:val="000000"/>
          <w:sz w:val="28"/>
        </w:rPr>
        <w:t>
      20__ жылғы "___" 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(өтініш берілген күні) (өтініш берушінің қолы, лауазымды адам болған кезде қойылады)</w:t>
      </w:r>
    </w:p>
    <w:p>
      <w:pPr>
        <w:spacing w:after="0"/>
        <w:ind w:left="0"/>
        <w:jc w:val="both"/>
      </w:pPr>
      <w:r>
        <w:rPr>
          <w:rFonts w:ascii="Times New Roman"/>
          <w:b w:val="false"/>
          <w:i w:val="false"/>
          <w:color w:val="000000"/>
          <w:sz w:val="28"/>
        </w:rPr>
        <w:t>
      20__ жылғы "___" ________________ _________ өтініш қарауға қабылданды.</w:t>
      </w:r>
    </w:p>
    <w:p>
      <w:pPr>
        <w:spacing w:after="0"/>
        <w:ind w:left="0"/>
        <w:jc w:val="both"/>
      </w:pPr>
      <w:r>
        <w:rPr>
          <w:rFonts w:ascii="Times New Roman"/>
          <w:b w:val="false"/>
          <w:i w:val="false"/>
          <w:color w:val="000000"/>
          <w:sz w:val="28"/>
        </w:rPr>
        <w:t>
      Өтініштің толтырылғанының дұрыстығын және қажетті құжаттардың бар-жоғын тексердім, өтінішке мен болған кезде қол қойылды, өтініш берушінің қолының түпнұсқалығын растаймын ______________________________________________________</w:t>
      </w:r>
    </w:p>
    <w:p>
      <w:pPr>
        <w:spacing w:after="0"/>
        <w:ind w:left="0"/>
        <w:jc w:val="both"/>
      </w:pPr>
      <w:r>
        <w:rPr>
          <w:rFonts w:ascii="Times New Roman"/>
          <w:b w:val="false"/>
          <w:i w:val="false"/>
          <w:color w:val="000000"/>
          <w:sz w:val="28"/>
        </w:rPr>
        <w:t>
      арнаулы атағы (егер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құжатты қабылдаған уәкілетті лауазымды адамның лауазымы, тегі, аты-жөні)</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(лауазымды адамның қолы)</w:t>
      </w:r>
    </w:p>
    <w:p>
      <w:pPr>
        <w:spacing w:after="0"/>
        <w:ind w:left="0"/>
        <w:jc w:val="both"/>
      </w:pPr>
      <w:r>
        <w:rPr>
          <w:rFonts w:ascii="Times New Roman"/>
          <w:b w:val="false"/>
          <w:i w:val="false"/>
          <w:color w:val="000000"/>
          <w:sz w:val="28"/>
        </w:rPr>
        <w:t>
      Өтініш қысқартуларсыз, аббревиатураларсыз, түзетулерсіз және шимайсыз қолмен немесе техникалық құралдарды (жазу машинкалары, компьютерлер) пайдалана отырып толтырылады.</w:t>
      </w:r>
    </w:p>
    <w:p>
      <w:pPr>
        <w:spacing w:after="0"/>
        <w:ind w:left="0"/>
        <w:jc w:val="both"/>
      </w:pPr>
      <w:r>
        <w:rPr>
          <w:rFonts w:ascii="Times New Roman"/>
          <w:b w:val="false"/>
          <w:i w:val="false"/>
          <w:color w:val="000000"/>
          <w:sz w:val="28"/>
        </w:rPr>
        <w:t>
      Сұрақтарға жауап жан-жақты болуы тиіс. Қолмен орындалған мәтін түсінікті болуы тиіс.</w:t>
      </w:r>
    </w:p>
    <w:p>
      <w:pPr>
        <w:spacing w:after="0"/>
        <w:ind w:left="0"/>
        <w:jc w:val="both"/>
      </w:pPr>
      <w:r>
        <w:rPr>
          <w:rFonts w:ascii="Times New Roman"/>
          <w:b w:val="false"/>
          <w:i w:val="false"/>
          <w:color w:val="000000"/>
          <w:sz w:val="28"/>
        </w:rPr>
        <w:t>
      Өтінішті қабылдаған көші-қон қызметі бөлінісінің мөртабаны қойылады.</w:t>
      </w:r>
    </w:p>
    <w:p>
      <w:pPr>
        <w:spacing w:after="0"/>
        <w:ind w:left="0"/>
        <w:jc w:val="both"/>
      </w:pPr>
      <w:r>
        <w:rPr>
          <w:rFonts w:ascii="Times New Roman"/>
          <w:b w:val="false"/>
          <w:i w:val="false"/>
          <w:color w:val="000000"/>
          <w:sz w:val="28"/>
        </w:rPr>
        <w:t>
      Егер өтініш беруші заңды тұлғаның білімінсіз кәсіпкер болып табылса, онда тіркеу туралы туралы куәліктің нөмірі, тіркеген органның атауы және берілген орны көрсетіледі.</w:t>
      </w:r>
    </w:p>
    <w:p>
      <w:pPr>
        <w:spacing w:after="0"/>
        <w:ind w:left="0"/>
        <w:jc w:val="both"/>
      </w:pPr>
      <w:r>
        <w:rPr>
          <w:rFonts w:ascii="Times New Roman"/>
          <w:b w:val="false"/>
          <w:i w:val="false"/>
          <w:color w:val="000000"/>
          <w:sz w:val="28"/>
        </w:rPr>
        <w:t>
      Егер өтініш берушіге зейнетақы тағайындалса, зейнетақы түрі, зейнетақы куәлігіні нөмірі, оны кім және қашан бергені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министрінің 2017 жылғы</w:t>
            </w:r>
            <w:r>
              <w:br/>
            </w:r>
            <w:r>
              <w:rPr>
                <w:rFonts w:ascii="Times New Roman"/>
                <w:b w:val="false"/>
                <w:i w:val="false"/>
                <w:color w:val="000000"/>
                <w:sz w:val="20"/>
              </w:rPr>
              <w:t>2 тамыздағы № 529 бұйрығына</w:t>
            </w:r>
            <w:r>
              <w:br/>
            </w:r>
            <w:r>
              <w:rPr>
                <w:rFonts w:ascii="Times New Roman"/>
                <w:b w:val="false"/>
                <w:i w:val="false"/>
                <w:color w:val="000000"/>
                <w:sz w:val="20"/>
              </w:rPr>
              <w:t>2-қосымшасы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 азаматтығы</w:t>
            </w:r>
            <w:r>
              <w:br/>
            </w:r>
            <w:r>
              <w:rPr>
                <w:rFonts w:ascii="Times New Roman"/>
                <w:b w:val="false"/>
                <w:i w:val="false"/>
                <w:color w:val="000000"/>
                <w:sz w:val="20"/>
              </w:rPr>
              <w:t>жоқ адамдарға Қазақстан</w:t>
            </w:r>
            <w:r>
              <w:br/>
            </w:r>
            <w:r>
              <w:rPr>
                <w:rFonts w:ascii="Times New Roman"/>
                <w:b w:val="false"/>
                <w:i w:val="false"/>
                <w:color w:val="000000"/>
                <w:sz w:val="20"/>
              </w:rPr>
              <w:t>Республикасында уақытша және</w:t>
            </w:r>
            <w:r>
              <w:br/>
            </w:r>
            <w:r>
              <w:rPr>
                <w:rFonts w:ascii="Times New Roman"/>
                <w:b w:val="false"/>
                <w:i w:val="false"/>
                <w:color w:val="000000"/>
                <w:sz w:val="20"/>
              </w:rPr>
              <w:t>тұрақты тұруға рұқсаттар</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Бастық не орынбасары</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(арнаулы атағы)</w:t>
            </w:r>
            <w:r>
              <w:br/>
            </w:r>
            <w:r>
              <w:rPr>
                <w:rFonts w:ascii="Times New Roman"/>
                <w:b w:val="false"/>
                <w:i w:val="false"/>
                <w:color w:val="000000"/>
                <w:sz w:val="20"/>
              </w:rPr>
              <w:t>____________ ___________________</w:t>
            </w:r>
            <w:r>
              <w:br/>
            </w:r>
            <w:r>
              <w:rPr>
                <w:rFonts w:ascii="Times New Roman"/>
                <w:b w:val="false"/>
                <w:i w:val="false"/>
                <w:color w:val="000000"/>
                <w:sz w:val="20"/>
              </w:rPr>
              <w:t>(қолы) тегі, а.ә (бар болса)</w:t>
            </w:r>
            <w:r>
              <w:br/>
            </w:r>
            <w:r>
              <w:rPr>
                <w:rFonts w:ascii="Times New Roman"/>
                <w:b w:val="false"/>
                <w:i w:val="false"/>
                <w:color w:val="000000"/>
                <w:sz w:val="20"/>
              </w:rPr>
              <w:t>20___ жылғы "____" _____________</w:t>
            </w:r>
          </w:p>
        </w:tc>
      </w:tr>
    </w:tbl>
    <w:bookmarkStart w:name="z35" w:id="22"/>
    <w:p>
      <w:pPr>
        <w:spacing w:after="0"/>
        <w:ind w:left="0"/>
        <w:jc w:val="left"/>
      </w:pPr>
      <w:r>
        <w:rPr>
          <w:rFonts w:ascii="Times New Roman"/>
          <w:b/>
          <w:i w:val="false"/>
          <w:color w:val="000000"/>
        </w:rPr>
        <w:t xml:space="preserve"> Адамға азаматтығы жоқ адамның мәртебесін беру туралы ҚОРЫТЫНДЫ</w:t>
      </w:r>
    </w:p>
    <w:bookmarkEnd w:id="22"/>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арнайы атағы, қызметкердің тегі, аты, әкесінің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(өтініштің негіздемесі, өтініш берушінің тегі, аты, әкесінің аты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рұқсатты жою кезінде органның хабарламасы)</w:t>
      </w:r>
    </w:p>
    <w:p>
      <w:pPr>
        <w:spacing w:after="0"/>
        <w:ind w:left="0"/>
        <w:jc w:val="both"/>
      </w:pPr>
      <w:r>
        <w:rPr>
          <w:rFonts w:ascii="Times New Roman"/>
          <w:b w:val="false"/>
          <w:i w:val="false"/>
          <w:color w:val="000000"/>
          <w:sz w:val="28"/>
        </w:rPr>
        <w:t>
      БЕЛГІЛЕЙДІ:</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өтініш берушінің толық сауалнамалық деректері, өтініш берушінің уақытша тіркеу орны, өтінішпен жүгінуге себеп болған;</w:t>
      </w:r>
    </w:p>
    <w:p>
      <w:pPr>
        <w:spacing w:after="0"/>
        <w:ind w:left="0"/>
        <w:jc w:val="both"/>
      </w:pPr>
      <w:r>
        <w:rPr>
          <w:rFonts w:ascii="Times New Roman"/>
          <w:b w:val="false"/>
          <w:i w:val="false"/>
          <w:color w:val="000000"/>
          <w:sz w:val="28"/>
        </w:rPr>
        <w:t>
      білім, кәсібі, бұрын Қазақстан Республикасының аумағында уақытша тұрған кезеңде айналысқан ісі, тұрғылықты жері, Қазақстан Республикасынан тыс жерге шығуы, шығу мерзімдері;</w:t>
      </w:r>
    </w:p>
    <w:p>
      <w:pPr>
        <w:spacing w:after="0"/>
        <w:ind w:left="0"/>
        <w:jc w:val="both"/>
      </w:pPr>
      <w:r>
        <w:rPr>
          <w:rFonts w:ascii="Times New Roman"/>
          <w:b w:val="false"/>
          <w:i w:val="false"/>
          <w:color w:val="000000"/>
          <w:sz w:val="28"/>
        </w:rPr>
        <w:t>
      өтініш берушінің жеке басының ерекшеліктері, жүзеге асыруға қаражат көзі, отбасы жағдайы, туысқандары туралы қысқаша мәлімет;</w:t>
      </w:r>
    </w:p>
    <w:p>
      <w:pPr>
        <w:spacing w:after="0"/>
        <w:ind w:left="0"/>
        <w:jc w:val="both"/>
      </w:pPr>
      <w:r>
        <w:rPr>
          <w:rFonts w:ascii="Times New Roman"/>
          <w:b w:val="false"/>
          <w:i w:val="false"/>
          <w:color w:val="000000"/>
          <w:sz w:val="28"/>
        </w:rPr>
        <w:t>
      адамды ішкі істер органдарының және басқа да мемлекеттік органдардың есептері бойынша тексеру нәтижелері, әкімшілік жауапкершілікке тарту туралы мәлімет;</w:t>
      </w:r>
    </w:p>
    <w:p>
      <w:pPr>
        <w:spacing w:after="0"/>
        <w:ind w:left="0"/>
        <w:jc w:val="both"/>
      </w:pPr>
      <w:r>
        <w:rPr>
          <w:rFonts w:ascii="Times New Roman"/>
          <w:b w:val="false"/>
          <w:i w:val="false"/>
          <w:color w:val="000000"/>
          <w:sz w:val="28"/>
        </w:rPr>
        <w:t>
      балалары және толық айқындамалық деректер туралы мәлімет;</w:t>
      </w:r>
    </w:p>
    <w:p>
      <w:pPr>
        <w:spacing w:after="0"/>
        <w:ind w:left="0"/>
        <w:jc w:val="both"/>
      </w:pPr>
      <w:r>
        <w:rPr>
          <w:rFonts w:ascii="Times New Roman"/>
          <w:b w:val="false"/>
          <w:i w:val="false"/>
          <w:color w:val="000000"/>
          <w:sz w:val="28"/>
        </w:rPr>
        <w:t>
      өтініш берушінің мінездемесі;</w:t>
      </w:r>
    </w:p>
    <w:p>
      <w:pPr>
        <w:spacing w:after="0"/>
        <w:ind w:left="0"/>
        <w:jc w:val="both"/>
      </w:pPr>
      <w:r>
        <w:rPr>
          <w:rFonts w:ascii="Times New Roman"/>
          <w:b w:val="false"/>
          <w:i w:val="false"/>
          <w:color w:val="000000"/>
          <w:sz w:val="28"/>
        </w:rPr>
        <w:t>
      азаматтығы жоқ адамның мәртебесін беру үшін негіз</w:t>
      </w:r>
    </w:p>
    <w:p>
      <w:pPr>
        <w:spacing w:after="0"/>
        <w:ind w:left="0"/>
        <w:jc w:val="both"/>
      </w:pPr>
      <w:r>
        <w:rPr>
          <w:rFonts w:ascii="Times New Roman"/>
          <w:b w:val="false"/>
          <w:i w:val="false"/>
          <w:color w:val="000000"/>
          <w:sz w:val="28"/>
        </w:rPr>
        <w:t>
      ҚАУЛЫ ЕТТІ:</w:t>
      </w:r>
    </w:p>
    <w:p>
      <w:pPr>
        <w:spacing w:after="0"/>
        <w:ind w:left="0"/>
        <w:jc w:val="both"/>
      </w:pPr>
      <w:r>
        <w:rPr>
          <w:rFonts w:ascii="Times New Roman"/>
          <w:b w:val="false"/>
          <w:i w:val="false"/>
          <w:color w:val="000000"/>
          <w:sz w:val="28"/>
        </w:rPr>
        <w:t>
      1. Азаматтығы жоқ адамның мәртебесін беру туралы оң немесе теріс шешім қабылдауға дәлелді негіздеме жазылады.</w:t>
      </w:r>
    </w:p>
    <w:p>
      <w:pPr>
        <w:spacing w:after="0"/>
        <w:ind w:left="0"/>
        <w:jc w:val="both"/>
      </w:pPr>
      <w:r>
        <w:rPr>
          <w:rFonts w:ascii="Times New Roman"/>
          <w:b w:val="false"/>
          <w:i w:val="false"/>
          <w:color w:val="000000"/>
          <w:sz w:val="28"/>
        </w:rPr>
        <w:t>
      2. Қабылданған шешім туралы хабарлама жолданатын ішкі істер органының атауы көрсетіледі.</w:t>
      </w:r>
    </w:p>
    <w:p>
      <w:pPr>
        <w:spacing w:after="0"/>
        <w:ind w:left="0"/>
        <w:jc w:val="both"/>
      </w:pPr>
      <w:r>
        <w:rPr>
          <w:rFonts w:ascii="Times New Roman"/>
          <w:b w:val="false"/>
          <w:i w:val="false"/>
          <w:color w:val="000000"/>
          <w:sz w:val="28"/>
        </w:rPr>
        <w:t>
      3. Есепке алуға өзгерістерді қамтамасыз ететін бөлініс көрсетіледі.</w:t>
      </w:r>
    </w:p>
    <w:p>
      <w:pPr>
        <w:spacing w:after="0"/>
        <w:ind w:left="0"/>
        <w:jc w:val="both"/>
      </w:pPr>
      <w:r>
        <w:rPr>
          <w:rFonts w:ascii="Times New Roman"/>
          <w:b w:val="false"/>
          <w:i w:val="false"/>
          <w:color w:val="000000"/>
          <w:sz w:val="28"/>
        </w:rPr>
        <w:t>
      ________________________________________ ____________________________</w:t>
      </w:r>
    </w:p>
    <w:p>
      <w:pPr>
        <w:spacing w:after="0"/>
        <w:ind w:left="0"/>
        <w:jc w:val="both"/>
      </w:pPr>
      <w:r>
        <w:rPr>
          <w:rFonts w:ascii="Times New Roman"/>
          <w:b w:val="false"/>
          <w:i w:val="false"/>
          <w:color w:val="000000"/>
          <w:sz w:val="28"/>
        </w:rPr>
        <w:t>
      (лауазымы, арнаулы атағы, қызметкердің (қолы) тегі, аты, әкесінің аты)</w:t>
      </w:r>
    </w:p>
    <w:p>
      <w:pPr>
        <w:spacing w:after="0"/>
        <w:ind w:left="0"/>
        <w:jc w:val="both"/>
      </w:pPr>
      <w:r>
        <w:rPr>
          <w:rFonts w:ascii="Times New Roman"/>
          <w:b w:val="false"/>
          <w:i w:val="false"/>
          <w:color w:val="000000"/>
          <w:sz w:val="28"/>
        </w:rPr>
        <w:t>
      "КЕЛІСЕМІН"</w:t>
      </w:r>
    </w:p>
    <w:p>
      <w:pPr>
        <w:spacing w:after="0"/>
        <w:ind w:left="0"/>
        <w:jc w:val="both"/>
      </w:pPr>
      <w:r>
        <w:rPr>
          <w:rFonts w:ascii="Times New Roman"/>
          <w:b w:val="false"/>
          <w:i w:val="false"/>
          <w:color w:val="000000"/>
          <w:sz w:val="28"/>
        </w:rPr>
        <w:t>
      Көші-қон қызметі бөлінісінің басшысы не орынбасары</w:t>
      </w:r>
    </w:p>
    <w:p>
      <w:pPr>
        <w:spacing w:after="0"/>
        <w:ind w:left="0"/>
        <w:jc w:val="both"/>
      </w:pPr>
      <w:r>
        <w:rPr>
          <w:rFonts w:ascii="Times New Roman"/>
          <w:b w:val="false"/>
          <w:i w:val="false"/>
          <w:color w:val="000000"/>
          <w:sz w:val="28"/>
        </w:rPr>
        <w:t>
      ________________________________________ ____________________________</w:t>
      </w:r>
    </w:p>
    <w:p>
      <w:pPr>
        <w:spacing w:after="0"/>
        <w:ind w:left="0"/>
        <w:jc w:val="both"/>
      </w:pPr>
      <w:r>
        <w:rPr>
          <w:rFonts w:ascii="Times New Roman"/>
          <w:b w:val="false"/>
          <w:i w:val="false"/>
          <w:color w:val="000000"/>
          <w:sz w:val="28"/>
        </w:rPr>
        <w:t>
      (арнаулы атағы, тегі, аты, әкесінің аты) (қолы)</w:t>
      </w:r>
    </w:p>
    <w:p>
      <w:pPr>
        <w:spacing w:after="0"/>
        <w:ind w:left="0"/>
        <w:jc w:val="both"/>
      </w:pPr>
      <w:r>
        <w:rPr>
          <w:rFonts w:ascii="Times New Roman"/>
          <w:b w:val="false"/>
          <w:i w:val="false"/>
          <w:color w:val="000000"/>
          <w:sz w:val="28"/>
        </w:rPr>
        <w:t>
      20__ жылғы "__" 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 тарту туралы шешім қабылданған жағдайда "Халықтың көші-қоны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нақты бабына (бөлік, тармақ) сілтеме міндетті.</w:t>
      </w:r>
    </w:p>
    <w:p>
      <w:pPr>
        <w:spacing w:after="0"/>
        <w:ind w:left="0"/>
        <w:jc w:val="both"/>
      </w:pPr>
      <w:r>
        <w:rPr>
          <w:rFonts w:ascii="Times New Roman"/>
          <w:b w:val="false"/>
          <w:i w:val="false"/>
          <w:color w:val="000000"/>
          <w:sz w:val="28"/>
        </w:rPr>
        <w:t>
      Қол қою құқығы берілген орынбасар шешімге қол қойған жағдайда оның лауазымы, тегі, аты, әкесінің аты (бар болған жағдайда) және арнаулы атағы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министрінің 2017 жылғы 2</w:t>
            </w:r>
            <w:r>
              <w:br/>
            </w:r>
            <w:r>
              <w:rPr>
                <w:rFonts w:ascii="Times New Roman"/>
                <w:b w:val="false"/>
                <w:i w:val="false"/>
                <w:color w:val="000000"/>
                <w:sz w:val="20"/>
              </w:rPr>
              <w:t>тамыздағы № 529 бұйрығына</w:t>
            </w:r>
            <w:r>
              <w:br/>
            </w:r>
            <w:r>
              <w:rPr>
                <w:rFonts w:ascii="Times New Roman"/>
                <w:b w:val="false"/>
                <w:i w:val="false"/>
                <w:color w:val="000000"/>
                <w:sz w:val="20"/>
              </w:rPr>
              <w:t>3-қосымшасы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 азаматтығы</w:t>
            </w:r>
            <w:r>
              <w:br/>
            </w:r>
            <w:r>
              <w:rPr>
                <w:rFonts w:ascii="Times New Roman"/>
                <w:b w:val="false"/>
                <w:i w:val="false"/>
                <w:color w:val="000000"/>
                <w:sz w:val="20"/>
              </w:rPr>
              <w:t>жоқ адамдарға Қазақстан</w:t>
            </w:r>
            <w:r>
              <w:br/>
            </w:r>
            <w:r>
              <w:rPr>
                <w:rFonts w:ascii="Times New Roman"/>
                <w:b w:val="false"/>
                <w:i w:val="false"/>
                <w:color w:val="000000"/>
                <w:sz w:val="20"/>
              </w:rPr>
              <w:t>Республикасында уақытша және</w:t>
            </w:r>
            <w:r>
              <w:br/>
            </w:r>
            <w:r>
              <w:rPr>
                <w:rFonts w:ascii="Times New Roman"/>
                <w:b w:val="false"/>
                <w:i w:val="false"/>
                <w:color w:val="000000"/>
                <w:sz w:val="20"/>
              </w:rPr>
              <w:t>тұрақты тұруға рұқсаттар беру</w:t>
            </w:r>
            <w:r>
              <w:br/>
            </w:r>
            <w:r>
              <w:rPr>
                <w:rFonts w:ascii="Times New Roman"/>
                <w:b w:val="false"/>
                <w:i w:val="false"/>
                <w:color w:val="000000"/>
                <w:sz w:val="20"/>
              </w:rPr>
              <w:t>қағидаларына 6-қосымшасы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Бастық______________________</w:t>
            </w:r>
            <w:r>
              <w:br/>
            </w:r>
            <w:r>
              <w:rPr>
                <w:rFonts w:ascii="Times New Roman"/>
                <w:b w:val="false"/>
                <w:i w:val="false"/>
                <w:color w:val="000000"/>
                <w:sz w:val="20"/>
              </w:rPr>
              <w:t>арнаулы атағы)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(қолы) тегі, а.ә (бар болса)</w:t>
            </w:r>
            <w:r>
              <w:br/>
            </w:r>
            <w:r>
              <w:rPr>
                <w:rFonts w:ascii="Times New Roman"/>
                <w:b w:val="false"/>
                <w:i w:val="false"/>
                <w:color w:val="000000"/>
                <w:sz w:val="20"/>
              </w:rPr>
              <w:t>20___ жылғы "____" _____________</w:t>
            </w:r>
          </w:p>
        </w:tc>
      </w:tr>
    </w:tbl>
    <w:bookmarkStart w:name="z38" w:id="23"/>
    <w:p>
      <w:pPr>
        <w:spacing w:after="0"/>
        <w:ind w:left="0"/>
        <w:jc w:val="left"/>
      </w:pPr>
      <w:r>
        <w:rPr>
          <w:rFonts w:ascii="Times New Roman"/>
          <w:b/>
          <w:i w:val="false"/>
          <w:color w:val="000000"/>
        </w:rPr>
        <w:t xml:space="preserve"> Рұқсатты беру/не дәйекті себептермен бас тарту туралы ҚОРЫТЫНДЫ</w:t>
      </w:r>
    </w:p>
    <w:bookmarkEnd w:id="23"/>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арнайы атағы, қызметкердің тегі, аты, әкесінің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(өтініштің негіздемесі, өтініш берушінің тегі, аты, әкесінің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рұқсатты жою кезінде органның хабарламасы)</w:t>
      </w:r>
    </w:p>
    <w:p>
      <w:pPr>
        <w:spacing w:after="0"/>
        <w:ind w:left="0"/>
        <w:jc w:val="both"/>
      </w:pPr>
      <w:r>
        <w:rPr>
          <w:rFonts w:ascii="Times New Roman"/>
          <w:b w:val="false"/>
          <w:i w:val="false"/>
          <w:color w:val="000000"/>
          <w:sz w:val="28"/>
        </w:rPr>
        <w:t>
      БЕЛГІЛЕЙДІ:</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өтініш берушінің толық сауалнамалық деректері, өтініш берушінің  уақытша тіркеу орны, өтінішпен жүгінуге себеп болған;</w:t>
      </w:r>
    </w:p>
    <w:p>
      <w:pPr>
        <w:spacing w:after="0"/>
        <w:ind w:left="0"/>
        <w:jc w:val="both"/>
      </w:pPr>
      <w:r>
        <w:rPr>
          <w:rFonts w:ascii="Times New Roman"/>
          <w:b w:val="false"/>
          <w:i w:val="false"/>
          <w:color w:val="000000"/>
          <w:sz w:val="28"/>
        </w:rPr>
        <w:t>
      білім, кәсібі, бұрын Қазақстан Республикасының аумағында  уақытша тұрған кезеңде айналысқан ісі, тұрғылықты жері, Қазақстан Республикасынан тыс жерге шығуы, шығу мерзімдері;</w:t>
      </w:r>
    </w:p>
    <w:p>
      <w:pPr>
        <w:spacing w:after="0"/>
        <w:ind w:left="0"/>
        <w:jc w:val="both"/>
      </w:pPr>
      <w:r>
        <w:rPr>
          <w:rFonts w:ascii="Times New Roman"/>
          <w:b w:val="false"/>
          <w:i w:val="false"/>
          <w:color w:val="000000"/>
          <w:sz w:val="28"/>
        </w:rPr>
        <w:t>
      егер біруақытта Қазақстан Республикасында тұрақты тұруға рұқсатты өтініш берушімен бірге балалары алса, онда бұл туралы айқындамалық сияқты қаулы ету бөлігінде де көрсетіледі. Егер баланың басқа тегі болған жағдайда, оның тегі көрсетіледі;</w:t>
      </w:r>
    </w:p>
    <w:p>
      <w:pPr>
        <w:spacing w:after="0"/>
        <w:ind w:left="0"/>
        <w:jc w:val="both"/>
      </w:pPr>
      <w:r>
        <w:rPr>
          <w:rFonts w:ascii="Times New Roman"/>
          <w:b w:val="false"/>
          <w:i w:val="false"/>
          <w:color w:val="000000"/>
          <w:sz w:val="28"/>
        </w:rPr>
        <w:t>
      өтініш берушінің жеке басының ерекшеліктері, жүзеге асыруға қаражат көзі, отбасы жағдайы, туысқандары туралы қысқаша мәлімет;</w:t>
      </w:r>
    </w:p>
    <w:p>
      <w:pPr>
        <w:spacing w:after="0"/>
        <w:ind w:left="0"/>
        <w:jc w:val="both"/>
      </w:pPr>
      <w:r>
        <w:rPr>
          <w:rFonts w:ascii="Times New Roman"/>
          <w:b w:val="false"/>
          <w:i w:val="false"/>
          <w:color w:val="000000"/>
          <w:sz w:val="28"/>
        </w:rPr>
        <w:t>
      адамды ішкі істер органдарының және басқа да мемлекеттік органдардың есептері бойынша тексеру нәтижелері, әкімшілік жауапкершілікке тарту туралы мәлімет;</w:t>
      </w:r>
    </w:p>
    <w:p>
      <w:pPr>
        <w:spacing w:after="0"/>
        <w:ind w:left="0"/>
        <w:jc w:val="both"/>
      </w:pPr>
      <w:r>
        <w:rPr>
          <w:rFonts w:ascii="Times New Roman"/>
          <w:b w:val="false"/>
          <w:i w:val="false"/>
          <w:color w:val="000000"/>
          <w:sz w:val="28"/>
        </w:rPr>
        <w:t>
      балалары және толық айқындамалық деректер туралы мәлімет;</w:t>
      </w:r>
    </w:p>
    <w:p>
      <w:pPr>
        <w:spacing w:after="0"/>
        <w:ind w:left="0"/>
        <w:jc w:val="both"/>
      </w:pPr>
      <w:r>
        <w:rPr>
          <w:rFonts w:ascii="Times New Roman"/>
          <w:b w:val="false"/>
          <w:i w:val="false"/>
          <w:color w:val="000000"/>
          <w:sz w:val="28"/>
        </w:rPr>
        <w:t>
      өтініш берушінің мінездемесі;</w:t>
      </w:r>
    </w:p>
    <w:p>
      <w:pPr>
        <w:spacing w:after="0"/>
        <w:ind w:left="0"/>
        <w:jc w:val="both"/>
      </w:pPr>
      <w:r>
        <w:rPr>
          <w:rFonts w:ascii="Times New Roman"/>
          <w:b w:val="false"/>
          <w:i w:val="false"/>
          <w:color w:val="000000"/>
          <w:sz w:val="28"/>
        </w:rPr>
        <w:t xml:space="preserve">
      "Халықтың көші-қоны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тұруға ықтиярхатты жоюға негіздеме.</w:t>
      </w:r>
    </w:p>
    <w:p>
      <w:pPr>
        <w:spacing w:after="0"/>
        <w:ind w:left="0"/>
        <w:jc w:val="both"/>
      </w:pPr>
      <w:r>
        <w:rPr>
          <w:rFonts w:ascii="Times New Roman"/>
          <w:b w:val="false"/>
          <w:i w:val="false"/>
          <w:color w:val="000000"/>
          <w:sz w:val="28"/>
        </w:rPr>
        <w:t>
      ҚАУЛЫ ЕТТІ:</w:t>
      </w:r>
    </w:p>
    <w:p>
      <w:pPr>
        <w:spacing w:after="0"/>
        <w:ind w:left="0"/>
        <w:jc w:val="both"/>
      </w:pPr>
      <w:r>
        <w:rPr>
          <w:rFonts w:ascii="Times New Roman"/>
          <w:b w:val="false"/>
          <w:i w:val="false"/>
          <w:color w:val="000000"/>
          <w:sz w:val="28"/>
        </w:rPr>
        <w:t>
      1. Тұруға ықтиярхат беру/ бұрын берілген тұруға ықтиярхаттың күшін жою туралы оң немесе теріс шешім қабылдауға дәлелді негіздеме жазылады.</w:t>
      </w:r>
    </w:p>
    <w:p>
      <w:pPr>
        <w:spacing w:after="0"/>
        <w:ind w:left="0"/>
        <w:jc w:val="both"/>
      </w:pPr>
      <w:r>
        <w:rPr>
          <w:rFonts w:ascii="Times New Roman"/>
          <w:b w:val="false"/>
          <w:i w:val="false"/>
          <w:color w:val="000000"/>
          <w:sz w:val="28"/>
        </w:rPr>
        <w:t>
      2. Қабылданған шешім туралы хабарлама жолданатын ішкі істер органының атауы көрсетіледі.</w:t>
      </w:r>
    </w:p>
    <w:p>
      <w:pPr>
        <w:spacing w:after="0"/>
        <w:ind w:left="0"/>
        <w:jc w:val="both"/>
      </w:pPr>
      <w:r>
        <w:rPr>
          <w:rFonts w:ascii="Times New Roman"/>
          <w:b w:val="false"/>
          <w:i w:val="false"/>
          <w:color w:val="000000"/>
          <w:sz w:val="28"/>
        </w:rPr>
        <w:t>
      3. Есепке алуға өзгерістерді қамтамасыз ететін бөлініс көрсетіледі.</w:t>
      </w:r>
    </w:p>
    <w:p>
      <w:pPr>
        <w:spacing w:after="0"/>
        <w:ind w:left="0"/>
        <w:jc w:val="both"/>
      </w:pPr>
      <w:r>
        <w:rPr>
          <w:rFonts w:ascii="Times New Roman"/>
          <w:b w:val="false"/>
          <w:i w:val="false"/>
          <w:color w:val="000000"/>
          <w:sz w:val="28"/>
        </w:rPr>
        <w:t>
      ________________________________________ ____________________________</w:t>
      </w:r>
    </w:p>
    <w:p>
      <w:pPr>
        <w:spacing w:after="0"/>
        <w:ind w:left="0"/>
        <w:jc w:val="both"/>
      </w:pPr>
      <w:r>
        <w:rPr>
          <w:rFonts w:ascii="Times New Roman"/>
          <w:b w:val="false"/>
          <w:i w:val="false"/>
          <w:color w:val="000000"/>
          <w:sz w:val="28"/>
        </w:rPr>
        <w:t>
      (лауазымы, арнайы атағы, қызметкердің (қолы) тегі, аты, әкесінің аты)</w:t>
      </w:r>
    </w:p>
    <w:p>
      <w:pPr>
        <w:spacing w:after="0"/>
        <w:ind w:left="0"/>
        <w:jc w:val="both"/>
      </w:pPr>
      <w:r>
        <w:rPr>
          <w:rFonts w:ascii="Times New Roman"/>
          <w:b w:val="false"/>
          <w:i w:val="false"/>
          <w:color w:val="000000"/>
          <w:sz w:val="28"/>
        </w:rPr>
        <w:t>
      "КЕЛІСЕМІН"</w:t>
      </w:r>
    </w:p>
    <w:p>
      <w:pPr>
        <w:spacing w:after="0"/>
        <w:ind w:left="0"/>
        <w:jc w:val="both"/>
      </w:pPr>
      <w:r>
        <w:rPr>
          <w:rFonts w:ascii="Times New Roman"/>
          <w:b w:val="false"/>
          <w:i w:val="false"/>
          <w:color w:val="000000"/>
          <w:sz w:val="28"/>
        </w:rPr>
        <w:t>
      Көші-қон қызметі бөлінісінің басшысы не орынбасары</w:t>
      </w:r>
    </w:p>
    <w:p>
      <w:pPr>
        <w:spacing w:after="0"/>
        <w:ind w:left="0"/>
        <w:jc w:val="both"/>
      </w:pPr>
      <w:r>
        <w:rPr>
          <w:rFonts w:ascii="Times New Roman"/>
          <w:b w:val="false"/>
          <w:i w:val="false"/>
          <w:color w:val="000000"/>
          <w:sz w:val="28"/>
        </w:rPr>
        <w:t>
      _______________________________________ _____________________________</w:t>
      </w:r>
    </w:p>
    <w:p>
      <w:pPr>
        <w:spacing w:after="0"/>
        <w:ind w:left="0"/>
        <w:jc w:val="both"/>
      </w:pPr>
      <w:r>
        <w:rPr>
          <w:rFonts w:ascii="Times New Roman"/>
          <w:b w:val="false"/>
          <w:i w:val="false"/>
          <w:color w:val="000000"/>
          <w:sz w:val="28"/>
        </w:rPr>
        <w:t>
      (арнайы атағы, тегі, аты, әкесінің аты) (қолы)</w:t>
      </w:r>
    </w:p>
    <w:p>
      <w:pPr>
        <w:spacing w:after="0"/>
        <w:ind w:left="0"/>
        <w:jc w:val="both"/>
      </w:pPr>
      <w:r>
        <w:rPr>
          <w:rFonts w:ascii="Times New Roman"/>
          <w:b w:val="false"/>
          <w:i w:val="false"/>
          <w:color w:val="000000"/>
          <w:sz w:val="28"/>
        </w:rPr>
        <w:t>
      20__ жылғы "__" 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Егер шешім қабылдау құқығы ұсынған орынбасары бекітсе, оның лауазымы, тегі, аты, әкесінің аты және арнайы атағы көрсетіледі.</w:t>
      </w:r>
    </w:p>
    <w:p>
      <w:pPr>
        <w:spacing w:after="0"/>
        <w:ind w:left="0"/>
        <w:jc w:val="both"/>
      </w:pPr>
      <w:r>
        <w:rPr>
          <w:rFonts w:ascii="Times New Roman"/>
          <w:b w:val="false"/>
          <w:i w:val="false"/>
          <w:color w:val="000000"/>
          <w:sz w:val="28"/>
        </w:rPr>
        <w:t>
      Егер біруақытта рұқсатты өтініш берушімен оның кәмелетке толмаған балалары алса, онда бұл туралы айқындамалық және белгілеу бөлігінде көрсетіледі. Егер баланың басқа тегі болған жағдайда, оның тегі көрсетіледі.</w:t>
      </w:r>
    </w:p>
    <w:p>
      <w:pPr>
        <w:spacing w:after="0"/>
        <w:ind w:left="0"/>
        <w:jc w:val="both"/>
      </w:pPr>
      <w:r>
        <w:rPr>
          <w:rFonts w:ascii="Times New Roman"/>
          <w:b w:val="false"/>
          <w:i w:val="false"/>
          <w:color w:val="000000"/>
          <w:sz w:val="28"/>
        </w:rPr>
        <w:t xml:space="preserve">
      Тұруға ықтиярхатты беруден немесе бұрын берілген рұқсаттың күшін жоюдан бас тарту туралы шешім қабылданған жағдайда "Халықтың көші-қоны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нақты бабына (бөлік, тармақ) сілтеме міндетті.</w:t>
      </w:r>
    </w:p>
    <w:p>
      <w:pPr>
        <w:spacing w:after="0"/>
        <w:ind w:left="0"/>
        <w:jc w:val="both"/>
      </w:pPr>
      <w:r>
        <w:rPr>
          <w:rFonts w:ascii="Times New Roman"/>
          <w:b w:val="false"/>
          <w:i w:val="false"/>
          <w:color w:val="000000"/>
          <w:sz w:val="28"/>
        </w:rPr>
        <w:t>
      Қол қою құқығы берілген орынбасар шешімге қол қойған жағдайда оның лауазымы, тегі, аты, әкесінің аты және арнайы атағы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министрінің 2017 жылғы</w:t>
            </w:r>
            <w:r>
              <w:br/>
            </w:r>
            <w:r>
              <w:rPr>
                <w:rFonts w:ascii="Times New Roman"/>
                <w:b w:val="false"/>
                <w:i w:val="false"/>
                <w:color w:val="000000"/>
                <w:sz w:val="20"/>
              </w:rPr>
              <w:t>2 тамыздағы № 529 бұйрығына</w:t>
            </w:r>
            <w:r>
              <w:br/>
            </w:r>
            <w:r>
              <w:rPr>
                <w:rFonts w:ascii="Times New Roman"/>
                <w:b w:val="false"/>
                <w:i w:val="false"/>
                <w:color w:val="000000"/>
                <w:sz w:val="20"/>
              </w:rPr>
              <w:t>4-қосымшасы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 азаматтығы</w:t>
            </w:r>
            <w:r>
              <w:br/>
            </w:r>
            <w:r>
              <w:rPr>
                <w:rFonts w:ascii="Times New Roman"/>
                <w:b w:val="false"/>
                <w:i w:val="false"/>
                <w:color w:val="000000"/>
                <w:sz w:val="20"/>
              </w:rPr>
              <w:t>жоқ адамдарға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Республикасында уақытша және</w:t>
            </w:r>
            <w:r>
              <w:br/>
            </w:r>
            <w:r>
              <w:rPr>
                <w:rFonts w:ascii="Times New Roman"/>
                <w:b w:val="false"/>
                <w:i w:val="false"/>
                <w:color w:val="000000"/>
                <w:sz w:val="20"/>
              </w:rPr>
              <w:t>тұрақты тұруға рұқсаттар</w:t>
            </w:r>
            <w:r>
              <w:br/>
            </w:r>
            <w:r>
              <w:rPr>
                <w:rFonts w:ascii="Times New Roman"/>
                <w:b w:val="false"/>
                <w:i w:val="false"/>
                <w:color w:val="000000"/>
                <w:sz w:val="20"/>
              </w:rPr>
              <w:t>беру қағидаларына</w:t>
            </w:r>
            <w:r>
              <w:br/>
            </w:r>
            <w:r>
              <w:rPr>
                <w:rFonts w:ascii="Times New Roman"/>
                <w:b w:val="false"/>
                <w:i w:val="false"/>
                <w:color w:val="000000"/>
                <w:sz w:val="20"/>
              </w:rPr>
              <w:t>7-қосымшасы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(ІІД, ІІБ бөлінісінің атауы)</w:t>
            </w:r>
          </w:p>
        </w:tc>
      </w:tr>
    </w:tbl>
    <w:bookmarkStart w:name="z41" w:id="24"/>
    <w:p>
      <w:pPr>
        <w:spacing w:after="0"/>
        <w:ind w:left="0"/>
        <w:jc w:val="left"/>
      </w:pPr>
      <w:r>
        <w:rPr>
          <w:rFonts w:ascii="Times New Roman"/>
          <w:b/>
          <w:i w:val="false"/>
          <w:color w:val="000000"/>
        </w:rPr>
        <w:t xml:space="preserve"> Қазақстан Республикасында тұрақты тұруға рұқсат/не рұқсат беруден бас тарту</w:t>
      </w:r>
    </w:p>
    <w:bookmarkEnd w:id="24"/>
    <w:p>
      <w:pPr>
        <w:spacing w:after="0"/>
        <w:ind w:left="0"/>
        <w:jc w:val="both"/>
      </w:pPr>
      <w:r>
        <w:rPr>
          <w:rFonts w:ascii="Times New Roman"/>
          <w:b w:val="false"/>
          <w:i w:val="false"/>
          <w:color w:val="000000"/>
          <w:sz w:val="28"/>
        </w:rPr>
        <w:t>
      _________________________________________________шешіммен хабарлаймын</w:t>
      </w:r>
    </w:p>
    <w:p>
      <w:pPr>
        <w:spacing w:after="0"/>
        <w:ind w:left="0"/>
        <w:jc w:val="both"/>
      </w:pPr>
      <w:r>
        <w:rPr>
          <w:rFonts w:ascii="Times New Roman"/>
          <w:b w:val="false"/>
          <w:i w:val="false"/>
          <w:color w:val="000000"/>
          <w:sz w:val="28"/>
        </w:rPr>
        <w:t>
      (шешім қабылдаған органды, күнді және шешім қабылдау нөмірін көрсету)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Сізге Қазақстан Республикасында тұрақты тұруға рұқсат берілді/ тұрақты тұруға рұқсат беруден бас тартылды/ тұруға ықтиярхаттың қолданылу мерзімі _________________________ (қажет емесін сызыптастау) негізінде ұзартылды. (заңның тармағын, бөлімін, бабын көрсету)</w:t>
      </w:r>
    </w:p>
    <w:p>
      <w:pPr>
        <w:spacing w:after="0"/>
        <w:ind w:left="0"/>
        <w:jc w:val="both"/>
      </w:pPr>
      <w:r>
        <w:rPr>
          <w:rFonts w:ascii="Times New Roman"/>
          <w:b w:val="false"/>
          <w:i w:val="false"/>
          <w:color w:val="000000"/>
          <w:sz w:val="28"/>
        </w:rPr>
        <w:t>
      Тұруға ықтиярхатты ресімдеу/тұруға ықтиярхаттың қолданылу мерзімін ұзарту үшін Сіз__________________________________________________________________</w:t>
      </w:r>
    </w:p>
    <w:p>
      <w:pPr>
        <w:spacing w:after="0"/>
        <w:ind w:left="0"/>
        <w:jc w:val="both"/>
      </w:pPr>
      <w:r>
        <w:rPr>
          <w:rFonts w:ascii="Times New Roman"/>
          <w:b w:val="false"/>
          <w:i w:val="false"/>
          <w:color w:val="000000"/>
          <w:sz w:val="28"/>
        </w:rPr>
        <w:t>
      (ІІД, ІІБ мекенжайы, қабылдау күндері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және қабылдау сағаты, қызметкердің Т.А.Ә.)</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білдіруіңіз қажет.</w:t>
      </w:r>
    </w:p>
    <w:p>
      <w:pPr>
        <w:spacing w:after="0"/>
        <w:ind w:left="0"/>
        <w:jc w:val="both"/>
      </w:pPr>
      <w:r>
        <w:rPr>
          <w:rFonts w:ascii="Times New Roman"/>
          <w:b w:val="false"/>
          <w:i w:val="false"/>
          <w:color w:val="000000"/>
          <w:sz w:val="28"/>
        </w:rPr>
        <w:t>
      ІІД, ІІБ көші-қон қызметі бөлінісінің (бөлімнің, бөлімшенің) бастығы</w:t>
      </w:r>
    </w:p>
    <w:p>
      <w:pPr>
        <w:spacing w:after="0"/>
        <w:ind w:left="0"/>
        <w:jc w:val="both"/>
      </w:pPr>
      <w:r>
        <w:rPr>
          <w:rFonts w:ascii="Times New Roman"/>
          <w:b w:val="false"/>
          <w:i w:val="false"/>
          <w:color w:val="000000"/>
          <w:sz w:val="28"/>
        </w:rPr>
        <w:t>
      _______________________________________ _____________________________</w:t>
      </w:r>
    </w:p>
    <w:p>
      <w:pPr>
        <w:spacing w:after="0"/>
        <w:ind w:left="0"/>
        <w:jc w:val="both"/>
      </w:pPr>
      <w:r>
        <w:rPr>
          <w:rFonts w:ascii="Times New Roman"/>
          <w:b w:val="false"/>
          <w:i w:val="false"/>
          <w:color w:val="000000"/>
          <w:sz w:val="28"/>
        </w:rPr>
        <w:t>
      (арнаулы атағы, тегі, аты, әкесінің аты) (қолы)</w:t>
      </w:r>
    </w:p>
    <w:p>
      <w:pPr>
        <w:spacing w:after="0"/>
        <w:ind w:left="0"/>
        <w:jc w:val="both"/>
      </w:pPr>
      <w:r>
        <w:rPr>
          <w:rFonts w:ascii="Times New Roman"/>
          <w:b w:val="false"/>
          <w:i w:val="false"/>
          <w:color w:val="000000"/>
          <w:sz w:val="28"/>
        </w:rPr>
        <w:t>
      20__ жылғы "__"____________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министрінің 2017 жылғы</w:t>
            </w:r>
            <w:r>
              <w:br/>
            </w:r>
            <w:r>
              <w:rPr>
                <w:rFonts w:ascii="Times New Roman"/>
                <w:b w:val="false"/>
                <w:i w:val="false"/>
                <w:color w:val="000000"/>
                <w:sz w:val="20"/>
              </w:rPr>
              <w:t>2 тамыздағы № 529 бұйрығына</w:t>
            </w:r>
            <w:r>
              <w:br/>
            </w:r>
            <w:r>
              <w:rPr>
                <w:rFonts w:ascii="Times New Roman"/>
                <w:b w:val="false"/>
                <w:i w:val="false"/>
                <w:color w:val="000000"/>
                <w:sz w:val="20"/>
              </w:rPr>
              <w:t>5-қосымшасы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 азаматтығы</w:t>
            </w:r>
            <w:r>
              <w:br/>
            </w:r>
            <w:r>
              <w:rPr>
                <w:rFonts w:ascii="Times New Roman"/>
                <w:b w:val="false"/>
                <w:i w:val="false"/>
                <w:color w:val="000000"/>
                <w:sz w:val="20"/>
              </w:rPr>
              <w:t>жоқ адамдарға Қазақстан</w:t>
            </w:r>
            <w:r>
              <w:br/>
            </w:r>
            <w:r>
              <w:rPr>
                <w:rFonts w:ascii="Times New Roman"/>
                <w:b w:val="false"/>
                <w:i w:val="false"/>
                <w:color w:val="000000"/>
                <w:sz w:val="20"/>
              </w:rPr>
              <w:t>Республикасында уақытша және</w:t>
            </w:r>
            <w:r>
              <w:br/>
            </w:r>
            <w:r>
              <w:rPr>
                <w:rFonts w:ascii="Times New Roman"/>
                <w:b w:val="false"/>
                <w:i w:val="false"/>
                <w:color w:val="000000"/>
                <w:sz w:val="20"/>
              </w:rPr>
              <w:t>тұрақты тұруға рұқсаттар</w:t>
            </w:r>
            <w:r>
              <w:br/>
            </w:r>
            <w:r>
              <w:rPr>
                <w:rFonts w:ascii="Times New Roman"/>
                <w:b w:val="false"/>
                <w:i w:val="false"/>
                <w:color w:val="000000"/>
                <w:sz w:val="20"/>
              </w:rPr>
              <w:t>беру қағидаларына</w:t>
            </w:r>
            <w:r>
              <w:br/>
            </w:r>
            <w:r>
              <w:rPr>
                <w:rFonts w:ascii="Times New Roman"/>
                <w:b w:val="false"/>
                <w:i w:val="false"/>
                <w:color w:val="000000"/>
                <w:sz w:val="20"/>
              </w:rPr>
              <w:t>8-қосымшасы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Бастық</w:t>
            </w:r>
            <w:r>
              <w:br/>
            </w:r>
            <w:r>
              <w:rPr>
                <w:rFonts w:ascii="Times New Roman"/>
                <w:b w:val="false"/>
                <w:i w:val="false"/>
                <w:color w:val="000000"/>
                <w:sz w:val="20"/>
              </w:rPr>
              <w:t>____________________________</w:t>
            </w:r>
            <w:r>
              <w:br/>
            </w:r>
            <w:r>
              <w:rPr>
                <w:rFonts w:ascii="Times New Roman"/>
                <w:b w:val="false"/>
                <w:i w:val="false"/>
                <w:color w:val="000000"/>
                <w:sz w:val="20"/>
              </w:rPr>
              <w:t>(арнаулы атағы)</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 xml:space="preserve">(қолы) тегі, а.ә (бар болса)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20___ жылғы "____" _____________</w:t>
            </w:r>
          </w:p>
        </w:tc>
      </w:tr>
    </w:tbl>
    <w:bookmarkStart w:name="z44" w:id="25"/>
    <w:p>
      <w:pPr>
        <w:spacing w:after="0"/>
        <w:ind w:left="0"/>
        <w:jc w:val="left"/>
      </w:pPr>
      <w:r>
        <w:rPr>
          <w:rFonts w:ascii="Times New Roman"/>
          <w:b/>
          <w:i w:val="false"/>
          <w:color w:val="000000"/>
        </w:rPr>
        <w:t xml:space="preserve"> Тұрақты тұруға арналған рұқсатты жою туралы ҚОРЫТЫНДЫ</w:t>
      </w:r>
    </w:p>
    <w:bookmarkEnd w:id="2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арнайы атағы, қызметкердің тегі, аты, әкесінің аты)</w:t>
      </w:r>
    </w:p>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
      (өтініштің негіздемесі, өтініш берушінің тегі, аты, әкесінің 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рұқсатты жою кезінде органның хабарламасы)</w:t>
      </w:r>
    </w:p>
    <w:p>
      <w:pPr>
        <w:spacing w:after="0"/>
        <w:ind w:left="0"/>
        <w:jc w:val="both"/>
      </w:pPr>
      <w:r>
        <w:rPr>
          <w:rFonts w:ascii="Times New Roman"/>
          <w:b w:val="false"/>
          <w:i w:val="false"/>
          <w:color w:val="000000"/>
          <w:sz w:val="28"/>
        </w:rPr>
        <w:t>
      БЕЛГІЛЕЙДІ:</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өтініш берушінің толық сауалнамалық деректері, өтініш берушінің уақытша тіркеу орны, өтінішпен жүгінуге себеп болған;</w:t>
      </w:r>
    </w:p>
    <w:p>
      <w:pPr>
        <w:spacing w:after="0"/>
        <w:ind w:left="0"/>
        <w:jc w:val="both"/>
      </w:pPr>
      <w:r>
        <w:rPr>
          <w:rFonts w:ascii="Times New Roman"/>
          <w:b w:val="false"/>
          <w:i w:val="false"/>
          <w:color w:val="000000"/>
          <w:sz w:val="28"/>
        </w:rPr>
        <w:t>
      білім, кәсібі, бұрын Қазақстан Республикасының аумағында уақытша тұрған кезеңде айналысқан ісі, тұрғылықты жері, Қазақстан Республикасынан тыс жерге шығуы, шығу мерзімдері;</w:t>
      </w:r>
    </w:p>
    <w:p>
      <w:pPr>
        <w:spacing w:after="0"/>
        <w:ind w:left="0"/>
        <w:jc w:val="both"/>
      </w:pPr>
      <w:r>
        <w:rPr>
          <w:rFonts w:ascii="Times New Roman"/>
          <w:b w:val="false"/>
          <w:i w:val="false"/>
          <w:color w:val="000000"/>
          <w:sz w:val="28"/>
        </w:rPr>
        <w:t>
      егер біруақытта Қазақстан Республикасында тұрақты тұруға рұқсатты өтініш берушімен бірге балалары алса, онда бұл туралы айқындамалық сияқты қаулы ету бөлігінде де көрсетіледі. Егер баланың басқа тегі болған жағдайда, оның тегі көрсетіледі;</w:t>
      </w:r>
    </w:p>
    <w:p>
      <w:pPr>
        <w:spacing w:after="0"/>
        <w:ind w:left="0"/>
        <w:jc w:val="both"/>
      </w:pPr>
      <w:r>
        <w:rPr>
          <w:rFonts w:ascii="Times New Roman"/>
          <w:b w:val="false"/>
          <w:i w:val="false"/>
          <w:color w:val="000000"/>
          <w:sz w:val="28"/>
        </w:rPr>
        <w:t>
      өтініш берушінің жеке басының ерекшеліктері, жүзеге асыруға қаражат көзі, отбасы жағдайы, туысқандары туралы қысқаша мәлімет;</w:t>
      </w:r>
    </w:p>
    <w:p>
      <w:pPr>
        <w:spacing w:after="0"/>
        <w:ind w:left="0"/>
        <w:jc w:val="both"/>
      </w:pPr>
      <w:r>
        <w:rPr>
          <w:rFonts w:ascii="Times New Roman"/>
          <w:b w:val="false"/>
          <w:i w:val="false"/>
          <w:color w:val="000000"/>
          <w:sz w:val="28"/>
        </w:rPr>
        <w:t>
      адамды ішкі істер органдарының және басқа да мемлекеттік органдардың есептері бойынша тексеру нәтижелері, әкімшілік жауапкершілікке тарту туралы мәлімет;</w:t>
      </w:r>
    </w:p>
    <w:p>
      <w:pPr>
        <w:spacing w:after="0"/>
        <w:ind w:left="0"/>
        <w:jc w:val="both"/>
      </w:pPr>
      <w:r>
        <w:rPr>
          <w:rFonts w:ascii="Times New Roman"/>
          <w:b w:val="false"/>
          <w:i w:val="false"/>
          <w:color w:val="000000"/>
          <w:sz w:val="28"/>
        </w:rPr>
        <w:t>
      балалары және толық айқындамалық деректер туралы мәлімет;</w:t>
      </w:r>
    </w:p>
    <w:p>
      <w:pPr>
        <w:spacing w:after="0"/>
        <w:ind w:left="0"/>
        <w:jc w:val="both"/>
      </w:pPr>
      <w:r>
        <w:rPr>
          <w:rFonts w:ascii="Times New Roman"/>
          <w:b w:val="false"/>
          <w:i w:val="false"/>
          <w:color w:val="000000"/>
          <w:sz w:val="28"/>
        </w:rPr>
        <w:t>
      өтініш берушінің мінездемесі;</w:t>
      </w:r>
    </w:p>
    <w:p>
      <w:pPr>
        <w:spacing w:after="0"/>
        <w:ind w:left="0"/>
        <w:jc w:val="both"/>
      </w:pPr>
      <w:r>
        <w:rPr>
          <w:rFonts w:ascii="Times New Roman"/>
          <w:b w:val="false"/>
          <w:i w:val="false"/>
          <w:color w:val="000000"/>
          <w:sz w:val="28"/>
        </w:rPr>
        <w:t>
      "Халықтың көші-қоны туралы" Қазақстан Республикасының Заңында көзделген тұруға ықтиярхатты жоюға негіздеме.</w:t>
      </w:r>
    </w:p>
    <w:p>
      <w:pPr>
        <w:spacing w:after="0"/>
        <w:ind w:left="0"/>
        <w:jc w:val="both"/>
      </w:pPr>
      <w:r>
        <w:rPr>
          <w:rFonts w:ascii="Times New Roman"/>
          <w:b w:val="false"/>
          <w:i w:val="false"/>
          <w:color w:val="000000"/>
          <w:sz w:val="28"/>
        </w:rPr>
        <w:t>
      ҚАУЛЫ ЕТТІ:</w:t>
      </w:r>
    </w:p>
    <w:p>
      <w:pPr>
        <w:spacing w:after="0"/>
        <w:ind w:left="0"/>
        <w:jc w:val="both"/>
      </w:pPr>
      <w:r>
        <w:rPr>
          <w:rFonts w:ascii="Times New Roman"/>
          <w:b w:val="false"/>
          <w:i w:val="false"/>
          <w:color w:val="000000"/>
          <w:sz w:val="28"/>
        </w:rPr>
        <w:t>
      1. Тұруға ықтиярхат беру/ бұрын берілген тұруға ықтиярхаттың күшін жою туралы оң немесе теріс шешім қабылдауға дәлелді негіздеме жазылады.</w:t>
      </w:r>
    </w:p>
    <w:p>
      <w:pPr>
        <w:spacing w:after="0"/>
        <w:ind w:left="0"/>
        <w:jc w:val="both"/>
      </w:pPr>
      <w:r>
        <w:rPr>
          <w:rFonts w:ascii="Times New Roman"/>
          <w:b w:val="false"/>
          <w:i w:val="false"/>
          <w:color w:val="000000"/>
          <w:sz w:val="28"/>
        </w:rPr>
        <w:t>
      2. Қабылданған шешім туралы хабарлама жолданатын ішкі істер органының атауы көрсетіледі.</w:t>
      </w:r>
    </w:p>
    <w:p>
      <w:pPr>
        <w:spacing w:after="0"/>
        <w:ind w:left="0"/>
        <w:jc w:val="both"/>
      </w:pPr>
      <w:r>
        <w:rPr>
          <w:rFonts w:ascii="Times New Roman"/>
          <w:b w:val="false"/>
          <w:i w:val="false"/>
          <w:color w:val="000000"/>
          <w:sz w:val="28"/>
        </w:rPr>
        <w:t>
      3. Есепке алуға өзгерістерді қамтамасыз ететін бөлініс көрсетіледі.</w:t>
      </w:r>
    </w:p>
    <w:p>
      <w:pPr>
        <w:spacing w:after="0"/>
        <w:ind w:left="0"/>
        <w:jc w:val="both"/>
      </w:pPr>
      <w:r>
        <w:rPr>
          <w:rFonts w:ascii="Times New Roman"/>
          <w:b w:val="false"/>
          <w:i w:val="false"/>
          <w:color w:val="000000"/>
          <w:sz w:val="28"/>
        </w:rPr>
        <w:t>
      ________________________________________ ____________________________</w:t>
      </w:r>
    </w:p>
    <w:p>
      <w:pPr>
        <w:spacing w:after="0"/>
        <w:ind w:left="0"/>
        <w:jc w:val="both"/>
      </w:pPr>
      <w:r>
        <w:rPr>
          <w:rFonts w:ascii="Times New Roman"/>
          <w:b w:val="false"/>
          <w:i w:val="false"/>
          <w:color w:val="000000"/>
          <w:sz w:val="28"/>
        </w:rPr>
        <w:t>
      (лауазымы, арнайы атағы, қызметкердің тегі, аты, әкесінің аты) (қолы)</w:t>
      </w:r>
    </w:p>
    <w:p>
      <w:pPr>
        <w:spacing w:after="0"/>
        <w:ind w:left="0"/>
        <w:jc w:val="both"/>
      </w:pPr>
      <w:r>
        <w:rPr>
          <w:rFonts w:ascii="Times New Roman"/>
          <w:b w:val="false"/>
          <w:i w:val="false"/>
          <w:color w:val="000000"/>
          <w:sz w:val="28"/>
        </w:rPr>
        <w:t>
      "КЕЛІСЕМІН"</w:t>
      </w:r>
    </w:p>
    <w:p>
      <w:pPr>
        <w:spacing w:after="0"/>
        <w:ind w:left="0"/>
        <w:jc w:val="both"/>
      </w:pPr>
      <w:r>
        <w:rPr>
          <w:rFonts w:ascii="Times New Roman"/>
          <w:b w:val="false"/>
          <w:i w:val="false"/>
          <w:color w:val="000000"/>
          <w:sz w:val="28"/>
        </w:rPr>
        <w:t>
      Көші-қон қызметі бөлінісінің басшысы не орынбасары</w:t>
      </w:r>
    </w:p>
    <w:p>
      <w:pPr>
        <w:spacing w:after="0"/>
        <w:ind w:left="0"/>
        <w:jc w:val="both"/>
      </w:pPr>
      <w:r>
        <w:rPr>
          <w:rFonts w:ascii="Times New Roman"/>
          <w:b w:val="false"/>
          <w:i w:val="false"/>
          <w:color w:val="000000"/>
          <w:sz w:val="28"/>
        </w:rPr>
        <w:t>
      _______________________________________ _____________________________</w:t>
      </w:r>
    </w:p>
    <w:p>
      <w:pPr>
        <w:spacing w:after="0"/>
        <w:ind w:left="0"/>
        <w:jc w:val="both"/>
      </w:pPr>
      <w:r>
        <w:rPr>
          <w:rFonts w:ascii="Times New Roman"/>
          <w:b w:val="false"/>
          <w:i w:val="false"/>
          <w:color w:val="000000"/>
          <w:sz w:val="28"/>
        </w:rPr>
        <w:t>
      (арнайы атағы, тегі, аты, әкесінің аты) (қолы)</w:t>
      </w:r>
    </w:p>
    <w:p>
      <w:pPr>
        <w:spacing w:after="0"/>
        <w:ind w:left="0"/>
        <w:jc w:val="both"/>
      </w:pPr>
      <w:r>
        <w:rPr>
          <w:rFonts w:ascii="Times New Roman"/>
          <w:b w:val="false"/>
          <w:i w:val="false"/>
          <w:color w:val="000000"/>
          <w:sz w:val="28"/>
        </w:rPr>
        <w:t>
      20__ жылғы "__" 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Егер біруақытта рұқсатты өтініш берушімен оның кәмелетке толмаған балалары алса, онда бұл туралы айқындамалық және белгілеу бөлігінде көрсетіледі. Егер баланың басқа тегі болған жағдайда, оның тегі көрсетіледі.</w:t>
      </w:r>
    </w:p>
    <w:p>
      <w:pPr>
        <w:spacing w:after="0"/>
        <w:ind w:left="0"/>
        <w:jc w:val="both"/>
      </w:pPr>
      <w:r>
        <w:rPr>
          <w:rFonts w:ascii="Times New Roman"/>
          <w:b w:val="false"/>
          <w:i w:val="false"/>
          <w:color w:val="000000"/>
          <w:sz w:val="28"/>
        </w:rPr>
        <w:t xml:space="preserve">
      Тұруға ықтиярхатты беруден немесе бұрын берілген рұқсаттың күшін жоюдан бас тарту туралы шешім қабылданған жағдайда "Халықтың көші-қоны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нақты бабына (бөлік, тармақ) сілтеме міндетті.</w:t>
      </w:r>
    </w:p>
    <w:p>
      <w:pPr>
        <w:spacing w:after="0"/>
        <w:ind w:left="0"/>
        <w:jc w:val="both"/>
      </w:pPr>
      <w:r>
        <w:rPr>
          <w:rFonts w:ascii="Times New Roman"/>
          <w:b w:val="false"/>
          <w:i w:val="false"/>
          <w:color w:val="000000"/>
          <w:sz w:val="28"/>
        </w:rPr>
        <w:t>
      Қол қою құқығы берілген орынбасар шешімге қол қойған жағдайда оның лауазымы, тегі, аты, әкесінің аты және арнайы атағы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Ішкі</w:t>
            </w:r>
            <w:r>
              <w:br/>
            </w:r>
            <w:r>
              <w:rPr>
                <w:rFonts w:ascii="Times New Roman"/>
                <w:b w:val="false"/>
                <w:i w:val="false"/>
                <w:color w:val="000000"/>
                <w:sz w:val="20"/>
              </w:rPr>
              <w:t>істер министрінің 2017 жылғы 2</w:t>
            </w:r>
            <w:r>
              <w:br/>
            </w:r>
            <w:r>
              <w:rPr>
                <w:rFonts w:ascii="Times New Roman"/>
                <w:b w:val="false"/>
                <w:i w:val="false"/>
                <w:color w:val="000000"/>
                <w:sz w:val="20"/>
              </w:rPr>
              <w:t>тамыздағы № 529 бұйрығына</w:t>
            </w:r>
            <w:r>
              <w:br/>
            </w:r>
            <w:r>
              <w:rPr>
                <w:rFonts w:ascii="Times New Roman"/>
                <w:b w:val="false"/>
                <w:i w:val="false"/>
                <w:color w:val="000000"/>
                <w:sz w:val="20"/>
              </w:rPr>
              <w:t>6-қосымшасы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Шетелдіктерге және азаматтығы</w:t>
            </w:r>
            <w:r>
              <w:br/>
            </w:r>
            <w:r>
              <w:rPr>
                <w:rFonts w:ascii="Times New Roman"/>
                <w:b w:val="false"/>
                <w:i w:val="false"/>
                <w:color w:val="000000"/>
                <w:sz w:val="20"/>
              </w:rPr>
              <w:t>жоқ адамдарға Қазақстан</w:t>
            </w:r>
            <w:r>
              <w:br/>
            </w:r>
            <w:r>
              <w:rPr>
                <w:rFonts w:ascii="Times New Roman"/>
                <w:b w:val="false"/>
                <w:i w:val="false"/>
                <w:color w:val="000000"/>
                <w:sz w:val="20"/>
              </w:rPr>
              <w:t>Республикасында уақытша және</w:t>
            </w:r>
            <w:r>
              <w:br/>
            </w:r>
            <w:r>
              <w:rPr>
                <w:rFonts w:ascii="Times New Roman"/>
                <w:b w:val="false"/>
                <w:i w:val="false"/>
                <w:color w:val="000000"/>
                <w:sz w:val="20"/>
              </w:rPr>
              <w:t>тұрақты тұруға рұқсаттар</w:t>
            </w:r>
            <w:r>
              <w:br/>
            </w:r>
            <w:r>
              <w:rPr>
                <w:rFonts w:ascii="Times New Roman"/>
                <w:b w:val="false"/>
                <w:i w:val="false"/>
                <w:color w:val="000000"/>
                <w:sz w:val="20"/>
              </w:rPr>
              <w:t>беру қағидаларына</w:t>
            </w:r>
            <w:r>
              <w:br/>
            </w:r>
            <w:r>
              <w:rPr>
                <w:rFonts w:ascii="Times New Roman"/>
                <w:b w:val="false"/>
                <w:i w:val="false"/>
                <w:color w:val="000000"/>
                <w:sz w:val="20"/>
              </w:rPr>
              <w:t>9-қосымшасы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7" w:id="26"/>
    <w:p>
      <w:pPr>
        <w:spacing w:after="0"/>
        <w:ind w:left="0"/>
        <w:jc w:val="left"/>
      </w:pPr>
      <w:r>
        <w:rPr>
          <w:rFonts w:ascii="Times New Roman"/>
          <w:b/>
          <w:i w:val="false"/>
          <w:color w:val="000000"/>
        </w:rPr>
        <w:t xml:space="preserve"> ХАБАРЛАМА</w:t>
      </w:r>
    </w:p>
    <w:bookmarkEnd w:id="2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иесінің Т.А.Ә.(бар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ІІД, ҚАІІОБ(б)</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шешімді қабылдаған орган,</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қабылдаған күні және нөмірі көрсету</w:t>
      </w:r>
    </w:p>
    <w:p>
      <w:pPr>
        <w:spacing w:after="0"/>
        <w:ind w:left="0"/>
        <w:jc w:val="both"/>
      </w:pPr>
      <w:r>
        <w:rPr>
          <w:rFonts w:ascii="Times New Roman"/>
          <w:b w:val="false"/>
          <w:i w:val="false"/>
          <w:color w:val="000000"/>
          <w:sz w:val="28"/>
        </w:rPr>
        <w:t>
      Қазақстан Республикасында тұрақты тұруға арналған рұқсат ____________ "Халықтың көші-қоны туралы" Қазақстан Республикасы Заңының 49-бабының (тармағы, бөлігі көрсетілсін).____________________________ негізінде шешім қабылданғанын хабарлаймын.</w:t>
      </w:r>
    </w:p>
    <w:p>
      <w:pPr>
        <w:spacing w:after="0"/>
        <w:ind w:left="0"/>
        <w:jc w:val="both"/>
      </w:pPr>
      <w:r>
        <w:rPr>
          <w:rFonts w:ascii="Times New Roman"/>
          <w:b w:val="false"/>
          <w:i w:val="false"/>
          <w:color w:val="000000"/>
          <w:sz w:val="28"/>
        </w:rPr>
        <w:t xml:space="preserve">
      "Халықтың көші-қоны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___-бабының __-тармағына сәйкес Сіз Қазақстан Республикасынан күнтізбелік 30 күн ішінде шығуға міндеттісіз.</w:t>
      </w:r>
    </w:p>
    <w:p>
      <w:pPr>
        <w:spacing w:after="0"/>
        <w:ind w:left="0"/>
        <w:jc w:val="both"/>
      </w:pPr>
      <w:r>
        <w:rPr>
          <w:rFonts w:ascii="Times New Roman"/>
          <w:b w:val="false"/>
          <w:i w:val="false"/>
          <w:color w:val="000000"/>
          <w:sz w:val="28"/>
        </w:rPr>
        <w:t>
      Қазақстан Республикасынан шықпаған жағдайда Сіз депортацияға ұшырайсыз.</w:t>
      </w:r>
    </w:p>
    <w:p>
      <w:pPr>
        <w:spacing w:after="0"/>
        <w:ind w:left="0"/>
        <w:jc w:val="both"/>
      </w:pPr>
      <w:r>
        <w:rPr>
          <w:rFonts w:ascii="Times New Roman"/>
          <w:b w:val="false"/>
          <w:i w:val="false"/>
          <w:color w:val="000000"/>
          <w:sz w:val="28"/>
        </w:rPr>
        <w:t>
      ІІД, ҚАІІОБ(б) Көші-қон қызметі басқармасының (бөлімінің, бөлімшесінің) бастығы ________________________________________________________________________________</w:t>
      </w:r>
    </w:p>
    <w:p>
      <w:pPr>
        <w:spacing w:after="0"/>
        <w:ind w:left="0"/>
        <w:jc w:val="both"/>
      </w:pPr>
      <w:r>
        <w:rPr>
          <w:rFonts w:ascii="Times New Roman"/>
          <w:b w:val="false"/>
          <w:i w:val="false"/>
          <w:color w:val="000000"/>
          <w:sz w:val="28"/>
        </w:rPr>
        <w:t>
      арнаулы атағы, тегі, а.ә (бар болған жағдайда), (қолы)</w:t>
      </w:r>
    </w:p>
    <w:p>
      <w:pPr>
        <w:spacing w:after="0"/>
        <w:ind w:left="0"/>
        <w:jc w:val="both"/>
      </w:pPr>
      <w:r>
        <w:rPr>
          <w:rFonts w:ascii="Times New Roman"/>
          <w:b w:val="false"/>
          <w:i w:val="false"/>
          <w:color w:val="000000"/>
          <w:sz w:val="28"/>
        </w:rPr>
        <w:t>
      20__ жылғы "__" _____________ М.О.</w:t>
      </w:r>
    </w:p>
    <w:p>
      <w:pPr>
        <w:spacing w:after="0"/>
        <w:ind w:left="0"/>
        <w:jc w:val="both"/>
      </w:pPr>
      <w:r>
        <w:rPr>
          <w:rFonts w:ascii="Times New Roman"/>
          <w:b w:val="false"/>
          <w:i w:val="false"/>
          <w:color w:val="000000"/>
          <w:sz w:val="28"/>
        </w:rPr>
        <w:t>
      Мөр қойылады.</w:t>
      </w:r>
    </w:p>
    <w:p>
      <w:pPr>
        <w:spacing w:after="0"/>
        <w:ind w:left="0"/>
        <w:jc w:val="both"/>
      </w:pPr>
      <w:r>
        <w:rPr>
          <w:rFonts w:ascii="Times New Roman"/>
          <w:b w:val="false"/>
          <w:i w:val="false"/>
          <w:color w:val="000000"/>
          <w:sz w:val="28"/>
        </w:rPr>
        <w:t>
      Хабарламаны 20__жылғы "__" ____________ алдым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Т.А.Ә.(бар болған жағдайда)</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хабарламаны ұсынған қызметкердің</w:t>
      </w:r>
    </w:p>
    <w:p>
      <w:pPr>
        <w:spacing w:after="0"/>
        <w:ind w:left="0"/>
        <w:jc w:val="both"/>
      </w:pPr>
      <w:r>
        <w:rPr>
          <w:rFonts w:ascii="Times New Roman"/>
          <w:b w:val="false"/>
          <w:i w:val="false"/>
          <w:color w:val="000000"/>
          <w:sz w:val="28"/>
        </w:rPr>
        <w:t>
      ______________________________________ ______________________________</w:t>
      </w:r>
    </w:p>
    <w:p>
      <w:pPr>
        <w:spacing w:after="0"/>
        <w:ind w:left="0"/>
        <w:jc w:val="both"/>
      </w:pPr>
      <w:r>
        <w:rPr>
          <w:rFonts w:ascii="Times New Roman"/>
          <w:b w:val="false"/>
          <w:i w:val="false"/>
          <w:color w:val="000000"/>
          <w:sz w:val="28"/>
        </w:rPr>
        <w:t>
      арнаулы атағы, тегі, а.ә (бар болған жағдайда) (қолы)</w:t>
      </w:r>
    </w:p>
    <w:p>
      <w:pPr>
        <w:spacing w:after="0"/>
        <w:ind w:left="0"/>
        <w:jc w:val="both"/>
      </w:pPr>
      <w:r>
        <w:rPr>
          <w:rFonts w:ascii="Times New Roman"/>
          <w:b w:val="false"/>
          <w:i w:val="false"/>
          <w:color w:val="000000"/>
          <w:sz w:val="28"/>
        </w:rPr>
        <w:t>
      20__жылғы "__"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