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9be7" w14:textId="4fb9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10 қарашадағы № 1061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28 шілдедегі № 510 бұйрығы. Қазақстан Республикасының Әділет министрлігінде 2017 жылғы 7 қыркүйекте № 15621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10 қарашадағы № 1061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12452 болып тіркелген, "Егемен Қазақстан" газетінде 2015 жылғы 30 желтоқсандағы № 249 (28727)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әуе кемелерін пайдаланушыны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Сертификаттау мен пайдаланушы сертификатын берудің жалпы мерзімі – өтінім берілген сәттен бастап алпыс төрт жұмыс күні.";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 Өтiнiмдi алғашқы рет беру алдындағы кезең өтініш берушінің уәкілетті органға пайдаланушының сертификатын алу ниеті туралы алдын ала жүгінуін көздейді, онда оған ұшулардың рұқсат етілген түріне, өтінімді қарастырған кезде қолданылатын рәсімдерге және өтініш беруші ұсынатын мәліметтерге қатысты толыққанды ақпарат беріледі.</w:t>
      </w:r>
    </w:p>
    <w:bookmarkEnd w:id="4"/>
    <w:bookmarkStart w:name="z8" w:id="5"/>
    <w:p>
      <w:pPr>
        <w:spacing w:after="0"/>
        <w:ind w:left="0"/>
        <w:jc w:val="both"/>
      </w:pPr>
      <w:r>
        <w:rPr>
          <w:rFonts w:ascii="Times New Roman"/>
          <w:b w:val="false"/>
          <w:i w:val="false"/>
          <w:color w:val="000000"/>
          <w:sz w:val="28"/>
        </w:rPr>
        <w:t>
      Өз кезегінде, өтiнiш беруші алдын ала бағалау үшін пайдалануға жоспарланатын әуе кемелерінің түріне, оның ұшу қауіпсіздігін қамтамасыз ету үшін қаржы-экономикалық жағдайына және ұсынылатын тасымалдауларға сәйкес келетін маршруттардың құрылымына, тасымалдаулардың жоспарланатын рентабельдiгiне, бiлiктi персоналдың бар болуына, қажеттiлiктерге немесе сұранысқа ие және қоғам мүдделеріне жауап беретін қызмет көрсетудің деңгейіне қатысты ақпаратты ұсынады.</w:t>
      </w:r>
    </w:p>
    <w:bookmarkEnd w:id="5"/>
    <w:bookmarkStart w:name="z9" w:id="6"/>
    <w:p>
      <w:pPr>
        <w:spacing w:after="0"/>
        <w:ind w:left="0"/>
        <w:jc w:val="both"/>
      </w:pPr>
      <w:r>
        <w:rPr>
          <w:rFonts w:ascii="Times New Roman"/>
          <w:b w:val="false"/>
          <w:i w:val="false"/>
          <w:color w:val="000000"/>
          <w:sz w:val="28"/>
        </w:rPr>
        <w:t>
      10. Уәкілетті орган жүгінген күннен бастап он жұмыс күні мерзімінде өтініш берушіге алдын ала бағалау нәтижелері бойынша оң немесе теріс қорытынды туралы хабарлайды. Оң қорытынды пайдаланушыны сертификаттауға дайындауды бастау үшін негіз болып табылады.</w:t>
      </w:r>
    </w:p>
    <w:bookmarkEnd w:id="6"/>
    <w:bookmarkStart w:name="z10" w:id="7"/>
    <w:p>
      <w:pPr>
        <w:spacing w:after="0"/>
        <w:ind w:left="0"/>
        <w:jc w:val="both"/>
      </w:pPr>
      <w:r>
        <w:rPr>
          <w:rFonts w:ascii="Times New Roman"/>
          <w:b w:val="false"/>
          <w:i w:val="false"/>
          <w:color w:val="000000"/>
          <w:sz w:val="28"/>
        </w:rPr>
        <w:t xml:space="preserve">
      11. Өтініш беруші ұшуларды орындауды бастаудың жоспарланған күніне дейін алпыс төрт жұмыс күні мерзімінде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пайдаланушы сертификатын алу үшін уәкілетті органға өтінімді жібереді.";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"16. Өтінім мен құжаттар Қағидалардың талаптарына сәйкес келген жағдайда, уәкілетті органмен өтініш берушіге сертификаттық тексеру кезеңіне көшу туралы шешім жіберіледі және оны өткізу үшін 4 (төрт) жұмыс күні ішінде уәкілетті органның мемлекеттік авиация инспекторлары қатарынан Комиссия (бұдан әрі - Комиссия) құрылады.</w:t>
      </w:r>
    </w:p>
    <w:bookmarkEnd w:id="8"/>
    <w:bookmarkStart w:name="z13" w:id="9"/>
    <w:p>
      <w:pPr>
        <w:spacing w:after="0"/>
        <w:ind w:left="0"/>
        <w:jc w:val="both"/>
      </w:pPr>
      <w:r>
        <w:rPr>
          <w:rFonts w:ascii="Times New Roman"/>
          <w:b w:val="false"/>
          <w:i w:val="false"/>
          <w:color w:val="000000"/>
          <w:sz w:val="28"/>
        </w:rPr>
        <w:t>
      17. Комиссия 10 (он) жұмыс күні ішінде өтініш берушіге сертификаттық тексеруді мемлекеттік авиация инспекторлары үшін уәкілетті орган әзірлеген нұсқамалық материалды пайдалана отырып, пайдаланушының белгіленген сертификаттау талаптарына сәйкестігіне, оның ішінде ұшу қауіпсіздігін қамтамасыз ету үшін оның қаржы-экономикалық жағдайына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"20. Сертификаттық тексеру нәтижелері бойынша Қағидаларға 4-қосымшаға сәйкес нысан бойынша екі данада Сертификаттық тексеру актісі (бұдан әрі - Акт) жасалынады, онда өтініш беруші объектілерінің нақты жай-күйі, қорытындылар, ұсынымдар мен пайдаланушының сертификатын беру мүмкіндігі немесе мүмкін еместігі туралы қорытынды көрсетіледі. Актіге бір күннің ішінде Комиссияның мүшелері қол қояды және танысу үшін өтініш берушіге беріледі.</w:t>
      </w:r>
    </w:p>
    <w:bookmarkEnd w:id="10"/>
    <w:bookmarkStart w:name="z16" w:id="11"/>
    <w:p>
      <w:pPr>
        <w:spacing w:after="0"/>
        <w:ind w:left="0"/>
        <w:jc w:val="both"/>
      </w:pPr>
      <w:r>
        <w:rPr>
          <w:rFonts w:ascii="Times New Roman"/>
          <w:b w:val="false"/>
          <w:i w:val="false"/>
          <w:color w:val="000000"/>
          <w:sz w:val="28"/>
        </w:rPr>
        <w:t xml:space="preserve">
      21. Сертификаттық зерттеп-қарау кезінде анықталған сертификаттау талаптарына сәйкессіздіктер үш санатқа бөлінеді: </w:t>
      </w:r>
    </w:p>
    <w:bookmarkEnd w:id="11"/>
    <w:bookmarkStart w:name="z17" w:id="12"/>
    <w:p>
      <w:pPr>
        <w:spacing w:after="0"/>
        <w:ind w:left="0"/>
        <w:jc w:val="both"/>
      </w:pPr>
      <w:r>
        <w:rPr>
          <w:rFonts w:ascii="Times New Roman"/>
          <w:b w:val="false"/>
          <w:i w:val="false"/>
          <w:color w:val="000000"/>
          <w:sz w:val="28"/>
        </w:rPr>
        <w:t>
      1-санат, 2-санат және 3-санат.</w:t>
      </w:r>
    </w:p>
    <w:bookmarkEnd w:id="12"/>
    <w:bookmarkStart w:name="z18" w:id="13"/>
    <w:p>
      <w:pPr>
        <w:spacing w:after="0"/>
        <w:ind w:left="0"/>
        <w:jc w:val="both"/>
      </w:pPr>
      <w:r>
        <w:rPr>
          <w:rFonts w:ascii="Times New Roman"/>
          <w:b w:val="false"/>
          <w:i w:val="false"/>
          <w:color w:val="000000"/>
          <w:sz w:val="28"/>
        </w:rPr>
        <w:t xml:space="preserve">
      1-санатқа қызметті жүзеге асыруға кедергі келтірмейтін және өндірісті жетілдіру кезінде ол жойылуға тиіс сертификаттау талаптарына сәйкессіздік жатады. </w:t>
      </w:r>
    </w:p>
    <w:bookmarkEnd w:id="13"/>
    <w:bookmarkStart w:name="z19" w:id="14"/>
    <w:p>
      <w:pPr>
        <w:spacing w:after="0"/>
        <w:ind w:left="0"/>
        <w:jc w:val="both"/>
      </w:pPr>
      <w:r>
        <w:rPr>
          <w:rFonts w:ascii="Times New Roman"/>
          <w:b w:val="false"/>
          <w:i w:val="false"/>
          <w:color w:val="000000"/>
          <w:sz w:val="28"/>
        </w:rPr>
        <w:t xml:space="preserve">
      2-санатқа азаматтық авиация саласындағы уәкілетті органмен келісілген мерзімдерде жойылған немесе шектеулер енгізілген жағдайда қызметті жүзеге асыруға кедергі келтірмейтін сертификаттау талаптарына сәйкессіздік жатады. </w:t>
      </w:r>
    </w:p>
    <w:bookmarkEnd w:id="14"/>
    <w:bookmarkStart w:name="z20" w:id="15"/>
    <w:p>
      <w:pPr>
        <w:spacing w:after="0"/>
        <w:ind w:left="0"/>
        <w:jc w:val="both"/>
      </w:pPr>
      <w:r>
        <w:rPr>
          <w:rFonts w:ascii="Times New Roman"/>
          <w:b w:val="false"/>
          <w:i w:val="false"/>
          <w:color w:val="000000"/>
          <w:sz w:val="28"/>
        </w:rPr>
        <w:t xml:space="preserve">
      3-санатқа қызметті жүзеге асыруға кедергі келтіретін сертификаттау талаптарына сәйкессіздік жатады. </w:t>
      </w:r>
    </w:p>
    <w:bookmarkEnd w:id="15"/>
    <w:bookmarkStart w:name="z21" w:id="16"/>
    <w:p>
      <w:pPr>
        <w:spacing w:after="0"/>
        <w:ind w:left="0"/>
        <w:jc w:val="both"/>
      </w:pPr>
      <w:r>
        <w:rPr>
          <w:rFonts w:ascii="Times New Roman"/>
          <w:b w:val="false"/>
          <w:i w:val="false"/>
          <w:color w:val="000000"/>
          <w:sz w:val="28"/>
        </w:rPr>
        <w:t xml:space="preserve">
      3-санаттағы сертификаттау талаптарына сәйкессіздіктер өтініш берушінің техникалық және қаржылық мүмкіндіктері негізге алына отырып, адамның өмірі мен денсаулығын, қоршаған ортаны қорғауды, ұшу қауіпсіздігі мен авиациялық қауіпсіздікті қамтамасыз етуге өтініш берушінің қабілетсіздігімен сипатталады. </w:t>
      </w:r>
    </w:p>
    <w:bookmarkEnd w:id="16"/>
    <w:bookmarkStart w:name="z22" w:id="17"/>
    <w:p>
      <w:pPr>
        <w:spacing w:after="0"/>
        <w:ind w:left="0"/>
        <w:jc w:val="both"/>
      </w:pPr>
      <w:r>
        <w:rPr>
          <w:rFonts w:ascii="Times New Roman"/>
          <w:b w:val="false"/>
          <w:i w:val="false"/>
          <w:color w:val="000000"/>
          <w:sz w:val="28"/>
        </w:rPr>
        <w:t xml:space="preserve">
      3-санаттағы сертификаттау талаптарына сәйкессіздік кезінде уәкілетті орган пайдаланушы сертификатын беруден бас тартады не өтініш беруші анықталған сәйкессіздіктерді жойған кезге дейін Қазақстан Республикасының әуе кеңістігін пайдалану және авиация қызметі туралы Қазақстан Республикасының заңнамасында белгіленген жағдайларда және тәртіппен пайдаланушы сертификатының қолданысын шектейді. </w:t>
      </w:r>
    </w:p>
    <w:bookmarkEnd w:id="17"/>
    <w:bookmarkStart w:name="z23" w:id="18"/>
    <w:p>
      <w:pPr>
        <w:spacing w:after="0"/>
        <w:ind w:left="0"/>
        <w:jc w:val="both"/>
      </w:pPr>
      <w:r>
        <w:rPr>
          <w:rFonts w:ascii="Times New Roman"/>
          <w:b w:val="false"/>
          <w:i w:val="false"/>
          <w:color w:val="000000"/>
          <w:sz w:val="28"/>
        </w:rPr>
        <w:t xml:space="preserve">
      2-санаттағы сертификаттау талаптарына сәйкессіздік кезінде уәкілетті орган: </w:t>
      </w:r>
    </w:p>
    <w:bookmarkEnd w:id="18"/>
    <w:bookmarkStart w:name="z24" w:id="19"/>
    <w:p>
      <w:pPr>
        <w:spacing w:after="0"/>
        <w:ind w:left="0"/>
        <w:jc w:val="both"/>
      </w:pPr>
      <w:r>
        <w:rPr>
          <w:rFonts w:ascii="Times New Roman"/>
          <w:b w:val="false"/>
          <w:i w:val="false"/>
          <w:color w:val="000000"/>
          <w:sz w:val="28"/>
        </w:rPr>
        <w:t xml:space="preserve">
      1) анықталған сәйкессіздікті жою үшін ол анықталған кезден бастап үш айдан аспайтын мерзім белгілейді. Өтініш беруші анықталған сәйкессіздікті жою жөніндегі түзету іс-қимылдарының жоспарын әзірлейді және сертификаттық зерттеп-қарау нәтижелерімен танысқан кезден бастап он жұмыс күні ішінде уәкілетті органға ұсынады; </w:t>
      </w:r>
    </w:p>
    <w:bookmarkEnd w:id="19"/>
    <w:bookmarkStart w:name="z25" w:id="20"/>
    <w:p>
      <w:pPr>
        <w:spacing w:after="0"/>
        <w:ind w:left="0"/>
        <w:jc w:val="both"/>
      </w:pPr>
      <w:r>
        <w:rPr>
          <w:rFonts w:ascii="Times New Roman"/>
          <w:b w:val="false"/>
          <w:i w:val="false"/>
          <w:color w:val="000000"/>
          <w:sz w:val="28"/>
        </w:rPr>
        <w:t xml:space="preserve">
      2) өтініш беруші ұсынған анықталған сәйкессіздікті жою жөніндегі шараларды бағалау негізінде түзету іс-қимылдарының жоспарын бекітеді не оны негіздемесімен қоса пысықтауға қайтарады. </w:t>
      </w:r>
    </w:p>
    <w:bookmarkEnd w:id="20"/>
    <w:bookmarkStart w:name="z26" w:id="21"/>
    <w:p>
      <w:pPr>
        <w:spacing w:after="0"/>
        <w:ind w:left="0"/>
        <w:jc w:val="both"/>
      </w:pPr>
      <w:r>
        <w:rPr>
          <w:rFonts w:ascii="Times New Roman"/>
          <w:b w:val="false"/>
          <w:i w:val="false"/>
          <w:color w:val="000000"/>
          <w:sz w:val="28"/>
        </w:rPr>
        <w:t xml:space="preserve">
      Өтініш беруші түзету іс-қимылдарының жоспарында көрсетілген мерзімді өзгерту қажеттілігі туралы негіздемені ұсынған жағдайда, уәкілетті орган оны ұзартады. </w:t>
      </w:r>
    </w:p>
    <w:bookmarkEnd w:id="21"/>
    <w:bookmarkStart w:name="z27" w:id="22"/>
    <w:p>
      <w:pPr>
        <w:spacing w:after="0"/>
        <w:ind w:left="0"/>
        <w:jc w:val="both"/>
      </w:pPr>
      <w:r>
        <w:rPr>
          <w:rFonts w:ascii="Times New Roman"/>
          <w:b w:val="false"/>
          <w:i w:val="false"/>
          <w:color w:val="000000"/>
          <w:sz w:val="28"/>
        </w:rPr>
        <w:t>
      1-санаттағы сертификаттау талаптарына сәйкессіздік кезінде түзету іс-қимылдарының жоспары талап етілмейді.</w:t>
      </w:r>
    </w:p>
    <w:bookmarkEnd w:id="22"/>
    <w:bookmarkStart w:name="z28" w:id="23"/>
    <w:p>
      <w:pPr>
        <w:spacing w:after="0"/>
        <w:ind w:left="0"/>
        <w:jc w:val="both"/>
      </w:pPr>
      <w:r>
        <w:rPr>
          <w:rFonts w:ascii="Times New Roman"/>
          <w:b w:val="false"/>
          <w:i w:val="false"/>
          <w:color w:val="000000"/>
          <w:sz w:val="28"/>
        </w:rPr>
        <w:t xml:space="preserve">
      22. Уәкілетті орган пайдаланушының түзету іс-қимылдарының жоспарын ұсынуын және (немесе) жоспарда белгіленген мерзімдерде түзету іс-қимылдарын орындауын тексеру жүргізу жолымен бақылайды. </w:t>
      </w:r>
    </w:p>
    <w:bookmarkEnd w:id="23"/>
    <w:bookmarkStart w:name="z29" w:id="24"/>
    <w:p>
      <w:pPr>
        <w:spacing w:after="0"/>
        <w:ind w:left="0"/>
        <w:jc w:val="both"/>
      </w:pPr>
      <w:r>
        <w:rPr>
          <w:rFonts w:ascii="Times New Roman"/>
          <w:b w:val="false"/>
          <w:i w:val="false"/>
          <w:color w:val="000000"/>
          <w:sz w:val="28"/>
        </w:rPr>
        <w:t xml:space="preserve">
      Егер өтініш беруші түзету іс-қимылдарының қолайлы жоспарын ұсынбаса немесе уәкілетті орган белгілеген мерзімдерде түзету іс-қимылдарын орындамаса, 2-санаттағы сертификаттау талаптарына сәйкессіздік 3-санаттағы сертификаттау талаптарына сәйкессіздікке айналады және уәкілетті орган пайдаланушы сертификатын беруден бас тартады немесе бұрын берілген пайдаланушы сертификатын кері қайтарып алады. </w:t>
      </w:r>
    </w:p>
    <w:bookmarkEnd w:id="24"/>
    <w:bookmarkStart w:name="z30" w:id="25"/>
    <w:p>
      <w:pPr>
        <w:spacing w:after="0"/>
        <w:ind w:left="0"/>
        <w:jc w:val="both"/>
      </w:pPr>
      <w:r>
        <w:rPr>
          <w:rFonts w:ascii="Times New Roman"/>
          <w:b w:val="false"/>
          <w:i w:val="false"/>
          <w:color w:val="000000"/>
          <w:sz w:val="28"/>
        </w:rPr>
        <w:t>
      23. Пайдаланушы сертификатын беру үшін пайдаланушы сертификатын беру туралы қорытындысымен сертификаттық тексеру актісі негіз болып табылады.</w:t>
      </w:r>
    </w:p>
    <w:bookmarkEnd w:id="25"/>
    <w:bookmarkStart w:name="z31" w:id="26"/>
    <w:p>
      <w:pPr>
        <w:spacing w:after="0"/>
        <w:ind w:left="0"/>
        <w:jc w:val="both"/>
      </w:pPr>
      <w:r>
        <w:rPr>
          <w:rFonts w:ascii="Times New Roman"/>
          <w:b w:val="false"/>
          <w:i w:val="false"/>
          <w:color w:val="000000"/>
          <w:sz w:val="28"/>
        </w:rPr>
        <w:t xml:space="preserve">
      Уәкілетті орган үш жұмыс күні мерзімде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пайдаланушының сертификатын ресімдеуді және беруді жүргізеді.";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 </w:t>
      </w:r>
    </w:p>
    <w:bookmarkStart w:name="z33" w:id="27"/>
    <w:p>
      <w:pPr>
        <w:spacing w:after="0"/>
        <w:ind w:left="0"/>
        <w:jc w:val="both"/>
      </w:pPr>
      <w:r>
        <w:rPr>
          <w:rFonts w:ascii="Times New Roman"/>
          <w:b w:val="false"/>
          <w:i w:val="false"/>
          <w:color w:val="000000"/>
          <w:sz w:val="28"/>
        </w:rPr>
        <w:t>
      "25. Егер:</w:t>
      </w:r>
    </w:p>
    <w:bookmarkEnd w:id="27"/>
    <w:bookmarkStart w:name="z34" w:id="28"/>
    <w:p>
      <w:pPr>
        <w:spacing w:after="0"/>
        <w:ind w:left="0"/>
        <w:jc w:val="both"/>
      </w:pPr>
      <w:r>
        <w:rPr>
          <w:rFonts w:ascii="Times New Roman"/>
          <w:b w:val="false"/>
          <w:i w:val="false"/>
          <w:color w:val="000000"/>
          <w:sz w:val="28"/>
        </w:rPr>
        <w:t>
      1) өтініш берушіге қатысты қызметтердің осы түрлерін көрсетуге тыйым салатын сот шешімі болса;</w:t>
      </w:r>
    </w:p>
    <w:bookmarkEnd w:id="28"/>
    <w:bookmarkStart w:name="z35" w:id="29"/>
    <w:p>
      <w:pPr>
        <w:spacing w:after="0"/>
        <w:ind w:left="0"/>
        <w:jc w:val="both"/>
      </w:pPr>
      <w:r>
        <w:rPr>
          <w:rFonts w:ascii="Times New Roman"/>
          <w:b w:val="false"/>
          <w:i w:val="false"/>
          <w:color w:val="000000"/>
          <w:sz w:val="28"/>
        </w:rPr>
        <w:t xml:space="preserve">
      2) Заңның 16-бабының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сәйкессіздіктер анықталған жағдайларда пайдаланушының сертификатын беруден бас тарту туралы қорытындысы бар сертификаттық тексеру актісі пайдаланушының сертификатын беруден бас тарту үшін негіз болып табылады.</w:t>
      </w:r>
    </w:p>
    <w:bookmarkEnd w:id="29"/>
    <w:bookmarkStart w:name="z36" w:id="30"/>
    <w:p>
      <w:pPr>
        <w:spacing w:after="0"/>
        <w:ind w:left="0"/>
        <w:jc w:val="both"/>
      </w:pPr>
      <w:r>
        <w:rPr>
          <w:rFonts w:ascii="Times New Roman"/>
          <w:b w:val="false"/>
          <w:i w:val="false"/>
          <w:color w:val="000000"/>
          <w:sz w:val="28"/>
        </w:rPr>
        <w:t>
      26. Уәкілетті орган пайдаланушы сертификатын беруден бас тарту туралы шешім қабылданған күннен бастап, мерзімі үш жұмыс күні ішінде өтініш берушіге жазбаша түрде дәлелді бас тартуды жібереді.";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8" w:id="31"/>
    <w:p>
      <w:pPr>
        <w:spacing w:after="0"/>
        <w:ind w:left="0"/>
        <w:jc w:val="both"/>
      </w:pPr>
      <w:r>
        <w:rPr>
          <w:rFonts w:ascii="Times New Roman"/>
          <w:b w:val="false"/>
          <w:i w:val="false"/>
          <w:color w:val="000000"/>
          <w:sz w:val="28"/>
        </w:rPr>
        <w:t>
      "29. Заңның талаптарын бұзу дәрежесіне қарай, тұрақты қадағалау нәтижелері бойынша анықталған бұзушылықтар бірінші және екінші деңгейдегі бұзушылықтар болып бөлінеді.</w:t>
      </w:r>
    </w:p>
    <w:bookmarkEnd w:id="31"/>
    <w:bookmarkStart w:name="z39" w:id="32"/>
    <w:p>
      <w:pPr>
        <w:spacing w:after="0"/>
        <w:ind w:left="0"/>
        <w:jc w:val="both"/>
      </w:pPr>
      <w:r>
        <w:rPr>
          <w:rFonts w:ascii="Times New Roman"/>
          <w:b w:val="false"/>
          <w:i w:val="false"/>
          <w:color w:val="000000"/>
          <w:sz w:val="28"/>
        </w:rPr>
        <w:t xml:space="preserve">
      Заң талаптарын ұшу қауіпсіздігіне және авиациялық қауіпсіздікке тікелей қатер төндіретіндей елеулі бұзушылықтар бірінші деңгейдегі бұзушылықтарға жатады. </w:t>
      </w:r>
    </w:p>
    <w:bookmarkEnd w:id="32"/>
    <w:bookmarkStart w:name="z40" w:id="33"/>
    <w:p>
      <w:pPr>
        <w:spacing w:after="0"/>
        <w:ind w:left="0"/>
        <w:jc w:val="both"/>
      </w:pPr>
      <w:r>
        <w:rPr>
          <w:rFonts w:ascii="Times New Roman"/>
          <w:b w:val="false"/>
          <w:i w:val="false"/>
          <w:color w:val="000000"/>
          <w:sz w:val="28"/>
        </w:rPr>
        <w:t>
      Бірінші деңгейдегі бұзушылықтарға кірмейтін, Заң талаптарының барлық бұзушылығы екінші деңгейдегі бұзушылықтарға жатады.";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2" w:id="34"/>
    <w:p>
      <w:pPr>
        <w:spacing w:after="0"/>
        <w:ind w:left="0"/>
        <w:jc w:val="both"/>
      </w:pPr>
      <w:r>
        <w:rPr>
          <w:rFonts w:ascii="Times New Roman"/>
          <w:b w:val="false"/>
          <w:i w:val="false"/>
          <w:color w:val="000000"/>
          <w:sz w:val="28"/>
        </w:rPr>
        <w:t xml:space="preserve">
      "31. Осы Қағидалардың 28-тармағының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жағдайларда, уәкілетті орган пайдаланушының анықталған бұзушылықтарды жою сәтіне дейін тоқтата тұру себептерін көрсете отырып, пайдаланушы сертификатының қолданылуын тоқтата тұрады.</w:t>
      </w:r>
    </w:p>
    <w:bookmarkEnd w:id="34"/>
    <w:bookmarkStart w:name="z43" w:id="35"/>
    <w:p>
      <w:pPr>
        <w:spacing w:after="0"/>
        <w:ind w:left="0"/>
        <w:jc w:val="both"/>
      </w:pPr>
      <w:r>
        <w:rPr>
          <w:rFonts w:ascii="Times New Roman"/>
          <w:b w:val="false"/>
          <w:i w:val="false"/>
          <w:color w:val="000000"/>
          <w:sz w:val="28"/>
        </w:rPr>
        <w:t>
      Инспекторлық ұйғарым берілген немесе тексеру нәтижелері туралы актімен танысқан күннен бастап он жұмыс күні мерзімде пайдаланушы уәкілетті органға бұзушылықтарды жою бойынша түзету іс-қимылдарының жоспарын және бұзушылықтар жойылғаннан кейін жоспармен белгіленген мерзімдерде растайтын құжаттаманы қоса бере отырып, түзету іс-қимылдарының орындалуы туралы анықтаманы ұсынады.</w:t>
      </w:r>
    </w:p>
    <w:bookmarkEnd w:id="35"/>
    <w:bookmarkStart w:name="z44" w:id="36"/>
    <w:p>
      <w:pPr>
        <w:spacing w:after="0"/>
        <w:ind w:left="0"/>
        <w:jc w:val="both"/>
      </w:pPr>
      <w:r>
        <w:rPr>
          <w:rFonts w:ascii="Times New Roman"/>
          <w:b w:val="false"/>
          <w:i w:val="false"/>
          <w:color w:val="000000"/>
          <w:sz w:val="28"/>
        </w:rPr>
        <w:t xml:space="preserve">
      Егер пайдаланушы жоспарда белгіленген мерзімдерде пайдаланушы сертификатының қолданылуын тоқтата тұруға душар еткізген анықталған бұзушылықтарды жоймаса, уәкілетті орган пайдаланушы сертификатын қайтарып алады. Пайдаланушы сертификатының қолданылуын тоқтату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көрсетілген барлық жағдайларда, алты айдан аспайтын мерзімде жүзеге асырылады, одан кейін уәкiлеттi орган пайдаланушының сертификатын кері қайтарып 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46" w:id="37"/>
    <w:p>
      <w:pPr>
        <w:spacing w:after="0"/>
        <w:ind w:left="0"/>
        <w:jc w:val="both"/>
      </w:pPr>
      <w:r>
        <w:rPr>
          <w:rFonts w:ascii="Times New Roman"/>
          <w:b w:val="false"/>
          <w:i w:val="false"/>
          <w:color w:val="000000"/>
          <w:sz w:val="28"/>
        </w:rPr>
        <w:t>
      "33. Уәкілетті орган пайдаланушы сертификатының қолданылуын қайта қалпына келтіру немесе қайта қалпына келтіруден бас тарту туралы шешімді тексеру аяқталған сәттен бастап, үш жұмыс күні мерзімде пайдаланушыға жазбаша нысанда хабарлайды.";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48" w:id="38"/>
    <w:p>
      <w:pPr>
        <w:spacing w:after="0"/>
        <w:ind w:left="0"/>
        <w:jc w:val="both"/>
      </w:pPr>
      <w:r>
        <w:rPr>
          <w:rFonts w:ascii="Times New Roman"/>
          <w:b w:val="false"/>
          <w:i w:val="false"/>
          <w:color w:val="000000"/>
          <w:sz w:val="28"/>
        </w:rPr>
        <w:t>
      "36. Уәкілетті орган қайтарып алу туралы шешім қабылданған сәттен бастап он жұмыс күні мерзімде бұл туралы ИКАО хабарлайды (халықаралық әуе тасымалдарын жүзеге асыратын пайдаланушы үшін).";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50" w:id="39"/>
    <w:p>
      <w:pPr>
        <w:spacing w:after="0"/>
        <w:ind w:left="0"/>
        <w:jc w:val="both"/>
      </w:pPr>
      <w:r>
        <w:rPr>
          <w:rFonts w:ascii="Times New Roman"/>
          <w:b w:val="false"/>
          <w:i w:val="false"/>
          <w:color w:val="000000"/>
          <w:sz w:val="28"/>
        </w:rPr>
        <w:t xml:space="preserve">
      "38. Пайдаланушы атауының, оның мәртебесінің, ведомстволық тиесілігінің өзгеруі (егер олар сертификаттау талаптарына сәйкессіздіктерге әкеп соқтырмайтын болса), әуе кемелерін пайдалануды тоқтатқан жағдайда, сондай-ақ пайдаланушы пайдаланғанмен бір типтегі әуе кемелерін меншікке, экипажсыз жалға алған жағдайда, пайдаланушы сертификатына тиісті өзгерістер енгізіледі. </w:t>
      </w:r>
    </w:p>
    <w:bookmarkEnd w:id="39"/>
    <w:bookmarkStart w:name="z51" w:id="40"/>
    <w:p>
      <w:pPr>
        <w:spacing w:after="0"/>
        <w:ind w:left="0"/>
        <w:jc w:val="both"/>
      </w:pPr>
      <w:r>
        <w:rPr>
          <w:rFonts w:ascii="Times New Roman"/>
          <w:b w:val="false"/>
          <w:i w:val="false"/>
          <w:color w:val="000000"/>
          <w:sz w:val="28"/>
        </w:rPr>
        <w:t xml:space="preserve">
      39.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көрсетілген жағдайларда пайдаланушы уәкілетті органға Қағидаларға 6-қосымшаға сәйкес нысан бойынша пайдаланушы сертификатына өзгерістер мен толықтырулар енгізуге өтінімді жібереді.</w:t>
      </w:r>
    </w:p>
    <w:bookmarkEnd w:id="40"/>
    <w:bookmarkStart w:name="z52" w:id="41"/>
    <w:p>
      <w:pPr>
        <w:spacing w:after="0"/>
        <w:ind w:left="0"/>
        <w:jc w:val="both"/>
      </w:pPr>
      <w:r>
        <w:rPr>
          <w:rFonts w:ascii="Times New Roman"/>
          <w:b w:val="false"/>
          <w:i w:val="false"/>
          <w:color w:val="000000"/>
          <w:sz w:val="28"/>
        </w:rPr>
        <w:t>
      40. Өтінімді алған сәттен бастап уәкілетті орган жиырма жұмыс күні ішінде ұсынылған құжаттарды қарастырады және пайдаланушының сертификатына тиісті өзгерістер мен толықтырулар енгізеді.";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54" w:id="42"/>
    <w:p>
      <w:pPr>
        <w:spacing w:after="0"/>
        <w:ind w:left="0"/>
        <w:jc w:val="both"/>
      </w:pPr>
      <w:r>
        <w:rPr>
          <w:rFonts w:ascii="Times New Roman"/>
          <w:b w:val="false"/>
          <w:i w:val="false"/>
          <w:color w:val="000000"/>
          <w:sz w:val="28"/>
        </w:rPr>
        <w:t>
      "43. Уәкілетті орган мәлімделген әуе кемесін пайдаланушы сертификатына енгізуден бас тартқан жағдайда, өтініш берушіге өтінімді алған сәттен бастап он жұмыс күні мерзімде жазбаша түрде дәлелді бас тарту беріледі.";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56" w:id="43"/>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43"/>
    <w:bookmarkStart w:name="z57" w:id="4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4"/>
    <w:bookmarkStart w:name="z58" w:id="4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5"/>
    <w:bookmarkStart w:name="z59" w:id="4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46"/>
    <w:bookmarkStart w:name="z60" w:id="47"/>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47"/>
    <w:bookmarkStart w:name="z61" w:id="4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48"/>
    <w:bookmarkStart w:name="z62" w:id="4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49"/>
    <w:bookmarkStart w:name="z63" w:id="5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жиырма бір күн өткен соң қолданысқа енгізіледі. </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31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шілдедегі</w:t>
            </w:r>
            <w:r>
              <w:br/>
            </w:r>
            <w:r>
              <w:rPr>
                <w:rFonts w:ascii="Times New Roman"/>
                <w:b w:val="false"/>
                <w:i w:val="false"/>
                <w:color w:val="000000"/>
                <w:sz w:val="20"/>
              </w:rPr>
              <w:t>№ 510 бұйрығына</w:t>
            </w:r>
            <w:r>
              <w:br/>
            </w:r>
            <w:r>
              <w:rPr>
                <w:rFonts w:ascii="Times New Roman"/>
                <w:b w:val="false"/>
                <w:i w:val="false"/>
                <w:color w:val="000000"/>
                <w:sz w:val="20"/>
              </w:rPr>
              <w:t>1-қосымша</w:t>
            </w:r>
            <w:r>
              <w:br/>
            </w: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пайдаланушыны сертификаттау</w:t>
            </w:r>
            <w:r>
              <w:br/>
            </w:r>
            <w:r>
              <w:rPr>
                <w:rFonts w:ascii="Times New Roman"/>
                <w:b w:val="false"/>
                <w:i w:val="false"/>
                <w:color w:val="000000"/>
                <w:sz w:val="20"/>
              </w:rPr>
              <w:t>және 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407"/>
        <w:gridCol w:w="4063"/>
        <w:gridCol w:w="4261"/>
        <w:gridCol w:w="4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немесе қағаз құжат нысанындағы </w:t>
            </w:r>
            <w:r>
              <w:br/>
            </w:r>
            <w:r>
              <w:rPr>
                <w:rFonts w:ascii="Times New Roman"/>
                <w:b w:val="false"/>
                <w:i w:val="false"/>
                <w:color w:val="000000"/>
                <w:sz w:val="20"/>
              </w:rPr>
              <w:t xml:space="preserve">
пайдаланушы сертификатын (ПС) алуға </w:t>
            </w:r>
            <w:r>
              <w:br/>
            </w:r>
            <w:r>
              <w:rPr>
                <w:rFonts w:ascii="Times New Roman"/>
                <w:b w:val="false"/>
                <w:i w:val="false"/>
                <w:color w:val="000000"/>
                <w:sz w:val="20"/>
              </w:rPr>
              <w:t>
өтінім</w:t>
            </w:r>
            <w:r>
              <w:br/>
            </w:r>
            <w:r>
              <w:rPr>
                <w:rFonts w:ascii="Times New Roman"/>
                <w:b w:val="false"/>
                <w:i w:val="false"/>
                <w:color w:val="000000"/>
                <w:sz w:val="20"/>
              </w:rPr>
              <w:t>
Кандидат толтырады</w:t>
            </w:r>
            <w:r>
              <w:br/>
            </w:r>
            <w:r>
              <w:rPr>
                <w:rFonts w:ascii="Times New Roman"/>
                <w:b w:val="false"/>
                <w:i w:val="false"/>
                <w:color w:val="000000"/>
                <w:sz w:val="20"/>
              </w:rPr>
              <w:t xml:space="preserve">
Алғашқы беру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Кезекті беру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Жалпы ақпарат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Компанияның ресми атауы және саудалық атауы (егер ерекшеленсе):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Телефон, факс және электрондық пошта мекенжайын қоса алғанда, негізгі қызмет орнының мекенжайы.</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ПС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мекенжайы:</w:t>
            </w:r>
            <w:r>
              <w:br/>
            </w:r>
            <w:r>
              <w:rPr>
                <w:rFonts w:ascii="Times New Roman"/>
                <w:b w:val="false"/>
                <w:i w:val="false"/>
                <w:color w:val="000000"/>
                <w:sz w:val="20"/>
              </w:rPr>
              <w:t>
пошталық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қызметтік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Болжамды жұмысты бастау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Айрықша тәртіпте ұшу-пайдалану агенттігі үшін сұрау салынған шартты белгілер (алғашқы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4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ИКАО/ИАТА коды (3 әріпті код/егер болса, 2 әріпті)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Басшылар және негізгі қызметкерлер</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Пайдаланушының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Ұшу қауіпсіздігі жөніндегі инспекциясының басшысы немесе тағайындалған жауапты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Ұшу қызметінің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Ұшуға жарамдылықты қолдау жөніндегі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Жер үсті қызмет көрсету жөніндегі басшы немесе тағайындалған жауапты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Персоналды даярлау жөніндегі қызметтің басшысы немесе тағайындалған жауапты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Авиациялық қауіпсіздік қызметінің басшысы немесе тағайындалған жауапты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Бортсеріктер қызметінің басшысы (жолаушыларды тасымалдауды жүзеге асыратын пайдаланушылар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Сапаны бақылау қызметінің басшысы немесе тағайындалған жауапты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алушының техникалық қызмет көрсету және тасымалдар түрлері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Пайдаланушы техникалық қызмет көрсетуді өз бетімен жүзеге асыруды/техникалық қызмет көрсетуді шарттар негізінде орындауды жоспарлап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Ұсынылатын тасымалдар түрлері: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және жүк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Жүк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Пошта жөнелтілімдері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3101"/>
        <w:gridCol w:w="3102"/>
        <w:gridCol w:w="3102"/>
        <w:gridCol w:w="3102"/>
        <w:gridCol w:w="4135"/>
        <w:gridCol w:w="4136"/>
        <w:gridCol w:w="4136"/>
        <w:gridCol w:w="1240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 кемелері және болжанатын ұшу аудандары туралы ақпарат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Әуе кемелері туралы деректер (жеке, жалданған):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Болжанатын географиялық ұшу ауданы(-дары):</w:t>
            </w:r>
            <w:r>
              <w:br/>
            </w:r>
            <w:r>
              <w:rPr>
                <w:rFonts w:ascii="Times New Roman"/>
                <w:b w:val="false"/>
                <w:i w:val="false"/>
                <w:color w:val="000000"/>
                <w:sz w:val="20"/>
              </w:rPr>
              <w:t>
EUR AFI</w:t>
            </w:r>
            <w:r>
              <w:br/>
            </w:r>
            <w:r>
              <w:rPr>
                <w:rFonts w:ascii="Times New Roman"/>
                <w:b w:val="false"/>
                <w:i w:val="false"/>
                <w:color w:val="000000"/>
                <w:sz w:val="20"/>
              </w:rPr>
              <w:t>
NAT NAM</w:t>
            </w:r>
            <w:r>
              <w:br/>
            </w:r>
            <w:r>
              <w:rPr>
                <w:rFonts w:ascii="Times New Roman"/>
                <w:b w:val="false"/>
                <w:i w:val="false"/>
                <w:color w:val="000000"/>
                <w:sz w:val="20"/>
              </w:rPr>
              <w:t xml:space="preserve">
CAR SAM </w:t>
            </w:r>
            <w:r>
              <w:br/>
            </w:r>
            <w:r>
              <w:rPr>
                <w:rFonts w:ascii="Times New Roman"/>
                <w:b w:val="false"/>
                <w:i w:val="false"/>
                <w:color w:val="000000"/>
                <w:sz w:val="20"/>
              </w:rPr>
              <w:t>
MID ASIA</w:t>
            </w:r>
            <w:r>
              <w:br/>
            </w:r>
            <w:r>
              <w:rPr>
                <w:rFonts w:ascii="Times New Roman"/>
                <w:b w:val="false"/>
                <w:i w:val="false"/>
                <w:color w:val="000000"/>
                <w:sz w:val="20"/>
              </w:rPr>
              <w:t>
PAC AUS</w:t>
            </w:r>
            <w:r>
              <w:br/>
            </w:r>
            <w:r>
              <w:rPr>
                <w:rFonts w:ascii="Times New Roman"/>
                <w:b w:val="false"/>
                <w:i w:val="false"/>
                <w:color w:val="000000"/>
                <w:sz w:val="20"/>
              </w:rPr>
              <w:t>
POLAR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 моделі және версиясы бойынша әуе кемелерінің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Жолаушылар креслосының саны және/немесе пайдалы жүктеме (кг., тонн)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ұлттық айырым және тіркеу белгілері: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ең жоғары рұқсат етілген ұшып көтерілу массасы (MTOW):</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жалдау шарт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дейінгі лизинг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 иесінің атауы:</w:t>
            </w:r>
            <w:r>
              <w:br/>
            </w:r>
            <w:r>
              <w:rPr>
                <w:rFonts w:ascii="Times New Roman"/>
                <w:b w:val="false"/>
                <w:i w:val="false"/>
                <w:color w:val="000000"/>
                <w:sz w:val="20"/>
              </w:rPr>
              <w:t>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Ұшу түрлері, арнайы шектеулер мен рұқсат беру туралы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ішкі</w:t>
                  </w:r>
                  <w:r>
                    <w:br/>
                  </w:r>
                  <w:r>
                    <w:rPr>
                      <w:rFonts w:ascii="Times New Roman"/>
                      <w:b w:val="false"/>
                      <w:i w:val="false"/>
                      <w:color w:val="000000"/>
                      <w:sz w:val="20"/>
                    </w:rPr>
                    <w:t>тұрақты халықаралық</w:t>
                  </w:r>
                  <w:r>
                    <w:br/>
                  </w:r>
                  <w:r>
                    <w:rPr>
                      <w:rFonts w:ascii="Times New Roman"/>
                      <w:b w:val="false"/>
                      <w:i w:val="false"/>
                      <w:color w:val="000000"/>
                      <w:sz w:val="20"/>
                    </w:rPr>
                    <w:t>тұрақты емес ішкі</w:t>
                  </w:r>
                  <w:r>
                    <w:br/>
                  </w:r>
                  <w:r>
                    <w:rPr>
                      <w:rFonts w:ascii="Times New Roman"/>
                      <w:b w:val="false"/>
                      <w:i w:val="false"/>
                      <w:color w:val="000000"/>
                      <w:sz w:val="20"/>
                    </w:rPr>
                    <w:t>тұрақты емес халықаралық</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шектеулер: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 берулер/Мақұлдау:</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52600" cy="482600"/>
                          </a:xfrm>
                          <a:prstGeom prst="rect">
                            <a:avLst/>
                          </a:prstGeom>
                        </pic:spPr>
                      </pic:pic>
                    </a:graphicData>
                  </a:graphic>
                </wp:inline>
              </w:drawing>
            </w:r>
          </w:p>
          <w:p>
            <w:pPr>
              <w:spacing w:after="0"/>
              <w:ind w:left="0"/>
              <w:jc w:val="both"/>
            </w:pPr>
            <w:r>
              <w:rPr>
                <w:rFonts w:ascii="Times New Roman"/>
                <w:b w:val="false"/>
                <w:i w:val="false"/>
                <w:color w:val="000000"/>
                <w:sz w:val="20"/>
              </w:rPr>
              <w:t>RVR (m)</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DH (м/ft)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LVTO RVR (m)</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пайдалану мүмкіндіктер</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MNPS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P-RNAV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BRNAV</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RNP</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RVSM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TCAS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EGPWS</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GNSS</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LRNS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VOR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IRU/IRS</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DME</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EDTO: Бастапқы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Min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қашықтығы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NM</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әуеайлаққа дейін ең ұзақ ұшу уақыты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non-EDTO</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Min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Approach</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52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Авиациялық персоналды дайындау туралы ақпарат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Ұсынылатын персонал дайындығы (ұшу персоналына арналған пилотажды тренажерлер және/немесе кабиналық персоналға арналған тренажерлық қондырғылар):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лауазымы: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Азаматтық авиация саласындағы уәкілетті орган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 қоса берілген өтінім түскен күн: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лауазымды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шілдедегі</w:t>
            </w:r>
            <w:r>
              <w:br/>
            </w:r>
            <w:r>
              <w:rPr>
                <w:rFonts w:ascii="Times New Roman"/>
                <w:b w:val="false"/>
                <w:i w:val="false"/>
                <w:color w:val="000000"/>
                <w:sz w:val="20"/>
              </w:rPr>
              <w:t>№ 510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w:t>
            </w:r>
            <w:r>
              <w:br/>
            </w:r>
            <w:r>
              <w:rPr>
                <w:rFonts w:ascii="Times New Roman"/>
                <w:b w:val="false"/>
                <w:i w:val="false"/>
                <w:color w:val="000000"/>
                <w:sz w:val="20"/>
              </w:rPr>
              <w:t>пайдаланушыны сертификаттау</w:t>
            </w:r>
            <w:r>
              <w:br/>
            </w:r>
            <w:r>
              <w:rPr>
                <w:rFonts w:ascii="Times New Roman"/>
                <w:b w:val="false"/>
                <w:i w:val="false"/>
                <w:color w:val="000000"/>
                <w:sz w:val="20"/>
              </w:rPr>
              <w:t>және 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6" w:id="51"/>
    <w:p>
      <w:pPr>
        <w:spacing w:after="0"/>
        <w:ind w:left="0"/>
        <w:jc w:val="left"/>
      </w:pPr>
      <w:r>
        <w:rPr>
          <w:rFonts w:ascii="Times New Roman"/>
          <w:b/>
          <w:i w:val="false"/>
          <w:color w:val="000000"/>
        </w:rPr>
        <w:t xml:space="preserve"> Пайдаланушы сертификатын алуға өтінімге қоса берілетін құжаттардың тізбесі</w:t>
      </w:r>
    </w:p>
    <w:bookmarkEnd w:id="51"/>
    <w:bookmarkStart w:name="z67" w:id="52"/>
    <w:p>
      <w:pPr>
        <w:spacing w:after="0"/>
        <w:ind w:left="0"/>
        <w:jc w:val="both"/>
      </w:pPr>
      <w:r>
        <w:rPr>
          <w:rFonts w:ascii="Times New Roman"/>
          <w:b w:val="false"/>
          <w:i w:val="false"/>
          <w:color w:val="000000"/>
          <w:sz w:val="28"/>
        </w:rPr>
        <w:t>
      1. Азаматтық әуе кемелерін пайдаланушыны сертификаттау үшін алымның төленгенін растайтын құжат.</w:t>
      </w:r>
    </w:p>
    <w:bookmarkEnd w:id="52"/>
    <w:bookmarkStart w:name="z68" w:id="53"/>
    <w:p>
      <w:pPr>
        <w:spacing w:after="0"/>
        <w:ind w:left="0"/>
        <w:jc w:val="both"/>
      </w:pPr>
      <w:r>
        <w:rPr>
          <w:rFonts w:ascii="Times New Roman"/>
          <w:b w:val="false"/>
          <w:i w:val="false"/>
          <w:color w:val="000000"/>
          <w:sz w:val="28"/>
        </w:rPr>
        <w:t>
      2. Пайдаланушының бірінші басшысы қол қойған, қызметтің сертификаттық талаптарға, пайдаланушы Нұсқаулардың ережелеріне сәйкестігі туралы декларация және осы сәйкестікті тұрақты қолдау міндеттемесі.</w:t>
      </w:r>
    </w:p>
    <w:bookmarkEnd w:id="53"/>
    <w:bookmarkStart w:name="z69" w:id="54"/>
    <w:p>
      <w:pPr>
        <w:spacing w:after="0"/>
        <w:ind w:left="0"/>
        <w:jc w:val="both"/>
      </w:pPr>
      <w:r>
        <w:rPr>
          <w:rFonts w:ascii="Times New Roman"/>
          <w:b w:val="false"/>
          <w:i w:val="false"/>
          <w:color w:val="000000"/>
          <w:sz w:val="28"/>
        </w:rPr>
        <w:t>
      3. Өтініш беруші жарғысының және құрылтай шартының көшірмелері.</w:t>
      </w:r>
    </w:p>
    <w:bookmarkEnd w:id="54"/>
    <w:bookmarkStart w:name="z70" w:id="55"/>
    <w:p>
      <w:pPr>
        <w:spacing w:after="0"/>
        <w:ind w:left="0"/>
        <w:jc w:val="both"/>
      </w:pPr>
      <w:r>
        <w:rPr>
          <w:rFonts w:ascii="Times New Roman"/>
          <w:b w:val="false"/>
          <w:i w:val="false"/>
          <w:color w:val="000000"/>
          <w:sz w:val="28"/>
        </w:rPr>
        <w:t>
      4. Өтініш берушінің ақпараты, ол мыналарды қамтиды:</w:t>
      </w:r>
    </w:p>
    <w:bookmarkEnd w:id="55"/>
    <w:bookmarkStart w:name="z71" w:id="56"/>
    <w:p>
      <w:pPr>
        <w:spacing w:after="0"/>
        <w:ind w:left="0"/>
        <w:jc w:val="both"/>
      </w:pPr>
      <w:r>
        <w:rPr>
          <w:rFonts w:ascii="Times New Roman"/>
          <w:b w:val="false"/>
          <w:i w:val="false"/>
          <w:color w:val="000000"/>
          <w:sz w:val="28"/>
        </w:rPr>
        <w:t>
      1) өтініш берушінің негізгі деректері мен құрылтайшылары;</w:t>
      </w:r>
    </w:p>
    <w:bookmarkEnd w:id="56"/>
    <w:bookmarkStart w:name="z72" w:id="57"/>
    <w:p>
      <w:pPr>
        <w:spacing w:after="0"/>
        <w:ind w:left="0"/>
        <w:jc w:val="both"/>
      </w:pPr>
      <w:r>
        <w:rPr>
          <w:rFonts w:ascii="Times New Roman"/>
          <w:b w:val="false"/>
          <w:i w:val="false"/>
          <w:color w:val="000000"/>
          <w:sz w:val="28"/>
        </w:rPr>
        <w:t>
      2) жоспарланатын коммерциялық әуе тасымалдарының / жұмыстарының түрлері;</w:t>
      </w:r>
    </w:p>
    <w:bookmarkEnd w:id="57"/>
    <w:bookmarkStart w:name="z73" w:id="58"/>
    <w:p>
      <w:pPr>
        <w:spacing w:after="0"/>
        <w:ind w:left="0"/>
        <w:jc w:val="both"/>
      </w:pPr>
      <w:r>
        <w:rPr>
          <w:rFonts w:ascii="Times New Roman"/>
          <w:b w:val="false"/>
          <w:i w:val="false"/>
          <w:color w:val="000000"/>
          <w:sz w:val="28"/>
        </w:rPr>
        <w:t>
      3) ұшу жұмысын ұйымдастыру;</w:t>
      </w:r>
    </w:p>
    <w:bookmarkEnd w:id="58"/>
    <w:bookmarkStart w:name="z74" w:id="59"/>
    <w:p>
      <w:pPr>
        <w:spacing w:after="0"/>
        <w:ind w:left="0"/>
        <w:jc w:val="both"/>
      </w:pPr>
      <w:r>
        <w:rPr>
          <w:rFonts w:ascii="Times New Roman"/>
          <w:b w:val="false"/>
          <w:i w:val="false"/>
          <w:color w:val="000000"/>
          <w:sz w:val="28"/>
        </w:rPr>
        <w:t>
      4) ұшуға жарамдылықты қолдау жүйесі;</w:t>
      </w:r>
    </w:p>
    <w:bookmarkEnd w:id="59"/>
    <w:bookmarkStart w:name="z75" w:id="60"/>
    <w:p>
      <w:pPr>
        <w:spacing w:after="0"/>
        <w:ind w:left="0"/>
        <w:jc w:val="both"/>
      </w:pPr>
      <w:r>
        <w:rPr>
          <w:rFonts w:ascii="Times New Roman"/>
          <w:b w:val="false"/>
          <w:i w:val="false"/>
          <w:color w:val="000000"/>
          <w:sz w:val="28"/>
        </w:rPr>
        <w:t>
      5) ұшуды қамтамасыз ету;</w:t>
      </w:r>
    </w:p>
    <w:bookmarkEnd w:id="60"/>
    <w:bookmarkStart w:name="z76" w:id="61"/>
    <w:p>
      <w:pPr>
        <w:spacing w:after="0"/>
        <w:ind w:left="0"/>
        <w:jc w:val="both"/>
      </w:pPr>
      <w:r>
        <w:rPr>
          <w:rFonts w:ascii="Times New Roman"/>
          <w:b w:val="false"/>
          <w:i w:val="false"/>
          <w:color w:val="000000"/>
          <w:sz w:val="28"/>
        </w:rPr>
        <w:t>
      6) ұшу персоналы мен техникалық персоналдың әзірлігі;</w:t>
      </w:r>
    </w:p>
    <w:bookmarkEnd w:id="61"/>
    <w:bookmarkStart w:name="z77" w:id="62"/>
    <w:p>
      <w:pPr>
        <w:spacing w:after="0"/>
        <w:ind w:left="0"/>
        <w:jc w:val="both"/>
      </w:pPr>
      <w:r>
        <w:rPr>
          <w:rFonts w:ascii="Times New Roman"/>
          <w:b w:val="false"/>
          <w:i w:val="false"/>
          <w:color w:val="000000"/>
          <w:sz w:val="28"/>
        </w:rPr>
        <w:t>
      7) техникалық қызмет көрсету объектілерінің әзірлігі;</w:t>
      </w:r>
    </w:p>
    <w:bookmarkEnd w:id="62"/>
    <w:bookmarkStart w:name="z78" w:id="63"/>
    <w:p>
      <w:pPr>
        <w:spacing w:after="0"/>
        <w:ind w:left="0"/>
        <w:jc w:val="both"/>
      </w:pPr>
      <w:r>
        <w:rPr>
          <w:rFonts w:ascii="Times New Roman"/>
          <w:b w:val="false"/>
          <w:i w:val="false"/>
          <w:color w:val="000000"/>
          <w:sz w:val="28"/>
        </w:rPr>
        <w:t>
      8) әуе кемелерінің әзірлігі;</w:t>
      </w:r>
    </w:p>
    <w:bookmarkEnd w:id="63"/>
    <w:bookmarkStart w:name="z79" w:id="64"/>
    <w:p>
      <w:pPr>
        <w:spacing w:after="0"/>
        <w:ind w:left="0"/>
        <w:jc w:val="both"/>
      </w:pPr>
      <w:r>
        <w:rPr>
          <w:rFonts w:ascii="Times New Roman"/>
          <w:b w:val="false"/>
          <w:i w:val="false"/>
          <w:color w:val="000000"/>
          <w:sz w:val="28"/>
        </w:rPr>
        <w:t>
      9) авариялық эвакуацияны көрсету және демонстрациялық ұшуды өткізу жоспары.</w:t>
      </w:r>
    </w:p>
    <w:bookmarkEnd w:id="64"/>
    <w:bookmarkStart w:name="z80" w:id="65"/>
    <w:p>
      <w:pPr>
        <w:spacing w:after="0"/>
        <w:ind w:left="0"/>
        <w:jc w:val="both"/>
      </w:pPr>
      <w:r>
        <w:rPr>
          <w:rFonts w:ascii="Times New Roman"/>
          <w:b w:val="false"/>
          <w:i w:val="false"/>
          <w:color w:val="000000"/>
          <w:sz w:val="28"/>
        </w:rPr>
        <w:t>
      5. Ұйымдық құрылымы, басқару құрылымы мен қызметі, тегі, аты және әкесінің аты (бар болса), білімі, біліктілігі және жұмыс тәжірибесі көрсетілген жауапты тұлғалар.</w:t>
      </w:r>
    </w:p>
    <w:bookmarkEnd w:id="65"/>
    <w:bookmarkStart w:name="z81" w:id="66"/>
    <w:p>
      <w:pPr>
        <w:spacing w:after="0"/>
        <w:ind w:left="0"/>
        <w:jc w:val="both"/>
      </w:pPr>
      <w:r>
        <w:rPr>
          <w:rFonts w:ascii="Times New Roman"/>
          <w:b w:val="false"/>
          <w:i w:val="false"/>
          <w:color w:val="000000"/>
          <w:sz w:val="28"/>
        </w:rPr>
        <w:t>
      6. Мынадай басшылардың және/немесе жауапты тұлғалардың тағайындалуын растайтын құжаттар:</w:t>
      </w:r>
    </w:p>
    <w:bookmarkEnd w:id="66"/>
    <w:bookmarkStart w:name="z82" w:id="67"/>
    <w:p>
      <w:pPr>
        <w:spacing w:after="0"/>
        <w:ind w:left="0"/>
        <w:jc w:val="both"/>
      </w:pPr>
      <w:r>
        <w:rPr>
          <w:rFonts w:ascii="Times New Roman"/>
          <w:b w:val="false"/>
          <w:i w:val="false"/>
          <w:color w:val="000000"/>
          <w:sz w:val="28"/>
        </w:rPr>
        <w:t>
      ұшу қауіпсіздігі бойынша қызмет;</w:t>
      </w:r>
    </w:p>
    <w:bookmarkEnd w:id="67"/>
    <w:bookmarkStart w:name="z83" w:id="68"/>
    <w:p>
      <w:pPr>
        <w:spacing w:after="0"/>
        <w:ind w:left="0"/>
        <w:jc w:val="both"/>
      </w:pPr>
      <w:r>
        <w:rPr>
          <w:rFonts w:ascii="Times New Roman"/>
          <w:b w:val="false"/>
          <w:i w:val="false"/>
          <w:color w:val="000000"/>
          <w:sz w:val="28"/>
        </w:rPr>
        <w:t>
      ұшу қызметі;</w:t>
      </w:r>
    </w:p>
    <w:bookmarkEnd w:id="68"/>
    <w:bookmarkStart w:name="z84" w:id="69"/>
    <w:p>
      <w:pPr>
        <w:spacing w:after="0"/>
        <w:ind w:left="0"/>
        <w:jc w:val="both"/>
      </w:pPr>
      <w:r>
        <w:rPr>
          <w:rFonts w:ascii="Times New Roman"/>
          <w:b w:val="false"/>
          <w:i w:val="false"/>
          <w:color w:val="000000"/>
          <w:sz w:val="28"/>
        </w:rPr>
        <w:t>
      ұшуға жарамдылықты қолдау бойынша қызмет;</w:t>
      </w:r>
    </w:p>
    <w:bookmarkEnd w:id="69"/>
    <w:bookmarkStart w:name="z85" w:id="70"/>
    <w:p>
      <w:pPr>
        <w:spacing w:after="0"/>
        <w:ind w:left="0"/>
        <w:jc w:val="both"/>
      </w:pPr>
      <w:r>
        <w:rPr>
          <w:rFonts w:ascii="Times New Roman"/>
          <w:b w:val="false"/>
          <w:i w:val="false"/>
          <w:color w:val="000000"/>
          <w:sz w:val="28"/>
        </w:rPr>
        <w:t>
      жер үсті қамтамасыз ету бойынша;</w:t>
      </w:r>
    </w:p>
    <w:bookmarkEnd w:id="70"/>
    <w:bookmarkStart w:name="z86" w:id="71"/>
    <w:p>
      <w:pPr>
        <w:spacing w:after="0"/>
        <w:ind w:left="0"/>
        <w:jc w:val="both"/>
      </w:pPr>
      <w:r>
        <w:rPr>
          <w:rFonts w:ascii="Times New Roman"/>
          <w:b w:val="false"/>
          <w:i w:val="false"/>
          <w:color w:val="000000"/>
          <w:sz w:val="28"/>
        </w:rPr>
        <w:t>
      персоналды даярлау бойынша;</w:t>
      </w:r>
    </w:p>
    <w:bookmarkEnd w:id="71"/>
    <w:bookmarkStart w:name="z87" w:id="72"/>
    <w:p>
      <w:pPr>
        <w:spacing w:after="0"/>
        <w:ind w:left="0"/>
        <w:jc w:val="both"/>
      </w:pPr>
      <w:r>
        <w:rPr>
          <w:rFonts w:ascii="Times New Roman"/>
          <w:b w:val="false"/>
          <w:i w:val="false"/>
          <w:color w:val="000000"/>
          <w:sz w:val="28"/>
        </w:rPr>
        <w:t>
      авиациялық қауіпсіздік бойынша;</w:t>
      </w:r>
    </w:p>
    <w:bookmarkEnd w:id="72"/>
    <w:bookmarkStart w:name="z88" w:id="73"/>
    <w:p>
      <w:pPr>
        <w:spacing w:after="0"/>
        <w:ind w:left="0"/>
        <w:jc w:val="both"/>
      </w:pPr>
      <w:r>
        <w:rPr>
          <w:rFonts w:ascii="Times New Roman"/>
          <w:b w:val="false"/>
          <w:i w:val="false"/>
          <w:color w:val="000000"/>
          <w:sz w:val="28"/>
        </w:rPr>
        <w:t>
      бортсеріктер қызметі (бар болса);</w:t>
      </w:r>
    </w:p>
    <w:bookmarkEnd w:id="73"/>
    <w:bookmarkStart w:name="z89" w:id="74"/>
    <w:p>
      <w:pPr>
        <w:spacing w:after="0"/>
        <w:ind w:left="0"/>
        <w:jc w:val="both"/>
      </w:pPr>
      <w:r>
        <w:rPr>
          <w:rFonts w:ascii="Times New Roman"/>
          <w:b w:val="false"/>
          <w:i w:val="false"/>
          <w:color w:val="000000"/>
          <w:sz w:val="28"/>
        </w:rPr>
        <w:t>
      сапаны бақылау бойынша.</w:t>
      </w:r>
    </w:p>
    <w:bookmarkEnd w:id="74"/>
    <w:bookmarkStart w:name="z90" w:id="75"/>
    <w:p>
      <w:pPr>
        <w:spacing w:after="0"/>
        <w:ind w:left="0"/>
        <w:jc w:val="both"/>
      </w:pPr>
      <w:r>
        <w:rPr>
          <w:rFonts w:ascii="Times New Roman"/>
          <w:b w:val="false"/>
          <w:i w:val="false"/>
          <w:color w:val="000000"/>
          <w:sz w:val="28"/>
        </w:rPr>
        <w:t xml:space="preserve">
      7. Түрі, моделі, сериясы, ұлттық және тіркеу белгілері көрсетілген әуе кемелерінің тізімі. </w:t>
      </w:r>
    </w:p>
    <w:bookmarkEnd w:id="75"/>
    <w:bookmarkStart w:name="z91" w:id="76"/>
    <w:p>
      <w:pPr>
        <w:spacing w:after="0"/>
        <w:ind w:left="0"/>
        <w:jc w:val="both"/>
      </w:pPr>
      <w:r>
        <w:rPr>
          <w:rFonts w:ascii="Times New Roman"/>
          <w:b w:val="false"/>
          <w:i w:val="false"/>
          <w:color w:val="000000"/>
          <w:sz w:val="28"/>
        </w:rPr>
        <w:t>
      8. Авиациялық персонал бойынша ақпарат.</w:t>
      </w:r>
    </w:p>
    <w:bookmarkEnd w:id="76"/>
    <w:bookmarkStart w:name="z92" w:id="77"/>
    <w:p>
      <w:pPr>
        <w:spacing w:after="0"/>
        <w:ind w:left="0"/>
        <w:jc w:val="both"/>
      </w:pPr>
      <w:r>
        <w:rPr>
          <w:rFonts w:ascii="Times New Roman"/>
          <w:b w:val="false"/>
          <w:i w:val="false"/>
          <w:color w:val="000000"/>
          <w:sz w:val="28"/>
        </w:rPr>
        <w:t>
      9. Ұшуды жүргізу бойынша нұсқау.</w:t>
      </w:r>
    </w:p>
    <w:bookmarkEnd w:id="77"/>
    <w:bookmarkStart w:name="z93" w:id="78"/>
    <w:p>
      <w:pPr>
        <w:spacing w:after="0"/>
        <w:ind w:left="0"/>
        <w:jc w:val="both"/>
      </w:pPr>
      <w:r>
        <w:rPr>
          <w:rFonts w:ascii="Times New Roman"/>
          <w:b w:val="false"/>
          <w:i w:val="false"/>
          <w:color w:val="000000"/>
          <w:sz w:val="28"/>
        </w:rPr>
        <w:t>
      10. Сертификатталған ең ауыр ұшып көтерілу салмағы 5700 кг. жоғары әуе кемелерін пайдаланатын пайдаланушылар үшін ұшу қауіпсіздігін басқару бойынша нұсқау.</w:t>
      </w:r>
    </w:p>
    <w:bookmarkEnd w:id="78"/>
    <w:bookmarkStart w:name="z94" w:id="79"/>
    <w:p>
      <w:pPr>
        <w:spacing w:after="0"/>
        <w:ind w:left="0"/>
        <w:jc w:val="both"/>
      </w:pPr>
      <w:r>
        <w:rPr>
          <w:rFonts w:ascii="Times New Roman"/>
          <w:b w:val="false"/>
          <w:i w:val="false"/>
          <w:color w:val="000000"/>
          <w:sz w:val="28"/>
        </w:rPr>
        <w:t>
      11. Техникалық қызмет көрсетуді реттеу бойынша пайдаланушының нұсқауы.</w:t>
      </w:r>
    </w:p>
    <w:bookmarkEnd w:id="79"/>
    <w:bookmarkStart w:name="z95" w:id="80"/>
    <w:p>
      <w:pPr>
        <w:spacing w:after="0"/>
        <w:ind w:left="0"/>
        <w:jc w:val="both"/>
      </w:pPr>
      <w:r>
        <w:rPr>
          <w:rFonts w:ascii="Times New Roman"/>
          <w:b w:val="false"/>
          <w:i w:val="false"/>
          <w:color w:val="000000"/>
          <w:sz w:val="28"/>
        </w:rPr>
        <w:t>
      12. Әуе кемелеріне техникалық қызмет көрсету бойынша бағдарлама (регламент).</w:t>
      </w:r>
    </w:p>
    <w:bookmarkEnd w:id="80"/>
    <w:bookmarkStart w:name="z96" w:id="81"/>
    <w:p>
      <w:pPr>
        <w:spacing w:after="0"/>
        <w:ind w:left="0"/>
        <w:jc w:val="both"/>
      </w:pPr>
      <w:r>
        <w:rPr>
          <w:rFonts w:ascii="Times New Roman"/>
          <w:b w:val="false"/>
          <w:i w:val="false"/>
          <w:color w:val="000000"/>
          <w:sz w:val="28"/>
        </w:rPr>
        <w:t>
      13. Қазақстан Республикасының сақтандырудың міндетті түрлері туралы заңдарына сәйкес пайдаланушының азаматтық-құқықтық жауапкершілігін міндетті сақтандыру полистерінің көшірмелері.</w:t>
      </w:r>
    </w:p>
    <w:bookmarkEnd w:id="81"/>
    <w:bookmarkStart w:name="z97" w:id="82"/>
    <w:p>
      <w:pPr>
        <w:spacing w:after="0"/>
        <w:ind w:left="0"/>
        <w:jc w:val="both"/>
      </w:pPr>
      <w:r>
        <w:rPr>
          <w:rFonts w:ascii="Times New Roman"/>
          <w:b w:val="false"/>
          <w:i w:val="false"/>
          <w:color w:val="000000"/>
          <w:sz w:val="28"/>
        </w:rPr>
        <w:t>
      14. Пайдаланушының басшысы бекітетін әуе кемелерін бояу үлгілері мен мәтіндік сипаттамасы.</w:t>
      </w:r>
    </w:p>
    <w:bookmarkEnd w:id="82"/>
    <w:bookmarkStart w:name="z98" w:id="83"/>
    <w:p>
      <w:pPr>
        <w:spacing w:after="0"/>
        <w:ind w:left="0"/>
        <w:jc w:val="both"/>
      </w:pPr>
      <w:r>
        <w:rPr>
          <w:rFonts w:ascii="Times New Roman"/>
          <w:b w:val="false"/>
          <w:i w:val="false"/>
          <w:color w:val="000000"/>
          <w:sz w:val="28"/>
        </w:rPr>
        <w:t>
      15. Пайдаланушының авиациялық қауіпсіздік бағдарламасы;</w:t>
      </w:r>
    </w:p>
    <w:bookmarkEnd w:id="83"/>
    <w:bookmarkStart w:name="z99" w:id="84"/>
    <w:p>
      <w:pPr>
        <w:spacing w:after="0"/>
        <w:ind w:left="0"/>
        <w:jc w:val="both"/>
      </w:pPr>
      <w:r>
        <w:rPr>
          <w:rFonts w:ascii="Times New Roman"/>
          <w:b w:val="false"/>
          <w:i w:val="false"/>
          <w:color w:val="000000"/>
          <w:sz w:val="28"/>
        </w:rPr>
        <w:t>
      16. Ұшуды жер үстінде қамтамасыз ету бойынша ақпарат;</w:t>
      </w:r>
    </w:p>
    <w:bookmarkEnd w:id="84"/>
    <w:bookmarkStart w:name="z100" w:id="85"/>
    <w:p>
      <w:pPr>
        <w:spacing w:after="0"/>
        <w:ind w:left="0"/>
        <w:jc w:val="both"/>
      </w:pPr>
      <w:r>
        <w:rPr>
          <w:rFonts w:ascii="Times New Roman"/>
          <w:b w:val="false"/>
          <w:i w:val="false"/>
          <w:color w:val="000000"/>
          <w:sz w:val="28"/>
        </w:rPr>
        <w:t>
      17. Жұмыс түрлері көрсетілген сыртқы ұйымдармен техникалық қызмет көрсетуге жасалған шарттардың тізбесі.</w:t>
      </w:r>
    </w:p>
    <w:bookmarkEnd w:id="85"/>
    <w:bookmarkStart w:name="z101" w:id="86"/>
    <w:p>
      <w:pPr>
        <w:spacing w:after="0"/>
        <w:ind w:left="0"/>
        <w:jc w:val="both"/>
      </w:pPr>
      <w:r>
        <w:rPr>
          <w:rFonts w:ascii="Times New Roman"/>
          <w:b w:val="false"/>
          <w:i w:val="false"/>
          <w:color w:val="000000"/>
          <w:sz w:val="28"/>
        </w:rPr>
        <w:t>
      18. Сыртқы ұйымдармен ұшуға жарамдылықты қолдауға жасалған шарттардың көшірмелері.</w:t>
      </w:r>
    </w:p>
    <w:bookmarkEnd w:id="86"/>
    <w:bookmarkStart w:name="z102" w:id="87"/>
    <w:p>
      <w:pPr>
        <w:spacing w:after="0"/>
        <w:ind w:left="0"/>
        <w:jc w:val="both"/>
      </w:pPr>
      <w:r>
        <w:rPr>
          <w:rFonts w:ascii="Times New Roman"/>
          <w:b w:val="false"/>
          <w:i w:val="false"/>
          <w:color w:val="000000"/>
          <w:sz w:val="28"/>
        </w:rPr>
        <w:t>
      Жоғарыда көрсетілген құжаттардың барлық көшірмелері өтініш берушінің қолымен және мөрімен куәландырылады.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28 шілдедегі</w:t>
            </w:r>
            <w:r>
              <w:br/>
            </w:r>
            <w:r>
              <w:rPr>
                <w:rFonts w:ascii="Times New Roman"/>
                <w:b w:val="false"/>
                <w:i w:val="false"/>
                <w:color w:val="000000"/>
                <w:sz w:val="20"/>
              </w:rPr>
              <w:t>№ 510 бұйрығына</w:t>
            </w:r>
            <w:r>
              <w:br/>
            </w:r>
            <w:r>
              <w:rPr>
                <w:rFonts w:ascii="Times New Roman"/>
                <w:b w:val="false"/>
                <w:i w:val="false"/>
                <w:color w:val="000000"/>
                <w:sz w:val="20"/>
              </w:rPr>
              <w:t>3-қосымша</w:t>
            </w:r>
            <w:r>
              <w:br/>
            </w:r>
            <w:r>
              <w:rPr>
                <w:rFonts w:ascii="Times New Roman"/>
                <w:b w:val="false"/>
                <w:i w:val="false"/>
                <w:color w:val="000000"/>
                <w:sz w:val="20"/>
              </w:rPr>
              <w:t>Азаматтық әуе кемелерін</w:t>
            </w:r>
            <w:r>
              <w:br/>
            </w:r>
            <w:r>
              <w:rPr>
                <w:rFonts w:ascii="Times New Roman"/>
                <w:b w:val="false"/>
                <w:i w:val="false"/>
                <w:color w:val="000000"/>
                <w:sz w:val="20"/>
              </w:rPr>
              <w:t xml:space="preserve">пайдаланушыны сертификаттау </w:t>
            </w:r>
            <w:r>
              <w:br/>
            </w:r>
            <w:r>
              <w:rPr>
                <w:rFonts w:ascii="Times New Roman"/>
                <w:b w:val="false"/>
                <w:i w:val="false"/>
                <w:color w:val="000000"/>
                <w:sz w:val="20"/>
              </w:rPr>
              <w:t>және 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Пайдаланушы сертификаты</w:t>
      </w:r>
      <w:r>
        <w:br/>
      </w:r>
      <w:r>
        <w:rPr>
          <w:rFonts w:ascii="Times New Roman"/>
          <w:b/>
          <w:i w:val="false"/>
          <w:color w:val="000000"/>
        </w:rPr>
        <w:t>Қазақстан Республикасының Мемлекеттік Елтаңбасы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8"/>
        <w:gridCol w:w="2151"/>
        <w:gridCol w:w="62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 </w:t>
            </w:r>
            <w:r>
              <w:br/>
            </w:r>
            <w:r>
              <w:rPr>
                <w:rFonts w:ascii="Times New Roman"/>
                <w:b w:val="false"/>
                <w:i w:val="false"/>
                <w:color w:val="000000"/>
                <w:sz w:val="20"/>
              </w:rPr>
              <w:t>
KZ-01/001 Қолданылу мерзімінің аяқталу күні: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r>
              <w:br/>
            </w:r>
            <w:r>
              <w:rPr>
                <w:rFonts w:ascii="Times New Roman"/>
                <w:b w:val="false"/>
                <w:i w:val="false"/>
                <w:color w:val="000000"/>
                <w:sz w:val="20"/>
              </w:rPr>
              <w:t>ТЖА (коммерциялық атауы)</w:t>
            </w:r>
            <w:r>
              <w:br/>
            </w:r>
            <w:r>
              <w:rPr>
                <w:rFonts w:ascii="Times New Roman"/>
                <w:b w:val="false"/>
                <w:i w:val="false"/>
                <w:color w:val="000000"/>
                <w:sz w:val="20"/>
              </w:rPr>
              <w:t>Пайдаланушының мекенжайы:</w:t>
            </w:r>
            <w:r>
              <w:br/>
            </w:r>
            <w:r>
              <w:rPr>
                <w:rFonts w:ascii="Times New Roman"/>
                <w:b w:val="false"/>
                <w:i w:val="false"/>
                <w:color w:val="000000"/>
                <w:sz w:val="20"/>
              </w:rPr>
              <w:t>Телефон:</w:t>
            </w:r>
            <w:r>
              <w:br/>
            </w:r>
            <w:r>
              <w:rPr>
                <w:rFonts w:ascii="Times New Roman"/>
                <w:b w:val="false"/>
                <w:i w:val="false"/>
                <w:color w:val="000000"/>
                <w:sz w:val="20"/>
              </w:rPr>
              <w:t>Факс:</w:t>
            </w:r>
            <w:r>
              <w:br/>
            </w:r>
            <w:r>
              <w:rPr>
                <w:rFonts w:ascii="Times New Roman"/>
                <w:b w:val="false"/>
                <w:i w:val="false"/>
                <w:color w:val="000000"/>
                <w:sz w:val="20"/>
              </w:rPr>
              <w:t>E-mail:</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жедел байланыс:</w:t>
            </w:r>
            <w:r>
              <w:br/>
            </w:r>
            <w:r>
              <w:rPr>
                <w:rFonts w:ascii="Times New Roman"/>
                <w:b w:val="false"/>
                <w:i w:val="false"/>
                <w:color w:val="000000"/>
                <w:sz w:val="20"/>
              </w:rPr>
              <w:t>Жедел басшылықпен дереу байланысуға мүмкіндік беретін байланыс ақпараты ______________ көрсетілген.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сертификат ___________________ қоса беріліп отырған пайдалану ерекшеліктерінде айқындалғандай, Ұшуды орындау жөніндегі нұсқауға және Қазақстан Республикасы азаматтық әуе кемелерін пайдаланушыны сертификаттау және оған сертификат беру қағидаларына сәйкес коммерциялық әуе тасымалдарын жүзеге асыру құқығы берілгенін куәландырады.</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Т.А.Ә.А. және қолы:</w:t>
            </w:r>
            <w:r>
              <w:br/>
            </w:r>
            <w:r>
              <w:rPr>
                <w:rFonts w:ascii="Times New Roman"/>
                <w:b w:val="false"/>
                <w:i w:val="false"/>
                <w:color w:val="000000"/>
                <w:sz w:val="20"/>
              </w:rPr>
              <w:t xml:space="preserve"> МО</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Уәкілетті органның атауы</w:t>
      </w:r>
      <w:r>
        <w:br/>
      </w:r>
      <w:r>
        <w:rPr>
          <w:rFonts w:ascii="Times New Roman"/>
          <w:b/>
          <w:i w:val="false"/>
          <w:color w:val="000000"/>
        </w:rPr>
        <w:t>Пайдалану ерекшеліктері</w:t>
      </w:r>
      <w:r>
        <w:br/>
      </w:r>
      <w:r>
        <w:rPr>
          <w:rFonts w:ascii="Times New Roman"/>
          <w:b/>
          <w:i w:val="false"/>
          <w:color w:val="000000"/>
        </w:rPr>
        <w:t>(пайдаланудағы талаптар мен шектеулер) А бөлігі - Жалпы ережелер</w:t>
      </w:r>
    </w:p>
    <w:p>
      <w:pPr>
        <w:spacing w:after="0"/>
        <w:ind w:left="0"/>
        <w:jc w:val="both"/>
      </w:pPr>
      <w:r>
        <w:rPr>
          <w:rFonts w:ascii="Times New Roman"/>
          <w:b w:val="false"/>
          <w:i w:val="false"/>
          <w:color w:val="000000"/>
          <w:sz w:val="28"/>
        </w:rPr>
        <w:t>
      1. Осы пайдалану ерекшеліктері Қазақстан Республикасы Инвестициялар және даму министрінің міндетін атқарушының 2015 жылғы ____________ № _______ бұйрығымен бекітілген Азаматтық әуе кемелерін пайдаланушыны сертификаттау және оған сертификат беру қағидаларына және Халықаралық азаматтық авиация туралы конвенцияға (Чикаго, 1944 ж.) 6-қосымшаға (I бөлім) сәйкес беріледі.</w:t>
      </w:r>
    </w:p>
    <w:p>
      <w:pPr>
        <w:spacing w:after="0"/>
        <w:ind w:left="0"/>
        <w:jc w:val="both"/>
      </w:pPr>
      <w:r>
        <w:rPr>
          <w:rFonts w:ascii="Times New Roman"/>
          <w:b w:val="false"/>
          <w:i w:val="false"/>
          <w:color w:val="000000"/>
          <w:sz w:val="28"/>
        </w:rPr>
        <w:t>
      2. Пайдаланушы "________" ұшуды орындауға даярланған.</w:t>
      </w:r>
    </w:p>
    <w:p>
      <w:pPr>
        <w:spacing w:after="0"/>
        <w:ind w:left="0"/>
        <w:jc w:val="both"/>
      </w:pPr>
      <w:r>
        <w:rPr>
          <w:rFonts w:ascii="Times New Roman"/>
          <w:b w:val="false"/>
          <w:i w:val="false"/>
          <w:color w:val="000000"/>
          <w:sz w:val="28"/>
        </w:rPr>
        <w:t>
      3. Пайдаланушы "________" коммерциялық әуе тасымалдарын орындау үшін мынадай өндірушілер мен модельдердің әуе кемелерін пайдалануға рұқсат етіледі:</w:t>
      </w:r>
    </w:p>
    <w:p>
      <w:pPr>
        <w:spacing w:after="0"/>
        <w:ind w:left="0"/>
        <w:jc w:val="both"/>
      </w:pPr>
      <w:r>
        <w:rPr>
          <w:rFonts w:ascii="Times New Roman"/>
          <w:b w:val="false"/>
          <w:i w:val="false"/>
          <w:color w:val="000000"/>
          <w:sz w:val="28"/>
        </w:rPr>
        <w:t>
      Ішкі және (немесе) халықаралық әуе желілерінде ұшу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3208"/>
        <w:gridCol w:w="5884"/>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жүк көтерімділігі мен жолаушы сыйымдылығы</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1-бағанда әуе кемесін өндіруші зауыт көрсетіледі; </w:t>
      </w:r>
    </w:p>
    <w:p>
      <w:pPr>
        <w:spacing w:after="0"/>
        <w:ind w:left="0"/>
        <w:jc w:val="both"/>
      </w:pPr>
      <w:r>
        <w:rPr>
          <w:rFonts w:ascii="Times New Roman"/>
          <w:b w:val="false"/>
          <w:i w:val="false"/>
          <w:color w:val="000000"/>
          <w:sz w:val="28"/>
        </w:rPr>
        <w:t xml:space="preserve">
      2-бағанда әуе кемесінің үлгісі және мемлекеттік тіркеу нөмірі көрсетіледі; </w:t>
      </w:r>
    </w:p>
    <w:p>
      <w:pPr>
        <w:spacing w:after="0"/>
        <w:ind w:left="0"/>
        <w:jc w:val="both"/>
      </w:pPr>
      <w:r>
        <w:rPr>
          <w:rFonts w:ascii="Times New Roman"/>
          <w:b w:val="false"/>
          <w:i w:val="false"/>
          <w:color w:val="000000"/>
          <w:sz w:val="28"/>
        </w:rPr>
        <w:t>
      3-бағанда тоннамен немесе килограмммен көрсеткіш және жолаушылар орындарының саны көрсетіледі.</w:t>
      </w:r>
    </w:p>
    <w:p>
      <w:pPr>
        <w:spacing w:after="0"/>
        <w:ind w:left="0"/>
        <w:jc w:val="both"/>
      </w:pPr>
      <w:r>
        <w:rPr>
          <w:rFonts w:ascii="Times New Roman"/>
          <w:b w:val="false"/>
          <w:i w:val="false"/>
          <w:color w:val="000000"/>
          <w:sz w:val="28"/>
        </w:rPr>
        <w:t>
      _____________________ ________________________________ 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__________</w:t>
      </w:r>
    </w:p>
    <w:p>
      <w:pPr>
        <w:spacing w:after="0"/>
        <w:ind w:left="0"/>
        <w:jc w:val="left"/>
      </w:pPr>
      <w:r>
        <w:rPr>
          <w:rFonts w:ascii="Times New Roman"/>
          <w:b/>
          <w:i w:val="false"/>
          <w:color w:val="000000"/>
        </w:rPr>
        <w:t xml:space="preserve"> Уәкілетті органның атауы</w:t>
      </w:r>
      <w:r>
        <w:br/>
      </w:r>
      <w:r>
        <w:rPr>
          <w:rFonts w:ascii="Times New Roman"/>
          <w:b/>
          <w:i w:val="false"/>
          <w:color w:val="000000"/>
        </w:rPr>
        <w:t>Пайдалану ерекшеліктері</w:t>
      </w:r>
      <w:r>
        <w:br/>
      </w:r>
      <w:r>
        <w:rPr>
          <w:rFonts w:ascii="Times New Roman"/>
          <w:b/>
          <w:i w:val="false"/>
          <w:color w:val="000000"/>
        </w:rPr>
        <w:t>(пайдаланудағы талаптар мен шектеулер) В бөлігі – Маршруттардағы рұқсаттар мен шектеулер (ұшақтар)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3730"/>
        <w:gridCol w:w="3731"/>
        <w:gridCol w:w="3064"/>
        <w:gridCol w:w="1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уәкілетті орган туралы байланыс ақпараты</w:t>
            </w:r>
            <w:r>
              <w:br/>
            </w:r>
            <w:r>
              <w:rPr>
                <w:rFonts w:ascii="Times New Roman"/>
                <w:b w:val="false"/>
                <w:i w:val="false"/>
                <w:color w:val="000000"/>
                <w:sz w:val="20"/>
              </w:rPr>
              <w:t>Tелефон: ______________; Факс: _____________; E-mail: 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 ____ Пайдаланушы атауы: ______________________ Күні: ________</w:t>
            </w:r>
            <w:r>
              <w:br/>
            </w:r>
            <w:r>
              <w:rPr>
                <w:rFonts w:ascii="Times New Roman"/>
                <w:b w:val="false"/>
                <w:i w:val="false"/>
                <w:color w:val="000000"/>
                <w:sz w:val="20"/>
              </w:rPr>
              <w:t>Коммерциялық атауы (бар болса) Қолы:_________ _____________________</w:t>
            </w:r>
            <w:r>
              <w:br/>
            </w:r>
            <w:r>
              <w:rPr>
                <w:rFonts w:ascii="Times New Roman"/>
                <w:b w:val="false"/>
                <w:i w:val="false"/>
                <w:color w:val="000000"/>
                <w:sz w:val="20"/>
              </w:rPr>
              <w:t>
МО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моделі:                                      Тіркеу нөмірі: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түрлері: Коммерциялық әуе тасымалдары: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Тұрақты;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Тұрақты емес;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Жолаушылар;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Жүктер;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Өзгелер ________________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ауданы(-дары):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шектеулер:</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рұқсаттар:</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бекітулер</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ИКАО Техникалық нұсқаулықтарының талаптарына сәйкес жүзеге асырылады</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көрінетін жағдайларда ұшу:</w:t>
            </w:r>
            <w:r>
              <w:br/>
            </w:r>
            <w:r>
              <w:rPr>
                <w:rFonts w:ascii="Times New Roman"/>
                <w:b w:val="false"/>
                <w:i w:val="false"/>
                <w:color w:val="000000"/>
                <w:sz w:val="20"/>
              </w:rPr>
              <w:t>Қонуға бет алу және қону;</w:t>
            </w:r>
            <w:r>
              <w:br/>
            </w:r>
            <w:r>
              <w:rPr>
                <w:rFonts w:ascii="Times New Roman"/>
                <w:b w:val="false"/>
                <w:i w:val="false"/>
                <w:color w:val="000000"/>
                <w:sz w:val="20"/>
              </w:rPr>
              <w:t>Ұшып көтерілу</w:t>
            </w:r>
            <w:r>
              <w:br/>
            </w:r>
            <w:r>
              <w:rPr>
                <w:rFonts w:ascii="Times New Roman"/>
                <w:b w:val="false"/>
                <w:i w:val="false"/>
                <w:color w:val="000000"/>
                <w:sz w:val="20"/>
              </w:rPr>
              <w:t>Кеңейтілген пайдалану мүмкіндіктері</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RVR: м.; DH м.(фут);</w:t>
            </w:r>
            <w:r>
              <w:br/>
            </w:r>
            <w:r>
              <w:rPr>
                <w:rFonts w:ascii="Times New Roman"/>
                <w:b w:val="false"/>
                <w:i w:val="false"/>
                <w:color w:val="000000"/>
                <w:sz w:val="20"/>
              </w:rPr>
              <w:t>
RVR: ______ м</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RVSM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Қолданылмайды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EDTO</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Қолданылмайды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уақыт: _______ мин.</w:t>
            </w:r>
            <w:r>
              <w:br/>
            </w:r>
            <w:r>
              <w:rPr>
                <w:rFonts w:ascii="Times New Roman"/>
                <w:b w:val="false"/>
                <w:i w:val="false"/>
                <w:color w:val="000000"/>
                <w:sz w:val="20"/>
              </w:rPr>
              <w:t>Қосалқы әуеайлаққа дейінгі ұшудың ең ұзақ уақыты: _____ мин.</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PBN жағдайларында ұшу үшін навигациялық ерекшеліктер</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 сақтау</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3589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3589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EFB</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Уәкілетті органның атауы</w:t>
      </w:r>
      <w:r>
        <w:br/>
      </w:r>
      <w:r>
        <w:rPr>
          <w:rFonts w:ascii="Times New Roman"/>
          <w:b/>
          <w:i w:val="false"/>
          <w:color w:val="000000"/>
        </w:rPr>
        <w:t>Пайдалану ерекшеліктері</w:t>
      </w:r>
      <w:r>
        <w:br/>
      </w:r>
      <w:r>
        <w:rPr>
          <w:rFonts w:ascii="Times New Roman"/>
          <w:b/>
          <w:i w:val="false"/>
          <w:color w:val="000000"/>
        </w:rPr>
        <w:t>(пайдаланудағы талаптар мен шектеулер) В/1 бөлігі – Маршруттардағы рұқсаттар мен шектеулер (тікұшақтар)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3621"/>
        <w:gridCol w:w="3622"/>
        <w:gridCol w:w="3203"/>
        <w:gridCol w:w="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уәкілетті орган туралы байланыс ақпараты</w:t>
            </w:r>
            <w:r>
              <w:br/>
            </w:r>
            <w:r>
              <w:rPr>
                <w:rFonts w:ascii="Times New Roman"/>
                <w:b w:val="false"/>
                <w:i w:val="false"/>
                <w:color w:val="000000"/>
                <w:sz w:val="20"/>
              </w:rPr>
              <w:t>Tелефон: ______________; Факс: _____________; E-mail: 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 ____ Пайдаланушы атауы: ____________________ Күні: __________</w:t>
            </w:r>
            <w:r>
              <w:br/>
            </w:r>
            <w:r>
              <w:rPr>
                <w:rFonts w:ascii="Times New Roman"/>
                <w:b w:val="false"/>
                <w:i w:val="false"/>
                <w:color w:val="000000"/>
                <w:sz w:val="20"/>
              </w:rPr>
              <w:t>Коммерциялық атауы (бар болса) Қолы:_________ _____________________</w:t>
            </w:r>
            <w:r>
              <w:br/>
            </w:r>
            <w:r>
              <w:rPr>
                <w:rFonts w:ascii="Times New Roman"/>
                <w:b w:val="false"/>
                <w:i w:val="false"/>
                <w:color w:val="000000"/>
                <w:sz w:val="20"/>
              </w:rPr>
              <w:t>
МО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моделі: Тіркеу нөмірі: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түрлері: Коммерциялық әуе тасымалдары: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Тұрақты; </w:t>
            </w:r>
            <w:r>
              <w:br/>
            </w:r>
            <w:r>
              <w:rPr>
                <w:rFonts w:ascii="Times New Roman"/>
                <w:b w:val="false"/>
                <w:i w:val="false"/>
                <w:color w:val="000000"/>
                <w:sz w:val="20"/>
              </w:rPr>
              <w:t xml:space="preserve">
Тұрақты емес;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Жолаушылар;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Жүктер;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19100" cy="342900"/>
                          </a:xfrm>
                          <a:prstGeom prst="rect">
                            <a:avLst/>
                          </a:prstGeom>
                        </pic:spPr>
                      </pic:pic>
                    </a:graphicData>
                  </a:graphic>
                </wp:inline>
              </w:drawing>
            </w:r>
          </w:p>
          <w:p>
            <w:pPr>
              <w:spacing w:after="0"/>
              <w:ind w:left="0"/>
              <w:jc w:val="both"/>
            </w:pPr>
            <w:r>
              <w:rPr>
                <w:rFonts w:ascii="Times New Roman"/>
                <w:b w:val="false"/>
                <w:i w:val="false"/>
                <w:color w:val="000000"/>
                <w:sz w:val="20"/>
              </w:rPr>
              <w:t>Өзгелер ________________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ауданы(-дары):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шектеулер:</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рұқсаттар:</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бекітулер</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ИКАО Техникалық нұсқаулықтарының талаптарына сәйкес жүзеге асырылады</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көрінетін жағдайларда ұшу:</w:t>
            </w:r>
            <w:r>
              <w:br/>
            </w:r>
            <w:r>
              <w:rPr>
                <w:rFonts w:ascii="Times New Roman"/>
                <w:b w:val="false"/>
                <w:i w:val="false"/>
                <w:color w:val="000000"/>
                <w:sz w:val="20"/>
              </w:rPr>
              <w:t>Қонуға бет алу және қону;</w:t>
            </w:r>
            <w:r>
              <w:br/>
            </w:r>
            <w:r>
              <w:rPr>
                <w:rFonts w:ascii="Times New Roman"/>
                <w:b w:val="false"/>
                <w:i w:val="false"/>
                <w:color w:val="000000"/>
                <w:sz w:val="20"/>
              </w:rPr>
              <w:t xml:space="preserve"> Ұшып көтерілу </w:t>
            </w:r>
            <w:r>
              <w:br/>
            </w:r>
            <w:r>
              <w:rPr>
                <w:rFonts w:ascii="Times New Roman"/>
                <w:b w:val="false"/>
                <w:i w:val="false"/>
                <w:color w:val="000000"/>
                <w:sz w:val="20"/>
              </w:rPr>
              <w:t>Кеңейтілген пайдалану мүмкіндіктері</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19100" cy="3429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19100" cy="3429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RVR: м.; DH: м. (фут);</w:t>
            </w:r>
            <w:r>
              <w:br/>
            </w:r>
            <w:r>
              <w:rPr>
                <w:rFonts w:ascii="Times New Roman"/>
                <w:b w:val="false"/>
                <w:i w:val="false"/>
                <w:color w:val="000000"/>
                <w:sz w:val="20"/>
              </w:rPr>
              <w:t>
Б бұлт.:___ м. (фут); Көр.: __ м.;</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PBN жағдайларында ұшу үшін навигациялық ерекшеліктер</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сыныптағы ҰТС тікұшақтарымен АҰҚ бойынша ұшу</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ілмектегі жүкпен ұшу</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 сақтау</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3589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358900" cy="140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EFB</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