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1a7e" w14:textId="b531a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Асханалардың, монша-кір жуу комбинаттарының ғимараттарын, үй-жайларын және олардағы әскери мүлікті мүліктік жалға (жалдауға) өтеусіз уақытша беру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10 тамыздағы № 549 бұйрығы. Қазақстан Республикасының Әділет министрлігінде 2017 жылғы 11 қыркүйекте № 15637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 Заңының 15-бабының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Асханалардың, монша-кір жуу комбинаттарының ғимараттарын, үй-жайларын және олардағы әскери мүлікті мүліктік жалға (жалдауға) өтеусіз уақытша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ұланының Бас қолбасшылығы (Р.Ф. Жақсылықов) заңнамада белгіленген тәртіпте: </w:t>
      </w:r>
    </w:p>
    <w:bookmarkEnd w:id="2"/>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xml:space="preserve">
      3) осы бұйрық мемлекеттік тіркелген күннен бастап күнтізбелік он күн ішінде оның қазақ және орыс тілдеріндегі көшірмелерін қағаз және электронды түрде "Республикалық құқықтық ақпарат орталығы" шаруашылық жүргізу құқығындағы республикалық мемлекеттік кәсіпорнына ресми жариялауға және Қазақстан Республикасы нормативтiк құқықтық актілерiнiң эталондық бақылау банкiне енгізуге жолдауды; </w:t>
      </w:r>
    </w:p>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Б.Б. Бисенқұловқа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10 тамыздағы</w:t>
            </w:r>
            <w:r>
              <w:br/>
            </w:r>
            <w:r>
              <w:rPr>
                <w:rFonts w:ascii="Times New Roman"/>
                <w:b w:val="false"/>
                <w:i w:val="false"/>
                <w:color w:val="000000"/>
                <w:sz w:val="20"/>
              </w:rPr>
              <w:t>№ 549 бұйрығымен бекітілген</w:t>
            </w:r>
          </w:p>
        </w:tc>
      </w:tr>
    </w:tbl>
    <w:bookmarkStart w:name="z7" w:id="5"/>
    <w:p>
      <w:pPr>
        <w:spacing w:after="0"/>
        <w:ind w:left="0"/>
        <w:jc w:val="left"/>
      </w:pPr>
      <w:r>
        <w:rPr>
          <w:rFonts w:ascii="Times New Roman"/>
          <w:b/>
          <w:i w:val="false"/>
          <w:color w:val="000000"/>
        </w:rPr>
        <w:t xml:space="preserve"> Асханалардың, монша-кір жуу комбинаттарының ғимараттарын, үй-жайларын және </w:t>
      </w:r>
      <w:r>
        <w:br/>
      </w:r>
      <w:r>
        <w:rPr>
          <w:rFonts w:ascii="Times New Roman"/>
          <w:b/>
          <w:i w:val="false"/>
          <w:color w:val="000000"/>
        </w:rPr>
        <w:t>олардағы әскери мүлікті мүліктік жалға (жалдауға) өтеусіз уақытша беру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Асханалардың, монша-кір жуу комбинаттарының ғимараттарын, үй-жайларын және олардағы әскери мүлікті мүліктік жалға (жалдауға) өтеусіз уақытша беру қағидалары (бұдан әрі – Қағидалар) "Қазақстан Республикасының қорғанысы және Қарулы Күштері туралы" 2005 жылғы 7 қаңтардағы Қазақстан Республикасы Заңының 15-бабының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асханалардың, монша-кір жуу комбинаттарының ғимараттарын, үй-жайларын және олардағы әскери мүлікті (бұдан әрі – мүлік) мүліктік жалға (жалдауға) өтеусіз уақытша беру тәртібін айқындайды. </w:t>
      </w:r>
    </w:p>
    <w:bookmarkEnd w:id="7"/>
    <w:bookmarkStart w:name="z10" w:id="8"/>
    <w:p>
      <w:pPr>
        <w:spacing w:after="0"/>
        <w:ind w:left="0"/>
        <w:jc w:val="both"/>
      </w:pPr>
      <w:r>
        <w:rPr>
          <w:rFonts w:ascii="Times New Roman"/>
          <w:b w:val="false"/>
          <w:i w:val="false"/>
          <w:color w:val="000000"/>
          <w:sz w:val="28"/>
        </w:rPr>
        <w:t>
      2. Мүлікті жалға беруші (жалдауға беруші) Қазақстан Республикасы Ұлттық ұланының Бас қолбасшылығы, Қазақстан Республикасы Ұлттық ұланының өңірлік қолбасшылықтары, әскери бөлімдері мен Академиясы болып табылады.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27.12.2023 </w:t>
      </w:r>
      <w:r>
        <w:rPr>
          <w:rFonts w:ascii="Times New Roman"/>
          <w:b w:val="false"/>
          <w:i w:val="false"/>
          <w:color w:val="000000"/>
          <w:sz w:val="28"/>
        </w:rPr>
        <w:t>№ 938</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3. Мүлікті жалға алушы (жалдаушы) жеке және заңды тұлғалар болып табылады. </w:t>
      </w:r>
    </w:p>
    <w:bookmarkEnd w:id="9"/>
    <w:bookmarkStart w:name="z12" w:id="10"/>
    <w:p>
      <w:pPr>
        <w:spacing w:after="0"/>
        <w:ind w:left="0"/>
        <w:jc w:val="both"/>
      </w:pPr>
      <w:r>
        <w:rPr>
          <w:rFonts w:ascii="Times New Roman"/>
          <w:b w:val="false"/>
          <w:i w:val="false"/>
          <w:color w:val="000000"/>
          <w:sz w:val="28"/>
        </w:rPr>
        <w:t xml:space="preserve">
      4. Жалға берушінің мүлікті өтеусіз уақытша беруі жеке және заңды тұлғалардың тамақтандыруды және (немесе) монша-кір жуу қызметін ұйымдастыру жөніндегі шарттық міндеттемелерді орындауын қамтамасыз ету мақсатында жүзеге асырылады. </w:t>
      </w:r>
    </w:p>
    <w:bookmarkEnd w:id="10"/>
    <w:bookmarkStart w:name="z13" w:id="11"/>
    <w:p>
      <w:pPr>
        <w:spacing w:after="0"/>
        <w:ind w:left="0"/>
        <w:jc w:val="both"/>
      </w:pPr>
      <w:r>
        <w:rPr>
          <w:rFonts w:ascii="Times New Roman"/>
          <w:b w:val="false"/>
          <w:i w:val="false"/>
          <w:color w:val="000000"/>
          <w:sz w:val="28"/>
        </w:rPr>
        <w:t xml:space="preserve">
      5. Мүлікке асханалардың, монша-кір жуу комбинаттарының ғимараттары, үй-жайлары және олардағы әскери мүлік, сондай-ақ жалға берушінің теңгеріміндегі мүлік жатады. </w:t>
      </w:r>
    </w:p>
    <w:bookmarkEnd w:id="11"/>
    <w:bookmarkStart w:name="z14" w:id="12"/>
    <w:p>
      <w:pPr>
        <w:spacing w:after="0"/>
        <w:ind w:left="0"/>
        <w:jc w:val="both"/>
      </w:pPr>
      <w:r>
        <w:rPr>
          <w:rFonts w:ascii="Times New Roman"/>
          <w:b w:val="false"/>
          <w:i w:val="false"/>
          <w:color w:val="000000"/>
          <w:sz w:val="28"/>
        </w:rPr>
        <w:t xml:space="preserve">
      6. Мүлікті өтеусіз уақытша беру үшін жалға беруші мен жалға алушы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және "Мемлекеттік мүлік туралы" 2011 жылғы 1 наурыздағы Қазақстан Республикасы Заңының </w:t>
      </w:r>
      <w:r>
        <w:rPr>
          <w:rFonts w:ascii="Times New Roman"/>
          <w:b w:val="false"/>
          <w:i w:val="false"/>
          <w:color w:val="000000"/>
          <w:sz w:val="28"/>
        </w:rPr>
        <w:t>72-бабына</w:t>
      </w:r>
      <w:r>
        <w:rPr>
          <w:rFonts w:ascii="Times New Roman"/>
          <w:b w:val="false"/>
          <w:i w:val="false"/>
          <w:color w:val="000000"/>
          <w:sz w:val="28"/>
        </w:rPr>
        <w:t xml:space="preserve"> сәйкес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қызмет көрсетуге жасалған шарттардың мерзімдері шегінде мүліктік жалға беру (жалдау) шартын жасасады. </w:t>
      </w:r>
    </w:p>
    <w:bookmarkEnd w:id="12"/>
    <w:bookmarkStart w:name="z15" w:id="13"/>
    <w:p>
      <w:pPr>
        <w:spacing w:after="0"/>
        <w:ind w:left="0"/>
        <w:jc w:val="left"/>
      </w:pPr>
      <w:r>
        <w:rPr>
          <w:rFonts w:ascii="Times New Roman"/>
          <w:b/>
          <w:i w:val="false"/>
          <w:color w:val="000000"/>
        </w:rPr>
        <w:t xml:space="preserve"> 2-тарау. Асханалардың, монша-кір жуу комбинаттарының ғимараттарын, үй-жайларын және олардағы әскери мүлікті мүліктік жалға (жалдауға) өтеусіз уақытша беру тәртібі</w:t>
      </w:r>
    </w:p>
    <w:bookmarkEnd w:id="13"/>
    <w:bookmarkStart w:name="z16" w:id="14"/>
    <w:p>
      <w:pPr>
        <w:spacing w:after="0"/>
        <w:ind w:left="0"/>
        <w:jc w:val="both"/>
      </w:pPr>
      <w:r>
        <w:rPr>
          <w:rFonts w:ascii="Times New Roman"/>
          <w:b w:val="false"/>
          <w:i w:val="false"/>
          <w:color w:val="000000"/>
          <w:sz w:val="28"/>
        </w:rPr>
        <w:t xml:space="preserve">
      7. Жалға алушыға уақытша пайдалануға берілуі тиіс мүліктің тізбесі тамақтандыруды және (немесе) монша-кір жуу қызметін ұйымдастыру бойынша мемлекеттік сатып алуды ұйымдастыру кезінде айқындалады. </w:t>
      </w:r>
    </w:p>
    <w:bookmarkEnd w:id="14"/>
    <w:bookmarkStart w:name="z17" w:id="15"/>
    <w:p>
      <w:pPr>
        <w:spacing w:after="0"/>
        <w:ind w:left="0"/>
        <w:jc w:val="both"/>
      </w:pPr>
      <w:r>
        <w:rPr>
          <w:rFonts w:ascii="Times New Roman"/>
          <w:b w:val="false"/>
          <w:i w:val="false"/>
          <w:color w:val="000000"/>
          <w:sz w:val="28"/>
        </w:rPr>
        <w:t xml:space="preserve">
      8. Мүліктік жалға беру (жалдау) шарты жалға алушымен тараптар тамақтандыруды және (немесе) монша-кір жуу қызметін ұйымдастыру жөніндегі тиісті шартқа қол қойған сәттен бастап бес жұмыс күні ішінде жасалады. </w:t>
      </w:r>
    </w:p>
    <w:bookmarkEnd w:id="15"/>
    <w:bookmarkStart w:name="z18" w:id="16"/>
    <w:p>
      <w:pPr>
        <w:spacing w:after="0"/>
        <w:ind w:left="0"/>
        <w:jc w:val="both"/>
      </w:pPr>
      <w:r>
        <w:rPr>
          <w:rFonts w:ascii="Times New Roman"/>
          <w:b w:val="false"/>
          <w:i w:val="false"/>
          <w:color w:val="000000"/>
          <w:sz w:val="28"/>
        </w:rPr>
        <w:t xml:space="preserve">
      9. Мүліктік жалға беру (жалдау) шартына қол қойылған күннен бастап үш жұмыс күні ішінде жалға беруші жалға алушыға барлық мүлікті қабылдау-тапсыру актісі бойынша береді. </w:t>
      </w:r>
    </w:p>
    <w:bookmarkEnd w:id="16"/>
    <w:bookmarkStart w:name="z19" w:id="17"/>
    <w:p>
      <w:pPr>
        <w:spacing w:after="0"/>
        <w:ind w:left="0"/>
        <w:jc w:val="both"/>
      </w:pPr>
      <w:r>
        <w:rPr>
          <w:rFonts w:ascii="Times New Roman"/>
          <w:b w:val="false"/>
          <w:i w:val="false"/>
          <w:color w:val="000000"/>
          <w:sz w:val="28"/>
        </w:rPr>
        <w:t>
      10. Қабылдау-тапсыру актісінде мыналар:</w:t>
      </w:r>
    </w:p>
    <w:bookmarkEnd w:id="17"/>
    <w:p>
      <w:pPr>
        <w:spacing w:after="0"/>
        <w:ind w:left="0"/>
        <w:jc w:val="both"/>
      </w:pPr>
      <w:r>
        <w:rPr>
          <w:rFonts w:ascii="Times New Roman"/>
          <w:b w:val="false"/>
          <w:i w:val="false"/>
          <w:color w:val="000000"/>
          <w:sz w:val="28"/>
        </w:rPr>
        <w:t>
      1) актінің жасалған орны мен күні;</w:t>
      </w:r>
    </w:p>
    <w:p>
      <w:pPr>
        <w:spacing w:after="0"/>
        <w:ind w:left="0"/>
        <w:jc w:val="both"/>
      </w:pPr>
      <w:r>
        <w:rPr>
          <w:rFonts w:ascii="Times New Roman"/>
          <w:b w:val="false"/>
          <w:i w:val="false"/>
          <w:color w:val="000000"/>
          <w:sz w:val="28"/>
        </w:rPr>
        <w:t>
      2) оларға сәйкес өкiлдер тараптардың мүдделерiн бiлдiруге уәкiлеттi құжаттардың атауы мен деректемелері;</w:t>
      </w:r>
    </w:p>
    <w:p>
      <w:pPr>
        <w:spacing w:after="0"/>
        <w:ind w:left="0"/>
        <w:jc w:val="both"/>
      </w:pPr>
      <w:r>
        <w:rPr>
          <w:rFonts w:ascii="Times New Roman"/>
          <w:b w:val="false"/>
          <w:i w:val="false"/>
          <w:color w:val="000000"/>
          <w:sz w:val="28"/>
        </w:rPr>
        <w:t>
      3) объектіні тапсыру жүргізілетін мүліктік жалға беру (жалдау) шартының нөмiрi мен қол қойылған күнi;</w:t>
      </w:r>
    </w:p>
    <w:p>
      <w:pPr>
        <w:spacing w:after="0"/>
        <w:ind w:left="0"/>
        <w:jc w:val="both"/>
      </w:pPr>
      <w:r>
        <w:rPr>
          <w:rFonts w:ascii="Times New Roman"/>
          <w:b w:val="false"/>
          <w:i w:val="false"/>
          <w:color w:val="000000"/>
          <w:sz w:val="28"/>
        </w:rPr>
        <w:t>
      4) тапсырылатын объектiнiң және олардағы әскери мүліктің анықталған ақаулардың тiзбесімен бірге техникалық жай-күйі;</w:t>
      </w:r>
    </w:p>
    <w:p>
      <w:pPr>
        <w:spacing w:after="0"/>
        <w:ind w:left="0"/>
        <w:jc w:val="both"/>
      </w:pPr>
      <w:r>
        <w:rPr>
          <w:rFonts w:ascii="Times New Roman"/>
          <w:b w:val="false"/>
          <w:i w:val="false"/>
          <w:color w:val="000000"/>
          <w:sz w:val="28"/>
        </w:rPr>
        <w:t xml:space="preserve">
      5) тараптардың мөрімен расталған тараптардың өкілдерінің қолдары көрсетіледі. </w:t>
      </w:r>
    </w:p>
    <w:bookmarkStart w:name="z20" w:id="18"/>
    <w:p>
      <w:pPr>
        <w:spacing w:after="0"/>
        <w:ind w:left="0"/>
        <w:jc w:val="both"/>
      </w:pPr>
      <w:r>
        <w:rPr>
          <w:rFonts w:ascii="Times New Roman"/>
          <w:b w:val="false"/>
          <w:i w:val="false"/>
          <w:color w:val="000000"/>
          <w:sz w:val="28"/>
        </w:rPr>
        <w:t xml:space="preserve">
      11. Қабылдау-тапсыру актісі мемлекеттік және орыс тілдерінде екі данада жасалады, біреуі жалға берушіде қалады, екіншісі жалға алушыға беріледі. </w:t>
      </w:r>
    </w:p>
    <w:bookmarkEnd w:id="18"/>
    <w:bookmarkStart w:name="z21" w:id="19"/>
    <w:p>
      <w:pPr>
        <w:spacing w:after="0"/>
        <w:ind w:left="0"/>
        <w:jc w:val="both"/>
      </w:pPr>
      <w:r>
        <w:rPr>
          <w:rFonts w:ascii="Times New Roman"/>
          <w:b w:val="false"/>
          <w:i w:val="false"/>
          <w:color w:val="000000"/>
          <w:sz w:val="28"/>
        </w:rPr>
        <w:t xml:space="preserve">
      12. Коммуналдық қызмет көрсетуге, электр энергиясына, суға және кәріздік ағындарға шығыстар жалға алушыға белгіленген лимит шегінде тегін ұсынылады, олар тамақтандыруды және (немесе) монша-кір жуу қызметін ұйымдастыру жөніндегі шартта көрсетіледі. </w:t>
      </w:r>
    </w:p>
    <w:bookmarkEnd w:id="19"/>
    <w:bookmarkStart w:name="z22" w:id="20"/>
    <w:p>
      <w:pPr>
        <w:spacing w:after="0"/>
        <w:ind w:left="0"/>
        <w:jc w:val="both"/>
      </w:pPr>
      <w:r>
        <w:rPr>
          <w:rFonts w:ascii="Times New Roman"/>
          <w:b w:val="false"/>
          <w:i w:val="false"/>
          <w:color w:val="000000"/>
          <w:sz w:val="28"/>
        </w:rPr>
        <w:t xml:space="preserve">
      13. Жалға алушы "Бюджет қаражатынан қаржыландырылатын ұйымдар бойынша электр энергиясын, жылуды, ыстық және суық суды және басқа да коммуналдық қызмет көрсетулерді тұтынудың нормативтері туралы" Қазақстан Республикасы Үкіметінің 1998 жылғы 2 қарашадағы № 1118 қаулысымен бекітілген ғимараттарды ағымдағы жөндеу кезінде орындалатын жұмыстардың </w:t>
      </w:r>
      <w:r>
        <w:rPr>
          <w:rFonts w:ascii="Times New Roman"/>
          <w:b w:val="false"/>
          <w:i w:val="false"/>
          <w:color w:val="000000"/>
          <w:sz w:val="28"/>
        </w:rPr>
        <w:t>тізбесіне</w:t>
      </w:r>
      <w:r>
        <w:rPr>
          <w:rFonts w:ascii="Times New Roman"/>
          <w:b w:val="false"/>
          <w:i w:val="false"/>
          <w:color w:val="000000"/>
          <w:sz w:val="28"/>
        </w:rPr>
        <w:t xml:space="preserve"> сәйкес уақытша пайдалануға қабылданған мүлікке: қосалқы үй-жайлары бар асханаға, азық-түлік қоймасына және көкөніс сақтау орнына өз есебінен ағымдағы жөндеу жүргізеді, сондай-ақ асхананың жабдығына қызмет көрсетеді және жөндейді.</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