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51cd" w14:textId="0355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сұйытылған мұнай және сұйытылған табиғи газды өндіру, тасымалдау (тасу), сақтау және өткізу мониторингі бойынша мәліметтер ұсынудың қағидаларын бекіту туралы" Қазақстан Республикасы Энергетика министрінің 2014 жылғы 31 қазандағы № 92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2017 жылғы 10 тамыздағы № 282 бұйрығы. Қазақстан Республикасының Әділет министрлігінде 2017 жылғы 12 қыркүйекте № 15667 болып тіркелді.</w:t>
      </w:r>
    </w:p>
    <w:p>
      <w:pPr>
        <w:spacing w:after="0"/>
        <w:ind w:left="0"/>
        <w:jc w:val="both"/>
      </w:pPr>
      <w:bookmarkStart w:name="z1" w:id="0"/>
      <w:r>
        <w:rPr>
          <w:rFonts w:ascii="Times New Roman"/>
          <w:b w:val="false"/>
          <w:i w:val="false"/>
          <w:color w:val="000000"/>
          <w:sz w:val="28"/>
        </w:rPr>
        <w:t xml:space="preserve">
      "Газ және газбен жабдықтау туралы" 2012 жылғы 9 қаңтардағы Қазақстан Республикасының Заңы 6-бабының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"Тауарлық, сұйытылған мұнай және сұйытылған табиғи газды өндіру, тасымалдау (тасу), сақтау және өткізу мониторингі бойынша мәліметтер ұсынудың қағидаларын бекіту туралы" Қазақстан Республикасы Энергетика министрінің 2014 жылғы 31 қазандағы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9957 болып тіркелген, 2015 жылғы 2 сәуірдегі № 59 (28537) "Егемен Қазақстан" газетінде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Тауарлық, сұйытылған мұнай және сұйытылған табиғи газды өндіру, тасымалдау (тасу), сақтау және өткізу мониторингі бойынша мәліметтер ұсынудың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12-тармақпен толықтырылсын:</w:t>
      </w:r>
    </w:p>
    <w:bookmarkEnd w:id="3"/>
    <w:bookmarkStart w:name="z5" w:id="4"/>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мәліметтерді қоспағанда, осы Қағидаларда көзделген мәліметтер уәкілетті органға қағаз және электронды түрде уәкілетті тұлғаның электрондық цифрлық қолтаңбасымен расталған "Қазақстан Республикасының жер қойнауын пайдаланудың мемлекеттік бірыңғай басқару жүйесі" интеграцияланған ақпараттық жүйесінің экрандық нысанын толтыру арқылы ұсынылады.";</w:t>
      </w:r>
    </w:p>
    <w:bookmarkEnd w:id="4"/>
    <w:bookmarkStart w:name="z6" w:id="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 мемлекеттік тіркеуден өткен соң күнтізбелік он күн ішінде оның көшірмелерін мерзімді баспа басылымдарына ресми жариялауға жіберуді;</w:t>
      </w:r>
    </w:p>
    <w:bookmarkEnd w:id="9"/>
    <w:bookmarkStart w:name="z11" w:id="10"/>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10"/>
    <w:bookmarkStart w:name="z12" w:id="11"/>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тіркеуден өткен соң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 Н. Айдапкелов</w:t>
      </w:r>
    </w:p>
    <w:p>
      <w:pPr>
        <w:spacing w:after="0"/>
        <w:ind w:left="0"/>
        <w:jc w:val="both"/>
      </w:pPr>
      <w:r>
        <w:rPr>
          <w:rFonts w:ascii="Times New Roman"/>
          <w:b w:val="false"/>
          <w:i w:val="false"/>
          <w:color w:val="000000"/>
          <w:sz w:val="28"/>
        </w:rPr>
        <w:t>
      " "_______________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17" w:id="14"/>
    <w:p>
      <w:pPr>
        <w:spacing w:after="0"/>
        <w:ind w:left="0"/>
        <w:jc w:val="left"/>
      </w:pPr>
      <w:r>
        <w:rPr>
          <w:rFonts w:ascii="Times New Roman"/>
          <w:b/>
          <w:i w:val="false"/>
          <w:color w:val="000000"/>
        </w:rPr>
        <w:t xml:space="preserve"> Магистральдық газ құбырлары арқылы тауарлық газды тасымалдау көлемдері туралы мәліметтер</w:t>
      </w:r>
    </w:p>
    <w:bookmarkEnd w:id="14"/>
    <w:p>
      <w:pPr>
        <w:spacing w:after="0"/>
        <w:ind w:left="0"/>
        <w:jc w:val="both"/>
      </w:pPr>
      <w:r>
        <w:rPr>
          <w:rFonts w:ascii="Times New Roman"/>
          <w:b w:val="false"/>
          <w:i w:val="false"/>
          <w:color w:val="000000"/>
          <w:sz w:val="28"/>
        </w:rPr>
        <w:t>
      Нысандар индексі: 1 ТГТК</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Ақпарат ұсынатын тұлғалар шеңбері: ұлттық оператор. </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ай сайын, есепті айдан кейінгі айдың жиырмасыншы күнінен кешіктірмей;</w:t>
      </w:r>
    </w:p>
    <w:p>
      <w:pPr>
        <w:spacing w:after="0"/>
        <w:ind w:left="0"/>
        <w:jc w:val="both"/>
      </w:pPr>
      <w:r>
        <w:rPr>
          <w:rFonts w:ascii="Times New Roman"/>
          <w:b w:val="false"/>
          <w:i w:val="false"/>
          <w:color w:val="000000"/>
          <w:sz w:val="28"/>
        </w:rPr>
        <w:t>
      "___"____________20___ жылғы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3003"/>
        <w:gridCol w:w="485"/>
        <w:gridCol w:w="485"/>
        <w:gridCol w:w="485"/>
        <w:gridCol w:w="485"/>
        <w:gridCol w:w="485"/>
        <w:gridCol w:w="486"/>
        <w:gridCol w:w="486"/>
        <w:gridCol w:w="754"/>
        <w:gridCol w:w="754"/>
        <w:gridCol w:w="754"/>
        <w:gridCol w:w="754"/>
        <w:gridCol w:w="754"/>
        <w:gridCol w:w="755"/>
        <w:gridCol w:w="755"/>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Тауарлық газды ішкі жеткізу (облыс және тұтынушының атауы)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Ішкі транзит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Тауарлық газдың халықаралық транзиті (ел)</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Халықаралық транзит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Қазақстандық тауарлық газ экспорты (кен орнының, тауарлық газ өндіруші мен жеткізушінің атауы)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Қазақстандық газ экспорты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Тауарлық газ импорты(ел)</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тауарлық газ импорты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Магистральдық газ құбырлары арқылы тауарлық газды тасымалдау көлемдері туралы мәліметтерді толтыру бойынша түсіндірме.</w:t>
      </w:r>
    </w:p>
    <w:p>
      <w:pPr>
        <w:spacing w:after="0"/>
        <w:ind w:left="0"/>
        <w:jc w:val="both"/>
      </w:pPr>
      <w:r>
        <w:rPr>
          <w:rFonts w:ascii="Times New Roman"/>
          <w:b w:val="false"/>
          <w:i w:val="false"/>
          <w:color w:val="000000"/>
          <w:sz w:val="28"/>
        </w:rPr>
        <w:t>
      1. Нысанды ұлттық оператор толтырады және ай сайын, есепті айдан кейінгі айдың жиырмасынан кешіктірмей уәкілетті органға ұсынады.</w:t>
      </w:r>
    </w:p>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"Р/с №" деген 1-бағанда тізім бойынша реттік нөмірі көрсетіледі, бұл ретте кейінгі ақпарат реттік нөмірлеуді үзбеуі тиіс;</w:t>
      </w:r>
    </w:p>
    <w:p>
      <w:pPr>
        <w:spacing w:after="0"/>
        <w:ind w:left="0"/>
        <w:jc w:val="both"/>
      </w:pPr>
      <w:r>
        <w:rPr>
          <w:rFonts w:ascii="Times New Roman"/>
          <w:b w:val="false"/>
          <w:i w:val="false"/>
          <w:color w:val="000000"/>
          <w:sz w:val="28"/>
        </w:rPr>
        <w:t>
      "Тауарлық газды ішкі жеткізу (облыс және тұтынушының атауы)" деген 2.1. бағанда магистральдық газ құбырынан бастап газ тұтынатын жүйелерге дейін тауарлық газ тасымалданатын газ таратушы ұйымдарды көрсете отырып, тауарлық газ тасымалданатын облыс атауы көрсетіледі;</w:t>
      </w:r>
    </w:p>
    <w:p>
      <w:pPr>
        <w:spacing w:after="0"/>
        <w:ind w:left="0"/>
        <w:jc w:val="both"/>
      </w:pPr>
      <w:r>
        <w:rPr>
          <w:rFonts w:ascii="Times New Roman"/>
          <w:b w:val="false"/>
          <w:i w:val="false"/>
          <w:color w:val="000000"/>
          <w:sz w:val="28"/>
        </w:rPr>
        <w:t>
      "Тауарлық газдың халықаралық транзиті (ел)" деген 2.2-бағанда тауарлық газ тасымалданатын учаскелердің атауларын көрсете отырып, газ келетін елдің атауы көрсетіледі;</w:t>
      </w:r>
    </w:p>
    <w:p>
      <w:pPr>
        <w:spacing w:after="0"/>
        <w:ind w:left="0"/>
        <w:jc w:val="both"/>
      </w:pPr>
      <w:r>
        <w:rPr>
          <w:rFonts w:ascii="Times New Roman"/>
          <w:b w:val="false"/>
          <w:i w:val="false"/>
          <w:color w:val="000000"/>
          <w:sz w:val="28"/>
        </w:rPr>
        <w:t>
      "Қазақстандық тауарлық газ экспорты (кен орнының, тауарлық газ өндіруші мен жеткізушінің атауы)" деген 2.3-бағанда тауарлық газ тасымалданатын учаскелердің атауын көрсете отырып, газ өндіруші компанияның атауы немесе тауарлық газдың экспортқа тасымалдануы жүргізілген кен орнының атауы көрсетіледі;</w:t>
      </w:r>
    </w:p>
    <w:p>
      <w:pPr>
        <w:spacing w:after="0"/>
        <w:ind w:left="0"/>
        <w:jc w:val="both"/>
      </w:pPr>
      <w:r>
        <w:rPr>
          <w:rFonts w:ascii="Times New Roman"/>
          <w:b w:val="false"/>
          <w:i w:val="false"/>
          <w:color w:val="000000"/>
          <w:sz w:val="28"/>
        </w:rPr>
        <w:t>
      "Тауарлық газ импорты (ел)" деген 2.4-бағанда тауарлық газ тасымалданатын учаскелердің атауын көрсете отырып, газ келетін елдің атауы көрсетіледі;</w:t>
      </w:r>
    </w:p>
    <w:p>
      <w:pPr>
        <w:spacing w:after="0"/>
        <w:ind w:left="0"/>
        <w:jc w:val="both"/>
      </w:pPr>
      <w:r>
        <w:rPr>
          <w:rFonts w:ascii="Times New Roman"/>
          <w:b w:val="false"/>
          <w:i w:val="false"/>
          <w:color w:val="000000"/>
          <w:sz w:val="28"/>
        </w:rPr>
        <w:t>
      "Магистральдық газ құбыры" деген 3-бағанда тауарлық газдың тасымалдануы жүргізілген магистральдық газ құбырының атауы көрсетіледі;</w:t>
      </w:r>
    </w:p>
    <w:p>
      <w:pPr>
        <w:spacing w:after="0"/>
        <w:ind w:left="0"/>
        <w:jc w:val="both"/>
      </w:pPr>
      <w:r>
        <w:rPr>
          <w:rFonts w:ascii="Times New Roman"/>
          <w:b w:val="false"/>
          <w:i w:val="false"/>
          <w:color w:val="000000"/>
          <w:sz w:val="28"/>
        </w:rPr>
        <w:t xml:space="preserve">
      "Қаңтар" деген 4-бағанда, "Ақпан" деген 5-бағанда, "Наурыз" деген 6-бағанда, "Сәуір" деген 7-бағанда, "Мамыр" деген 8-бағанда, "Маусым" деген 9-бағанда, "Шілде" деген 10-бағанда, "Тамыз" деген 11-бағанда, "Қыркүйек" деген 12-бағанда, "Қазан" деген 13-бағанда, "Қараша" деген 14-бағанда, "Желтоқсан" деген 15-бағанда 2.1, 2.2, 2.3, 2.4-бағандарға сәйкес айлар бойынша көрсеткіштердің мәні көрсетіледі; </w:t>
      </w:r>
    </w:p>
    <w:p>
      <w:pPr>
        <w:spacing w:after="0"/>
        <w:ind w:left="0"/>
        <w:jc w:val="both"/>
      </w:pPr>
      <w:r>
        <w:rPr>
          <w:rFonts w:ascii="Times New Roman"/>
          <w:b w:val="false"/>
          <w:i w:val="false"/>
          <w:color w:val="000000"/>
          <w:sz w:val="28"/>
        </w:rPr>
        <w:t>
      "Жыл басынан бері" деген 16-бағанда 2.1, 2.2, 2.3, 2.4-бағандар бойынша қаңтардан бастап есепті айға дейінгі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20" w:id="15"/>
    <w:p>
      <w:pPr>
        <w:spacing w:after="0"/>
        <w:ind w:left="0"/>
        <w:jc w:val="left"/>
      </w:pPr>
      <w:r>
        <w:rPr>
          <w:rFonts w:ascii="Times New Roman"/>
          <w:b/>
          <w:i w:val="false"/>
          <w:color w:val="000000"/>
        </w:rPr>
        <w:t xml:space="preserve"> Тауарлық газ қоймаларында тауарлық газды сақтау жөніндегі мәліметтер</w:t>
      </w:r>
    </w:p>
    <w:bookmarkEnd w:id="15"/>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2 ТГҚС</w:t>
      </w:r>
    </w:p>
    <w:p>
      <w:pPr>
        <w:spacing w:after="0"/>
        <w:ind w:left="0"/>
        <w:jc w:val="both"/>
      </w:pPr>
      <w:r>
        <w:rPr>
          <w:rFonts w:ascii="Times New Roman"/>
          <w:b w:val="false"/>
          <w:i w:val="false"/>
          <w:color w:val="000000"/>
          <w:sz w:val="28"/>
        </w:rPr>
        <w:t>
      Ақпарат жинау кезеңділігі: ай сайын.</w:t>
      </w:r>
    </w:p>
    <w:p>
      <w:pPr>
        <w:spacing w:after="0"/>
        <w:ind w:left="0"/>
        <w:jc w:val="both"/>
      </w:pPr>
      <w:r>
        <w:rPr>
          <w:rFonts w:ascii="Times New Roman"/>
          <w:b w:val="false"/>
          <w:i w:val="false"/>
          <w:color w:val="000000"/>
          <w:sz w:val="28"/>
        </w:rPr>
        <w:t xml:space="preserve">
      Ақпарат ұсынатын тұлғалар шеңбері: ұлттық оператор. </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ай сайын, есепті айдан кейінгі айдың жиырмасыншы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3030"/>
        <w:gridCol w:w="535"/>
        <w:gridCol w:w="535"/>
        <w:gridCol w:w="535"/>
        <w:gridCol w:w="535"/>
        <w:gridCol w:w="535"/>
        <w:gridCol w:w="535"/>
        <w:gridCol w:w="535"/>
        <w:gridCol w:w="831"/>
        <w:gridCol w:w="831"/>
        <w:gridCol w:w="832"/>
        <w:gridCol w:w="832"/>
        <w:gridCol w:w="832"/>
        <w:gridCol w:w="832"/>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Айдың басындағы газ қоры, оның ішінде (иелерін көрсете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Бір айда айдалғаны, оның ішінде (иелерін көрсете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 айда алынғаны, оның ішінде (иелерін көрсете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Айдың соңындағы газдың қоры, оның ішінде (иелерін көрсете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Тауарлық газ қоймаларында тауарлық газды сақтау жөніндегі мәліметтерді толтыру бойынша түсіндірме.</w:t>
      </w:r>
    </w:p>
    <w:p>
      <w:pPr>
        <w:spacing w:after="0"/>
        <w:ind w:left="0"/>
        <w:jc w:val="both"/>
      </w:pPr>
      <w:r>
        <w:rPr>
          <w:rFonts w:ascii="Times New Roman"/>
          <w:b w:val="false"/>
          <w:i w:val="false"/>
          <w:color w:val="000000"/>
          <w:sz w:val="28"/>
        </w:rPr>
        <w:t>
      1. Нысанды ұлттық оператор толтырады және ай сайын, есепті айдан кейінгі айдың жиырмасынан кешіктірмей уәкілетті органға ұсынады.</w:t>
      </w:r>
    </w:p>
    <w:p>
      <w:pPr>
        <w:spacing w:after="0"/>
        <w:ind w:left="0"/>
        <w:jc w:val="both"/>
      </w:pPr>
      <w:r>
        <w:rPr>
          <w:rFonts w:ascii="Times New Roman"/>
          <w:b w:val="false"/>
          <w:i w:val="false"/>
          <w:color w:val="000000"/>
          <w:sz w:val="28"/>
        </w:rPr>
        <w:t xml:space="preserve">
      2. Нысан былайша толтырылады: </w:t>
      </w:r>
    </w:p>
    <w:p>
      <w:pPr>
        <w:spacing w:after="0"/>
        <w:ind w:left="0"/>
        <w:jc w:val="both"/>
      </w:pPr>
      <w:r>
        <w:rPr>
          <w:rFonts w:ascii="Times New Roman"/>
          <w:b w:val="false"/>
          <w:i w:val="false"/>
          <w:color w:val="000000"/>
          <w:sz w:val="28"/>
        </w:rPr>
        <w:t>
      "№" деген 1-бағанда тізім бойынша реттік нөмірі көрсетіледі, бұл ретте кейінгі ақпарат реттік нөмірлеуді үзбеуі тиіс;</w:t>
      </w:r>
    </w:p>
    <w:p>
      <w:pPr>
        <w:spacing w:after="0"/>
        <w:ind w:left="0"/>
        <w:jc w:val="both"/>
      </w:pPr>
      <w:r>
        <w:rPr>
          <w:rFonts w:ascii="Times New Roman"/>
          <w:b w:val="false"/>
          <w:i w:val="false"/>
          <w:color w:val="000000"/>
          <w:sz w:val="28"/>
        </w:rPr>
        <w:t>
      "Айдың басындағы газ қоры, оның ішінде (иелерін көрсете отырып):" деген 2.1-бағанда кезең басында көлемі сақталатын тауарлық газ иелерінің атауы көрсетіледі;</w:t>
      </w:r>
    </w:p>
    <w:p>
      <w:pPr>
        <w:spacing w:after="0"/>
        <w:ind w:left="0"/>
        <w:jc w:val="both"/>
      </w:pPr>
      <w:r>
        <w:rPr>
          <w:rFonts w:ascii="Times New Roman"/>
          <w:b w:val="false"/>
          <w:i w:val="false"/>
          <w:color w:val="000000"/>
          <w:sz w:val="28"/>
        </w:rPr>
        <w:t>
      "Бір айда айдалғаны, оның ішінде (иелерін көрсете отырып):" деген 2.2-бағанда қоймаға газ көлемі айдалған компанияның атауы көрсетіледі;</w:t>
      </w:r>
    </w:p>
    <w:p>
      <w:pPr>
        <w:spacing w:after="0"/>
        <w:ind w:left="0"/>
        <w:jc w:val="both"/>
      </w:pPr>
      <w:r>
        <w:rPr>
          <w:rFonts w:ascii="Times New Roman"/>
          <w:b w:val="false"/>
          <w:i w:val="false"/>
          <w:color w:val="000000"/>
          <w:sz w:val="28"/>
        </w:rPr>
        <w:t>
      "Бір айда алынғаны, оның ішінде (иелерін көрсете отырып):" деген 2.3-бағанда газ көлемі қоймадан алынған компанияның атауы көрсетіледі;</w:t>
      </w:r>
    </w:p>
    <w:p>
      <w:pPr>
        <w:spacing w:after="0"/>
        <w:ind w:left="0"/>
        <w:jc w:val="both"/>
      </w:pPr>
      <w:r>
        <w:rPr>
          <w:rFonts w:ascii="Times New Roman"/>
          <w:b w:val="false"/>
          <w:i w:val="false"/>
          <w:color w:val="000000"/>
          <w:sz w:val="28"/>
        </w:rPr>
        <w:t>
      "Айдың соңындағы газ қоры, оның ішінде (иелерін көрсете отырып):" деген 2.4-бағанда, кезең соңында көлемі сақталатын тауар газы иелерінің атауы көрсетіледі;</w:t>
      </w:r>
    </w:p>
    <w:p>
      <w:pPr>
        <w:spacing w:after="0"/>
        <w:ind w:left="0"/>
        <w:jc w:val="both"/>
      </w:pP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2.1, 2.2, 2.3-бағандарға сәйкес айлар бойынша көрсеткіштердің мәні көрсетіледі;</w:t>
      </w:r>
    </w:p>
    <w:p>
      <w:pPr>
        <w:spacing w:after="0"/>
        <w:ind w:left="0"/>
        <w:jc w:val="both"/>
      </w:pPr>
      <w:r>
        <w:rPr>
          <w:rFonts w:ascii="Times New Roman"/>
          <w:b w:val="false"/>
          <w:i w:val="false"/>
          <w:color w:val="000000"/>
          <w:sz w:val="28"/>
        </w:rPr>
        <w:t>
      "жыл басынан бері" деген 15-бағанда 2.2, 2.3, 2.4-бағандар бойынша қаңтардан бастап есепті айға дейінгі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23" w:id="16"/>
    <w:p>
      <w:pPr>
        <w:spacing w:after="0"/>
        <w:ind w:left="0"/>
        <w:jc w:val="left"/>
      </w:pPr>
      <w:r>
        <w:rPr>
          <w:rFonts w:ascii="Times New Roman"/>
          <w:b/>
          <w:i w:val="false"/>
          <w:color w:val="000000"/>
        </w:rPr>
        <w:t xml:space="preserve"> Мемлекеттің артықшылықты құқығы шеңберінде сатып алынған шикі және тауарлық газ көлемдері туралы мәліметтер</w:t>
      </w:r>
    </w:p>
    <w:bookmarkEnd w:id="16"/>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3 ШТГС</w:t>
      </w:r>
    </w:p>
    <w:p>
      <w:pPr>
        <w:spacing w:after="0"/>
        <w:ind w:left="0"/>
        <w:jc w:val="both"/>
      </w:pPr>
      <w:r>
        <w:rPr>
          <w:rFonts w:ascii="Times New Roman"/>
          <w:b w:val="false"/>
          <w:i w:val="false"/>
          <w:color w:val="000000"/>
          <w:sz w:val="28"/>
        </w:rPr>
        <w:t>
      Ақпарат жинау кезеңділігі: жыл сайын.</w:t>
      </w:r>
    </w:p>
    <w:p>
      <w:pPr>
        <w:spacing w:after="0"/>
        <w:ind w:left="0"/>
        <w:jc w:val="both"/>
      </w:pPr>
      <w:r>
        <w:rPr>
          <w:rFonts w:ascii="Times New Roman"/>
          <w:b w:val="false"/>
          <w:i w:val="false"/>
          <w:color w:val="000000"/>
          <w:sz w:val="28"/>
        </w:rPr>
        <w:t xml:space="preserve">
      Ақпарат ұсынатын тұлғалар шеңбері: ұлттық оператор. </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жыл сайын, есепті жылдан кейінгі жылдың бірінші ақпанынан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975"/>
        <w:gridCol w:w="2306"/>
        <w:gridCol w:w="2310"/>
        <w:gridCol w:w="1785"/>
        <w:gridCol w:w="1785"/>
      </w:tblGrid>
      <w:tr>
        <w:trPr>
          <w:trHeight w:val="30"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(облыс және жер қойнауын пайдаланушы- компания)</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алудың шекті (уәкілетті орган бекіткен) бағасы, теңге/мың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алу көлемі,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1-облыс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1-жер қойнауын пайдаланушы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 қойнауын пайдаланушы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2-облыс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1-жер қойнауын пайдаланушы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 қойнауын пайдаланушы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Мемлекеттің артықшылықты құқығы шеңберінде сатып алынған шикі және тауарлық газ көлемдері туралы мәліметтерді толтыру бойынша түсіндірме.</w:t>
      </w:r>
    </w:p>
    <w:p>
      <w:pPr>
        <w:spacing w:after="0"/>
        <w:ind w:left="0"/>
        <w:jc w:val="both"/>
      </w:pPr>
      <w:r>
        <w:rPr>
          <w:rFonts w:ascii="Times New Roman"/>
          <w:b w:val="false"/>
          <w:i w:val="false"/>
          <w:color w:val="000000"/>
          <w:sz w:val="28"/>
        </w:rPr>
        <w:t>
      1. Нысанды ұлттық оператор толтырады және жыл сайын, есепті жылдан кейінгі жылдың бірінші ақпанынан кешіктірмей уәкілетті органға жібереді.</w:t>
      </w:r>
    </w:p>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"Атауы (облыс және жер қойнауын пайдаланушы компания)" деген 1-бағанда алдымен облыс атауы көрсетіледі, содан соң осы облыс аясындағы мемлекеттің артықшылықты құқығы шеңберінде ұлттық оператор шикі және/немесе тауарлық газды сатып алатын жер қойнауын пайдаланушылардың атауы көрсетіледі;</w:t>
      </w:r>
    </w:p>
    <w:p>
      <w:pPr>
        <w:spacing w:after="0"/>
        <w:ind w:left="0"/>
        <w:jc w:val="both"/>
      </w:pPr>
      <w:r>
        <w:rPr>
          <w:rFonts w:ascii="Times New Roman"/>
          <w:b w:val="false"/>
          <w:i w:val="false"/>
          <w:color w:val="000000"/>
          <w:sz w:val="28"/>
        </w:rPr>
        <w:t>
      "Кен орны" деген 2-бағанда 1-бағанға сәйкес қандай да бір жер қойнауын пайдаланушылардың кен орнының атауы көрсетіледі;</w:t>
      </w:r>
    </w:p>
    <w:p>
      <w:pPr>
        <w:spacing w:after="0"/>
        <w:ind w:left="0"/>
        <w:jc w:val="both"/>
      </w:pPr>
      <w:r>
        <w:rPr>
          <w:rFonts w:ascii="Times New Roman"/>
          <w:b w:val="false"/>
          <w:i w:val="false"/>
          <w:color w:val="000000"/>
          <w:sz w:val="28"/>
        </w:rPr>
        <w:t>
      "Газды сатып алудың шекті (уәкілетті орган бекіткен) бағасы, теңге/мың м3" ("шикі газ") деген 3.1 бағанда 2-бағанға сәйкес кен орындары бойынша шикі газдың бағасы көрсетіледі;</w:t>
      </w:r>
    </w:p>
    <w:p>
      <w:pPr>
        <w:spacing w:after="0"/>
        <w:ind w:left="0"/>
        <w:jc w:val="both"/>
      </w:pPr>
      <w:r>
        <w:rPr>
          <w:rFonts w:ascii="Times New Roman"/>
          <w:b w:val="false"/>
          <w:i w:val="false"/>
          <w:color w:val="000000"/>
          <w:sz w:val="28"/>
        </w:rPr>
        <w:t>
      "Газды сатып алудың шекті (уәкілетті орган бекіткен) бағасы, теңге/мың м3" ("тауарлық газ") деген 3.2-бағанда 2-бағанға сәйкес кен орындары бойынша тауарлық газдың бағасы көрсетіледі;</w:t>
      </w:r>
    </w:p>
    <w:p>
      <w:pPr>
        <w:spacing w:after="0"/>
        <w:ind w:left="0"/>
        <w:jc w:val="both"/>
      </w:pPr>
      <w:r>
        <w:rPr>
          <w:rFonts w:ascii="Times New Roman"/>
          <w:b w:val="false"/>
          <w:i w:val="false"/>
          <w:color w:val="000000"/>
          <w:sz w:val="28"/>
        </w:rPr>
        <w:t>
      "Газды сатып алу көлемі, мың м3" ("шикі газ") деген 4.1-бағанда 2-бағанға сәйкес кен орындары бойынша шикі газдың көлемі көрсетіледі;</w:t>
      </w:r>
    </w:p>
    <w:p>
      <w:pPr>
        <w:spacing w:after="0"/>
        <w:ind w:left="0"/>
        <w:jc w:val="both"/>
      </w:pPr>
      <w:r>
        <w:rPr>
          <w:rFonts w:ascii="Times New Roman"/>
          <w:b w:val="false"/>
          <w:i w:val="false"/>
          <w:color w:val="000000"/>
          <w:sz w:val="28"/>
        </w:rPr>
        <w:t>
      "Газды сатып алу көлемі, мың м3" ("тауарлық газ") деген 4.2-бағанда 2-бағанға сәйкес кен орындары бойынша тауарлық газдың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26" w:id="17"/>
    <w:p>
      <w:pPr>
        <w:spacing w:after="0"/>
        <w:ind w:left="0"/>
        <w:jc w:val="left"/>
      </w:pPr>
      <w:r>
        <w:rPr>
          <w:rFonts w:ascii="Times New Roman"/>
          <w:b/>
          <w:i w:val="false"/>
          <w:color w:val="000000"/>
        </w:rPr>
        <w:t xml:space="preserve"> Қазақстан Республикасының тауарлық газға деген ішкі қажеттіліктерінің 20 жылға арналған болжамы жөніндегі мәліметтер</w:t>
      </w:r>
    </w:p>
    <w:bookmarkEnd w:id="17"/>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4ТГҚ</w:t>
      </w:r>
    </w:p>
    <w:p>
      <w:pPr>
        <w:spacing w:after="0"/>
        <w:ind w:left="0"/>
        <w:jc w:val="both"/>
      </w:pPr>
      <w:r>
        <w:rPr>
          <w:rFonts w:ascii="Times New Roman"/>
          <w:b w:val="false"/>
          <w:i w:val="false"/>
          <w:color w:val="000000"/>
          <w:sz w:val="28"/>
        </w:rPr>
        <w:t>
      Ақпарат жинау кезеңділігі: жыл сайын.</w:t>
      </w:r>
    </w:p>
    <w:p>
      <w:pPr>
        <w:spacing w:after="0"/>
        <w:ind w:left="0"/>
        <w:jc w:val="both"/>
      </w:pPr>
      <w:r>
        <w:rPr>
          <w:rFonts w:ascii="Times New Roman"/>
          <w:b w:val="false"/>
          <w:i w:val="false"/>
          <w:color w:val="000000"/>
          <w:sz w:val="28"/>
        </w:rPr>
        <w:t xml:space="preserve">
      Ақпарат ұсынатын тұлғалар шеңбері: ұлттық оператор. </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жыл сайын, жоспарланған кезең басталғанға дейін үш айдан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492"/>
        <w:gridCol w:w="624"/>
        <w:gridCol w:w="624"/>
        <w:gridCol w:w="624"/>
        <w:gridCol w:w="624"/>
        <w:gridCol w:w="624"/>
        <w:gridCol w:w="624"/>
        <w:gridCol w:w="624"/>
        <w:gridCol w:w="969"/>
        <w:gridCol w:w="969"/>
        <w:gridCol w:w="969"/>
        <w:gridCol w:w="969"/>
        <w:gridCol w:w="970"/>
        <w:gridCol w:w="970"/>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 астана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барлығы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Қазақстан Республикасының тауарлық газға деген ішкі қажеттіліктерінің 20 жылға арналған болжамы жөніндегі мәліметтерді толтыру бойынша түсіндірме.</w:t>
      </w:r>
    </w:p>
    <w:p>
      <w:pPr>
        <w:spacing w:after="0"/>
        <w:ind w:left="0"/>
        <w:jc w:val="both"/>
      </w:pPr>
      <w:r>
        <w:rPr>
          <w:rFonts w:ascii="Times New Roman"/>
          <w:b w:val="false"/>
          <w:i w:val="false"/>
          <w:color w:val="000000"/>
          <w:sz w:val="28"/>
        </w:rPr>
        <w:t>
      1. Нысанды ұлттық оператор толтырады және жыл сайын, жоспарланған кезең басталғанға дейін үш айдан кешіктірмей уәкілетті органға ұсынады.</w:t>
      </w:r>
    </w:p>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"Р/с №" деген 1-бағанда тізім бойынша реттік нөмірі көрсетіледі, бұл ретте кейінгі ақпарат реттік нөмірлеуді үзбеуі тиіс;</w:t>
      </w:r>
    </w:p>
    <w:p>
      <w:pPr>
        <w:spacing w:after="0"/>
        <w:ind w:left="0"/>
        <w:jc w:val="both"/>
      </w:pPr>
      <w:r>
        <w:rPr>
          <w:rFonts w:ascii="Times New Roman"/>
          <w:b w:val="false"/>
          <w:i w:val="false"/>
          <w:color w:val="000000"/>
          <w:sz w:val="28"/>
        </w:rPr>
        <w:t>
      "Облыстар, республикалық маңызы бар қала, астана" деген 2-бағанда тауарлық газ жеткізілетін облыс, республикалық маңызы бар қала, астананың атауы көрсетіледі;</w:t>
      </w:r>
    </w:p>
    <w:p>
      <w:pPr>
        <w:spacing w:after="0"/>
        <w:ind w:left="0"/>
        <w:jc w:val="both"/>
      </w:pP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2-бағанға сәйкес айға тиісті көрсеткіштердің мәні көрсетіледі, мың текше м;</w:t>
      </w:r>
    </w:p>
    <w:p>
      <w:pPr>
        <w:spacing w:after="0"/>
        <w:ind w:left="0"/>
        <w:jc w:val="both"/>
      </w:pPr>
      <w:r>
        <w:rPr>
          <w:rFonts w:ascii="Times New Roman"/>
          <w:b w:val="false"/>
          <w:i w:val="false"/>
          <w:color w:val="000000"/>
          <w:sz w:val="28"/>
        </w:rPr>
        <w:t>
      "жылға" деген 15-бағанда 2-бағанға сәйкес қаңтардан бастап есепті айға дейінгі кезеңдегі тауарлық газға қажеттіліктердің жалпы көлемдерінің мәндері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29" w:id="18"/>
    <w:p>
      <w:pPr>
        <w:spacing w:after="0"/>
        <w:ind w:left="0"/>
        <w:jc w:val="left"/>
      </w:pPr>
      <w:r>
        <w:rPr>
          <w:rFonts w:ascii="Times New Roman"/>
          <w:b/>
          <w:i w:val="false"/>
          <w:color w:val="000000"/>
        </w:rPr>
        <w:t xml:space="preserve"> Тауарлық, сұйытылған мұнай газын және сұйытылған табиғи газды өндіру жөніндегі 20_ жылғы_____________ бойынша мәліметтер</w:t>
      </w:r>
    </w:p>
    <w:bookmarkEnd w:id="18"/>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5 ТСГӨ</w:t>
      </w:r>
    </w:p>
    <w:p>
      <w:pPr>
        <w:spacing w:after="0"/>
        <w:ind w:left="0"/>
        <w:jc w:val="both"/>
      </w:pPr>
      <w:r>
        <w:rPr>
          <w:rFonts w:ascii="Times New Roman"/>
          <w:b w:val="false"/>
          <w:i w:val="false"/>
          <w:color w:val="000000"/>
          <w:sz w:val="28"/>
        </w:rPr>
        <w:t>
      Ақпарат жинау кезеңділігі: ай сайын.</w:t>
      </w:r>
    </w:p>
    <w:p>
      <w:pPr>
        <w:spacing w:after="0"/>
        <w:ind w:left="0"/>
        <w:jc w:val="both"/>
      </w:pPr>
      <w:r>
        <w:rPr>
          <w:rFonts w:ascii="Times New Roman"/>
          <w:b w:val="false"/>
          <w:i w:val="false"/>
          <w:color w:val="000000"/>
          <w:sz w:val="28"/>
        </w:rPr>
        <w:t>
      Ақпарат ұсынатын тұлғалар шеңбері: өндірушілер.</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ай сайын, есепті айдан кейінгі айдың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642"/>
        <w:gridCol w:w="642"/>
        <w:gridCol w:w="642"/>
        <w:gridCol w:w="642"/>
        <w:gridCol w:w="642"/>
        <w:gridCol w:w="642"/>
        <w:gridCol w:w="642"/>
        <w:gridCol w:w="643"/>
        <w:gridCol w:w="998"/>
        <w:gridCol w:w="998"/>
        <w:gridCol w:w="998"/>
        <w:gridCol w:w="998"/>
        <w:gridCol w:w="998"/>
        <w:gridCol w:w="998"/>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Шикізатты өңдеу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сұйытылған мұнай газы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сұйытылған табиғи газы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тауарлық газ</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Тауарлық, сұйытылған мұнай газын және сұйытылған табиғи газды өндіру жөніндегі 20__ жылғы________ бойынша мәліметтерді толтыру бойынша түсіндірме.</w:t>
      </w:r>
    </w:p>
    <w:p>
      <w:pPr>
        <w:spacing w:after="0"/>
        <w:ind w:left="0"/>
        <w:jc w:val="both"/>
      </w:pPr>
      <w:r>
        <w:rPr>
          <w:rFonts w:ascii="Times New Roman"/>
          <w:b w:val="false"/>
          <w:i w:val="false"/>
          <w:color w:val="000000"/>
          <w:sz w:val="28"/>
        </w:rPr>
        <w:t>
      1. Нысанды өндіруші толтырады және ай сайын, есепті айдан кейінгі айдың бесінен кешіктірмей уәкілетті органға ұсынады.</w:t>
      </w:r>
    </w:p>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"Шикізатты өңдеу" деген 1.1-бағанда тауарлық және сұйытылған газды өндіру үшін есептік кезеңде өңделген шикізат көлемі көрсетіледі;</w:t>
      </w:r>
    </w:p>
    <w:p>
      <w:pPr>
        <w:spacing w:after="0"/>
        <w:ind w:left="0"/>
        <w:jc w:val="both"/>
      </w:pPr>
      <w:r>
        <w:rPr>
          <w:rFonts w:ascii="Times New Roman"/>
          <w:b w:val="false"/>
          <w:i w:val="false"/>
          <w:color w:val="000000"/>
          <w:sz w:val="28"/>
        </w:rPr>
        <w:t>
      "Сұйытылған мұнай газы" деген 1.2-бағанда маркасын көрсете отырып, өндірілген сұйытылған мұнай газының есепті айдағы көлемі көрсетіледі;</w:t>
      </w:r>
    </w:p>
    <w:p>
      <w:pPr>
        <w:spacing w:after="0"/>
        <w:ind w:left="0"/>
        <w:jc w:val="both"/>
      </w:pPr>
      <w:r>
        <w:rPr>
          <w:rFonts w:ascii="Times New Roman"/>
          <w:b w:val="false"/>
          <w:i w:val="false"/>
          <w:color w:val="000000"/>
          <w:sz w:val="28"/>
        </w:rPr>
        <w:t>
      "Сұйытылған табиғи газ" деген 1.3-бағанда маркасын көрсете отырып, өндірілген сұйытылған табиғи газының есепті айдағы көлемі көрсетіледі;</w:t>
      </w:r>
    </w:p>
    <w:p>
      <w:pPr>
        <w:spacing w:after="0"/>
        <w:ind w:left="0"/>
        <w:jc w:val="both"/>
      </w:pPr>
      <w:r>
        <w:rPr>
          <w:rFonts w:ascii="Times New Roman"/>
          <w:b w:val="false"/>
          <w:i w:val="false"/>
          <w:color w:val="000000"/>
          <w:sz w:val="28"/>
        </w:rPr>
        <w:t>
      "Тауарлық газ" деген 1.4-бағанда өндірілген тауарлық газдың есепті айдағы көлемі көрсетіледі;</w:t>
      </w:r>
    </w:p>
    <w:p>
      <w:pPr>
        <w:spacing w:after="0"/>
        <w:ind w:left="0"/>
        <w:jc w:val="both"/>
      </w:pPr>
      <w:r>
        <w:rPr>
          <w:rFonts w:ascii="Times New Roman"/>
          <w:b w:val="false"/>
          <w:i w:val="false"/>
          <w:color w:val="000000"/>
          <w:sz w:val="28"/>
        </w:rPr>
        <w:t>
      "Өлшем бірлігі" деген 2-бағанда 1.1, 1.2, 1.3, 1.4-бағандарда көрсетілген газ көлемдерінің өлшем бірліктері көрсетіледі;</w:t>
      </w:r>
    </w:p>
    <w:p>
      <w:pPr>
        <w:spacing w:after="0"/>
        <w:ind w:left="0"/>
        <w:jc w:val="both"/>
      </w:pP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1.1, 1.2, 1.3, 1.4-бағандардың атауына сәйкес айлар көрсеткіштерінің мәні көрсетіледі;</w:t>
      </w:r>
    </w:p>
    <w:p>
      <w:pPr>
        <w:spacing w:after="0"/>
        <w:ind w:left="0"/>
        <w:jc w:val="both"/>
      </w:pPr>
      <w:r>
        <w:rPr>
          <w:rFonts w:ascii="Times New Roman"/>
          <w:b w:val="false"/>
          <w:i w:val="false"/>
          <w:color w:val="000000"/>
          <w:sz w:val="28"/>
        </w:rPr>
        <w:t>
      "жыл басынан бері" деген 15-бағанда 1.2, 1.3, 1.4-бағандар бойынша қаңтардан бастап есепті айға дейінгі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2" w:id="19"/>
    <w:p>
      <w:pPr>
        <w:spacing w:after="0"/>
        <w:ind w:left="0"/>
        <w:jc w:val="left"/>
      </w:pPr>
      <w:r>
        <w:rPr>
          <w:rFonts w:ascii="Times New Roman"/>
          <w:b/>
          <w:i w:val="false"/>
          <w:color w:val="000000"/>
        </w:rPr>
        <w:t xml:space="preserve"> Тауарлық, сұйытылған мұнай газын және сұйытылған табиғи газды өндірудің 20__ - 20__ жылдардағы 5 жылға арналған болжамды көлемі жөніндегі мәліметтер</w:t>
      </w:r>
    </w:p>
    <w:bookmarkEnd w:id="19"/>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6 ТСГӨ</w:t>
      </w:r>
    </w:p>
    <w:p>
      <w:pPr>
        <w:spacing w:after="0"/>
        <w:ind w:left="0"/>
        <w:jc w:val="both"/>
      </w:pPr>
      <w:r>
        <w:rPr>
          <w:rFonts w:ascii="Times New Roman"/>
          <w:b w:val="false"/>
          <w:i w:val="false"/>
          <w:color w:val="000000"/>
          <w:sz w:val="28"/>
        </w:rPr>
        <w:t>
      Ақпарат жинау кезеңділігі: жыл сайын.</w:t>
      </w:r>
    </w:p>
    <w:p>
      <w:pPr>
        <w:spacing w:after="0"/>
        <w:ind w:left="0"/>
        <w:jc w:val="both"/>
      </w:pPr>
      <w:r>
        <w:rPr>
          <w:rFonts w:ascii="Times New Roman"/>
          <w:b w:val="false"/>
          <w:i w:val="false"/>
          <w:color w:val="000000"/>
          <w:sz w:val="28"/>
        </w:rPr>
        <w:t>
      Ақпарат ұсынатын тұлғалар шеңбері: өндірушілер.</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жыл сайын, жоспарланған кезең басталғанға дейін үш айдан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642"/>
        <w:gridCol w:w="642"/>
        <w:gridCol w:w="642"/>
        <w:gridCol w:w="642"/>
        <w:gridCol w:w="642"/>
        <w:gridCol w:w="642"/>
        <w:gridCol w:w="642"/>
        <w:gridCol w:w="643"/>
        <w:gridCol w:w="998"/>
        <w:gridCol w:w="998"/>
        <w:gridCol w:w="998"/>
        <w:gridCol w:w="998"/>
        <w:gridCol w:w="998"/>
        <w:gridCol w:w="998"/>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өңдеу Өндіру: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сұйытылған мұнай газы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сұйытылған табиғи газы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Тауарлық, сұйытылған мұнай газын және сұйытылған табиғи газды өндірудің 20__ - 20__ жылдардағы 5 жылға арналған болжамды көлемі жөніндегі мәліметтерді толтыру бойынша түсіндірме.</w:t>
      </w:r>
    </w:p>
    <w:p>
      <w:pPr>
        <w:spacing w:after="0"/>
        <w:ind w:left="0"/>
        <w:jc w:val="both"/>
      </w:pPr>
      <w:r>
        <w:rPr>
          <w:rFonts w:ascii="Times New Roman"/>
          <w:b w:val="false"/>
          <w:i w:val="false"/>
          <w:color w:val="000000"/>
          <w:sz w:val="28"/>
        </w:rPr>
        <w:t>
      1. Нысанды өндіруші толтырады және жыл сайын, жоспарланған кезең басталғанға дейін үш айдан кешіктірмей уәкілетті органға ұсынады.</w:t>
      </w:r>
    </w:p>
    <w:p>
      <w:pPr>
        <w:spacing w:after="0"/>
        <w:ind w:left="0"/>
        <w:jc w:val="both"/>
      </w:pPr>
      <w:r>
        <w:rPr>
          <w:rFonts w:ascii="Times New Roman"/>
          <w:b w:val="false"/>
          <w:i w:val="false"/>
          <w:color w:val="000000"/>
          <w:sz w:val="28"/>
        </w:rPr>
        <w:t>
      2. Нысан төменде көрсетілгендей толтырылады:</w:t>
      </w:r>
    </w:p>
    <w:p>
      <w:pPr>
        <w:spacing w:after="0"/>
        <w:ind w:left="0"/>
        <w:jc w:val="both"/>
      </w:pPr>
      <w:r>
        <w:rPr>
          <w:rFonts w:ascii="Times New Roman"/>
          <w:b w:val="false"/>
          <w:i w:val="false"/>
          <w:color w:val="000000"/>
          <w:sz w:val="28"/>
        </w:rPr>
        <w:t>
      "Сұйытылған мұнай газ" деген 1.1-бағанда маркасын көрсете отырып, сұйытылған мұнай газды өндірудің болжамды көлемдері көрсетіледі;</w:t>
      </w:r>
    </w:p>
    <w:p>
      <w:pPr>
        <w:spacing w:after="0"/>
        <w:ind w:left="0"/>
        <w:jc w:val="both"/>
      </w:pPr>
      <w:r>
        <w:rPr>
          <w:rFonts w:ascii="Times New Roman"/>
          <w:b w:val="false"/>
          <w:i w:val="false"/>
          <w:color w:val="000000"/>
          <w:sz w:val="28"/>
        </w:rPr>
        <w:t>
      "Сұйытылған табиғи газы" деген 1.2-бағанда маркасын көрсете отырып, сұйытылған табиғи газын өндірудің болжамды көлемдері көрсетіледі;</w:t>
      </w:r>
    </w:p>
    <w:p>
      <w:pPr>
        <w:spacing w:after="0"/>
        <w:ind w:left="0"/>
        <w:jc w:val="both"/>
      </w:pPr>
      <w:r>
        <w:rPr>
          <w:rFonts w:ascii="Times New Roman"/>
          <w:b w:val="false"/>
          <w:i w:val="false"/>
          <w:color w:val="000000"/>
          <w:sz w:val="28"/>
        </w:rPr>
        <w:t>
      "Тауарлық газ" деген 1.3-бағанда тауарлық газды өндірудің болжамды көлемдері көрсетіледі;</w:t>
      </w:r>
    </w:p>
    <w:p>
      <w:pPr>
        <w:spacing w:after="0"/>
        <w:ind w:left="0"/>
        <w:jc w:val="both"/>
      </w:pPr>
      <w:r>
        <w:rPr>
          <w:rFonts w:ascii="Times New Roman"/>
          <w:b w:val="false"/>
          <w:i w:val="false"/>
          <w:color w:val="000000"/>
          <w:sz w:val="28"/>
        </w:rPr>
        <w:t>
      "Өлшем бірлігі" деген 2-бағанда сұйытылған мұнай және (немесе) сұйытылған табиғи және тауарлық газ көлемдерінің өлшем бірліктері көрсетіледі;</w:t>
      </w:r>
    </w:p>
    <w:p>
      <w:pPr>
        <w:spacing w:after="0"/>
        <w:ind w:left="0"/>
        <w:jc w:val="both"/>
      </w:pP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1.1, 1.2, 1.3-бағандардың атауларына сәйкес айлар бойынша көрсеткіштердің мәндері көрсетіледі;</w:t>
      </w:r>
    </w:p>
    <w:p>
      <w:pPr>
        <w:spacing w:after="0"/>
        <w:ind w:left="0"/>
        <w:jc w:val="both"/>
      </w:pPr>
      <w:r>
        <w:rPr>
          <w:rFonts w:ascii="Times New Roman"/>
          <w:b w:val="false"/>
          <w:i w:val="false"/>
          <w:color w:val="000000"/>
          <w:sz w:val="28"/>
        </w:rPr>
        <w:t>
      "жыл басынан бері" деген 15-бағанда 1.1, 1.2, 1.3-бағандар бойынша қаңтардан бастап есепті айға дейінгі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5" w:id="20"/>
    <w:p>
      <w:pPr>
        <w:spacing w:after="0"/>
        <w:ind w:left="0"/>
        <w:jc w:val="left"/>
      </w:pPr>
      <w:r>
        <w:rPr>
          <w:rFonts w:ascii="Times New Roman"/>
          <w:b/>
          <w:i w:val="false"/>
          <w:color w:val="000000"/>
        </w:rPr>
        <w:t xml:space="preserve"> Сұйытылған мұнай газын өткізу және тұтыну жөніндегі мәліметтер</w:t>
      </w:r>
    </w:p>
    <w:bookmarkEnd w:id="20"/>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7 СМГ ӨТ</w:t>
      </w:r>
    </w:p>
    <w:p>
      <w:pPr>
        <w:spacing w:after="0"/>
        <w:ind w:left="0"/>
        <w:jc w:val="both"/>
      </w:pPr>
      <w:r>
        <w:rPr>
          <w:rFonts w:ascii="Times New Roman"/>
          <w:b w:val="false"/>
          <w:i w:val="false"/>
          <w:color w:val="000000"/>
          <w:sz w:val="28"/>
        </w:rPr>
        <w:t>
      Ақпарат жинау кезеңділігі: ай сайын.</w:t>
      </w:r>
    </w:p>
    <w:p>
      <w:pPr>
        <w:spacing w:after="0"/>
        <w:ind w:left="0"/>
        <w:jc w:val="both"/>
      </w:pPr>
      <w:r>
        <w:rPr>
          <w:rFonts w:ascii="Times New Roman"/>
          <w:b w:val="false"/>
          <w:i w:val="false"/>
          <w:color w:val="000000"/>
          <w:sz w:val="28"/>
        </w:rPr>
        <w:t>
      Ақпарат ұсынатын тұлғалар шеңбері: Облыстардың, республикалық маңызы бар қаланың,</w:t>
      </w:r>
    </w:p>
    <w:p>
      <w:pPr>
        <w:spacing w:after="0"/>
        <w:ind w:left="0"/>
        <w:jc w:val="both"/>
      </w:pPr>
      <w:r>
        <w:rPr>
          <w:rFonts w:ascii="Times New Roman"/>
          <w:b w:val="false"/>
          <w:i w:val="false"/>
          <w:color w:val="000000"/>
          <w:sz w:val="28"/>
        </w:rPr>
        <w:t>
      астананың жергілікті атқарушы органдары.</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ай сайын, есепті айдан кейінгі айдың он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632"/>
        <w:gridCol w:w="2589"/>
        <w:gridCol w:w="821"/>
        <w:gridCol w:w="407"/>
        <w:gridCol w:w="1134"/>
        <w:gridCol w:w="407"/>
        <w:gridCol w:w="1134"/>
        <w:gridCol w:w="746"/>
        <w:gridCol w:w="1427"/>
        <w:gridCol w:w="595"/>
        <w:gridCol w:w="294"/>
        <w:gridCol w:w="596"/>
        <w:gridCol w:w="294"/>
        <w:gridCol w:w="408"/>
        <w:gridCol w:w="409"/>
      </w:tblGrid>
      <w:tr>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ұйымының атауы</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ұйымының БСН</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қалдықтар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 бойынша газ желісі ұйымдары сатып алған сұйытылған мұнай газы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жоспарынан тыс газ желісі ұйымдары сатып алған сұйытылған мұнай газы</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газ желісі ұйымынан алған иеленушінің БСН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(кг)</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(кг)</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ұйымы</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1-Компания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2-Компания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3-Компания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4-Компания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463"/>
        <w:gridCol w:w="743"/>
        <w:gridCol w:w="367"/>
        <w:gridCol w:w="731"/>
        <w:gridCol w:w="497"/>
        <w:gridCol w:w="915"/>
        <w:gridCol w:w="363"/>
        <w:gridCol w:w="1123"/>
        <w:gridCol w:w="399"/>
        <w:gridCol w:w="348"/>
        <w:gridCol w:w="395"/>
        <w:gridCol w:w="356"/>
        <w:gridCol w:w="391"/>
        <w:gridCol w:w="595"/>
        <w:gridCol w:w="86"/>
        <w:gridCol w:w="681"/>
        <w:gridCol w:w="1905"/>
      </w:tblGrid>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ұйымының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өткізу (кг)</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соңындағы қалдық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 баллонмен өткізетін газ толтыру пункттері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Автогазтолтыру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секторы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Сұйытылған мұнай газын өткізу және тұтыну жөніндегі мәліметтерді толтыру бойынша түсіндірме.</w:t>
      </w:r>
    </w:p>
    <w:p>
      <w:pPr>
        <w:spacing w:after="0"/>
        <w:ind w:left="0"/>
        <w:jc w:val="both"/>
      </w:pPr>
      <w:r>
        <w:rPr>
          <w:rFonts w:ascii="Times New Roman"/>
          <w:b w:val="false"/>
          <w:i w:val="false"/>
          <w:color w:val="000000"/>
          <w:sz w:val="28"/>
        </w:rPr>
        <w:t>
      1. Нысанды облыстардың, республикалық маңызы бар қаланың, астананың жергілікті атқарушы органдары толтырады және уәкілетті органға ай сайын, есепті жылдан кейінгі айдың он бесінен кешіктірмей ұсынады.</w:t>
      </w:r>
    </w:p>
    <w:p>
      <w:pPr>
        <w:spacing w:after="0"/>
        <w:ind w:left="0"/>
        <w:jc w:val="both"/>
      </w:pPr>
      <w:r>
        <w:rPr>
          <w:rFonts w:ascii="Times New Roman"/>
          <w:b w:val="false"/>
          <w:i w:val="false"/>
          <w:color w:val="000000"/>
          <w:sz w:val="28"/>
        </w:rPr>
        <w:t>
      2. Нысан төмендегідей толтырылады:</w:t>
      </w:r>
    </w:p>
    <w:p>
      <w:pPr>
        <w:spacing w:after="0"/>
        <w:ind w:left="0"/>
        <w:jc w:val="both"/>
      </w:pPr>
      <w:r>
        <w:rPr>
          <w:rFonts w:ascii="Times New Roman"/>
          <w:b w:val="false"/>
          <w:i w:val="false"/>
          <w:color w:val="000000"/>
          <w:sz w:val="28"/>
        </w:rPr>
        <w:t>
      1-бағанда "№ т/т" реті бойынша нөмірі көрсетіледі, бұл ретте келесі ақпарат реттік нөмірін үзбеуі тиіс;</w:t>
      </w:r>
    </w:p>
    <w:p>
      <w:pPr>
        <w:spacing w:after="0"/>
        <w:ind w:left="0"/>
        <w:jc w:val="both"/>
      </w:pPr>
      <w:r>
        <w:rPr>
          <w:rFonts w:ascii="Times New Roman"/>
          <w:b w:val="false"/>
          <w:i w:val="false"/>
          <w:color w:val="000000"/>
          <w:sz w:val="28"/>
        </w:rPr>
        <w:t xml:space="preserve">
      2-бағанда "газ желісі ұйымының атауы" олар арқылы тиісті облысқа, республикалық маңызы бар қалаға, астанаға сұйытылған газ жеткізілетін газ желісі ұйымдарының атауы көрсетіледі; </w:t>
      </w:r>
    </w:p>
    <w:p>
      <w:pPr>
        <w:spacing w:after="0"/>
        <w:ind w:left="0"/>
        <w:jc w:val="both"/>
      </w:pPr>
      <w:r>
        <w:rPr>
          <w:rFonts w:ascii="Times New Roman"/>
          <w:b w:val="false"/>
          <w:i w:val="false"/>
          <w:color w:val="000000"/>
          <w:sz w:val="28"/>
        </w:rPr>
        <w:t>
      3-бағанда "газ желісі ұйымының БСН" газ желісі ұйымдарының БСН-і көрсетіледі;</w:t>
      </w:r>
    </w:p>
    <w:p>
      <w:pPr>
        <w:spacing w:after="0"/>
        <w:ind w:left="0"/>
        <w:jc w:val="both"/>
      </w:pPr>
      <w:r>
        <w:rPr>
          <w:rFonts w:ascii="Times New Roman"/>
          <w:b w:val="false"/>
          <w:i w:val="false"/>
          <w:color w:val="000000"/>
          <w:sz w:val="28"/>
        </w:rPr>
        <w:t>
      4-бағанда "Ай басындағы қалдықтар, кг" есепті айдың басындағы сұйытылған мұнай газының көлемі көрсетіледі;</w:t>
      </w:r>
    </w:p>
    <w:p>
      <w:pPr>
        <w:spacing w:after="0"/>
        <w:ind w:left="0"/>
        <w:jc w:val="both"/>
      </w:pPr>
      <w:r>
        <w:rPr>
          <w:rFonts w:ascii="Times New Roman"/>
          <w:b w:val="false"/>
          <w:i w:val="false"/>
          <w:color w:val="000000"/>
          <w:sz w:val="28"/>
        </w:rPr>
        <w:t>
      5-бағанда "жеткізу жоспары бойынша газ желісі ұйымдары сатып алған сұйытылған мұнай газы" сұйытылған мұнай газын Қазақстан Республикасының ішкі нарығына жеткізу жоспары шеңберінде алынған сұйытылған мұнай газының көлемі килограммен және өнім берушілердің атауы көрсетіледі;</w:t>
      </w:r>
    </w:p>
    <w:p>
      <w:pPr>
        <w:spacing w:after="0"/>
        <w:ind w:left="0"/>
        <w:jc w:val="both"/>
      </w:pPr>
      <w:r>
        <w:rPr>
          <w:rFonts w:ascii="Times New Roman"/>
          <w:b w:val="false"/>
          <w:i w:val="false"/>
          <w:color w:val="000000"/>
          <w:sz w:val="28"/>
        </w:rPr>
        <w:t>
      6-бағанда "жеткізу жоспарынан тыс газ желісі ұйымдары сатып алған сұйытылған мұнай газы" сұйытылған мұнай газын Қазақстан Республикасының ішкі нарығына жеткізу жоспарынан тыс алынған сұйытылған мұнай газының көлемі килограммен және өнім берушілердің атауы көрсетіледі;</w:t>
      </w:r>
    </w:p>
    <w:p>
      <w:pPr>
        <w:spacing w:after="0"/>
        <w:ind w:left="0"/>
        <w:jc w:val="both"/>
      </w:pPr>
      <w:r>
        <w:rPr>
          <w:rFonts w:ascii="Times New Roman"/>
          <w:b w:val="false"/>
          <w:i w:val="false"/>
          <w:color w:val="000000"/>
          <w:sz w:val="28"/>
        </w:rPr>
        <w:t>
      "Сатып алушының атауы" деген 7-бағанда сұйытылған мұнай газы өткізілген субъект көрсетіледі;</w:t>
      </w:r>
    </w:p>
    <w:p>
      <w:pPr>
        <w:spacing w:after="0"/>
        <w:ind w:left="0"/>
        <w:jc w:val="both"/>
      </w:pPr>
      <w:r>
        <w:rPr>
          <w:rFonts w:ascii="Times New Roman"/>
          <w:b w:val="false"/>
          <w:i w:val="false"/>
          <w:color w:val="000000"/>
          <w:sz w:val="28"/>
        </w:rPr>
        <w:t>
      "сұйытылған мұнай газын газ желісі ұйымынан алған иеленушінің БСН" деген 8-бағанда кәсіпорындар мен ұйымдарға өткізілген жағдайда сатып алушының БСН көрсетіледі; Сонымен қатар, сұйытылған мұнай газын жеке тұлғаға өткізген кезде БСН көрсетілмейді;</w:t>
      </w:r>
    </w:p>
    <w:p>
      <w:pPr>
        <w:spacing w:after="0"/>
        <w:ind w:left="0"/>
        <w:jc w:val="both"/>
      </w:pPr>
      <w:r>
        <w:rPr>
          <w:rFonts w:ascii="Times New Roman"/>
          <w:b w:val="false"/>
          <w:i w:val="false"/>
          <w:color w:val="000000"/>
          <w:sz w:val="28"/>
        </w:rPr>
        <w:t>
      "газды өткізу, (кг)" деген 9-бағанда сұйытылған мұнай газының тұтыну санаттары бойынша көлемі көрсетіледі: газ толтыру пункттері, топтық резервуарлық қондырғылар, автогазтолтыру станциялары мен өнеркәсіптік тұтынушылар, сондай-ақ өз қажеттіліктеріне;</w:t>
      </w:r>
    </w:p>
    <w:p>
      <w:pPr>
        <w:spacing w:after="0"/>
        <w:ind w:left="0"/>
        <w:jc w:val="both"/>
      </w:pPr>
      <w:r>
        <w:rPr>
          <w:rFonts w:ascii="Times New Roman"/>
          <w:b w:val="false"/>
          <w:i w:val="false"/>
          <w:color w:val="000000"/>
          <w:sz w:val="28"/>
        </w:rPr>
        <w:t>
      "Айдың соңындағы газдың қалдықтары (кг)" деген 10-бағанда есепті айдың соңына сұйытылған мұнай газының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тамыздағы</w:t>
            </w:r>
            <w:r>
              <w:br/>
            </w:r>
            <w:r>
              <w:rPr>
                <w:rFonts w:ascii="Times New Roman"/>
                <w:b w:val="false"/>
                <w:i w:val="false"/>
                <w:color w:val="000000"/>
                <w:sz w:val="20"/>
              </w:rPr>
              <w:t>№ 282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және өткізу мониторингі</w:t>
            </w:r>
            <w:r>
              <w:br/>
            </w:r>
            <w:r>
              <w:rPr>
                <w:rFonts w:ascii="Times New Roman"/>
                <w:b w:val="false"/>
                <w:i w:val="false"/>
                <w:color w:val="000000"/>
                <w:sz w:val="20"/>
              </w:rPr>
              <w:t>бойынша мәліметтерді ұсыну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8" w:id="21"/>
    <w:p>
      <w:pPr>
        <w:spacing w:after="0"/>
        <w:ind w:left="0"/>
        <w:jc w:val="left"/>
      </w:pPr>
      <w:r>
        <w:rPr>
          <w:rFonts w:ascii="Times New Roman"/>
          <w:b/>
          <w:i w:val="false"/>
          <w:color w:val="000000"/>
        </w:rPr>
        <w:t xml:space="preserve"> (облыстың атауы) бойынша сұйытылған мұнай газын тұтынудың 20__ жылға арналған болжамы жөніндегі мәліметтер</w:t>
      </w:r>
    </w:p>
    <w:bookmarkEnd w:id="21"/>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8 СМГ ТБ</w:t>
      </w:r>
    </w:p>
    <w:p>
      <w:pPr>
        <w:spacing w:after="0"/>
        <w:ind w:left="0"/>
        <w:jc w:val="both"/>
      </w:pPr>
      <w:r>
        <w:rPr>
          <w:rFonts w:ascii="Times New Roman"/>
          <w:b w:val="false"/>
          <w:i w:val="false"/>
          <w:color w:val="000000"/>
          <w:sz w:val="28"/>
        </w:rPr>
        <w:t>
      Ақпарат жинау кезеңділігі: жыл сайын.</w:t>
      </w:r>
    </w:p>
    <w:p>
      <w:pPr>
        <w:spacing w:after="0"/>
        <w:ind w:left="0"/>
        <w:jc w:val="both"/>
      </w:pPr>
      <w:r>
        <w:rPr>
          <w:rFonts w:ascii="Times New Roman"/>
          <w:b w:val="false"/>
          <w:i w:val="false"/>
          <w:color w:val="000000"/>
          <w:sz w:val="28"/>
        </w:rPr>
        <w:t>
      Ақпарат ұсынатын тұлғалар шеңбері: Облыстардың, республикалық маңызы бар қаланың, астананың жергілікті атқарушы органдары.</w:t>
      </w:r>
    </w:p>
    <w:p>
      <w:pPr>
        <w:spacing w:after="0"/>
        <w:ind w:left="0"/>
        <w:jc w:val="both"/>
      </w:pPr>
      <w:r>
        <w:rPr>
          <w:rFonts w:ascii="Times New Roman"/>
          <w:b w:val="false"/>
          <w:i w:val="false"/>
          <w:color w:val="000000"/>
          <w:sz w:val="28"/>
        </w:rPr>
        <w:t>
      Нысан қайда ұсынылады: уәкілетті органға.</w:t>
      </w:r>
    </w:p>
    <w:p>
      <w:pPr>
        <w:spacing w:after="0"/>
        <w:ind w:left="0"/>
        <w:jc w:val="both"/>
      </w:pPr>
      <w:r>
        <w:rPr>
          <w:rFonts w:ascii="Times New Roman"/>
          <w:b w:val="false"/>
          <w:i w:val="false"/>
          <w:color w:val="000000"/>
          <w:sz w:val="28"/>
        </w:rPr>
        <w:t>
      Нысанды ұсыну мерзімі: жыл сайын, жоспарланған кезең басталғанға дейін үш айдан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667"/>
        <w:gridCol w:w="667"/>
        <w:gridCol w:w="667"/>
        <w:gridCol w:w="667"/>
        <w:gridCol w:w="667"/>
        <w:gridCol w:w="668"/>
        <w:gridCol w:w="668"/>
        <w:gridCol w:w="1036"/>
        <w:gridCol w:w="1036"/>
        <w:gridCol w:w="1037"/>
        <w:gridCol w:w="1037"/>
        <w:gridCol w:w="2149"/>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жиыны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Мекенжайы:__________________________________</w:t>
      </w:r>
    </w:p>
    <w:p>
      <w:pPr>
        <w:spacing w:after="0"/>
        <w:ind w:left="0"/>
        <w:jc w:val="both"/>
      </w:pPr>
      <w:r>
        <w:rPr>
          <w:rFonts w:ascii="Times New Roman"/>
          <w:b w:val="false"/>
          <w:i w:val="false"/>
          <w:color w:val="000000"/>
          <w:sz w:val="28"/>
        </w:rPr>
        <w:t>
      Тел.: ________________________            Электрондық мекенжайы:______________________</w:t>
      </w:r>
    </w:p>
    <w:p>
      <w:pPr>
        <w:spacing w:after="0"/>
        <w:ind w:left="0"/>
        <w:jc w:val="both"/>
      </w:pPr>
      <w:r>
        <w:rPr>
          <w:rFonts w:ascii="Times New Roman"/>
          <w:b w:val="false"/>
          <w:i w:val="false"/>
          <w:color w:val="000000"/>
          <w:sz w:val="28"/>
        </w:rPr>
        <w:t>
      Орындаушы:____________________      Тел.: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Басшы: _____________________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            қолы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М.О.</w:t>
      </w:r>
    </w:p>
    <w:p>
      <w:pPr>
        <w:spacing w:after="0"/>
        <w:ind w:left="0"/>
        <w:jc w:val="both"/>
      </w:pPr>
      <w:r>
        <w:rPr>
          <w:rFonts w:ascii="Times New Roman"/>
          <w:b w:val="false"/>
          <w:i w:val="false"/>
          <w:color w:val="000000"/>
          <w:sz w:val="28"/>
        </w:rPr>
        <w:t>
      Ескертпе: (облыстың атауы) бойынша сұйытылған мұнай газын тұтынудың 20___ жылға арналған болжамы жөніндегі мәліметтерді толтыру бойынша түсіндірме.</w:t>
      </w:r>
    </w:p>
    <w:p>
      <w:pPr>
        <w:spacing w:after="0"/>
        <w:ind w:left="0"/>
        <w:jc w:val="both"/>
      </w:pPr>
      <w:r>
        <w:rPr>
          <w:rFonts w:ascii="Times New Roman"/>
          <w:b w:val="false"/>
          <w:i w:val="false"/>
          <w:color w:val="000000"/>
          <w:sz w:val="28"/>
        </w:rPr>
        <w:t>
      1. Нысанды облыстардың, республикалық маңызы бар қаланың, астананың жергілікті атқарушы органдары толтырады және жыл сайын, жоспарланған кезең басталғанға дейін үш айдан кешіктірмей уәкілетті органға ұсынады.</w:t>
      </w:r>
    </w:p>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"Қаңтар" деген 2-бағанда, "ақпан" деген 3-бағанда, "наурыз" деген 4-бағанда, "сәуір" деген 5-бағанда, "мамыр" деген 6-бағанда, "маусым" деген 7-бағанда, "шілде" деген 8-бағанда, "тамыз" деген 9-бағанда, "қыркүйек" деген 10-бағанда, "қазан" деген 11-бағанда, "қараша" деген 12-бағанда, "желтоқсан" деген 13-бағанда тиісті ай үшін сұйытылған мұнай газын тұтынудың болжамдық көлемі көрсетіледі;</w:t>
      </w:r>
    </w:p>
    <w:p>
      <w:pPr>
        <w:spacing w:after="0"/>
        <w:ind w:left="0"/>
        <w:jc w:val="both"/>
      </w:pPr>
      <w:r>
        <w:rPr>
          <w:rFonts w:ascii="Times New Roman"/>
          <w:b w:val="false"/>
          <w:i w:val="false"/>
          <w:color w:val="000000"/>
          <w:sz w:val="28"/>
        </w:rPr>
        <w:t>
      "20___ жылғы жиыны" деген 14-бағанда сұйытылған мұнай газын қаңтардан бастап есепті айға дейінгі кезеңде тұтынудың жалпы болжамдық көлемі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