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84bb" w14:textId="3ab8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 2020" бизнесті қолдау мен дамытудың бірыңғай бағдарламасы шеңберінде субсидиялау және кепілдік беру туралы шарттың үлгі нысанын, Субсидиялау шартының, Кепілдік шартының, Грант беру туралы шарттың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11 тамыздағы № 299 бұйрығы. Қазақстан Республикасының Әділет министрлігінде 2017 жылғы 13 қыркүйекте № 15674 болып тіркелді. Күші жойылды - Қазақстан Республикасы Ұлттық экономика министрінің 2019 жылғы 6 наурыздағы № 18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06.03.2019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"Жеке кәсіпкерлікті мемлекеттік қолдаудың кейбір шаралары туралы" Қазақстан Республикасы Үкіметінің 2016 жылғы 19 сәуірдегі № 234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"Бизнестің жол картасы 2020" бизнесті қолдау мен дамытудың бірыңғай бағдарламасы шеңберінде субсидиялау және кепілдік беру туралы шарттың үлгі нысаны;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Субсидиялау шартының нысаны; </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Кепілдік шартының нысаны; </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Грант беру туралы шарттың нысаны бекітілсін.</w:t>
      </w:r>
    </w:p>
    <w:bookmarkEnd w:id="5"/>
    <w:bookmarkStart w:name="z7" w:id="6"/>
    <w:p>
      <w:pPr>
        <w:spacing w:after="0"/>
        <w:ind w:left="0"/>
        <w:jc w:val="both"/>
      </w:pPr>
      <w:r>
        <w:rPr>
          <w:rFonts w:ascii="Times New Roman"/>
          <w:b w:val="false"/>
          <w:i w:val="false"/>
          <w:color w:val="000000"/>
          <w:sz w:val="28"/>
        </w:rPr>
        <w:t>
      2. Мыналардың:</w:t>
      </w:r>
    </w:p>
    <w:bookmarkEnd w:id="6"/>
    <w:bookmarkStart w:name="z8" w:id="7"/>
    <w:p>
      <w:pPr>
        <w:spacing w:after="0"/>
        <w:ind w:left="0"/>
        <w:jc w:val="both"/>
      </w:pPr>
      <w:r>
        <w:rPr>
          <w:rFonts w:ascii="Times New Roman"/>
          <w:b w:val="false"/>
          <w:i w:val="false"/>
          <w:color w:val="000000"/>
          <w:sz w:val="28"/>
        </w:rPr>
        <w:t xml:space="preserve">
      1) "Бизнестің жол картасы 2020" бизнесті қолдау мен дамытудың бірыңғай бағдарламасы шеңберінде субсидиялау және кепілдік беру туралы шарттың үлгі нысанын, Субсидиялау шартының, Кепілдік шартының, Грант беру туралы шарттың нысандарын бекіту туралы" Қазақстан Республикасы Ұлттық экономика министрінің 2015 жылғы 26 қарашадағы № 736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12480 болып тіркелген, 2015 жылғы 30 желтоқсанда "Әділет" ақпараттық-құқықтық жүйесінде жарияланған);</w:t>
      </w:r>
    </w:p>
    <w:bookmarkEnd w:id="7"/>
    <w:bookmarkStart w:name="z9" w:id="8"/>
    <w:p>
      <w:pPr>
        <w:spacing w:after="0"/>
        <w:ind w:left="0"/>
        <w:jc w:val="both"/>
      </w:pPr>
      <w:r>
        <w:rPr>
          <w:rFonts w:ascii="Times New Roman"/>
          <w:b w:val="false"/>
          <w:i w:val="false"/>
          <w:color w:val="000000"/>
          <w:sz w:val="28"/>
        </w:rPr>
        <w:t xml:space="preserve">
      2) "Бизнестің жол картасы 2020" бизнесті қолдау мен дамытудың бірыңғай бағдарламасы шеңберінде субсидиялау және кепілдік беру туралы шарттың үлгі нысанын, Субсидиялау шартының, Кепілдік шартының, Грант беру туралы шарттың нысандарын бекіту туралы" Қазақстан Республикасы Ұлттық экономика министрінің 2015 жылғы 26 қарашадағы № 736 бұйрығына өзгерістер енгізу туралы" Қазақстан Республикасы Ұлттық экономика министрінің 2016 жылғы 8 маусымдағы № 244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13906 болып тіркелген, "Әділет" ақпараттық-құқықтық жүйесінде 2016 жылғы 22 шілдеде жарияланған) күші жойылды деп танылсын.</w:t>
      </w:r>
    </w:p>
    <w:bookmarkEnd w:id="8"/>
    <w:bookmarkStart w:name="z10" w:id="9"/>
    <w:p>
      <w:pPr>
        <w:spacing w:after="0"/>
        <w:ind w:left="0"/>
        <w:jc w:val="both"/>
      </w:pPr>
      <w:r>
        <w:rPr>
          <w:rFonts w:ascii="Times New Roman"/>
          <w:b w:val="false"/>
          <w:i w:val="false"/>
          <w:color w:val="000000"/>
          <w:sz w:val="28"/>
        </w:rPr>
        <w:t>
      3. Қазақстан Республикасы Ұлттық экономика министрлігінің Кәсіпкерлікті дамыту департаменті заңнамада белгіленген тәртіппен:</w:t>
      </w:r>
    </w:p>
    <w:bookmarkEnd w:id="9"/>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көшірмесін қағаз және электрондық түрде қазақ және орыс тілдерінде мерзімді баспасөз басылымдарына ресми жариялауға, сондай-ақ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15"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10"/>
    <w:bookmarkStart w:name="z16"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11 тамыздағы</w:t>
            </w:r>
            <w:r>
              <w:br/>
            </w:r>
            <w:r>
              <w:rPr>
                <w:rFonts w:ascii="Times New Roman"/>
                <w:b w:val="false"/>
                <w:i w:val="false"/>
                <w:color w:val="000000"/>
                <w:sz w:val="20"/>
              </w:rPr>
              <w:t>№ 299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12"/>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субсидиялау және кепілдік беру туралы үлгі шарт</w:t>
      </w:r>
    </w:p>
    <w:bookmarkEnd w:id="12"/>
    <w:p>
      <w:pPr>
        <w:spacing w:after="0"/>
        <w:ind w:left="0"/>
        <w:jc w:val="both"/>
      </w:pPr>
      <w:r>
        <w:rPr>
          <w:rFonts w:ascii="Times New Roman"/>
          <w:b w:val="false"/>
          <w:i w:val="false"/>
          <w:color w:val="ff0000"/>
          <w:sz w:val="28"/>
        </w:rPr>
        <w:t xml:space="preserve">
      Ескерту. Үлгі шарт жаңа редакцияда – ҚР Ұлттық экономика министрінің 11.04.2018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 қ.                               20__ жылғы "____" ____________</w:t>
      </w:r>
    </w:p>
    <w:p>
      <w:pPr>
        <w:spacing w:after="0"/>
        <w:ind w:left="0"/>
        <w:jc w:val="both"/>
      </w:pPr>
      <w:r>
        <w:rPr>
          <w:rFonts w:ascii="Times New Roman"/>
          <w:b w:val="false"/>
          <w:i w:val="false"/>
          <w:color w:val="000000"/>
          <w:sz w:val="28"/>
        </w:rPr>
        <w:t>
      Осы "Бизнестің жол картасы 2020" бизнесті қолдау мен дамытудың бірыңғай</w:t>
      </w:r>
    </w:p>
    <w:p>
      <w:pPr>
        <w:spacing w:after="0"/>
        <w:ind w:left="0"/>
        <w:jc w:val="both"/>
      </w:pPr>
      <w:r>
        <w:rPr>
          <w:rFonts w:ascii="Times New Roman"/>
          <w:b w:val="false"/>
          <w:i w:val="false"/>
          <w:color w:val="000000"/>
          <w:sz w:val="28"/>
        </w:rPr>
        <w:t>
      бағдарламасы шеңберінде субсидиялау және кепілдік беру туралы шарт (бұдан әрі – Шарт):</w:t>
      </w:r>
    </w:p>
    <w:p>
      <w:pPr>
        <w:spacing w:after="0"/>
        <w:ind w:left="0"/>
        <w:jc w:val="both"/>
      </w:pPr>
      <w:r>
        <w:rPr>
          <w:rFonts w:ascii="Times New Roman"/>
          <w:b w:val="false"/>
          <w:i w:val="false"/>
          <w:color w:val="000000"/>
          <w:sz w:val="28"/>
        </w:rPr>
        <w:t>
      бірлесіп "Тараптар", ал әрқайсысы жеке алғанда "Тарап" деп немесе төменде</w:t>
      </w:r>
    </w:p>
    <w:p>
      <w:pPr>
        <w:spacing w:after="0"/>
        <w:ind w:left="0"/>
        <w:jc w:val="both"/>
      </w:pPr>
      <w:r>
        <w:rPr>
          <w:rFonts w:ascii="Times New Roman"/>
          <w:b w:val="false"/>
          <w:i w:val="false"/>
          <w:color w:val="000000"/>
          <w:sz w:val="28"/>
        </w:rPr>
        <w:t>
      көрсетілгендей аталатын,</w:t>
      </w:r>
    </w:p>
    <w:p>
      <w:pPr>
        <w:spacing w:after="0"/>
        <w:ind w:left="0"/>
        <w:jc w:val="both"/>
      </w:pPr>
      <w:r>
        <w:rPr>
          <w:rFonts w:ascii="Times New Roman"/>
          <w:b w:val="false"/>
          <w:i w:val="false"/>
          <w:color w:val="000000"/>
          <w:sz w:val="28"/>
        </w:rPr>
        <w:t>
      1) "Бағдарламаның өңірлік үйлестірушісі":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атынан ______________________________________________________</w:t>
      </w:r>
    </w:p>
    <w:p>
      <w:pPr>
        <w:spacing w:after="0"/>
        <w:ind w:left="0"/>
        <w:jc w:val="both"/>
      </w:pPr>
      <w:r>
        <w:rPr>
          <w:rFonts w:ascii="Times New Roman"/>
          <w:b w:val="false"/>
          <w:i w:val="false"/>
          <w:color w:val="000000"/>
          <w:sz w:val="28"/>
        </w:rPr>
        <w:t>
      негізінде әрекет ететін</w:t>
      </w:r>
    </w:p>
    <w:p>
      <w:pPr>
        <w:spacing w:after="0"/>
        <w:ind w:left="0"/>
        <w:jc w:val="both"/>
      </w:pPr>
      <w:r>
        <w:rPr>
          <w:rFonts w:ascii="Times New Roman"/>
          <w:b w:val="false"/>
          <w:i w:val="false"/>
          <w:color w:val="000000"/>
          <w:sz w:val="28"/>
        </w:rPr>
        <w:t>
      ____________________________________________________және</w:t>
      </w:r>
    </w:p>
    <w:p>
      <w:pPr>
        <w:spacing w:after="0"/>
        <w:ind w:left="0"/>
        <w:jc w:val="both"/>
      </w:pPr>
      <w:r>
        <w:rPr>
          <w:rFonts w:ascii="Times New Roman"/>
          <w:b w:val="false"/>
          <w:i w:val="false"/>
          <w:color w:val="000000"/>
          <w:sz w:val="28"/>
        </w:rPr>
        <w:t>
      2) "Қаржы агенттігі": "Даму" кәсіпкерлікті дамыту қоры" акционерлік қоғамының</w:t>
      </w:r>
    </w:p>
    <w:p>
      <w:pPr>
        <w:spacing w:after="0"/>
        <w:ind w:left="0"/>
        <w:jc w:val="both"/>
      </w:pPr>
      <w:r>
        <w:rPr>
          <w:rFonts w:ascii="Times New Roman"/>
          <w:b w:val="false"/>
          <w:i w:val="false"/>
          <w:color w:val="000000"/>
          <w:sz w:val="28"/>
        </w:rPr>
        <w:t>
      атынан _____________________________________________________________</w:t>
      </w:r>
    </w:p>
    <w:p>
      <w:pPr>
        <w:spacing w:after="0"/>
        <w:ind w:left="0"/>
        <w:jc w:val="both"/>
      </w:pPr>
      <w:r>
        <w:rPr>
          <w:rFonts w:ascii="Times New Roman"/>
          <w:b w:val="false"/>
          <w:i w:val="false"/>
          <w:color w:val="000000"/>
          <w:sz w:val="28"/>
        </w:rPr>
        <w:t>
      негізінде әрекет ететін _______________________________________________</w:t>
      </w:r>
    </w:p>
    <w:p>
      <w:pPr>
        <w:spacing w:after="0"/>
        <w:ind w:left="0"/>
        <w:jc w:val="both"/>
      </w:pPr>
      <w:r>
        <w:rPr>
          <w:rFonts w:ascii="Times New Roman"/>
          <w:b w:val="false"/>
          <w:i w:val="false"/>
          <w:color w:val="000000"/>
          <w:sz w:val="28"/>
        </w:rPr>
        <w:t>
      арасында:</w:t>
      </w:r>
    </w:p>
    <w:p>
      <w:pPr>
        <w:spacing w:after="0"/>
        <w:ind w:left="0"/>
        <w:jc w:val="both"/>
      </w:pPr>
      <w:r>
        <w:rPr>
          <w:rFonts w:ascii="Times New Roman"/>
          <w:b w:val="false"/>
          <w:i w:val="false"/>
          <w:color w:val="000000"/>
          <w:sz w:val="28"/>
        </w:rPr>
        <w:t xml:space="preserve">
      Қазақстан Республикасы Үкіметінің 2015 жылғы 31 наурыздағы № 168 </w:t>
      </w:r>
      <w:r>
        <w:rPr>
          <w:rFonts w:ascii="Times New Roman"/>
          <w:b w:val="false"/>
          <w:i w:val="false"/>
          <w:color w:val="000000"/>
          <w:sz w:val="28"/>
        </w:rPr>
        <w:t>қаулысымен</w:t>
      </w:r>
    </w:p>
    <w:p>
      <w:pPr>
        <w:spacing w:after="0"/>
        <w:ind w:left="0"/>
        <w:jc w:val="both"/>
      </w:pPr>
      <w:r>
        <w:rPr>
          <w:rFonts w:ascii="Times New Roman"/>
          <w:b w:val="false"/>
          <w:i w:val="false"/>
          <w:color w:val="000000"/>
          <w:sz w:val="28"/>
        </w:rPr>
        <w:t>
      бекітілген "Бизнестің жол картасы 2020" бизнесті қолдау мен дамытудың бірыңғай</w:t>
      </w:r>
    </w:p>
    <w:p>
      <w:pPr>
        <w:spacing w:after="0"/>
        <w:ind w:left="0"/>
        <w:jc w:val="both"/>
      </w:pPr>
      <w:r>
        <w:rPr>
          <w:rFonts w:ascii="Times New Roman"/>
          <w:b w:val="false"/>
          <w:i w:val="false"/>
          <w:color w:val="000000"/>
          <w:sz w:val="28"/>
        </w:rPr>
        <w:t>
      бағдарламасына (бұдан әрі – Бағдарлама);</w:t>
      </w:r>
    </w:p>
    <w:p>
      <w:pPr>
        <w:spacing w:after="0"/>
        <w:ind w:left="0"/>
        <w:jc w:val="both"/>
      </w:pPr>
      <w:r>
        <w:rPr>
          <w:rFonts w:ascii="Times New Roman"/>
          <w:b w:val="false"/>
          <w:i w:val="false"/>
          <w:color w:val="000000"/>
          <w:sz w:val="28"/>
        </w:rPr>
        <w:t xml:space="preserve">
      Қазақстан Республикасы Үкіметінің 2016 жылғы 19 сәуірдегі № 234 </w:t>
      </w:r>
      <w:r>
        <w:rPr>
          <w:rFonts w:ascii="Times New Roman"/>
          <w:b w:val="false"/>
          <w:i w:val="false"/>
          <w:color w:val="000000"/>
          <w:sz w:val="28"/>
        </w:rPr>
        <w:t>қаулысымен</w:t>
      </w:r>
    </w:p>
    <w:p>
      <w:pPr>
        <w:spacing w:after="0"/>
        <w:ind w:left="0"/>
        <w:jc w:val="both"/>
      </w:pPr>
      <w:r>
        <w:rPr>
          <w:rFonts w:ascii="Times New Roman"/>
          <w:b w:val="false"/>
          <w:i w:val="false"/>
          <w:color w:val="000000"/>
          <w:sz w:val="28"/>
        </w:rPr>
        <w:t>
      бекітілген "Бизнестің жол картасы 2020" бизнесті қолдау мен дамытудың бірыңғай</w:t>
      </w:r>
    </w:p>
    <w:p>
      <w:pPr>
        <w:spacing w:after="0"/>
        <w:ind w:left="0"/>
        <w:jc w:val="both"/>
      </w:pPr>
      <w:r>
        <w:rPr>
          <w:rFonts w:ascii="Times New Roman"/>
          <w:b w:val="false"/>
          <w:i w:val="false"/>
          <w:color w:val="000000"/>
          <w:sz w:val="28"/>
        </w:rPr>
        <w:t>
      бағдарламасы шеңберінде сыйақы мөлшерлемесінің бір бөлігін субсидиялау</w:t>
      </w:r>
    </w:p>
    <w:p>
      <w:pPr>
        <w:spacing w:after="0"/>
        <w:ind w:left="0"/>
        <w:jc w:val="both"/>
      </w:pPr>
      <w:r>
        <w:rPr>
          <w:rFonts w:ascii="Times New Roman"/>
          <w:b w:val="false"/>
          <w:i w:val="false"/>
          <w:color w:val="000000"/>
          <w:sz w:val="28"/>
        </w:rPr>
        <w:t>
      қағидаларына (бұдан әрі – Субсидиялау қағидалары) және "Бизнестің жол картасы</w:t>
      </w:r>
    </w:p>
    <w:p>
      <w:pPr>
        <w:spacing w:after="0"/>
        <w:ind w:left="0"/>
        <w:jc w:val="both"/>
      </w:pPr>
      <w:r>
        <w:rPr>
          <w:rFonts w:ascii="Times New Roman"/>
          <w:b w:val="false"/>
          <w:i w:val="false"/>
          <w:color w:val="000000"/>
          <w:sz w:val="28"/>
        </w:rPr>
        <w:t>
      2020" бизнесті қолдау мен дамытудың бірыңғай бағдарламасы шеңберінде шағын және</w:t>
      </w:r>
    </w:p>
    <w:p>
      <w:pPr>
        <w:spacing w:after="0"/>
        <w:ind w:left="0"/>
        <w:jc w:val="both"/>
      </w:pPr>
      <w:r>
        <w:rPr>
          <w:rFonts w:ascii="Times New Roman"/>
          <w:b w:val="false"/>
          <w:i w:val="false"/>
          <w:color w:val="000000"/>
          <w:sz w:val="28"/>
        </w:rPr>
        <w:t>
      орта кәсіпкерлік субъектілерінің кредиттері бойынша кепілдік беру қағидаларына</w:t>
      </w:r>
    </w:p>
    <w:p>
      <w:pPr>
        <w:spacing w:after="0"/>
        <w:ind w:left="0"/>
        <w:jc w:val="both"/>
      </w:pPr>
      <w:r>
        <w:rPr>
          <w:rFonts w:ascii="Times New Roman"/>
          <w:b w:val="false"/>
          <w:i w:val="false"/>
          <w:color w:val="000000"/>
          <w:sz w:val="28"/>
        </w:rPr>
        <w:t>
      (бұдан әрі – Кепілдік беру қағидалары) сәйкес жасалды.</w:t>
      </w:r>
    </w:p>
    <w:bookmarkStart w:name="z401" w:id="13"/>
    <w:p>
      <w:pPr>
        <w:spacing w:after="0"/>
        <w:ind w:left="0"/>
        <w:jc w:val="left"/>
      </w:pPr>
      <w:r>
        <w:rPr>
          <w:rFonts w:ascii="Times New Roman"/>
          <w:b/>
          <w:i w:val="false"/>
          <w:color w:val="000000"/>
        </w:rPr>
        <w:t xml:space="preserve"> 1. Терминдер мен анықтамалар</w:t>
      </w:r>
    </w:p>
    <w:bookmarkEnd w:id="13"/>
    <w:bookmarkStart w:name="z402" w:id="14"/>
    <w:p>
      <w:pPr>
        <w:spacing w:after="0"/>
        <w:ind w:left="0"/>
        <w:jc w:val="both"/>
      </w:pPr>
      <w:r>
        <w:rPr>
          <w:rFonts w:ascii="Times New Roman"/>
          <w:b w:val="false"/>
          <w:i w:val="false"/>
          <w:color w:val="000000"/>
          <w:sz w:val="28"/>
        </w:rPr>
        <w:t>
      1. Осы Шартта мынадай негізгі терминдер мен қысқартулар пайдаланылады:</w:t>
      </w:r>
    </w:p>
    <w:bookmarkEnd w:id="14"/>
    <w:bookmarkStart w:name="z220" w:id="15"/>
    <w:p>
      <w:pPr>
        <w:spacing w:after="0"/>
        <w:ind w:left="0"/>
        <w:jc w:val="both"/>
      </w:pPr>
      <w:r>
        <w:rPr>
          <w:rFonts w:ascii="Times New Roman"/>
          <w:b w:val="false"/>
          <w:i w:val="false"/>
          <w:color w:val="000000"/>
          <w:sz w:val="28"/>
        </w:rPr>
        <w:t>
      1) Бағдарлама шеңберінде экономиканың басым секторлары – экономикалық қызмет түрлерінің жалпы жіктеуішіне (бұдан әрі - ЭҚЖЖ) сәйкес экономиканың басым секторлары;</w:t>
      </w:r>
    </w:p>
    <w:bookmarkEnd w:id="15"/>
    <w:bookmarkStart w:name="z221" w:id="16"/>
    <w:p>
      <w:pPr>
        <w:spacing w:after="0"/>
        <w:ind w:left="0"/>
        <w:jc w:val="both"/>
      </w:pPr>
      <w:r>
        <w:rPr>
          <w:rFonts w:ascii="Times New Roman"/>
          <w:b w:val="false"/>
          <w:i w:val="false"/>
          <w:color w:val="000000"/>
          <w:sz w:val="28"/>
        </w:rPr>
        <w:t>
      2) Бағдарламаның жергілікті үйлестірушісі – Бағдарламаға қатысу үшін қажетті құжаттарды дайындау және жинау бойынша кәсіпкерлерге консультациялық қолдау көрсетуді жүзеге асыратын, облыс әкімі айқындайтын қаланың/ауданның құрылымдық бөлімшесі;</w:t>
      </w:r>
    </w:p>
    <w:bookmarkEnd w:id="16"/>
    <w:bookmarkStart w:name="z222" w:id="17"/>
    <w:p>
      <w:pPr>
        <w:spacing w:after="0"/>
        <w:ind w:left="0"/>
        <w:jc w:val="both"/>
      </w:pPr>
      <w:r>
        <w:rPr>
          <w:rFonts w:ascii="Times New Roman"/>
          <w:b w:val="false"/>
          <w:i w:val="false"/>
          <w:color w:val="000000"/>
          <w:sz w:val="28"/>
        </w:rPr>
        <w:t>
      3) Бағдарламаның өңірлік үйлестірушісі – облыс (астана, республикалық маңызы бар қала) деңгейінде Бағдарламаны іске асыруға жауапты, облыс (астана, республикалық маңызы бар қала) әкімі айқындайтын жергілікті атқарушы органның құрылымдық бөлімшесі;</w:t>
      </w:r>
    </w:p>
    <w:bookmarkEnd w:id="17"/>
    <w:bookmarkStart w:name="z223" w:id="18"/>
    <w:p>
      <w:pPr>
        <w:spacing w:after="0"/>
        <w:ind w:left="0"/>
        <w:jc w:val="both"/>
      </w:pPr>
      <w:r>
        <w:rPr>
          <w:rFonts w:ascii="Times New Roman"/>
          <w:b w:val="false"/>
          <w:i w:val="false"/>
          <w:color w:val="000000"/>
          <w:sz w:val="28"/>
        </w:rPr>
        <w:t>
      4) банк – Бағдарламаға қатысатын екінші деңгейдегі банк;</w:t>
      </w:r>
    </w:p>
    <w:bookmarkEnd w:id="18"/>
    <w:bookmarkStart w:name="z224" w:id="19"/>
    <w:p>
      <w:pPr>
        <w:spacing w:after="0"/>
        <w:ind w:left="0"/>
        <w:jc w:val="both"/>
      </w:pPr>
      <w:r>
        <w:rPr>
          <w:rFonts w:ascii="Times New Roman"/>
          <w:b w:val="false"/>
          <w:i w:val="false"/>
          <w:color w:val="000000"/>
          <w:sz w:val="28"/>
        </w:rPr>
        <w:t>
      5) банк-төлем агенті – лизингтік компанияның/исламдық лизингтік компанияның уәкілетті банкі, ол қаржы агенттігімен келісілуге тиіс және лизингтік компанияның/исламдық лизингтік компанияның жобалар бойынша субсидияларды аудару мен есептен шығаруға арналған арнайы шотын жүргізу жөніндегі функцияларды жүзеге асыруға тиіс;</w:t>
      </w:r>
    </w:p>
    <w:bookmarkEnd w:id="19"/>
    <w:bookmarkStart w:name="z225" w:id="20"/>
    <w:p>
      <w:pPr>
        <w:spacing w:after="0"/>
        <w:ind w:left="0"/>
        <w:jc w:val="both"/>
      </w:pPr>
      <w:r>
        <w:rPr>
          <w:rFonts w:ascii="Times New Roman"/>
          <w:b w:val="false"/>
          <w:i w:val="false"/>
          <w:color w:val="000000"/>
          <w:sz w:val="28"/>
        </w:rPr>
        <w:t>
      6) банктік қарыз шарты – банк пен кәсіпкер арасында жасалған жазбаша келісім, оның шарттары бойынша банк кәсіпкерге кредит береді. Кредиттік желі ашу туралы келісім де банктік қарыз шартына жатады;</w:t>
      </w:r>
    </w:p>
    <w:bookmarkEnd w:id="20"/>
    <w:bookmarkStart w:name="z226" w:id="21"/>
    <w:p>
      <w:pPr>
        <w:spacing w:after="0"/>
        <w:ind w:left="0"/>
        <w:jc w:val="both"/>
      </w:pPr>
      <w:r>
        <w:rPr>
          <w:rFonts w:ascii="Times New Roman"/>
          <w:b w:val="false"/>
          <w:i w:val="false"/>
          <w:color w:val="000000"/>
          <w:sz w:val="28"/>
        </w:rPr>
        <w:t>
      7) банктік кредит (бұдан әрі - кредит) - банктік қарыз шартының негізінде мерзімділік, ақылылық, қайтарымдылық, қамтамасыз етілу және нысаналы пайдалану шарттарында банк кәсіпкерге беретін ақшалай қаражат сомасы;</w:t>
      </w:r>
    </w:p>
    <w:bookmarkEnd w:id="21"/>
    <w:p>
      <w:pPr>
        <w:spacing w:after="0"/>
        <w:ind w:left="0"/>
        <w:jc w:val="both"/>
      </w:pPr>
      <w:r>
        <w:rPr>
          <w:rFonts w:ascii="Times New Roman"/>
          <w:b w:val="false"/>
          <w:i w:val="false"/>
          <w:color w:val="000000"/>
          <w:sz w:val="28"/>
        </w:rPr>
        <w:t>
      8) бірінші бағыт – моноқалалар, шағын қалалар мен ауылдық елді мекендер кәсіпкерлерінің жаңа бизнес-бастамаларын қолдау;</w:t>
      </w:r>
    </w:p>
    <w:bookmarkStart w:name="z228" w:id="22"/>
    <w:p>
      <w:pPr>
        <w:spacing w:after="0"/>
        <w:ind w:left="0"/>
        <w:jc w:val="both"/>
      </w:pPr>
      <w:r>
        <w:rPr>
          <w:rFonts w:ascii="Times New Roman"/>
          <w:b w:val="false"/>
          <w:i w:val="false"/>
          <w:color w:val="000000"/>
          <w:sz w:val="28"/>
        </w:rPr>
        <w:t>
      9) даму банкі – "Қазақстанның Даму Банкі" акционерлік қоғамы және (немесе) оның үлестес лизингтік компаниясы;</w:t>
      </w:r>
    </w:p>
    <w:bookmarkEnd w:id="22"/>
    <w:p>
      <w:pPr>
        <w:spacing w:after="0"/>
        <w:ind w:left="0"/>
        <w:jc w:val="both"/>
      </w:pPr>
      <w:r>
        <w:rPr>
          <w:rFonts w:ascii="Times New Roman"/>
          <w:b w:val="false"/>
          <w:i w:val="false"/>
          <w:color w:val="000000"/>
          <w:sz w:val="28"/>
        </w:rPr>
        <w:t>
      10) екінші бағыт – экономиканың басым секторларында және өңдеу өнеркәсібі салаларында қызметін жүзеге асыратын кәсіпкерлерді/ индустриялық-инновациялық қызмет субъектілерін салалық қолдау;</w:t>
      </w:r>
    </w:p>
    <w:bookmarkStart w:name="z230" w:id="23"/>
    <w:p>
      <w:pPr>
        <w:spacing w:after="0"/>
        <w:ind w:left="0"/>
        <w:jc w:val="both"/>
      </w:pPr>
      <w:r>
        <w:rPr>
          <w:rFonts w:ascii="Times New Roman"/>
          <w:b w:val="false"/>
          <w:i w:val="false"/>
          <w:color w:val="000000"/>
          <w:sz w:val="28"/>
        </w:rPr>
        <w:t xml:space="preserve">
      11) ислам банкі –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4-1-тарауында</w:t>
      </w:r>
      <w:r>
        <w:rPr>
          <w:rFonts w:ascii="Times New Roman"/>
          <w:b w:val="false"/>
          <w:i w:val="false"/>
          <w:color w:val="000000"/>
          <w:sz w:val="28"/>
        </w:rPr>
        <w:t xml:space="preserve"> көзделген банк қызметін жүзеге асыратын лицензияның негізінде Бағдарламаға қатысатын екінші деңгейдегі банк;</w:t>
      </w:r>
    </w:p>
    <w:bookmarkEnd w:id="23"/>
    <w:bookmarkStart w:name="z231" w:id="24"/>
    <w:p>
      <w:pPr>
        <w:spacing w:after="0"/>
        <w:ind w:left="0"/>
        <w:jc w:val="both"/>
      </w:pPr>
      <w:r>
        <w:rPr>
          <w:rFonts w:ascii="Times New Roman"/>
          <w:b w:val="false"/>
          <w:i w:val="false"/>
          <w:color w:val="000000"/>
          <w:sz w:val="28"/>
        </w:rPr>
        <w:t>
      12) исламдық қаржыландыру бойынша субсидиялау (бұдан әрі – субсидиялау) - болашақта кәсіпкердің операциялық қызметіне жататын белгілі бір шарттарды орындау орнына қаржыландыру бойынша тауарға үстеме баға/ислам банкінің/исламдық лизингтік компанияның табысын құрайтын жалгерлік төлемнің бір бөлігі ретінде ислам банкіне/ исламдық лизингтік компанияға кәсіпкер төлейтін шығыстарды ішінара өтеу үшін пайдаланылатын кәсіпкерлерді мемлекеттік қаржылай қолдау нысаны;</w:t>
      </w:r>
    </w:p>
    <w:bookmarkEnd w:id="24"/>
    <w:bookmarkStart w:name="z232" w:id="25"/>
    <w:p>
      <w:pPr>
        <w:spacing w:after="0"/>
        <w:ind w:left="0"/>
        <w:jc w:val="both"/>
      </w:pPr>
      <w:r>
        <w:rPr>
          <w:rFonts w:ascii="Times New Roman"/>
          <w:b w:val="false"/>
          <w:i w:val="false"/>
          <w:color w:val="000000"/>
          <w:sz w:val="28"/>
        </w:rPr>
        <w:t>
      13) исламдық қаржыландыру жөніндегі субсидиялау шарты – қаржы агенттігі, ислам банкі/исламдық лизингтік компания және кәсіпкер арасында жасалатын үш жақты жазбаша келісім, оның шарттары бойынша қаржы агенттігі кәсіпкерді ислам банкі/исламдық лизингтік компания берген қаржыландыру бойынша тауарға үстеме бағаны/ ислам банкінің/исламдық лизингтік компанияның табысын құрайтын жалгерлік төлемнің бір бөлігін ішінара субсидиялайды;</w:t>
      </w:r>
    </w:p>
    <w:bookmarkEnd w:id="25"/>
    <w:bookmarkStart w:name="z233" w:id="26"/>
    <w:p>
      <w:pPr>
        <w:spacing w:after="0"/>
        <w:ind w:left="0"/>
        <w:jc w:val="both"/>
      </w:pPr>
      <w:r>
        <w:rPr>
          <w:rFonts w:ascii="Times New Roman"/>
          <w:b w:val="false"/>
          <w:i w:val="false"/>
          <w:color w:val="000000"/>
          <w:sz w:val="28"/>
        </w:rPr>
        <w:t xml:space="preserve">
      14) исламдық лизингтік компания – "Қаржы лизингі туралы" Қазақстан Республикасы Заңының </w:t>
      </w:r>
      <w:r>
        <w:rPr>
          <w:rFonts w:ascii="Times New Roman"/>
          <w:b w:val="false"/>
          <w:i w:val="false"/>
          <w:color w:val="000000"/>
          <w:sz w:val="28"/>
        </w:rPr>
        <w:t>2-1-тарауына</w:t>
      </w:r>
      <w:r>
        <w:rPr>
          <w:rFonts w:ascii="Times New Roman"/>
          <w:b w:val="false"/>
          <w:i w:val="false"/>
          <w:color w:val="000000"/>
          <w:sz w:val="28"/>
        </w:rPr>
        <w:t xml:space="preserve"> сәйкес өз қызметін жүзеге асыратын, акционерлік қоғам нысанында құрылған, банк болып табылмайтын, Бағдарламаға қатысушы заңды тұлға;</w:t>
      </w:r>
    </w:p>
    <w:bookmarkEnd w:id="26"/>
    <w:bookmarkStart w:name="z234" w:id="27"/>
    <w:p>
      <w:pPr>
        <w:spacing w:after="0"/>
        <w:ind w:left="0"/>
        <w:jc w:val="both"/>
      </w:pPr>
      <w:r>
        <w:rPr>
          <w:rFonts w:ascii="Times New Roman"/>
          <w:b w:val="false"/>
          <w:i w:val="false"/>
          <w:color w:val="000000"/>
          <w:sz w:val="28"/>
        </w:rPr>
        <w:t>
      15) кәсіпкер – өз қызметін Қазақстан Республикасының Кәсіпкерлік кодексіне сәйкес жүзеге асыратын жеке кәсіпкерлік субъектісі;</w:t>
      </w:r>
    </w:p>
    <w:bookmarkEnd w:id="27"/>
    <w:bookmarkStart w:name="z235" w:id="28"/>
    <w:p>
      <w:pPr>
        <w:spacing w:after="0"/>
        <w:ind w:left="0"/>
        <w:jc w:val="both"/>
      </w:pPr>
      <w:r>
        <w:rPr>
          <w:rFonts w:ascii="Times New Roman"/>
          <w:b w:val="false"/>
          <w:i w:val="false"/>
          <w:color w:val="000000"/>
          <w:sz w:val="28"/>
        </w:rPr>
        <w:t>
      16) кепілдік – банктік қарыз шарты бойынша кепілдік шартынан туындайтын негізгі борыштың бір бөлігін кепілдік сомасының шегінде төлеу бойынша кәсіпкер міндеттемелерін орындау үшін қаржы агенттігінің Банк алдында жауап беру міндеттемесі;</w:t>
      </w:r>
    </w:p>
    <w:bookmarkEnd w:id="28"/>
    <w:bookmarkStart w:name="z400" w:id="29"/>
    <w:p>
      <w:pPr>
        <w:spacing w:after="0"/>
        <w:ind w:left="0"/>
        <w:jc w:val="both"/>
      </w:pPr>
      <w:r>
        <w:rPr>
          <w:rFonts w:ascii="Times New Roman"/>
          <w:b w:val="false"/>
          <w:i w:val="false"/>
          <w:color w:val="000000"/>
          <w:sz w:val="28"/>
        </w:rPr>
        <w:t>
      17) кепілдік беру – кәсіпкерлерді Бағдарламада, осы Кепілдік беру қағидаларында және кепілдік шартында айқындалатын шарттарда кәсіпкердің кредит бойынша міндеттемелерді орындауын қамтамасыз ету ретінде ішінара кепілдік беру түрінде пайдаланылатын мемлекеттік қолдау нысаны;</w:t>
      </w:r>
    </w:p>
    <w:bookmarkEnd w:id="29"/>
    <w:bookmarkStart w:name="z237" w:id="30"/>
    <w:p>
      <w:pPr>
        <w:spacing w:after="0"/>
        <w:ind w:left="0"/>
        <w:jc w:val="both"/>
      </w:pPr>
      <w:r>
        <w:rPr>
          <w:rFonts w:ascii="Times New Roman"/>
          <w:b w:val="false"/>
          <w:i w:val="false"/>
          <w:color w:val="000000"/>
          <w:sz w:val="28"/>
        </w:rPr>
        <w:t>
      18) кепілдік шарты – қаржы агенттігі/банк және кәсіпкер арасында жасалған кепілдік беру туралы үшжақты жазбаша келісім;</w:t>
      </w:r>
    </w:p>
    <w:bookmarkEnd w:id="30"/>
    <w:bookmarkStart w:name="z238" w:id="31"/>
    <w:p>
      <w:pPr>
        <w:spacing w:after="0"/>
        <w:ind w:left="0"/>
        <w:jc w:val="both"/>
      </w:pPr>
      <w:r>
        <w:rPr>
          <w:rFonts w:ascii="Times New Roman"/>
          <w:b w:val="false"/>
          <w:i w:val="false"/>
          <w:color w:val="000000"/>
          <w:sz w:val="28"/>
        </w:rPr>
        <w:t>
      19) қаржылық лизинг шарты – лизингтік компания/банк/даму банкі және кәсіпкер арасында жасалған жазбаша келісім, оның шарттары бойынша лизингтік компания/банк/даму банкі кәсіпкерге қаржылық лизинг береді;</w:t>
      </w:r>
    </w:p>
    <w:bookmarkEnd w:id="31"/>
    <w:bookmarkStart w:name="z239" w:id="32"/>
    <w:p>
      <w:pPr>
        <w:spacing w:after="0"/>
        <w:ind w:left="0"/>
        <w:jc w:val="both"/>
      </w:pPr>
      <w:r>
        <w:rPr>
          <w:rFonts w:ascii="Times New Roman"/>
          <w:b w:val="false"/>
          <w:i w:val="false"/>
          <w:color w:val="000000"/>
          <w:sz w:val="28"/>
        </w:rPr>
        <w:t>
      20) қаржы агенттігінің уәкілетті органы - "Даму" кәсіпкерлікті дамыту қоры" акционерлық қоғамының ішкі нормативтік құқықтық актілерінде берілген кәсіпкердің жобасын субсидиялау мүмкіндіктері/мүмкін еместігі және тоқтатылуы/қалпына келтірілуі туралы шешімді қарау және қабылдау жөніндегі өкілеттіктер шегінде өз қызметін жүзеге асыратын тұрақты әрекет ететін алқалы орган;</w:t>
      </w:r>
    </w:p>
    <w:bookmarkEnd w:id="32"/>
    <w:bookmarkStart w:name="z240" w:id="33"/>
    <w:p>
      <w:pPr>
        <w:spacing w:after="0"/>
        <w:ind w:left="0"/>
        <w:jc w:val="both"/>
      </w:pPr>
      <w:r>
        <w:rPr>
          <w:rFonts w:ascii="Times New Roman"/>
          <w:b w:val="false"/>
          <w:i w:val="false"/>
          <w:color w:val="000000"/>
          <w:sz w:val="28"/>
        </w:rPr>
        <w:t>
      21) лизингтік компания – Бағдарламаға қатысатын лизингтік компания;</w:t>
      </w:r>
    </w:p>
    <w:bookmarkEnd w:id="33"/>
    <w:bookmarkStart w:name="z242" w:id="34"/>
    <w:p>
      <w:pPr>
        <w:spacing w:after="0"/>
        <w:ind w:left="0"/>
        <w:jc w:val="both"/>
      </w:pPr>
      <w:r>
        <w:rPr>
          <w:rFonts w:ascii="Times New Roman"/>
          <w:b w:val="false"/>
          <w:i w:val="false"/>
          <w:color w:val="000000"/>
          <w:sz w:val="28"/>
        </w:rPr>
        <w:t>
      22) лизингтік мәміле (лизинг) – лизингке қатысушылардың азаматтық құқықтар мен міндеттерді белгілеуге, өзгертуге және тоқтатуға бағытталған келісілген іс-қимылдар жиынтығы;</w:t>
      </w:r>
    </w:p>
    <w:bookmarkEnd w:id="34"/>
    <w:bookmarkStart w:name="z243" w:id="35"/>
    <w:p>
      <w:pPr>
        <w:spacing w:after="0"/>
        <w:ind w:left="0"/>
        <w:jc w:val="both"/>
      </w:pPr>
      <w:r>
        <w:rPr>
          <w:rFonts w:ascii="Times New Roman"/>
          <w:b w:val="false"/>
          <w:i w:val="false"/>
          <w:color w:val="000000"/>
          <w:sz w:val="28"/>
        </w:rPr>
        <w:t>
      23) Өңірлік үйлестіру кеңесі (бұдан әрі – ӨҮК) – облыстардың, Астана және Алматы қалаларының әкімдері құратын және басқаратын, жалпы санының кемінде 50%-ына бизнес-қоғамдастық өкілдері қатысатын консультативтік-кеңесші орган;</w:t>
      </w:r>
    </w:p>
    <w:bookmarkEnd w:id="35"/>
    <w:bookmarkStart w:name="z244" w:id="36"/>
    <w:p>
      <w:pPr>
        <w:spacing w:after="0"/>
        <w:ind w:left="0"/>
        <w:jc w:val="both"/>
      </w:pPr>
      <w:r>
        <w:rPr>
          <w:rFonts w:ascii="Times New Roman"/>
          <w:b w:val="false"/>
          <w:i w:val="false"/>
          <w:color w:val="000000"/>
          <w:sz w:val="28"/>
        </w:rPr>
        <w:t>
      24) субсидиялар – қаржы агенттігі субсидиялау шарттарының/исламдық қаржыландыру жөніндегі субсидиялау шарттарының негізінде кәсіпкерлерді субсидиялау шеңберінде өтеусіз және қайтарымсыз негізде банкке/даму банкіне/ислам банкіне/лизингтік компанияға/исламдық лизингтік компанияға төлейтін мерзімді төлемдер;</w:t>
      </w:r>
    </w:p>
    <w:bookmarkEnd w:id="36"/>
    <w:bookmarkStart w:name="z245" w:id="37"/>
    <w:p>
      <w:pPr>
        <w:spacing w:after="0"/>
        <w:ind w:left="0"/>
        <w:jc w:val="both"/>
      </w:pPr>
      <w:r>
        <w:rPr>
          <w:rFonts w:ascii="Times New Roman"/>
          <w:b w:val="false"/>
          <w:i w:val="false"/>
          <w:color w:val="000000"/>
          <w:sz w:val="28"/>
        </w:rPr>
        <w:t>
      25) субсидиялау – кәсіпкердің банкке/даму банкіне/лизингтік компанияға кредиттер/лизинг бойынша сыйақы ретінде төлейтін шығыстарын болашақта Кәсіпкердің операциялық қызметіне жататын белгілі бір шарттарды орындауға айырбас ретінде ішінара өтеу үшін пайдаланылатын кәсіпкерлерді мемлекеттік қаржылай қолдау нысаны;</w:t>
      </w:r>
    </w:p>
    <w:bookmarkEnd w:id="37"/>
    <w:bookmarkStart w:name="z246" w:id="38"/>
    <w:p>
      <w:pPr>
        <w:spacing w:after="0"/>
        <w:ind w:left="0"/>
        <w:jc w:val="both"/>
      </w:pPr>
      <w:r>
        <w:rPr>
          <w:rFonts w:ascii="Times New Roman"/>
          <w:b w:val="false"/>
          <w:i w:val="false"/>
          <w:color w:val="000000"/>
          <w:sz w:val="28"/>
        </w:rPr>
        <w:t>
      26) субсидиялау шарты – қаржы агенттігі, банк/даму банкі/лизингтік компания және кәсіпкер арасында жасалатын үшжақты жазбаша келісім, оның шарттары бойынша қаржы агенттігі кәсіпкердің банк/даму банкі/лизингтік компания берген кредиті/лизингі бойынша сыйақы мөлшерлемесін ішінара субсидиялайды;</w:t>
      </w:r>
    </w:p>
    <w:bookmarkEnd w:id="38"/>
    <w:bookmarkStart w:name="z247" w:id="39"/>
    <w:p>
      <w:pPr>
        <w:spacing w:after="0"/>
        <w:ind w:left="0"/>
        <w:jc w:val="both"/>
      </w:pPr>
      <w:r>
        <w:rPr>
          <w:rFonts w:ascii="Times New Roman"/>
          <w:b w:val="false"/>
          <w:i w:val="false"/>
          <w:color w:val="000000"/>
          <w:sz w:val="28"/>
        </w:rPr>
        <w:t>
      27) уәкілетті орган – кәсіпкерлік жөніндегі уәкілетті орган;</w:t>
      </w:r>
    </w:p>
    <w:bookmarkEnd w:id="39"/>
    <w:bookmarkStart w:name="z248" w:id="40"/>
    <w:p>
      <w:pPr>
        <w:spacing w:after="0"/>
        <w:ind w:left="0"/>
        <w:jc w:val="both"/>
      </w:pPr>
      <w:r>
        <w:rPr>
          <w:rFonts w:ascii="Times New Roman"/>
          <w:b w:val="false"/>
          <w:i w:val="false"/>
          <w:color w:val="000000"/>
          <w:sz w:val="28"/>
        </w:rPr>
        <w:t>
      28) үшінші бағыт – кәсіпкерлердің валюталық тәуекелдерін төмендету.</w:t>
      </w:r>
    </w:p>
    <w:bookmarkEnd w:id="40"/>
    <w:bookmarkStart w:name="z418" w:id="41"/>
    <w:p>
      <w:pPr>
        <w:spacing w:after="0"/>
        <w:ind w:left="0"/>
        <w:jc w:val="left"/>
      </w:pPr>
      <w:r>
        <w:rPr>
          <w:rFonts w:ascii="Times New Roman"/>
          <w:b/>
          <w:i w:val="false"/>
          <w:color w:val="000000"/>
        </w:rPr>
        <w:t xml:space="preserve"> 2. Шарттың нысанасы</w:t>
      </w:r>
    </w:p>
    <w:bookmarkEnd w:id="41"/>
    <w:bookmarkStart w:name="z419" w:id="42"/>
    <w:p>
      <w:pPr>
        <w:spacing w:after="0"/>
        <w:ind w:left="0"/>
        <w:jc w:val="both"/>
      </w:pPr>
      <w:r>
        <w:rPr>
          <w:rFonts w:ascii="Times New Roman"/>
          <w:b w:val="false"/>
          <w:i w:val="false"/>
          <w:color w:val="000000"/>
          <w:sz w:val="28"/>
        </w:rPr>
        <w:t>
      2. Осы Шарттың талаптары бойынша Бағдарламаның өңірлік үйлестірушісі республикалық және (немесе) жергілікті бюджеттердің қаражаты есебінен субсидиялау мен кепілдік беру үшін көзделген қаражатты қаржы агенттігіне аударады.</w:t>
      </w:r>
    </w:p>
    <w:bookmarkEnd w:id="42"/>
    <w:bookmarkStart w:name="z420" w:id="43"/>
    <w:p>
      <w:pPr>
        <w:spacing w:after="0"/>
        <w:ind w:left="0"/>
        <w:jc w:val="left"/>
      </w:pPr>
      <w:r>
        <w:rPr>
          <w:rFonts w:ascii="Times New Roman"/>
          <w:b/>
          <w:i w:val="false"/>
          <w:color w:val="000000"/>
        </w:rPr>
        <w:t xml:space="preserve"> 3. Тараптардың құқықтары және міндеттері</w:t>
      </w:r>
    </w:p>
    <w:bookmarkEnd w:id="43"/>
    <w:bookmarkStart w:name="z421" w:id="44"/>
    <w:p>
      <w:pPr>
        <w:spacing w:after="0"/>
        <w:ind w:left="0"/>
        <w:jc w:val="both"/>
      </w:pPr>
      <w:r>
        <w:rPr>
          <w:rFonts w:ascii="Times New Roman"/>
          <w:b w:val="false"/>
          <w:i w:val="false"/>
          <w:color w:val="000000"/>
          <w:sz w:val="28"/>
        </w:rPr>
        <w:t>
      3. Қаржы агенттігі:</w:t>
      </w:r>
    </w:p>
    <w:bookmarkEnd w:id="44"/>
    <w:bookmarkStart w:name="z249" w:id="45"/>
    <w:p>
      <w:pPr>
        <w:spacing w:after="0"/>
        <w:ind w:left="0"/>
        <w:jc w:val="both"/>
      </w:pPr>
      <w:r>
        <w:rPr>
          <w:rFonts w:ascii="Times New Roman"/>
          <w:b w:val="false"/>
          <w:i w:val="false"/>
          <w:color w:val="000000"/>
          <w:sz w:val="28"/>
        </w:rPr>
        <w:t>
      1) осы Шартта белгіленген міндеттемелерді орындау мерзімдерінің сақталуына бақылауды жүзеге асыруға және олардың уақтылы орындалуын талап етуге;</w:t>
      </w:r>
    </w:p>
    <w:bookmarkEnd w:id="45"/>
    <w:bookmarkStart w:name="z250" w:id="46"/>
    <w:p>
      <w:pPr>
        <w:spacing w:after="0"/>
        <w:ind w:left="0"/>
        <w:jc w:val="both"/>
      </w:pPr>
      <w:r>
        <w:rPr>
          <w:rFonts w:ascii="Times New Roman"/>
          <w:b w:val="false"/>
          <w:i w:val="false"/>
          <w:color w:val="000000"/>
          <w:sz w:val="28"/>
        </w:rPr>
        <w:t>
      2) Бағдарламаның өңірлік үйлестірушісінің осы Шарт бойынша ақшалай қаражатты уақтылы аударуын бақылауға және талап етуге;</w:t>
      </w:r>
    </w:p>
    <w:bookmarkEnd w:id="46"/>
    <w:bookmarkStart w:name="z251" w:id="47"/>
    <w:p>
      <w:pPr>
        <w:spacing w:after="0"/>
        <w:ind w:left="0"/>
        <w:jc w:val="both"/>
      </w:pPr>
      <w:r>
        <w:rPr>
          <w:rFonts w:ascii="Times New Roman"/>
          <w:b w:val="false"/>
          <w:i w:val="false"/>
          <w:color w:val="000000"/>
          <w:sz w:val="28"/>
        </w:rPr>
        <w:t>
      3) қаржы агенттігі Бағдарламаның өңірлік үйлестірушісіне кәсіпкерлерді субсидиялауға арналған қаражатты аудару қажеттігінің туындағаны туралы хабарламаны жіберген жағдайда және хабарлама жіберілген күннен бастап бір ай ішінде қаражатты алмаған жағдайда Бағдарламаның өңірлік үйлестірушісінен қажетті қаражатты алғанға дейін банкке/даму банкіне/ислам банкіне/лизингтік компанияға/исламдық лизингтік компанияға субсидияларды аудармауға;</w:t>
      </w:r>
    </w:p>
    <w:bookmarkEnd w:id="47"/>
    <w:bookmarkStart w:name="z252" w:id="48"/>
    <w:p>
      <w:pPr>
        <w:spacing w:after="0"/>
        <w:ind w:left="0"/>
        <w:jc w:val="both"/>
      </w:pPr>
      <w:r>
        <w:rPr>
          <w:rFonts w:ascii="Times New Roman"/>
          <w:b w:val="false"/>
          <w:i w:val="false"/>
          <w:color w:val="000000"/>
          <w:sz w:val="28"/>
        </w:rPr>
        <w:t>
      4) Субсидиялау қағидаларының 113-тармағында көзделген жағдайларда субсидиялар төлеуді тоқтатұға құқылы.</w:t>
      </w:r>
    </w:p>
    <w:bookmarkEnd w:id="48"/>
    <w:bookmarkStart w:name="z422" w:id="49"/>
    <w:p>
      <w:pPr>
        <w:spacing w:after="0"/>
        <w:ind w:left="0"/>
        <w:jc w:val="both"/>
      </w:pPr>
      <w:r>
        <w:rPr>
          <w:rFonts w:ascii="Times New Roman"/>
          <w:b w:val="false"/>
          <w:i w:val="false"/>
          <w:color w:val="000000"/>
          <w:sz w:val="28"/>
        </w:rPr>
        <w:t>
      4. Қаржы агенттігі:</w:t>
      </w:r>
    </w:p>
    <w:bookmarkEnd w:id="49"/>
    <w:bookmarkStart w:name="z253" w:id="50"/>
    <w:p>
      <w:pPr>
        <w:spacing w:after="0"/>
        <w:ind w:left="0"/>
        <w:jc w:val="both"/>
      </w:pPr>
      <w:r>
        <w:rPr>
          <w:rFonts w:ascii="Times New Roman"/>
          <w:b w:val="false"/>
          <w:i w:val="false"/>
          <w:color w:val="000000"/>
          <w:sz w:val="28"/>
        </w:rPr>
        <w:t>
      1) субсидиялар сомасын банкте/даму банкінде/лизингтік компанияда/ислам банкінде/банк-төлем агентінде ашылған арнайы ағымдағы шотқа аударуға;</w:t>
      </w:r>
    </w:p>
    <w:bookmarkEnd w:id="50"/>
    <w:bookmarkStart w:name="z254" w:id="51"/>
    <w:p>
      <w:pPr>
        <w:spacing w:after="0"/>
        <w:ind w:left="0"/>
        <w:jc w:val="both"/>
      </w:pPr>
      <w:r>
        <w:rPr>
          <w:rFonts w:ascii="Times New Roman"/>
          <w:b w:val="false"/>
          <w:i w:val="false"/>
          <w:color w:val="000000"/>
          <w:sz w:val="28"/>
        </w:rPr>
        <w:t>
      2) Бағдарламаның өңірлік үйлестірушісіне кәсіпкерлерді субсидиялау үшін қаражат аудару қажеттігінің туындағаны туралы уақтылы хабарлауға;</w:t>
      </w:r>
    </w:p>
    <w:bookmarkEnd w:id="51"/>
    <w:bookmarkStart w:name="z255" w:id="52"/>
    <w:p>
      <w:pPr>
        <w:spacing w:after="0"/>
        <w:ind w:left="0"/>
        <w:jc w:val="both"/>
      </w:pPr>
      <w:r>
        <w:rPr>
          <w:rFonts w:ascii="Times New Roman"/>
          <w:b w:val="false"/>
          <w:i w:val="false"/>
          <w:color w:val="000000"/>
          <w:sz w:val="28"/>
        </w:rPr>
        <w:t>
      3) әрбір кепілдік беру шартына қол қойылғаннан кейін 3 (үш) жұмыс күні ішінде Бағдарламаның өңірлік үйлестірушісіне тиісті жазбаша хабарлама жіберуге;</w:t>
      </w:r>
    </w:p>
    <w:bookmarkEnd w:id="52"/>
    <w:bookmarkStart w:name="z256" w:id="53"/>
    <w:p>
      <w:pPr>
        <w:spacing w:after="0"/>
        <w:ind w:left="0"/>
        <w:jc w:val="both"/>
      </w:pPr>
      <w:r>
        <w:rPr>
          <w:rFonts w:ascii="Times New Roman"/>
          <w:b w:val="false"/>
          <w:i w:val="false"/>
          <w:color w:val="000000"/>
          <w:sz w:val="28"/>
        </w:rPr>
        <w:t>
      4) Бағдарламада көзделген мониторингті жүргізуге;</w:t>
      </w:r>
    </w:p>
    <w:bookmarkEnd w:id="53"/>
    <w:bookmarkStart w:name="z257" w:id="54"/>
    <w:p>
      <w:pPr>
        <w:spacing w:after="0"/>
        <w:ind w:left="0"/>
        <w:jc w:val="both"/>
      </w:pPr>
      <w:r>
        <w:rPr>
          <w:rFonts w:ascii="Times New Roman"/>
          <w:b w:val="false"/>
          <w:i w:val="false"/>
          <w:color w:val="000000"/>
          <w:sz w:val="28"/>
        </w:rPr>
        <w:t>
      5) ай сайын Бағдарламаның өңірлік үйлестірушісіне болжамды сальдо қаражаты бойынша есеп беруге міндеттенеді, оның есебінен жаңа жобаларды субсидиялауға болады. Бұл ретте Бағдарламаның өңірлік үйлестірушісі осы ақпаратты ӨҮК назарына жеткізеді;</w:t>
      </w:r>
    </w:p>
    <w:bookmarkEnd w:id="54"/>
    <w:bookmarkStart w:name="z258" w:id="55"/>
    <w:p>
      <w:pPr>
        <w:spacing w:after="0"/>
        <w:ind w:left="0"/>
        <w:jc w:val="both"/>
      </w:pPr>
      <w:r>
        <w:rPr>
          <w:rFonts w:ascii="Times New Roman"/>
          <w:b w:val="false"/>
          <w:i w:val="false"/>
          <w:color w:val="000000"/>
          <w:sz w:val="28"/>
        </w:rPr>
        <w:t>
      6) жергілікті бюджетте қаражат болған кезде кепілдік беру шартына жасауға;</w:t>
      </w:r>
    </w:p>
    <w:bookmarkEnd w:id="55"/>
    <w:bookmarkStart w:name="z259" w:id="56"/>
    <w:p>
      <w:pPr>
        <w:spacing w:after="0"/>
        <w:ind w:left="0"/>
        <w:jc w:val="both"/>
      </w:pPr>
      <w:r>
        <w:rPr>
          <w:rFonts w:ascii="Times New Roman"/>
          <w:b w:val="false"/>
          <w:i w:val="false"/>
          <w:color w:val="000000"/>
          <w:sz w:val="28"/>
        </w:rPr>
        <w:t>
      7) кәсіпкердің құжаттарын қабылдауға және жобаларды субсидиялауға бөлінген қаражат шегінде ғана қаржы агенттігінің уәкілетті органының қарауына шығаруға міндеттенеді.</w:t>
      </w:r>
    </w:p>
    <w:bookmarkEnd w:id="56"/>
    <w:bookmarkStart w:name="z423" w:id="57"/>
    <w:p>
      <w:pPr>
        <w:spacing w:after="0"/>
        <w:ind w:left="0"/>
        <w:jc w:val="both"/>
      </w:pPr>
      <w:r>
        <w:rPr>
          <w:rFonts w:ascii="Times New Roman"/>
          <w:b w:val="false"/>
          <w:i w:val="false"/>
          <w:color w:val="000000"/>
          <w:sz w:val="28"/>
        </w:rPr>
        <w:t>
      5. Бағдарламаның өңірлік үйлестірушісі:</w:t>
      </w:r>
    </w:p>
    <w:bookmarkEnd w:id="57"/>
    <w:bookmarkStart w:name="z260" w:id="58"/>
    <w:p>
      <w:pPr>
        <w:spacing w:after="0"/>
        <w:ind w:left="0"/>
        <w:jc w:val="both"/>
      </w:pPr>
      <w:r>
        <w:rPr>
          <w:rFonts w:ascii="Times New Roman"/>
          <w:b w:val="false"/>
          <w:i w:val="false"/>
          <w:color w:val="000000"/>
          <w:sz w:val="28"/>
        </w:rPr>
        <w:t>
      1) қаржы агенттігіне субсидиялауға қаражатты қаржы агенттігі көрсеткен шотқа уақтылы аударуға;</w:t>
      </w:r>
    </w:p>
    <w:bookmarkEnd w:id="58"/>
    <w:bookmarkStart w:name="z261" w:id="59"/>
    <w:p>
      <w:pPr>
        <w:spacing w:after="0"/>
        <w:ind w:left="0"/>
        <w:jc w:val="both"/>
      </w:pPr>
      <w:r>
        <w:rPr>
          <w:rFonts w:ascii="Times New Roman"/>
          <w:b w:val="false"/>
          <w:i w:val="false"/>
          <w:color w:val="000000"/>
          <w:sz w:val="28"/>
        </w:rPr>
        <w:t>
      2) субсидиялау үшін көзделген қаражат түскен сәттен бастап 10 (он) жұмыс күні ішінде қаражатты қаржы агенттігіне тиісті қаржы жылында Бағдарламаны іске асыру үшін бөлінген соманың 50 %-ы мөлшерінде қаржы агенттігі көрсеткен шотқа аударуға және одан кейінгі төлемдерді қаржы агенттігінің өтінімдеріне сай жүзеге асыруға;</w:t>
      </w:r>
    </w:p>
    <w:bookmarkEnd w:id="59"/>
    <w:bookmarkStart w:name="z262" w:id="60"/>
    <w:p>
      <w:pPr>
        <w:spacing w:after="0"/>
        <w:ind w:left="0"/>
        <w:jc w:val="both"/>
      </w:pPr>
      <w:r>
        <w:rPr>
          <w:rFonts w:ascii="Times New Roman"/>
          <w:b w:val="false"/>
          <w:i w:val="false"/>
          <w:color w:val="000000"/>
          <w:sz w:val="28"/>
        </w:rPr>
        <w:t>
      3) қаржы агенттігінен хабарламаны алғаннан кейін 3 (үш) жұмыс күні ішінде кредиттерді кепілдендіру үшін көзделген қаражатты Кепілдік беру шартында белгіленген әрбір берілген кепілдік сомасының 20%-ы мөлшерінде қаржы агенттігіне аударуға;</w:t>
      </w:r>
    </w:p>
    <w:bookmarkEnd w:id="60"/>
    <w:bookmarkStart w:name="z263" w:id="61"/>
    <w:p>
      <w:pPr>
        <w:spacing w:after="0"/>
        <w:ind w:left="0"/>
        <w:jc w:val="both"/>
      </w:pPr>
      <w:r>
        <w:rPr>
          <w:rFonts w:ascii="Times New Roman"/>
          <w:b w:val="false"/>
          <w:i w:val="false"/>
          <w:color w:val="000000"/>
          <w:sz w:val="28"/>
        </w:rPr>
        <w:t>
      4) кәсіпкердің құжаттарын қабылдауға және жобаларды субсидиялау және кепілдік беру үшін бөлінген қаражаттың шегінде ғана ӨҮК-тің қарауына шығаруға;</w:t>
      </w:r>
    </w:p>
    <w:bookmarkEnd w:id="61"/>
    <w:bookmarkStart w:name="z264" w:id="62"/>
    <w:p>
      <w:pPr>
        <w:spacing w:after="0"/>
        <w:ind w:left="0"/>
        <w:jc w:val="both"/>
      </w:pPr>
      <w:r>
        <w:rPr>
          <w:rFonts w:ascii="Times New Roman"/>
          <w:b w:val="false"/>
          <w:i w:val="false"/>
          <w:color w:val="000000"/>
          <w:sz w:val="28"/>
        </w:rPr>
        <w:t>
      5) қаржы агенттігінің өтінімі алынған күннен бастап 1 (бір) ай ішінде төлемдер бойынша қаржыландыру жоспарына өзгерістер енгізуге және субсидиялауға арналған қаражатты аударуға;</w:t>
      </w:r>
    </w:p>
    <w:bookmarkEnd w:id="62"/>
    <w:bookmarkStart w:name="z265" w:id="63"/>
    <w:p>
      <w:pPr>
        <w:spacing w:after="0"/>
        <w:ind w:left="0"/>
        <w:jc w:val="both"/>
      </w:pPr>
      <w:r>
        <w:rPr>
          <w:rFonts w:ascii="Times New Roman"/>
          <w:b w:val="false"/>
          <w:i w:val="false"/>
          <w:color w:val="000000"/>
          <w:sz w:val="28"/>
        </w:rPr>
        <w:t>
      6) қаржы агенттігінің өтінімі болмаған жағдайда кәсіпкерлерді субсидиялауға көзделген қалған қаражатты төлеуді жүзеге асырмауға міндеттенеді.</w:t>
      </w:r>
    </w:p>
    <w:bookmarkEnd w:id="63"/>
    <w:bookmarkStart w:name="z424" w:id="64"/>
    <w:p>
      <w:pPr>
        <w:spacing w:after="0"/>
        <w:ind w:left="0"/>
        <w:jc w:val="left"/>
      </w:pPr>
      <w:r>
        <w:rPr>
          <w:rFonts w:ascii="Times New Roman"/>
          <w:b/>
          <w:i w:val="false"/>
          <w:color w:val="000000"/>
        </w:rPr>
        <w:t xml:space="preserve"> 4. Тараптардың жауапкершілігі</w:t>
      </w:r>
    </w:p>
    <w:bookmarkEnd w:id="64"/>
    <w:bookmarkStart w:name="z425" w:id="65"/>
    <w:p>
      <w:pPr>
        <w:spacing w:after="0"/>
        <w:ind w:left="0"/>
        <w:jc w:val="both"/>
      </w:pPr>
      <w:r>
        <w:rPr>
          <w:rFonts w:ascii="Times New Roman"/>
          <w:b w:val="false"/>
          <w:i w:val="false"/>
          <w:color w:val="000000"/>
          <w:sz w:val="28"/>
        </w:rPr>
        <w:t>
      6. Осы Шартта Тараптардың әрқайсысы осы Шарттан туындайтын міндеттемелерді орындамағаны және (немесе) тиісінше орындамағаны үшін Қазақстан Республикасының азаматтық заңнамасына сәйкес жауапты болады.</w:t>
      </w:r>
    </w:p>
    <w:bookmarkEnd w:id="65"/>
    <w:bookmarkStart w:name="z426" w:id="66"/>
    <w:p>
      <w:pPr>
        <w:spacing w:after="0"/>
        <w:ind w:left="0"/>
        <w:jc w:val="both"/>
      </w:pPr>
      <w:r>
        <w:rPr>
          <w:rFonts w:ascii="Times New Roman"/>
          <w:b w:val="false"/>
          <w:i w:val="false"/>
          <w:color w:val="000000"/>
          <w:sz w:val="28"/>
        </w:rPr>
        <w:t>
      7. Бағдарламаның өңірлік үйлестірушісі мен қаржы агенттігінің арасында тоқсан сайын, есепті тоқсаннан кейінгі екінші айдың 15-не дейінгі мерзімде есептелген қаражат және осы Шарттың шеңберінде субсидиялау көлемі бойынша салыстырып тексеру актілеріне қол қойылады.</w:t>
      </w:r>
    </w:p>
    <w:bookmarkEnd w:id="66"/>
    <w:bookmarkStart w:name="z427" w:id="67"/>
    <w:p>
      <w:pPr>
        <w:spacing w:after="0"/>
        <w:ind w:left="0"/>
        <w:jc w:val="both"/>
      </w:pPr>
      <w:r>
        <w:rPr>
          <w:rFonts w:ascii="Times New Roman"/>
          <w:b w:val="false"/>
          <w:i w:val="false"/>
          <w:color w:val="000000"/>
          <w:sz w:val="28"/>
        </w:rPr>
        <w:t>
      8. Бағдарламаның өңірлік үйлестірушісі мен қаржы агенттігінің арасында тоқсан сайын, есепті тоқсаннан кейінгі айдың 25-не дейінгі мерзімде есептелген қаражат және кепілдік беру көлемі бойынша салыстырып тексеру актілеріне қол қойылады.</w:t>
      </w:r>
    </w:p>
    <w:bookmarkEnd w:id="67"/>
    <w:bookmarkStart w:name="z428" w:id="68"/>
    <w:p>
      <w:pPr>
        <w:spacing w:after="0"/>
        <w:ind w:left="0"/>
        <w:jc w:val="left"/>
      </w:pPr>
      <w:r>
        <w:rPr>
          <w:rFonts w:ascii="Times New Roman"/>
          <w:b/>
          <w:i w:val="false"/>
          <w:color w:val="000000"/>
        </w:rPr>
        <w:t xml:space="preserve"> 5. Еңсерілмейтін күш жағдайлары</w:t>
      </w:r>
    </w:p>
    <w:bookmarkEnd w:id="68"/>
    <w:bookmarkStart w:name="z20" w:id="69"/>
    <w:p>
      <w:pPr>
        <w:spacing w:after="0"/>
        <w:ind w:left="0"/>
        <w:jc w:val="both"/>
      </w:pPr>
      <w:r>
        <w:rPr>
          <w:rFonts w:ascii="Times New Roman"/>
          <w:b w:val="false"/>
          <w:i w:val="false"/>
          <w:color w:val="000000"/>
          <w:sz w:val="28"/>
        </w:rPr>
        <w:t>
      9. Еңсерілмейтін күш жағдайлары – кез келген Тараптың Шарт бойынша міндеттемелерді толық немесе ішінара орындауы мүмкін болмайтын жағдайлар (дүлей құбылыстар, соғыс қимылдары және тағы басқалар). Бұл ретте еңсерілмейтін күш жағдайларының сипаты, әрекет ету кезеңі, басталу фактісі уәкілетті мемлекеттік органдардың тиісті құжаттарымен расталады.</w:t>
      </w:r>
    </w:p>
    <w:bookmarkEnd w:id="69"/>
    <w:bookmarkStart w:name="z21" w:id="70"/>
    <w:p>
      <w:pPr>
        <w:spacing w:after="0"/>
        <w:ind w:left="0"/>
        <w:jc w:val="both"/>
      </w:pPr>
      <w:r>
        <w:rPr>
          <w:rFonts w:ascii="Times New Roman"/>
          <w:b w:val="false"/>
          <w:i w:val="false"/>
          <w:color w:val="000000"/>
          <w:sz w:val="28"/>
        </w:rPr>
        <w:t>
      10. Егер Тараптар еңсерілмейтін күш жағдайларының салдарынан Шарт бойынша өз міндеттемелерін орындамағаны үшін немесе тиісінше орындамағаны үшін жауапкершіліктен босатылады.</w:t>
      </w:r>
    </w:p>
    <w:bookmarkEnd w:id="70"/>
    <w:bookmarkStart w:name="z22" w:id="71"/>
    <w:p>
      <w:pPr>
        <w:spacing w:after="0"/>
        <w:ind w:left="0"/>
        <w:jc w:val="both"/>
      </w:pPr>
      <w:r>
        <w:rPr>
          <w:rFonts w:ascii="Times New Roman"/>
          <w:b w:val="false"/>
          <w:i w:val="false"/>
          <w:color w:val="000000"/>
          <w:sz w:val="28"/>
        </w:rPr>
        <w:t>
      11. Еңсерілмейтін күш жағдайлары басталған кезде Шарт бойынша өзінің міндеттемелерін орындауы мүмкін болмаған Тарап осындай жағдайлар басталған сәттен бастап 10 (он) жұмыс күні ішінде басқа Тарапқа осындай жағдайлар жөнінде уақтылы хабарлайды.</w:t>
      </w:r>
    </w:p>
    <w:bookmarkEnd w:id="71"/>
    <w:bookmarkStart w:name="z23" w:id="72"/>
    <w:p>
      <w:pPr>
        <w:spacing w:after="0"/>
        <w:ind w:left="0"/>
        <w:jc w:val="both"/>
      </w:pPr>
      <w:r>
        <w:rPr>
          <w:rFonts w:ascii="Times New Roman"/>
          <w:b w:val="false"/>
          <w:i w:val="false"/>
          <w:color w:val="000000"/>
          <w:sz w:val="28"/>
        </w:rPr>
        <w:t>
      12. Уақтылы хабарлама болмаған жағдайда Тарап басқа Тарапқа хабарламаудың немесе уақтылы хабарламаудың салдарынан келтірілген залалды өтеуге міндетті.</w:t>
      </w:r>
    </w:p>
    <w:bookmarkEnd w:id="72"/>
    <w:bookmarkStart w:name="z24" w:id="73"/>
    <w:p>
      <w:pPr>
        <w:spacing w:after="0"/>
        <w:ind w:left="0"/>
        <w:jc w:val="both"/>
      </w:pPr>
      <w:r>
        <w:rPr>
          <w:rFonts w:ascii="Times New Roman"/>
          <w:b w:val="false"/>
          <w:i w:val="false"/>
          <w:color w:val="000000"/>
          <w:sz w:val="28"/>
        </w:rPr>
        <w:t>
      13. Еңсерілмейтін күш жағдайларының туындауы Шартты орындау мерзімінің аталған жағдайлар әрекет еткен кезеңге сай ұзартылуын туындатады.</w:t>
      </w:r>
    </w:p>
    <w:bookmarkEnd w:id="73"/>
    <w:bookmarkStart w:name="z25" w:id="74"/>
    <w:p>
      <w:pPr>
        <w:spacing w:after="0"/>
        <w:ind w:left="0"/>
        <w:jc w:val="both"/>
      </w:pPr>
      <w:r>
        <w:rPr>
          <w:rFonts w:ascii="Times New Roman"/>
          <w:b w:val="false"/>
          <w:i w:val="false"/>
          <w:color w:val="000000"/>
          <w:sz w:val="28"/>
        </w:rPr>
        <w:t>
      14. Егер осындай жағдайлар 2 (екі) ай қатарынан астам уақытқа созылса, онда Тараптардың әрқайсысы Шарт бойынша міндеттемелерді одан әрі орындаудан бас тартуға құқылы.</w:t>
      </w:r>
    </w:p>
    <w:bookmarkEnd w:id="74"/>
    <w:bookmarkStart w:name="z26" w:id="75"/>
    <w:p>
      <w:pPr>
        <w:spacing w:after="0"/>
        <w:ind w:left="0"/>
        <w:jc w:val="left"/>
      </w:pPr>
      <w:r>
        <w:rPr>
          <w:rFonts w:ascii="Times New Roman"/>
          <w:b/>
          <w:i w:val="false"/>
          <w:color w:val="000000"/>
        </w:rPr>
        <w:t xml:space="preserve"> 6. Дауларды шешу</w:t>
      </w:r>
    </w:p>
    <w:bookmarkEnd w:id="75"/>
    <w:bookmarkStart w:name="z27" w:id="76"/>
    <w:p>
      <w:pPr>
        <w:spacing w:after="0"/>
        <w:ind w:left="0"/>
        <w:jc w:val="both"/>
      </w:pPr>
      <w:r>
        <w:rPr>
          <w:rFonts w:ascii="Times New Roman"/>
          <w:b w:val="false"/>
          <w:i w:val="false"/>
          <w:color w:val="000000"/>
          <w:sz w:val="28"/>
        </w:rPr>
        <w:t>
      15. Шартқа байланысты немесе одан туындайтын барлық даулар және келіспеушіліктер Тараптардың арасында келіссөздер арқылы шешіледі. Реттелмеген даулар Қазақстан Республикасының азаматтық заңнамасына сәйкес сот тәртібімен шешіледі.</w:t>
      </w:r>
    </w:p>
    <w:bookmarkEnd w:id="76"/>
    <w:bookmarkStart w:name="z28" w:id="77"/>
    <w:p>
      <w:pPr>
        <w:spacing w:after="0"/>
        <w:ind w:left="0"/>
        <w:jc w:val="left"/>
      </w:pPr>
      <w:r>
        <w:rPr>
          <w:rFonts w:ascii="Times New Roman"/>
          <w:b/>
          <w:i w:val="false"/>
          <w:color w:val="000000"/>
        </w:rPr>
        <w:t xml:space="preserve"> 7. Шарттың талаптарын өзгерту</w:t>
      </w:r>
    </w:p>
    <w:bookmarkEnd w:id="77"/>
    <w:bookmarkStart w:name="z29" w:id="78"/>
    <w:p>
      <w:pPr>
        <w:spacing w:after="0"/>
        <w:ind w:left="0"/>
        <w:jc w:val="both"/>
      </w:pPr>
      <w:r>
        <w:rPr>
          <w:rFonts w:ascii="Times New Roman"/>
          <w:b w:val="false"/>
          <w:i w:val="false"/>
          <w:color w:val="000000"/>
          <w:sz w:val="28"/>
        </w:rPr>
        <w:t>
      16. Шарттың ережелері Қазақстан Республикасының азаматтық заңнамасында көзделген тәртіппен өзгертілуі және (немесе) толықтырылуы мүмкін. Тараптардың келісімі бойынша жазбаша нысанда жасалған және Тараптардың уәкілетті өкілдері қол қойған және мөрмен (болған жағдайда) бекітілген өзгерістер мен толықтырулар ғана жарамды және Тараптар үшін міндетті болып танылады.</w:t>
      </w:r>
    </w:p>
    <w:bookmarkEnd w:id="78"/>
    <w:bookmarkStart w:name="z30" w:id="79"/>
    <w:p>
      <w:pPr>
        <w:spacing w:after="0"/>
        <w:ind w:left="0"/>
        <w:jc w:val="left"/>
      </w:pPr>
      <w:r>
        <w:rPr>
          <w:rFonts w:ascii="Times New Roman"/>
          <w:b/>
          <w:i w:val="false"/>
          <w:color w:val="000000"/>
        </w:rPr>
        <w:t xml:space="preserve"> 8. Қорытынды ережелер</w:t>
      </w:r>
    </w:p>
    <w:bookmarkEnd w:id="79"/>
    <w:bookmarkStart w:name="z31" w:id="80"/>
    <w:p>
      <w:pPr>
        <w:spacing w:after="0"/>
        <w:ind w:left="0"/>
        <w:jc w:val="both"/>
      </w:pPr>
      <w:r>
        <w:rPr>
          <w:rFonts w:ascii="Times New Roman"/>
          <w:b w:val="false"/>
          <w:i w:val="false"/>
          <w:color w:val="000000"/>
          <w:sz w:val="28"/>
        </w:rPr>
        <w:t>
      17. Тараптардың құқықтық мәртебесі өзгерген жағдайда, Шарт бойынша және Шартты орындау жөніндегі барлық құқықтар мен міндеттер, оның ішінде туындаған даулар мен келіспеушіліктерді реттеуге байланысты туындаған құқықтар мен міндеттер Тараптардың құқықтық мирасқорларына өтеді.</w:t>
      </w:r>
    </w:p>
    <w:bookmarkEnd w:id="80"/>
    <w:bookmarkStart w:name="z32" w:id="81"/>
    <w:p>
      <w:pPr>
        <w:spacing w:after="0"/>
        <w:ind w:left="0"/>
        <w:jc w:val="both"/>
      </w:pPr>
      <w:r>
        <w:rPr>
          <w:rFonts w:ascii="Times New Roman"/>
          <w:b w:val="false"/>
          <w:i w:val="false"/>
          <w:color w:val="000000"/>
          <w:sz w:val="28"/>
        </w:rPr>
        <w:t>
      18. Осы Шарт Тараптардың осы Шарттың нысанасына байланысты толық өзара түсіністігін білдіреді және олардың арасында Шарттың нысанасына қатысты болған барлық бұрынғы жазбаша немесе ауызша келісімдер мен уағдаластықтарды алмастырады.</w:t>
      </w:r>
    </w:p>
    <w:bookmarkEnd w:id="81"/>
    <w:bookmarkStart w:name="z33" w:id="82"/>
    <w:p>
      <w:pPr>
        <w:spacing w:after="0"/>
        <w:ind w:left="0"/>
        <w:jc w:val="both"/>
      </w:pPr>
      <w:r>
        <w:rPr>
          <w:rFonts w:ascii="Times New Roman"/>
          <w:b w:val="false"/>
          <w:i w:val="false"/>
          <w:color w:val="000000"/>
          <w:sz w:val="28"/>
        </w:rPr>
        <w:t>
      19. Осы Шарт Тараптардың әрқайсысы үшін мемлекеттік және орыс тілдерінде ___ (__________) данадан әрқайсысының заңды күші бірдей мемлекеттік және орыс тілдерінде ___ (______) бірдей данада жасалды.</w:t>
      </w:r>
    </w:p>
    <w:bookmarkEnd w:id="82"/>
    <w:bookmarkStart w:name="z34" w:id="83"/>
    <w:p>
      <w:pPr>
        <w:spacing w:after="0"/>
        <w:ind w:left="0"/>
        <w:jc w:val="both"/>
      </w:pPr>
      <w:r>
        <w:rPr>
          <w:rFonts w:ascii="Times New Roman"/>
          <w:b w:val="false"/>
          <w:i w:val="false"/>
          <w:color w:val="000000"/>
          <w:sz w:val="28"/>
        </w:rPr>
        <w:t>
      20. Осы Шарт барлық Тараптар қол қойған күннен бастап күшіне енеді және Тараптар Шарт бойынша өздерінің міндеттемелерін толық орындағанға дейін қолданылады.</w:t>
      </w:r>
    </w:p>
    <w:bookmarkEnd w:id="83"/>
    <w:bookmarkStart w:name="z35" w:id="84"/>
    <w:p>
      <w:pPr>
        <w:spacing w:after="0"/>
        <w:ind w:left="0"/>
        <w:jc w:val="both"/>
      </w:pPr>
      <w:r>
        <w:rPr>
          <w:rFonts w:ascii="Times New Roman"/>
          <w:b w:val="false"/>
          <w:i w:val="false"/>
          <w:color w:val="000000"/>
          <w:sz w:val="28"/>
        </w:rPr>
        <w:t>
      21. Осы Шартта көзделмеген қалған барлық жағдайларда Тараптар Қазақстан Республикасының қолданыстағы азаматтық заңнамасын басшылыққа алады.</w:t>
      </w:r>
    </w:p>
    <w:bookmarkEnd w:id="84"/>
    <w:p>
      <w:pPr>
        <w:spacing w:after="0"/>
        <w:ind w:left="0"/>
        <w:jc w:val="left"/>
      </w:pPr>
      <w:r>
        <w:rPr>
          <w:rFonts w:ascii="Times New Roman"/>
          <w:b/>
          <w:i w:val="false"/>
          <w:color w:val="000000"/>
        </w:rPr>
        <w:t xml:space="preserve"> 9. Тараптардың заңды мекенжайлары, банктік деректемелері және қолдары</w:t>
      </w:r>
    </w:p>
    <w:tbl>
      <w:tblPr>
        <w:tblW w:w="0" w:type="auto"/>
        <w:tblCellSpacing w:w="0" w:type="auto"/>
        <w:tblBorders>
          <w:top w:val="none"/>
          <w:left w:val="none"/>
          <w:bottom w:val="none"/>
          <w:right w:val="none"/>
          <w:insideH w:val="none"/>
          <w:insideV w:val="none"/>
        </w:tblBorders>
      </w:tblPr>
      <w:tblGrid>
        <w:gridCol w:w="7088"/>
        <w:gridCol w:w="5212"/>
      </w:tblGrid>
      <w:tr>
        <w:trPr>
          <w:trHeight w:val="30" w:hRule="atLeast"/>
        </w:trPr>
        <w:tc>
          <w:tcPr>
            <w:tcW w:w="7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Өңірлік үйлестірушісі</w:t>
            </w:r>
            <w:r>
              <w:br/>
            </w:r>
            <w:r>
              <w:rPr>
                <w:rFonts w:ascii="Times New Roman"/>
                <w:b w:val="false"/>
                <w:i w:val="false"/>
                <w:color w:val="000000"/>
                <w:sz w:val="20"/>
              </w:rPr>
              <w:t xml:space="preserve">
(Мемлекеттік мекемесі) </w:t>
            </w:r>
          </w:p>
        </w:tc>
        <w:tc>
          <w:tcPr>
            <w:tcW w:w="5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агенттігі </w:t>
            </w:r>
            <w:r>
              <w:br/>
            </w:r>
            <w:r>
              <w:rPr>
                <w:rFonts w:ascii="Times New Roman"/>
                <w:b w:val="false"/>
                <w:i w:val="false"/>
                <w:color w:val="000000"/>
                <w:sz w:val="20"/>
              </w:rPr>
              <w:t>
"Даму" кәсіпкерлікті дамыту қоры" акционерлік қоғамы</w:t>
            </w:r>
          </w:p>
        </w:tc>
      </w:tr>
      <w:tr>
        <w:trPr>
          <w:trHeight w:val="30" w:hRule="atLeast"/>
        </w:trPr>
        <w:tc>
          <w:tcPr>
            <w:tcW w:w="7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___________________________ қаласы</w:t>
            </w:r>
            <w:r>
              <w:br/>
            </w:r>
            <w:r>
              <w:rPr>
                <w:rFonts w:ascii="Times New Roman"/>
                <w:b w:val="false"/>
                <w:i w:val="false"/>
                <w:color w:val="000000"/>
                <w:sz w:val="20"/>
              </w:rPr>
              <w:t>
___________________________ көшесі</w:t>
            </w:r>
            <w:r>
              <w:br/>
            </w:r>
            <w:r>
              <w:rPr>
                <w:rFonts w:ascii="Times New Roman"/>
                <w:b w:val="false"/>
                <w:i w:val="false"/>
                <w:color w:val="000000"/>
                <w:sz w:val="20"/>
              </w:rPr>
              <w:t>
телефон___________________________</w:t>
            </w:r>
            <w:r>
              <w:br/>
            </w:r>
            <w:r>
              <w:rPr>
                <w:rFonts w:ascii="Times New Roman"/>
                <w:b w:val="false"/>
                <w:i w:val="false"/>
                <w:color w:val="000000"/>
                <w:sz w:val="20"/>
              </w:rPr>
              <w:t>
БСН _____________________________</w:t>
            </w:r>
            <w:r>
              <w:br/>
            </w:r>
            <w:r>
              <w:rPr>
                <w:rFonts w:ascii="Times New Roman"/>
                <w:b w:val="false"/>
                <w:i w:val="false"/>
                <w:color w:val="000000"/>
                <w:sz w:val="20"/>
              </w:rPr>
              <w:t>
ЖСК KZ _________________________</w:t>
            </w:r>
            <w:r>
              <w:br/>
            </w:r>
            <w:r>
              <w:rPr>
                <w:rFonts w:ascii="Times New Roman"/>
                <w:b w:val="false"/>
                <w:i w:val="false"/>
                <w:color w:val="000000"/>
                <w:sz w:val="20"/>
              </w:rPr>
              <w:t>
БСК _____________________________</w:t>
            </w:r>
            <w:r>
              <w:br/>
            </w:r>
            <w:r>
              <w:rPr>
                <w:rFonts w:ascii="Times New Roman"/>
                <w:b w:val="false"/>
                <w:i w:val="false"/>
                <w:color w:val="000000"/>
                <w:sz w:val="20"/>
              </w:rPr>
              <w:t>
КБЕ _____________________________</w:t>
            </w:r>
            <w:r>
              <w:br/>
            </w:r>
            <w:r>
              <w:rPr>
                <w:rFonts w:ascii="Times New Roman"/>
                <w:b w:val="false"/>
                <w:i w:val="false"/>
                <w:color w:val="000000"/>
                <w:sz w:val="20"/>
              </w:rPr>
              <w:t>
"_____________" ММ</w:t>
            </w:r>
            <w:r>
              <w:br/>
            </w:r>
            <w:r>
              <w:rPr>
                <w:rFonts w:ascii="Times New Roman"/>
                <w:b w:val="false"/>
                <w:i w:val="false"/>
                <w:color w:val="000000"/>
                <w:sz w:val="20"/>
              </w:rPr>
              <w:t>
мөр орны (болған жағдайда)</w:t>
            </w:r>
          </w:p>
        </w:tc>
        <w:tc>
          <w:tcPr>
            <w:tcW w:w="5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___________________ қаласы </w:t>
            </w:r>
            <w:r>
              <w:br/>
            </w:r>
            <w:r>
              <w:rPr>
                <w:rFonts w:ascii="Times New Roman"/>
                <w:b w:val="false"/>
                <w:i w:val="false"/>
                <w:color w:val="000000"/>
                <w:sz w:val="20"/>
              </w:rPr>
              <w:t>
___________________ көшесі</w:t>
            </w:r>
            <w:r>
              <w:br/>
            </w:r>
            <w:r>
              <w:rPr>
                <w:rFonts w:ascii="Times New Roman"/>
                <w:b w:val="false"/>
                <w:i w:val="false"/>
                <w:color w:val="000000"/>
                <w:sz w:val="20"/>
              </w:rPr>
              <w:t>
телефон___________________</w:t>
            </w:r>
            <w:r>
              <w:br/>
            </w:r>
            <w:r>
              <w:rPr>
                <w:rFonts w:ascii="Times New Roman"/>
                <w:b w:val="false"/>
                <w:i w:val="false"/>
                <w:color w:val="000000"/>
                <w:sz w:val="20"/>
              </w:rPr>
              <w:t>
БСН _____________________</w:t>
            </w:r>
            <w:r>
              <w:br/>
            </w:r>
            <w:r>
              <w:rPr>
                <w:rFonts w:ascii="Times New Roman"/>
                <w:b w:val="false"/>
                <w:i w:val="false"/>
                <w:color w:val="000000"/>
                <w:sz w:val="20"/>
              </w:rPr>
              <w:t>
ЖСК KZ__________________</w:t>
            </w:r>
            <w:r>
              <w:br/>
            </w:r>
            <w:r>
              <w:rPr>
                <w:rFonts w:ascii="Times New Roman"/>
                <w:b w:val="false"/>
                <w:i w:val="false"/>
                <w:color w:val="000000"/>
                <w:sz w:val="20"/>
              </w:rPr>
              <w:t>
БСК ____________________</w:t>
            </w:r>
            <w:r>
              <w:br/>
            </w:r>
            <w:r>
              <w:rPr>
                <w:rFonts w:ascii="Times New Roman"/>
                <w:b w:val="false"/>
                <w:i w:val="false"/>
                <w:color w:val="000000"/>
                <w:sz w:val="20"/>
              </w:rPr>
              <w:t>
КБЕ _____________________</w:t>
            </w:r>
            <w:r>
              <w:br/>
            </w:r>
            <w:r>
              <w:rPr>
                <w:rFonts w:ascii="Times New Roman"/>
                <w:b w:val="false"/>
                <w:i w:val="false"/>
                <w:color w:val="000000"/>
                <w:sz w:val="20"/>
              </w:rPr>
              <w:t>
"__________" АҚ</w:t>
            </w:r>
            <w:r>
              <w:br/>
            </w:r>
            <w:r>
              <w:rPr>
                <w:rFonts w:ascii="Times New Roman"/>
                <w:b w:val="false"/>
                <w:i w:val="false"/>
                <w:color w:val="000000"/>
                <w:sz w:val="20"/>
              </w:rPr>
              <w:t>
мөр орны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11 тамыздағы</w:t>
            </w:r>
            <w:r>
              <w:br/>
            </w:r>
            <w:r>
              <w:rPr>
                <w:rFonts w:ascii="Times New Roman"/>
                <w:b w:val="false"/>
                <w:i w:val="false"/>
                <w:color w:val="000000"/>
                <w:sz w:val="20"/>
              </w:rPr>
              <w:t>№ 299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2" w:id="85"/>
    <w:p>
      <w:pPr>
        <w:spacing w:after="0"/>
        <w:ind w:left="0"/>
        <w:jc w:val="left"/>
      </w:pPr>
      <w:r>
        <w:rPr>
          <w:rFonts w:ascii="Times New Roman"/>
          <w:b/>
          <w:i w:val="false"/>
          <w:color w:val="000000"/>
        </w:rPr>
        <w:t xml:space="preserve"> № ___ субсидиялау шарты</w:t>
      </w:r>
    </w:p>
    <w:bookmarkEnd w:id="85"/>
    <w:p>
      <w:pPr>
        <w:spacing w:after="0"/>
        <w:ind w:left="0"/>
        <w:jc w:val="both"/>
      </w:pPr>
      <w:r>
        <w:rPr>
          <w:rFonts w:ascii="Times New Roman"/>
          <w:b w:val="false"/>
          <w:i w:val="false"/>
          <w:color w:val="ff0000"/>
          <w:sz w:val="28"/>
        </w:rPr>
        <w:t xml:space="preserve">
      Ескерту. Шарт жаңа редакцияда – ҚР Ұлттық экономика министрінің 11.04.2018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 қ.                                           20___ жылғы "___" __________</w:t>
      </w:r>
    </w:p>
    <w:p>
      <w:pPr>
        <w:spacing w:after="0"/>
        <w:ind w:left="0"/>
        <w:jc w:val="both"/>
      </w:pPr>
      <w:r>
        <w:rPr>
          <w:rFonts w:ascii="Times New Roman"/>
          <w:b w:val="false"/>
          <w:i w:val="false"/>
          <w:color w:val="000000"/>
          <w:sz w:val="28"/>
        </w:rPr>
        <w:t>
      Бұдан әрі "қаржы агенттігі" деп аталатын "Даму" кәсіпкерлікті дамыту қоры"</w:t>
      </w:r>
    </w:p>
    <w:p>
      <w:pPr>
        <w:spacing w:after="0"/>
        <w:ind w:left="0"/>
        <w:jc w:val="both"/>
      </w:pPr>
      <w:r>
        <w:rPr>
          <w:rFonts w:ascii="Times New Roman"/>
          <w:b w:val="false"/>
          <w:i w:val="false"/>
          <w:color w:val="000000"/>
          <w:sz w:val="28"/>
        </w:rPr>
        <w:t>
      акционерлік қоғамының атынан __________________________ негізінде әрекет ететін</w:t>
      </w:r>
    </w:p>
    <w:p>
      <w:pPr>
        <w:spacing w:after="0"/>
        <w:ind w:left="0"/>
        <w:jc w:val="both"/>
      </w:pPr>
      <w:r>
        <w:rPr>
          <w:rFonts w:ascii="Times New Roman"/>
          <w:b w:val="false"/>
          <w:i w:val="false"/>
          <w:color w:val="000000"/>
          <w:sz w:val="28"/>
        </w:rPr>
        <w:t>
      _______________________________________ бір тараптан және бұдан әрі</w:t>
      </w:r>
    </w:p>
    <w:p>
      <w:pPr>
        <w:spacing w:after="0"/>
        <w:ind w:left="0"/>
        <w:jc w:val="both"/>
      </w:pPr>
      <w:r>
        <w:rPr>
          <w:rFonts w:ascii="Times New Roman"/>
          <w:b w:val="false"/>
          <w:i w:val="false"/>
          <w:color w:val="000000"/>
          <w:sz w:val="28"/>
        </w:rPr>
        <w:t>
      "банк/лизингтік компания" деп аталатын "_____________________ банк/даму</w:t>
      </w:r>
    </w:p>
    <w:p>
      <w:pPr>
        <w:spacing w:after="0"/>
        <w:ind w:left="0"/>
        <w:jc w:val="both"/>
      </w:pPr>
      <w:r>
        <w:rPr>
          <w:rFonts w:ascii="Times New Roman"/>
          <w:b w:val="false"/>
          <w:i w:val="false"/>
          <w:color w:val="000000"/>
          <w:sz w:val="28"/>
        </w:rPr>
        <w:t>
      банкі/лизингтік компания" акционерлік қоғамының/ЖШС-нің атынан</w:t>
      </w:r>
    </w:p>
    <w:p>
      <w:pPr>
        <w:spacing w:after="0"/>
        <w:ind w:left="0"/>
        <w:jc w:val="both"/>
      </w:pPr>
      <w:r>
        <w:rPr>
          <w:rFonts w:ascii="Times New Roman"/>
          <w:b w:val="false"/>
          <w:i w:val="false"/>
          <w:color w:val="000000"/>
          <w:sz w:val="28"/>
        </w:rPr>
        <w:t>
      ______________________________________________________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 екінші тараптан және бұдан әрі</w:t>
      </w:r>
    </w:p>
    <w:p>
      <w:pPr>
        <w:spacing w:after="0"/>
        <w:ind w:left="0"/>
        <w:jc w:val="both"/>
      </w:pPr>
      <w:r>
        <w:rPr>
          <w:rFonts w:ascii="Times New Roman"/>
          <w:b w:val="false"/>
          <w:i w:val="false"/>
          <w:color w:val="000000"/>
          <w:sz w:val="28"/>
        </w:rPr>
        <w:t>
      "Алушы" деп аталатын ___________________________________ атынан</w:t>
      </w:r>
    </w:p>
    <w:p>
      <w:pPr>
        <w:spacing w:after="0"/>
        <w:ind w:left="0"/>
        <w:jc w:val="both"/>
      </w:pPr>
      <w:r>
        <w:rPr>
          <w:rFonts w:ascii="Times New Roman"/>
          <w:b w:val="false"/>
          <w:i w:val="false"/>
          <w:color w:val="000000"/>
          <w:sz w:val="28"/>
        </w:rPr>
        <w:t>
      ______________________________________________________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 бірлесіп "Тараптар", ал жеке алғанда</w:t>
      </w:r>
    </w:p>
    <w:p>
      <w:pPr>
        <w:spacing w:after="0"/>
        <w:ind w:left="0"/>
        <w:jc w:val="both"/>
      </w:pPr>
      <w:r>
        <w:rPr>
          <w:rFonts w:ascii="Times New Roman"/>
          <w:b w:val="false"/>
          <w:i w:val="false"/>
          <w:color w:val="000000"/>
          <w:sz w:val="28"/>
        </w:rPr>
        <w:t>
      "Тарап" деп немесе жоғарыда көрсетілгендей аталатындар, Қазақстан Республикасы</w:t>
      </w:r>
    </w:p>
    <w:p>
      <w:pPr>
        <w:spacing w:after="0"/>
        <w:ind w:left="0"/>
        <w:jc w:val="both"/>
      </w:pPr>
      <w:r>
        <w:rPr>
          <w:rFonts w:ascii="Times New Roman"/>
          <w:b w:val="false"/>
          <w:i w:val="false"/>
          <w:color w:val="000000"/>
          <w:sz w:val="28"/>
        </w:rPr>
        <w:t xml:space="preserve">
      Үкіметінің 2015 жылғы 31 наурыздағы № 168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w:t>
      </w:r>
    </w:p>
    <w:p>
      <w:pPr>
        <w:spacing w:after="0"/>
        <w:ind w:left="0"/>
        <w:jc w:val="both"/>
      </w:pPr>
      <w:r>
        <w:rPr>
          <w:rFonts w:ascii="Times New Roman"/>
          <w:b w:val="false"/>
          <w:i w:val="false"/>
          <w:color w:val="000000"/>
          <w:sz w:val="28"/>
        </w:rPr>
        <w:t>
      картасы 2020" бизнесті қолдау мен дамытудың бірыңғай бағдарламасына</w:t>
      </w:r>
    </w:p>
    <w:p>
      <w:pPr>
        <w:spacing w:after="0"/>
        <w:ind w:left="0"/>
        <w:jc w:val="both"/>
      </w:pPr>
      <w:r>
        <w:rPr>
          <w:rFonts w:ascii="Times New Roman"/>
          <w:b w:val="false"/>
          <w:i w:val="false"/>
          <w:color w:val="000000"/>
          <w:sz w:val="28"/>
        </w:rPr>
        <w:t xml:space="preserve">
      (бұдан әрі – Бағдарлама); </w:t>
      </w:r>
    </w:p>
    <w:p>
      <w:pPr>
        <w:spacing w:after="0"/>
        <w:ind w:left="0"/>
        <w:jc w:val="both"/>
      </w:pPr>
      <w:r>
        <w:rPr>
          <w:rFonts w:ascii="Times New Roman"/>
          <w:b w:val="false"/>
          <w:i w:val="false"/>
          <w:color w:val="000000"/>
          <w:sz w:val="28"/>
        </w:rPr>
        <w:t>
      Қазақстан Республикасы Үкіметінің 2016 жылғы 19 сәуірдегі № 234</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w:t>
      </w:r>
    </w:p>
    <w:p>
      <w:pPr>
        <w:spacing w:after="0"/>
        <w:ind w:left="0"/>
        <w:jc w:val="both"/>
      </w:pPr>
      <w:r>
        <w:rPr>
          <w:rFonts w:ascii="Times New Roman"/>
          <w:b w:val="false"/>
          <w:i w:val="false"/>
          <w:color w:val="000000"/>
          <w:sz w:val="28"/>
        </w:rPr>
        <w:t>
      бірыңғай бағдарламасы шеңберінде сыйақы мөлшерлемесінің бір бөлігін субсидиялау</w:t>
      </w:r>
    </w:p>
    <w:p>
      <w:pPr>
        <w:spacing w:after="0"/>
        <w:ind w:left="0"/>
        <w:jc w:val="both"/>
      </w:pPr>
      <w:r>
        <w:rPr>
          <w:rFonts w:ascii="Times New Roman"/>
          <w:b w:val="false"/>
          <w:i w:val="false"/>
          <w:color w:val="000000"/>
          <w:sz w:val="28"/>
        </w:rPr>
        <w:t>
      қағидаларына (бұдан әрі – Субсидиялау қағидалары);</w:t>
      </w:r>
    </w:p>
    <w:p>
      <w:pPr>
        <w:spacing w:after="0"/>
        <w:ind w:left="0"/>
        <w:jc w:val="both"/>
      </w:pPr>
      <w:r>
        <w:rPr>
          <w:rFonts w:ascii="Times New Roman"/>
          <w:b w:val="false"/>
          <w:i w:val="false"/>
          <w:color w:val="000000"/>
          <w:sz w:val="28"/>
        </w:rPr>
        <w:t>
      _________________________жөніндегі өңірлік үйлестіру кеңесі отырысының</w:t>
      </w:r>
    </w:p>
    <w:p>
      <w:pPr>
        <w:spacing w:after="0"/>
        <w:ind w:left="0"/>
        <w:jc w:val="both"/>
      </w:pPr>
      <w:r>
        <w:rPr>
          <w:rFonts w:ascii="Times New Roman"/>
          <w:b w:val="false"/>
          <w:i w:val="false"/>
          <w:color w:val="000000"/>
          <w:sz w:val="28"/>
        </w:rPr>
        <w:t>
      20__ жылғы __ ________ № ___ хаттамасына/ қаржы агенттігінің уәкілетті органы</w:t>
      </w:r>
    </w:p>
    <w:p>
      <w:pPr>
        <w:spacing w:after="0"/>
        <w:ind w:left="0"/>
        <w:jc w:val="both"/>
      </w:pPr>
      <w:r>
        <w:rPr>
          <w:rFonts w:ascii="Times New Roman"/>
          <w:b w:val="false"/>
          <w:i w:val="false"/>
          <w:color w:val="000000"/>
          <w:sz w:val="28"/>
        </w:rPr>
        <w:t>
      отырысының 20__ жылғы ____ _______________ № ____ хаттамасына</w:t>
      </w:r>
    </w:p>
    <w:p>
      <w:pPr>
        <w:spacing w:after="0"/>
        <w:ind w:left="0"/>
        <w:jc w:val="both"/>
      </w:pPr>
      <w:r>
        <w:rPr>
          <w:rFonts w:ascii="Times New Roman"/>
          <w:b w:val="false"/>
          <w:i w:val="false"/>
          <w:color w:val="000000"/>
          <w:sz w:val="28"/>
        </w:rPr>
        <w:t>
      (қажеттісін таңдау) сәйкес осы үлгілік субсидиялау шартын жасасты.</w:t>
      </w:r>
    </w:p>
    <w:bookmarkStart w:name="z39" w:id="86"/>
    <w:p>
      <w:pPr>
        <w:spacing w:after="0"/>
        <w:ind w:left="0"/>
        <w:jc w:val="left"/>
      </w:pPr>
      <w:r>
        <w:rPr>
          <w:rFonts w:ascii="Times New Roman"/>
          <w:b/>
          <w:i w:val="false"/>
          <w:color w:val="000000"/>
        </w:rPr>
        <w:t xml:space="preserve"> 1. Терминдер мен анықтамалар</w:t>
      </w:r>
    </w:p>
    <w:bookmarkEnd w:id="86"/>
    <w:bookmarkStart w:name="z40" w:id="87"/>
    <w:p>
      <w:pPr>
        <w:spacing w:after="0"/>
        <w:ind w:left="0"/>
        <w:jc w:val="both"/>
      </w:pPr>
      <w:r>
        <w:rPr>
          <w:rFonts w:ascii="Times New Roman"/>
          <w:b w:val="false"/>
          <w:i w:val="false"/>
          <w:color w:val="000000"/>
          <w:sz w:val="28"/>
        </w:rPr>
        <w:t>
      1. Осы Шартта мынадай негізгі терминдер мен анықтамалар пайдаланылады:</w:t>
      </w:r>
    </w:p>
    <w:bookmarkEnd w:id="87"/>
    <w:bookmarkStart w:name="z266" w:id="88"/>
    <w:p>
      <w:pPr>
        <w:spacing w:after="0"/>
        <w:ind w:left="0"/>
        <w:jc w:val="both"/>
      </w:pPr>
      <w:r>
        <w:rPr>
          <w:rFonts w:ascii="Times New Roman"/>
          <w:b w:val="false"/>
          <w:i w:val="false"/>
          <w:color w:val="000000"/>
          <w:sz w:val="28"/>
        </w:rPr>
        <w:t>
      1) жоба – кіріс алуға бағытталған және Қазақстан Республикасының салық, азаматтық және қылмыстық заңнамасына қайшы келмейтін бастамашылық қызмет ретінде кәсіпкер жүзеге асыратын бизнестің түрлі бағыттарындағы іс-қимылдар мен іс-шаралардың жиынтығы. Бір жобаның аясында бірнеше банктік кредиттер/лизингтік мәмілелер алуға болады;</w:t>
      </w:r>
    </w:p>
    <w:bookmarkEnd w:id="88"/>
    <w:bookmarkStart w:name="z267" w:id="89"/>
    <w:p>
      <w:pPr>
        <w:spacing w:after="0"/>
        <w:ind w:left="0"/>
        <w:jc w:val="both"/>
      </w:pPr>
      <w:r>
        <w:rPr>
          <w:rFonts w:ascii="Times New Roman"/>
          <w:b w:val="false"/>
          <w:i w:val="false"/>
          <w:color w:val="000000"/>
          <w:sz w:val="28"/>
        </w:rPr>
        <w:t>
      2) Өңірлік үйлестіру кеңесі (бұдан әрі – ӨҮК) – облыстардың, Астана және Алматы қалаларының әкімдері құратын және басқаратын, жалпы санының кемінде 50%-ына бизнес-қоғамдастық өкілдері қатысатын консультативтік-кеңесші орган;</w:t>
      </w:r>
    </w:p>
    <w:bookmarkEnd w:id="89"/>
    <w:bookmarkStart w:name="z268" w:id="90"/>
    <w:p>
      <w:pPr>
        <w:spacing w:after="0"/>
        <w:ind w:left="0"/>
        <w:jc w:val="both"/>
      </w:pPr>
      <w:r>
        <w:rPr>
          <w:rFonts w:ascii="Times New Roman"/>
          <w:b w:val="false"/>
          <w:i w:val="false"/>
          <w:color w:val="000000"/>
          <w:sz w:val="28"/>
        </w:rPr>
        <w:t>
      3) субсидиялау – кәсіпкердің банкке/даму банкіне/лизингтік компанияға кредиттер/лизинг бойынша сыйақы ретінде төлейтін шығыстарын болашақта Кәсіпкердің операциялық қызметіне жататын белгілі бір шарттарды орындауға айырбас ретінде ішінара өтеу үшін пайдаланылатын кәсіпкерлерді мемлекеттік қаржылай қолдау нысаны;</w:t>
      </w:r>
    </w:p>
    <w:bookmarkEnd w:id="90"/>
    <w:bookmarkStart w:name="z269" w:id="91"/>
    <w:p>
      <w:pPr>
        <w:spacing w:after="0"/>
        <w:ind w:left="0"/>
        <w:jc w:val="both"/>
      </w:pPr>
      <w:r>
        <w:rPr>
          <w:rFonts w:ascii="Times New Roman"/>
          <w:b w:val="false"/>
          <w:i w:val="false"/>
          <w:color w:val="000000"/>
          <w:sz w:val="28"/>
        </w:rPr>
        <w:t>
      4) қаржы агенттігінің уәкілетті органы - "Даму" кәсіпкерлікті дамыту қоры" акционерлық қоғамының ішкі нормативтік құқықтық актілерінде берілген кәсіпкердің жобасын субсидиялау мүмкіндіктері/мүмкін еместігі және тоқтатылуы/қалпына келтірілуі туралы шешімді қарау және қабылдау жөніндегі өкілеттіктер шегінде өз қызметін жүзеге асыратын тұрақты әрекет ететін алқалы орган.</w:t>
      </w:r>
    </w:p>
    <w:bookmarkEnd w:id="91"/>
    <w:bookmarkStart w:name="z41" w:id="92"/>
    <w:p>
      <w:pPr>
        <w:spacing w:after="0"/>
        <w:ind w:left="0"/>
        <w:jc w:val="left"/>
      </w:pPr>
      <w:r>
        <w:rPr>
          <w:rFonts w:ascii="Times New Roman"/>
          <w:b/>
          <w:i w:val="false"/>
          <w:color w:val="000000"/>
        </w:rPr>
        <w:t xml:space="preserve"> 2. Шарттың нысанасы</w:t>
      </w:r>
    </w:p>
    <w:bookmarkEnd w:id="92"/>
    <w:bookmarkStart w:name="z42" w:id="93"/>
    <w:p>
      <w:pPr>
        <w:spacing w:after="0"/>
        <w:ind w:left="0"/>
        <w:jc w:val="both"/>
      </w:pPr>
      <w:r>
        <w:rPr>
          <w:rFonts w:ascii="Times New Roman"/>
          <w:b w:val="false"/>
          <w:i w:val="false"/>
          <w:color w:val="000000"/>
          <w:sz w:val="28"/>
        </w:rPr>
        <w:t>
      2. Осы Шарттың талаптары бойынша қаржы агенттігі ______________ (қаржы ұйымының атауы) алынған кредит бойынша Алушының сыйақы мөлшерлемесінің бір бөлігін субсидиялауды мынадай талаптарда жүзеге асырады:</w:t>
      </w:r>
    </w:p>
    <w:bookmarkEnd w:id="93"/>
    <w:tbl>
      <w:tblPr>
        <w:tblW w:w="0" w:type="auto"/>
        <w:tblCellSpacing w:w="0" w:type="auto"/>
        <w:tblBorders>
          <w:top w:val="none"/>
          <w:left w:val="none"/>
          <w:bottom w:val="none"/>
          <w:right w:val="none"/>
          <w:insideH w:val="none"/>
          <w:insideV w:val="none"/>
        </w:tblBorders>
      </w:tblPr>
      <w:tblGrid>
        <w:gridCol w:w="1191"/>
        <w:gridCol w:w="11109"/>
      </w:tblGrid>
      <w:tr>
        <w:trPr>
          <w:trHeight w:val="30" w:hRule="atLeast"/>
        </w:trPr>
        <w:tc>
          <w:tcPr>
            <w:tcW w:w="1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қарыз шарты/қаржылық лизинг шарты </w:t>
            </w:r>
          </w:p>
        </w:tc>
        <w:tc>
          <w:tcPr>
            <w:tcW w:w="11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жылғы № ___________</w:t>
            </w:r>
          </w:p>
        </w:tc>
      </w:tr>
      <w:tr>
        <w:trPr>
          <w:trHeight w:val="30" w:hRule="atLeast"/>
        </w:trPr>
        <w:tc>
          <w:tcPr>
            <w:tcW w:w="1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мақсаты </w:t>
            </w:r>
          </w:p>
        </w:tc>
        <w:tc>
          <w:tcPr>
            <w:tcW w:w="11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w:t>
            </w:r>
          </w:p>
        </w:tc>
      </w:tr>
      <w:tr>
        <w:trPr>
          <w:trHeight w:val="30" w:hRule="atLeast"/>
        </w:trPr>
        <w:tc>
          <w:tcPr>
            <w:tcW w:w="1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Шарт жасалған күндегі кредиттің/лизингтің сомасы</w:t>
            </w:r>
          </w:p>
        </w:tc>
        <w:tc>
          <w:tcPr>
            <w:tcW w:w="11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1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Кредиттің/лизингтің валютасы </w:t>
            </w:r>
          </w:p>
        </w:tc>
        <w:tc>
          <w:tcPr>
            <w:tcW w:w="11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w:t>
            </w:r>
          </w:p>
        </w:tc>
      </w:tr>
      <w:tr>
        <w:trPr>
          <w:trHeight w:val="30" w:hRule="atLeast"/>
        </w:trPr>
        <w:tc>
          <w:tcPr>
            <w:tcW w:w="1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11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1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Кредиттің/лизингтің мерзімі </w:t>
            </w:r>
          </w:p>
        </w:tc>
        <w:tc>
          <w:tcPr>
            <w:tcW w:w="11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w:t>
            </w:r>
          </w:p>
        </w:tc>
      </w:tr>
    </w:tbl>
    <w:bookmarkStart w:name="z43" w:id="94"/>
    <w:p>
      <w:pPr>
        <w:spacing w:after="0"/>
        <w:ind w:left="0"/>
        <w:jc w:val="both"/>
      </w:pPr>
      <w:r>
        <w:rPr>
          <w:rFonts w:ascii="Times New Roman"/>
          <w:b w:val="false"/>
          <w:i w:val="false"/>
          <w:color w:val="000000"/>
          <w:sz w:val="28"/>
        </w:rPr>
        <w:t>
      3. Субсидиялау жергілікті бюджет қаражаты есебінен Субсидиялау қағидаларына сәйкес жүзеге асырылады.</w:t>
      </w:r>
    </w:p>
    <w:bookmarkEnd w:id="94"/>
    <w:bookmarkStart w:name="z44" w:id="95"/>
    <w:p>
      <w:pPr>
        <w:spacing w:after="0"/>
        <w:ind w:left="0"/>
        <w:jc w:val="both"/>
      </w:pPr>
      <w:r>
        <w:rPr>
          <w:rFonts w:ascii="Times New Roman"/>
          <w:b w:val="false"/>
          <w:i w:val="false"/>
          <w:color w:val="000000"/>
          <w:sz w:val="28"/>
        </w:rPr>
        <w:t>
      4. Осы Шарт жасалғаннан кейін банк/лизингтік компания қаржы агенттігіне мынадай құжаттарды:</w:t>
      </w:r>
    </w:p>
    <w:bookmarkEnd w:id="95"/>
    <w:bookmarkStart w:name="z270" w:id="96"/>
    <w:p>
      <w:pPr>
        <w:spacing w:after="0"/>
        <w:ind w:left="0"/>
        <w:jc w:val="both"/>
      </w:pPr>
      <w:r>
        <w:rPr>
          <w:rFonts w:ascii="Times New Roman"/>
          <w:b w:val="false"/>
          <w:i w:val="false"/>
          <w:color w:val="000000"/>
          <w:sz w:val="28"/>
        </w:rPr>
        <w:t>
      1) өтеу кестесін қоса бере отырып, Алушымен жасалған банктік қарыз шартын/қаржылық лизинг шартын (лауазымды адамның қолымен және банктің/лизингтік компанияның мөрімен расталған көшірме);</w:t>
      </w:r>
    </w:p>
    <w:bookmarkEnd w:id="96"/>
    <w:bookmarkStart w:name="z272" w:id="97"/>
    <w:p>
      <w:pPr>
        <w:spacing w:after="0"/>
        <w:ind w:left="0"/>
        <w:jc w:val="both"/>
      </w:pPr>
      <w:r>
        <w:rPr>
          <w:rFonts w:ascii="Times New Roman"/>
          <w:b w:val="false"/>
          <w:i w:val="false"/>
          <w:color w:val="000000"/>
          <w:sz w:val="28"/>
        </w:rPr>
        <w:t>
      2) жаңа кредиттің/лизингтің берілгені туралы банктің/лизингтік компанияның анықтамасын немесе Алушының жаңа кредитті/лизингті алу фактісін растайтын құжатты береді.</w:t>
      </w:r>
    </w:p>
    <w:bookmarkEnd w:id="97"/>
    <w:bookmarkStart w:name="z45" w:id="98"/>
    <w:p>
      <w:pPr>
        <w:spacing w:after="0"/>
        <w:ind w:left="0"/>
        <w:jc w:val="both"/>
      </w:pPr>
      <w:r>
        <w:rPr>
          <w:rFonts w:ascii="Times New Roman"/>
          <w:b w:val="false"/>
          <w:i w:val="false"/>
          <w:color w:val="000000"/>
          <w:sz w:val="28"/>
        </w:rPr>
        <w:t>
      5. Субсидиялау Бағдарламаның "______________________" (бағыттың аты) _______________бағыты шеңберінде жүзеге асырылады.</w:t>
      </w:r>
    </w:p>
    <w:bookmarkEnd w:id="98"/>
    <w:bookmarkStart w:name="z46" w:id="99"/>
    <w:p>
      <w:pPr>
        <w:spacing w:after="0"/>
        <w:ind w:left="0"/>
        <w:jc w:val="both"/>
      </w:pPr>
      <w:r>
        <w:rPr>
          <w:rFonts w:ascii="Times New Roman"/>
          <w:b w:val="false"/>
          <w:i w:val="false"/>
          <w:color w:val="000000"/>
          <w:sz w:val="28"/>
        </w:rPr>
        <w:t>
      6. Кредит/лизинг бойынша ________ мөлшеріндегі сыйақы мөлшерлемесінің бір бөлігі субсидиялануға тиіс, бұл ретте осы Шартқа қосымшаға (бұдан әрі - Қосымша) сәйкес нысан бойынша Субсидиялау шартына өтеу кестесіне сәйкес сыйақы мөлшерлемесінің ______ мөлшеріндегі бір бөлігін қаржы агенттігі төлейді, ал сыйақы мөлшерлемесінің ________ мөлшеріндегі қалған бөлігін Алушы төлейді.</w:t>
      </w:r>
    </w:p>
    <w:bookmarkEnd w:id="99"/>
    <w:bookmarkStart w:name="z47" w:id="100"/>
    <w:p>
      <w:pPr>
        <w:spacing w:after="0"/>
        <w:ind w:left="0"/>
        <w:jc w:val="both"/>
      </w:pPr>
      <w:r>
        <w:rPr>
          <w:rFonts w:ascii="Times New Roman"/>
          <w:b w:val="false"/>
          <w:i w:val="false"/>
          <w:color w:val="000000"/>
          <w:sz w:val="28"/>
        </w:rPr>
        <w:t>
      7. Банк/лизингтік компания есептеген және Алушы мерзімі өткен берешек бойынша төлемеген сыйақылар субсидияланбауы тиіс.</w:t>
      </w:r>
    </w:p>
    <w:bookmarkEnd w:id="100"/>
    <w:bookmarkStart w:name="z48" w:id="101"/>
    <w:p>
      <w:pPr>
        <w:spacing w:after="0"/>
        <w:ind w:left="0"/>
        <w:jc w:val="both"/>
      </w:pPr>
      <w:r>
        <w:rPr>
          <w:rFonts w:ascii="Times New Roman"/>
          <w:b w:val="false"/>
          <w:i w:val="false"/>
          <w:color w:val="000000"/>
          <w:sz w:val="28"/>
        </w:rPr>
        <w:t>
      8. Субсидиялау үшін көзделген қаражатты аударуды қаржы агенттігі осы Шарттың қосымшасына сәйкес Субсидиялау шартының өтеу кестесіне сәйкес нысан бойынша банкте/банк-төлем агентінде ашылған ағымдағы шотқа ай сайын аванстық төлемдермен жүзеге асырады.</w:t>
      </w:r>
    </w:p>
    <w:bookmarkEnd w:id="101"/>
    <w:bookmarkStart w:name="z49" w:id="102"/>
    <w:p>
      <w:pPr>
        <w:spacing w:after="0"/>
        <w:ind w:left="0"/>
        <w:jc w:val="both"/>
      </w:pPr>
      <w:r>
        <w:rPr>
          <w:rFonts w:ascii="Times New Roman"/>
          <w:b w:val="false"/>
          <w:i w:val="false"/>
          <w:color w:val="000000"/>
          <w:sz w:val="28"/>
        </w:rPr>
        <w:t>
      9. Субсидиялау мерзімінің басталуы: ____________ жылы.</w:t>
      </w:r>
    </w:p>
    <w:bookmarkEnd w:id="102"/>
    <w:bookmarkStart w:name="z50" w:id="103"/>
    <w:p>
      <w:pPr>
        <w:spacing w:after="0"/>
        <w:ind w:left="0"/>
        <w:jc w:val="both"/>
      </w:pPr>
      <w:r>
        <w:rPr>
          <w:rFonts w:ascii="Times New Roman"/>
          <w:b w:val="false"/>
          <w:i w:val="false"/>
          <w:color w:val="000000"/>
          <w:sz w:val="28"/>
        </w:rPr>
        <w:t>
      10. Қаржы агенттігі осы Шартқа қол қойылғаннан кейін субсидияларды төлейді.</w:t>
      </w:r>
    </w:p>
    <w:bookmarkEnd w:id="103"/>
    <w:bookmarkStart w:name="z51" w:id="104"/>
    <w:p>
      <w:pPr>
        <w:spacing w:after="0"/>
        <w:ind w:left="0"/>
        <w:jc w:val="both"/>
      </w:pPr>
      <w:r>
        <w:rPr>
          <w:rFonts w:ascii="Times New Roman"/>
          <w:b w:val="false"/>
          <w:i w:val="false"/>
          <w:color w:val="000000"/>
          <w:sz w:val="28"/>
        </w:rPr>
        <w:t>
      11. Тараптар осы Шарттың шеңберінде төлем жасалатын күн демалыс күніне немесе мереке күніне сай келген жағдайда төлем аталған күннен кейінгі жұмыс күні жасалады деп келісті.</w:t>
      </w:r>
    </w:p>
    <w:bookmarkEnd w:id="104"/>
    <w:bookmarkStart w:name="z52" w:id="105"/>
    <w:p>
      <w:pPr>
        <w:spacing w:after="0"/>
        <w:ind w:left="0"/>
        <w:jc w:val="left"/>
      </w:pPr>
      <w:r>
        <w:rPr>
          <w:rFonts w:ascii="Times New Roman"/>
          <w:b/>
          <w:i w:val="false"/>
          <w:color w:val="000000"/>
        </w:rPr>
        <w:t xml:space="preserve"> 3. Тараптардың құқықтары және міндеттері</w:t>
      </w:r>
    </w:p>
    <w:bookmarkEnd w:id="105"/>
    <w:bookmarkStart w:name="z53" w:id="106"/>
    <w:p>
      <w:pPr>
        <w:spacing w:after="0"/>
        <w:ind w:left="0"/>
        <w:jc w:val="both"/>
      </w:pPr>
      <w:r>
        <w:rPr>
          <w:rFonts w:ascii="Times New Roman"/>
          <w:b w:val="false"/>
          <w:i w:val="false"/>
          <w:color w:val="000000"/>
          <w:sz w:val="28"/>
        </w:rPr>
        <w:t>
      12. Қаржы агенттігі:</w:t>
      </w:r>
    </w:p>
    <w:bookmarkEnd w:id="106"/>
    <w:bookmarkStart w:name="z273" w:id="107"/>
    <w:p>
      <w:pPr>
        <w:spacing w:after="0"/>
        <w:ind w:left="0"/>
        <w:jc w:val="both"/>
      </w:pPr>
      <w:r>
        <w:rPr>
          <w:rFonts w:ascii="Times New Roman"/>
          <w:b w:val="false"/>
          <w:i w:val="false"/>
          <w:color w:val="000000"/>
          <w:sz w:val="28"/>
        </w:rPr>
        <w:t>
      1) осы Шарттың талаптарында субсидиялау үшін жеткілікті сомамен банкте/банк-төлем агентінде ашылған ағымдағы шотты уақтылы толтыруға;</w:t>
      </w:r>
    </w:p>
    <w:bookmarkEnd w:id="107"/>
    <w:bookmarkStart w:name="z274" w:id="108"/>
    <w:p>
      <w:pPr>
        <w:spacing w:after="0"/>
        <w:ind w:left="0"/>
        <w:jc w:val="both"/>
      </w:pPr>
      <w:r>
        <w:rPr>
          <w:rFonts w:ascii="Times New Roman"/>
          <w:b w:val="false"/>
          <w:i w:val="false"/>
          <w:color w:val="000000"/>
          <w:sz w:val="28"/>
        </w:rPr>
        <w:t>
      2) Жобаның және (немесе) Алушының Бағдарлама шарттарына сәйкес келмеуі, жаңа кредитті мақсатсыз пайдалану/қаржылық лизинг шарты бойынша лизинг нысанын Алушының алмауы, банктік қарыз шарты/ қаржылық лизинг шарты бойынша мерзімі өткен берешек, сондай-ақ шоттарға тыйым салу/Алушыдан лизинг нысанасын алып қою, Субсидиялау қағидаларының 103-тармағында көзделген жағдайларда Алушының жаңа тиімді инвестициялық жобаларға қол жеткізу жөніндегі міндеттемелерді орындамауы фактілері анықталған кезде ӨҮК мақұлданған жобалар бойынша ӨҮК-ге хабарлауға;</w:t>
      </w:r>
    </w:p>
    <w:bookmarkEnd w:id="108"/>
    <w:bookmarkStart w:name="z276" w:id="109"/>
    <w:p>
      <w:pPr>
        <w:spacing w:after="0"/>
        <w:ind w:left="0"/>
        <w:jc w:val="both"/>
      </w:pPr>
      <w:r>
        <w:rPr>
          <w:rFonts w:ascii="Times New Roman"/>
          <w:b w:val="false"/>
          <w:i w:val="false"/>
          <w:color w:val="000000"/>
          <w:sz w:val="28"/>
        </w:rPr>
        <w:t>
      3) ӨҮК-тің шешімі/қаржы агенттігінің уәкілетті органының шешімі бойынша субсидиялауды тоқтата тұруға;</w:t>
      </w:r>
    </w:p>
    <w:bookmarkEnd w:id="109"/>
    <w:bookmarkStart w:name="z277" w:id="110"/>
    <w:p>
      <w:pPr>
        <w:spacing w:after="0"/>
        <w:ind w:left="0"/>
        <w:jc w:val="both"/>
      </w:pPr>
      <w:r>
        <w:rPr>
          <w:rFonts w:ascii="Times New Roman"/>
          <w:b w:val="false"/>
          <w:i w:val="false"/>
          <w:color w:val="000000"/>
          <w:sz w:val="28"/>
        </w:rPr>
        <w:t>
      4) уәкілетті органға есеп беру мақсатында кредиттер/лизинг бойынша сыйақы мөлшерлемесін субсидиялау бөлігінде Бағдарламаның іске асырылуына мониторингті жүзеге асыруға;</w:t>
      </w:r>
    </w:p>
    <w:bookmarkEnd w:id="110"/>
    <w:bookmarkStart w:name="z278" w:id="111"/>
    <w:p>
      <w:pPr>
        <w:spacing w:after="0"/>
        <w:ind w:left="0"/>
        <w:jc w:val="both"/>
      </w:pPr>
      <w:r>
        <w:rPr>
          <w:rFonts w:ascii="Times New Roman"/>
          <w:b w:val="false"/>
          <w:i w:val="false"/>
          <w:color w:val="000000"/>
          <w:sz w:val="28"/>
        </w:rPr>
        <w:t>
      5) Алушы жобасының Бағдарлама талаптарына сәйкес келмеуі және (немесе) кредит қаражатын мақсатсыз пайдалану фактілері анықталған кезде Алушының төленген сыйақы сомасын өтеуін қамтамасыз ету шараларын қолдануға, оның ішінде сот тәртібінде қолдануға міндетті.</w:t>
      </w:r>
    </w:p>
    <w:bookmarkEnd w:id="111"/>
    <w:bookmarkStart w:name="z54" w:id="112"/>
    <w:p>
      <w:pPr>
        <w:spacing w:after="0"/>
        <w:ind w:left="0"/>
        <w:jc w:val="both"/>
      </w:pPr>
      <w:r>
        <w:rPr>
          <w:rFonts w:ascii="Times New Roman"/>
          <w:b w:val="false"/>
          <w:i w:val="false"/>
          <w:color w:val="000000"/>
          <w:sz w:val="28"/>
        </w:rPr>
        <w:t>
      13. Қаржы агенттігі:</w:t>
      </w:r>
    </w:p>
    <w:bookmarkEnd w:id="112"/>
    <w:bookmarkStart w:name="z279" w:id="113"/>
    <w:p>
      <w:pPr>
        <w:spacing w:after="0"/>
        <w:ind w:left="0"/>
        <w:jc w:val="both"/>
      </w:pPr>
      <w:r>
        <w:rPr>
          <w:rFonts w:ascii="Times New Roman"/>
          <w:b w:val="false"/>
          <w:i w:val="false"/>
          <w:color w:val="000000"/>
          <w:sz w:val="28"/>
        </w:rPr>
        <w:t>
      1) Бағдарламаның өңірлік үйлестірушісінен қаражат алынбаған жағдайда субсидияны аудармауға;</w:t>
      </w:r>
    </w:p>
    <w:bookmarkEnd w:id="113"/>
    <w:bookmarkStart w:name="z280" w:id="114"/>
    <w:p>
      <w:pPr>
        <w:spacing w:after="0"/>
        <w:ind w:left="0"/>
        <w:jc w:val="both"/>
      </w:pPr>
      <w:r>
        <w:rPr>
          <w:rFonts w:ascii="Times New Roman"/>
          <w:b w:val="false"/>
          <w:i w:val="false"/>
          <w:color w:val="000000"/>
          <w:sz w:val="28"/>
        </w:rPr>
        <w:t>
      2) қаражаттың нысаналы пайдаланылуы тұрғысынан Алушыға тексерулер жүргізуге құқылы. Алушыдан кредиттің нысаналы пайдаланылуын растайтын құжаттар мен мәліметтерді талап етуге;</w:t>
      </w:r>
    </w:p>
    <w:bookmarkEnd w:id="114"/>
    <w:bookmarkStart w:name="z281" w:id="115"/>
    <w:p>
      <w:pPr>
        <w:spacing w:after="0"/>
        <w:ind w:left="0"/>
        <w:jc w:val="both"/>
      </w:pPr>
      <w:r>
        <w:rPr>
          <w:rFonts w:ascii="Times New Roman"/>
          <w:b w:val="false"/>
          <w:i w:val="false"/>
          <w:color w:val="000000"/>
          <w:sz w:val="28"/>
        </w:rPr>
        <w:t>
      3) банктен/лизингтік компаниядан Алушы туралы, сондай-ақ Бағдарламаға қатысатын банктік қарыз шартының/қаржылық лизинг шартының іске асырылуы туралы құжаттарды және ақпаратты сұратуға және алуға;</w:t>
      </w:r>
    </w:p>
    <w:bookmarkEnd w:id="115"/>
    <w:bookmarkStart w:name="z282" w:id="116"/>
    <w:p>
      <w:pPr>
        <w:spacing w:after="0"/>
        <w:ind w:left="0"/>
        <w:jc w:val="both"/>
      </w:pPr>
      <w:r>
        <w:rPr>
          <w:rFonts w:ascii="Times New Roman"/>
          <w:b w:val="false"/>
          <w:i w:val="false"/>
          <w:color w:val="000000"/>
          <w:sz w:val="28"/>
        </w:rPr>
        <w:t>
      4) банкке/лизингтік компанияға және Алушыға алдын ала жазбаша хабарлай отырып, банк/лизингтік компания мен Алушының арасындағы банктік қарыз шартында/қаржылық лизинг шартында көзделген құқықтардың шеңберінде Жоба іске асырылатын жерге жарты жылда кемінде 1 (бір) рет бара отырып, жобаның және (немесе) Алушының Бағдарлама талаптарына сәйкестігіне мониторингті, субсидиялау жүзеге асырылатын қаражаттың нысаналы пайдаланылуына мониторингті жүзеге асыруға;</w:t>
      </w:r>
    </w:p>
    <w:bookmarkEnd w:id="116"/>
    <w:bookmarkStart w:name="z283" w:id="117"/>
    <w:p>
      <w:pPr>
        <w:spacing w:after="0"/>
        <w:ind w:left="0"/>
        <w:jc w:val="both"/>
      </w:pPr>
      <w:r>
        <w:rPr>
          <w:rFonts w:ascii="Times New Roman"/>
          <w:b w:val="false"/>
          <w:i w:val="false"/>
          <w:color w:val="000000"/>
          <w:sz w:val="28"/>
        </w:rPr>
        <w:t>
      5) уәкілетті органға есеп беру мақсатында кредиттер/лизинг бойынша сыйақы мөлшерлемесін субсидиялау бөлігінде Бағдарламаның іске асырылуына мониторингті жүзеге асыруға құқылы. Осыған байланысты осы Шарттың қолданылу мерзімі ішінде Бағдарламаны іске асыру шеңберінде Алушыдан оның қаржылық-шаруашылық қызметінің нәтижелері туралы қажетті мәліметтерді қосымша сұратуға;</w:t>
      </w:r>
    </w:p>
    <w:bookmarkEnd w:id="117"/>
    <w:bookmarkStart w:name="z284" w:id="118"/>
    <w:p>
      <w:pPr>
        <w:spacing w:after="0"/>
        <w:ind w:left="0"/>
        <w:jc w:val="both"/>
      </w:pPr>
      <w:r>
        <w:rPr>
          <w:rFonts w:ascii="Times New Roman"/>
          <w:b w:val="false"/>
          <w:i w:val="false"/>
          <w:color w:val="000000"/>
          <w:sz w:val="28"/>
        </w:rPr>
        <w:t>
      6) осы Шартта белгіленген, Тараптар үшін көзделген Алушының міндеттемелерді орындау мерзімінің сақталуын бақылауды жүзеге асыруға және Алушының оларды уақтылы орындауын талап етуге;</w:t>
      </w:r>
    </w:p>
    <w:bookmarkEnd w:id="118"/>
    <w:bookmarkStart w:name="z285" w:id="119"/>
    <w:p>
      <w:pPr>
        <w:spacing w:after="0"/>
        <w:ind w:left="0"/>
        <w:jc w:val="both"/>
      </w:pPr>
      <w:r>
        <w:rPr>
          <w:rFonts w:ascii="Times New Roman"/>
          <w:b w:val="false"/>
          <w:i w:val="false"/>
          <w:color w:val="000000"/>
          <w:sz w:val="28"/>
        </w:rPr>
        <w:t>
      7) банкке/лизингтік компанияға жазбаша хабарлай отырып, олардың жедел қызметіне араласпай, банкке/лизингтік компанияға барумен осы Шарттың іске асырылуын тексеруді жүзеге асыруға;</w:t>
      </w:r>
    </w:p>
    <w:bookmarkEnd w:id="119"/>
    <w:bookmarkStart w:name="z286" w:id="120"/>
    <w:p>
      <w:pPr>
        <w:spacing w:after="0"/>
        <w:ind w:left="0"/>
        <w:jc w:val="both"/>
      </w:pPr>
      <w:r>
        <w:rPr>
          <w:rFonts w:ascii="Times New Roman"/>
          <w:b w:val="false"/>
          <w:i w:val="false"/>
          <w:color w:val="000000"/>
          <w:sz w:val="28"/>
        </w:rPr>
        <w:t>
      8) жарнама науқанын жүргізген кезде, қаржы агенттігінің ресми сайтында ақпаратты орналастырған кезде осы Шартты орындау шеңберінде Алушыдан немесе банктен алынған Алушы туралы ақпаратты пайдалануға, сондай-ақ Алушыдан алынған жазбаша келісіммен оны үшінші тұлғаларға беруге;</w:t>
      </w:r>
    </w:p>
    <w:bookmarkEnd w:id="120"/>
    <w:bookmarkStart w:name="z287" w:id="121"/>
    <w:p>
      <w:pPr>
        <w:spacing w:after="0"/>
        <w:ind w:left="0"/>
        <w:jc w:val="both"/>
      </w:pPr>
      <w:r>
        <w:rPr>
          <w:rFonts w:ascii="Times New Roman"/>
          <w:b w:val="false"/>
          <w:i w:val="false"/>
          <w:color w:val="000000"/>
          <w:sz w:val="28"/>
        </w:rPr>
        <w:t>
      9) Субсидиялау қағидаларының 113-тармағында 2) тармақшасында көзделген жағдайларда осы Шартты біржақты соттан тыс тәртіппен мерзімінен бұрын бұзуға құқылы.</w:t>
      </w:r>
    </w:p>
    <w:bookmarkEnd w:id="121"/>
    <w:bookmarkStart w:name="z55" w:id="122"/>
    <w:p>
      <w:pPr>
        <w:spacing w:after="0"/>
        <w:ind w:left="0"/>
        <w:jc w:val="both"/>
      </w:pPr>
      <w:r>
        <w:rPr>
          <w:rFonts w:ascii="Times New Roman"/>
          <w:b w:val="false"/>
          <w:i w:val="false"/>
          <w:color w:val="000000"/>
          <w:sz w:val="28"/>
        </w:rPr>
        <w:t>
      14. Алушы:</w:t>
      </w:r>
    </w:p>
    <w:bookmarkEnd w:id="122"/>
    <w:bookmarkStart w:name="z288" w:id="123"/>
    <w:p>
      <w:pPr>
        <w:spacing w:after="0"/>
        <w:ind w:left="0"/>
        <w:jc w:val="both"/>
      </w:pPr>
      <w:r>
        <w:rPr>
          <w:rFonts w:ascii="Times New Roman"/>
          <w:b w:val="false"/>
          <w:i w:val="false"/>
          <w:color w:val="000000"/>
          <w:sz w:val="28"/>
        </w:rPr>
        <w:t>
      1) банктік қарыз шарты/қаржылық лизинг шарты бойынша өз міндеттемелерін уақтылы және толық көлемде орындауға;</w:t>
      </w:r>
    </w:p>
    <w:bookmarkEnd w:id="123"/>
    <w:bookmarkStart w:name="z289" w:id="124"/>
    <w:p>
      <w:pPr>
        <w:spacing w:after="0"/>
        <w:ind w:left="0"/>
        <w:jc w:val="both"/>
      </w:pPr>
      <w:r>
        <w:rPr>
          <w:rFonts w:ascii="Times New Roman"/>
          <w:b w:val="false"/>
          <w:i w:val="false"/>
          <w:color w:val="000000"/>
          <w:sz w:val="28"/>
        </w:rPr>
        <w:t>
      2) банктік қарыз шартына/қаржылық лизинг шартына сәйкес банкке/лизингтік компанияға субсидияланбайтын сыйақы мөлшерлемесі бөлігінде сыйақыны өтеу кестесіне сәйкес төлеуге;</w:t>
      </w:r>
    </w:p>
    <w:bookmarkEnd w:id="124"/>
    <w:bookmarkStart w:name="z290" w:id="125"/>
    <w:p>
      <w:pPr>
        <w:spacing w:after="0"/>
        <w:ind w:left="0"/>
        <w:jc w:val="both"/>
      </w:pPr>
      <w:r>
        <w:rPr>
          <w:rFonts w:ascii="Times New Roman"/>
          <w:b w:val="false"/>
          <w:i w:val="false"/>
          <w:color w:val="000000"/>
          <w:sz w:val="28"/>
        </w:rPr>
        <w:t>
      3) қаржы агенттігіне жазбаша сұрау салу бойынша кредиттің нысаналы пайдаланылуына, жобаның және (немесе) Алушының Бағдарлама талаптарына сәйкестігіне жоба іске асырылатын аумақта тексерулер жүргізу құқығын беруге;</w:t>
      </w:r>
    </w:p>
    <w:bookmarkEnd w:id="125"/>
    <w:bookmarkStart w:name="z291" w:id="126"/>
    <w:p>
      <w:pPr>
        <w:spacing w:after="0"/>
        <w:ind w:left="0"/>
        <w:jc w:val="both"/>
      </w:pPr>
      <w:r>
        <w:rPr>
          <w:rFonts w:ascii="Times New Roman"/>
          <w:b w:val="false"/>
          <w:i w:val="false"/>
          <w:color w:val="000000"/>
          <w:sz w:val="28"/>
        </w:rPr>
        <w:t>
      4) қаржы агенттігінің жазбаша сұрау салуы бойынша бағдарламаның, банктік қарыз шартының/қаржылық лизинг шартының және осы Шарттың талаптарын орындауға байланысты құжаттар мен ақпаратты беруге;</w:t>
      </w:r>
    </w:p>
    <w:bookmarkEnd w:id="126"/>
    <w:bookmarkStart w:name="z292" w:id="127"/>
    <w:p>
      <w:pPr>
        <w:spacing w:after="0"/>
        <w:ind w:left="0"/>
        <w:jc w:val="both"/>
      </w:pPr>
      <w:r>
        <w:rPr>
          <w:rFonts w:ascii="Times New Roman"/>
          <w:b w:val="false"/>
          <w:i w:val="false"/>
          <w:color w:val="000000"/>
          <w:sz w:val="28"/>
        </w:rPr>
        <w:t>
      5) тараптардың алдын ала жазбаша келісімінсіз осы Шарттың талаптары және оның іске асырылуы туралы ақпаратты үшінші тұлғаларға бермеуге және жария етпеуге;</w:t>
      </w:r>
    </w:p>
    <w:bookmarkEnd w:id="127"/>
    <w:bookmarkStart w:name="z293" w:id="128"/>
    <w:p>
      <w:pPr>
        <w:spacing w:after="0"/>
        <w:ind w:left="0"/>
        <w:jc w:val="both"/>
      </w:pPr>
      <w:r>
        <w:rPr>
          <w:rFonts w:ascii="Times New Roman"/>
          <w:b w:val="false"/>
          <w:i w:val="false"/>
          <w:color w:val="000000"/>
          <w:sz w:val="28"/>
        </w:rPr>
        <w:t>
      6) осы мемлекеттік қолдау көрсетілетін қызмет түрлерінің айырмашылығы болған жағдайда, осы Шарт жасалған күннен бастап отыз жұмыс күні ішінде статистика органдарында тиісті ЭҚЖЖ беруге және Бағдарламаның өңірлік үйлестірушісіне/қаржы агенттігіне хабарлауға;</w:t>
      </w:r>
    </w:p>
    <w:bookmarkEnd w:id="128"/>
    <w:bookmarkStart w:name="z294" w:id="129"/>
    <w:p>
      <w:pPr>
        <w:spacing w:after="0"/>
        <w:ind w:left="0"/>
        <w:jc w:val="both"/>
      </w:pPr>
      <w:r>
        <w:rPr>
          <w:rFonts w:ascii="Times New Roman"/>
          <w:b w:val="false"/>
          <w:i w:val="false"/>
          <w:color w:val="000000"/>
          <w:sz w:val="28"/>
        </w:rPr>
        <w:t>
      7) сот шешімі бойынша қаржы агентігі төлеген сыйақы сомасын қайтаруды қамтамасыз етуге, оның ішінде кредит қаражатын мақсатсыз пайдалану және (немесе) жобаның Бағдарлама талаптарына сәйкес келмеуі фактілері анықталған жағдайда қайтаруды қамтамасыз етуге міндетті.</w:t>
      </w:r>
    </w:p>
    <w:bookmarkEnd w:id="129"/>
    <w:bookmarkStart w:name="z56" w:id="130"/>
    <w:p>
      <w:pPr>
        <w:spacing w:after="0"/>
        <w:ind w:left="0"/>
        <w:jc w:val="both"/>
      </w:pPr>
      <w:r>
        <w:rPr>
          <w:rFonts w:ascii="Times New Roman"/>
          <w:b w:val="false"/>
          <w:i w:val="false"/>
          <w:color w:val="000000"/>
          <w:sz w:val="28"/>
        </w:rPr>
        <w:t>
      15. Алушы:</w:t>
      </w:r>
    </w:p>
    <w:bookmarkEnd w:id="130"/>
    <w:bookmarkStart w:name="z295" w:id="131"/>
    <w:p>
      <w:pPr>
        <w:spacing w:after="0"/>
        <w:ind w:left="0"/>
        <w:jc w:val="both"/>
      </w:pPr>
      <w:r>
        <w:rPr>
          <w:rFonts w:ascii="Times New Roman"/>
          <w:b w:val="false"/>
          <w:i w:val="false"/>
          <w:color w:val="000000"/>
          <w:sz w:val="28"/>
        </w:rPr>
        <w:t>
      1) қаржы агенттігінен банкке/лизингтік компанияға субсидияланатын сыйақы мөлшерлемесі бөлігінде субсидиялар төлеуді талап етуге;</w:t>
      </w:r>
    </w:p>
    <w:bookmarkEnd w:id="131"/>
    <w:bookmarkStart w:name="z296" w:id="132"/>
    <w:p>
      <w:pPr>
        <w:spacing w:after="0"/>
        <w:ind w:left="0"/>
        <w:jc w:val="both"/>
      </w:pPr>
      <w:r>
        <w:rPr>
          <w:rFonts w:ascii="Times New Roman"/>
          <w:b w:val="false"/>
          <w:i w:val="false"/>
          <w:color w:val="000000"/>
          <w:sz w:val="28"/>
        </w:rPr>
        <w:t>
      2) субсидиялау шартының қолданылу мерзімі аяқталғанға дейін күнтізбелік жетпіс бес күннен кешіктірмей банкке/лизингтік компанияға субсидиялау шартының қолданылу мерзімін ұзартуға өтінім беруге құқылы;</w:t>
      </w:r>
    </w:p>
    <w:bookmarkEnd w:id="132"/>
    <w:bookmarkStart w:name="z297" w:id="133"/>
    <w:p>
      <w:pPr>
        <w:spacing w:after="0"/>
        <w:ind w:left="0"/>
        <w:jc w:val="both"/>
      </w:pPr>
      <w:r>
        <w:rPr>
          <w:rFonts w:ascii="Times New Roman"/>
          <w:b w:val="false"/>
          <w:i w:val="false"/>
          <w:color w:val="000000"/>
          <w:sz w:val="28"/>
        </w:rPr>
        <w:t>
      3) Бағдарламаның іске асырылуына мониторингілеу үшін қаржы агенттігіне Қазақстан Республикасының Қаржы министрлігі Мемлекеттік кірістер комитетіне Қазақстан Республикасының салықтық заңнамасына сәйкес салықтық құпия болып табылатын мына:</w:t>
      </w:r>
    </w:p>
    <w:bookmarkEnd w:id="133"/>
    <w:p>
      <w:pPr>
        <w:spacing w:after="0"/>
        <w:ind w:left="0"/>
        <w:jc w:val="both"/>
      </w:pPr>
      <w:r>
        <w:rPr>
          <w:rFonts w:ascii="Times New Roman"/>
          <w:b w:val="false"/>
          <w:i w:val="false"/>
          <w:color w:val="000000"/>
          <w:sz w:val="28"/>
        </w:rPr>
        <w:t>
      кәсіпкер кірісінің өсу серпінін қаржы агенттігінің айқындауы үшін кірістер;</w:t>
      </w:r>
    </w:p>
    <w:p>
      <w:pPr>
        <w:spacing w:after="0"/>
        <w:ind w:left="0"/>
        <w:jc w:val="both"/>
      </w:pPr>
      <w:r>
        <w:rPr>
          <w:rFonts w:ascii="Times New Roman"/>
          <w:b w:val="false"/>
          <w:i w:val="false"/>
          <w:color w:val="000000"/>
          <w:sz w:val="28"/>
        </w:rPr>
        <w:t>
      қаржы агенттігінің кәсіпкер жұмыс орындарының орташа жылдық санының өсуін айқындауы үшін жұмыскерлер саны;</w:t>
      </w:r>
    </w:p>
    <w:p>
      <w:pPr>
        <w:spacing w:after="0"/>
        <w:ind w:left="0"/>
        <w:jc w:val="both"/>
      </w:pPr>
      <w:r>
        <w:rPr>
          <w:rFonts w:ascii="Times New Roman"/>
          <w:b w:val="false"/>
          <w:i w:val="false"/>
          <w:color w:val="000000"/>
          <w:sz w:val="28"/>
        </w:rPr>
        <w:t>
      қаржы агенттігінің кәсіпкердің бюджетке салық төлемдерінің ұлғаю серпінін айқындауы үшін салық төлемдері сомасы туралы мәліметтерді қаржы агенттігіне ұсынуға келісім беру туралы өтініш береді.</w:t>
      </w:r>
    </w:p>
    <w:bookmarkStart w:name="z57" w:id="134"/>
    <w:p>
      <w:pPr>
        <w:spacing w:after="0"/>
        <w:ind w:left="0"/>
        <w:jc w:val="both"/>
      </w:pPr>
      <w:r>
        <w:rPr>
          <w:rFonts w:ascii="Times New Roman"/>
          <w:b w:val="false"/>
          <w:i w:val="false"/>
          <w:color w:val="000000"/>
          <w:sz w:val="28"/>
        </w:rPr>
        <w:t>
      16. Банк/лизингтік компания:</w:t>
      </w:r>
    </w:p>
    <w:bookmarkEnd w:id="134"/>
    <w:bookmarkStart w:name="z298" w:id="135"/>
    <w:p>
      <w:pPr>
        <w:spacing w:after="0"/>
        <w:ind w:left="0"/>
        <w:jc w:val="both"/>
      </w:pPr>
      <w:r>
        <w:rPr>
          <w:rFonts w:ascii="Times New Roman"/>
          <w:b w:val="false"/>
          <w:i w:val="false"/>
          <w:color w:val="000000"/>
          <w:sz w:val="28"/>
        </w:rPr>
        <w:t>
      1) осы Шарт жасалғаннан кейін осы Шарттың барлық қолданылу мерзімінде Алушының кредиті/лизингі бойынша сыйақы мөлшерлемесін ұлғайтпауға;</w:t>
      </w:r>
    </w:p>
    <w:bookmarkEnd w:id="135"/>
    <w:bookmarkStart w:name="z299" w:id="136"/>
    <w:p>
      <w:pPr>
        <w:spacing w:after="0"/>
        <w:ind w:left="0"/>
        <w:jc w:val="both"/>
      </w:pPr>
      <w:r>
        <w:rPr>
          <w:rFonts w:ascii="Times New Roman"/>
          <w:b w:val="false"/>
          <w:i w:val="false"/>
          <w:color w:val="000000"/>
          <w:sz w:val="28"/>
        </w:rPr>
        <w:t>
      2) осы Шарт Субсидиялау қағидаларында көзделген мерзімде уақтылы жасалмаған жағдайда кідірту себептерін түсіндіре отырып, ресми хатпен қаржы агенттігін хабардар етуге;</w:t>
      </w:r>
    </w:p>
    <w:bookmarkEnd w:id="136"/>
    <w:bookmarkStart w:name="z300" w:id="137"/>
    <w:p>
      <w:pPr>
        <w:spacing w:after="0"/>
        <w:ind w:left="0"/>
        <w:jc w:val="both"/>
      </w:pPr>
      <w:r>
        <w:rPr>
          <w:rFonts w:ascii="Times New Roman"/>
          <w:b w:val="false"/>
          <w:i w:val="false"/>
          <w:color w:val="000000"/>
          <w:sz w:val="28"/>
        </w:rPr>
        <w:t>
      3) қаржы агенттігінің тиісті хабарламасының негізінде Алушының жобасы бойынша қаржы агенттігінің ағымдағы шотынан субсидиялардың сомасын ай сайын есептен шығаруды жүзеге асыруға міндетті, бұл ретте банктің/лизингтік компанияның шоттардағы қаражаттың ағымдағы жалпы қалдықтарын есептен шығаруға құқығы жоқ. Кәсіпкер кредит/лизинг бойынша жоспарлы төлемді нақты өтеген күннен бастап күнтізбелік отыз күн өткеннен кейін сыйақы мөлшерлемесінің субсидияланатын бір бөлігін өтеу үшін қаржы агенттігінің ағымдағы шотынан субсидиялар сомасы есептен шығарылған жағдайда банк/лизингтік компания қаржы агенттігіне 100 АЕК мөлшерінде айыппұл төлейді;</w:t>
      </w:r>
    </w:p>
    <w:bookmarkEnd w:id="137"/>
    <w:bookmarkStart w:name="z301" w:id="138"/>
    <w:p>
      <w:pPr>
        <w:spacing w:after="0"/>
        <w:ind w:left="0"/>
        <w:jc w:val="both"/>
      </w:pPr>
      <w:r>
        <w:rPr>
          <w:rFonts w:ascii="Times New Roman"/>
          <w:b w:val="false"/>
          <w:i w:val="false"/>
          <w:color w:val="000000"/>
          <w:sz w:val="28"/>
        </w:rPr>
        <w:t>
      4) алушы кредит/лизинг бойынша төлемді уақтылы өтемеген жағдайда,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банктің/лизингтік компанияның алдында төлемдерді төлеу бойынша міндеттемелерді орындамаған жағдайда,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жүргізбеуге және бұл туралы қаржы агенттігіне 2 (екі) жұмыс күні ішінде хабарлауға міндетті. Осы тармақшада көзделген жағдайлар басталған күннен бастап күнтізбелік 30 күн өткеннен кейін хабарламаған/хабарлаған жағдайда, банк/лизингтік компания қаржы агенттігіне 100 АЕК мөлшерінде айыппұл төлейді;</w:t>
      </w:r>
    </w:p>
    <w:bookmarkEnd w:id="138"/>
    <w:bookmarkStart w:name="z302" w:id="139"/>
    <w:p>
      <w:pPr>
        <w:spacing w:after="0"/>
        <w:ind w:left="0"/>
        <w:jc w:val="both"/>
      </w:pPr>
      <w:r>
        <w:rPr>
          <w:rFonts w:ascii="Times New Roman"/>
          <w:b w:val="false"/>
          <w:i w:val="false"/>
          <w:color w:val="000000"/>
          <w:sz w:val="28"/>
        </w:rPr>
        <w:t>
      5) Алушының кредиті/лизингі бойынша сыйақы мөлшерлемесінің бір бөлігін субсидиялау тоқтатылған, Алушының кредиті/лизингі бойынша негізгі борышы мерзімінен бұрын ішінара/толық өтелген жағдайда, 7 (жеті) жұмыс күні ішінде қаржы агенттігіне өзара есеп айырысулардың салыстырып тексеру актісін беруге міндетті. Бұл ретте банк/лизингтік компания салыстырып тексеру актісінде іс жүзінде есептен шығарылған субсидиялардың сомасы мен күндерін көрсетеді, ал қаржы агенттігі субсидиялардың аударылған сомасы мен күндерін көрсетеді. Алушы негізгі борышты мерзімінен бұрын ішінара/толық өтеген күннен бастап күнтізбелік 30 күн өткеннен кейін хабарламаған/хабарлаған жағдайда, банк/лизингтік компания қаржы агенттігіне 100 АЕК мөлшерінде айыппұл төлейді;</w:t>
      </w:r>
    </w:p>
    <w:bookmarkEnd w:id="139"/>
    <w:bookmarkStart w:name="z303" w:id="140"/>
    <w:p>
      <w:pPr>
        <w:spacing w:after="0"/>
        <w:ind w:left="0"/>
        <w:jc w:val="both"/>
      </w:pPr>
      <w:r>
        <w:rPr>
          <w:rFonts w:ascii="Times New Roman"/>
          <w:b w:val="false"/>
          <w:i w:val="false"/>
          <w:color w:val="000000"/>
          <w:sz w:val="28"/>
        </w:rPr>
        <w:t>
      6) Алушы субсидиялардың сомасын дербес төлеген жағдайда, кейін қаржы агенттігі қаражатты өтеген кезде қаржы агенттігі хабарламасының негізінде субсидиялардың тиісті сомасын есептен шығаруға және Алушының ағымдағы шотына аударуға;</w:t>
      </w:r>
    </w:p>
    <w:bookmarkEnd w:id="140"/>
    <w:bookmarkStart w:name="z304" w:id="141"/>
    <w:p>
      <w:pPr>
        <w:spacing w:after="0"/>
        <w:ind w:left="0"/>
        <w:jc w:val="both"/>
      </w:pPr>
      <w:r>
        <w:rPr>
          <w:rFonts w:ascii="Times New Roman"/>
          <w:b w:val="false"/>
          <w:i w:val="false"/>
          <w:color w:val="000000"/>
          <w:sz w:val="28"/>
        </w:rPr>
        <w:t>
      7) қаржы агенттігіне Алушының субсидияланатын кредитінің/лизингінің төлем тәртібіне қатысты деректерді беруге;</w:t>
      </w:r>
    </w:p>
    <w:bookmarkEnd w:id="141"/>
    <w:bookmarkStart w:name="z305" w:id="142"/>
    <w:p>
      <w:pPr>
        <w:spacing w:after="0"/>
        <w:ind w:left="0"/>
        <w:jc w:val="both"/>
      </w:pPr>
      <w:r>
        <w:rPr>
          <w:rFonts w:ascii="Times New Roman"/>
          <w:b w:val="false"/>
          <w:i w:val="false"/>
          <w:color w:val="000000"/>
          <w:sz w:val="28"/>
        </w:rPr>
        <w:t>
      8) жобаға мониторинг жүргізу үшін қажетті құжаттарды беруге, қаржы агенттігімен және Алушымен мониторингтік есептерге қол қоюға;</w:t>
      </w:r>
    </w:p>
    <w:bookmarkEnd w:id="142"/>
    <w:bookmarkStart w:name="z306" w:id="143"/>
    <w:p>
      <w:pPr>
        <w:spacing w:after="0"/>
        <w:ind w:left="0"/>
        <w:jc w:val="both"/>
      </w:pPr>
      <w:r>
        <w:rPr>
          <w:rFonts w:ascii="Times New Roman"/>
          <w:b w:val="false"/>
          <w:i w:val="false"/>
          <w:color w:val="000000"/>
          <w:sz w:val="28"/>
        </w:rPr>
        <w:t>
      9) осы Шарттың талаптарын орындауға әсерін тигізуі мүмкін барлық жағдайлар туралы қаржы агенттігіне уақтылы хабарлауға;</w:t>
      </w:r>
    </w:p>
    <w:bookmarkEnd w:id="143"/>
    <w:bookmarkStart w:name="z307" w:id="144"/>
    <w:p>
      <w:pPr>
        <w:spacing w:after="0"/>
        <w:ind w:left="0"/>
        <w:jc w:val="both"/>
      </w:pPr>
      <w:r>
        <w:rPr>
          <w:rFonts w:ascii="Times New Roman"/>
          <w:b w:val="false"/>
          <w:i w:val="false"/>
          <w:color w:val="000000"/>
          <w:sz w:val="28"/>
        </w:rPr>
        <w:t>
      10) осы Шарттың қолданылау мерзімі ішінде кредиттің/лизингтің сомасын және (немесе) кредит/лизинг бойынша сыйақының номиналдық мөлшерлемесін өзгертпеуге;</w:t>
      </w:r>
    </w:p>
    <w:bookmarkEnd w:id="144"/>
    <w:bookmarkStart w:name="z308" w:id="145"/>
    <w:p>
      <w:pPr>
        <w:spacing w:after="0"/>
        <w:ind w:left="0"/>
        <w:jc w:val="both"/>
      </w:pPr>
      <w:r>
        <w:rPr>
          <w:rFonts w:ascii="Times New Roman"/>
          <w:b w:val="false"/>
          <w:i w:val="false"/>
          <w:color w:val="000000"/>
          <w:sz w:val="28"/>
        </w:rPr>
        <w:t>
      11) банк/лизингтік компания тарапынан Бағдарламада көзделген өндіріп алынуы мүмкін комиссияларды қоспағанда, ӨҮК/уәкілетті органның қаржы агенттігі қолданыстағы кредитті/қаржылық лизинг шартын субсидиялау туралы шешім қабылдаған жағдайда, Алушыға бұрын алынған комиссияларды, алымдарды және (немесе) ағымдағы қаржы жылындағы өзге де төлемдерді өтеуге міндетті. Уақтылы өтемеген жағдайда, қаржы агенттігі бұл фактіні анықтаған күннен бастап күнтізбелік отыз күн өткеннен кейін қаржы агенттігіне 100 АЕК мөлшерінде айыппұл төлейді;</w:t>
      </w:r>
    </w:p>
    <w:bookmarkEnd w:id="145"/>
    <w:bookmarkStart w:name="z309" w:id="146"/>
    <w:p>
      <w:pPr>
        <w:spacing w:after="0"/>
        <w:ind w:left="0"/>
        <w:jc w:val="both"/>
      </w:pPr>
      <w:r>
        <w:rPr>
          <w:rFonts w:ascii="Times New Roman"/>
          <w:b w:val="false"/>
          <w:i w:val="false"/>
          <w:color w:val="000000"/>
          <w:sz w:val="28"/>
        </w:rPr>
        <w:t>
      12) Алушы кредит/лизинг бойынша негізгі борышты мерзімінен бұрын ішінара/толық өтеген жағдайда, қаржы агенттігіне кредит/лизинг бойынша негізгі борыштың мерзімінен бұрын ішінара/толық өтелу фактісі туралы хабарлауға міндетті.</w:t>
      </w:r>
    </w:p>
    <w:bookmarkEnd w:id="146"/>
    <w:p>
      <w:pPr>
        <w:spacing w:after="0"/>
        <w:ind w:left="0"/>
        <w:jc w:val="both"/>
      </w:pPr>
      <w:r>
        <w:rPr>
          <w:rFonts w:ascii="Times New Roman"/>
          <w:b w:val="false"/>
          <w:i w:val="false"/>
          <w:color w:val="000000"/>
          <w:sz w:val="28"/>
        </w:rPr>
        <w:t>
      Алушының кредиті/лизингі бойынша негізгі борыш мерзімінен бұрын ішінара өтелген жағдайда, банк/лизингтік компания банктік қарыз шартына/қаржылық лизинг шартына қосымша келісім жасаған кезде қаржы агенттігіне негізгі борышты ішінара өтеу күнінен бастап 7 (жеті) жұмыс күні ішінде төлемдерді өтеу кестесін өзгерте отырып, субсидиялау шартына тиісті қосымша келісімді қоса берумен банктік қарыз шартына/қаржылық лизинг шартына қосымша келісімнің көшірмесін жолдайды;</w:t>
      </w:r>
    </w:p>
    <w:bookmarkStart w:name="z310" w:id="147"/>
    <w:p>
      <w:pPr>
        <w:spacing w:after="0"/>
        <w:ind w:left="0"/>
        <w:jc w:val="both"/>
      </w:pPr>
      <w:r>
        <w:rPr>
          <w:rFonts w:ascii="Times New Roman"/>
          <w:b w:val="false"/>
          <w:i w:val="false"/>
          <w:color w:val="000000"/>
          <w:sz w:val="28"/>
        </w:rPr>
        <w:t>
      13) қаржы агенттігінен субсидиялар сомасын атаулы аудару туралы хабарлама алмаған жағдайда, Алушыға сыйақы мөлшерлемесін толық көлемде өтеу туралы хабарлауға;</w:t>
      </w:r>
    </w:p>
    <w:bookmarkEnd w:id="147"/>
    <w:bookmarkStart w:name="z311" w:id="148"/>
    <w:p>
      <w:pPr>
        <w:spacing w:after="0"/>
        <w:ind w:left="0"/>
        <w:jc w:val="both"/>
      </w:pPr>
      <w:r>
        <w:rPr>
          <w:rFonts w:ascii="Times New Roman"/>
          <w:b w:val="false"/>
          <w:i w:val="false"/>
          <w:color w:val="000000"/>
          <w:sz w:val="28"/>
        </w:rPr>
        <w:t>
      14) субсидиялау мерзімі үш жыл, 2018 жылғы 1 қаңтарға дейін мақұлданған жоба бойынша осы Шарттың 15 тармағының 2 тармақшасына сәйкес келіп түскен Алушының өтінімін қарау нәтижесі оң болған кезде, ӨҮК күнтізбелік алпыс күннен кешіктірмей субсидиялау шартының қолданылу мерзімін ұзарту туралы өтініш жасауға міндетті.</w:t>
      </w:r>
    </w:p>
    <w:bookmarkEnd w:id="148"/>
    <w:bookmarkStart w:name="z312" w:id="149"/>
    <w:p>
      <w:pPr>
        <w:spacing w:after="0"/>
        <w:ind w:left="0"/>
        <w:jc w:val="both"/>
      </w:pPr>
      <w:r>
        <w:rPr>
          <w:rFonts w:ascii="Times New Roman"/>
          <w:b w:val="false"/>
          <w:i w:val="false"/>
          <w:color w:val="000000"/>
          <w:sz w:val="28"/>
        </w:rPr>
        <w:t>
      17. Банк/ лизингтік компания:</w:t>
      </w:r>
    </w:p>
    <w:bookmarkEnd w:id="149"/>
    <w:bookmarkStart w:name="z313" w:id="150"/>
    <w:p>
      <w:pPr>
        <w:spacing w:after="0"/>
        <w:ind w:left="0"/>
        <w:jc w:val="both"/>
      </w:pPr>
      <w:r>
        <w:rPr>
          <w:rFonts w:ascii="Times New Roman"/>
          <w:b w:val="false"/>
          <w:i w:val="false"/>
          <w:color w:val="000000"/>
          <w:sz w:val="28"/>
        </w:rPr>
        <w:t>
      1) қаржы агенттігінен осы Шарттың шеңберінде көзделген субсидияларды уақтылы аударуды талап етуге;</w:t>
      </w:r>
    </w:p>
    <w:bookmarkEnd w:id="150"/>
    <w:bookmarkStart w:name="z314" w:id="151"/>
    <w:p>
      <w:pPr>
        <w:spacing w:after="0"/>
        <w:ind w:left="0"/>
        <w:jc w:val="both"/>
      </w:pPr>
      <w:r>
        <w:rPr>
          <w:rFonts w:ascii="Times New Roman"/>
          <w:b w:val="false"/>
          <w:i w:val="false"/>
          <w:color w:val="000000"/>
          <w:sz w:val="28"/>
        </w:rPr>
        <w:t>
      2) субсидиялау тоқтатылған жағдайда банк қолданыстағы кредит бойынша Алушыға бұрын қолданыста болған қаржыландыру шарттарын (оның ішінде сыйақы мөлшерлемесін, комиссияларды, алымдарды және (немесе) басқа төлемдерді және өзге де шарттарды) белгілеуге құқылы.</w:t>
      </w:r>
    </w:p>
    <w:bookmarkEnd w:id="151"/>
    <w:bookmarkStart w:name="z58" w:id="152"/>
    <w:p>
      <w:pPr>
        <w:spacing w:after="0"/>
        <w:ind w:left="0"/>
        <w:jc w:val="left"/>
      </w:pPr>
      <w:r>
        <w:rPr>
          <w:rFonts w:ascii="Times New Roman"/>
          <w:b/>
          <w:i w:val="false"/>
          <w:color w:val="000000"/>
        </w:rPr>
        <w:t xml:space="preserve"> 4. Шарттың қолданылу мерзімі</w:t>
      </w:r>
    </w:p>
    <w:bookmarkEnd w:id="152"/>
    <w:bookmarkStart w:name="z59" w:id="153"/>
    <w:p>
      <w:pPr>
        <w:spacing w:after="0"/>
        <w:ind w:left="0"/>
        <w:jc w:val="both"/>
      </w:pPr>
      <w:r>
        <w:rPr>
          <w:rFonts w:ascii="Times New Roman"/>
          <w:b w:val="false"/>
          <w:i w:val="false"/>
          <w:color w:val="000000"/>
          <w:sz w:val="28"/>
        </w:rPr>
        <w:t>
      18. Осы Шарт субсидиялау мерзімінің басталуын ескере отырып, Тараптар оған қол қойған күнінен бастап күшіне енеді және 20___ жылғы _____________ дейін, ал орындалмаған міндеттемелер бөлігінде олар толық орындалғанға дейін қолданылады.</w:t>
      </w:r>
    </w:p>
    <w:bookmarkEnd w:id="153"/>
    <w:bookmarkStart w:name="z60" w:id="154"/>
    <w:p>
      <w:pPr>
        <w:spacing w:after="0"/>
        <w:ind w:left="0"/>
        <w:jc w:val="both"/>
      </w:pPr>
      <w:r>
        <w:rPr>
          <w:rFonts w:ascii="Times New Roman"/>
          <w:b w:val="false"/>
          <w:i w:val="false"/>
          <w:color w:val="000000"/>
          <w:sz w:val="28"/>
        </w:rPr>
        <w:t>
      19. Қаржы агенттігі Субсидиялау қағидаларының 113-тармағының 2) тармақшасында көзделген жағдайларда осы Шартты біржақты тәртіппен бұзады.</w:t>
      </w:r>
    </w:p>
    <w:bookmarkEnd w:id="154"/>
    <w:bookmarkStart w:name="z61" w:id="155"/>
    <w:p>
      <w:pPr>
        <w:spacing w:after="0"/>
        <w:ind w:left="0"/>
        <w:jc w:val="left"/>
      </w:pPr>
      <w:r>
        <w:rPr>
          <w:rFonts w:ascii="Times New Roman"/>
          <w:b/>
          <w:i w:val="false"/>
          <w:color w:val="000000"/>
        </w:rPr>
        <w:t xml:space="preserve"> 5. Жауапкершілік</w:t>
      </w:r>
    </w:p>
    <w:bookmarkEnd w:id="155"/>
    <w:bookmarkStart w:name="z62" w:id="156"/>
    <w:p>
      <w:pPr>
        <w:spacing w:after="0"/>
        <w:ind w:left="0"/>
        <w:jc w:val="both"/>
      </w:pPr>
      <w:r>
        <w:rPr>
          <w:rFonts w:ascii="Times New Roman"/>
          <w:b w:val="false"/>
          <w:i w:val="false"/>
          <w:color w:val="000000"/>
          <w:sz w:val="28"/>
        </w:rPr>
        <w:t>
      20. Осы Шарт бойынша Тараптар осы Шарттан туындайтын міндеттемелерді орындамағаны және (немесе) тиісінше орындамағаны үшін осы Шартқа және Қазақстан Республикасының азаматтық заңнамасына сәйкес жауапты болады.</w:t>
      </w:r>
    </w:p>
    <w:bookmarkEnd w:id="156"/>
    <w:bookmarkStart w:name="z63" w:id="157"/>
    <w:p>
      <w:pPr>
        <w:spacing w:after="0"/>
        <w:ind w:left="0"/>
        <w:jc w:val="both"/>
      </w:pPr>
      <w:r>
        <w:rPr>
          <w:rFonts w:ascii="Times New Roman"/>
          <w:b w:val="false"/>
          <w:i w:val="false"/>
          <w:color w:val="000000"/>
          <w:sz w:val="28"/>
        </w:rPr>
        <w:t>
      21. Кредитті/лизингті уақтылы және толық қайтару бойынша міндеттемелерді тиісінше орындамағаны және сыйақы мөлшерлемесінің субсидияланбайтын бір бөлігін өтемегені үшін банктің/лизингтік компанияның алдындағы барлық жауапкершілікті Қазақстан Республикасының қолданыстағы азаматтық заңнамасына және банктік қарыз шартына/қаржылық лизинг шартына сәйкес Алушы атқарады. Бұл ретте осындай жауапкершілікті ешбір жағдайда қаржы агенттігіне жүктеуге болмайды.</w:t>
      </w:r>
    </w:p>
    <w:bookmarkEnd w:id="157"/>
    <w:bookmarkStart w:name="z64" w:id="158"/>
    <w:p>
      <w:pPr>
        <w:spacing w:after="0"/>
        <w:ind w:left="0"/>
        <w:jc w:val="left"/>
      </w:pPr>
      <w:r>
        <w:rPr>
          <w:rFonts w:ascii="Times New Roman"/>
          <w:b/>
          <w:i w:val="false"/>
          <w:color w:val="000000"/>
        </w:rPr>
        <w:t xml:space="preserve"> 6. Еңсерілмейтін күш жағдайлары</w:t>
      </w:r>
    </w:p>
    <w:bookmarkEnd w:id="158"/>
    <w:bookmarkStart w:name="z65" w:id="159"/>
    <w:p>
      <w:pPr>
        <w:spacing w:after="0"/>
        <w:ind w:left="0"/>
        <w:jc w:val="both"/>
      </w:pPr>
      <w:r>
        <w:rPr>
          <w:rFonts w:ascii="Times New Roman"/>
          <w:b w:val="false"/>
          <w:i w:val="false"/>
          <w:color w:val="000000"/>
          <w:sz w:val="28"/>
        </w:rPr>
        <w:t>
      22. Егер бой бермейтiн күштiң, яғни осы жағдайлар кезiндегi төтенше және тойтаруға болмайтын мән-жайлардың жағдайларының салдарынан орындау мүмкін болмаса, Тараптар осы Шарт бойынша өздерінің міндеттерін орындамағаны немесе тиісінше орындамағаны үшін жауапкершіліктен босатылады.</w:t>
      </w:r>
    </w:p>
    <w:bookmarkEnd w:id="159"/>
    <w:bookmarkStart w:name="z66" w:id="160"/>
    <w:p>
      <w:pPr>
        <w:spacing w:after="0"/>
        <w:ind w:left="0"/>
        <w:jc w:val="both"/>
      </w:pPr>
      <w:r>
        <w:rPr>
          <w:rFonts w:ascii="Times New Roman"/>
          <w:b w:val="false"/>
          <w:i w:val="false"/>
          <w:color w:val="000000"/>
          <w:sz w:val="28"/>
        </w:rPr>
        <w:t>
      23. Бой бермейтiн күштiң, яғни осы жағдайлар кезiндегi төтенше және тойтаруға болмайтын мән-жайлардың жағдайлары туындаған кезде осы Шарт бойынша өз міндеттемелерін орындауы мүмкін болмаған Тарап осындай жағдайлар орын алған сәттен бастап 10 (он) жұмыс күні ішінде басқа Тарапқа осындай жағдайлар туралы уақтылы хабарлайды. Бұл ретте бой бермейтiн күштiң, яғни осы жағдайлар кезiндегi төтенше және тойтаруға болмайтын мән-жайлардың жағдайларының сипаты, әрекет ету кезеңі, басталу фактісі уәкілетті мемлекеттік органдардың тиісті құжаттарымен расталады.</w:t>
      </w:r>
    </w:p>
    <w:bookmarkEnd w:id="160"/>
    <w:bookmarkStart w:name="z67" w:id="161"/>
    <w:p>
      <w:pPr>
        <w:spacing w:after="0"/>
        <w:ind w:left="0"/>
        <w:jc w:val="both"/>
      </w:pPr>
      <w:r>
        <w:rPr>
          <w:rFonts w:ascii="Times New Roman"/>
          <w:b w:val="false"/>
          <w:i w:val="false"/>
          <w:color w:val="000000"/>
          <w:sz w:val="28"/>
        </w:rPr>
        <w:t>
      24. Уақтылы хабарлама болмаған жағдайда, Тарап басқа Тарапқа хабарламаудың немесе уақтылы хабарламаудың салдарынан келтірілген зиянды өтейді.</w:t>
      </w:r>
    </w:p>
    <w:bookmarkEnd w:id="161"/>
    <w:bookmarkStart w:name="z68" w:id="162"/>
    <w:p>
      <w:pPr>
        <w:spacing w:after="0"/>
        <w:ind w:left="0"/>
        <w:jc w:val="both"/>
      </w:pPr>
      <w:r>
        <w:rPr>
          <w:rFonts w:ascii="Times New Roman"/>
          <w:b w:val="false"/>
          <w:i w:val="false"/>
          <w:color w:val="000000"/>
          <w:sz w:val="28"/>
        </w:rPr>
        <w:t>
      25. Бой бермейтiн күштiң, яғни осы жағдайлар кезiндегi төтенше және тойтаруға болмайтын мән-жайлардың жағдайларының туындауы осы Шартты орындау мерзімін олардың әрекет ету кезеңіне ұлғайтуға алып келеді.</w:t>
      </w:r>
    </w:p>
    <w:bookmarkEnd w:id="162"/>
    <w:bookmarkStart w:name="z69" w:id="163"/>
    <w:p>
      <w:pPr>
        <w:spacing w:after="0"/>
        <w:ind w:left="0"/>
        <w:jc w:val="both"/>
      </w:pPr>
      <w:r>
        <w:rPr>
          <w:rFonts w:ascii="Times New Roman"/>
          <w:b w:val="false"/>
          <w:i w:val="false"/>
          <w:color w:val="000000"/>
          <w:sz w:val="28"/>
        </w:rPr>
        <w:t>
      26. Егер осындай жағдайлар қатарынан 3 (үш) айдан астам уақытқа созылса, онда кез келген Тарап осы Шарт бойынша міндеттемелерді одан әрі орындаудан бас тартуға құқылы.</w:t>
      </w:r>
    </w:p>
    <w:bookmarkEnd w:id="163"/>
    <w:bookmarkStart w:name="z70" w:id="164"/>
    <w:p>
      <w:pPr>
        <w:spacing w:after="0"/>
        <w:ind w:left="0"/>
        <w:jc w:val="left"/>
      </w:pPr>
      <w:r>
        <w:rPr>
          <w:rFonts w:ascii="Times New Roman"/>
          <w:b/>
          <w:i w:val="false"/>
          <w:color w:val="000000"/>
        </w:rPr>
        <w:t xml:space="preserve"> 7. Дауларды шешу</w:t>
      </w:r>
    </w:p>
    <w:bookmarkEnd w:id="164"/>
    <w:bookmarkStart w:name="z71" w:id="165"/>
    <w:p>
      <w:pPr>
        <w:spacing w:after="0"/>
        <w:ind w:left="0"/>
        <w:jc w:val="both"/>
      </w:pPr>
      <w:r>
        <w:rPr>
          <w:rFonts w:ascii="Times New Roman"/>
          <w:b w:val="false"/>
          <w:i w:val="false"/>
          <w:color w:val="000000"/>
          <w:sz w:val="28"/>
        </w:rPr>
        <w:t>
      27. Осы Шартты орындауға байланысты туындаған қандай да бір дау болған жағдайда, кез келген Тарап барлық дауларды келіссөздер арқылы реттеуге күш-жігерлерін салады.</w:t>
      </w:r>
    </w:p>
    <w:bookmarkEnd w:id="165"/>
    <w:bookmarkStart w:name="z72" w:id="166"/>
    <w:p>
      <w:pPr>
        <w:spacing w:after="0"/>
        <w:ind w:left="0"/>
        <w:jc w:val="both"/>
      </w:pPr>
      <w:r>
        <w:rPr>
          <w:rFonts w:ascii="Times New Roman"/>
          <w:b w:val="false"/>
          <w:i w:val="false"/>
          <w:color w:val="000000"/>
          <w:sz w:val="28"/>
        </w:rPr>
        <w:t>
      28. Егер туындаған дауды келіссөздер арқылы шешу мүмкін болмаса, осы дау және оған қатысты басқа да мәселелер Қазақстан Республикасының азаматтық заңнамасына сәйкес шешіледі және реттеледі.</w:t>
      </w:r>
    </w:p>
    <w:bookmarkEnd w:id="166"/>
    <w:bookmarkStart w:name="z73" w:id="167"/>
    <w:p>
      <w:pPr>
        <w:spacing w:after="0"/>
        <w:ind w:left="0"/>
        <w:jc w:val="left"/>
      </w:pPr>
      <w:r>
        <w:rPr>
          <w:rFonts w:ascii="Times New Roman"/>
          <w:b/>
          <w:i w:val="false"/>
          <w:color w:val="000000"/>
        </w:rPr>
        <w:t xml:space="preserve"> 8. Құпиялылық</w:t>
      </w:r>
    </w:p>
    <w:bookmarkEnd w:id="167"/>
    <w:bookmarkStart w:name="z74" w:id="168"/>
    <w:p>
      <w:pPr>
        <w:spacing w:after="0"/>
        <w:ind w:left="0"/>
        <w:jc w:val="both"/>
      </w:pPr>
      <w:r>
        <w:rPr>
          <w:rFonts w:ascii="Times New Roman"/>
          <w:b w:val="false"/>
          <w:i w:val="false"/>
          <w:color w:val="000000"/>
          <w:sz w:val="28"/>
        </w:rPr>
        <w:t>
      29. Осы арқылы Тараптар осы Шарттың талаптарына қатысты болатын ақпараттың, банктік құпияның, сондай-ақ қаржылық, коммерциялық және осы Шартты жасасу және орындау барысында өздері алған басқа да ақпараттың құпия болып табылатынымен және осы Шартта және Қазақстан Республикасының қолданыстағы заңнамасында тікелей көзделген жағдайларды қоспағанда, үшінші тұлғаларға жария етуге болмайтынымен келіседі.</w:t>
      </w:r>
    </w:p>
    <w:bookmarkEnd w:id="168"/>
    <w:bookmarkStart w:name="z75" w:id="169"/>
    <w:p>
      <w:pPr>
        <w:spacing w:after="0"/>
        <w:ind w:left="0"/>
        <w:jc w:val="both"/>
      </w:pPr>
      <w:r>
        <w:rPr>
          <w:rFonts w:ascii="Times New Roman"/>
          <w:b w:val="false"/>
          <w:i w:val="false"/>
          <w:color w:val="000000"/>
          <w:sz w:val="28"/>
        </w:rPr>
        <w:t>
      30. Осы Шартта және Қазақстан Республикасының азаматтық және кәсіпкерлік заңнамаларында тікелей көзделген жағдайларда Тараптың құпия ақпаратты үшінші тұлғаларға беруіне, оны жариялауына немесе басқа да жолмен жария етуіне болады.</w:t>
      </w:r>
    </w:p>
    <w:bookmarkEnd w:id="169"/>
    <w:bookmarkStart w:name="z76" w:id="170"/>
    <w:p>
      <w:pPr>
        <w:spacing w:after="0"/>
        <w:ind w:left="0"/>
        <w:jc w:val="both"/>
      </w:pPr>
      <w:r>
        <w:rPr>
          <w:rFonts w:ascii="Times New Roman"/>
          <w:b w:val="false"/>
          <w:i w:val="false"/>
          <w:color w:val="000000"/>
          <w:sz w:val="28"/>
        </w:rPr>
        <w:t>
      31. Тараптар осы Шарттың болуын және оның талаптарының құпиялылығын сақтау үшін барлық қажетті шараларды, оның ішінде құқықтық сипаттағы шараларды қабылдайды. Тараптардың лауазымды адамдарына және жұмыскерлеріне осы Шартты іске асыру барысында алынған мәліметтерді үшінші тұлғаларға жария етуге немесе беруге тыйым салынады.</w:t>
      </w:r>
    </w:p>
    <w:bookmarkEnd w:id="170"/>
    <w:bookmarkStart w:name="z77" w:id="171"/>
    <w:p>
      <w:pPr>
        <w:spacing w:after="0"/>
        <w:ind w:left="0"/>
        <w:jc w:val="both"/>
      </w:pPr>
      <w:r>
        <w:rPr>
          <w:rFonts w:ascii="Times New Roman"/>
          <w:b w:val="false"/>
          <w:i w:val="false"/>
          <w:color w:val="000000"/>
          <w:sz w:val="28"/>
        </w:rPr>
        <w:t>
      32. Кез келген Тарап осы Шарттың талаптарын бұза отырып құпия ақпаратты жария еткен немесе таратқан жағдайда, Қазақстан Республикасының азаматтық заңнамасында көзделген жауапкершілікте болады.</w:t>
      </w:r>
    </w:p>
    <w:bookmarkEnd w:id="171"/>
    <w:bookmarkStart w:name="z78" w:id="172"/>
    <w:p>
      <w:pPr>
        <w:spacing w:after="0"/>
        <w:ind w:left="0"/>
        <w:jc w:val="both"/>
      </w:pPr>
      <w:r>
        <w:rPr>
          <w:rFonts w:ascii="Times New Roman"/>
          <w:b w:val="false"/>
          <w:i w:val="false"/>
          <w:color w:val="000000"/>
          <w:sz w:val="28"/>
        </w:rPr>
        <w:t>
      33. Алушы осы Шартқа қол қоя отырып, қаржы агенттігіне Алушының алдын ала жазбаша келісімінсіз бұқаралық ақпарат құралдарында Алушы туралы мәліметтерді орналастыруға, сондай-ақ осы Шарттың шеңберінде алынған Алушы туралы мәліметтерді (оның ішінде банктік құпияны) үшінші тұлғаларға жария етуге келісім береді.</w:t>
      </w:r>
    </w:p>
    <w:bookmarkEnd w:id="172"/>
    <w:bookmarkStart w:name="z79" w:id="173"/>
    <w:p>
      <w:pPr>
        <w:spacing w:after="0"/>
        <w:ind w:left="0"/>
        <w:jc w:val="left"/>
      </w:pPr>
      <w:r>
        <w:rPr>
          <w:rFonts w:ascii="Times New Roman"/>
          <w:b/>
          <w:i w:val="false"/>
          <w:color w:val="000000"/>
        </w:rPr>
        <w:t xml:space="preserve"> 9. Қорытынды ережелер</w:t>
      </w:r>
    </w:p>
    <w:bookmarkEnd w:id="173"/>
    <w:bookmarkStart w:name="z80" w:id="174"/>
    <w:p>
      <w:pPr>
        <w:spacing w:after="0"/>
        <w:ind w:left="0"/>
        <w:jc w:val="both"/>
      </w:pPr>
      <w:r>
        <w:rPr>
          <w:rFonts w:ascii="Times New Roman"/>
          <w:b w:val="false"/>
          <w:i w:val="false"/>
          <w:color w:val="000000"/>
          <w:sz w:val="28"/>
        </w:rPr>
        <w:t>
      34. Осы Шартқа қол қоюмен Алушы қаржы агенттігіне:</w:t>
      </w:r>
    </w:p>
    <w:bookmarkEnd w:id="174"/>
    <w:bookmarkStart w:name="z315" w:id="175"/>
    <w:p>
      <w:pPr>
        <w:spacing w:after="0"/>
        <w:ind w:left="0"/>
        <w:jc w:val="both"/>
      </w:pPr>
      <w:r>
        <w:rPr>
          <w:rFonts w:ascii="Times New Roman"/>
          <w:b w:val="false"/>
          <w:i w:val="false"/>
          <w:color w:val="000000"/>
          <w:sz w:val="28"/>
        </w:rPr>
        <w:t>
      1) субсидиялау жүзеге асырылатын осы кредит шарты шеңберінде қаржы агенттігі алған ақпарат пен құжаттарды, оның ішінде банктік және коммерциялық құпияны мүдделі үшінші тұлғаларға беруге;</w:t>
      </w:r>
    </w:p>
    <w:bookmarkEnd w:id="175"/>
    <w:bookmarkStart w:name="z316" w:id="176"/>
    <w:p>
      <w:pPr>
        <w:spacing w:after="0"/>
        <w:ind w:left="0"/>
        <w:jc w:val="both"/>
      </w:pPr>
      <w:r>
        <w:rPr>
          <w:rFonts w:ascii="Times New Roman"/>
          <w:b w:val="false"/>
          <w:i w:val="false"/>
          <w:color w:val="000000"/>
          <w:sz w:val="28"/>
        </w:rPr>
        <w:t>
      2) қаржы агенттігінің бұқаралық ақпарат құралдарында Алушының атауын, жоба іске асырылатын өңірдің атауын, Алушы жобасының атауы мен сипаттамасын, сондай-ақ саласын жариялауына келісім береді.</w:t>
      </w:r>
    </w:p>
    <w:bookmarkEnd w:id="176"/>
    <w:bookmarkStart w:name="z81" w:id="177"/>
    <w:p>
      <w:pPr>
        <w:spacing w:after="0"/>
        <w:ind w:left="0"/>
        <w:jc w:val="both"/>
      </w:pPr>
      <w:r>
        <w:rPr>
          <w:rFonts w:ascii="Times New Roman"/>
          <w:b w:val="false"/>
          <w:i w:val="false"/>
          <w:color w:val="000000"/>
          <w:sz w:val="28"/>
        </w:rPr>
        <w:t>
      35. Алушы қаржы агенттігіне мыналарды мәлімдейді және оларға кепілдік береді:</w:t>
      </w:r>
    </w:p>
    <w:bookmarkEnd w:id="177"/>
    <w:bookmarkStart w:name="z317" w:id="178"/>
    <w:p>
      <w:pPr>
        <w:spacing w:after="0"/>
        <w:ind w:left="0"/>
        <w:jc w:val="both"/>
      </w:pPr>
      <w:r>
        <w:rPr>
          <w:rFonts w:ascii="Times New Roman"/>
          <w:b w:val="false"/>
          <w:i w:val="false"/>
          <w:color w:val="000000"/>
          <w:sz w:val="28"/>
        </w:rPr>
        <w:t>
      1) Алушы осы Шартта көрсетілген растаулар мен кепілдіктердің шынайы екенін және шындыққа сәйкес келетінін растайды;</w:t>
      </w:r>
    </w:p>
    <w:bookmarkEnd w:id="178"/>
    <w:bookmarkStart w:name="z318" w:id="179"/>
    <w:p>
      <w:pPr>
        <w:spacing w:after="0"/>
        <w:ind w:left="0"/>
        <w:jc w:val="both"/>
      </w:pPr>
      <w:r>
        <w:rPr>
          <w:rFonts w:ascii="Times New Roman"/>
          <w:b w:val="false"/>
          <w:i w:val="false"/>
          <w:color w:val="000000"/>
          <w:sz w:val="28"/>
        </w:rPr>
        <w:t>
      2) қаржы агенттігі көрсетілген растаулар мен кепілдіктердің шындыққа сәйкес келетінін тексеруге міндетті емес;</w:t>
      </w:r>
    </w:p>
    <w:bookmarkEnd w:id="179"/>
    <w:bookmarkStart w:name="z319" w:id="180"/>
    <w:p>
      <w:pPr>
        <w:spacing w:after="0"/>
        <w:ind w:left="0"/>
        <w:jc w:val="both"/>
      </w:pPr>
      <w:r>
        <w:rPr>
          <w:rFonts w:ascii="Times New Roman"/>
          <w:b w:val="false"/>
          <w:i w:val="false"/>
          <w:color w:val="000000"/>
          <w:sz w:val="28"/>
        </w:rPr>
        <w:t>
      3) Алушы өз бизнесіне, қаржылық жағдайына, активтеріне және өзінің міндеттемелері бойынша жауап беру қабілетіне кері әсерін тигізуі мүмкін ешқандай жағдайлардан хабардар емес.</w:t>
      </w:r>
    </w:p>
    <w:bookmarkEnd w:id="180"/>
    <w:bookmarkStart w:name="z82" w:id="181"/>
    <w:p>
      <w:pPr>
        <w:spacing w:after="0"/>
        <w:ind w:left="0"/>
        <w:jc w:val="both"/>
      </w:pPr>
      <w:r>
        <w:rPr>
          <w:rFonts w:ascii="Times New Roman"/>
          <w:b w:val="false"/>
          <w:i w:val="false"/>
          <w:color w:val="000000"/>
          <w:sz w:val="28"/>
        </w:rPr>
        <w:t>
      36. Осы Шарттың ережелері өзгертілуі және (немесе) толықтырылуы мүмкін. Осы Шартта көзделген жағдайларды қоспағанда, Тараптардың келісімі бойынша жазбаша нысанда жасалған және Тараптардың уәкілетті өкілдері қол қойған өзгерістер мен толықтырулар ғана Тараптар үшін жарамды және міндетті болып танылады.</w:t>
      </w:r>
    </w:p>
    <w:bookmarkEnd w:id="181"/>
    <w:bookmarkStart w:name="z83" w:id="182"/>
    <w:p>
      <w:pPr>
        <w:spacing w:after="0"/>
        <w:ind w:left="0"/>
        <w:jc w:val="both"/>
      </w:pPr>
      <w:r>
        <w:rPr>
          <w:rFonts w:ascii="Times New Roman"/>
          <w:b w:val="false"/>
          <w:i w:val="false"/>
          <w:color w:val="000000"/>
          <w:sz w:val="28"/>
        </w:rPr>
        <w:t>
      37. Осы Шарт Тараптардың әрқайсысы үшін мемлекеттік және орыс тілдерінде ___ (__________) данадан әрқайсысының заңды күші бірдей мемлекеттік және орыс тілдерінде ___ (______) бірдей данада жасалды.</w:t>
      </w:r>
    </w:p>
    <w:bookmarkEnd w:id="182"/>
    <w:bookmarkStart w:name="z84" w:id="183"/>
    <w:p>
      <w:pPr>
        <w:spacing w:after="0"/>
        <w:ind w:left="0"/>
        <w:jc w:val="left"/>
      </w:pPr>
      <w:r>
        <w:rPr>
          <w:rFonts w:ascii="Times New Roman"/>
          <w:b/>
          <w:i w:val="false"/>
          <w:color w:val="000000"/>
        </w:rPr>
        <w:t xml:space="preserve"> 10. Тараптардың заңды мекенжайлары, банктік деректемелері және қолдары</w:t>
      </w:r>
    </w:p>
    <w:bookmarkEnd w:id="183"/>
    <w:tbl>
      <w:tblPr>
        <w:tblW w:w="0" w:type="auto"/>
        <w:tblCellSpacing w:w="0" w:type="auto"/>
        <w:tblBorders>
          <w:top w:val="none"/>
          <w:left w:val="none"/>
          <w:bottom w:val="none"/>
          <w:right w:val="none"/>
          <w:insideH w:val="none"/>
          <w:insideV w:val="none"/>
        </w:tblBorders>
      </w:tblPr>
      <w:tblGrid>
        <w:gridCol w:w="4011"/>
        <w:gridCol w:w="4144"/>
        <w:gridCol w:w="4145"/>
      </w:tblGrid>
      <w:tr>
        <w:trPr>
          <w:trHeight w:val="30" w:hRule="atLeast"/>
        </w:trPr>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агенттігі </w:t>
            </w:r>
            <w:r>
              <w:br/>
            </w:r>
            <w:r>
              <w:rPr>
                <w:rFonts w:ascii="Times New Roman"/>
                <w:b w:val="false"/>
                <w:i w:val="false"/>
                <w:color w:val="000000"/>
                <w:sz w:val="20"/>
              </w:rPr>
              <w:t>
"Даму" кәсіпкерлікті дамыту қоры" акционерлік қоғамы</w:t>
            </w:r>
          </w:p>
        </w:tc>
        <w:tc>
          <w:tcPr>
            <w:tcW w:w="41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лизингтік компания</w:t>
            </w:r>
          </w:p>
        </w:tc>
        <w:tc>
          <w:tcPr>
            <w:tcW w:w="4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r>
              <w:br/>
            </w:r>
            <w:r>
              <w:rPr>
                <w:rFonts w:ascii="Times New Roman"/>
                <w:b w:val="false"/>
                <w:i w:val="false"/>
                <w:color w:val="000000"/>
                <w:sz w:val="20"/>
              </w:rPr>
              <w:t xml:space="preserve">
мөр орны </w:t>
            </w:r>
            <w:r>
              <w:br/>
            </w:r>
            <w:r>
              <w:rPr>
                <w:rFonts w:ascii="Times New Roman"/>
                <w:b w:val="false"/>
                <w:i w:val="false"/>
                <w:color w:val="000000"/>
                <w:sz w:val="20"/>
              </w:rPr>
              <w:t>
(болған жағдайда)</w:t>
            </w:r>
          </w:p>
        </w:tc>
        <w:tc>
          <w:tcPr>
            <w:tcW w:w="41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xml:space="preserve">
мөр орны </w:t>
            </w:r>
            <w:r>
              <w:br/>
            </w:r>
            <w:r>
              <w:rPr>
                <w:rFonts w:ascii="Times New Roman"/>
                <w:b w:val="false"/>
                <w:i w:val="false"/>
                <w:color w:val="000000"/>
                <w:sz w:val="20"/>
              </w:rPr>
              <w:t>
(болған жағдайда)</w:t>
            </w:r>
          </w:p>
        </w:tc>
        <w:tc>
          <w:tcPr>
            <w:tcW w:w="4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xml:space="preserve">
мөр орны </w:t>
            </w:r>
            <w:r>
              <w:br/>
            </w:r>
            <w:r>
              <w:rPr>
                <w:rFonts w:ascii="Times New Roman"/>
                <w:b w:val="false"/>
                <w:i w:val="false"/>
                <w:color w:val="000000"/>
                <w:sz w:val="20"/>
              </w:rPr>
              <w:t>
(болған жағдайда)</w:t>
            </w:r>
          </w:p>
        </w:tc>
      </w:tr>
      <w:tr>
        <w:trPr>
          <w:trHeight w:val="30" w:hRule="atLeast"/>
        </w:trPr>
        <w:tc>
          <w:tcPr>
            <w:tcW w:w="40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____________ қаласы </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 ______________</w:t>
            </w:r>
            <w:r>
              <w:br/>
            </w:r>
            <w:r>
              <w:rPr>
                <w:rFonts w:ascii="Times New Roman"/>
                <w:b w:val="false"/>
                <w:i w:val="false"/>
                <w:color w:val="000000"/>
                <w:sz w:val="20"/>
              </w:rPr>
              <w:t>
ЖСК KZ__________</w:t>
            </w:r>
            <w:r>
              <w:br/>
            </w:r>
            <w:r>
              <w:rPr>
                <w:rFonts w:ascii="Times New Roman"/>
                <w:b w:val="false"/>
                <w:i w:val="false"/>
                <w:color w:val="000000"/>
                <w:sz w:val="20"/>
              </w:rPr>
              <w:t>
БСК______________</w:t>
            </w:r>
            <w:r>
              <w:br/>
            </w:r>
            <w:r>
              <w:rPr>
                <w:rFonts w:ascii="Times New Roman"/>
                <w:b w:val="false"/>
                <w:i w:val="false"/>
                <w:color w:val="000000"/>
                <w:sz w:val="20"/>
              </w:rPr>
              <w:t>
КБЕ ______________</w:t>
            </w:r>
            <w:r>
              <w:br/>
            </w:r>
            <w:r>
              <w:rPr>
                <w:rFonts w:ascii="Times New Roman"/>
                <w:b w:val="false"/>
                <w:i w:val="false"/>
                <w:color w:val="000000"/>
                <w:sz w:val="20"/>
              </w:rPr>
              <w:t>
"__________" АҚ</w:t>
            </w:r>
          </w:p>
        </w:tc>
        <w:tc>
          <w:tcPr>
            <w:tcW w:w="41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____________ қаласы </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 ______________</w:t>
            </w:r>
            <w:r>
              <w:br/>
            </w:r>
            <w:r>
              <w:rPr>
                <w:rFonts w:ascii="Times New Roman"/>
                <w:b w:val="false"/>
                <w:i w:val="false"/>
                <w:color w:val="000000"/>
                <w:sz w:val="20"/>
              </w:rPr>
              <w:t>
ЖСК KZ___________</w:t>
            </w:r>
            <w:r>
              <w:br/>
            </w:r>
            <w:r>
              <w:rPr>
                <w:rFonts w:ascii="Times New Roman"/>
                <w:b w:val="false"/>
                <w:i w:val="false"/>
                <w:color w:val="000000"/>
                <w:sz w:val="20"/>
              </w:rPr>
              <w:t>
БСК ______________</w:t>
            </w:r>
            <w:r>
              <w:br/>
            </w:r>
            <w:r>
              <w:rPr>
                <w:rFonts w:ascii="Times New Roman"/>
                <w:b w:val="false"/>
                <w:i w:val="false"/>
                <w:color w:val="000000"/>
                <w:sz w:val="20"/>
              </w:rPr>
              <w:t>
КБЕ ______________</w:t>
            </w:r>
            <w:r>
              <w:br/>
            </w:r>
            <w:r>
              <w:rPr>
                <w:rFonts w:ascii="Times New Roman"/>
                <w:b w:val="false"/>
                <w:i w:val="false"/>
                <w:color w:val="000000"/>
                <w:sz w:val="20"/>
              </w:rPr>
              <w:t>
"__________" АҚ</w:t>
            </w:r>
          </w:p>
        </w:tc>
        <w:tc>
          <w:tcPr>
            <w:tcW w:w="4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____________ қаласы </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Субсидиялау шартына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184"/>
    <w:p>
      <w:pPr>
        <w:spacing w:after="0"/>
        <w:ind w:left="0"/>
        <w:jc w:val="left"/>
      </w:pPr>
      <w:r>
        <w:rPr>
          <w:rFonts w:ascii="Times New Roman"/>
          <w:b/>
          <w:i w:val="false"/>
          <w:color w:val="000000"/>
        </w:rPr>
        <w:t xml:space="preserve"> Субсидиялау шартына өтеу кестесі</w:t>
      </w:r>
    </w:p>
    <w:bookmarkEnd w:id="184"/>
    <w:p>
      <w:pPr>
        <w:spacing w:after="0"/>
        <w:ind w:left="0"/>
        <w:jc w:val="both"/>
      </w:pPr>
      <w:r>
        <w:rPr>
          <w:rFonts w:ascii="Times New Roman"/>
          <w:b w:val="false"/>
          <w:i w:val="false"/>
          <w:color w:val="000000"/>
          <w:sz w:val="28"/>
        </w:rPr>
        <w:t>
      Сәйкестендіру коды: (IBAN форматындағы бірегей 20 таңбалы код)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1640"/>
        <w:gridCol w:w="820"/>
        <w:gridCol w:w="792"/>
        <w:gridCol w:w="2320"/>
        <w:gridCol w:w="987"/>
        <w:gridCol w:w="1574"/>
        <w:gridCol w:w="2527"/>
      </w:tblGrid>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күні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қалдық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сомасы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төлейтiн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төлейтiн сыйақы сомасы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сомасының жиыны</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агенттігі </w:t>
            </w:r>
            <w:r>
              <w:br/>
            </w:r>
            <w:r>
              <w:rPr>
                <w:rFonts w:ascii="Times New Roman"/>
                <w:b w:val="false"/>
                <w:i w:val="false"/>
                <w:color w:val="000000"/>
                <w:sz w:val="20"/>
              </w:rPr>
              <w:t>
"Даму" кәсіпкерлікті дамыту қоры" акционерлік қоғамы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лизингтік компания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r>
              <w:br/>
            </w:r>
            <w:r>
              <w:rPr>
                <w:rFonts w:ascii="Times New Roman"/>
                <w:b w:val="false"/>
                <w:i w:val="false"/>
                <w:color w:val="000000"/>
                <w:sz w:val="20"/>
              </w:rPr>
              <w:t xml:space="preserve">
Қазақстан Республикасы ___________ қаласы </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БСН______________</w:t>
            </w:r>
            <w:r>
              <w:br/>
            </w:r>
            <w:r>
              <w:rPr>
                <w:rFonts w:ascii="Times New Roman"/>
                <w:b w:val="false"/>
                <w:i w:val="false"/>
                <w:color w:val="000000"/>
                <w:sz w:val="20"/>
              </w:rPr>
              <w:t>
ЖСК KZ___________</w:t>
            </w:r>
            <w:r>
              <w:br/>
            </w:r>
            <w:r>
              <w:rPr>
                <w:rFonts w:ascii="Times New Roman"/>
                <w:b w:val="false"/>
                <w:i w:val="false"/>
                <w:color w:val="000000"/>
                <w:sz w:val="20"/>
              </w:rPr>
              <w:t>
БСК______________</w:t>
            </w:r>
            <w:r>
              <w:br/>
            </w:r>
            <w:r>
              <w:rPr>
                <w:rFonts w:ascii="Times New Roman"/>
                <w:b w:val="false"/>
                <w:i w:val="false"/>
                <w:color w:val="000000"/>
                <w:sz w:val="20"/>
              </w:rPr>
              <w:t>
КБЕ______________</w:t>
            </w:r>
            <w:r>
              <w:br/>
            </w:r>
            <w:r>
              <w:rPr>
                <w:rFonts w:ascii="Times New Roman"/>
                <w:b w:val="false"/>
                <w:i w:val="false"/>
                <w:color w:val="000000"/>
                <w:sz w:val="20"/>
              </w:rPr>
              <w:t>
"__________" 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r>
              <w:br/>
            </w:r>
            <w:r>
              <w:rPr>
                <w:rFonts w:ascii="Times New Roman"/>
                <w:b w:val="false"/>
                <w:i w:val="false"/>
                <w:color w:val="000000"/>
                <w:sz w:val="20"/>
              </w:rPr>
              <w:t xml:space="preserve">
Қазақстан Республикасы ____________ қаласы </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БСН______________</w:t>
            </w:r>
            <w:r>
              <w:br/>
            </w:r>
            <w:r>
              <w:rPr>
                <w:rFonts w:ascii="Times New Roman"/>
                <w:b w:val="false"/>
                <w:i w:val="false"/>
                <w:color w:val="000000"/>
                <w:sz w:val="20"/>
              </w:rPr>
              <w:t>
ЖСК KZ__________</w:t>
            </w:r>
            <w:r>
              <w:br/>
            </w:r>
            <w:r>
              <w:rPr>
                <w:rFonts w:ascii="Times New Roman"/>
                <w:b w:val="false"/>
                <w:i w:val="false"/>
                <w:color w:val="000000"/>
                <w:sz w:val="20"/>
              </w:rPr>
              <w:t>
БСК ______________</w:t>
            </w:r>
            <w:r>
              <w:br/>
            </w:r>
            <w:r>
              <w:rPr>
                <w:rFonts w:ascii="Times New Roman"/>
                <w:b w:val="false"/>
                <w:i w:val="false"/>
                <w:color w:val="000000"/>
                <w:sz w:val="20"/>
              </w:rPr>
              <w:t>
КБЕ ______________</w:t>
            </w:r>
            <w:r>
              <w:br/>
            </w:r>
            <w:r>
              <w:rPr>
                <w:rFonts w:ascii="Times New Roman"/>
                <w:b w:val="false"/>
                <w:i w:val="false"/>
                <w:color w:val="000000"/>
                <w:sz w:val="20"/>
              </w:rPr>
              <w:t>
"__________"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r>
              <w:br/>
            </w:r>
            <w:r>
              <w:rPr>
                <w:rFonts w:ascii="Times New Roman"/>
                <w:b w:val="false"/>
                <w:i w:val="false"/>
                <w:color w:val="000000"/>
                <w:sz w:val="20"/>
              </w:rPr>
              <w:t xml:space="preserve">
Қазақстан Республикасы ____________ қаласы </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11 тамыздағы</w:t>
            </w:r>
            <w:r>
              <w:br/>
            </w:r>
            <w:r>
              <w:rPr>
                <w:rFonts w:ascii="Times New Roman"/>
                <w:b w:val="false"/>
                <w:i w:val="false"/>
                <w:color w:val="000000"/>
                <w:sz w:val="20"/>
              </w:rPr>
              <w:t>№ 299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185"/>
    <w:p>
      <w:pPr>
        <w:spacing w:after="0"/>
        <w:ind w:left="0"/>
        <w:jc w:val="left"/>
      </w:pPr>
      <w:r>
        <w:rPr>
          <w:rFonts w:ascii="Times New Roman"/>
          <w:b/>
          <w:i w:val="false"/>
          <w:color w:val="000000"/>
        </w:rPr>
        <w:t xml:space="preserve"> № _____ кепілдік шарты</w:t>
      </w:r>
    </w:p>
    <w:bookmarkEnd w:id="185"/>
    <w:p>
      <w:pPr>
        <w:spacing w:after="0"/>
        <w:ind w:left="0"/>
        <w:jc w:val="both"/>
      </w:pPr>
      <w:r>
        <w:rPr>
          <w:rFonts w:ascii="Times New Roman"/>
          <w:b w:val="false"/>
          <w:i w:val="false"/>
          <w:color w:val="ff0000"/>
          <w:sz w:val="28"/>
        </w:rPr>
        <w:t xml:space="preserve">
      Ескерту. Шарт жаңа редакцияда – ҚР Ұлттық экономика министрінің 11.04.2018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 қ.                                     20__ жылғы "____" __________</w:t>
      </w:r>
    </w:p>
    <w:p>
      <w:pPr>
        <w:spacing w:after="0"/>
        <w:ind w:left="0"/>
        <w:jc w:val="both"/>
      </w:pPr>
      <w:r>
        <w:rPr>
          <w:rFonts w:ascii="Times New Roman"/>
          <w:b w:val="false"/>
          <w:i w:val="false"/>
          <w:color w:val="000000"/>
          <w:sz w:val="28"/>
        </w:rPr>
        <w:t>
      Бұдан әрі "Кепілгер" деп аталатын "Даму" кәсіпкерлікті дамыту қоры"</w:t>
      </w:r>
    </w:p>
    <w:p>
      <w:pPr>
        <w:spacing w:after="0"/>
        <w:ind w:left="0"/>
        <w:jc w:val="both"/>
      </w:pPr>
      <w:r>
        <w:rPr>
          <w:rFonts w:ascii="Times New Roman"/>
          <w:b w:val="false"/>
          <w:i w:val="false"/>
          <w:color w:val="000000"/>
          <w:sz w:val="28"/>
        </w:rPr>
        <w:t>
      акционерлік қоғамы атынан ___________________________________</w:t>
      </w:r>
    </w:p>
    <w:p>
      <w:pPr>
        <w:spacing w:after="0"/>
        <w:ind w:left="0"/>
        <w:jc w:val="both"/>
      </w:pPr>
      <w:r>
        <w:rPr>
          <w:rFonts w:ascii="Times New Roman"/>
          <w:b w:val="false"/>
          <w:i w:val="false"/>
          <w:color w:val="000000"/>
          <w:sz w:val="28"/>
        </w:rPr>
        <w:t>
      негізінде әрекет ететін __________________________________________,</w:t>
      </w:r>
    </w:p>
    <w:p>
      <w:pPr>
        <w:spacing w:after="0"/>
        <w:ind w:left="0"/>
        <w:jc w:val="both"/>
      </w:pPr>
      <w:r>
        <w:rPr>
          <w:rFonts w:ascii="Times New Roman"/>
          <w:b w:val="false"/>
          <w:i w:val="false"/>
          <w:color w:val="000000"/>
          <w:sz w:val="28"/>
        </w:rPr>
        <w:t>
      бір тараптан,</w:t>
      </w:r>
    </w:p>
    <w:p>
      <w:pPr>
        <w:spacing w:after="0"/>
        <w:ind w:left="0"/>
        <w:jc w:val="both"/>
      </w:pPr>
      <w:r>
        <w:rPr>
          <w:rFonts w:ascii="Times New Roman"/>
          <w:b w:val="false"/>
          <w:i w:val="false"/>
          <w:color w:val="000000"/>
          <w:sz w:val="28"/>
        </w:rPr>
        <w:t>
      Бұдан әрі "банк" деп аталатын "___________________________" акционерлік</w:t>
      </w:r>
    </w:p>
    <w:p>
      <w:pPr>
        <w:spacing w:after="0"/>
        <w:ind w:left="0"/>
        <w:jc w:val="both"/>
      </w:pPr>
      <w:r>
        <w:rPr>
          <w:rFonts w:ascii="Times New Roman"/>
          <w:b w:val="false"/>
          <w:i w:val="false"/>
          <w:color w:val="000000"/>
          <w:sz w:val="28"/>
        </w:rPr>
        <w:t>
      қоғамы атынан _______________________ негізінде әрекет ететін ________,</w:t>
      </w:r>
    </w:p>
    <w:p>
      <w:pPr>
        <w:spacing w:after="0"/>
        <w:ind w:left="0"/>
        <w:jc w:val="both"/>
      </w:pPr>
      <w:r>
        <w:rPr>
          <w:rFonts w:ascii="Times New Roman"/>
          <w:b w:val="false"/>
          <w:i w:val="false"/>
          <w:color w:val="000000"/>
          <w:sz w:val="28"/>
        </w:rPr>
        <w:t>
      екінші тараптан және бұдан әрі "Кәсіпкер" деп аталатын 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(Кәсіпкердің толық атауы)</w:t>
      </w:r>
    </w:p>
    <w:p>
      <w:pPr>
        <w:spacing w:after="0"/>
        <w:ind w:left="0"/>
        <w:jc w:val="both"/>
      </w:pPr>
      <w:r>
        <w:rPr>
          <w:rFonts w:ascii="Times New Roman"/>
          <w:b w:val="false"/>
          <w:i w:val="false"/>
          <w:color w:val="000000"/>
          <w:sz w:val="28"/>
        </w:rPr>
        <w:t>
      атынан ______________________________________________________</w:t>
      </w:r>
    </w:p>
    <w:p>
      <w:pPr>
        <w:spacing w:after="0"/>
        <w:ind w:left="0"/>
        <w:jc w:val="both"/>
      </w:pPr>
      <w:r>
        <w:rPr>
          <w:rFonts w:ascii="Times New Roman"/>
          <w:b w:val="false"/>
          <w:i w:val="false"/>
          <w:color w:val="000000"/>
          <w:sz w:val="28"/>
        </w:rPr>
        <w:t>
      негізінде әрекет ететін ________________________________________,</w:t>
      </w:r>
    </w:p>
    <w:p>
      <w:pPr>
        <w:spacing w:after="0"/>
        <w:ind w:left="0"/>
        <w:jc w:val="both"/>
      </w:pPr>
      <w:r>
        <w:rPr>
          <w:rFonts w:ascii="Times New Roman"/>
          <w:b w:val="false"/>
          <w:i w:val="false"/>
          <w:color w:val="000000"/>
          <w:sz w:val="28"/>
        </w:rPr>
        <w:t>
      үшінші тараптан бұдан әрі бірлесіп Тараптар, ал жеке-жеке жоғарыда көрсетілгендей</w:t>
      </w:r>
    </w:p>
    <w:p>
      <w:pPr>
        <w:spacing w:after="0"/>
        <w:ind w:left="0"/>
        <w:jc w:val="both"/>
      </w:pPr>
      <w:r>
        <w:rPr>
          <w:rFonts w:ascii="Times New Roman"/>
          <w:b w:val="false"/>
          <w:i w:val="false"/>
          <w:color w:val="000000"/>
          <w:sz w:val="28"/>
        </w:rPr>
        <w:t>
      немесе "Тарап" деп аталатындар:</w:t>
      </w:r>
    </w:p>
    <w:p>
      <w:pPr>
        <w:spacing w:after="0"/>
        <w:ind w:left="0"/>
        <w:jc w:val="both"/>
      </w:pPr>
      <w:r>
        <w:rPr>
          <w:rFonts w:ascii="Times New Roman"/>
          <w:b w:val="false"/>
          <w:i w:val="false"/>
          <w:color w:val="000000"/>
          <w:sz w:val="28"/>
        </w:rPr>
        <w:t xml:space="preserve">
      Қазақстан Республикасы Үкіметінің 2015 жылғы 31 наурыздағы № 168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бағдарламасына (бұдан әрі – Бағдарлама); </w:t>
      </w:r>
    </w:p>
    <w:p>
      <w:pPr>
        <w:spacing w:after="0"/>
        <w:ind w:left="0"/>
        <w:jc w:val="both"/>
      </w:pPr>
      <w:r>
        <w:rPr>
          <w:rFonts w:ascii="Times New Roman"/>
          <w:b w:val="false"/>
          <w:i w:val="false"/>
          <w:color w:val="000000"/>
          <w:sz w:val="28"/>
        </w:rPr>
        <w:t xml:space="preserve">
      Қазақстан Республикасы Үкіметінің 2016 жылғы 19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шеңберінде шағын және орта кәсіпкерлік субъектілерінің кредиттері бойынша кепілдік беру қағидаларына сәйкес төмендегілер туралы осы үлгілік Кепілдік шартын (бұдан әрі – Шарт) жасасты.</w:t>
      </w:r>
    </w:p>
    <w:bookmarkStart w:name="z89" w:id="186"/>
    <w:p>
      <w:pPr>
        <w:spacing w:after="0"/>
        <w:ind w:left="0"/>
        <w:jc w:val="left"/>
      </w:pPr>
      <w:r>
        <w:rPr>
          <w:rFonts w:ascii="Times New Roman"/>
          <w:b/>
          <w:i w:val="false"/>
          <w:color w:val="000000"/>
        </w:rPr>
        <w:t xml:space="preserve"> 1. Терминдер мен анықтамалар</w:t>
      </w:r>
    </w:p>
    <w:bookmarkEnd w:id="186"/>
    <w:bookmarkStart w:name="z91" w:id="187"/>
    <w:p>
      <w:pPr>
        <w:spacing w:after="0"/>
        <w:ind w:left="0"/>
        <w:jc w:val="both"/>
      </w:pPr>
      <w:r>
        <w:rPr>
          <w:rFonts w:ascii="Times New Roman"/>
          <w:b w:val="false"/>
          <w:i w:val="false"/>
          <w:color w:val="000000"/>
          <w:sz w:val="28"/>
        </w:rPr>
        <w:t>
      1. Осы Шартта мынадай анықтамалар пайдаланылады:</w:t>
      </w:r>
    </w:p>
    <w:bookmarkEnd w:id="187"/>
    <w:bookmarkStart w:name="z320" w:id="188"/>
    <w:p>
      <w:pPr>
        <w:spacing w:after="0"/>
        <w:ind w:left="0"/>
        <w:jc w:val="both"/>
      </w:pPr>
      <w:r>
        <w:rPr>
          <w:rFonts w:ascii="Times New Roman"/>
          <w:b w:val="false"/>
          <w:i w:val="false"/>
          <w:color w:val="000000"/>
          <w:sz w:val="28"/>
        </w:rPr>
        <w:t>
      1) банк кредиті (бұдан әрі – кредит) – мерзімділік, ақылылық, қайтарымдылық, қамтамасыз етілу және нысаналы пайдалану шарттарында банктік қарыз шартының негізінде банк Кәсіпкерге беретін ақшалай қаражат сомасы.</w:t>
      </w:r>
    </w:p>
    <w:bookmarkEnd w:id="188"/>
    <w:p>
      <w:pPr>
        <w:spacing w:after="0"/>
        <w:ind w:left="0"/>
        <w:jc w:val="both"/>
      </w:pPr>
      <w:r>
        <w:rPr>
          <w:rFonts w:ascii="Times New Roman"/>
          <w:b w:val="false"/>
          <w:i w:val="false"/>
          <w:color w:val="000000"/>
          <w:sz w:val="28"/>
        </w:rPr>
        <w:t>
      Ислам банкі үшін кредит ислам банкі Кәсіпкерге қаржыландыру шартына сәйкес беретін тауар үшін төлемді қаржыландыру – мерзімін ұзарту немесе бөліп төлеу ретінде түсіндіріледі.</w:t>
      </w:r>
    </w:p>
    <w:bookmarkStart w:name="z321" w:id="189"/>
    <w:p>
      <w:pPr>
        <w:spacing w:after="0"/>
        <w:ind w:left="0"/>
        <w:jc w:val="both"/>
      </w:pPr>
      <w:r>
        <w:rPr>
          <w:rFonts w:ascii="Times New Roman"/>
          <w:b w:val="false"/>
          <w:i w:val="false"/>
          <w:color w:val="000000"/>
          <w:sz w:val="28"/>
        </w:rPr>
        <w:t>
      2) банктік қарыз шарты – банк пен Кәсіпкер арасында жасалатын жазбаша келісім, оның шарттары бойынша банк Қарыз алушы кредит береді. банктік қарыз шартына кредиттік желі ашу туралы келісім де жатады.</w:t>
      </w:r>
    </w:p>
    <w:bookmarkEnd w:id="189"/>
    <w:p>
      <w:pPr>
        <w:spacing w:after="0"/>
        <w:ind w:left="0"/>
        <w:jc w:val="both"/>
      </w:pPr>
      <w:r>
        <w:rPr>
          <w:rFonts w:ascii="Times New Roman"/>
          <w:b w:val="false"/>
          <w:i w:val="false"/>
          <w:color w:val="000000"/>
          <w:sz w:val="28"/>
        </w:rPr>
        <w:t>
      Ислам банкі үшін банктік қарыз шарты қаржыландыру шарты – Ислам банкі мен Кәсіпкер (бұдан әрі – Қарыз алушы) арасында жасалған жазбаша келісім ретінде түсініледі, оның талаптары бойынша ислам банкі Қарыз алушыға – тауарды сатып алушыға немесе сатушыға коммерциялық кредит береді. Қаржыландыру шартына Қаржыландырудың бас келісімі де жатады, оның шеңберінде Ислам банкі мен Қарыз алушы коммерциялық кредит беру (қаржыландыру) туралы жеке шарттар жасасады. Коммерциялық кредит деп ислам банкінің Қарыз алушының сауда қызметін Қарыз алушыға тауарды тауар бағасы мен тауардың үстеме бағасынан тұратын тауарды сату бағасы бойынша төлемнің мерзімін ұзарту немесе бөліп төлеу арқылы сату жолымен сауда делдалы ретінде қаржыландыруы түсініледі;</w:t>
      </w:r>
    </w:p>
    <w:bookmarkStart w:name="z322" w:id="190"/>
    <w:p>
      <w:pPr>
        <w:spacing w:after="0"/>
        <w:ind w:left="0"/>
        <w:jc w:val="both"/>
      </w:pPr>
      <w:r>
        <w:rPr>
          <w:rFonts w:ascii="Times New Roman"/>
          <w:b w:val="false"/>
          <w:i w:val="false"/>
          <w:color w:val="000000"/>
          <w:sz w:val="28"/>
        </w:rPr>
        <w:t>
      3) кепілдік – банктік қарыз шарты бойынша негізгі борыштың бір бөлігін төлеу бойынша кепілдік шартынан туындайтын Қарыз алушы міндеттемелерін орындау үшін қаржы агенттігінің (бұдан әрі – Гарант) банк алдында кепілдік сомасының шегінде жауап беру міндеттемесі;</w:t>
      </w:r>
    </w:p>
    <w:bookmarkEnd w:id="190"/>
    <w:bookmarkStart w:name="z323" w:id="191"/>
    <w:p>
      <w:pPr>
        <w:spacing w:after="0"/>
        <w:ind w:left="0"/>
        <w:jc w:val="both"/>
      </w:pPr>
      <w:r>
        <w:rPr>
          <w:rFonts w:ascii="Times New Roman"/>
          <w:b w:val="false"/>
          <w:i w:val="false"/>
          <w:color w:val="000000"/>
          <w:sz w:val="28"/>
        </w:rPr>
        <w:t>
      4) номиналды сыйақы мөлшерлемесі – кредит бойынша сыйақының банктік қарыз шартын жасасу кезінде сол шартта белгіленген мөлшерлемесі, оны банктік қарыз шартында көзделген жағдайларда банк не тараптардың келісімі бойынша біржақты тәртіппен өзгерте алады.</w:t>
      </w:r>
    </w:p>
    <w:bookmarkEnd w:id="191"/>
    <w:p>
      <w:pPr>
        <w:spacing w:after="0"/>
        <w:ind w:left="0"/>
        <w:jc w:val="both"/>
      </w:pPr>
      <w:r>
        <w:rPr>
          <w:rFonts w:ascii="Times New Roman"/>
          <w:b w:val="false"/>
          <w:i w:val="false"/>
          <w:color w:val="000000"/>
          <w:sz w:val="28"/>
        </w:rPr>
        <w:t>
      Ислам банкі үшін тауардың үстеме бағасы – ислам банкінің коммерциялық кредит беруге байланысты тауар бағасынан пайыз (пайда) түрінде не тіркелген сома түрінде көрсетілуі мүмкін кірісі номиналды сыйақы мөлшерлемесі деп түсініледі.</w:t>
      </w:r>
    </w:p>
    <w:bookmarkStart w:name="z92" w:id="192"/>
    <w:p>
      <w:pPr>
        <w:spacing w:after="0"/>
        <w:ind w:left="0"/>
        <w:jc w:val="left"/>
      </w:pPr>
      <w:r>
        <w:rPr>
          <w:rFonts w:ascii="Times New Roman"/>
          <w:b/>
          <w:i w:val="false"/>
          <w:color w:val="000000"/>
        </w:rPr>
        <w:t xml:space="preserve"> 2. Шарттың нысанасы</w:t>
      </w:r>
    </w:p>
    <w:bookmarkEnd w:id="192"/>
    <w:bookmarkStart w:name="z93" w:id="193"/>
    <w:p>
      <w:pPr>
        <w:spacing w:after="0"/>
        <w:ind w:left="0"/>
        <w:jc w:val="both"/>
      </w:pPr>
      <w:r>
        <w:rPr>
          <w:rFonts w:ascii="Times New Roman"/>
          <w:b w:val="false"/>
          <w:i w:val="false"/>
          <w:color w:val="000000"/>
          <w:sz w:val="28"/>
        </w:rPr>
        <w:t>
      2. Осы Шарт талаптарында Кепілгер банк алдында Қарыз алушының есептелген сыйақының, комиссияның, тұрақсыздық айыбының, өсімпұлдың, айыппұл санкцияларының, борышты өндіріп алу бойынша сот шығасыларын, Қарыз алушының банк пен Қарыз алушының арасында жасалған кредит шарты бойынша міндеттемелерді орындамауынан және (немесе) тиісті түрде орындамауынан туындаған банктің басқа да шығындарының сомасын есепке алмай, негізгі борыштың бір бөлігін төлеу бойынша міндеттемелерді орындауы үшін жауап беруге міндеттенеді:</w:t>
      </w:r>
    </w:p>
    <w:bookmarkEnd w:id="193"/>
    <w:bookmarkStart w:name="z324" w:id="194"/>
    <w:p>
      <w:pPr>
        <w:spacing w:after="0"/>
        <w:ind w:left="0"/>
        <w:jc w:val="both"/>
      </w:pPr>
      <w:r>
        <w:rPr>
          <w:rFonts w:ascii="Times New Roman"/>
          <w:b w:val="false"/>
          <w:i w:val="false"/>
          <w:color w:val="000000"/>
          <w:sz w:val="28"/>
        </w:rPr>
        <w:t>
      1) кредит шартының атауы мен нөмірі: __________________________;</w:t>
      </w:r>
    </w:p>
    <w:bookmarkEnd w:id="194"/>
    <w:bookmarkStart w:name="z325" w:id="195"/>
    <w:p>
      <w:pPr>
        <w:spacing w:after="0"/>
        <w:ind w:left="0"/>
        <w:jc w:val="both"/>
      </w:pPr>
      <w:r>
        <w:rPr>
          <w:rFonts w:ascii="Times New Roman"/>
          <w:b w:val="false"/>
          <w:i w:val="false"/>
          <w:color w:val="000000"/>
          <w:sz w:val="28"/>
        </w:rPr>
        <w:t>
      2) кредит шартын жасау күні: __________________________________;</w:t>
      </w:r>
    </w:p>
    <w:bookmarkEnd w:id="195"/>
    <w:bookmarkStart w:name="z326" w:id="196"/>
    <w:p>
      <w:pPr>
        <w:spacing w:after="0"/>
        <w:ind w:left="0"/>
        <w:jc w:val="both"/>
      </w:pPr>
      <w:r>
        <w:rPr>
          <w:rFonts w:ascii="Times New Roman"/>
          <w:b w:val="false"/>
          <w:i w:val="false"/>
          <w:color w:val="000000"/>
          <w:sz w:val="28"/>
        </w:rPr>
        <w:t>
      3) кредит сомасы: ____________________________________________;</w:t>
      </w:r>
    </w:p>
    <w:bookmarkEnd w:id="196"/>
    <w:bookmarkStart w:name="z327" w:id="197"/>
    <w:p>
      <w:pPr>
        <w:spacing w:after="0"/>
        <w:ind w:left="0"/>
        <w:jc w:val="both"/>
      </w:pPr>
      <w:r>
        <w:rPr>
          <w:rFonts w:ascii="Times New Roman"/>
          <w:b w:val="false"/>
          <w:i w:val="false"/>
          <w:color w:val="000000"/>
          <w:sz w:val="28"/>
        </w:rPr>
        <w:t>
      4) кредит бойынша сыйақы мөлшерлемесі: ______________________________________________________________;</w:t>
      </w:r>
    </w:p>
    <w:bookmarkEnd w:id="197"/>
    <w:bookmarkStart w:name="z328" w:id="198"/>
    <w:p>
      <w:pPr>
        <w:spacing w:after="0"/>
        <w:ind w:left="0"/>
        <w:jc w:val="both"/>
      </w:pPr>
      <w:r>
        <w:rPr>
          <w:rFonts w:ascii="Times New Roman"/>
          <w:b w:val="false"/>
          <w:i w:val="false"/>
          <w:color w:val="000000"/>
          <w:sz w:val="28"/>
        </w:rPr>
        <w:t>
      5) кредит мерзімі: _____________________________________________;</w:t>
      </w:r>
    </w:p>
    <w:bookmarkEnd w:id="198"/>
    <w:p>
      <w:pPr>
        <w:spacing w:after="0"/>
        <w:ind w:left="0"/>
        <w:jc w:val="both"/>
      </w:pPr>
      <w:r>
        <w:rPr>
          <w:rFonts w:ascii="Times New Roman"/>
          <w:b w:val="false"/>
          <w:i w:val="false"/>
          <w:color w:val="000000"/>
          <w:sz w:val="28"/>
        </w:rPr>
        <w:t>
      Кредитті мақсатты пайдалану: 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Осы тармақтағы мәліметтер кредит шартының талаптарына сәйкес көрсетіледі.</w:t>
      </w:r>
    </w:p>
    <w:bookmarkStart w:name="z94" w:id="199"/>
    <w:p>
      <w:pPr>
        <w:spacing w:after="0"/>
        <w:ind w:left="0"/>
        <w:jc w:val="both"/>
      </w:pPr>
      <w:r>
        <w:rPr>
          <w:rFonts w:ascii="Times New Roman"/>
          <w:b w:val="false"/>
          <w:i w:val="false"/>
          <w:color w:val="000000"/>
          <w:sz w:val="28"/>
        </w:rPr>
        <w:t>
      3. Кепілгердің осы Шарт бойынша банк алдындағы міндеттемесі ____________ (_____________________) теңге ______ тиын мөлшеріндегі кепілдік сомасымен шектелген, бұл негізгі борыш сомасынан _______ % құрайды.</w:t>
      </w:r>
    </w:p>
    <w:bookmarkEnd w:id="199"/>
    <w:bookmarkStart w:name="z95" w:id="200"/>
    <w:p>
      <w:pPr>
        <w:spacing w:after="0"/>
        <w:ind w:left="0"/>
        <w:jc w:val="both"/>
      </w:pPr>
      <w:r>
        <w:rPr>
          <w:rFonts w:ascii="Times New Roman"/>
          <w:b w:val="false"/>
          <w:i w:val="false"/>
          <w:color w:val="000000"/>
          <w:sz w:val="28"/>
        </w:rPr>
        <w:t>
      4. Кепілгердің Кепілдік бойынша міндеттемесінің мөлшері Кепілгер орындаған талап сомасына азайтылады.</w:t>
      </w:r>
    </w:p>
    <w:bookmarkEnd w:id="200"/>
    <w:bookmarkStart w:name="z96" w:id="201"/>
    <w:p>
      <w:pPr>
        <w:spacing w:after="0"/>
        <w:ind w:left="0"/>
        <w:jc w:val="both"/>
      </w:pPr>
      <w:r>
        <w:rPr>
          <w:rFonts w:ascii="Times New Roman"/>
          <w:b w:val="false"/>
          <w:i w:val="false"/>
          <w:color w:val="000000"/>
          <w:sz w:val="28"/>
        </w:rPr>
        <w:t>
      5. Бұл ретте кредит желісінің жаңартылмайтын лимиті бойынша негізгі борышты өтеу/ішінара өтеу кезінде кепілдік сомасы кепілдік сомасының негізгі борыш сомасына пайыздық өрнекпен қатынасы ретінде қатысу мөлшеріне көбейтілген негізгі борышты өтеу сомасына тең сомаға азайтылады. Кредит желісінің жаңартылатын лимиті бойынша кепілдік сомасы кредит шартында көрсетілген қолжетімділік кезеңі өткеннен кейін жасалған негізгі борышты өтеу сомасына пропорционалды азайтылады.</w:t>
      </w:r>
    </w:p>
    <w:bookmarkEnd w:id="201"/>
    <w:bookmarkStart w:name="z97" w:id="202"/>
    <w:p>
      <w:pPr>
        <w:spacing w:after="0"/>
        <w:ind w:left="0"/>
        <w:jc w:val="both"/>
      </w:pPr>
      <w:r>
        <w:rPr>
          <w:rFonts w:ascii="Times New Roman"/>
          <w:b w:val="false"/>
          <w:i w:val="false"/>
          <w:color w:val="000000"/>
          <w:sz w:val="28"/>
        </w:rPr>
        <w:t>
      6. Кепілдік Қарыз алушы кредит шарты бойынша негізгі борыш сомасын қайтару бойынша міндеттемесін орындамаған жағдайда ғана орындалуы тиіс. Талап қою және Кепілдікті орындау тәртібі осы Шартпен бекітіледі.</w:t>
      </w:r>
    </w:p>
    <w:bookmarkEnd w:id="202"/>
    <w:bookmarkStart w:name="z98" w:id="203"/>
    <w:p>
      <w:pPr>
        <w:spacing w:after="0"/>
        <w:ind w:left="0"/>
        <w:jc w:val="both"/>
      </w:pPr>
      <w:r>
        <w:rPr>
          <w:rFonts w:ascii="Times New Roman"/>
          <w:b w:val="false"/>
          <w:i w:val="false"/>
          <w:color w:val="000000"/>
          <w:sz w:val="28"/>
        </w:rPr>
        <w:t xml:space="preserve">
      7. Осы Шартқа қол қою арқылы Қарыз алушы банкке Кепілгерге Қарыз алушыға, кредит шартына және оны орындауға қатысты ақпаратты, соның ішінде кредит шарты бойынша өтелген сомалар туралы, кредит шарты бойынша қарыз берешегінің қалдығы туралы мәліметті ұсыну құқығын береді. Сондай – ақ Қарыз алушы Қазақстан Республикасының 2013 жылғы 21 мамырдағы "Дербес деректер және оларды қорғау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өзі туралы дербес деректерді жинауға және өңдеуге қайтымсыз және шартсыз келісімін береді.</w:t>
      </w:r>
    </w:p>
    <w:bookmarkEnd w:id="203"/>
    <w:bookmarkStart w:name="z99" w:id="204"/>
    <w:p>
      <w:pPr>
        <w:spacing w:after="0"/>
        <w:ind w:left="0"/>
        <w:jc w:val="both"/>
      </w:pPr>
      <w:r>
        <w:rPr>
          <w:rFonts w:ascii="Times New Roman"/>
          <w:b w:val="false"/>
          <w:i w:val="false"/>
          <w:color w:val="000000"/>
          <w:sz w:val="28"/>
        </w:rPr>
        <w:t>
      8. Осы Шартқа қол қою арқылы Қарыз алушы Кепілгердің Кепілгер акционеріне және мемлекеттік органдарға келесі мәліметтерді ұсынуына келісім береді: Қарыз алушының толық атауы, Қарыз алушының Бағдарламаға қатысуы, Қарыз алушы жобасының атауы, Қарыз алушы жобасын іске асыру өңірі мен саласы, кредит сомасы мен мерзімі, кепілдік сомасы, кредит бойынша сыйақы мөлшерлемесі, кепілдіктер бойынша комиссия мөлшері. Сондай – ақ Қарыз алушы Кепілгерге осы тармақта аталған мәліметтерді бұқаралық ақпарат құралдарында, соның ішінде Кепілгердің интернет – ресурсында жариялауға құқық береді.</w:t>
      </w:r>
    </w:p>
    <w:bookmarkEnd w:id="204"/>
    <w:bookmarkStart w:name="z100" w:id="205"/>
    <w:p>
      <w:pPr>
        <w:spacing w:after="0"/>
        <w:ind w:left="0"/>
        <w:jc w:val="both"/>
      </w:pPr>
      <w:r>
        <w:rPr>
          <w:rFonts w:ascii="Times New Roman"/>
          <w:b w:val="false"/>
          <w:i w:val="false"/>
          <w:color w:val="000000"/>
          <w:sz w:val="28"/>
        </w:rPr>
        <w:t>
      9. Қарыз алушының кредит шарты бойынша міндеттемесін орындауды қамтамасыз ету ретінде мүлік, құқықтар, кепілдік, тапсырмалар және кредит шартында Қарыз алушының міндеттемелерін орындауды қамтамасыз ету ретінде көрсетілмеген және (немесе) кредит шартына және (немесе) Кепіл шартына Кепілгердің алдын ала жазбаша келісімісіз енгізілген басқа да нысандар қолданыла алмайды.</w:t>
      </w:r>
    </w:p>
    <w:bookmarkEnd w:id="205"/>
    <w:p>
      <w:pPr>
        <w:spacing w:after="0"/>
        <w:ind w:left="0"/>
        <w:jc w:val="both"/>
      </w:pPr>
      <w:r>
        <w:rPr>
          <w:rFonts w:ascii="Times New Roman"/>
          <w:b w:val="false"/>
          <w:i w:val="false"/>
          <w:color w:val="000000"/>
          <w:sz w:val="28"/>
        </w:rPr>
        <w:t>
      Осы талапты орындамау кепілдікті тоқтатуға алып келеді, ал кепілдікті Кепілгер толығымен немесе ішінара орындаған жағдайларда - банктің Кепілгерге кепілдік бойынша алынған барлық соманы Кепілгердің жазбаша талабын алған күннен бастап 7 (жеті) жұмыс күні ішінде қайтару міндеттемесі.</w:t>
      </w:r>
    </w:p>
    <w:bookmarkStart w:name="z101" w:id="206"/>
    <w:p>
      <w:pPr>
        <w:spacing w:after="0"/>
        <w:ind w:left="0"/>
        <w:jc w:val="both"/>
      </w:pPr>
      <w:r>
        <w:rPr>
          <w:rFonts w:ascii="Times New Roman"/>
          <w:b w:val="false"/>
          <w:i w:val="false"/>
          <w:color w:val="000000"/>
          <w:sz w:val="28"/>
        </w:rPr>
        <w:t>
      10. Кредит шартында Қарыз алушының міндеттемесін орындауды қамтамасыз ету ретінде қолданылатын мүлік Кепілгердің алдын ала жазбаша келімісіз алынып тастала алмайды.</w:t>
      </w:r>
    </w:p>
    <w:bookmarkEnd w:id="206"/>
    <w:p>
      <w:pPr>
        <w:spacing w:after="0"/>
        <w:ind w:left="0"/>
        <w:jc w:val="both"/>
      </w:pPr>
      <w:r>
        <w:rPr>
          <w:rFonts w:ascii="Times New Roman"/>
          <w:b w:val="false"/>
          <w:i w:val="false"/>
          <w:color w:val="000000"/>
          <w:sz w:val="28"/>
        </w:rPr>
        <w:t>
      Осы талапты орындамау кепілдікті тоқтатуға алып келеді, ал кепілдікті Кепілгер толығымен немесе ішінара орындаған жағдайларда - банктің Кепілгерге кепілдік бойынша алынған барлық соманы Кепілгердің жазбаша талабын алған күннен бастап 7 (жеті) жұмыс күні ішінде қайтару міндеттемесі.</w:t>
      </w:r>
    </w:p>
    <w:bookmarkStart w:name="z102" w:id="207"/>
    <w:p>
      <w:pPr>
        <w:spacing w:after="0"/>
        <w:ind w:left="0"/>
        <w:jc w:val="both"/>
      </w:pPr>
      <w:r>
        <w:rPr>
          <w:rFonts w:ascii="Times New Roman"/>
          <w:b w:val="false"/>
          <w:i w:val="false"/>
          <w:color w:val="000000"/>
          <w:sz w:val="28"/>
        </w:rPr>
        <w:t>
      11. Кредит шарты бойынша қамсыздандыру ретінде қабылданған мүлік Кепілдік шарты қолданылатын мерзім ішінде Қарыз алушының және (немесе) үшінші тұлғаның басқа міндеттемелері бойынша қамсыздандыру ретінде қолданыла алмайды (Кепілгермен жазбаша келісілген жағдайларды қоспағанда).</w:t>
      </w:r>
    </w:p>
    <w:bookmarkEnd w:id="207"/>
    <w:bookmarkStart w:name="z103" w:id="208"/>
    <w:p>
      <w:pPr>
        <w:spacing w:after="0"/>
        <w:ind w:left="0"/>
        <w:jc w:val="both"/>
      </w:pPr>
      <w:r>
        <w:rPr>
          <w:rFonts w:ascii="Times New Roman"/>
          <w:b w:val="false"/>
          <w:i w:val="false"/>
          <w:color w:val="000000"/>
          <w:sz w:val="28"/>
        </w:rPr>
        <w:t>
      12. Кепілдіктің жарамдылығының міндетті талабы болып Кепілгердің келесі талаптарды орындауы табылады:</w:t>
      </w:r>
    </w:p>
    <w:bookmarkEnd w:id="208"/>
    <w:bookmarkStart w:name="z329" w:id="209"/>
    <w:p>
      <w:pPr>
        <w:spacing w:after="0"/>
        <w:ind w:left="0"/>
        <w:jc w:val="both"/>
      </w:pPr>
      <w:r>
        <w:rPr>
          <w:rFonts w:ascii="Times New Roman"/>
          <w:b w:val="false"/>
          <w:i w:val="false"/>
          <w:color w:val="000000"/>
          <w:sz w:val="28"/>
        </w:rPr>
        <w:t>
      1) __________________________________________________________;</w:t>
      </w:r>
    </w:p>
    <w:bookmarkEnd w:id="209"/>
    <w:bookmarkStart w:name="z330" w:id="210"/>
    <w:p>
      <w:pPr>
        <w:spacing w:after="0"/>
        <w:ind w:left="0"/>
        <w:jc w:val="both"/>
      </w:pPr>
      <w:r>
        <w:rPr>
          <w:rFonts w:ascii="Times New Roman"/>
          <w:b w:val="false"/>
          <w:i w:val="false"/>
          <w:color w:val="000000"/>
          <w:sz w:val="28"/>
        </w:rPr>
        <w:t>
      2) __________________________________________________________;</w:t>
      </w:r>
    </w:p>
    <w:bookmarkEnd w:id="210"/>
    <w:bookmarkStart w:name="z331" w:id="211"/>
    <w:p>
      <w:pPr>
        <w:spacing w:after="0"/>
        <w:ind w:left="0"/>
        <w:jc w:val="both"/>
      </w:pPr>
      <w:r>
        <w:rPr>
          <w:rFonts w:ascii="Times New Roman"/>
          <w:b w:val="false"/>
          <w:i w:val="false"/>
          <w:color w:val="000000"/>
          <w:sz w:val="28"/>
        </w:rPr>
        <w:t>
      3) __________________________________________________________.</w:t>
      </w:r>
    </w:p>
    <w:bookmarkEnd w:id="211"/>
    <w:p>
      <w:pPr>
        <w:spacing w:after="0"/>
        <w:ind w:left="0"/>
        <w:jc w:val="both"/>
      </w:pPr>
      <w:r>
        <w:rPr>
          <w:rFonts w:ascii="Times New Roman"/>
          <w:b w:val="false"/>
          <w:i w:val="false"/>
          <w:color w:val="000000"/>
          <w:sz w:val="28"/>
        </w:rPr>
        <w:t>
      Осы тармаққа мәліметтер Кепілгердің уәкілетті органының талаптарына сәйкес толықтырылады.</w:t>
      </w:r>
    </w:p>
    <w:bookmarkStart w:name="z104" w:id="212"/>
    <w:p>
      <w:pPr>
        <w:spacing w:after="0"/>
        <w:ind w:left="0"/>
        <w:jc w:val="left"/>
      </w:pPr>
      <w:r>
        <w:rPr>
          <w:rFonts w:ascii="Times New Roman"/>
          <w:b/>
          <w:i w:val="false"/>
          <w:color w:val="000000"/>
        </w:rPr>
        <w:t xml:space="preserve"> 3. Тараптардың құқықтары мен міндеттері</w:t>
      </w:r>
    </w:p>
    <w:bookmarkEnd w:id="212"/>
    <w:bookmarkStart w:name="z105" w:id="213"/>
    <w:p>
      <w:pPr>
        <w:spacing w:after="0"/>
        <w:ind w:left="0"/>
        <w:jc w:val="both"/>
      </w:pPr>
      <w:r>
        <w:rPr>
          <w:rFonts w:ascii="Times New Roman"/>
          <w:b w:val="false"/>
          <w:i w:val="false"/>
          <w:color w:val="000000"/>
          <w:sz w:val="28"/>
        </w:rPr>
        <w:t>
      13. Кепілгер банк талабын алған күннен бастап 10 (он) жұмыс күнінен кешікпейтін мерзімде осы Шарт талаптарымен банкке кепілдік бойынша төлемдерді төлеуге міндетті.</w:t>
      </w:r>
    </w:p>
    <w:bookmarkEnd w:id="213"/>
    <w:bookmarkStart w:name="z106" w:id="214"/>
    <w:p>
      <w:pPr>
        <w:spacing w:after="0"/>
        <w:ind w:left="0"/>
        <w:jc w:val="both"/>
      </w:pPr>
      <w:r>
        <w:rPr>
          <w:rFonts w:ascii="Times New Roman"/>
          <w:b w:val="false"/>
          <w:i w:val="false"/>
          <w:color w:val="000000"/>
          <w:sz w:val="28"/>
        </w:rPr>
        <w:t>
      14. Кепілгер:</w:t>
      </w:r>
    </w:p>
    <w:bookmarkEnd w:id="214"/>
    <w:bookmarkStart w:name="z332" w:id="215"/>
    <w:p>
      <w:pPr>
        <w:spacing w:after="0"/>
        <w:ind w:left="0"/>
        <w:jc w:val="both"/>
      </w:pPr>
      <w:r>
        <w:rPr>
          <w:rFonts w:ascii="Times New Roman"/>
          <w:b w:val="false"/>
          <w:i w:val="false"/>
          <w:color w:val="000000"/>
          <w:sz w:val="28"/>
        </w:rPr>
        <w:t>
      1) банк пен Қарыз алушыдан осы Шартта бекітілген міндеттемелерді орындауын талап етуге;</w:t>
      </w:r>
    </w:p>
    <w:bookmarkEnd w:id="215"/>
    <w:bookmarkStart w:name="z333" w:id="216"/>
    <w:p>
      <w:pPr>
        <w:spacing w:after="0"/>
        <w:ind w:left="0"/>
        <w:jc w:val="both"/>
      </w:pPr>
      <w:r>
        <w:rPr>
          <w:rFonts w:ascii="Times New Roman"/>
          <w:b w:val="false"/>
          <w:i w:val="false"/>
          <w:color w:val="000000"/>
          <w:sz w:val="28"/>
        </w:rPr>
        <w:t>
      2) банктен Қарыз алушының кредитті мақсатты пайдалануына бақылау және банк пен Қарыз алушының осы Шартты және (немесе) кредит шартын орындауына мониторинг жүргізу үшін қажетті толық әрі дұрыс ақпаратты, сонымен қатар осы Шартқа байланысты басқа да қажетті ақпаратты, соның ішінде Кепілгер өкілдерінің банктік, коммерциялық және басқа да заңмен қорғалатын құпияны сақтау бойынша талаптарын сақтай отырып, банкке баруы арқылы алуға;</w:t>
      </w:r>
    </w:p>
    <w:bookmarkEnd w:id="216"/>
    <w:bookmarkStart w:name="z334" w:id="217"/>
    <w:p>
      <w:pPr>
        <w:spacing w:after="0"/>
        <w:ind w:left="0"/>
        <w:jc w:val="both"/>
      </w:pPr>
      <w:r>
        <w:rPr>
          <w:rFonts w:ascii="Times New Roman"/>
          <w:b w:val="false"/>
          <w:i w:val="false"/>
          <w:color w:val="000000"/>
          <w:sz w:val="28"/>
        </w:rPr>
        <w:t>
      3) жобаны іске асыру барысын тексеру мақсатында кредит шарты бойынша қаржыландырылған Қарыз алушының жобасын іске асыру орнына баруға;</w:t>
      </w:r>
    </w:p>
    <w:bookmarkEnd w:id="217"/>
    <w:bookmarkStart w:name="z335" w:id="218"/>
    <w:p>
      <w:pPr>
        <w:spacing w:after="0"/>
        <w:ind w:left="0"/>
        <w:jc w:val="both"/>
      </w:pPr>
      <w:r>
        <w:rPr>
          <w:rFonts w:ascii="Times New Roman"/>
          <w:b w:val="false"/>
          <w:i w:val="false"/>
          <w:color w:val="000000"/>
          <w:sz w:val="28"/>
        </w:rPr>
        <w:t>
      4) егер банктің Кепілгерге осы Шарт талаптарына сәйкес ұсынылған кепілдік сомасы аясында кепілдік бойынша міндеттемелерді орындау туралы талабын орындаудан бас тартуға (бұдан әрі – талап):</w:t>
      </w:r>
    </w:p>
    <w:bookmarkEnd w:id="218"/>
    <w:p>
      <w:pPr>
        <w:spacing w:after="0"/>
        <w:ind w:left="0"/>
        <w:jc w:val="both"/>
      </w:pPr>
      <w:r>
        <w:rPr>
          <w:rFonts w:ascii="Times New Roman"/>
          <w:b w:val="false"/>
          <w:i w:val="false"/>
          <w:color w:val="000000"/>
          <w:sz w:val="28"/>
        </w:rPr>
        <w:t>
      мұндай талапты банк дұрыс қоймаса, банк қойылған талаптағы құқық бұзушылықтарды анықтағанға дейін;</w:t>
      </w:r>
    </w:p>
    <w:p>
      <w:pPr>
        <w:spacing w:after="0"/>
        <w:ind w:left="0"/>
        <w:jc w:val="both"/>
      </w:pPr>
      <w:r>
        <w:rPr>
          <w:rFonts w:ascii="Times New Roman"/>
          <w:b w:val="false"/>
          <w:i w:val="false"/>
          <w:color w:val="000000"/>
          <w:sz w:val="28"/>
        </w:rPr>
        <w:t>
      Кепілгер осы Шарт аясында жүргізетін мониторинг барысында осы Шарттың 5-бөлімінде аталған осы Шарт талаптарын бұзу банкке жазбаша дәлелді бас тарту жіберу арқылы анықталған болса;</w:t>
      </w:r>
    </w:p>
    <w:bookmarkStart w:name="z336" w:id="219"/>
    <w:p>
      <w:pPr>
        <w:spacing w:after="0"/>
        <w:ind w:left="0"/>
        <w:jc w:val="both"/>
      </w:pPr>
      <w:r>
        <w:rPr>
          <w:rFonts w:ascii="Times New Roman"/>
          <w:b w:val="false"/>
          <w:i w:val="false"/>
          <w:color w:val="000000"/>
          <w:sz w:val="28"/>
        </w:rPr>
        <w:t>
      5) банк талаптарына қарсы Қарыз алушы борышын мойындаған және (немесе) Қарыз алушы банкке қарсылық білдіруден бас тартқан жағдайда Қарыз алушы ұсынуы мүмкін талаптар қоюға;</w:t>
      </w:r>
    </w:p>
    <w:bookmarkEnd w:id="219"/>
    <w:bookmarkStart w:name="z337" w:id="220"/>
    <w:p>
      <w:pPr>
        <w:spacing w:after="0"/>
        <w:ind w:left="0"/>
        <w:jc w:val="both"/>
      </w:pPr>
      <w:r>
        <w:rPr>
          <w:rFonts w:ascii="Times New Roman"/>
          <w:b w:val="false"/>
          <w:i w:val="false"/>
          <w:color w:val="000000"/>
          <w:sz w:val="28"/>
        </w:rPr>
        <w:t>
      6) Қарыз алушы мен банктен Кепілгердің сұранысын алған күннен бастап 5 (бес) жұмыс күнінен кешіктірмей Қарыз алушының кредит шарты бойынша міндеттемелерді орындауы, соның ішінде жасалған кредит шарты талаптарының бұзылғандығы туралы ақпаратты ұсынуын талап етуге;</w:t>
      </w:r>
    </w:p>
    <w:bookmarkEnd w:id="220"/>
    <w:bookmarkStart w:name="z338" w:id="221"/>
    <w:p>
      <w:pPr>
        <w:spacing w:after="0"/>
        <w:ind w:left="0"/>
        <w:jc w:val="both"/>
      </w:pPr>
      <w:r>
        <w:rPr>
          <w:rFonts w:ascii="Times New Roman"/>
          <w:b w:val="false"/>
          <w:i w:val="false"/>
          <w:color w:val="000000"/>
          <w:sz w:val="28"/>
        </w:rPr>
        <w:t>
      7) банктен банктің Қарыз алушыға талап қою құқығын куәландыратын құжаттар мен ақпараттарды ұсынуын және Кепілгерге осы талаптарды қамтамасыз ететін құқықтарды осы Шартта бекітілген көлемде беруін талап етуге (Кепілгер кепілдік бойынша міндеттемелерін орындаған жағдайда);</w:t>
      </w:r>
    </w:p>
    <w:bookmarkEnd w:id="221"/>
    <w:bookmarkStart w:name="z339" w:id="222"/>
    <w:p>
      <w:pPr>
        <w:spacing w:after="0"/>
        <w:ind w:left="0"/>
        <w:jc w:val="both"/>
      </w:pPr>
      <w:r>
        <w:rPr>
          <w:rFonts w:ascii="Times New Roman"/>
          <w:b w:val="false"/>
          <w:i w:val="false"/>
          <w:color w:val="000000"/>
          <w:sz w:val="28"/>
        </w:rPr>
        <w:t>
      8) Қарыз алушыдан Кепілгерге кепілдік бойынша төленген соманы толық көлемде өтеуін және Қарыз алушы үшін жауапкершілігіне байланысты келтірілген басқа да шығындарды өтеуін талап етуге (Кепілгер кепілдік бойынша міндеттемелерін орындаған жағдайда);</w:t>
      </w:r>
    </w:p>
    <w:bookmarkEnd w:id="222"/>
    <w:bookmarkStart w:name="z340" w:id="223"/>
    <w:p>
      <w:pPr>
        <w:spacing w:after="0"/>
        <w:ind w:left="0"/>
        <w:jc w:val="both"/>
      </w:pPr>
      <w:r>
        <w:rPr>
          <w:rFonts w:ascii="Times New Roman"/>
          <w:b w:val="false"/>
          <w:i w:val="false"/>
          <w:color w:val="000000"/>
          <w:sz w:val="28"/>
        </w:rPr>
        <w:t>
      9) Қарыз алушының кез келген шоттарынан осы Шарт бойынша туындайтын берешек сомасын Қазақстан Республикасының банк және азаматтық заңнамасында көзделген тәртіппен акцептісіз тәртіппен өндіріп алуға (шегеруге) не Қарыз алушының банкте ашылған банктік шоттарынан ақшаны банктік шоттарды тікелей дебеттеу арқылы шегеруге құқылы. Қарыз алушының банктік шоттарын тікелей дебеттеуге осы Шарт көшірмесі және Қарыз алушының Кепілгер алдындағы берешегін растайтын құжаттардың көшірмелері негіз болып табылады. Бұл Қарыз алушының банкте ашылған шоттарын тікелей дебеттеу арқылы төлемдерді жүзеге асыруға келісімі болып табылады;</w:t>
      </w:r>
    </w:p>
    <w:bookmarkEnd w:id="223"/>
    <w:bookmarkStart w:name="z341" w:id="224"/>
    <w:p>
      <w:pPr>
        <w:spacing w:after="0"/>
        <w:ind w:left="0"/>
        <w:jc w:val="both"/>
      </w:pPr>
      <w:r>
        <w:rPr>
          <w:rFonts w:ascii="Times New Roman"/>
          <w:b w:val="false"/>
          <w:i w:val="false"/>
          <w:color w:val="000000"/>
          <w:sz w:val="28"/>
        </w:rPr>
        <w:t>
      10) осы Шарт талаптарын тиісті түрде және (немесе) уақытылы орындамау деректерін анықтаған кезде Кепілдік сомасын және (немесе) мерзімін азайту;</w:t>
      </w:r>
    </w:p>
    <w:bookmarkEnd w:id="224"/>
    <w:bookmarkStart w:name="z107" w:id="225"/>
    <w:p>
      <w:pPr>
        <w:spacing w:after="0"/>
        <w:ind w:left="0"/>
        <w:jc w:val="both"/>
      </w:pPr>
      <w:r>
        <w:rPr>
          <w:rFonts w:ascii="Times New Roman"/>
          <w:b w:val="false"/>
          <w:i w:val="false"/>
          <w:color w:val="000000"/>
          <w:sz w:val="28"/>
        </w:rPr>
        <w:t>
      15. Қарыз алушы:</w:t>
      </w:r>
    </w:p>
    <w:bookmarkEnd w:id="225"/>
    <w:bookmarkStart w:name="z208" w:id="226"/>
    <w:p>
      <w:pPr>
        <w:spacing w:after="0"/>
        <w:ind w:left="0"/>
        <w:jc w:val="both"/>
      </w:pPr>
      <w:r>
        <w:rPr>
          <w:rFonts w:ascii="Times New Roman"/>
          <w:b w:val="false"/>
          <w:i w:val="false"/>
          <w:color w:val="000000"/>
          <w:sz w:val="28"/>
        </w:rPr>
        <w:t>
      1) банкке растайтын құжаттарды ұсына отырып, кредитті кредит шартында бекітілген мақсатына сай қолдануға;</w:t>
      </w:r>
    </w:p>
    <w:bookmarkEnd w:id="226"/>
    <w:bookmarkStart w:name="z209" w:id="227"/>
    <w:p>
      <w:pPr>
        <w:spacing w:after="0"/>
        <w:ind w:left="0"/>
        <w:jc w:val="both"/>
      </w:pPr>
      <w:r>
        <w:rPr>
          <w:rFonts w:ascii="Times New Roman"/>
          <w:b w:val="false"/>
          <w:i w:val="false"/>
          <w:color w:val="000000"/>
          <w:sz w:val="28"/>
        </w:rPr>
        <w:t>
      2) банктің және (немесе) Кепілгердің бірінші талабы бойынша оның өкілдеріне кредиттің мақсатына сай қолданылуына, оның қамсыздандырылуына және Қарыз алушының қаржылық – шаруашылық қызметіне өндірістік (сауда) объекттерді тікелей қарап шығу және (немесе) банкке және (немесе) Кепілгерге қажетті талаптармен (мерзім, көлем) қаржылық-шаруашылық қызмет туралы құжаттар мен ақпараттарды ұсыну арқылы тексеру жүргізу мүмкіндігін беруге;</w:t>
      </w:r>
    </w:p>
    <w:bookmarkEnd w:id="227"/>
    <w:bookmarkStart w:name="z210" w:id="228"/>
    <w:p>
      <w:pPr>
        <w:spacing w:after="0"/>
        <w:ind w:left="0"/>
        <w:jc w:val="both"/>
      </w:pPr>
      <w:r>
        <w:rPr>
          <w:rFonts w:ascii="Times New Roman"/>
          <w:b w:val="false"/>
          <w:i w:val="false"/>
          <w:color w:val="000000"/>
          <w:sz w:val="28"/>
        </w:rPr>
        <w:t>
      3) Кредит шартының талаптарын бұзған күннен кейін 5 (бес) жұмыс күнінен кешіктірмей Кепілгерге кредит шартын барлық бұзу туралы, соның ішінде кредитті қолданғаны үшін негізгі борыштың және (немесе) сыйақының сомасын төлеу (қайтару) мерзімін ұзарту туралы, сонымен қатар Қарыз алушының кредит шарты бойынша өз міндеттемелерін орындауына әсер ететін немесе әсер етуі мүмкін барлық жағдайлар туралы жазбаша хабарлауға;</w:t>
      </w:r>
    </w:p>
    <w:bookmarkEnd w:id="228"/>
    <w:bookmarkStart w:name="z211" w:id="229"/>
    <w:p>
      <w:pPr>
        <w:spacing w:after="0"/>
        <w:ind w:left="0"/>
        <w:jc w:val="both"/>
      </w:pPr>
      <w:r>
        <w:rPr>
          <w:rFonts w:ascii="Times New Roman"/>
          <w:b w:val="false"/>
          <w:i w:val="false"/>
          <w:color w:val="000000"/>
          <w:sz w:val="28"/>
        </w:rPr>
        <w:t>
      4) банк кредит шарты бойынша міндеттемелерді орындау туралы талап қойған жағдайда өз міндеттемелерін орындау үшін орын алған жағдайда барлық ақылға қонымды және қолжетімді шараларды қабылдауға;</w:t>
      </w:r>
    </w:p>
    <w:bookmarkEnd w:id="229"/>
    <w:bookmarkStart w:name="z207" w:id="230"/>
    <w:p>
      <w:pPr>
        <w:spacing w:after="0"/>
        <w:ind w:left="0"/>
        <w:jc w:val="both"/>
      </w:pPr>
      <w:r>
        <w:rPr>
          <w:rFonts w:ascii="Times New Roman"/>
          <w:b w:val="false"/>
          <w:i w:val="false"/>
          <w:color w:val="000000"/>
          <w:sz w:val="28"/>
        </w:rPr>
        <w:t>
      5) Кепілгер кепілдік бойынша міндеттемелерін орындаған жағдайда Кепілгерге Кепілгер кепілдік бойынша жасаған төлемдердің сомасын толық көлемде өтеуге және (Кепілгердің тиісті талабы болған кезде) Кепілгер банкке кепілдік бойынша соманы аударған күннен бастап, Қарыз алушы кредит шартында көрсетілген мөлшерлеме бойынша банкке кепілдік бойынша төлеген сомадағы ақшаны Кепілгерге нақты қайтарған күнге дейін Қарыз алушының Кепілгер алдындағы берешегінің сомасына есептелген сыйақыны төлеуге, сонымен қатар Қарыз алушы үшін жауапкершілікке байланысты Кепілгерге келтірілген басқа да шығындарды Кепілгер талаптарында көрсетілген тәртіппен және мөлшерде өтеуге. Қарыз алушының Кепілгерге ақшаны нақты қайтару күні болып Кепілгердің осы Шартта көрсетілген банктік шотына ақша аудару күні саналады;</w:t>
      </w:r>
    </w:p>
    <w:bookmarkEnd w:id="230"/>
    <w:bookmarkStart w:name="z212" w:id="231"/>
    <w:p>
      <w:pPr>
        <w:spacing w:after="0"/>
        <w:ind w:left="0"/>
        <w:jc w:val="both"/>
      </w:pPr>
      <w:r>
        <w:rPr>
          <w:rFonts w:ascii="Times New Roman"/>
          <w:b w:val="false"/>
          <w:i w:val="false"/>
          <w:color w:val="000000"/>
          <w:sz w:val="28"/>
        </w:rPr>
        <w:t>
      6) Кепілгерден кредит шарты бойынша міндеттемелерді орындау, соның ішінде жасалған кредит шартының талаптарын бұзуға жол беру туралы жазбаша сұранысын алған кезде оны алған күннен бастап 5 (бес) жұмыс күнінен кешіктірмей Кепілгерге сұраныста көрсетілген ақпаратты жазбаша нысанда ұсынуға;</w:t>
      </w:r>
    </w:p>
    <w:bookmarkEnd w:id="231"/>
    <w:bookmarkStart w:name="z213" w:id="232"/>
    <w:p>
      <w:pPr>
        <w:spacing w:after="0"/>
        <w:ind w:left="0"/>
        <w:jc w:val="both"/>
      </w:pPr>
      <w:r>
        <w:rPr>
          <w:rFonts w:ascii="Times New Roman"/>
          <w:b w:val="false"/>
          <w:i w:val="false"/>
          <w:color w:val="000000"/>
          <w:sz w:val="28"/>
        </w:rPr>
        <w:t>
      7) банктік деректемелері және (немесе) орналасқан орны өзгерген кезде 3 (үш) жұмыс күні ішінде банк пен Кепілгерге жазбаша хабарлауға;</w:t>
      </w:r>
    </w:p>
    <w:bookmarkEnd w:id="232"/>
    <w:bookmarkStart w:name="z214" w:id="233"/>
    <w:p>
      <w:pPr>
        <w:spacing w:after="0"/>
        <w:ind w:left="0"/>
        <w:jc w:val="both"/>
      </w:pPr>
      <w:r>
        <w:rPr>
          <w:rFonts w:ascii="Times New Roman"/>
          <w:b w:val="false"/>
          <w:i w:val="false"/>
          <w:color w:val="000000"/>
          <w:sz w:val="28"/>
        </w:rPr>
        <w:t>
      8) Кепілгердің шешімі бойынша кредит шарты бойынша сатып алынатын жылжымалы мүлікті сақтандыруды жүзеге асыруға;</w:t>
      </w:r>
    </w:p>
    <w:bookmarkEnd w:id="233"/>
    <w:bookmarkStart w:name="z215" w:id="234"/>
    <w:p>
      <w:pPr>
        <w:spacing w:after="0"/>
        <w:ind w:left="0"/>
        <w:jc w:val="both"/>
      </w:pPr>
      <w:r>
        <w:rPr>
          <w:rFonts w:ascii="Times New Roman"/>
          <w:b w:val="false"/>
          <w:i w:val="false"/>
          <w:color w:val="000000"/>
          <w:sz w:val="28"/>
        </w:rPr>
        <w:t>
      9) осы Шарт бойынша өз міндеттемелерін орындамаған және (немесе) тиісті түрде орындамаған жағдайда Кепілгер алдында өзінің барлық мүлікпен жауап беруге;</w:t>
      </w:r>
    </w:p>
    <w:bookmarkEnd w:id="234"/>
    <w:bookmarkStart w:name="z216" w:id="235"/>
    <w:p>
      <w:pPr>
        <w:spacing w:after="0"/>
        <w:ind w:left="0"/>
        <w:jc w:val="both"/>
      </w:pPr>
      <w:r>
        <w:rPr>
          <w:rFonts w:ascii="Times New Roman"/>
          <w:b w:val="false"/>
          <w:i w:val="false"/>
          <w:color w:val="000000"/>
          <w:sz w:val="28"/>
        </w:rPr>
        <w:t>
      10) Кепілгердің келесі талаптарын орындауға міндетті:</w:t>
      </w:r>
    </w:p>
    <w:bookmarkEnd w:id="235"/>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Осы тармаққа мәліметтер Кепілгердің уәкілетті органының талаптарына сәйкес әр жоба үшін жеке толықтырылады.</w:t>
      </w:r>
    </w:p>
    <w:bookmarkStart w:name="z108" w:id="236"/>
    <w:p>
      <w:pPr>
        <w:spacing w:after="0"/>
        <w:ind w:left="0"/>
        <w:jc w:val="both"/>
      </w:pPr>
      <w:r>
        <w:rPr>
          <w:rFonts w:ascii="Times New Roman"/>
          <w:b w:val="false"/>
          <w:i w:val="false"/>
          <w:color w:val="000000"/>
          <w:sz w:val="28"/>
        </w:rPr>
        <w:t>
      16. Қарыз алушы Бағдарламаның іске асырылуына мониторингілеу үшін Кепілгерге Қазақстан Республикасының Қаржы министрлігі Мемлекеттік кірістер комитетіне Қазақстан Республикасының салықтық заңнамасына сәйкес салықтық құпия болып табылатын мына:</w:t>
      </w:r>
    </w:p>
    <w:bookmarkEnd w:id="236"/>
    <w:bookmarkStart w:name="z342" w:id="237"/>
    <w:p>
      <w:pPr>
        <w:spacing w:after="0"/>
        <w:ind w:left="0"/>
        <w:jc w:val="both"/>
      </w:pPr>
      <w:r>
        <w:rPr>
          <w:rFonts w:ascii="Times New Roman"/>
          <w:b w:val="false"/>
          <w:i w:val="false"/>
          <w:color w:val="000000"/>
          <w:sz w:val="28"/>
        </w:rPr>
        <w:t>
      1) қарыз алышу кірісінің өсу серпінін қаржы агенттігінің айқындауы үшін кірістер;</w:t>
      </w:r>
    </w:p>
    <w:bookmarkEnd w:id="237"/>
    <w:bookmarkStart w:name="z343" w:id="238"/>
    <w:p>
      <w:pPr>
        <w:spacing w:after="0"/>
        <w:ind w:left="0"/>
        <w:jc w:val="both"/>
      </w:pPr>
      <w:r>
        <w:rPr>
          <w:rFonts w:ascii="Times New Roman"/>
          <w:b w:val="false"/>
          <w:i w:val="false"/>
          <w:color w:val="000000"/>
          <w:sz w:val="28"/>
        </w:rPr>
        <w:t>
      2) қаржы агенттігінің кәсіпкер жұмыс орындарының орташа жылдық санының өсуін айқындауы үшін жұмыскерлер саны;</w:t>
      </w:r>
    </w:p>
    <w:bookmarkEnd w:id="238"/>
    <w:bookmarkStart w:name="z344" w:id="239"/>
    <w:p>
      <w:pPr>
        <w:spacing w:after="0"/>
        <w:ind w:left="0"/>
        <w:jc w:val="both"/>
      </w:pPr>
      <w:r>
        <w:rPr>
          <w:rFonts w:ascii="Times New Roman"/>
          <w:b w:val="false"/>
          <w:i w:val="false"/>
          <w:color w:val="000000"/>
          <w:sz w:val="28"/>
        </w:rPr>
        <w:t>
      3) қаржы агенттігінің қарыз алышуның бюджетке салық төлемдерінің ұлғаю серпінін айқындауы үшін салық төлемдері сомасы туралы мәліметтерді Кепілгерге ұсынуға келісім беру туралы өтініш беруге құқылы.</w:t>
      </w:r>
    </w:p>
    <w:bookmarkEnd w:id="239"/>
    <w:bookmarkStart w:name="z109" w:id="240"/>
    <w:p>
      <w:pPr>
        <w:spacing w:after="0"/>
        <w:ind w:left="0"/>
        <w:jc w:val="both"/>
      </w:pPr>
      <w:r>
        <w:rPr>
          <w:rFonts w:ascii="Times New Roman"/>
          <w:b w:val="false"/>
          <w:i w:val="false"/>
          <w:color w:val="000000"/>
          <w:sz w:val="28"/>
        </w:rPr>
        <w:t>
      17. Банк:</w:t>
      </w:r>
    </w:p>
    <w:bookmarkEnd w:id="240"/>
    <w:bookmarkStart w:name="z345" w:id="241"/>
    <w:p>
      <w:pPr>
        <w:spacing w:after="0"/>
        <w:ind w:left="0"/>
        <w:jc w:val="both"/>
      </w:pPr>
      <w:r>
        <w:rPr>
          <w:rFonts w:ascii="Times New Roman"/>
          <w:b w:val="false"/>
          <w:i w:val="false"/>
          <w:color w:val="000000"/>
          <w:sz w:val="28"/>
        </w:rPr>
        <w:t>
      1) кредит шартының талаптары өзгерген кезде (Кепілгер жауапкершілігінің артуына немесе Кепілгер үшін басқа да жағымсыз салдарға алып келмейтін) ол туралы тез арада, бірақ кез келген жағдайда кредит шартына өзгерістер енгізген күннен кейін 10 (он) жұмыс күнінен кешіктірмей Кепілгерге хабарлауға;</w:t>
      </w:r>
    </w:p>
    <w:bookmarkEnd w:id="241"/>
    <w:p>
      <w:pPr>
        <w:spacing w:after="0"/>
        <w:ind w:left="0"/>
        <w:jc w:val="both"/>
      </w:pPr>
      <w:r>
        <w:rPr>
          <w:rFonts w:ascii="Times New Roman"/>
          <w:b w:val="false"/>
          <w:i w:val="false"/>
          <w:color w:val="000000"/>
          <w:sz w:val="28"/>
        </w:rPr>
        <w:t>
      Кредит шартына Кепілгер жауапкершілігінің артуына немесе Кепілгер үшін басқа да жағымсыз салдарға алып келетін өзгерістер енгізген кезде банк Кепілгерден осы өзгерістерді енгізуге алдын ала жазбаша келісім алуға міндетті.</w:t>
      </w:r>
    </w:p>
    <w:p>
      <w:pPr>
        <w:spacing w:after="0"/>
        <w:ind w:left="0"/>
        <w:jc w:val="both"/>
      </w:pPr>
      <w:r>
        <w:rPr>
          <w:rFonts w:ascii="Times New Roman"/>
          <w:b w:val="false"/>
          <w:i w:val="false"/>
          <w:color w:val="000000"/>
          <w:sz w:val="28"/>
        </w:rPr>
        <w:t>
      Кредит шартына Кепілгердің алдын ала жазбаша келісімісіз Шарттың осы тармағының екінші азат жолында көрсетілген өзгерістерді енгізген жағдайда кепілдік тоқтатылады;</w:t>
      </w:r>
    </w:p>
    <w:bookmarkStart w:name="z346" w:id="242"/>
    <w:p>
      <w:pPr>
        <w:spacing w:after="0"/>
        <w:ind w:left="0"/>
        <w:jc w:val="both"/>
      </w:pPr>
      <w:r>
        <w:rPr>
          <w:rFonts w:ascii="Times New Roman"/>
          <w:b w:val="false"/>
          <w:i w:val="false"/>
          <w:color w:val="000000"/>
          <w:sz w:val="28"/>
        </w:rPr>
        <w:t>
      2) Кепілгерден кредит шарты бойынша міндеттемелерді орындау, соның ішінде жасалған кредит шартының талаптарын бұзу туралы ақпаратты ұсынудың жазбаша сұранысын алған кезде оны алған күннен бастап 5 (бес) жұмыс күнінен кешіктірмей Кепілгерге сұраныста көрсетілген ақпаратты жазбаша нысанда ұсынуға;</w:t>
      </w:r>
    </w:p>
    <w:bookmarkEnd w:id="242"/>
    <w:bookmarkStart w:name="z347" w:id="243"/>
    <w:p>
      <w:pPr>
        <w:spacing w:after="0"/>
        <w:ind w:left="0"/>
        <w:jc w:val="both"/>
      </w:pPr>
      <w:r>
        <w:rPr>
          <w:rFonts w:ascii="Times New Roman"/>
          <w:b w:val="false"/>
          <w:i w:val="false"/>
          <w:color w:val="000000"/>
          <w:sz w:val="28"/>
        </w:rPr>
        <w:t>
      3) 5 (бес) жұмыс күнінен кешіктірмейтін мерзімде Кепілгерді Қарыз алушының кредит шарты бойынша өз міндеттемелерін толық көлемде орындауы туралы жазбаша ақпараттандыруға (соның ішінде міндеттемелерді мерзімінен бұрын орындаған жағдайда да);</w:t>
      </w:r>
    </w:p>
    <w:bookmarkEnd w:id="243"/>
    <w:bookmarkStart w:name="z348" w:id="244"/>
    <w:p>
      <w:pPr>
        <w:spacing w:after="0"/>
        <w:ind w:left="0"/>
        <w:jc w:val="both"/>
      </w:pPr>
      <w:r>
        <w:rPr>
          <w:rFonts w:ascii="Times New Roman"/>
          <w:b w:val="false"/>
          <w:i w:val="false"/>
          <w:color w:val="000000"/>
          <w:sz w:val="28"/>
        </w:rPr>
        <w:t>
      4) осы Шартта бекітілген жағдайларда осы Шартта бекітілген тәртіппен және мерзімде Кепілгерге ақшаны қайтаруды жүзеге асыруға;</w:t>
      </w:r>
    </w:p>
    <w:bookmarkEnd w:id="244"/>
    <w:bookmarkStart w:name="z349" w:id="245"/>
    <w:p>
      <w:pPr>
        <w:spacing w:after="0"/>
        <w:ind w:left="0"/>
        <w:jc w:val="both"/>
      </w:pPr>
      <w:r>
        <w:rPr>
          <w:rFonts w:ascii="Times New Roman"/>
          <w:b w:val="false"/>
          <w:i w:val="false"/>
          <w:color w:val="000000"/>
          <w:sz w:val="28"/>
        </w:rPr>
        <w:t>
      5) Кепілгер кепілдік бойынша міндеттемені орындаған жағдайда банк Кепілгерден алған барлық сома кредит шарты бойынша негізгі борышты өтеу үшін 10 жұмыс күні ішінде жіберіледі;</w:t>
      </w:r>
    </w:p>
    <w:bookmarkEnd w:id="245"/>
    <w:bookmarkStart w:name="z350" w:id="246"/>
    <w:p>
      <w:pPr>
        <w:spacing w:after="0"/>
        <w:ind w:left="0"/>
        <w:jc w:val="both"/>
      </w:pPr>
      <w:r>
        <w:rPr>
          <w:rFonts w:ascii="Times New Roman"/>
          <w:b w:val="false"/>
          <w:i w:val="false"/>
          <w:color w:val="000000"/>
          <w:sz w:val="28"/>
        </w:rPr>
        <w:t>
      6) Кепілгер кепілдік бойынша міндеттемелерін орындаған жағдайда, осы Шарттың 32-тармағын орындағаннан кейін 20 (жиырма) жұмыс күнінен кешіктірмей Кепілгерге банктің Қарыз алушыға талап қою құқығын куәландыратын ақпараттар мен құжаттарды беруге және Кепілгерге осы талаптарды қамтамасыз ететін құқықтарды осы Шартта бекітілген көлемде беруге; банк құжаттары Кепілгерге түпнұсқамен беріледі, мұны жасау мүмкін болмаған жағдайда – нотариаттық куәландырылған көшірмелер түрінде. Құжаттарды банктен Кепілгерге беру құжаттарды қабылдау-тапсыру актісін жасай отырып жүзеге асырылады;</w:t>
      </w:r>
    </w:p>
    <w:bookmarkEnd w:id="246"/>
    <w:bookmarkStart w:name="z351" w:id="247"/>
    <w:p>
      <w:pPr>
        <w:spacing w:after="0"/>
        <w:ind w:left="0"/>
        <w:jc w:val="both"/>
      </w:pPr>
      <w:r>
        <w:rPr>
          <w:rFonts w:ascii="Times New Roman"/>
          <w:b w:val="false"/>
          <w:i w:val="false"/>
          <w:color w:val="000000"/>
          <w:sz w:val="28"/>
        </w:rPr>
        <w:t>
      7) Қарыз алушы кредит шарты бойынша негізгі борышты төлеу міндеттемелерін орындамаған (тиісті түрде орындамаған) жағдайда Кепілгерге осы Шартта бекітілген тәртіппен және мерзімде мониторинг жүргізу үшін Қарыз алушының кредиттік құжаттамаларына қатынау құқығын беруге;</w:t>
      </w:r>
    </w:p>
    <w:bookmarkEnd w:id="247"/>
    <w:bookmarkStart w:name="z352" w:id="248"/>
    <w:p>
      <w:pPr>
        <w:spacing w:after="0"/>
        <w:ind w:left="0"/>
        <w:jc w:val="both"/>
      </w:pPr>
      <w:r>
        <w:rPr>
          <w:rFonts w:ascii="Times New Roman"/>
          <w:b w:val="false"/>
          <w:i w:val="false"/>
          <w:color w:val="000000"/>
          <w:sz w:val="28"/>
        </w:rPr>
        <w:t>
      8) Кепілгерге Кепілгер кепілдікті орындау нәтижесінде алған құқықтарды жүзеге асыруына кедергі келтірмеуге;</w:t>
      </w:r>
    </w:p>
    <w:bookmarkEnd w:id="248"/>
    <w:bookmarkStart w:name="z353" w:id="249"/>
    <w:p>
      <w:pPr>
        <w:spacing w:after="0"/>
        <w:ind w:left="0"/>
        <w:jc w:val="both"/>
      </w:pPr>
      <w:r>
        <w:rPr>
          <w:rFonts w:ascii="Times New Roman"/>
          <w:b w:val="false"/>
          <w:i w:val="false"/>
          <w:color w:val="000000"/>
          <w:sz w:val="28"/>
        </w:rPr>
        <w:t>
      9) осы Шартта бекітілген басқа да міндеттемелерді тиісті түрде орындауға міндетті.</w:t>
      </w:r>
    </w:p>
    <w:bookmarkEnd w:id="249"/>
    <w:p>
      <w:pPr>
        <w:spacing w:after="0"/>
        <w:ind w:left="0"/>
        <w:jc w:val="both"/>
      </w:pPr>
      <w:r>
        <w:rPr>
          <w:rFonts w:ascii="Times New Roman"/>
          <w:b w:val="false"/>
          <w:i w:val="false"/>
          <w:color w:val="000000"/>
          <w:sz w:val="28"/>
        </w:rPr>
        <w:t>
      18. Банк:</w:t>
      </w:r>
    </w:p>
    <w:bookmarkStart w:name="z354" w:id="250"/>
    <w:p>
      <w:pPr>
        <w:spacing w:after="0"/>
        <w:ind w:left="0"/>
        <w:jc w:val="both"/>
      </w:pPr>
      <w:r>
        <w:rPr>
          <w:rFonts w:ascii="Times New Roman"/>
          <w:b w:val="false"/>
          <w:i w:val="false"/>
          <w:color w:val="000000"/>
          <w:sz w:val="28"/>
        </w:rPr>
        <w:t>
      1) Қарыз алушы кредит шарты бойынша негізгі борышты төлеу міндеттемелерін орындамаған (тиісті түрде орындамаған) жағдайда Кепілгерге осы Шартта бекітілген тәртіппен және мерзімде талап қою;</w:t>
      </w:r>
    </w:p>
    <w:bookmarkEnd w:id="250"/>
    <w:bookmarkStart w:name="z355" w:id="251"/>
    <w:p>
      <w:pPr>
        <w:spacing w:after="0"/>
        <w:ind w:left="0"/>
        <w:jc w:val="both"/>
      </w:pPr>
      <w:r>
        <w:rPr>
          <w:rFonts w:ascii="Times New Roman"/>
          <w:b w:val="false"/>
          <w:i w:val="false"/>
          <w:color w:val="000000"/>
          <w:sz w:val="28"/>
        </w:rPr>
        <w:t>
      2) Кепілгер мен Қарыз алушыдан осы Шартта қарастырылған басқа да міндеттемелерді орындауын талап етуге;</w:t>
      </w:r>
    </w:p>
    <w:bookmarkEnd w:id="251"/>
    <w:bookmarkStart w:name="z356" w:id="252"/>
    <w:p>
      <w:pPr>
        <w:spacing w:after="0"/>
        <w:ind w:left="0"/>
        <w:jc w:val="both"/>
      </w:pPr>
      <w:r>
        <w:rPr>
          <w:rFonts w:ascii="Times New Roman"/>
          <w:b w:val="false"/>
          <w:i w:val="false"/>
          <w:color w:val="000000"/>
          <w:sz w:val="28"/>
        </w:rPr>
        <w:t>
      3) Кепілгер шешімі бойынша кепілдікті тоқтатқан/кепілдіктің қолданылу мерзімі аяқталған жағдайда банк қолданыстағы кредит бойынша Қарыз алушыға осы Шартты жасағанға дейін қаржыландырудың осыған дейін қолданылған талаптарын (соның ішінде сыйақы мөлшерлемесі, комиссиялар, алымдар және (немесе) басқа да төлемдер мен талаптар)/жаңа кредит берген жағдайда – банк қалауы бойынша қаржыландырудың стандартты талаптарын бекітуге құқылы.</w:t>
      </w:r>
    </w:p>
    <w:bookmarkEnd w:id="252"/>
    <w:bookmarkStart w:name="z111" w:id="253"/>
    <w:p>
      <w:pPr>
        <w:spacing w:after="0"/>
        <w:ind w:left="0"/>
        <w:jc w:val="both"/>
      </w:pPr>
      <w:r>
        <w:rPr>
          <w:rFonts w:ascii="Times New Roman"/>
          <w:b w:val="false"/>
          <w:i w:val="false"/>
          <w:color w:val="000000"/>
          <w:sz w:val="28"/>
        </w:rPr>
        <w:t>
      19. Осы Шартты орындау кезінде банк Кепілгер алдындағы өз міндеттемелерін Кепілгер банкке Қазақстан Республикасы Үкіметінің дағдарысқа қарсы/тұрақтандыру бағдарламаларын іске асыру аясында орналастырған қаражаты есебінен азайтуға құқығы жоқ.</w:t>
      </w:r>
    </w:p>
    <w:bookmarkEnd w:id="253"/>
    <w:bookmarkStart w:name="z429" w:id="254"/>
    <w:p>
      <w:pPr>
        <w:spacing w:after="0"/>
        <w:ind w:left="0"/>
        <w:jc w:val="left"/>
      </w:pPr>
      <w:r>
        <w:rPr>
          <w:rFonts w:ascii="Times New Roman"/>
          <w:b/>
          <w:i w:val="false"/>
          <w:color w:val="000000"/>
        </w:rPr>
        <w:t xml:space="preserve"> 4. Кепілдікті орындау тәртібі</w:t>
      </w:r>
    </w:p>
    <w:bookmarkEnd w:id="254"/>
    <w:bookmarkStart w:name="z113" w:id="255"/>
    <w:p>
      <w:pPr>
        <w:spacing w:after="0"/>
        <w:ind w:left="0"/>
        <w:jc w:val="both"/>
      </w:pPr>
      <w:r>
        <w:rPr>
          <w:rFonts w:ascii="Times New Roman"/>
          <w:b w:val="false"/>
          <w:i w:val="false"/>
          <w:color w:val="000000"/>
          <w:sz w:val="28"/>
        </w:rPr>
        <w:t>
      20. Қарыз алушы кредит шарты бойынша негізгі борыштың сомасын өтеу міндеттемесін үздіксіз орындаған күннен бастап 30 (отыз) күнтізбелік күннен кейінгі мерзімде банк ол туралы Кепілгерге Кепілгердің Кепілдік мөлшері есептелетін негізгі борыш бойынша берешек мөлшерін бекітуі үшін Кепілдік қалдығының мөлшерін көрсете және Қарыз алушының бнк алдында берешегінің бар екендігі туралы анықтаманы және банк Қарыз алушыға жіберген мерзімі ұзартылған берешекті өтеу туралы жазбаша талаптың көшірмесін ұсына отырып, жазбаша хабарлайды.</w:t>
      </w:r>
    </w:p>
    <w:bookmarkEnd w:id="255"/>
    <w:bookmarkStart w:name="z115" w:id="256"/>
    <w:p>
      <w:pPr>
        <w:spacing w:after="0"/>
        <w:ind w:left="0"/>
        <w:jc w:val="both"/>
      </w:pPr>
      <w:r>
        <w:rPr>
          <w:rFonts w:ascii="Times New Roman"/>
          <w:b w:val="false"/>
          <w:i w:val="false"/>
          <w:color w:val="000000"/>
          <w:sz w:val="28"/>
        </w:rPr>
        <w:t>
      21. Қарыз алушы кредит шарты бойынша негізгі борыш сомасын өтеу бойынша міндеттемелерін орындамаған күннен бастап 120 (жүз жиырма) күнтізбелік күн ішінде банк Қарыз алушыдан және қамсыздандыру ұсынған тұлғалардан мерзімі ұзартылған берешекті алу мақсатында орын алған жағдайдағы барлық ақылға қонымды және қолжетімді шараларды қабылдауға құқылы (соның ішінде қамсыздандыруды өндіріп алу, банктік кепілдігі, үшінші тұлғалардың кепілдіктері/тапсырмалары бойынша талап қою (Кепілдікті қоспағанда), Қарыз алушы шоттарына төлем талаптарын-тапсырмаларын беру және тағы басқалар).</w:t>
      </w:r>
    </w:p>
    <w:bookmarkEnd w:id="256"/>
    <w:bookmarkStart w:name="z116" w:id="257"/>
    <w:p>
      <w:pPr>
        <w:spacing w:after="0"/>
        <w:ind w:left="0"/>
        <w:jc w:val="both"/>
      </w:pPr>
      <w:r>
        <w:rPr>
          <w:rFonts w:ascii="Times New Roman"/>
          <w:b w:val="false"/>
          <w:i w:val="false"/>
          <w:color w:val="000000"/>
          <w:sz w:val="28"/>
        </w:rPr>
        <w:t>
      22. Кепілгерге талап қойғанға дейін банк Қарыз алушының берешегін өтеу бойынша қабылдаған шаралар нәтижесінде алынған сомалар банктің ішкі құжаттарында бекітілген кезектілікке және кредит шартының және Қазақстан Республикасының қолданыстағы азматтық және банк заңнамасы талаптарына сәйкес Қарыз алушының берешектерін өтеуге жіберіледі.</w:t>
      </w:r>
    </w:p>
    <w:bookmarkEnd w:id="257"/>
    <w:bookmarkStart w:name="z117" w:id="258"/>
    <w:p>
      <w:pPr>
        <w:spacing w:after="0"/>
        <w:ind w:left="0"/>
        <w:jc w:val="both"/>
      </w:pPr>
      <w:r>
        <w:rPr>
          <w:rFonts w:ascii="Times New Roman"/>
          <w:b w:val="false"/>
          <w:i w:val="false"/>
          <w:color w:val="000000"/>
          <w:sz w:val="28"/>
        </w:rPr>
        <w:t>
      23. Егер Қарыз алушы кредит шарты бойынша негізгі борыш сомасын өтеу бойынша міндеттемелерін орындамаған күннен бастап 60 (алпыс) күнтізбелік күн ішінде Қарыз алушы кредит шарты бойынша негізгі борыш сомасын өтеу міндеттемелерін орындамаған/тиісті түрде орындамаған болса, Кепілгер осы Шарт талаптарын сақтау нысанына мониторинг жүргізеді.</w:t>
      </w:r>
    </w:p>
    <w:bookmarkEnd w:id="258"/>
    <w:bookmarkStart w:name="z118" w:id="259"/>
    <w:p>
      <w:pPr>
        <w:spacing w:after="0"/>
        <w:ind w:left="0"/>
        <w:jc w:val="both"/>
      </w:pPr>
      <w:r>
        <w:rPr>
          <w:rFonts w:ascii="Times New Roman"/>
          <w:b w:val="false"/>
          <w:i w:val="false"/>
          <w:color w:val="000000"/>
          <w:sz w:val="28"/>
        </w:rPr>
        <w:t>
      24. Егер Қарыз алушы кредит шарты бойынша негізгі борыш сомасын өтеу бойынша міндеттемелерін орындамаған күннен бастап 120 (жүз жиырма) күнтізбелік күн ішінде Қарыз алушы кредит шарты бойынша негізгі борыш сомасын өтеу міндеттемелерін орындамаған/тиісті түрде орындамаған болса, банк Кепілгерге талап қоюға құқылы.</w:t>
      </w:r>
    </w:p>
    <w:bookmarkEnd w:id="259"/>
    <w:bookmarkStart w:name="z119" w:id="260"/>
    <w:p>
      <w:pPr>
        <w:spacing w:after="0"/>
        <w:ind w:left="0"/>
        <w:jc w:val="both"/>
      </w:pPr>
      <w:r>
        <w:rPr>
          <w:rFonts w:ascii="Times New Roman"/>
          <w:b w:val="false"/>
          <w:i w:val="false"/>
          <w:color w:val="000000"/>
          <w:sz w:val="28"/>
        </w:rPr>
        <w:t>
      25.Талапта келесілер көрсетілуі тиіс:</w:t>
      </w:r>
    </w:p>
    <w:bookmarkEnd w:id="260"/>
    <w:bookmarkStart w:name="z357" w:id="261"/>
    <w:p>
      <w:pPr>
        <w:spacing w:after="0"/>
        <w:ind w:left="0"/>
        <w:jc w:val="both"/>
      </w:pPr>
      <w:r>
        <w:rPr>
          <w:rFonts w:ascii="Times New Roman"/>
          <w:b w:val="false"/>
          <w:i w:val="false"/>
          <w:color w:val="000000"/>
          <w:sz w:val="28"/>
        </w:rPr>
        <w:t>
      1) Кепілдік шартының деректемелері;</w:t>
      </w:r>
    </w:p>
    <w:bookmarkEnd w:id="261"/>
    <w:bookmarkStart w:name="z358" w:id="262"/>
    <w:p>
      <w:pPr>
        <w:spacing w:after="0"/>
        <w:ind w:left="0"/>
        <w:jc w:val="both"/>
      </w:pPr>
      <w:r>
        <w:rPr>
          <w:rFonts w:ascii="Times New Roman"/>
          <w:b w:val="false"/>
          <w:i w:val="false"/>
          <w:color w:val="000000"/>
          <w:sz w:val="28"/>
        </w:rPr>
        <w:t>
      2) кредит шартының деректемелері;</w:t>
      </w:r>
    </w:p>
    <w:bookmarkEnd w:id="262"/>
    <w:bookmarkStart w:name="z359" w:id="263"/>
    <w:p>
      <w:pPr>
        <w:spacing w:after="0"/>
        <w:ind w:left="0"/>
        <w:jc w:val="both"/>
      </w:pPr>
      <w:r>
        <w:rPr>
          <w:rFonts w:ascii="Times New Roman"/>
          <w:b w:val="false"/>
          <w:i w:val="false"/>
          <w:color w:val="000000"/>
          <w:sz w:val="28"/>
        </w:rPr>
        <w:t>
      3) Қарыз алушының атауы;</w:t>
      </w:r>
    </w:p>
    <w:bookmarkEnd w:id="263"/>
    <w:bookmarkStart w:name="z360" w:id="264"/>
    <w:p>
      <w:pPr>
        <w:spacing w:after="0"/>
        <w:ind w:left="0"/>
        <w:jc w:val="both"/>
      </w:pPr>
      <w:r>
        <w:rPr>
          <w:rFonts w:ascii="Times New Roman"/>
          <w:b w:val="false"/>
          <w:i w:val="false"/>
          <w:color w:val="000000"/>
          <w:sz w:val="28"/>
        </w:rPr>
        <w:t>
      4) кепілдік бойынша Кепілерге төленетін соманы есептеу;</w:t>
      </w:r>
    </w:p>
    <w:bookmarkEnd w:id="264"/>
    <w:bookmarkStart w:name="z361" w:id="265"/>
    <w:p>
      <w:pPr>
        <w:spacing w:after="0"/>
        <w:ind w:left="0"/>
        <w:jc w:val="both"/>
      </w:pPr>
      <w:r>
        <w:rPr>
          <w:rFonts w:ascii="Times New Roman"/>
          <w:b w:val="false"/>
          <w:i w:val="false"/>
          <w:color w:val="000000"/>
          <w:sz w:val="28"/>
        </w:rPr>
        <w:t>
      5) ақша аударылуы тиіс банк шотының деректемелері.</w:t>
      </w:r>
    </w:p>
    <w:bookmarkEnd w:id="265"/>
    <w:bookmarkStart w:name="z120" w:id="266"/>
    <w:p>
      <w:pPr>
        <w:spacing w:after="0"/>
        <w:ind w:left="0"/>
        <w:jc w:val="both"/>
      </w:pPr>
      <w:r>
        <w:rPr>
          <w:rFonts w:ascii="Times New Roman"/>
          <w:b w:val="false"/>
          <w:i w:val="false"/>
          <w:color w:val="000000"/>
          <w:sz w:val="28"/>
        </w:rPr>
        <w:t>
      26. Талаппен бірге келесілер ұсынылады:</w:t>
      </w:r>
    </w:p>
    <w:bookmarkEnd w:id="266"/>
    <w:bookmarkStart w:name="z362" w:id="267"/>
    <w:p>
      <w:pPr>
        <w:spacing w:after="0"/>
        <w:ind w:left="0"/>
        <w:jc w:val="both"/>
      </w:pPr>
      <w:r>
        <w:rPr>
          <w:rFonts w:ascii="Times New Roman"/>
          <w:b w:val="false"/>
          <w:i w:val="false"/>
          <w:color w:val="000000"/>
          <w:sz w:val="28"/>
        </w:rPr>
        <w:t>
      1) Шарттың 20-тармағына сәйкес жазбаша хабарлама жіберу күніндегі және Кепілгерге кепілдік ұсыну күніндегі кредит шарты аясында Қарыз алушы жобасы бойынша кепіл мүлкінің тізбесін көрсете отырып, Қарыз алушының банк алдында берешегінің болуы туралы анықтама;</w:t>
      </w:r>
    </w:p>
    <w:bookmarkEnd w:id="267"/>
    <w:bookmarkStart w:name="z363" w:id="268"/>
    <w:p>
      <w:pPr>
        <w:spacing w:after="0"/>
        <w:ind w:left="0"/>
        <w:jc w:val="both"/>
      </w:pPr>
      <w:r>
        <w:rPr>
          <w:rFonts w:ascii="Times New Roman"/>
          <w:b w:val="false"/>
          <w:i w:val="false"/>
          <w:color w:val="000000"/>
          <w:sz w:val="28"/>
        </w:rPr>
        <w:t>
      2) кредит берілген күннен бастап Кепілгерге талап қою күніне дейінгі кезең үшін Қарыз алушының банк шотынан үзінді көшірме;</w:t>
      </w:r>
    </w:p>
    <w:bookmarkEnd w:id="268"/>
    <w:bookmarkStart w:name="z364" w:id="269"/>
    <w:p>
      <w:pPr>
        <w:spacing w:after="0"/>
        <w:ind w:left="0"/>
        <w:jc w:val="both"/>
      </w:pPr>
      <w:r>
        <w:rPr>
          <w:rFonts w:ascii="Times New Roman"/>
          <w:b w:val="false"/>
          <w:i w:val="false"/>
          <w:color w:val="000000"/>
          <w:sz w:val="28"/>
        </w:rPr>
        <w:t>
      3) Қарыз алушының кредит қаражатын алғандығын растайтын құжат көшірмесі;</w:t>
      </w:r>
    </w:p>
    <w:bookmarkEnd w:id="269"/>
    <w:bookmarkStart w:name="z365" w:id="270"/>
    <w:p>
      <w:pPr>
        <w:spacing w:after="0"/>
        <w:ind w:left="0"/>
        <w:jc w:val="both"/>
      </w:pPr>
      <w:r>
        <w:rPr>
          <w:rFonts w:ascii="Times New Roman"/>
          <w:b w:val="false"/>
          <w:i w:val="false"/>
          <w:color w:val="000000"/>
          <w:sz w:val="28"/>
        </w:rPr>
        <w:t>
      4) банктің Қарыз алушыға жіберілген Қарыз алушының кредит шарты бойынша міндеттемелерін бұзуы туралы талабының (шағымының) көшірмесі;</w:t>
      </w:r>
    </w:p>
    <w:bookmarkEnd w:id="270"/>
    <w:bookmarkStart w:name="z366" w:id="271"/>
    <w:p>
      <w:pPr>
        <w:spacing w:after="0"/>
        <w:ind w:left="0"/>
        <w:jc w:val="both"/>
      </w:pPr>
      <w:r>
        <w:rPr>
          <w:rFonts w:ascii="Times New Roman"/>
          <w:b w:val="false"/>
          <w:i w:val="false"/>
          <w:color w:val="000000"/>
          <w:sz w:val="28"/>
        </w:rPr>
        <w:t>
      5) Қарыз алушының банк талабына (шағымына) жауабының көшірмесі (бар болса);</w:t>
      </w:r>
    </w:p>
    <w:bookmarkEnd w:id="271"/>
    <w:bookmarkStart w:name="z367" w:id="272"/>
    <w:p>
      <w:pPr>
        <w:spacing w:after="0"/>
        <w:ind w:left="0"/>
        <w:jc w:val="both"/>
      </w:pPr>
      <w:r>
        <w:rPr>
          <w:rFonts w:ascii="Times New Roman"/>
          <w:b w:val="false"/>
          <w:i w:val="false"/>
          <w:color w:val="000000"/>
          <w:sz w:val="28"/>
        </w:rPr>
        <w:t>
      6) растайтын құжаттарды ұсына отырып, банк қабылдаған кредит шарты бойынша берешекті өндіріп алу шаралары және қабылданған шаралар нәтижесінде түскен сомалар туралы ақпарат (бар болса);</w:t>
      </w:r>
    </w:p>
    <w:bookmarkEnd w:id="272"/>
    <w:bookmarkStart w:name="z368" w:id="273"/>
    <w:p>
      <w:pPr>
        <w:spacing w:after="0"/>
        <w:ind w:left="0"/>
        <w:jc w:val="both"/>
      </w:pPr>
      <w:r>
        <w:rPr>
          <w:rFonts w:ascii="Times New Roman"/>
          <w:b w:val="false"/>
          <w:i w:val="false"/>
          <w:color w:val="000000"/>
          <w:sz w:val="28"/>
        </w:rPr>
        <w:t>
      7) соттың берешекті өндіріп алу туралы шешімінің көшірмесі (бар болса);</w:t>
      </w:r>
    </w:p>
    <w:bookmarkEnd w:id="273"/>
    <w:bookmarkStart w:name="z369" w:id="274"/>
    <w:p>
      <w:pPr>
        <w:spacing w:after="0"/>
        <w:ind w:left="0"/>
        <w:jc w:val="both"/>
      </w:pPr>
      <w:r>
        <w:rPr>
          <w:rFonts w:ascii="Times New Roman"/>
          <w:b w:val="false"/>
          <w:i w:val="false"/>
          <w:color w:val="000000"/>
          <w:sz w:val="28"/>
        </w:rPr>
        <w:t>
      8) атқарушы парақтардың көшірмелері (бар болса);</w:t>
      </w:r>
    </w:p>
    <w:bookmarkEnd w:id="274"/>
    <w:bookmarkStart w:name="z370" w:id="275"/>
    <w:p>
      <w:pPr>
        <w:spacing w:after="0"/>
        <w:ind w:left="0"/>
        <w:jc w:val="both"/>
      </w:pPr>
      <w:r>
        <w:rPr>
          <w:rFonts w:ascii="Times New Roman"/>
          <w:b w:val="false"/>
          <w:i w:val="false"/>
          <w:color w:val="000000"/>
          <w:sz w:val="28"/>
        </w:rPr>
        <w:t>
      9) кредит шартының қосымша келісімдерінің көшірмелері (бар болса);</w:t>
      </w:r>
    </w:p>
    <w:bookmarkEnd w:id="275"/>
    <w:bookmarkStart w:name="z371" w:id="276"/>
    <w:p>
      <w:pPr>
        <w:spacing w:after="0"/>
        <w:ind w:left="0"/>
        <w:jc w:val="both"/>
      </w:pPr>
      <w:r>
        <w:rPr>
          <w:rFonts w:ascii="Times New Roman"/>
          <w:b w:val="false"/>
          <w:i w:val="false"/>
          <w:color w:val="000000"/>
          <w:sz w:val="28"/>
        </w:rPr>
        <w:t>
      10) Қарыз алушының банк алдындағы берешегін растайтын басқа да құжаттарының көшірмелері және берешекті өтеу бойынша банк қабылдаған шаралар (бар болса).</w:t>
      </w:r>
    </w:p>
    <w:bookmarkEnd w:id="276"/>
    <w:bookmarkStart w:name="z121" w:id="277"/>
    <w:p>
      <w:pPr>
        <w:spacing w:after="0"/>
        <w:ind w:left="0"/>
        <w:jc w:val="both"/>
      </w:pPr>
      <w:r>
        <w:rPr>
          <w:rFonts w:ascii="Times New Roman"/>
          <w:b w:val="false"/>
          <w:i w:val="false"/>
          <w:color w:val="000000"/>
          <w:sz w:val="28"/>
        </w:rPr>
        <w:t>
      27. Талапта көрсетілген сома осы Шарт талаптарына сәйкес келуі тиіс, бірақ кез келген жағдайда осы Шарттың 3-тармағында бекітілген кепілдіктің шекті сомасынан аса алмайды.</w:t>
      </w:r>
    </w:p>
    <w:bookmarkEnd w:id="277"/>
    <w:bookmarkStart w:name="z122" w:id="278"/>
    <w:p>
      <w:pPr>
        <w:spacing w:after="0"/>
        <w:ind w:left="0"/>
        <w:jc w:val="both"/>
      </w:pPr>
      <w:r>
        <w:rPr>
          <w:rFonts w:ascii="Times New Roman"/>
          <w:b w:val="false"/>
          <w:i w:val="false"/>
          <w:color w:val="000000"/>
          <w:sz w:val="28"/>
        </w:rPr>
        <w:t>
      28. Талапты банк Кепілгерге тапсырыс хат жіберу немесе осы Шартта көрсетілген мекенжайға жіберу арқылы ұсынады.</w:t>
      </w:r>
    </w:p>
    <w:bookmarkEnd w:id="278"/>
    <w:bookmarkStart w:name="z123" w:id="279"/>
    <w:p>
      <w:pPr>
        <w:spacing w:after="0"/>
        <w:ind w:left="0"/>
        <w:jc w:val="both"/>
      </w:pPr>
      <w:r>
        <w:rPr>
          <w:rFonts w:ascii="Times New Roman"/>
          <w:b w:val="false"/>
          <w:i w:val="false"/>
          <w:color w:val="000000"/>
          <w:sz w:val="28"/>
        </w:rPr>
        <w:t>
      29. Талап Кепілгерге Астана уақыты бойынша ағымдағы жұмыс күнінің 16.00 сағатына дейін ұсыныла алады. Астана уақытының 16.00 сағатынан кейін ұсынылған талап келесі жұмыс күні ұсынылды деп саналады.</w:t>
      </w:r>
    </w:p>
    <w:bookmarkEnd w:id="279"/>
    <w:bookmarkStart w:name="z124" w:id="280"/>
    <w:p>
      <w:pPr>
        <w:spacing w:after="0"/>
        <w:ind w:left="0"/>
        <w:jc w:val="both"/>
      </w:pPr>
      <w:r>
        <w:rPr>
          <w:rFonts w:ascii="Times New Roman"/>
          <w:b w:val="false"/>
          <w:i w:val="false"/>
          <w:color w:val="000000"/>
          <w:sz w:val="28"/>
        </w:rPr>
        <w:t>
      30. Банктен талап алған соң, бірақ кез келген жағдайда оны қанағаттандырғанға дейін Кепілгер Қарыз алушыға банктің талап қойғандығы туралы Қарыз алушының осы Шартта көрсетілген мекенжайына тапсырыс хат жіберу немесе Қарыз алушының қолын қоя отырып, қолма-қол тапсыру арқылы жазбаша нысанда хабарлайды. Хабарламаны тапсырыс хатпен жіберген кезде хабарлама пошта мекемесі берген құжатта көрсетілген күннен кейін 3 (үшінші) күні алынды деп саналады.</w:t>
      </w:r>
    </w:p>
    <w:bookmarkEnd w:id="280"/>
    <w:bookmarkStart w:name="z125" w:id="281"/>
    <w:p>
      <w:pPr>
        <w:spacing w:after="0"/>
        <w:ind w:left="0"/>
        <w:jc w:val="both"/>
      </w:pPr>
      <w:r>
        <w:rPr>
          <w:rFonts w:ascii="Times New Roman"/>
          <w:b w:val="false"/>
          <w:i w:val="false"/>
          <w:color w:val="000000"/>
          <w:sz w:val="28"/>
        </w:rPr>
        <w:t>
      31. Кепілгер банк талабын және осы Шартта көзделген барлық құжаттарды алған күннен бастап 10 (он) жұмыс күнінен кешіктірмей, сонымен қатар талапқа және ұсынылған құжаттарға қарсылық болмаған кезде банкке талапта көрсетілген сома мөлшерінде төлем жасайды не болмаса банкке барлық қарсылықтарын көрсете отырып, хат жібереді.</w:t>
      </w:r>
    </w:p>
    <w:bookmarkEnd w:id="281"/>
    <w:bookmarkStart w:name="z126" w:id="282"/>
    <w:p>
      <w:pPr>
        <w:spacing w:after="0"/>
        <w:ind w:left="0"/>
        <w:jc w:val="both"/>
      </w:pPr>
      <w:r>
        <w:rPr>
          <w:rFonts w:ascii="Times New Roman"/>
          <w:b w:val="false"/>
          <w:i w:val="false"/>
          <w:color w:val="000000"/>
          <w:sz w:val="28"/>
        </w:rPr>
        <w:t>
      32. Банк кепілді қамсыздандыруды іске асыру бойынша жұмыстар жүргізеді. Банк Қарыз алушының берешегін өтеп алу бойынша, соның ішінде қамсыздандыруды өткізу арқылы шараларды қабылдауы нәтижесінде алынған барлық сома Кепілгер мен банк арасында келесі кезектілікпен таратылады:</w:t>
      </w:r>
    </w:p>
    <w:bookmarkEnd w:id="282"/>
    <w:bookmarkStart w:name="z372" w:id="283"/>
    <w:p>
      <w:pPr>
        <w:spacing w:after="0"/>
        <w:ind w:left="0"/>
        <w:jc w:val="both"/>
      </w:pPr>
      <w:r>
        <w:rPr>
          <w:rFonts w:ascii="Times New Roman"/>
          <w:b w:val="false"/>
          <w:i w:val="false"/>
          <w:color w:val="000000"/>
          <w:sz w:val="28"/>
        </w:rPr>
        <w:t>
      1) кредит шарты бойынша банк алдындағы сыйақыны өтеу;</w:t>
      </w:r>
    </w:p>
    <w:bookmarkEnd w:id="283"/>
    <w:bookmarkStart w:name="z373" w:id="284"/>
    <w:p>
      <w:pPr>
        <w:spacing w:after="0"/>
        <w:ind w:left="0"/>
        <w:jc w:val="both"/>
      </w:pPr>
      <w:r>
        <w:rPr>
          <w:rFonts w:ascii="Times New Roman"/>
          <w:b w:val="false"/>
          <w:i w:val="false"/>
          <w:color w:val="000000"/>
          <w:sz w:val="28"/>
        </w:rPr>
        <w:t>
      2) Қарыз алушының банк алдындағы негізгі борышының қалдық сомасын өтеу;</w:t>
      </w:r>
    </w:p>
    <w:bookmarkEnd w:id="284"/>
    <w:bookmarkStart w:name="z374" w:id="285"/>
    <w:p>
      <w:pPr>
        <w:spacing w:after="0"/>
        <w:ind w:left="0"/>
        <w:jc w:val="both"/>
      </w:pPr>
      <w:r>
        <w:rPr>
          <w:rFonts w:ascii="Times New Roman"/>
          <w:b w:val="false"/>
          <w:i w:val="false"/>
          <w:color w:val="000000"/>
          <w:sz w:val="28"/>
        </w:rPr>
        <w:t>
      3) Қарыз алушының Кепілгер алдындағы берешегін өтеу;</w:t>
      </w:r>
    </w:p>
    <w:bookmarkEnd w:id="285"/>
    <w:bookmarkStart w:name="z375" w:id="286"/>
    <w:p>
      <w:pPr>
        <w:spacing w:after="0"/>
        <w:ind w:left="0"/>
        <w:jc w:val="both"/>
      </w:pPr>
      <w:r>
        <w:rPr>
          <w:rFonts w:ascii="Times New Roman"/>
          <w:b w:val="false"/>
          <w:i w:val="false"/>
          <w:color w:val="000000"/>
          <w:sz w:val="28"/>
        </w:rPr>
        <w:t>
      4) Қарыз алушының кредит шарты бойынша банк алдындағы тұрақсыздық айыбын және басқа да берешектерін өтеу.</w:t>
      </w:r>
    </w:p>
    <w:bookmarkEnd w:id="286"/>
    <w:p>
      <w:pPr>
        <w:spacing w:after="0"/>
        <w:ind w:left="0"/>
        <w:jc w:val="both"/>
      </w:pPr>
      <w:r>
        <w:rPr>
          <w:rFonts w:ascii="Times New Roman"/>
          <w:b w:val="false"/>
          <w:i w:val="false"/>
          <w:color w:val="000000"/>
          <w:sz w:val="28"/>
        </w:rPr>
        <w:t>
      Бұл ретте ақшаны тарату оларды банк алған күннен бастап 5 (бес) жұмыс күні ішінде жүргізіледі.</w:t>
      </w:r>
    </w:p>
    <w:bookmarkStart w:name="z127" w:id="287"/>
    <w:p>
      <w:pPr>
        <w:spacing w:after="0"/>
        <w:ind w:left="0"/>
        <w:jc w:val="both"/>
      </w:pPr>
      <w:r>
        <w:rPr>
          <w:rFonts w:ascii="Times New Roman"/>
          <w:b w:val="false"/>
          <w:i w:val="false"/>
          <w:color w:val="000000"/>
          <w:sz w:val="28"/>
        </w:rPr>
        <w:t>
      33. Осы Шарттың 32-тармағын орындағаннан кейін Қарыз алушының Кепілгер алдындағы берешегі өтелмеген/толық көлемде өтелмеген жағдайда банк кепілдік бойынша міндеттемесін орындаған Кепілгерге банк өткізбеген барлық мүліктерді, сонымен қатар кредит шартында Қарыз алушының міндеттемелерді орындауын қамсыздандыру ретінде көрсетілген барлық кепілдіктер, тапсырмалар және басқалары бойынша құқықтарды және Кепілгердің міндеттемені орындауы көлемінде қамсыздандыруды ұсына отырып, банкке шарт бойынша кепіл ұстаушы ретінде тиесілі құқықтарды беруге міндеттенеді.</w:t>
      </w:r>
    </w:p>
    <w:bookmarkEnd w:id="287"/>
    <w:p>
      <w:pPr>
        <w:spacing w:after="0"/>
        <w:ind w:left="0"/>
        <w:jc w:val="both"/>
      </w:pPr>
      <w:r>
        <w:rPr>
          <w:rFonts w:ascii="Times New Roman"/>
          <w:b w:val="false"/>
          <w:i w:val="false"/>
          <w:color w:val="000000"/>
          <w:sz w:val="28"/>
        </w:rPr>
        <w:t>
      Осы Шарттың 32-тармағын орындаған күннен бастап 20 (жиырма) жұмыс күні ішінде банк Кепілгерге қабылдау-тапсыру актісі бойынша келесі құжаттарды ұсынуға міндеттенеді:</w:t>
      </w:r>
    </w:p>
    <w:p>
      <w:pPr>
        <w:spacing w:after="0"/>
        <w:ind w:left="0"/>
        <w:jc w:val="both"/>
      </w:pPr>
      <w:r>
        <w:rPr>
          <w:rFonts w:ascii="Times New Roman"/>
          <w:b w:val="false"/>
          <w:i w:val="false"/>
          <w:color w:val="000000"/>
          <w:sz w:val="28"/>
        </w:rPr>
        <w:t>
      қосымша келісімі бар кредит шартының түпнұсқасы немесе нотариаттық куәландырылған көшірмесі;</w:t>
      </w:r>
    </w:p>
    <w:p>
      <w:pPr>
        <w:spacing w:after="0"/>
        <w:ind w:left="0"/>
        <w:jc w:val="both"/>
      </w:pPr>
      <w:r>
        <w:rPr>
          <w:rFonts w:ascii="Times New Roman"/>
          <w:b w:val="false"/>
          <w:i w:val="false"/>
          <w:color w:val="000000"/>
          <w:sz w:val="28"/>
        </w:rPr>
        <w:t>
      қосымша келісімі бар қамсыздандыру ұсыну туралы шарттың түпнұсқасы немесе нотариаттық куәландырылған көшірмесі;</w:t>
      </w:r>
    </w:p>
    <w:p>
      <w:pPr>
        <w:spacing w:after="0"/>
        <w:ind w:left="0"/>
        <w:jc w:val="both"/>
      </w:pPr>
      <w:r>
        <w:rPr>
          <w:rFonts w:ascii="Times New Roman"/>
          <w:b w:val="false"/>
          <w:i w:val="false"/>
          <w:color w:val="000000"/>
          <w:sz w:val="28"/>
        </w:rPr>
        <w:t>
      кепіл мүлкінің құқық белгілеу шарттары және Кепілгердің талабы бойынша басқа да құжаттар.</w:t>
      </w:r>
    </w:p>
    <w:bookmarkStart w:name="z128" w:id="288"/>
    <w:p>
      <w:pPr>
        <w:spacing w:after="0"/>
        <w:ind w:left="0"/>
        <w:jc w:val="left"/>
      </w:pPr>
      <w:r>
        <w:rPr>
          <w:rFonts w:ascii="Times New Roman"/>
          <w:b/>
          <w:i w:val="false"/>
          <w:color w:val="000000"/>
        </w:rPr>
        <w:t xml:space="preserve"> 5. Шарттың жарамдылық мерзімі</w:t>
      </w:r>
    </w:p>
    <w:bookmarkEnd w:id="288"/>
    <w:bookmarkStart w:name="z129" w:id="289"/>
    <w:p>
      <w:pPr>
        <w:spacing w:after="0"/>
        <w:ind w:left="0"/>
        <w:jc w:val="both"/>
      </w:pPr>
      <w:r>
        <w:rPr>
          <w:rFonts w:ascii="Times New Roman"/>
          <w:b w:val="false"/>
          <w:i w:val="false"/>
          <w:color w:val="000000"/>
          <w:sz w:val="28"/>
        </w:rPr>
        <w:t>
      34. Кепілдік "___" _______ жылға дейінгі мерзіммен беріледі.</w:t>
      </w:r>
    </w:p>
    <w:bookmarkEnd w:id="289"/>
    <w:bookmarkStart w:name="z130" w:id="290"/>
    <w:p>
      <w:pPr>
        <w:spacing w:after="0"/>
        <w:ind w:left="0"/>
        <w:jc w:val="both"/>
      </w:pPr>
      <w:r>
        <w:rPr>
          <w:rFonts w:ascii="Times New Roman"/>
          <w:b w:val="false"/>
          <w:i w:val="false"/>
          <w:color w:val="000000"/>
          <w:sz w:val="28"/>
        </w:rPr>
        <w:t>
      35. Кепілдіктің жарамдылығы келесі жағдайлардың кез келгені орын алған кезде тоқтатылады:</w:t>
      </w:r>
    </w:p>
    <w:bookmarkEnd w:id="290"/>
    <w:bookmarkStart w:name="z376" w:id="291"/>
    <w:p>
      <w:pPr>
        <w:spacing w:after="0"/>
        <w:ind w:left="0"/>
        <w:jc w:val="both"/>
      </w:pPr>
      <w:r>
        <w:rPr>
          <w:rFonts w:ascii="Times New Roman"/>
          <w:b w:val="false"/>
          <w:i w:val="false"/>
          <w:color w:val="000000"/>
          <w:sz w:val="28"/>
        </w:rPr>
        <w:t>
      1) кепілдікпен қамтамасыз етілген кредит шарты бойынша негізгі борыш сомасын толығымен өтеу;</w:t>
      </w:r>
    </w:p>
    <w:bookmarkEnd w:id="291"/>
    <w:bookmarkStart w:name="z377" w:id="292"/>
    <w:p>
      <w:pPr>
        <w:spacing w:after="0"/>
        <w:ind w:left="0"/>
        <w:jc w:val="both"/>
      </w:pPr>
      <w:r>
        <w:rPr>
          <w:rFonts w:ascii="Times New Roman"/>
          <w:b w:val="false"/>
          <w:i w:val="false"/>
          <w:color w:val="000000"/>
          <w:sz w:val="28"/>
        </w:rPr>
        <w:t>
      2) осы Шартта көрсетілген кепілдік мерзімі аяқталған соң;</w:t>
      </w:r>
    </w:p>
    <w:bookmarkEnd w:id="292"/>
    <w:bookmarkStart w:name="z378" w:id="293"/>
    <w:p>
      <w:pPr>
        <w:spacing w:after="0"/>
        <w:ind w:left="0"/>
        <w:jc w:val="both"/>
      </w:pPr>
      <w:r>
        <w:rPr>
          <w:rFonts w:ascii="Times New Roman"/>
          <w:b w:val="false"/>
          <w:i w:val="false"/>
          <w:color w:val="000000"/>
          <w:sz w:val="28"/>
        </w:rPr>
        <w:t>
      3) егер Кепілгер жаңа борышкер үшін жауап беруге келісім бермеген болса, кепілдікпен қамтамасыз етілген кредит шарты бойынша борышты басқа тұлғаға аудару;</w:t>
      </w:r>
    </w:p>
    <w:bookmarkEnd w:id="293"/>
    <w:bookmarkStart w:name="z379" w:id="294"/>
    <w:p>
      <w:pPr>
        <w:spacing w:after="0"/>
        <w:ind w:left="0"/>
        <w:jc w:val="both"/>
      </w:pPr>
      <w:r>
        <w:rPr>
          <w:rFonts w:ascii="Times New Roman"/>
          <w:b w:val="false"/>
          <w:i w:val="false"/>
          <w:color w:val="000000"/>
          <w:sz w:val="28"/>
        </w:rPr>
        <w:t>
      4) егер кепілдікпен қамтамасыз етілген міндеттемені орындау мерзімі жеткен кезде банк Қарыз алушы немесе Кепілгер ұсынған тиісті орындауды қабылдаудан бас тартса;</w:t>
      </w:r>
    </w:p>
    <w:bookmarkEnd w:id="294"/>
    <w:bookmarkStart w:name="z380" w:id="295"/>
    <w:p>
      <w:pPr>
        <w:spacing w:after="0"/>
        <w:ind w:left="0"/>
        <w:jc w:val="both"/>
      </w:pPr>
      <w:r>
        <w:rPr>
          <w:rFonts w:ascii="Times New Roman"/>
          <w:b w:val="false"/>
          <w:i w:val="false"/>
          <w:color w:val="000000"/>
          <w:sz w:val="28"/>
        </w:rPr>
        <w:t>
      5) Кепілгердің алдын ала жазбаша келісімісіз жауапкершілікті артуға алып келетін немесе алып келуі мүмкін кредит шарты талаптарының кез келгенін өзгерту;</w:t>
      </w:r>
    </w:p>
    <w:bookmarkEnd w:id="295"/>
    <w:bookmarkStart w:name="z381" w:id="296"/>
    <w:p>
      <w:pPr>
        <w:spacing w:after="0"/>
        <w:ind w:left="0"/>
        <w:jc w:val="both"/>
      </w:pPr>
      <w:r>
        <w:rPr>
          <w:rFonts w:ascii="Times New Roman"/>
          <w:b w:val="false"/>
          <w:i w:val="false"/>
          <w:color w:val="000000"/>
          <w:sz w:val="28"/>
        </w:rPr>
        <w:t>
      6) дұрыс емес мәліметтерді (ақпараттарды) және (немесе) құжаттарды ұсыну Қарыз алушы тарабынан алаяқтық әрекеттерінен туындаған және бұл азаматтық Қазақстан Республикасының заңнамасында белгіленген тәртіппен дәлелденген жағдайларды қоспағанда, банк Гарантқа Гаранттың кепілдік ұсыну туралы шешімді қабылдауы үшін қажетті дұрыс емес мәліметтерді (ақпараттарды) және (немесе) құжаттарды ұсынған жағдайда;</w:t>
      </w:r>
    </w:p>
    <w:bookmarkEnd w:id="296"/>
    <w:bookmarkStart w:name="z382" w:id="297"/>
    <w:p>
      <w:pPr>
        <w:spacing w:after="0"/>
        <w:ind w:left="0"/>
        <w:jc w:val="both"/>
      </w:pPr>
      <w:r>
        <w:rPr>
          <w:rFonts w:ascii="Times New Roman"/>
          <w:b w:val="false"/>
          <w:i w:val="false"/>
          <w:color w:val="000000"/>
          <w:sz w:val="28"/>
        </w:rPr>
        <w:t>
      7) Қарыз алушы және (немесе) банк осы Шарттың 12-тармағында көзделген міндеттемелер мен талаптарды орындамаған немесе тиісті түрде орындамаған жағдайда;</w:t>
      </w:r>
    </w:p>
    <w:bookmarkEnd w:id="297"/>
    <w:bookmarkStart w:name="z383" w:id="298"/>
    <w:p>
      <w:pPr>
        <w:spacing w:after="0"/>
        <w:ind w:left="0"/>
        <w:jc w:val="both"/>
      </w:pPr>
      <w:r>
        <w:rPr>
          <w:rFonts w:ascii="Times New Roman"/>
          <w:b w:val="false"/>
          <w:i w:val="false"/>
          <w:color w:val="000000"/>
          <w:sz w:val="28"/>
        </w:rPr>
        <w:t>
      8) кредитті мақсатына сай қолданбау дерегі анықталған кезде;</w:t>
      </w:r>
    </w:p>
    <w:bookmarkEnd w:id="298"/>
    <w:bookmarkStart w:name="z384" w:id="299"/>
    <w:p>
      <w:pPr>
        <w:spacing w:after="0"/>
        <w:ind w:left="0"/>
        <w:jc w:val="both"/>
      </w:pPr>
      <w:r>
        <w:rPr>
          <w:rFonts w:ascii="Times New Roman"/>
          <w:b w:val="false"/>
          <w:i w:val="false"/>
          <w:color w:val="000000"/>
          <w:sz w:val="28"/>
        </w:rPr>
        <w:t>
      9) Қазақстан Республикасының азаматтық заңнамасында, Бағдарламада және (немесе) осы Шартта көзделген басқа да негіздемелер бойынша.</w:t>
      </w:r>
    </w:p>
    <w:bookmarkEnd w:id="299"/>
    <w:bookmarkStart w:name="z131" w:id="300"/>
    <w:p>
      <w:pPr>
        <w:spacing w:after="0"/>
        <w:ind w:left="0"/>
        <w:jc w:val="left"/>
      </w:pPr>
      <w:r>
        <w:rPr>
          <w:rFonts w:ascii="Times New Roman"/>
          <w:b/>
          <w:i w:val="false"/>
          <w:color w:val="000000"/>
        </w:rPr>
        <w:t xml:space="preserve"> 6. Тараптардың жауапкершілігі</w:t>
      </w:r>
    </w:p>
    <w:bookmarkEnd w:id="300"/>
    <w:bookmarkStart w:name="z132" w:id="301"/>
    <w:p>
      <w:pPr>
        <w:spacing w:after="0"/>
        <w:ind w:left="0"/>
        <w:jc w:val="both"/>
      </w:pPr>
      <w:r>
        <w:rPr>
          <w:rFonts w:ascii="Times New Roman"/>
          <w:b w:val="false"/>
          <w:i w:val="false"/>
          <w:color w:val="000000"/>
          <w:sz w:val="28"/>
        </w:rPr>
        <w:t>
      36. Кепілгер банкке талапта көрсетілген соманы уақытылы төлемеген жағдайда Кепілгер банкке әр мерзімі ұзартылған күн үшін уақытылы төленбеген сомадан 0,01 % (нөл бүтін жүзден бір) мөлшерінде тұрақсыздық айыбын (өсімпұл) төлейді.</w:t>
      </w:r>
    </w:p>
    <w:bookmarkEnd w:id="301"/>
    <w:bookmarkStart w:name="z133" w:id="302"/>
    <w:p>
      <w:pPr>
        <w:spacing w:after="0"/>
        <w:ind w:left="0"/>
        <w:jc w:val="both"/>
      </w:pPr>
      <w:r>
        <w:rPr>
          <w:rFonts w:ascii="Times New Roman"/>
          <w:b w:val="false"/>
          <w:i w:val="false"/>
          <w:color w:val="000000"/>
          <w:sz w:val="28"/>
        </w:rPr>
        <w:t>
      37. Банк Кепілгерге осы Шарт талаптарына сәйкес тиесілі кез келген соманы Кепілгерге уақытылы қайтармаған жағдайда банк Кепілгерге әр мерзімі ұзартылған күн үшін уақытылы төленбеген сомадан 0,01 % (нөл бүтін жүзден бір) мөлшерінде тұрақсыздық айыбын (өсімпұл) төлейді.</w:t>
      </w:r>
    </w:p>
    <w:bookmarkEnd w:id="302"/>
    <w:bookmarkStart w:name="z134" w:id="303"/>
    <w:p>
      <w:pPr>
        <w:spacing w:after="0"/>
        <w:ind w:left="0"/>
        <w:jc w:val="both"/>
      </w:pPr>
      <w:r>
        <w:rPr>
          <w:rFonts w:ascii="Times New Roman"/>
          <w:b w:val="false"/>
          <w:i w:val="false"/>
          <w:color w:val="000000"/>
          <w:sz w:val="28"/>
        </w:rPr>
        <w:t>
      38. Банк осы Шарттың 17-тармағының 5) тармақшасында бекітілген міндеттемелерді бұзған жағдайда бұзылған күннен бастап банк Кепілгерге әр мерзімі ұзартылған күн үшін тиісті қаржылық жылға республикалық бюджет туралы заңда бекітілген бес есе айлық есептік көрсеткіш мөлшерінде тұрақсыздық айыбын (өсімпұл) төлейді.</w:t>
      </w:r>
    </w:p>
    <w:bookmarkEnd w:id="303"/>
    <w:bookmarkStart w:name="z135" w:id="304"/>
    <w:p>
      <w:pPr>
        <w:spacing w:after="0"/>
        <w:ind w:left="0"/>
        <w:jc w:val="both"/>
      </w:pPr>
      <w:r>
        <w:rPr>
          <w:rFonts w:ascii="Times New Roman"/>
          <w:b w:val="false"/>
          <w:i w:val="false"/>
          <w:color w:val="000000"/>
          <w:sz w:val="28"/>
        </w:rPr>
        <w:t>
      39. Қарыз алушы осы Шарттың 15-тармағының 3), 5), 6), 7), 10) тармақшаларында бекітілген міндеттемелерді бұзған жағдайда Қарыз алушы Кепілгерге әр мерзімі ұзартылған күн үшін тиісті қаржылық жылға республикалық бюджет туралы заңда бекітілген бір есе айлық есептік көрсеткіш мөлшерінде тұрақсыздық айыбын (өсімпұл) төлейді.</w:t>
      </w:r>
    </w:p>
    <w:bookmarkEnd w:id="304"/>
    <w:bookmarkStart w:name="z136" w:id="305"/>
    <w:p>
      <w:pPr>
        <w:spacing w:after="0"/>
        <w:ind w:left="0"/>
        <w:jc w:val="both"/>
      </w:pPr>
      <w:r>
        <w:rPr>
          <w:rFonts w:ascii="Times New Roman"/>
          <w:b w:val="false"/>
          <w:i w:val="false"/>
          <w:color w:val="000000"/>
          <w:sz w:val="28"/>
        </w:rPr>
        <w:t>
      40. Тұрақсыздық айыбын төлеу талабы құқықтарын кінәлі Тарап бұзған Тараптың құқығы болып табылады. Тараптың тұрақсыздық айыбын төлеуді талап ету құқығын қолдануы тұрақсыздық айыбын төлеу туралы жазбаша талап жіберуі саналады. Тұрақсыздық айыбын төлеу кінәлі Тарапты осы Шарт талаптарын тиісті түрде орындаудан босатпайды.</w:t>
      </w:r>
    </w:p>
    <w:bookmarkEnd w:id="305"/>
    <w:bookmarkStart w:name="z137" w:id="306"/>
    <w:p>
      <w:pPr>
        <w:spacing w:after="0"/>
        <w:ind w:left="0"/>
        <w:jc w:val="both"/>
      </w:pPr>
      <w:r>
        <w:rPr>
          <w:rFonts w:ascii="Times New Roman"/>
          <w:b w:val="false"/>
          <w:i w:val="false"/>
          <w:color w:val="000000"/>
          <w:sz w:val="28"/>
        </w:rPr>
        <w:t>
      41. Банк кредит шартын тиісті түрде рәсімдеуге, сонымен қатар кредит беру талаптарының Кепілгердің уәкілетті органының шешімінде көрсетілген талаптарға сәйкес келуіне толықтай жауапкершілік көтереді. Банк тарабынан осы міндеттемені бұзу жағдайларын анықтаған жағдайда Кепілгер кепілдіктің күшін жоюды қоса алғанда, жауапкершілік шараларын қабылдауға құқылы.</w:t>
      </w:r>
    </w:p>
    <w:bookmarkEnd w:id="306"/>
    <w:bookmarkStart w:name="z138" w:id="307"/>
    <w:p>
      <w:pPr>
        <w:spacing w:after="0"/>
        <w:ind w:left="0"/>
        <w:jc w:val="left"/>
      </w:pPr>
      <w:r>
        <w:rPr>
          <w:rFonts w:ascii="Times New Roman"/>
          <w:b/>
          <w:i w:val="false"/>
          <w:color w:val="000000"/>
        </w:rPr>
        <w:t xml:space="preserve"> 7. Қорытынды ережелер</w:t>
      </w:r>
    </w:p>
    <w:bookmarkEnd w:id="307"/>
    <w:bookmarkStart w:name="z139" w:id="308"/>
    <w:p>
      <w:pPr>
        <w:spacing w:after="0"/>
        <w:ind w:left="0"/>
        <w:jc w:val="both"/>
      </w:pPr>
      <w:r>
        <w:rPr>
          <w:rFonts w:ascii="Times New Roman"/>
          <w:b w:val="false"/>
          <w:i w:val="false"/>
          <w:color w:val="000000"/>
          <w:sz w:val="28"/>
        </w:rPr>
        <w:t>
      42. Шартқа енгізілетін барлық өзгерістер мен толықтырулар жазбаша нысанда рәсімделуі, Тараптардың уәкілетті өкілдері қол қоюы және Тараптардың мөрлерінің бедерімен куәландырылуы тиіс.</w:t>
      </w:r>
    </w:p>
    <w:bookmarkEnd w:id="308"/>
    <w:bookmarkStart w:name="z140" w:id="309"/>
    <w:p>
      <w:pPr>
        <w:spacing w:after="0"/>
        <w:ind w:left="0"/>
        <w:jc w:val="both"/>
      </w:pPr>
      <w:r>
        <w:rPr>
          <w:rFonts w:ascii="Times New Roman"/>
          <w:b w:val="false"/>
          <w:i w:val="false"/>
          <w:color w:val="000000"/>
          <w:sz w:val="28"/>
        </w:rPr>
        <w:t>
      43. Осы Шартты өзгертуге, бұзуға және орындауға байланысты барлық даулар мен келіспеушіліктерді Тараптар келіссөздер мен талқылаулар жүргізу арқылы шешетін болады, келіссөздер нәтижесінде Тараптар келісімге келе алмаған жағдайда мұндай дау Қазақстан Республикасының азаматтық заңнамасында көзделген сот тәртібімен қарастырылатын болады.</w:t>
      </w:r>
    </w:p>
    <w:bookmarkEnd w:id="309"/>
    <w:bookmarkStart w:name="z141" w:id="310"/>
    <w:p>
      <w:pPr>
        <w:spacing w:after="0"/>
        <w:ind w:left="0"/>
        <w:jc w:val="both"/>
      </w:pPr>
      <w:r>
        <w:rPr>
          <w:rFonts w:ascii="Times New Roman"/>
          <w:b w:val="false"/>
          <w:i w:val="false"/>
          <w:color w:val="000000"/>
          <w:sz w:val="28"/>
        </w:rPr>
        <w:t>
      44. Осы Шарт әрқайсысы тең заңды күшке ие ___ (__________) бірдей данада мемлекеттік тілде және орыс тілінде Тараптардың әрқайсысына ___ (______) данадан тұрады.</w:t>
      </w:r>
    </w:p>
    <w:bookmarkEnd w:id="310"/>
    <w:bookmarkStart w:name="z142" w:id="311"/>
    <w:p>
      <w:pPr>
        <w:spacing w:after="0"/>
        <w:ind w:left="0"/>
        <w:jc w:val="both"/>
      </w:pPr>
      <w:r>
        <w:rPr>
          <w:rFonts w:ascii="Times New Roman"/>
          <w:b w:val="false"/>
          <w:i w:val="false"/>
          <w:color w:val="000000"/>
          <w:sz w:val="28"/>
        </w:rPr>
        <w:t>
      45. Осы Шартта қарастырылмаған барлық басқа жағдайларда Тараптар Қазақстан Республикасының азаматтық заңнамасын басшылыққа алады.</w:t>
      </w:r>
    </w:p>
    <w:bookmarkEnd w:id="311"/>
    <w:bookmarkStart w:name="z143" w:id="312"/>
    <w:p>
      <w:pPr>
        <w:spacing w:after="0"/>
        <w:ind w:left="0"/>
        <w:jc w:val="both"/>
      </w:pPr>
      <w:r>
        <w:rPr>
          <w:rFonts w:ascii="Times New Roman"/>
          <w:b w:val="false"/>
          <w:i w:val="false"/>
          <w:color w:val="000000"/>
          <w:sz w:val="28"/>
        </w:rPr>
        <w:t>
      46. Кредит шартының көшірмесі осы Шарттың ажырамас бөлігі болып табылады.</w:t>
      </w:r>
    </w:p>
    <w:bookmarkEnd w:id="312"/>
    <w:bookmarkStart w:name="z144" w:id="313"/>
    <w:p>
      <w:pPr>
        <w:spacing w:after="0"/>
        <w:ind w:left="0"/>
        <w:jc w:val="both"/>
      </w:pPr>
      <w:r>
        <w:rPr>
          <w:rFonts w:ascii="Times New Roman"/>
          <w:b w:val="false"/>
          <w:i w:val="false"/>
          <w:color w:val="000000"/>
          <w:sz w:val="28"/>
        </w:rPr>
        <w:t>
      47. Тараптардың келісімі бойынша Кепілгер осы Шарт бойынша өз міндеттемелерін орындауға тек өз қаражаты аясында ғана жауап береді.</w:t>
      </w:r>
    </w:p>
    <w:bookmarkEnd w:id="313"/>
    <w:bookmarkStart w:name="z145" w:id="314"/>
    <w:p>
      <w:pPr>
        <w:spacing w:after="0"/>
        <w:ind w:left="0"/>
        <w:jc w:val="left"/>
      </w:pPr>
      <w:r>
        <w:rPr>
          <w:rFonts w:ascii="Times New Roman"/>
          <w:b/>
          <w:i w:val="false"/>
          <w:color w:val="000000"/>
        </w:rPr>
        <w:t xml:space="preserve"> 8. Тараптардың заңды мекенжайлары деректемелері мен қолдары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6"/>
        <w:gridCol w:w="4467"/>
        <w:gridCol w:w="3917"/>
      </w:tblGrid>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r>
              <w:br/>
            </w:r>
            <w:r>
              <w:rPr>
                <w:rFonts w:ascii="Times New Roman"/>
                <w:b w:val="false"/>
                <w:i w:val="false"/>
                <w:color w:val="000000"/>
                <w:sz w:val="20"/>
              </w:rPr>
              <w:t>
Қазақстан Республикасы ___________ қаласы</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 _____________</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r>
              <w:br/>
            </w:r>
            <w:r>
              <w:rPr>
                <w:rFonts w:ascii="Times New Roman"/>
                <w:b w:val="false"/>
                <w:i w:val="false"/>
                <w:color w:val="000000"/>
                <w:sz w:val="20"/>
              </w:rPr>
              <w:t>
Қазақстан Республикасы _________________ қаласы</w:t>
            </w:r>
            <w:r>
              <w:br/>
            </w:r>
            <w:r>
              <w:rPr>
                <w:rFonts w:ascii="Times New Roman"/>
                <w:b w:val="false"/>
                <w:i w:val="false"/>
                <w:color w:val="000000"/>
                <w:sz w:val="20"/>
              </w:rPr>
              <w:t>
__________________көшесі</w:t>
            </w:r>
            <w:r>
              <w:br/>
            </w:r>
            <w:r>
              <w:rPr>
                <w:rFonts w:ascii="Times New Roman"/>
                <w:b w:val="false"/>
                <w:i w:val="false"/>
                <w:color w:val="000000"/>
                <w:sz w:val="20"/>
              </w:rPr>
              <w:t>
телефон________________</w:t>
            </w:r>
            <w:r>
              <w:br/>
            </w:r>
            <w:r>
              <w:rPr>
                <w:rFonts w:ascii="Times New Roman"/>
                <w:b w:val="false"/>
                <w:i w:val="false"/>
                <w:color w:val="000000"/>
                <w:sz w:val="20"/>
              </w:rPr>
              <w:t>
БСН ___________________</w:t>
            </w:r>
            <w:r>
              <w:br/>
            </w:r>
            <w:r>
              <w:rPr>
                <w:rFonts w:ascii="Times New Roman"/>
                <w:b w:val="false"/>
                <w:i w:val="false"/>
                <w:color w:val="000000"/>
                <w:sz w:val="20"/>
              </w:rPr>
              <w:t>
ЖСК KZ________________</w:t>
            </w:r>
            <w:r>
              <w:br/>
            </w:r>
            <w:r>
              <w:rPr>
                <w:rFonts w:ascii="Times New Roman"/>
                <w:b w:val="false"/>
                <w:i w:val="false"/>
                <w:color w:val="000000"/>
                <w:sz w:val="20"/>
              </w:rPr>
              <w:t>
БСК __________________</w:t>
            </w:r>
            <w:r>
              <w:br/>
            </w:r>
            <w:r>
              <w:rPr>
                <w:rFonts w:ascii="Times New Roman"/>
                <w:b w:val="false"/>
                <w:i w:val="false"/>
                <w:color w:val="000000"/>
                <w:sz w:val="20"/>
              </w:rPr>
              <w:t>
КБЕ ___________________</w:t>
            </w:r>
            <w:r>
              <w:br/>
            </w:r>
            <w:r>
              <w:rPr>
                <w:rFonts w:ascii="Times New Roman"/>
                <w:b w:val="false"/>
                <w:i w:val="false"/>
                <w:color w:val="000000"/>
                <w:sz w:val="20"/>
              </w:rPr>
              <w:t>
"__________" АҚ</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r>
              <w:br/>
            </w:r>
            <w:r>
              <w:rPr>
                <w:rFonts w:ascii="Times New Roman"/>
                <w:b w:val="false"/>
                <w:i w:val="false"/>
                <w:color w:val="000000"/>
                <w:sz w:val="20"/>
              </w:rPr>
              <w:t>
Қазақстан Республикасы</w:t>
            </w:r>
            <w:r>
              <w:br/>
            </w:r>
            <w:r>
              <w:rPr>
                <w:rFonts w:ascii="Times New Roman"/>
                <w:b w:val="false"/>
                <w:i w:val="false"/>
                <w:color w:val="000000"/>
                <w:sz w:val="20"/>
              </w:rPr>
              <w:t>
_______________қаласы</w:t>
            </w:r>
            <w:r>
              <w:br/>
            </w:r>
            <w:r>
              <w:rPr>
                <w:rFonts w:ascii="Times New Roman"/>
                <w:b w:val="false"/>
                <w:i w:val="false"/>
                <w:color w:val="000000"/>
                <w:sz w:val="20"/>
              </w:rPr>
              <w:t>
______________көшесі</w:t>
            </w:r>
            <w:r>
              <w:br/>
            </w:r>
            <w:r>
              <w:rPr>
                <w:rFonts w:ascii="Times New Roman"/>
                <w:b w:val="false"/>
                <w:i w:val="false"/>
                <w:color w:val="000000"/>
                <w:sz w:val="20"/>
              </w:rPr>
              <w:t>
телефон_____________</w:t>
            </w:r>
            <w:r>
              <w:br/>
            </w:r>
            <w:r>
              <w:rPr>
                <w:rFonts w:ascii="Times New Roman"/>
                <w:b w:val="false"/>
                <w:i w:val="false"/>
                <w:color w:val="000000"/>
                <w:sz w:val="20"/>
              </w:rPr>
              <w:t>
БСН _______________</w:t>
            </w:r>
            <w:r>
              <w:br/>
            </w:r>
            <w:r>
              <w:rPr>
                <w:rFonts w:ascii="Times New Roman"/>
                <w:b w:val="false"/>
                <w:i w:val="false"/>
                <w:color w:val="000000"/>
                <w:sz w:val="20"/>
              </w:rPr>
              <w:t>
ЖСК KZ____________</w:t>
            </w:r>
            <w:r>
              <w:br/>
            </w:r>
            <w:r>
              <w:rPr>
                <w:rFonts w:ascii="Times New Roman"/>
                <w:b w:val="false"/>
                <w:i w:val="false"/>
                <w:color w:val="000000"/>
                <w:sz w:val="20"/>
              </w:rPr>
              <w:t>
БСК _______________</w:t>
            </w:r>
            <w:r>
              <w:br/>
            </w:r>
            <w:r>
              <w:rPr>
                <w:rFonts w:ascii="Times New Roman"/>
                <w:b w:val="false"/>
                <w:i w:val="false"/>
                <w:color w:val="000000"/>
                <w:sz w:val="20"/>
              </w:rPr>
              <w:t>
КБЕ________________</w:t>
            </w:r>
            <w:r>
              <w:br/>
            </w:r>
            <w:r>
              <w:rPr>
                <w:rFonts w:ascii="Times New Roman"/>
                <w:b w:val="false"/>
                <w:i w:val="false"/>
                <w:color w:val="000000"/>
                <w:sz w:val="20"/>
              </w:rPr>
              <w:t>
"__________" АҚ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11 тамыздағы</w:t>
            </w:r>
            <w:r>
              <w:br/>
            </w:r>
            <w:r>
              <w:rPr>
                <w:rFonts w:ascii="Times New Roman"/>
                <w:b w:val="false"/>
                <w:i w:val="false"/>
                <w:color w:val="000000"/>
                <w:sz w:val="20"/>
              </w:rPr>
              <w:t>№ 299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9" w:id="315"/>
    <w:p>
      <w:pPr>
        <w:spacing w:after="0"/>
        <w:ind w:left="0"/>
        <w:jc w:val="left"/>
      </w:pPr>
      <w:r>
        <w:rPr>
          <w:rFonts w:ascii="Times New Roman"/>
          <w:b/>
          <w:i w:val="false"/>
          <w:color w:val="000000"/>
        </w:rPr>
        <w:t xml:space="preserve"> № _______грант ұсыну туралы шарт</w:t>
      </w:r>
    </w:p>
    <w:bookmarkEnd w:id="315"/>
    <w:p>
      <w:pPr>
        <w:spacing w:after="0"/>
        <w:ind w:left="0"/>
        <w:jc w:val="both"/>
      </w:pPr>
      <w:r>
        <w:rPr>
          <w:rFonts w:ascii="Times New Roman"/>
          <w:b w:val="false"/>
          <w:i w:val="false"/>
          <w:color w:val="ff0000"/>
          <w:sz w:val="28"/>
        </w:rPr>
        <w:t xml:space="preserve">
      Ескерту. Шарт жаңа редакцияда – ҚР Ұлттық экономика министрінің 11.04.2018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 қ.                                     20__жылғы "___" ___________</w:t>
      </w:r>
    </w:p>
    <w:p>
      <w:pPr>
        <w:spacing w:after="0"/>
        <w:ind w:left="0"/>
        <w:jc w:val="both"/>
      </w:pPr>
      <w:r>
        <w:rPr>
          <w:rFonts w:ascii="Times New Roman"/>
          <w:b w:val="false"/>
          <w:i w:val="false"/>
          <w:color w:val="000000"/>
          <w:sz w:val="28"/>
        </w:rPr>
        <w:t>
      Осы Шарт (бұдан әрі – Шарт) мыналардың:</w:t>
      </w:r>
    </w:p>
    <w:p>
      <w:pPr>
        <w:spacing w:after="0"/>
        <w:ind w:left="0"/>
        <w:jc w:val="both"/>
      </w:pPr>
      <w:r>
        <w:rPr>
          <w:rFonts w:ascii="Times New Roman"/>
          <w:b w:val="false"/>
          <w:i w:val="false"/>
          <w:color w:val="000000"/>
          <w:sz w:val="28"/>
        </w:rPr>
        <w:t>
      1) "Бағдарламаның өңірлік үйлестірушісі":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атынан _______________________________________________________негізінде</w:t>
      </w:r>
    </w:p>
    <w:p>
      <w:pPr>
        <w:spacing w:after="0"/>
        <w:ind w:left="0"/>
        <w:jc w:val="both"/>
      </w:pPr>
      <w:r>
        <w:rPr>
          <w:rFonts w:ascii="Times New Roman"/>
          <w:b w:val="false"/>
          <w:i w:val="false"/>
          <w:color w:val="000000"/>
          <w:sz w:val="28"/>
        </w:rPr>
        <w:t>
      әрекет ететін _____________________________________________________ және</w:t>
      </w:r>
    </w:p>
    <w:p>
      <w:pPr>
        <w:spacing w:after="0"/>
        <w:ind w:left="0"/>
        <w:jc w:val="both"/>
      </w:pPr>
      <w:r>
        <w:rPr>
          <w:rFonts w:ascii="Times New Roman"/>
          <w:b w:val="false"/>
          <w:i w:val="false"/>
          <w:color w:val="000000"/>
          <w:sz w:val="28"/>
        </w:rPr>
        <w:t>
      2) "Қаржы агенттігі": "Даму" кәсіпкерлікті дамыту қоры" акционерлік қоғамы атынан ____________</w:t>
      </w:r>
    </w:p>
    <w:p>
      <w:pPr>
        <w:spacing w:after="0"/>
        <w:ind w:left="0"/>
        <w:jc w:val="both"/>
      </w:pPr>
      <w:r>
        <w:rPr>
          <w:rFonts w:ascii="Times New Roman"/>
          <w:b w:val="false"/>
          <w:i w:val="false"/>
          <w:color w:val="000000"/>
          <w:sz w:val="28"/>
        </w:rPr>
        <w:t>
      _______________________________________________________________негізінде</w:t>
      </w:r>
    </w:p>
    <w:p>
      <w:pPr>
        <w:spacing w:after="0"/>
        <w:ind w:left="0"/>
        <w:jc w:val="both"/>
      </w:pPr>
      <w:r>
        <w:rPr>
          <w:rFonts w:ascii="Times New Roman"/>
          <w:b w:val="false"/>
          <w:i w:val="false"/>
          <w:color w:val="000000"/>
          <w:sz w:val="28"/>
        </w:rPr>
        <w:t>
      әрекет ететін _____________________________________________________ және</w:t>
      </w:r>
    </w:p>
    <w:p>
      <w:pPr>
        <w:spacing w:after="0"/>
        <w:ind w:left="0"/>
        <w:jc w:val="both"/>
      </w:pPr>
      <w:r>
        <w:rPr>
          <w:rFonts w:ascii="Times New Roman"/>
          <w:b w:val="false"/>
          <w:i w:val="false"/>
          <w:color w:val="000000"/>
          <w:sz w:val="28"/>
        </w:rPr>
        <w:t>
      3) Кәсіпкер: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атынан _______________________________________________________ негізінде</w:t>
      </w:r>
    </w:p>
    <w:p>
      <w:pPr>
        <w:spacing w:after="0"/>
        <w:ind w:left="0"/>
        <w:jc w:val="both"/>
      </w:pPr>
      <w:r>
        <w:rPr>
          <w:rFonts w:ascii="Times New Roman"/>
          <w:b w:val="false"/>
          <w:i w:val="false"/>
          <w:color w:val="000000"/>
          <w:sz w:val="28"/>
        </w:rPr>
        <w:t>
      әрекет ететін _________________________________________________________,</w:t>
      </w:r>
    </w:p>
    <w:p>
      <w:pPr>
        <w:spacing w:after="0"/>
        <w:ind w:left="0"/>
        <w:jc w:val="both"/>
      </w:pPr>
      <w:r>
        <w:rPr>
          <w:rFonts w:ascii="Times New Roman"/>
          <w:b w:val="false"/>
          <w:i w:val="false"/>
          <w:color w:val="000000"/>
          <w:sz w:val="28"/>
        </w:rPr>
        <w:t>
      бірлесіп "Тараптар", ал әрқайсысы жеке алғанда "Тарап" немесе жоғарыда</w:t>
      </w:r>
    </w:p>
    <w:p>
      <w:pPr>
        <w:spacing w:after="0"/>
        <w:ind w:left="0"/>
        <w:jc w:val="both"/>
      </w:pPr>
      <w:r>
        <w:rPr>
          <w:rFonts w:ascii="Times New Roman"/>
          <w:b w:val="false"/>
          <w:i w:val="false"/>
          <w:color w:val="000000"/>
          <w:sz w:val="28"/>
        </w:rPr>
        <w:t xml:space="preserve">
      көрсетілгендей аталатындар арасында: </w:t>
      </w:r>
    </w:p>
    <w:p>
      <w:pPr>
        <w:spacing w:after="0"/>
        <w:ind w:left="0"/>
        <w:jc w:val="both"/>
      </w:pPr>
      <w:r>
        <w:rPr>
          <w:rFonts w:ascii="Times New Roman"/>
          <w:b w:val="false"/>
          <w:i w:val="false"/>
          <w:color w:val="000000"/>
          <w:sz w:val="28"/>
        </w:rPr>
        <w:t xml:space="preserve">
      Қазақстан Республикасы Үкіметінің 2015 жылғы 31 наурыздағы № 168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бағдарламасына (бұдан әрі – Бағдарлама);</w:t>
      </w:r>
    </w:p>
    <w:p>
      <w:pPr>
        <w:spacing w:after="0"/>
        <w:ind w:left="0"/>
        <w:jc w:val="both"/>
      </w:pPr>
      <w:r>
        <w:rPr>
          <w:rFonts w:ascii="Times New Roman"/>
          <w:b w:val="false"/>
          <w:i w:val="false"/>
          <w:color w:val="000000"/>
          <w:sz w:val="28"/>
        </w:rPr>
        <w:t xml:space="preserve">
      Қазақстан Республикасы Үкіметінің 2016 жылғы 19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шеңберінде жаңа бизнес-идеяларды және бизнес-инкубациялау шеңберінде индустриялық-инновациялық жобаларды іске асыру үшін шағын кәсіпкерлік субъектілеріне мемлекеттік гранттар беру қағидаларына;</w:t>
      </w:r>
    </w:p>
    <w:p>
      <w:pPr>
        <w:spacing w:after="0"/>
        <w:ind w:left="0"/>
        <w:jc w:val="both"/>
      </w:pPr>
      <w:r>
        <w:rPr>
          <w:rFonts w:ascii="Times New Roman"/>
          <w:b w:val="false"/>
          <w:i w:val="false"/>
          <w:color w:val="000000"/>
          <w:sz w:val="28"/>
        </w:rPr>
        <w:t>
      20__ жылғы "___" __________ № ___ бюджет қаражатын бөлу туралы бұйрыққа сәйкес жасалды.</w:t>
      </w:r>
    </w:p>
    <w:bookmarkStart w:name="z149" w:id="316"/>
    <w:p>
      <w:pPr>
        <w:spacing w:after="0"/>
        <w:ind w:left="0"/>
        <w:jc w:val="left"/>
      </w:pPr>
      <w:r>
        <w:rPr>
          <w:rFonts w:ascii="Times New Roman"/>
          <w:b/>
          <w:i w:val="false"/>
          <w:color w:val="000000"/>
        </w:rPr>
        <w:t xml:space="preserve"> 1. Терминдер мен анықтамалар</w:t>
      </w:r>
    </w:p>
    <w:bookmarkEnd w:id="316"/>
    <w:bookmarkStart w:name="z150" w:id="317"/>
    <w:p>
      <w:pPr>
        <w:spacing w:after="0"/>
        <w:ind w:left="0"/>
        <w:jc w:val="both"/>
      </w:pPr>
      <w:r>
        <w:rPr>
          <w:rFonts w:ascii="Times New Roman"/>
          <w:b w:val="false"/>
          <w:i w:val="false"/>
          <w:color w:val="000000"/>
          <w:sz w:val="28"/>
        </w:rPr>
        <w:t>
      1. Осы Шартта мынадай ұғымдар пайдаланылады:</w:t>
      </w:r>
    </w:p>
    <w:bookmarkEnd w:id="317"/>
    <w:bookmarkStart w:name="z388" w:id="318"/>
    <w:p>
      <w:pPr>
        <w:spacing w:after="0"/>
        <w:ind w:left="0"/>
        <w:jc w:val="both"/>
      </w:pPr>
      <w:r>
        <w:rPr>
          <w:rFonts w:ascii="Times New Roman"/>
          <w:b w:val="false"/>
          <w:i w:val="false"/>
          <w:color w:val="000000"/>
          <w:sz w:val="28"/>
        </w:rPr>
        <w:t>
      1) Бағдарламаның өңірлік үйлестірушісі – облыс (астана, республикалық маңызы бар қала) әкімі айқындайтын облыстық (астана, республикалық маңызы бар қала) деңгейде Бағдарламаның іске асырылуына жауапты жергілікті атқарушы органның құрылымдық бөлімшесі;</w:t>
      </w:r>
    </w:p>
    <w:bookmarkEnd w:id="318"/>
    <w:bookmarkStart w:name="z389" w:id="319"/>
    <w:p>
      <w:pPr>
        <w:spacing w:after="0"/>
        <w:ind w:left="0"/>
        <w:jc w:val="both"/>
      </w:pPr>
      <w:r>
        <w:rPr>
          <w:rFonts w:ascii="Times New Roman"/>
          <w:b w:val="false"/>
          <w:i w:val="false"/>
          <w:color w:val="000000"/>
          <w:sz w:val="28"/>
        </w:rPr>
        <w:t>
      2) бизнес-жоба – кәсіпкердің өз бизнесін құру (тауарлар шығару, жұмыстарды орындау, қызметтер көрсету) мүмкіндігін ашатын, сипаттау, есептеу, болжау нысанында орындалған, сондай-ақ кәсіпкерді берілетін грант көлемінің кемінде 10 % деңгейінде өз жеке қаражатымен (ақшалай қаражатпен, жылжымалы/жылжымайтын мүлікпен) бірлесіп қаржыландыру мерзімін және жаңа жұмыс орындарын құруды қамтитын жоспары;</w:t>
      </w:r>
    </w:p>
    <w:bookmarkEnd w:id="319"/>
    <w:bookmarkStart w:name="z390" w:id="320"/>
    <w:p>
      <w:pPr>
        <w:spacing w:after="0"/>
        <w:ind w:left="0"/>
        <w:jc w:val="both"/>
      </w:pPr>
      <w:r>
        <w:rPr>
          <w:rFonts w:ascii="Times New Roman"/>
          <w:b w:val="false"/>
          <w:i w:val="false"/>
          <w:color w:val="000000"/>
          <w:sz w:val="28"/>
        </w:rPr>
        <w:t>
      3) индустриялық-инновациялық жоба – жаңа немесе қазір жұмыс істеп тұрған өндірістер, технологиялар, тауарлар, жұмыстар және көрсетілетінқызметтерді жетілдіруге бағытталған, белгілі бір уақыт мерзімі ішінде іске асырылатын іс-шаралар кешені (пайдаланылуы жаңа немесе жетілдірілген тауарларды, жұмыстар мен көрсетілетін қызметтерді алуды қамтамасыз ететін бірыңғай өндірістік циклде жұмыс істейтін процесс және (немесе) жабдықтар кешені технология деп түсініледі; қандай да бір жаңа немесе айтарлықтай жақсартылған өнімді (тауарды немесе көрсетілетін қызметті) немесе процесті, іскерлік практикада, жұмыс орындарын немесе сыртқы байланыстарды ұйымдастыруда маркетингтің жаңа әдісін немесе жаңа ұйымдастыру әдісін тұтынуға енгізу инновация болып табылады);</w:t>
      </w:r>
    </w:p>
    <w:bookmarkEnd w:id="320"/>
    <w:bookmarkStart w:name="z391" w:id="321"/>
    <w:p>
      <w:pPr>
        <w:spacing w:after="0"/>
        <w:ind w:left="0"/>
        <w:jc w:val="both"/>
      </w:pPr>
      <w:r>
        <w:rPr>
          <w:rFonts w:ascii="Times New Roman"/>
          <w:b w:val="false"/>
          <w:i w:val="false"/>
          <w:color w:val="000000"/>
          <w:sz w:val="28"/>
        </w:rPr>
        <w:t>
      4) кәсіпкер – өз қызметін Қазақстан Республикасының Кәсіпкерлік Кодексіне сәйкес жүзеге асыратын жеке кәсіпкерлік субъектісі;</w:t>
      </w:r>
    </w:p>
    <w:bookmarkEnd w:id="321"/>
    <w:bookmarkStart w:name="z392" w:id="322"/>
    <w:p>
      <w:pPr>
        <w:spacing w:after="0"/>
        <w:ind w:left="0"/>
        <w:jc w:val="both"/>
      </w:pPr>
      <w:r>
        <w:rPr>
          <w:rFonts w:ascii="Times New Roman"/>
          <w:b w:val="false"/>
          <w:i w:val="false"/>
          <w:color w:val="000000"/>
          <w:sz w:val="28"/>
        </w:rPr>
        <w:t>
      5) Өңірлік үйлестіру кеңесі (бұдан әрі – ӨҮК) – облыстардың, Астана және Алматы қалаларының әкімдері құратын және басқаратын, жалпы санының кемінде 50%-ына бизнес-қоғамдастық өкілдері қатысатын консультативтік-кеңесші орган.</w:t>
      </w:r>
    </w:p>
    <w:bookmarkEnd w:id="322"/>
    <w:bookmarkStart w:name="z151" w:id="323"/>
    <w:p>
      <w:pPr>
        <w:spacing w:after="0"/>
        <w:ind w:left="0"/>
        <w:jc w:val="left"/>
      </w:pPr>
      <w:r>
        <w:rPr>
          <w:rFonts w:ascii="Times New Roman"/>
          <w:b/>
          <w:i w:val="false"/>
          <w:color w:val="000000"/>
        </w:rPr>
        <w:t xml:space="preserve"> 2. Шарттың нысанасы</w:t>
      </w:r>
    </w:p>
    <w:bookmarkEnd w:id="323"/>
    <w:bookmarkStart w:name="z152" w:id="324"/>
    <w:p>
      <w:pPr>
        <w:spacing w:after="0"/>
        <w:ind w:left="0"/>
        <w:jc w:val="both"/>
      </w:pPr>
      <w:r>
        <w:rPr>
          <w:rFonts w:ascii="Times New Roman"/>
          <w:b w:val="false"/>
          <w:i w:val="false"/>
          <w:color w:val="000000"/>
          <w:sz w:val="28"/>
        </w:rPr>
        <w:t xml:space="preserve">
      2. Осы Шарттың талаптары бойынша Бағдарламаның өңірлік үйлестірушісі кәсіпкерге Бағдарлама шеңберінде бизнес-инкубациялау шеңберінде бизнес-жобалар мен индустриялық-инновациялық жобаларды іске асыру үшін оның кәсіпкерлік қызметін қолдау үшін грант ұсынады, өз кезегінде, кәсіпкер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бизнес-жобаның іс-шаралар жоспарын іске асыруға арналған грантты пайдалануға міндеттенеді.</w:t>
      </w:r>
    </w:p>
    <w:bookmarkEnd w:id="324"/>
    <w:bookmarkStart w:name="z153" w:id="325"/>
    <w:p>
      <w:pPr>
        <w:spacing w:after="0"/>
        <w:ind w:left="0"/>
        <w:jc w:val="left"/>
      </w:pPr>
      <w:r>
        <w:rPr>
          <w:rFonts w:ascii="Times New Roman"/>
          <w:b/>
          <w:i w:val="false"/>
          <w:color w:val="000000"/>
        </w:rPr>
        <w:t xml:space="preserve"> 3. Шарттың қолданылу мерзімі</w:t>
      </w:r>
    </w:p>
    <w:bookmarkEnd w:id="325"/>
    <w:bookmarkStart w:name="z154" w:id="326"/>
    <w:p>
      <w:pPr>
        <w:spacing w:after="0"/>
        <w:ind w:left="0"/>
        <w:jc w:val="both"/>
      </w:pPr>
      <w:r>
        <w:rPr>
          <w:rFonts w:ascii="Times New Roman"/>
          <w:b w:val="false"/>
          <w:i w:val="false"/>
          <w:color w:val="000000"/>
          <w:sz w:val="28"/>
        </w:rPr>
        <w:t>
      3. Шарт Тараптар оған қол қойған күнінен бастап күшіне енеді және олар осы Шарт бойынша өздерінің міндеттемелерін толық орындағанға дейін қолданылады.</w:t>
      </w:r>
    </w:p>
    <w:bookmarkEnd w:id="326"/>
    <w:bookmarkStart w:name="z155" w:id="327"/>
    <w:p>
      <w:pPr>
        <w:spacing w:after="0"/>
        <w:ind w:left="0"/>
        <w:jc w:val="left"/>
      </w:pPr>
      <w:r>
        <w:rPr>
          <w:rFonts w:ascii="Times New Roman"/>
          <w:b/>
          <w:i w:val="false"/>
          <w:color w:val="000000"/>
        </w:rPr>
        <w:t xml:space="preserve"> 4. Гранттың көлемі мен ұсынылу тәртібі</w:t>
      </w:r>
    </w:p>
    <w:bookmarkEnd w:id="327"/>
    <w:bookmarkStart w:name="z156" w:id="328"/>
    <w:p>
      <w:pPr>
        <w:spacing w:after="0"/>
        <w:ind w:left="0"/>
        <w:jc w:val="both"/>
      </w:pPr>
      <w:r>
        <w:rPr>
          <w:rFonts w:ascii="Times New Roman"/>
          <w:b w:val="false"/>
          <w:i w:val="false"/>
          <w:color w:val="000000"/>
          <w:sz w:val="28"/>
        </w:rPr>
        <w:t>
      4. Шарт бойынша ұсынылатын грант мөлшері ___ (___) теңгені құрайды.</w:t>
      </w:r>
    </w:p>
    <w:bookmarkEnd w:id="328"/>
    <w:bookmarkStart w:name="z157" w:id="329"/>
    <w:p>
      <w:pPr>
        <w:spacing w:after="0"/>
        <w:ind w:left="0"/>
        <w:jc w:val="both"/>
      </w:pPr>
      <w:r>
        <w:rPr>
          <w:rFonts w:ascii="Times New Roman"/>
          <w:b w:val="false"/>
          <w:i w:val="false"/>
          <w:color w:val="000000"/>
          <w:sz w:val="28"/>
        </w:rPr>
        <w:t xml:space="preserve">
      5. Грантты ұсыну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грант беру кестесіне сәйкес жүзеге асырылады.</w:t>
      </w:r>
    </w:p>
    <w:bookmarkEnd w:id="329"/>
    <w:bookmarkStart w:name="z158" w:id="330"/>
    <w:p>
      <w:pPr>
        <w:spacing w:after="0"/>
        <w:ind w:left="0"/>
        <w:jc w:val="both"/>
      </w:pPr>
      <w:r>
        <w:rPr>
          <w:rFonts w:ascii="Times New Roman"/>
          <w:b w:val="false"/>
          <w:i w:val="false"/>
          <w:color w:val="000000"/>
          <w:sz w:val="28"/>
        </w:rPr>
        <w:t xml:space="preserve">
      6. Әрбір траншты беру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кәсіпкерден траншты беру туралы өтінім ұсынылған күннен бастап 10 (он) жұмыс күні ішінде ақшалай қаражатты кәсіпкердің ағымдағы шотына аудару жолымен жүзеге асырылады, өтінімге грант қаражатының одан әрі пайдаланылуын растайтын құжаттар (сатып алу-cату шарттары, ниет шарты, шот-фактура, төлем шоттары және тағы басқалар) қоса беріледі.</w:t>
      </w:r>
    </w:p>
    <w:bookmarkEnd w:id="330"/>
    <w:bookmarkStart w:name="z159" w:id="331"/>
    <w:p>
      <w:pPr>
        <w:spacing w:after="0"/>
        <w:ind w:left="0"/>
        <w:jc w:val="both"/>
      </w:pPr>
      <w:r>
        <w:rPr>
          <w:rFonts w:ascii="Times New Roman"/>
          <w:b w:val="false"/>
          <w:i w:val="false"/>
          <w:color w:val="000000"/>
          <w:sz w:val="28"/>
        </w:rPr>
        <w:t>
      7. Осы Шартта белгіленген талаптарға сәйкес осы Шарт бұзылған жағдайда Бағдарламаның Өңірлік үйлестірушісінің кәсіпкерге ақшалай қаражатты аударуы жүзеге асырылмайды.</w:t>
      </w:r>
    </w:p>
    <w:bookmarkEnd w:id="331"/>
    <w:bookmarkStart w:name="z160" w:id="332"/>
    <w:p>
      <w:pPr>
        <w:spacing w:after="0"/>
        <w:ind w:left="0"/>
        <w:jc w:val="left"/>
      </w:pPr>
      <w:r>
        <w:rPr>
          <w:rFonts w:ascii="Times New Roman"/>
          <w:b/>
          <w:i w:val="false"/>
          <w:color w:val="000000"/>
        </w:rPr>
        <w:t xml:space="preserve"> 5. Грантты пайдалану тәртібі, мерзімдері мен шарттары</w:t>
      </w:r>
    </w:p>
    <w:bookmarkEnd w:id="332"/>
    <w:bookmarkStart w:name="z161" w:id="333"/>
    <w:p>
      <w:pPr>
        <w:spacing w:after="0"/>
        <w:ind w:left="0"/>
        <w:jc w:val="both"/>
      </w:pPr>
      <w:r>
        <w:rPr>
          <w:rFonts w:ascii="Times New Roman"/>
          <w:b w:val="false"/>
          <w:i w:val="false"/>
          <w:color w:val="000000"/>
          <w:sz w:val="28"/>
        </w:rPr>
        <w:t>
      8. Кәсіпкер грант қаражатын Шарттың қолданылу іс-шаралар жоспарына сәйкес пайдаланады.</w:t>
      </w:r>
    </w:p>
    <w:bookmarkEnd w:id="333"/>
    <w:bookmarkStart w:name="z162" w:id="334"/>
    <w:p>
      <w:pPr>
        <w:spacing w:after="0"/>
        <w:ind w:left="0"/>
        <w:jc w:val="both"/>
      </w:pPr>
      <w:r>
        <w:rPr>
          <w:rFonts w:ascii="Times New Roman"/>
          <w:b w:val="false"/>
          <w:i w:val="false"/>
          <w:color w:val="000000"/>
          <w:sz w:val="28"/>
        </w:rPr>
        <w:t>
      9. Шарт бойынша кәсіпкерге аударылған ақшалай қаражат кәсіпкердің бизнес-жобасын іске асырумен байланысты нысаналы мақсатқа ие. Ұсынылған гранттың нысаналы пайдаланылуын бақылауды қаржы агенттігі жүзеге асырады.</w:t>
      </w:r>
    </w:p>
    <w:bookmarkEnd w:id="334"/>
    <w:bookmarkStart w:name="z163" w:id="335"/>
    <w:p>
      <w:pPr>
        <w:spacing w:after="0"/>
        <w:ind w:left="0"/>
        <w:jc w:val="both"/>
      </w:pPr>
      <w:r>
        <w:rPr>
          <w:rFonts w:ascii="Times New Roman"/>
          <w:b w:val="false"/>
          <w:i w:val="false"/>
          <w:color w:val="000000"/>
          <w:sz w:val="28"/>
        </w:rPr>
        <w:t>
      10. Грант қаражаты есебінен сатып алынған немесе алынған барлық мүлік кәсіпкердің бизнес-жобасының мақсаттарына сәйкес, ал бизнес-жоба аяқталғаннан кейін кәсіпкердің кәсіпкерлік қызметті жүргізуіне пайдаланылуы тиіс.</w:t>
      </w:r>
    </w:p>
    <w:bookmarkEnd w:id="335"/>
    <w:bookmarkStart w:name="z164" w:id="336"/>
    <w:p>
      <w:pPr>
        <w:spacing w:after="0"/>
        <w:ind w:left="0"/>
        <w:jc w:val="left"/>
      </w:pPr>
      <w:r>
        <w:rPr>
          <w:rFonts w:ascii="Times New Roman"/>
          <w:b/>
          <w:i w:val="false"/>
          <w:color w:val="000000"/>
        </w:rPr>
        <w:t xml:space="preserve"> 6. Тараптардың құқықтары мен міндеттері</w:t>
      </w:r>
    </w:p>
    <w:bookmarkEnd w:id="336"/>
    <w:bookmarkStart w:name="z165" w:id="337"/>
    <w:p>
      <w:pPr>
        <w:spacing w:after="0"/>
        <w:ind w:left="0"/>
        <w:jc w:val="both"/>
      </w:pPr>
      <w:r>
        <w:rPr>
          <w:rFonts w:ascii="Times New Roman"/>
          <w:b w:val="false"/>
          <w:i w:val="false"/>
          <w:color w:val="000000"/>
          <w:sz w:val="28"/>
        </w:rPr>
        <w:t>
      11. Шарттың қолданылуы шеңберінде Бағдарламаның өңірлік үйлестірушісі:</w:t>
      </w:r>
    </w:p>
    <w:bookmarkEnd w:id="337"/>
    <w:bookmarkStart w:name="z393" w:id="338"/>
    <w:p>
      <w:pPr>
        <w:spacing w:after="0"/>
        <w:ind w:left="0"/>
        <w:jc w:val="both"/>
      </w:pPr>
      <w:r>
        <w:rPr>
          <w:rFonts w:ascii="Times New Roman"/>
          <w:b w:val="false"/>
          <w:i w:val="false"/>
          <w:color w:val="000000"/>
          <w:sz w:val="28"/>
        </w:rPr>
        <w:t>
      1) кәсіпкерге осы Шартта көзделген тәртіппен грант беруге;</w:t>
      </w:r>
    </w:p>
    <w:bookmarkEnd w:id="338"/>
    <w:bookmarkStart w:name="z394" w:id="339"/>
    <w:p>
      <w:pPr>
        <w:spacing w:after="0"/>
        <w:ind w:left="0"/>
        <w:jc w:val="both"/>
      </w:pPr>
      <w:r>
        <w:rPr>
          <w:rFonts w:ascii="Times New Roman"/>
          <w:b w:val="false"/>
          <w:i w:val="false"/>
          <w:color w:val="000000"/>
          <w:sz w:val="28"/>
        </w:rPr>
        <w:t>
      2) осы Шартқа сәйкес кәсіпкерлердің бизнес-жобаның іс-шараларын орындауы және қаржы қаражатын пайдалануы туралы қаржы агенттігінің тиісінше ресімделген жазбаша есебін қабылдауға;</w:t>
      </w:r>
    </w:p>
    <w:bookmarkEnd w:id="339"/>
    <w:bookmarkStart w:name="z395" w:id="340"/>
    <w:p>
      <w:pPr>
        <w:spacing w:after="0"/>
        <w:ind w:left="0"/>
        <w:jc w:val="both"/>
      </w:pPr>
      <w:r>
        <w:rPr>
          <w:rFonts w:ascii="Times New Roman"/>
          <w:b w:val="false"/>
          <w:i w:val="false"/>
          <w:color w:val="000000"/>
          <w:sz w:val="28"/>
        </w:rPr>
        <w:t>
      3) осы Шартта көзделген жағдайларда Шарттың мерзімінен бұрын бұзылуы туралы кәсіпкерге хабарлауға міндеттенеді.</w:t>
      </w:r>
    </w:p>
    <w:bookmarkEnd w:id="340"/>
    <w:bookmarkStart w:name="z166" w:id="341"/>
    <w:p>
      <w:pPr>
        <w:spacing w:after="0"/>
        <w:ind w:left="0"/>
        <w:jc w:val="both"/>
      </w:pPr>
      <w:r>
        <w:rPr>
          <w:rFonts w:ascii="Times New Roman"/>
          <w:b w:val="false"/>
          <w:i w:val="false"/>
          <w:color w:val="000000"/>
          <w:sz w:val="28"/>
        </w:rPr>
        <w:t>
      12. Шарттың қолданылуы шеңберінде Бағдарламаның өңірлік үйлестірушісі:</w:t>
      </w:r>
    </w:p>
    <w:bookmarkEnd w:id="341"/>
    <w:bookmarkStart w:name="z396" w:id="342"/>
    <w:p>
      <w:pPr>
        <w:spacing w:after="0"/>
        <w:ind w:left="0"/>
        <w:jc w:val="both"/>
      </w:pPr>
      <w:r>
        <w:rPr>
          <w:rFonts w:ascii="Times New Roman"/>
          <w:b w:val="false"/>
          <w:i w:val="false"/>
          <w:color w:val="000000"/>
          <w:sz w:val="28"/>
        </w:rPr>
        <w:t>
      1) Шартта және Қазақстан Республикасының заңнамасында көзделген жағдайларда кәсіпкерге грант қаражатын беруден бас тартуға;</w:t>
      </w:r>
    </w:p>
    <w:bookmarkEnd w:id="342"/>
    <w:p>
      <w:pPr>
        <w:spacing w:after="0"/>
        <w:ind w:left="0"/>
        <w:jc w:val="both"/>
      </w:pPr>
      <w:r>
        <w:rPr>
          <w:rFonts w:ascii="Times New Roman"/>
          <w:b w:val="false"/>
          <w:i w:val="false"/>
          <w:color w:val="000000"/>
          <w:sz w:val="28"/>
        </w:rPr>
        <w:t>
      2) мониторинг нәтижелерін ӨҮК қарауына шығару үшін пайдаланылмаған қаражатты қайтаруды талап етуге;</w:t>
      </w:r>
    </w:p>
    <w:bookmarkStart w:name="z398" w:id="343"/>
    <w:p>
      <w:pPr>
        <w:spacing w:after="0"/>
        <w:ind w:left="0"/>
        <w:jc w:val="both"/>
      </w:pPr>
      <w:r>
        <w:rPr>
          <w:rFonts w:ascii="Times New Roman"/>
          <w:b w:val="false"/>
          <w:i w:val="false"/>
          <w:color w:val="000000"/>
          <w:sz w:val="28"/>
        </w:rPr>
        <w:t>
      3) нысаналы пайдаланылуы бойынша пайдаланылмаған қаражаттың қайтарылуын талап етуге құқылы.</w:t>
      </w:r>
    </w:p>
    <w:bookmarkEnd w:id="343"/>
    <w:bookmarkStart w:name="z167" w:id="344"/>
    <w:p>
      <w:pPr>
        <w:spacing w:after="0"/>
        <w:ind w:left="0"/>
        <w:jc w:val="both"/>
      </w:pPr>
      <w:r>
        <w:rPr>
          <w:rFonts w:ascii="Times New Roman"/>
          <w:b w:val="false"/>
          <w:i w:val="false"/>
          <w:color w:val="000000"/>
          <w:sz w:val="28"/>
        </w:rPr>
        <w:t>
      13. Шарттың қолданылуы шеңберінде қаржы агенттігі:</w:t>
      </w:r>
    </w:p>
    <w:bookmarkEnd w:id="344"/>
    <w:p>
      <w:pPr>
        <w:spacing w:after="0"/>
        <w:ind w:left="0"/>
        <w:jc w:val="both"/>
      </w:pPr>
      <w:r>
        <w:rPr>
          <w:rFonts w:ascii="Times New Roman"/>
          <w:b w:val="false"/>
          <w:i w:val="false"/>
          <w:color w:val="000000"/>
          <w:sz w:val="28"/>
        </w:rPr>
        <w:t>
      1) грант қаражатының нысаналы пайдаланылуына бақылауды жүзеге асыруға;</w:t>
      </w:r>
    </w:p>
    <w:p>
      <w:pPr>
        <w:spacing w:after="0"/>
        <w:ind w:left="0"/>
        <w:jc w:val="both"/>
      </w:pPr>
      <w:r>
        <w:rPr>
          <w:rFonts w:ascii="Times New Roman"/>
          <w:b w:val="false"/>
          <w:i w:val="false"/>
          <w:color w:val="000000"/>
          <w:sz w:val="28"/>
        </w:rPr>
        <w:t>
      2) кәсіпкерден Шарт бойынша міндеттемелерді тиісінше қолдануды және грантты орындауда анықталған кемшіліктерді дереу жоюды талап етуге;</w:t>
      </w:r>
    </w:p>
    <w:p>
      <w:pPr>
        <w:spacing w:after="0"/>
        <w:ind w:left="0"/>
        <w:jc w:val="both"/>
      </w:pPr>
      <w:r>
        <w:rPr>
          <w:rFonts w:ascii="Times New Roman"/>
          <w:b w:val="false"/>
          <w:i w:val="false"/>
          <w:color w:val="000000"/>
          <w:sz w:val="28"/>
        </w:rPr>
        <w:t>
      3) грантты игеру және нысаналы пайдалану мониторингін жүргізуге, кәсіпкердің осы Шарттың талаптарын сақтауын тексеруге, оның ішінде қаржы агенттігі өкілдерінің кәсіпкерге баруы арқылы тексеруге құқылы. Мониторинг жүргізу тәртібі мен мерзімдері Қаржы агенттің құжаттарымен реттеледі;</w:t>
      </w:r>
    </w:p>
    <w:p>
      <w:pPr>
        <w:spacing w:after="0"/>
        <w:ind w:left="0"/>
        <w:jc w:val="both"/>
      </w:pPr>
      <w:r>
        <w:rPr>
          <w:rFonts w:ascii="Times New Roman"/>
          <w:b w:val="false"/>
          <w:i w:val="false"/>
          <w:color w:val="000000"/>
          <w:sz w:val="28"/>
        </w:rPr>
        <w:t>
      4) Кәсіпкерден Шарт бойынша міндеттемелердің орындалуын растайтын материалдарды талап етуге құқылы.</w:t>
      </w:r>
    </w:p>
    <w:bookmarkStart w:name="z168" w:id="345"/>
    <w:p>
      <w:pPr>
        <w:spacing w:after="0"/>
        <w:ind w:left="0"/>
        <w:jc w:val="both"/>
      </w:pPr>
      <w:r>
        <w:rPr>
          <w:rFonts w:ascii="Times New Roman"/>
          <w:b w:val="false"/>
          <w:i w:val="false"/>
          <w:color w:val="000000"/>
          <w:sz w:val="28"/>
        </w:rPr>
        <w:t>
      14. Шарттың қолданылуы шеңберінде кәсіпкер:</w:t>
      </w:r>
    </w:p>
    <w:bookmarkEnd w:id="345"/>
    <w:bookmarkStart w:name="z403" w:id="346"/>
    <w:p>
      <w:pPr>
        <w:spacing w:after="0"/>
        <w:ind w:left="0"/>
        <w:jc w:val="both"/>
      </w:pPr>
      <w:r>
        <w:rPr>
          <w:rFonts w:ascii="Times New Roman"/>
          <w:b w:val="false"/>
          <w:i w:val="false"/>
          <w:color w:val="000000"/>
          <w:sz w:val="28"/>
        </w:rPr>
        <w:t>
      1) бизнес-жобаның іс-шараларын уақтылы және тиісінше жүргізуге;</w:t>
      </w:r>
    </w:p>
    <w:bookmarkEnd w:id="346"/>
    <w:bookmarkStart w:name="z404" w:id="347"/>
    <w:p>
      <w:pPr>
        <w:spacing w:after="0"/>
        <w:ind w:left="0"/>
        <w:jc w:val="both"/>
      </w:pPr>
      <w:r>
        <w:rPr>
          <w:rFonts w:ascii="Times New Roman"/>
          <w:b w:val="false"/>
          <w:i w:val="false"/>
          <w:color w:val="000000"/>
          <w:sz w:val="28"/>
        </w:rPr>
        <w:t>
      2) қаржы агенттігінің талабы бойынша грантты пайдалану кезінде анықталған кемшіліктерді дереу жоюға;</w:t>
      </w:r>
    </w:p>
    <w:bookmarkEnd w:id="347"/>
    <w:bookmarkStart w:name="z405" w:id="348"/>
    <w:p>
      <w:pPr>
        <w:spacing w:after="0"/>
        <w:ind w:left="0"/>
        <w:jc w:val="both"/>
      </w:pPr>
      <w:r>
        <w:rPr>
          <w:rFonts w:ascii="Times New Roman"/>
          <w:b w:val="false"/>
          <w:i w:val="false"/>
          <w:color w:val="000000"/>
          <w:sz w:val="28"/>
        </w:rPr>
        <w:t>
      3) қаржы агенттігінің талабы бойынша Шарт бойынша міндеттемелердің орындалуын растайтын материалдарды және жазбаша түсініктемелерді қаржы агенттігінің жазбаша талабын алған сәттен бастап 3 (үш) жұмыс күні ішінде беруге;</w:t>
      </w:r>
    </w:p>
    <w:bookmarkEnd w:id="348"/>
    <w:bookmarkStart w:name="z406" w:id="349"/>
    <w:p>
      <w:pPr>
        <w:spacing w:after="0"/>
        <w:ind w:left="0"/>
        <w:jc w:val="both"/>
      </w:pPr>
      <w:r>
        <w:rPr>
          <w:rFonts w:ascii="Times New Roman"/>
          <w:b w:val="false"/>
          <w:i w:val="false"/>
          <w:color w:val="000000"/>
          <w:sz w:val="28"/>
        </w:rPr>
        <w:t>
      4) қаржы агенттігі сұратқан ақпаратты сұратылған сәттен бастап 5 (бес) жұмыс күні ішінде ұсынуға;</w:t>
      </w:r>
    </w:p>
    <w:bookmarkEnd w:id="349"/>
    <w:bookmarkStart w:name="z407" w:id="350"/>
    <w:p>
      <w:pPr>
        <w:spacing w:after="0"/>
        <w:ind w:left="0"/>
        <w:jc w:val="both"/>
      </w:pPr>
      <w:r>
        <w:rPr>
          <w:rFonts w:ascii="Times New Roman"/>
          <w:b w:val="false"/>
          <w:i w:val="false"/>
          <w:color w:val="000000"/>
          <w:sz w:val="28"/>
        </w:rPr>
        <w:t>
      5) қаржы агенттігіне Шартты орындауға байланысты құжаттарға кедергісіз қолжетімділікті қамтамасыз етуге;</w:t>
      </w:r>
    </w:p>
    <w:bookmarkEnd w:id="350"/>
    <w:bookmarkStart w:name="z408" w:id="351"/>
    <w:p>
      <w:pPr>
        <w:spacing w:after="0"/>
        <w:ind w:left="0"/>
        <w:jc w:val="both"/>
      </w:pPr>
      <w:r>
        <w:rPr>
          <w:rFonts w:ascii="Times New Roman"/>
          <w:b w:val="false"/>
          <w:i w:val="false"/>
          <w:color w:val="000000"/>
          <w:sz w:val="28"/>
        </w:rPr>
        <w:t>
      6) тиісті шешім қабылданған күні осы Шартқа сәйкес тағайындалған жауапты тұлғаның ауысуы туралы қаржы агенттігін хабардар етуге;</w:t>
      </w:r>
    </w:p>
    <w:bookmarkEnd w:id="351"/>
    <w:bookmarkStart w:name="z409" w:id="352"/>
    <w:p>
      <w:pPr>
        <w:spacing w:after="0"/>
        <w:ind w:left="0"/>
        <w:jc w:val="both"/>
      </w:pPr>
      <w:r>
        <w:rPr>
          <w:rFonts w:ascii="Times New Roman"/>
          <w:b w:val="false"/>
          <w:i w:val="false"/>
          <w:color w:val="000000"/>
          <w:sz w:val="28"/>
        </w:rPr>
        <w:t>
      7) грантты нысаналы бағыты бойынша ғана пайдалануға;</w:t>
      </w:r>
    </w:p>
    <w:bookmarkEnd w:id="352"/>
    <w:bookmarkStart w:name="z410" w:id="353"/>
    <w:p>
      <w:pPr>
        <w:spacing w:after="0"/>
        <w:ind w:left="0"/>
        <w:jc w:val="both"/>
      </w:pPr>
      <w:r>
        <w:rPr>
          <w:rFonts w:ascii="Times New Roman"/>
          <w:b w:val="false"/>
          <w:i w:val="false"/>
          <w:color w:val="000000"/>
          <w:sz w:val="28"/>
        </w:rPr>
        <w:t>
      8) Бағдарламаның өңірлік үйлестірушісіне Шарттың қолданылу мерзімі ішінде барлық деңгейдегі бюджеттерге немесе мемлекеттік бюджеттен тыс қорларға төлемдер бойынша берешектің жоқтығына кепілдік беруге;</w:t>
      </w:r>
    </w:p>
    <w:bookmarkEnd w:id="353"/>
    <w:bookmarkStart w:name="z411" w:id="354"/>
    <w:p>
      <w:pPr>
        <w:spacing w:after="0"/>
        <w:ind w:left="0"/>
        <w:jc w:val="both"/>
      </w:pPr>
      <w:r>
        <w:rPr>
          <w:rFonts w:ascii="Times New Roman"/>
          <w:b w:val="false"/>
          <w:i w:val="false"/>
          <w:color w:val="000000"/>
          <w:sz w:val="28"/>
        </w:rPr>
        <w:t>
      9) Шарттың қолданылу мерзімі аяқталғаннан кейін Бағдарламаның өңірлік үйлестірушісіне грант қаражатының пайдаланылмаған бір бөлігін тиісті талаптарды алған сәттен бастап 3 (үш) жұмыс күні ішінде қайтаруға;</w:t>
      </w:r>
    </w:p>
    <w:bookmarkEnd w:id="354"/>
    <w:bookmarkStart w:name="z412" w:id="355"/>
    <w:p>
      <w:pPr>
        <w:spacing w:after="0"/>
        <w:ind w:left="0"/>
        <w:jc w:val="both"/>
      </w:pPr>
      <w:r>
        <w:rPr>
          <w:rFonts w:ascii="Times New Roman"/>
          <w:b w:val="false"/>
          <w:i w:val="false"/>
          <w:color w:val="000000"/>
          <w:sz w:val="28"/>
        </w:rPr>
        <w:t>
      10) грант қаражаты алынған күннен бастап 60 (алпыс) жұмыс күні ішінде бизнес-жобаны іске асыруға жұмсалатын шығыстарды бірлесіп қаржыландыруды қамтамасыз етуге және бизнес-жобаны іске асыруға ұсынылатын грант сомасының кемінде 10%-ы (он пайызы) мөлшерінде қаражат жолдауға;</w:t>
      </w:r>
    </w:p>
    <w:bookmarkEnd w:id="355"/>
    <w:bookmarkStart w:name="z413" w:id="356"/>
    <w:p>
      <w:pPr>
        <w:spacing w:after="0"/>
        <w:ind w:left="0"/>
        <w:jc w:val="both"/>
      </w:pPr>
      <w:r>
        <w:rPr>
          <w:rFonts w:ascii="Times New Roman"/>
          <w:b w:val="false"/>
          <w:i w:val="false"/>
          <w:color w:val="000000"/>
          <w:sz w:val="28"/>
        </w:rPr>
        <w:t>
      11) қаржы агенттігі мониторинг жүргізген кезде оған жәрдемдесуге, сондай-ақ қаржы агенттігіне мониторинг жүргізу үшін қажетті құжаттарды беруге;</w:t>
      </w:r>
    </w:p>
    <w:bookmarkEnd w:id="356"/>
    <w:bookmarkStart w:name="z414" w:id="357"/>
    <w:p>
      <w:pPr>
        <w:spacing w:after="0"/>
        <w:ind w:left="0"/>
        <w:jc w:val="both"/>
      </w:pPr>
      <w:r>
        <w:rPr>
          <w:rFonts w:ascii="Times New Roman"/>
          <w:b w:val="false"/>
          <w:i w:val="false"/>
          <w:color w:val="000000"/>
          <w:sz w:val="28"/>
        </w:rPr>
        <w:t>
      12) қаржы агенттігіне нысаналы бизнес-бағдарламаның (бизнес-жобаның) іс-шараларының орындалуы және қаржы қаражатының пайдаланылуы туралы жазбаша есептер беруге, атап айтқанда:</w:t>
      </w:r>
    </w:p>
    <w:bookmarkEnd w:id="357"/>
    <w:p>
      <w:pPr>
        <w:spacing w:after="0"/>
        <w:ind w:left="0"/>
        <w:jc w:val="both"/>
      </w:pPr>
      <w:r>
        <w:rPr>
          <w:rFonts w:ascii="Times New Roman"/>
          <w:b w:val="false"/>
          <w:i w:val="false"/>
          <w:color w:val="000000"/>
          <w:sz w:val="28"/>
        </w:rPr>
        <w:t>
      20__ жылғы "__"_____________ бастап 20__ жылғы "__"______________ аралығындағы кезеңде ағымдағы есепті беруге;</w:t>
      </w:r>
    </w:p>
    <w:p>
      <w:pPr>
        <w:spacing w:after="0"/>
        <w:ind w:left="0"/>
        <w:jc w:val="both"/>
      </w:pPr>
      <w:r>
        <w:rPr>
          <w:rFonts w:ascii="Times New Roman"/>
          <w:b w:val="false"/>
          <w:i w:val="false"/>
          <w:color w:val="000000"/>
          <w:sz w:val="28"/>
        </w:rPr>
        <w:t>
      20__ жылғы "__"_____________ бастап 20__ жылғы "__"_____________ аралығында кезеңде қорытынды есепті беруге міндеттенеді.</w:t>
      </w:r>
    </w:p>
    <w:bookmarkStart w:name="z169" w:id="358"/>
    <w:p>
      <w:pPr>
        <w:spacing w:after="0"/>
        <w:ind w:left="0"/>
        <w:jc w:val="both"/>
      </w:pPr>
      <w:r>
        <w:rPr>
          <w:rFonts w:ascii="Times New Roman"/>
          <w:b w:val="false"/>
          <w:i w:val="false"/>
          <w:color w:val="000000"/>
          <w:sz w:val="28"/>
        </w:rPr>
        <w:t>
      15. Шарттың қолданылуы шеңберінде кәсіпкер:</w:t>
      </w:r>
    </w:p>
    <w:bookmarkEnd w:id="358"/>
    <w:bookmarkStart w:name="z415" w:id="359"/>
    <w:p>
      <w:pPr>
        <w:spacing w:after="0"/>
        <w:ind w:left="0"/>
        <w:jc w:val="both"/>
      </w:pPr>
      <w:r>
        <w:rPr>
          <w:rFonts w:ascii="Times New Roman"/>
          <w:b w:val="false"/>
          <w:i w:val="false"/>
          <w:color w:val="000000"/>
          <w:sz w:val="28"/>
        </w:rPr>
        <w:t>
      1) Бағдарламаның өңірлік үйлестірушісінен Шарт бойынша міндеттемелердің тиісінше орындалуын талап етуге;</w:t>
      </w:r>
    </w:p>
    <w:bookmarkEnd w:id="359"/>
    <w:bookmarkStart w:name="z416" w:id="360"/>
    <w:p>
      <w:pPr>
        <w:spacing w:after="0"/>
        <w:ind w:left="0"/>
        <w:jc w:val="both"/>
      </w:pPr>
      <w:r>
        <w:rPr>
          <w:rFonts w:ascii="Times New Roman"/>
          <w:b w:val="false"/>
          <w:i w:val="false"/>
          <w:color w:val="000000"/>
          <w:sz w:val="28"/>
        </w:rPr>
        <w:t>
      2) грант қаражатының ағымдағы шотқа уақтылы аударылуын талап етуге құқылы.</w:t>
      </w:r>
    </w:p>
    <w:bookmarkEnd w:id="360"/>
    <w:bookmarkStart w:name="z170" w:id="361"/>
    <w:p>
      <w:pPr>
        <w:spacing w:after="0"/>
        <w:ind w:left="0"/>
        <w:jc w:val="both"/>
      </w:pPr>
      <w:r>
        <w:rPr>
          <w:rFonts w:ascii="Times New Roman"/>
          <w:b w:val="false"/>
          <w:i w:val="false"/>
          <w:color w:val="000000"/>
          <w:sz w:val="28"/>
        </w:rPr>
        <w:t>
      16. Бизнес-жобаның іс-шараларының орындалуы және бизнес-жоба грантының қаржы қаражатының пайдаланылуы туралы жазбаша есептер басшының қолымен және кәсіпкердің мөрімен (болған жағдайда) расталған есептік құжаттардың көшірмелерін қоса бере отырып, бизнес-жобаның іс-шаралары, қорытындылары және шығыстары туралы ақпаратты қамтуы тиіс.</w:t>
      </w:r>
    </w:p>
    <w:bookmarkEnd w:id="361"/>
    <w:p>
      <w:pPr>
        <w:spacing w:after="0"/>
        <w:ind w:left="0"/>
        <w:jc w:val="both"/>
      </w:pPr>
      <w:r>
        <w:rPr>
          <w:rFonts w:ascii="Times New Roman"/>
          <w:b w:val="false"/>
          <w:i w:val="false"/>
          <w:color w:val="000000"/>
          <w:sz w:val="28"/>
        </w:rPr>
        <w:t xml:space="preserve">
      Бизнес-жоба іс-шараларының орындалуы туралы және бизнес-жобаның қаржы қаражатының пайдаланылуы туралы есептер осы Шартқа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ұсынылады, олардың шартта көзделген деректемелерінің болуы, тігілген, нөмірленген, басшының, бухгалтердің және кәсіпкердің жауапты тұлғасының қолдары қойылуы, оның мөрімен (болған жағдайда) расталуы тиіс.</w:t>
      </w:r>
    </w:p>
    <w:p>
      <w:pPr>
        <w:spacing w:after="0"/>
        <w:ind w:left="0"/>
        <w:jc w:val="both"/>
      </w:pPr>
      <w:r>
        <w:rPr>
          <w:rFonts w:ascii="Times New Roman"/>
          <w:b w:val="false"/>
          <w:i w:val="false"/>
          <w:color w:val="000000"/>
          <w:sz w:val="28"/>
        </w:rPr>
        <w:t>
      Жазбаша есепке қоса берілетін есептік құжаттар бизнес-жоба іс-шараларының уақтылы және тиісінше өткізілуін, грант қаражатының нысаналы пайдаланылуын құжаттамалық растайды, әрбір шаруашылық операцияның мазмұнын толық көрсетуі тиіс, тиісінше ресімделуі (яғни қажетті деректемелері, мәліметтері және тиісінше нысаны болуы) тиіс.</w:t>
      </w:r>
    </w:p>
    <w:bookmarkStart w:name="z171" w:id="362"/>
    <w:p>
      <w:pPr>
        <w:spacing w:after="0"/>
        <w:ind w:left="0"/>
        <w:jc w:val="both"/>
      </w:pPr>
      <w:r>
        <w:rPr>
          <w:rFonts w:ascii="Times New Roman"/>
          <w:b w:val="false"/>
          <w:i w:val="false"/>
          <w:color w:val="000000"/>
          <w:sz w:val="28"/>
        </w:rPr>
        <w:t xml:space="preserve">
      17. Грантты пайдалану қорытындылары бойынша Бағдарламаның өңірлік үйлестірушісі, қаржы агенттігі және кәсіпкер осы Шартқа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грант беру туралы шартқа грантты пайдалану актісіне қол қояды.</w:t>
      </w:r>
    </w:p>
    <w:bookmarkEnd w:id="362"/>
    <w:bookmarkStart w:name="z172" w:id="363"/>
    <w:p>
      <w:pPr>
        <w:spacing w:after="0"/>
        <w:ind w:left="0"/>
        <w:jc w:val="left"/>
      </w:pPr>
      <w:r>
        <w:rPr>
          <w:rFonts w:ascii="Times New Roman"/>
          <w:b/>
          <w:i w:val="false"/>
          <w:color w:val="000000"/>
        </w:rPr>
        <w:t xml:space="preserve"> 7. Тараптардың жауапкершілігі</w:t>
      </w:r>
    </w:p>
    <w:bookmarkEnd w:id="363"/>
    <w:bookmarkStart w:name="z173" w:id="364"/>
    <w:p>
      <w:pPr>
        <w:spacing w:after="0"/>
        <w:ind w:left="0"/>
        <w:jc w:val="both"/>
      </w:pPr>
      <w:r>
        <w:rPr>
          <w:rFonts w:ascii="Times New Roman"/>
          <w:b w:val="false"/>
          <w:i w:val="false"/>
          <w:color w:val="000000"/>
          <w:sz w:val="28"/>
        </w:rPr>
        <w:t>
      18. Шарт бойынша міндеттемелерді орындамағаны немесе тиісінше орындамағаны үшін Тараптар Қазақстан Республикасының қолданыстағы заңнамасына сәйкес жауапты болады.</w:t>
      </w:r>
    </w:p>
    <w:bookmarkEnd w:id="364"/>
    <w:bookmarkStart w:name="z174" w:id="365"/>
    <w:p>
      <w:pPr>
        <w:spacing w:after="0"/>
        <w:ind w:left="0"/>
        <w:jc w:val="both"/>
      </w:pPr>
      <w:r>
        <w:rPr>
          <w:rFonts w:ascii="Times New Roman"/>
          <w:b w:val="false"/>
          <w:i w:val="false"/>
          <w:color w:val="000000"/>
          <w:sz w:val="28"/>
        </w:rPr>
        <w:t>
      19. Кәсіпкер Шарт бойынша өзінің міндеттемелерін тиісінше орындамаған, грант қаражатын нысаналы пайдаланбаған, Шарт талаптарын өзгеше бұзған жағдайларда, жазбаша есепті, жазбаша есепке қоса берілетін есептік құжаттарды, Шарт бойынша міндеттемелердің орындалғанын растайтын материалдарды ұсынбаған, уақтылы ұсынбаған, толық көлемде ұсынбаған және (немесе) тиісінше ресімделмеген түрде ұсынған кезде, грантты пайдаланудың анықталған кемшіліктерін дереу жоюдан бас тарту не жалтару немесе қаржы агенттігіне жалған мәліметтерді ұсыну кезінде қаржы агенттігі ӨҮК-ке және Бағдарламаның өңірлік үйлестірушісіне Шартты мерзімінен бұрын бұзу туралы және Қазақстан Республикасының заңнамасында көзделген тәртіппен грантты ұсынудан бас тарту/пайдаланылмаған қаражатты қайтаруды талап ету туралы ұсыныспен жүгінуге құқылы.</w:t>
      </w:r>
    </w:p>
    <w:bookmarkEnd w:id="365"/>
    <w:p>
      <w:pPr>
        <w:spacing w:after="0"/>
        <w:ind w:left="0"/>
        <w:jc w:val="both"/>
      </w:pPr>
      <w:r>
        <w:rPr>
          <w:rFonts w:ascii="Times New Roman"/>
          <w:b w:val="false"/>
          <w:i w:val="false"/>
          <w:color w:val="000000"/>
          <w:sz w:val="28"/>
        </w:rPr>
        <w:t>
      Шартты бұзу және грант қаражатын қайтару туралы шешімді ӨҮК қабылдайды.</w:t>
      </w:r>
    </w:p>
    <w:bookmarkStart w:name="z175" w:id="366"/>
    <w:p>
      <w:pPr>
        <w:spacing w:after="0"/>
        <w:ind w:left="0"/>
        <w:jc w:val="both"/>
      </w:pPr>
      <w:r>
        <w:rPr>
          <w:rFonts w:ascii="Times New Roman"/>
          <w:b w:val="false"/>
          <w:i w:val="false"/>
          <w:color w:val="000000"/>
          <w:sz w:val="28"/>
        </w:rPr>
        <w:t>
      20. ӨҮК шешімінің негізінде Бағдарламаның өңірлік үйлестірушісі грант қаражатын қайтару бойынша жұмыс жүргізеді.</w:t>
      </w:r>
    </w:p>
    <w:bookmarkEnd w:id="366"/>
    <w:bookmarkStart w:name="z176" w:id="367"/>
    <w:p>
      <w:pPr>
        <w:spacing w:after="0"/>
        <w:ind w:left="0"/>
        <w:jc w:val="both"/>
      </w:pPr>
      <w:r>
        <w:rPr>
          <w:rFonts w:ascii="Times New Roman"/>
          <w:b w:val="false"/>
          <w:i w:val="false"/>
          <w:color w:val="000000"/>
          <w:sz w:val="28"/>
        </w:rPr>
        <w:t>
      21. Шарт Қазақстан Республикасының заңнамасында көзделген тәртіппен ӨҮК тиісінше шешім қабылдаған күннен бастап бұзылған болып саналады, Бағдарламаның өңірлік үйлестірушісі кәсіпкерге ӨҮК шешім қабылдаған күннен бастап 5 (бес) жұмыс күні ішінде міндетті түрде хабарлауы тиіс.</w:t>
      </w:r>
    </w:p>
    <w:bookmarkEnd w:id="367"/>
    <w:bookmarkStart w:name="z177" w:id="368"/>
    <w:p>
      <w:pPr>
        <w:spacing w:after="0"/>
        <w:ind w:left="0"/>
        <w:jc w:val="both"/>
      </w:pPr>
      <w:r>
        <w:rPr>
          <w:rFonts w:ascii="Times New Roman"/>
          <w:b w:val="false"/>
          <w:i w:val="false"/>
          <w:color w:val="000000"/>
          <w:sz w:val="28"/>
        </w:rPr>
        <w:t>
      22. Тараптар еңсерілмейтін күш жағдайлары (дүлей құбылыстар, соғыс қимылдары және тағы басқалар) болжанбайтын немесе болмай қоймайтын жағдайлар туындаған кезде Шарт бойынша міндеттемелерді ішінара немесе толық орындамағаны үшін жауапкершіліктен босатылады. Еңсерілмейтін күш жағдайлары салдарынан өз міндеттемелерін орындамайтын Тарап басқа Тарапты Шарт бойынша міндеттемелерді орындау кедергілері мен оның әсері туралы дереу хабардар етуі тиіс.</w:t>
      </w:r>
    </w:p>
    <w:bookmarkEnd w:id="368"/>
    <w:bookmarkStart w:name="z180" w:id="369"/>
    <w:p>
      <w:pPr>
        <w:spacing w:after="0"/>
        <w:ind w:left="0"/>
        <w:jc w:val="left"/>
      </w:pPr>
      <w:r>
        <w:rPr>
          <w:rFonts w:ascii="Times New Roman"/>
          <w:b/>
          <w:i w:val="false"/>
          <w:color w:val="000000"/>
        </w:rPr>
        <w:t xml:space="preserve"> 8. Дауларды шешу тәртібі</w:t>
      </w:r>
    </w:p>
    <w:bookmarkEnd w:id="369"/>
    <w:bookmarkStart w:name="z179" w:id="370"/>
    <w:p>
      <w:pPr>
        <w:spacing w:after="0"/>
        <w:ind w:left="0"/>
        <w:jc w:val="both"/>
      </w:pPr>
      <w:r>
        <w:rPr>
          <w:rFonts w:ascii="Times New Roman"/>
          <w:b w:val="false"/>
          <w:i w:val="false"/>
          <w:color w:val="000000"/>
          <w:sz w:val="28"/>
        </w:rPr>
        <w:t>
      23. Шарттан туындауы мүмкін барлық даулар мен келіспеушіліктер Тараптар арасында келіссөздер арқылы шешіледі.</w:t>
      </w:r>
    </w:p>
    <w:bookmarkEnd w:id="370"/>
    <w:bookmarkStart w:name="z178" w:id="371"/>
    <w:p>
      <w:pPr>
        <w:spacing w:after="0"/>
        <w:ind w:left="0"/>
        <w:jc w:val="both"/>
      </w:pPr>
      <w:r>
        <w:rPr>
          <w:rFonts w:ascii="Times New Roman"/>
          <w:b w:val="false"/>
          <w:i w:val="false"/>
          <w:color w:val="000000"/>
          <w:sz w:val="28"/>
        </w:rPr>
        <w:t>
      24. 10 (он) жұмыс күні ішінде келіссөздер жолымен келісімге қол жеткізілмеген жағдайда Тараптар арасындағы дау Қазақстан Республикасының заңнамасына сәйкес шешілуге жатады.</w:t>
      </w:r>
    </w:p>
    <w:bookmarkEnd w:id="371"/>
    <w:bookmarkStart w:name="z181" w:id="372"/>
    <w:p>
      <w:pPr>
        <w:spacing w:after="0"/>
        <w:ind w:left="0"/>
        <w:jc w:val="left"/>
      </w:pPr>
      <w:r>
        <w:rPr>
          <w:rFonts w:ascii="Times New Roman"/>
          <w:b/>
          <w:i w:val="false"/>
          <w:color w:val="000000"/>
        </w:rPr>
        <w:t xml:space="preserve"> 9. Шарттың өзге де талаптары</w:t>
      </w:r>
    </w:p>
    <w:bookmarkEnd w:id="372"/>
    <w:bookmarkStart w:name="z182" w:id="373"/>
    <w:p>
      <w:pPr>
        <w:spacing w:after="0"/>
        <w:ind w:left="0"/>
        <w:jc w:val="both"/>
      </w:pPr>
      <w:r>
        <w:rPr>
          <w:rFonts w:ascii="Times New Roman"/>
          <w:b w:val="false"/>
          <w:i w:val="false"/>
          <w:color w:val="000000"/>
          <w:sz w:val="28"/>
        </w:rPr>
        <w:t>
      25. Шартқа кез келген өзгерістер мен толықтырулар ӨҮК шешімінің негізінде жазбаша түрде қосымша келісім нысанында ресімделеді және оған Тараптардың уәкілетті тұлғалары қол қояды.</w:t>
      </w:r>
    </w:p>
    <w:bookmarkEnd w:id="373"/>
    <w:bookmarkStart w:name="z183" w:id="374"/>
    <w:p>
      <w:pPr>
        <w:spacing w:after="0"/>
        <w:ind w:left="0"/>
        <w:jc w:val="both"/>
      </w:pPr>
      <w:r>
        <w:rPr>
          <w:rFonts w:ascii="Times New Roman"/>
          <w:b w:val="false"/>
          <w:i w:val="false"/>
          <w:color w:val="000000"/>
          <w:sz w:val="28"/>
        </w:rPr>
        <w:t>
      26. Кәсіпкер өзінің пошталық және банктік деректемелерінің өзгергені туралы осындай өзгеріс болған сәттен бастап 3 (үш) жұмыс күні ішінде Бағдарламаның өңірлік үйлестірушісі мен қаржы агенттігіне хабардар етуге міндеттенеді.</w:t>
      </w:r>
    </w:p>
    <w:bookmarkEnd w:id="374"/>
    <w:bookmarkStart w:name="z184" w:id="375"/>
    <w:p>
      <w:pPr>
        <w:spacing w:after="0"/>
        <w:ind w:left="0"/>
        <w:jc w:val="both"/>
      </w:pPr>
      <w:r>
        <w:rPr>
          <w:rFonts w:ascii="Times New Roman"/>
          <w:b w:val="false"/>
          <w:i w:val="false"/>
          <w:color w:val="000000"/>
          <w:sz w:val="28"/>
        </w:rPr>
        <w:t>
      27. Осы Шарт Тараптардың әрқайсысы үшін мемлекеттік және орыс тілдерінде ___ (__________) данадан әрқайсысының заңды күші бірдей мемлекеттік және орыс тілдерінде ___ (______) бірдей данада жасалды.</w:t>
      </w:r>
    </w:p>
    <w:bookmarkEnd w:id="375"/>
    <w:bookmarkStart w:name="z185" w:id="376"/>
    <w:p>
      <w:pPr>
        <w:spacing w:after="0"/>
        <w:ind w:left="0"/>
        <w:jc w:val="left"/>
      </w:pPr>
      <w:r>
        <w:rPr>
          <w:rFonts w:ascii="Times New Roman"/>
          <w:b/>
          <w:i w:val="false"/>
          <w:color w:val="000000"/>
        </w:rPr>
        <w:t xml:space="preserve"> 10. Тараптардың заңды мекенжайлары деректемелері мен қолдары</w:t>
      </w:r>
    </w:p>
    <w:bookmarkEnd w:id="376"/>
    <w:tbl>
      <w:tblPr>
        <w:tblW w:w="0" w:type="auto"/>
        <w:tblCellSpacing w:w="0" w:type="auto"/>
        <w:tblBorders>
          <w:top w:val="none"/>
          <w:left w:val="none"/>
          <w:bottom w:val="none"/>
          <w:right w:val="none"/>
          <w:insideH w:val="none"/>
          <w:insideV w:val="none"/>
        </w:tblBorders>
      </w:tblPr>
      <w:tblGrid>
        <w:gridCol w:w="4140"/>
        <w:gridCol w:w="4140"/>
        <w:gridCol w:w="4020"/>
      </w:tblGrid>
      <w:tr>
        <w:trPr>
          <w:trHeight w:val="30" w:hRule="atLeast"/>
        </w:trPr>
        <w:tc>
          <w:tcPr>
            <w:tcW w:w="4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өңірлік үйлестірушісі</w:t>
            </w:r>
          </w:p>
        </w:tc>
        <w:tc>
          <w:tcPr>
            <w:tcW w:w="4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tc>
        <w:tc>
          <w:tcPr>
            <w:tcW w:w="4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r>
      <w:tr>
        <w:trPr>
          <w:trHeight w:val="30" w:hRule="atLeast"/>
        </w:trPr>
        <w:tc>
          <w:tcPr>
            <w:tcW w:w="4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4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4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r>
      <w:tr>
        <w:trPr>
          <w:trHeight w:val="30" w:hRule="atLeast"/>
        </w:trPr>
        <w:tc>
          <w:tcPr>
            <w:tcW w:w="4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 Республикасы</w:t>
            </w:r>
            <w:r>
              <w:br/>
            </w:r>
            <w:r>
              <w:rPr>
                <w:rFonts w:ascii="Times New Roman"/>
                <w:b w:val="false"/>
                <w:i w:val="false"/>
                <w:color w:val="000000"/>
                <w:sz w:val="20"/>
              </w:rPr>
              <w:t>
_____________ қаласы</w:t>
            </w:r>
            <w:r>
              <w:br/>
            </w:r>
            <w:r>
              <w:rPr>
                <w:rFonts w:ascii="Times New Roman"/>
                <w:b w:val="false"/>
                <w:i w:val="false"/>
                <w:color w:val="000000"/>
                <w:sz w:val="20"/>
              </w:rPr>
              <w:t>
______________көшесі</w:t>
            </w:r>
            <w:r>
              <w:br/>
            </w:r>
            <w:r>
              <w:rPr>
                <w:rFonts w:ascii="Times New Roman"/>
                <w:b w:val="false"/>
                <w:i w:val="false"/>
                <w:color w:val="000000"/>
                <w:sz w:val="20"/>
              </w:rPr>
              <w:t>
телефон_____________</w:t>
            </w:r>
            <w:r>
              <w:br/>
            </w:r>
            <w:r>
              <w:rPr>
                <w:rFonts w:ascii="Times New Roman"/>
                <w:b w:val="false"/>
                <w:i w:val="false"/>
                <w:color w:val="000000"/>
                <w:sz w:val="20"/>
              </w:rPr>
              <w:t>
БСН_______________</w:t>
            </w:r>
            <w:r>
              <w:br/>
            </w:r>
            <w:r>
              <w:rPr>
                <w:rFonts w:ascii="Times New Roman"/>
                <w:b w:val="false"/>
                <w:i w:val="false"/>
                <w:color w:val="000000"/>
                <w:sz w:val="20"/>
              </w:rPr>
              <w:t>
ЖСК KZ____________</w:t>
            </w:r>
            <w:r>
              <w:br/>
            </w:r>
            <w:r>
              <w:rPr>
                <w:rFonts w:ascii="Times New Roman"/>
                <w:b w:val="false"/>
                <w:i w:val="false"/>
                <w:color w:val="000000"/>
                <w:sz w:val="20"/>
              </w:rPr>
              <w:t>
БСК _______________</w:t>
            </w:r>
            <w:r>
              <w:br/>
            </w:r>
            <w:r>
              <w:rPr>
                <w:rFonts w:ascii="Times New Roman"/>
                <w:b w:val="false"/>
                <w:i w:val="false"/>
                <w:color w:val="000000"/>
                <w:sz w:val="20"/>
              </w:rPr>
              <w:t>
КБЕ ________________</w:t>
            </w:r>
            <w:r>
              <w:br/>
            </w:r>
            <w:r>
              <w:rPr>
                <w:rFonts w:ascii="Times New Roman"/>
                <w:b w:val="false"/>
                <w:i w:val="false"/>
                <w:color w:val="000000"/>
                <w:sz w:val="20"/>
              </w:rPr>
              <w:t>
"__________" ММ</w:t>
            </w:r>
          </w:p>
        </w:tc>
        <w:tc>
          <w:tcPr>
            <w:tcW w:w="4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 Республикасы</w:t>
            </w:r>
            <w:r>
              <w:br/>
            </w:r>
            <w:r>
              <w:rPr>
                <w:rFonts w:ascii="Times New Roman"/>
                <w:b w:val="false"/>
                <w:i w:val="false"/>
                <w:color w:val="000000"/>
                <w:sz w:val="20"/>
              </w:rPr>
              <w:t>
_____________ қаласы</w:t>
            </w:r>
            <w:r>
              <w:br/>
            </w:r>
            <w:r>
              <w:rPr>
                <w:rFonts w:ascii="Times New Roman"/>
                <w:b w:val="false"/>
                <w:i w:val="false"/>
                <w:color w:val="000000"/>
                <w:sz w:val="20"/>
              </w:rPr>
              <w:t>
______________көшесі</w:t>
            </w:r>
            <w:r>
              <w:br/>
            </w:r>
            <w:r>
              <w:rPr>
                <w:rFonts w:ascii="Times New Roman"/>
                <w:b w:val="false"/>
                <w:i w:val="false"/>
                <w:color w:val="000000"/>
                <w:sz w:val="20"/>
              </w:rPr>
              <w:t>
телефон_____________</w:t>
            </w:r>
            <w:r>
              <w:br/>
            </w:r>
            <w:r>
              <w:rPr>
                <w:rFonts w:ascii="Times New Roman"/>
                <w:b w:val="false"/>
                <w:i w:val="false"/>
                <w:color w:val="000000"/>
                <w:sz w:val="20"/>
              </w:rPr>
              <w:t>
БСН_______________</w:t>
            </w:r>
            <w:r>
              <w:br/>
            </w:r>
            <w:r>
              <w:rPr>
                <w:rFonts w:ascii="Times New Roman"/>
                <w:b w:val="false"/>
                <w:i w:val="false"/>
                <w:color w:val="000000"/>
                <w:sz w:val="20"/>
              </w:rPr>
              <w:t>
ЖСК KZ____________</w:t>
            </w:r>
            <w:r>
              <w:br/>
            </w:r>
            <w:r>
              <w:rPr>
                <w:rFonts w:ascii="Times New Roman"/>
                <w:b w:val="false"/>
                <w:i w:val="false"/>
                <w:color w:val="000000"/>
                <w:sz w:val="20"/>
              </w:rPr>
              <w:t>
БСК _______________</w:t>
            </w:r>
            <w:r>
              <w:br/>
            </w:r>
            <w:r>
              <w:rPr>
                <w:rFonts w:ascii="Times New Roman"/>
                <w:b w:val="false"/>
                <w:i w:val="false"/>
                <w:color w:val="000000"/>
                <w:sz w:val="20"/>
              </w:rPr>
              <w:t>
КБЕ ________________</w:t>
            </w:r>
            <w:r>
              <w:br/>
            </w:r>
            <w:r>
              <w:rPr>
                <w:rFonts w:ascii="Times New Roman"/>
                <w:b w:val="false"/>
                <w:i w:val="false"/>
                <w:color w:val="000000"/>
                <w:sz w:val="20"/>
              </w:rPr>
              <w:t>
"__________" АҚ</w:t>
            </w:r>
          </w:p>
        </w:tc>
        <w:tc>
          <w:tcPr>
            <w:tcW w:w="4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 Республикасы</w:t>
            </w:r>
            <w:r>
              <w:br/>
            </w:r>
            <w:r>
              <w:rPr>
                <w:rFonts w:ascii="Times New Roman"/>
                <w:b w:val="false"/>
                <w:i w:val="false"/>
                <w:color w:val="000000"/>
                <w:sz w:val="20"/>
              </w:rPr>
              <w:t>
_____________ қаласы</w:t>
            </w:r>
            <w:r>
              <w:br/>
            </w:r>
            <w:r>
              <w:rPr>
                <w:rFonts w:ascii="Times New Roman"/>
                <w:b w:val="false"/>
                <w:i w:val="false"/>
                <w:color w:val="000000"/>
                <w:sz w:val="20"/>
              </w:rPr>
              <w:t>
______________көшесі</w:t>
            </w:r>
            <w:r>
              <w:br/>
            </w:r>
            <w:r>
              <w:rPr>
                <w:rFonts w:ascii="Times New Roman"/>
                <w:b w:val="false"/>
                <w:i w:val="false"/>
                <w:color w:val="000000"/>
                <w:sz w:val="20"/>
              </w:rPr>
              <w:t>
телефон_____________</w:t>
            </w:r>
            <w:r>
              <w:br/>
            </w:r>
            <w:r>
              <w:rPr>
                <w:rFonts w:ascii="Times New Roman"/>
                <w:b w:val="false"/>
                <w:i w:val="false"/>
                <w:color w:val="000000"/>
                <w:sz w:val="20"/>
              </w:rPr>
              <w:t>
БСН_______________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 ұсыну туралы шартқа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377"/>
    <w:p>
      <w:pPr>
        <w:spacing w:after="0"/>
        <w:ind w:left="0"/>
        <w:jc w:val="left"/>
      </w:pPr>
      <w:r>
        <w:rPr>
          <w:rFonts w:ascii="Times New Roman"/>
          <w:b/>
          <w:i w:val="false"/>
          <w:color w:val="000000"/>
        </w:rPr>
        <w:t xml:space="preserve"> Бизнес-жобаның іс-шаралар жоспары</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4"/>
        <w:gridCol w:w="489"/>
        <w:gridCol w:w="4006"/>
        <w:gridCol w:w="359"/>
        <w:gridCol w:w="54"/>
        <w:gridCol w:w="3258"/>
      </w:tblGrid>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өңірлік үйлестірушісі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Грант ұсыну туралы шартқа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378"/>
    <w:p>
      <w:pPr>
        <w:spacing w:after="0"/>
        <w:ind w:left="0"/>
        <w:jc w:val="left"/>
      </w:pPr>
      <w:r>
        <w:rPr>
          <w:rFonts w:ascii="Times New Roman"/>
          <w:b/>
          <w:i w:val="false"/>
          <w:color w:val="000000"/>
        </w:rPr>
        <w:t xml:space="preserve"> Грантты беру кестесі</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3275"/>
        <w:gridCol w:w="3275"/>
        <w:gridCol w:w="2366"/>
      </w:tblGrid>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 беру күні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Гранттың нысаналы пайдаланылуы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сомасы</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 ұсыну туралы шартқа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p>
        </w:tc>
      </w:tr>
    </w:tbl>
    <w:bookmarkStart w:name="z191" w:id="379"/>
    <w:p>
      <w:pPr>
        <w:spacing w:after="0"/>
        <w:ind w:left="0"/>
        <w:jc w:val="left"/>
      </w:pPr>
      <w:r>
        <w:rPr>
          <w:rFonts w:ascii="Times New Roman"/>
          <w:b/>
          <w:i w:val="false"/>
          <w:color w:val="000000"/>
        </w:rPr>
        <w:t xml:space="preserve"> Транш беруге арналған өтінім</w:t>
      </w:r>
    </w:p>
    <w:bookmarkEnd w:id="379"/>
    <w:p>
      <w:pPr>
        <w:spacing w:after="0"/>
        <w:ind w:left="0"/>
        <w:jc w:val="both"/>
      </w:pPr>
      <w:r>
        <w:rPr>
          <w:rFonts w:ascii="Times New Roman"/>
          <w:b w:val="false"/>
          <w:i w:val="false"/>
          <w:color w:val="000000"/>
          <w:sz w:val="28"/>
        </w:rPr>
        <w:t>
      _________________қ.                               20__жылғы "__" __________</w:t>
      </w:r>
    </w:p>
    <w:p>
      <w:pPr>
        <w:spacing w:after="0"/>
        <w:ind w:left="0"/>
        <w:jc w:val="both"/>
      </w:pPr>
      <w:r>
        <w:rPr>
          <w:rFonts w:ascii="Times New Roman"/>
          <w:b w:val="false"/>
          <w:i w:val="false"/>
          <w:color w:val="000000"/>
          <w:sz w:val="28"/>
        </w:rPr>
        <w:t xml:space="preserve">
      Грант ұсыну туралы 20__ ж. "__"_________ №___ шарттың (бұдан әрі – Шарт) 5-тармағына сәйкес Шартқа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бизнес-жобаның іс-шаралар жоспарына сәйкес ________________________ бизнес-жобасын іске асыру үшін _______ (_____________) теңге сомасында кезекті грант траншын беруді сұраймын.</w:t>
      </w:r>
    </w:p>
    <w:p>
      <w:pPr>
        <w:spacing w:after="0"/>
        <w:ind w:left="0"/>
        <w:jc w:val="both"/>
      </w:pPr>
      <w:r>
        <w:rPr>
          <w:rFonts w:ascii="Times New Roman"/>
          <w:b w:val="false"/>
          <w:i w:val="false"/>
          <w:color w:val="000000"/>
          <w:sz w:val="28"/>
        </w:rPr>
        <w:t>
      Грант траншының қаражаты _______________________________________________ нысаналы бағытына сәйкес пайдаланылатын болады.</w:t>
      </w:r>
    </w:p>
    <w:tbl>
      <w:tblPr>
        <w:tblW w:w="0" w:type="auto"/>
        <w:tblCellSpacing w:w="0" w:type="auto"/>
        <w:tblBorders>
          <w:top w:val="none"/>
          <w:left w:val="none"/>
          <w:bottom w:val="none"/>
          <w:right w:val="none"/>
          <w:insideH w:val="none"/>
          <w:insideV w:val="none"/>
        </w:tblBorders>
      </w:tblPr>
      <w:tblGrid>
        <w:gridCol w:w="4583"/>
        <w:gridCol w:w="7717"/>
      </w:tblGrid>
      <w:tr>
        <w:trPr>
          <w:trHeight w:val="30" w:hRule="atLeast"/>
        </w:trPr>
        <w:tc>
          <w:tcPr>
            <w:tcW w:w="4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Лауазымы</w:t>
            </w:r>
          </w:p>
        </w:tc>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p>
        </w:tc>
      </w:tr>
      <w:tr>
        <w:trPr>
          <w:trHeight w:val="30" w:hRule="atLeast"/>
        </w:trPr>
        <w:tc>
          <w:tcPr>
            <w:tcW w:w="4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(қолы/мөр)</w:t>
            </w:r>
          </w:p>
        </w:tc>
        <w:tc>
          <w:tcPr>
            <w:tcW w:w="77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 ұсыну туралы шартқа</w:t>
            </w:r>
            <w:r>
              <w:br/>
            </w:r>
            <w:r>
              <w:rPr>
                <w:rFonts w:ascii="Times New Roman"/>
                <w:b w:val="false"/>
                <w:i w:val="false"/>
                <w:color w:val="000000"/>
                <w:sz w:val="20"/>
              </w:rPr>
              <w:t xml:space="preserve">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380"/>
    <w:p>
      <w:pPr>
        <w:spacing w:after="0"/>
        <w:ind w:left="0"/>
        <w:jc w:val="left"/>
      </w:pPr>
      <w:r>
        <w:rPr>
          <w:rFonts w:ascii="Times New Roman"/>
          <w:b/>
          <w:i w:val="false"/>
          <w:color w:val="000000"/>
        </w:rPr>
        <w:t xml:space="preserve"> Бизнес-жоба іс-шараларының орындалуы туралы есептің нысаны</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443"/>
        <w:gridCol w:w="1616"/>
        <w:gridCol w:w="2239"/>
        <w:gridCol w:w="3689"/>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Орындаудың нақты мерзімі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орындалуын растайтын құжаттар</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6"/>
        <w:gridCol w:w="2295"/>
        <w:gridCol w:w="3116"/>
        <w:gridCol w:w="3117"/>
        <w:gridCol w:w="1066"/>
      </w:tblGrid>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меншікті қаражаттың пайдаланылу кезеңі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қаражатты пайдаланудың нақты кезеңі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меншікті қаражаттың сомасы, теңге</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қаражатты пайдаланудың нақты сомасы,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381"/>
    <w:p>
      <w:pPr>
        <w:spacing w:after="0"/>
        <w:ind w:left="0"/>
        <w:jc w:val="left"/>
      </w:pPr>
      <w:r>
        <w:rPr>
          <w:rFonts w:ascii="Times New Roman"/>
          <w:b/>
          <w:i w:val="false"/>
          <w:color w:val="000000"/>
        </w:rPr>
        <w:t xml:space="preserve"> Бизнес-жоба грантының қаржы қаражатының пайдаланылуы туралы есептің нысаны</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706"/>
        <w:gridCol w:w="1250"/>
        <w:gridCol w:w="1523"/>
        <w:gridCol w:w="978"/>
        <w:gridCol w:w="1251"/>
        <w:gridCol w:w="2518"/>
        <w:gridCol w:w="3063"/>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пайдаланылған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 растау үшін ұсынылған құжаттар</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сомасы, теңге</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сомасы, теңге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теңге</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(құжаттың атауы,№, күні)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(құжаттың атауы, №, күні)</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2765"/>
        <w:gridCol w:w="4005"/>
        <w:gridCol w:w="512"/>
        <w:gridCol w:w="402"/>
        <w:gridCol w:w="3872"/>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іс-шараның атауы</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орындалған күні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 растау үшін ұсынылған құжаттар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өңірлік үйлестірушісі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 ұсыну туралы шартқа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6" w:id="382"/>
    <w:p>
      <w:pPr>
        <w:spacing w:after="0"/>
        <w:ind w:left="0"/>
        <w:jc w:val="left"/>
      </w:pPr>
      <w:r>
        <w:rPr>
          <w:rFonts w:ascii="Times New Roman"/>
          <w:b/>
          <w:i w:val="false"/>
          <w:color w:val="000000"/>
        </w:rPr>
        <w:t xml:space="preserve"> Грант ұсыну туралы 20__ жылғы "____" _________ № ___ шартқа грантты пайдалану актісі</w:t>
      </w:r>
    </w:p>
    <w:bookmarkEnd w:id="382"/>
    <w:p>
      <w:pPr>
        <w:spacing w:after="0"/>
        <w:ind w:left="0"/>
        <w:jc w:val="both"/>
      </w:pPr>
      <w:r>
        <w:rPr>
          <w:rFonts w:ascii="Times New Roman"/>
          <w:b w:val="false"/>
          <w:i w:val="false"/>
          <w:color w:val="000000"/>
          <w:sz w:val="28"/>
        </w:rPr>
        <w:t>
      ____________ қаласы                               20_ жылғы " " ___________</w:t>
      </w:r>
    </w:p>
    <w:p>
      <w:pPr>
        <w:spacing w:after="0"/>
        <w:ind w:left="0"/>
        <w:jc w:val="both"/>
      </w:pPr>
      <w:r>
        <w:rPr>
          <w:rFonts w:ascii="Times New Roman"/>
          <w:b w:val="false"/>
          <w:i w:val="false"/>
          <w:color w:val="000000"/>
          <w:sz w:val="28"/>
        </w:rPr>
        <w:t>
      ___________________________ атынан ____________________________негізінде</w:t>
      </w:r>
    </w:p>
    <w:p>
      <w:pPr>
        <w:spacing w:after="0"/>
        <w:ind w:left="0"/>
        <w:jc w:val="both"/>
      </w:pPr>
      <w:r>
        <w:rPr>
          <w:rFonts w:ascii="Times New Roman"/>
          <w:b w:val="false"/>
          <w:i w:val="false"/>
          <w:color w:val="000000"/>
          <w:sz w:val="28"/>
        </w:rPr>
        <w:t>
      әрекет ететін _______________________ (бұдан әрі – Бағдарламаның өңірлік</w:t>
      </w:r>
    </w:p>
    <w:p>
      <w:pPr>
        <w:spacing w:after="0"/>
        <w:ind w:left="0"/>
        <w:jc w:val="both"/>
      </w:pPr>
      <w:r>
        <w:rPr>
          <w:rFonts w:ascii="Times New Roman"/>
          <w:b w:val="false"/>
          <w:i w:val="false"/>
          <w:color w:val="000000"/>
          <w:sz w:val="28"/>
        </w:rPr>
        <w:t>
      үйлестірушісі) бір тараптан және _______________________________ атынан</w:t>
      </w:r>
    </w:p>
    <w:p>
      <w:pPr>
        <w:spacing w:after="0"/>
        <w:ind w:left="0"/>
        <w:jc w:val="both"/>
      </w:pPr>
      <w:r>
        <w:rPr>
          <w:rFonts w:ascii="Times New Roman"/>
          <w:b w:val="false"/>
          <w:i w:val="false"/>
          <w:color w:val="000000"/>
          <w:sz w:val="28"/>
        </w:rPr>
        <w:t>
      ________________________ негізінде әрекет ететін ______________________ (бұдан әрі – қаржы агенттігі) бір тараптан және _________________ атынан</w:t>
      </w:r>
    </w:p>
    <w:p>
      <w:pPr>
        <w:spacing w:after="0"/>
        <w:ind w:left="0"/>
        <w:jc w:val="both"/>
      </w:pPr>
      <w:r>
        <w:rPr>
          <w:rFonts w:ascii="Times New Roman"/>
          <w:b w:val="false"/>
          <w:i w:val="false"/>
          <w:color w:val="000000"/>
          <w:sz w:val="28"/>
        </w:rPr>
        <w:t>
      ______________________ негізінде әрекет ететін ________________________</w:t>
      </w:r>
    </w:p>
    <w:p>
      <w:pPr>
        <w:spacing w:after="0"/>
        <w:ind w:left="0"/>
        <w:jc w:val="both"/>
      </w:pPr>
      <w:r>
        <w:rPr>
          <w:rFonts w:ascii="Times New Roman"/>
          <w:b w:val="false"/>
          <w:i w:val="false"/>
          <w:color w:val="000000"/>
          <w:sz w:val="28"/>
        </w:rPr>
        <w:t>
      (бұдан әрі – кәсіпкер) екінші тараптан, бірлесіп "Тараптар" деп аталатындар</w:t>
      </w:r>
    </w:p>
    <w:p>
      <w:pPr>
        <w:spacing w:after="0"/>
        <w:ind w:left="0"/>
        <w:jc w:val="both"/>
      </w:pPr>
      <w:r>
        <w:rPr>
          <w:rFonts w:ascii="Times New Roman"/>
          <w:b w:val="false"/>
          <w:i w:val="false"/>
          <w:color w:val="000000"/>
          <w:sz w:val="28"/>
        </w:rPr>
        <w:t>
      төмендегілер туралы осы актіні жасасты:</w:t>
      </w:r>
    </w:p>
    <w:p>
      <w:pPr>
        <w:spacing w:after="0"/>
        <w:ind w:left="0"/>
        <w:jc w:val="both"/>
      </w:pPr>
      <w:r>
        <w:rPr>
          <w:rFonts w:ascii="Times New Roman"/>
          <w:b w:val="false"/>
          <w:i w:val="false"/>
          <w:color w:val="000000"/>
          <w:sz w:val="28"/>
        </w:rPr>
        <w:t>
      1. Бағдарламаның өңірлік үйлестірушісі кәсіпкерге Шарттың талаптарына сәйкес</w:t>
      </w:r>
    </w:p>
    <w:p>
      <w:pPr>
        <w:spacing w:after="0"/>
        <w:ind w:left="0"/>
        <w:jc w:val="both"/>
      </w:pPr>
      <w:r>
        <w:rPr>
          <w:rFonts w:ascii="Times New Roman"/>
          <w:b w:val="false"/>
          <w:i w:val="false"/>
          <w:color w:val="000000"/>
          <w:sz w:val="28"/>
        </w:rPr>
        <w:t>
      грантты ұсынды.</w:t>
      </w:r>
    </w:p>
    <w:p>
      <w:pPr>
        <w:spacing w:after="0"/>
        <w:ind w:left="0"/>
        <w:jc w:val="both"/>
      </w:pPr>
      <w:r>
        <w:rPr>
          <w:rFonts w:ascii="Times New Roman"/>
          <w:b w:val="false"/>
          <w:i w:val="false"/>
          <w:color w:val="000000"/>
          <w:sz w:val="28"/>
        </w:rPr>
        <w:t>
      2. Кәсіпкердің Бағдарламаның өңірлік үйлестірушісіне Шарт бойынша міндеттемелерді</w:t>
      </w:r>
    </w:p>
    <w:p>
      <w:pPr>
        <w:spacing w:after="0"/>
        <w:ind w:left="0"/>
        <w:jc w:val="both"/>
      </w:pPr>
      <w:r>
        <w:rPr>
          <w:rFonts w:ascii="Times New Roman"/>
          <w:b w:val="false"/>
          <w:i w:val="false"/>
          <w:color w:val="000000"/>
          <w:sz w:val="28"/>
        </w:rPr>
        <w:t>
      орындау бөлігінде наразылықтары жоқ.</w:t>
      </w:r>
    </w:p>
    <w:p>
      <w:pPr>
        <w:spacing w:after="0"/>
        <w:ind w:left="0"/>
        <w:jc w:val="both"/>
      </w:pPr>
      <w:r>
        <w:rPr>
          <w:rFonts w:ascii="Times New Roman"/>
          <w:b w:val="false"/>
          <w:i w:val="false"/>
          <w:color w:val="000000"/>
          <w:sz w:val="28"/>
        </w:rPr>
        <w:t>
      3. Кәсіпкер нысаналы бизнес-бағдарламаны (бизнес-жобаны) Шарттың талаптарына</w:t>
      </w:r>
    </w:p>
    <w:p>
      <w:pPr>
        <w:spacing w:after="0"/>
        <w:ind w:left="0"/>
        <w:jc w:val="both"/>
      </w:pPr>
      <w:r>
        <w:rPr>
          <w:rFonts w:ascii="Times New Roman"/>
          <w:b w:val="false"/>
          <w:i w:val="false"/>
          <w:color w:val="000000"/>
          <w:sz w:val="28"/>
        </w:rPr>
        <w:t>
      сәйкес іске асырды.</w:t>
      </w:r>
    </w:p>
    <w:p>
      <w:pPr>
        <w:spacing w:after="0"/>
        <w:ind w:left="0"/>
        <w:jc w:val="both"/>
      </w:pPr>
      <w:r>
        <w:rPr>
          <w:rFonts w:ascii="Times New Roman"/>
          <w:b w:val="false"/>
          <w:i w:val="false"/>
          <w:color w:val="000000"/>
          <w:sz w:val="28"/>
        </w:rPr>
        <w:t>
      4. Қаржы агенттігінің кәсіпкерге Шарт бойынша міндеттемелерді орындау бөлігінде</w:t>
      </w:r>
    </w:p>
    <w:p>
      <w:pPr>
        <w:spacing w:after="0"/>
        <w:ind w:left="0"/>
        <w:jc w:val="both"/>
      </w:pPr>
      <w:r>
        <w:rPr>
          <w:rFonts w:ascii="Times New Roman"/>
          <w:b w:val="false"/>
          <w:i w:val="false"/>
          <w:color w:val="000000"/>
          <w:sz w:val="28"/>
        </w:rPr>
        <w:t>
      наразылықтары жоқ.</w:t>
      </w:r>
    </w:p>
    <w:bookmarkStart w:name="z201" w:id="383"/>
    <w:p>
      <w:pPr>
        <w:spacing w:after="0"/>
        <w:ind w:left="0"/>
        <w:jc w:val="left"/>
      </w:pPr>
      <w:r>
        <w:rPr>
          <w:rFonts w:ascii="Times New Roman"/>
          <w:b/>
          <w:i w:val="false"/>
          <w:color w:val="000000"/>
        </w:rPr>
        <w:t xml:space="preserve"> Тараптардың қолдары Бағдарламаның өңірлік Қаржы агенттігі Кәсіпкер үйлестірушісі</w:t>
      </w:r>
    </w:p>
    <w:bookmarkEnd w:id="383"/>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