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72910" w14:textId="74729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23 тамыздағы № 514 бұйрығы. Қазақстан Республикасының Әділет министрлігінде 2017 жылғы 19 қыркүйекте № 15708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 xml:space="preserve">3-т. </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2014 жылғы 17 қазанда "Әділет" ақпараттық-құқықтық жүйесінде жарияланған)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2"/>
    <w:bookmarkStart w:name="z4" w:id="3"/>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01 "Жалпы сипаттағы мемлекеттiк қызметтер" функционалдық тобында:</w:t>
      </w:r>
    </w:p>
    <w:bookmarkEnd w:id="5"/>
    <w:bookmarkStart w:name="z7" w:id="6"/>
    <w:p>
      <w:pPr>
        <w:spacing w:after="0"/>
        <w:ind w:left="0"/>
        <w:jc w:val="both"/>
      </w:pPr>
      <w:r>
        <w:rPr>
          <w:rFonts w:ascii="Times New Roman"/>
          <w:b w:val="false"/>
          <w:i w:val="false"/>
          <w:color w:val="000000"/>
          <w:sz w:val="28"/>
        </w:rPr>
        <w:t>
      1 "Мемлекеттiк басқарудың жалпы функцияларын орындайтын өкiлдi, атқарушы және басқа органдар" кіші функциясында:</w:t>
      </w:r>
    </w:p>
    <w:bookmarkEnd w:id="6"/>
    <w:bookmarkStart w:name="z8" w:id="7"/>
    <w:p>
      <w:pPr>
        <w:spacing w:after="0"/>
        <w:ind w:left="0"/>
        <w:jc w:val="both"/>
      </w:pPr>
      <w:r>
        <w:rPr>
          <w:rFonts w:ascii="Times New Roman"/>
          <w:b w:val="false"/>
          <w:i w:val="false"/>
          <w:color w:val="000000"/>
          <w:sz w:val="28"/>
        </w:rPr>
        <w:t>
      122 "Аудан (облыстық маңызы бар қала) әкімінің аппараты" бюджеттік бағдарламалардың әкімшісі бойынша:</w:t>
      </w:r>
    </w:p>
    <w:bookmarkEnd w:id="7"/>
    <w:bookmarkStart w:name="z9" w:id="8"/>
    <w:p>
      <w:pPr>
        <w:spacing w:after="0"/>
        <w:ind w:left="0"/>
        <w:jc w:val="both"/>
      </w:pPr>
      <w:r>
        <w:rPr>
          <w:rFonts w:ascii="Times New Roman"/>
          <w:b w:val="false"/>
          <w:i w:val="false"/>
          <w:color w:val="000000"/>
          <w:sz w:val="28"/>
        </w:rPr>
        <w:t>
      мынадай мазмұндағы 102, 103, 113, 114, 116, 117, 121, 122, 127 және 128 бюджеттік бағдарламалармен толықтырылсын:</w:t>
      </w:r>
    </w:p>
    <w:bookmarkEnd w:id="8"/>
    <w:bookmarkStart w:name="z10" w:id="9"/>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9"/>
    <w:bookmarkStart w:name="z11" w:id="10"/>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10"/>
    <w:bookmarkStart w:name="z12" w:id="11"/>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bookmarkEnd w:id="11"/>
    <w:bookmarkStart w:name="z13" w:id="12"/>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bookmarkEnd w:id="12"/>
    <w:bookmarkStart w:name="z14" w:id="13"/>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bookmarkEnd w:id="13"/>
    <w:bookmarkStart w:name="z15" w:id="14"/>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14"/>
    <w:bookmarkStart w:name="z16" w:id="15"/>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15"/>
    <w:bookmarkStart w:name="z17" w:id="16"/>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16"/>
    <w:bookmarkStart w:name="z18" w:id="17"/>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bookmarkEnd w:id="17"/>
    <w:bookmarkStart w:name="z19" w:id="18"/>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w:t>
      </w:r>
    </w:p>
    <w:bookmarkEnd w:id="18"/>
    <w:bookmarkStart w:name="z20" w:id="19"/>
    <w:p>
      <w:pPr>
        <w:spacing w:after="0"/>
        <w:ind w:left="0"/>
        <w:jc w:val="both"/>
      </w:pPr>
      <w:r>
        <w:rPr>
          <w:rFonts w:ascii="Times New Roman"/>
          <w:b w:val="false"/>
          <w:i w:val="false"/>
          <w:color w:val="000000"/>
          <w:sz w:val="28"/>
        </w:rPr>
        <w:t>
      мынадай мазмұндағы 001, 022, 024, 032, 100, 106, 107, 109, 118, 119, 123 және 124 бюджеттік бағдарламалары бар 124 бюджеттік бағдарламалардың әкімшісімен толықтырылсын:</w:t>
      </w:r>
    </w:p>
    <w:bookmarkEnd w:id="19"/>
    <w:bookmarkStart w:name="z21" w:id="20"/>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w:t>
      </w:r>
    </w:p>
    <w:bookmarkEnd w:id="20"/>
    <w:bookmarkStart w:name="z22" w:id="21"/>
    <w:p>
      <w:pPr>
        <w:spacing w:after="0"/>
        <w:ind w:left="0"/>
        <w:jc w:val="both"/>
      </w:pPr>
      <w:r>
        <w:rPr>
          <w:rFonts w:ascii="Times New Roman"/>
          <w:b w:val="false"/>
          <w:i w:val="false"/>
          <w:color w:val="000000"/>
          <w:sz w:val="28"/>
        </w:rPr>
        <w:t>
      001 Аудандық маңызы бар қала, ауыл, кент, ауылдық округ әкімінің қызметін қамтамасыз ету жөніндегі қызметтер</w:t>
      </w:r>
    </w:p>
    <w:bookmarkEnd w:id="21"/>
    <w:bookmarkStart w:name="z23" w:id="22"/>
    <w:p>
      <w:pPr>
        <w:spacing w:after="0"/>
        <w:ind w:left="0"/>
        <w:jc w:val="both"/>
      </w:pPr>
      <w:r>
        <w:rPr>
          <w:rFonts w:ascii="Times New Roman"/>
          <w:b w:val="false"/>
          <w:i w:val="false"/>
          <w:color w:val="000000"/>
          <w:sz w:val="28"/>
        </w:rPr>
        <w:t>
      022 Мемлекеттік органның күрделі шығыстары</w:t>
      </w:r>
    </w:p>
    <w:bookmarkEnd w:id="22"/>
    <w:bookmarkStart w:name="z24" w:id="23"/>
    <w:p>
      <w:pPr>
        <w:spacing w:after="0"/>
        <w:ind w:left="0"/>
        <w:jc w:val="both"/>
      </w:pPr>
      <w:r>
        <w:rPr>
          <w:rFonts w:ascii="Times New Roman"/>
          <w:b w:val="false"/>
          <w:i w:val="false"/>
          <w:color w:val="000000"/>
          <w:sz w:val="28"/>
        </w:rPr>
        <w:t>
      024 Ақпараттық жүйелер құру</w:t>
      </w:r>
    </w:p>
    <w:bookmarkEnd w:id="23"/>
    <w:bookmarkStart w:name="z25" w:id="24"/>
    <w:p>
      <w:pPr>
        <w:spacing w:after="0"/>
        <w:ind w:left="0"/>
        <w:jc w:val="both"/>
      </w:pPr>
      <w:r>
        <w:rPr>
          <w:rFonts w:ascii="Times New Roman"/>
          <w:b w:val="false"/>
          <w:i w:val="false"/>
          <w:color w:val="000000"/>
          <w:sz w:val="28"/>
        </w:rPr>
        <w:t>
      032 Ведомстволық бағынысты мемлекеттік мекемелердің және ұйымдардың күрделі шығыстары</w:t>
      </w:r>
    </w:p>
    <w:bookmarkEnd w:id="24"/>
    <w:bookmarkStart w:name="z26" w:id="25"/>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25"/>
    <w:bookmarkStart w:name="z27" w:id="26"/>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26"/>
    <w:bookmarkStart w:name="z28" w:id="27"/>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27"/>
    <w:bookmarkStart w:name="z29" w:id="28"/>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28"/>
    <w:bookmarkStart w:name="z30" w:id="29"/>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29"/>
    <w:bookmarkStart w:name="z31" w:id="30"/>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30"/>
    <w:bookmarkStart w:name="z32" w:id="31"/>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31"/>
    <w:bookmarkStart w:name="z33" w:id="32"/>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32"/>
    <w:bookmarkStart w:name="z34" w:id="33"/>
    <w:p>
      <w:pPr>
        <w:spacing w:after="0"/>
        <w:ind w:left="0"/>
        <w:jc w:val="both"/>
      </w:pPr>
      <w:r>
        <w:rPr>
          <w:rFonts w:ascii="Times New Roman"/>
          <w:b w:val="false"/>
          <w:i w:val="false"/>
          <w:color w:val="000000"/>
          <w:sz w:val="28"/>
        </w:rPr>
        <w:t>
      2 "Қаржылық қызмет" кіші функциясында:</w:t>
      </w:r>
    </w:p>
    <w:bookmarkEnd w:id="33"/>
    <w:bookmarkStart w:name="z35" w:id="34"/>
    <w:p>
      <w:pPr>
        <w:spacing w:after="0"/>
        <w:ind w:left="0"/>
        <w:jc w:val="both"/>
      </w:pPr>
      <w:r>
        <w:rPr>
          <w:rFonts w:ascii="Times New Roman"/>
          <w:b w:val="false"/>
          <w:i w:val="false"/>
          <w:color w:val="000000"/>
          <w:sz w:val="28"/>
        </w:rPr>
        <w:t>
      мынадай мазмұндағы 053 бюджеттік бағдарламасы бар 124 бюджеттік бағдарламалардың әкімшісімен толықтырылсын:</w:t>
      </w:r>
    </w:p>
    <w:bookmarkEnd w:id="34"/>
    <w:bookmarkStart w:name="z36" w:id="35"/>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w:t>
      </w:r>
    </w:p>
    <w:bookmarkEnd w:id="35"/>
    <w:bookmarkStart w:name="z37" w:id="36"/>
    <w:p>
      <w:pPr>
        <w:spacing w:after="0"/>
        <w:ind w:left="0"/>
        <w:jc w:val="both"/>
      </w:pPr>
      <w:r>
        <w:rPr>
          <w:rFonts w:ascii="Times New Roman"/>
          <w:b w:val="false"/>
          <w:i w:val="false"/>
          <w:color w:val="000000"/>
          <w:sz w:val="28"/>
        </w:rPr>
        <w:t>
      053 Аудандық маңызы бар қаланың, ауылдың, кенттің, ауылдық округтің коммуналдық мүлкін басқару";</w:t>
      </w:r>
    </w:p>
    <w:bookmarkEnd w:id="36"/>
    <w:bookmarkStart w:name="z38" w:id="37"/>
    <w:p>
      <w:pPr>
        <w:spacing w:after="0"/>
        <w:ind w:left="0"/>
        <w:jc w:val="both"/>
      </w:pPr>
      <w:r>
        <w:rPr>
          <w:rFonts w:ascii="Times New Roman"/>
          <w:b w:val="false"/>
          <w:i w:val="false"/>
          <w:color w:val="000000"/>
          <w:sz w:val="28"/>
        </w:rPr>
        <w:t>
      452 "Ауданның (облыстық маңызы бар қаланың) қаржы бөлімі" бюджеттік бағдарламалардың әкімшісі бойынша:</w:t>
      </w:r>
    </w:p>
    <w:bookmarkEnd w:id="37"/>
    <w:bookmarkStart w:name="z39" w:id="38"/>
    <w:p>
      <w:pPr>
        <w:spacing w:after="0"/>
        <w:ind w:left="0"/>
        <w:jc w:val="both"/>
      </w:pPr>
      <w:r>
        <w:rPr>
          <w:rFonts w:ascii="Times New Roman"/>
          <w:b w:val="false"/>
          <w:i w:val="false"/>
          <w:color w:val="000000"/>
          <w:sz w:val="28"/>
        </w:rPr>
        <w:t>
      мынадай мазмұндағы 102, 103, 113, 114, 116, 117, 121, 122, 127 және 128 бюджеттік бағдарламалармен толықтырылсын:</w:t>
      </w:r>
    </w:p>
    <w:bookmarkEnd w:id="38"/>
    <w:bookmarkStart w:name="z40" w:id="39"/>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39"/>
    <w:bookmarkStart w:name="z41" w:id="40"/>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40"/>
    <w:bookmarkStart w:name="z42" w:id="41"/>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bookmarkEnd w:id="41"/>
    <w:bookmarkStart w:name="z43" w:id="42"/>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bookmarkEnd w:id="42"/>
    <w:bookmarkStart w:name="z44" w:id="43"/>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bookmarkEnd w:id="43"/>
    <w:bookmarkStart w:name="z45" w:id="44"/>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44"/>
    <w:bookmarkStart w:name="z46" w:id="45"/>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45"/>
    <w:bookmarkStart w:name="z47" w:id="46"/>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46"/>
    <w:bookmarkStart w:name="z48" w:id="47"/>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bookmarkEnd w:id="47"/>
    <w:bookmarkStart w:name="z49" w:id="48"/>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w:t>
      </w:r>
    </w:p>
    <w:bookmarkEnd w:id="48"/>
    <w:bookmarkStart w:name="z50" w:id="49"/>
    <w:p>
      <w:pPr>
        <w:spacing w:after="0"/>
        <w:ind w:left="0"/>
        <w:jc w:val="both"/>
      </w:pPr>
      <w:r>
        <w:rPr>
          <w:rFonts w:ascii="Times New Roman"/>
          <w:b w:val="false"/>
          <w:i w:val="false"/>
          <w:color w:val="000000"/>
          <w:sz w:val="28"/>
        </w:rPr>
        <w:t>
      5 "Жоспарлау және статистикалық қызмет" кіші функциясында:</w:t>
      </w:r>
    </w:p>
    <w:bookmarkEnd w:id="49"/>
    <w:bookmarkStart w:name="z51" w:id="50"/>
    <w:p>
      <w:pPr>
        <w:spacing w:after="0"/>
        <w:ind w:left="0"/>
        <w:jc w:val="both"/>
      </w:pPr>
      <w:r>
        <w:rPr>
          <w:rFonts w:ascii="Times New Roman"/>
          <w:b w:val="false"/>
          <w:i w:val="false"/>
          <w:color w:val="000000"/>
          <w:sz w:val="28"/>
        </w:rPr>
        <w:t>
      453 "Ауданның (облыстық маңызы бар қаланың) экономика және бюджеттік жоспарлау бөлімі" және 461 "Ауданның (облыстық маңызы бар қаланың) экономика, қаржы және кәсіпкерлік бөлімі" бюджеттік бағдарламалардың әкімшілері бойынша:</w:t>
      </w:r>
    </w:p>
    <w:bookmarkEnd w:id="50"/>
    <w:bookmarkStart w:name="z52" w:id="51"/>
    <w:p>
      <w:pPr>
        <w:spacing w:after="0"/>
        <w:ind w:left="0"/>
        <w:jc w:val="both"/>
      </w:pPr>
      <w:r>
        <w:rPr>
          <w:rFonts w:ascii="Times New Roman"/>
          <w:b w:val="false"/>
          <w:i w:val="false"/>
          <w:color w:val="000000"/>
          <w:sz w:val="28"/>
        </w:rPr>
        <w:t>
      мынадай мазмұндағы 102, 103, 113, 114, 116, 117, 121, 122, 127 және 128 бюджеттік бағдарламалармен толықтырылсын:</w:t>
      </w:r>
    </w:p>
    <w:bookmarkEnd w:id="51"/>
    <w:bookmarkStart w:name="z53" w:id="52"/>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52"/>
    <w:bookmarkStart w:name="z54" w:id="53"/>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53"/>
    <w:bookmarkStart w:name="z55" w:id="54"/>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bookmarkEnd w:id="54"/>
    <w:bookmarkStart w:name="z56" w:id="55"/>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bookmarkEnd w:id="55"/>
    <w:bookmarkStart w:name="z57" w:id="56"/>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bookmarkEnd w:id="56"/>
    <w:bookmarkStart w:name="z58" w:id="57"/>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57"/>
    <w:bookmarkStart w:name="z59" w:id="58"/>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58"/>
    <w:bookmarkStart w:name="z60" w:id="59"/>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59"/>
    <w:bookmarkStart w:name="z61" w:id="60"/>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bookmarkEnd w:id="60"/>
    <w:bookmarkStart w:name="z62" w:id="61"/>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w:t>
      </w:r>
    </w:p>
    <w:bookmarkEnd w:id="61"/>
    <w:bookmarkStart w:name="z63" w:id="62"/>
    <w:p>
      <w:pPr>
        <w:spacing w:after="0"/>
        <w:ind w:left="0"/>
        <w:jc w:val="both"/>
      </w:pPr>
      <w:r>
        <w:rPr>
          <w:rFonts w:ascii="Times New Roman"/>
          <w:b w:val="false"/>
          <w:i w:val="false"/>
          <w:color w:val="000000"/>
          <w:sz w:val="28"/>
        </w:rPr>
        <w:t>
      9 "Жалпы сипаттағы өзге де мемлекеттiк қызметтер" кіші функциясында:</w:t>
      </w:r>
    </w:p>
    <w:bookmarkEnd w:id="62"/>
    <w:bookmarkStart w:name="z64" w:id="63"/>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459 "Ауданның (облыстық маңызы бар қаланың) экономика және қаржы бөлімі", 471 "Ауданның (облыстық маңызы бар қаланың) білім, дене шынықтыру және спорт бөлімі",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486 "Ауданның (облыстық маңызы бар қаланың) жер қатынастары, сәулет және қала құрылысы бөлімі", 490 "Ауданның (облыстық маңызы бар қаланың) коммуналдық шаруашылығы, жолаушылар көлігі және автомобиль жолдары бөлімі", 492 "Ауданның (облыстық маңызы бар қаланың) тұрғын үй-коммуналдық шаруашылығы, жолаушылар көлігі, автомобиль жолдары және тұрғын үй инспекциясы бөлімі", 495 "Ауданның (облыстық маңызы бар қаланың) құрылыс, сәулет, тұрғын үй-коммуналдық шаруашылығы, жолаушылар көлігі және автомобиль жолдары бөлімі" және 801 "Ауданның (облыстық маңызы бар қаланың) жұмыспен қамту, әлеуметтік бағдарламалар және азаматтық хал актілерін тіркеу бөлімі" бюджеттік бағдарламалардың әкімшілері бойынша:</w:t>
      </w:r>
    </w:p>
    <w:bookmarkEnd w:id="63"/>
    <w:bookmarkStart w:name="z65" w:id="64"/>
    <w:p>
      <w:pPr>
        <w:spacing w:after="0"/>
        <w:ind w:left="0"/>
        <w:jc w:val="both"/>
      </w:pPr>
      <w:r>
        <w:rPr>
          <w:rFonts w:ascii="Times New Roman"/>
          <w:b w:val="false"/>
          <w:i w:val="false"/>
          <w:color w:val="000000"/>
          <w:sz w:val="28"/>
        </w:rPr>
        <w:t>
      мынадай мазмұндағы 102, 103, 113, 114, 116, 117, 121, 122, 127 және 128 бюджеттік бағдарламалармен толықтырылсын:</w:t>
      </w:r>
    </w:p>
    <w:bookmarkEnd w:id="64"/>
    <w:bookmarkStart w:name="z66" w:id="65"/>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65"/>
    <w:bookmarkStart w:name="z67" w:id="66"/>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66"/>
    <w:bookmarkStart w:name="z68" w:id="67"/>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bookmarkEnd w:id="67"/>
    <w:bookmarkStart w:name="z69" w:id="68"/>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bookmarkEnd w:id="68"/>
    <w:bookmarkStart w:name="z70" w:id="69"/>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bookmarkEnd w:id="69"/>
    <w:bookmarkStart w:name="z71" w:id="70"/>
    <w:p>
      <w:pPr>
        <w:spacing w:after="0"/>
        <w:ind w:left="0"/>
        <w:jc w:val="both"/>
      </w:pPr>
      <w:r>
        <w:rPr>
          <w:rFonts w:ascii="Times New Roman"/>
          <w:b w:val="false"/>
          <w:i w:val="false"/>
          <w:color w:val="000000"/>
          <w:sz w:val="28"/>
        </w:rPr>
        <w:t>
      117 Қазақстан Республикасы Үкіметінің табиғи және техногендік</w:t>
      </w:r>
      <w:r>
        <w:rPr>
          <w:rFonts w:ascii="Times New Roman"/>
          <w:b w:val="false"/>
          <w:i w:val="false"/>
          <w:color w:val="000000"/>
          <w:sz w:val="28"/>
          <w:u w:val="single"/>
        </w:rPr>
        <w:t xml:space="preserve"> </w:t>
      </w:r>
      <w:r>
        <w:rPr>
          <w:rFonts w:ascii="Times New Roman"/>
          <w:b w:val="false"/>
          <w:i w:val="false"/>
          <w:color w:val="000000"/>
          <w:sz w:val="28"/>
        </w:rPr>
        <w:t>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70"/>
    <w:bookmarkStart w:name="z72" w:id="71"/>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71"/>
    <w:bookmarkStart w:name="z73" w:id="72"/>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72"/>
    <w:bookmarkStart w:name="z74" w:id="73"/>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bookmarkEnd w:id="73"/>
    <w:bookmarkStart w:name="z75" w:id="74"/>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w:t>
      </w:r>
    </w:p>
    <w:bookmarkEnd w:id="74"/>
    <w:bookmarkStart w:name="z76" w:id="75"/>
    <w:p>
      <w:pPr>
        <w:spacing w:after="0"/>
        <w:ind w:left="0"/>
        <w:jc w:val="both"/>
      </w:pPr>
      <w:r>
        <w:rPr>
          <w:rFonts w:ascii="Times New Roman"/>
          <w:b w:val="false"/>
          <w:i w:val="false"/>
          <w:color w:val="000000"/>
          <w:sz w:val="28"/>
        </w:rPr>
        <w:t>
      04 "Бiлiм беру" функционалдық тобында:</w:t>
      </w:r>
    </w:p>
    <w:bookmarkEnd w:id="75"/>
    <w:bookmarkStart w:name="z77" w:id="76"/>
    <w:p>
      <w:pPr>
        <w:spacing w:after="0"/>
        <w:ind w:left="0"/>
        <w:jc w:val="both"/>
      </w:pPr>
      <w:r>
        <w:rPr>
          <w:rFonts w:ascii="Times New Roman"/>
          <w:b w:val="false"/>
          <w:i w:val="false"/>
          <w:color w:val="000000"/>
          <w:sz w:val="28"/>
        </w:rPr>
        <w:t>
      1 "Мектепке дейiнгi тәрбие және оқыту" кіші функциясында:</w:t>
      </w:r>
    </w:p>
    <w:bookmarkEnd w:id="76"/>
    <w:bookmarkStart w:name="z78" w:id="77"/>
    <w:p>
      <w:pPr>
        <w:spacing w:after="0"/>
        <w:ind w:left="0"/>
        <w:jc w:val="both"/>
      </w:pPr>
      <w:r>
        <w:rPr>
          <w:rFonts w:ascii="Times New Roman"/>
          <w:b w:val="false"/>
          <w:i w:val="false"/>
          <w:color w:val="000000"/>
          <w:sz w:val="28"/>
        </w:rPr>
        <w:t>
      мынадай мазмұндағы 004 бюджеттік бағдарламасы бар 124 бюджеттік бағдарламалардың әкімшісімен толықтырылсын:</w:t>
      </w:r>
    </w:p>
    <w:bookmarkEnd w:id="77"/>
    <w:bookmarkStart w:name="z79" w:id="78"/>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w:t>
      </w:r>
    </w:p>
    <w:bookmarkEnd w:id="78"/>
    <w:bookmarkStart w:name="z80" w:id="79"/>
    <w:p>
      <w:pPr>
        <w:spacing w:after="0"/>
        <w:ind w:left="0"/>
        <w:jc w:val="both"/>
      </w:pPr>
      <w:r>
        <w:rPr>
          <w:rFonts w:ascii="Times New Roman"/>
          <w:b w:val="false"/>
          <w:i w:val="false"/>
          <w:color w:val="000000"/>
          <w:sz w:val="28"/>
        </w:rPr>
        <w:t>
      004 Мектепке дейінгі тәрбиелеу және оқыту және мектепке дейінгі тәрбиелеу және оқыту ұйымдарында медициналық қызмет көрсетуді ұйымдастыру";</w:t>
      </w:r>
    </w:p>
    <w:bookmarkEnd w:id="79"/>
    <w:bookmarkStart w:name="z81" w:id="80"/>
    <w:p>
      <w:pPr>
        <w:spacing w:after="0"/>
        <w:ind w:left="0"/>
        <w:jc w:val="both"/>
      </w:pPr>
      <w:r>
        <w:rPr>
          <w:rFonts w:ascii="Times New Roman"/>
          <w:b w:val="false"/>
          <w:i w:val="false"/>
          <w:color w:val="000000"/>
          <w:sz w:val="28"/>
        </w:rPr>
        <w:t>
      2 "Бастауыш, негізгі орта және жалпы орта білім беру" кіші функциясында:</w:t>
      </w:r>
    </w:p>
    <w:bookmarkEnd w:id="80"/>
    <w:bookmarkStart w:name="z82" w:id="81"/>
    <w:p>
      <w:pPr>
        <w:spacing w:after="0"/>
        <w:ind w:left="0"/>
        <w:jc w:val="both"/>
      </w:pPr>
      <w:r>
        <w:rPr>
          <w:rFonts w:ascii="Times New Roman"/>
          <w:b w:val="false"/>
          <w:i w:val="false"/>
          <w:color w:val="000000"/>
          <w:sz w:val="28"/>
        </w:rPr>
        <w:t>
      мынадай мазмұндағы 005 бюджеттік бағдарламасы бар 124 бюджеттік бағдарламалардың әкімшісімен толықтырылсын:</w:t>
      </w:r>
    </w:p>
    <w:bookmarkEnd w:id="81"/>
    <w:bookmarkStart w:name="z83" w:id="82"/>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w:t>
      </w:r>
    </w:p>
    <w:bookmarkEnd w:id="82"/>
    <w:bookmarkStart w:name="z84" w:id="83"/>
    <w:p>
      <w:pPr>
        <w:spacing w:after="0"/>
        <w:ind w:left="0"/>
        <w:jc w:val="both"/>
      </w:pPr>
      <w:r>
        <w:rPr>
          <w:rFonts w:ascii="Times New Roman"/>
          <w:b w:val="false"/>
          <w:i w:val="false"/>
          <w:color w:val="000000"/>
          <w:sz w:val="28"/>
        </w:rPr>
        <w:t>
      005 Ауылдық жерлерде оқушыларды жақын жердегі мектепке дейін тегін алып баруды және одан алып қайтуды ұйымдастыру";</w:t>
      </w:r>
    </w:p>
    <w:bookmarkEnd w:id="83"/>
    <w:bookmarkStart w:name="z85" w:id="84"/>
    <w:p>
      <w:pPr>
        <w:spacing w:after="0"/>
        <w:ind w:left="0"/>
        <w:jc w:val="both"/>
      </w:pPr>
      <w:r>
        <w:rPr>
          <w:rFonts w:ascii="Times New Roman"/>
          <w:b w:val="false"/>
          <w:i w:val="false"/>
          <w:color w:val="000000"/>
          <w:sz w:val="28"/>
        </w:rPr>
        <w:t>
      6 "Жоғары және жоғары оқу орнынан кейін бiлiм беру" кіші функциясында:</w:t>
      </w:r>
    </w:p>
    <w:bookmarkEnd w:id="84"/>
    <w:bookmarkStart w:name="z86" w:id="85"/>
    <w:p>
      <w:pPr>
        <w:spacing w:after="0"/>
        <w:ind w:left="0"/>
        <w:jc w:val="both"/>
      </w:pPr>
      <w:r>
        <w:rPr>
          <w:rFonts w:ascii="Times New Roman"/>
          <w:b w:val="false"/>
          <w:i w:val="false"/>
          <w:color w:val="000000"/>
          <w:sz w:val="28"/>
        </w:rPr>
        <w:t>
      мынадай мазмұндағы 057 бюджеттік бағдарламасы бар 253 және 353 бюджеттік бағдарламалардың әкімшілерімен толықтырылсын:</w:t>
      </w:r>
    </w:p>
    <w:bookmarkEnd w:id="85"/>
    <w:bookmarkStart w:name="z87" w:id="86"/>
    <w:p>
      <w:pPr>
        <w:spacing w:after="0"/>
        <w:ind w:left="0"/>
        <w:jc w:val="both"/>
      </w:pPr>
      <w:r>
        <w:rPr>
          <w:rFonts w:ascii="Times New Roman"/>
          <w:b w:val="false"/>
          <w:i w:val="false"/>
          <w:color w:val="000000"/>
          <w:sz w:val="28"/>
        </w:rPr>
        <w:t>
      "253 Облыстың денсаулық сақтау басқармасы</w:t>
      </w:r>
    </w:p>
    <w:bookmarkEnd w:id="86"/>
    <w:bookmarkStart w:name="z88" w:id="87"/>
    <w:p>
      <w:pPr>
        <w:spacing w:after="0"/>
        <w:ind w:left="0"/>
        <w:jc w:val="both"/>
      </w:pPr>
      <w:r>
        <w:rPr>
          <w:rFonts w:ascii="Times New Roman"/>
          <w:b w:val="false"/>
          <w:i w:val="false"/>
          <w:color w:val="000000"/>
          <w:sz w:val="28"/>
        </w:rPr>
        <w:t>
      057 Жоғары, жоғары оқу орнынан кейінгі білімі бар мамандар даярлау және білім алушыларға әлеуметтік қолдау көрсету</w:t>
      </w:r>
    </w:p>
    <w:bookmarkEnd w:id="87"/>
    <w:bookmarkStart w:name="z89" w:id="88"/>
    <w:p>
      <w:pPr>
        <w:spacing w:after="0"/>
        <w:ind w:left="0"/>
        <w:jc w:val="both"/>
      </w:pPr>
      <w:r>
        <w:rPr>
          <w:rFonts w:ascii="Times New Roman"/>
          <w:b w:val="false"/>
          <w:i w:val="false"/>
          <w:color w:val="000000"/>
          <w:sz w:val="28"/>
        </w:rPr>
        <w:t>
      353 Республикалық маңызы бар қаланың, астананың денсаулық сақтау басқармасы</w:t>
      </w:r>
    </w:p>
    <w:bookmarkEnd w:id="88"/>
    <w:bookmarkStart w:name="z90" w:id="89"/>
    <w:p>
      <w:pPr>
        <w:spacing w:after="0"/>
        <w:ind w:left="0"/>
        <w:jc w:val="both"/>
      </w:pPr>
      <w:r>
        <w:rPr>
          <w:rFonts w:ascii="Times New Roman"/>
          <w:b w:val="false"/>
          <w:i w:val="false"/>
          <w:color w:val="000000"/>
          <w:sz w:val="28"/>
        </w:rPr>
        <w:t>
      057 Жоғары, жоғары оқу орнынан кейінгі білімі бар мамандар даярлау және білім алушыларға әлеуметтік қолдау көрсету";</w:t>
      </w:r>
    </w:p>
    <w:bookmarkEnd w:id="89"/>
    <w:bookmarkStart w:name="z91" w:id="90"/>
    <w:p>
      <w:pPr>
        <w:spacing w:after="0"/>
        <w:ind w:left="0"/>
        <w:jc w:val="both"/>
      </w:pPr>
      <w:r>
        <w:rPr>
          <w:rFonts w:ascii="Times New Roman"/>
          <w:b w:val="false"/>
          <w:i w:val="false"/>
          <w:color w:val="000000"/>
          <w:sz w:val="28"/>
        </w:rPr>
        <w:t>
      9 "Бiлiм беру саласындағы өзге де қызметтер" кіші функциясында:</w:t>
      </w:r>
    </w:p>
    <w:bookmarkEnd w:id="90"/>
    <w:bookmarkStart w:name="z92" w:id="91"/>
    <w:p>
      <w:pPr>
        <w:spacing w:after="0"/>
        <w:ind w:left="0"/>
        <w:jc w:val="both"/>
      </w:pPr>
      <w:r>
        <w:rPr>
          <w:rFonts w:ascii="Times New Roman"/>
          <w:b w:val="false"/>
          <w:i w:val="false"/>
          <w:color w:val="000000"/>
          <w:sz w:val="28"/>
        </w:rPr>
        <w:t>
      464 "Ауданның (облыстық маңызы бар қаланың) білім бөлімі" бюджеттік бағдарламалардың әкімшісі бойынша:</w:t>
      </w:r>
    </w:p>
    <w:bookmarkEnd w:id="91"/>
    <w:bookmarkStart w:name="z93" w:id="92"/>
    <w:p>
      <w:pPr>
        <w:spacing w:after="0"/>
        <w:ind w:left="0"/>
        <w:jc w:val="both"/>
      </w:pPr>
      <w:r>
        <w:rPr>
          <w:rFonts w:ascii="Times New Roman"/>
          <w:b w:val="false"/>
          <w:i w:val="false"/>
          <w:color w:val="000000"/>
          <w:sz w:val="28"/>
        </w:rPr>
        <w:t>
      мынадай мазмұндағы 102, 103, 113, 114, 116, 117, 121, 122, 127 және 128 бюджеттік бағдарламалармен толықтырылсын:</w:t>
      </w:r>
    </w:p>
    <w:bookmarkEnd w:id="92"/>
    <w:bookmarkStart w:name="z94" w:id="93"/>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93"/>
    <w:bookmarkStart w:name="z95" w:id="94"/>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94"/>
    <w:bookmarkStart w:name="z96" w:id="95"/>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bookmarkEnd w:id="95"/>
    <w:bookmarkStart w:name="z97" w:id="96"/>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bookmarkEnd w:id="96"/>
    <w:bookmarkStart w:name="z98" w:id="97"/>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bookmarkEnd w:id="97"/>
    <w:bookmarkStart w:name="z99" w:id="98"/>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98"/>
    <w:bookmarkStart w:name="z100" w:id="99"/>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99"/>
    <w:bookmarkStart w:name="z101" w:id="100"/>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100"/>
    <w:bookmarkStart w:name="z102" w:id="101"/>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bookmarkEnd w:id="101"/>
    <w:bookmarkStart w:name="z103" w:id="102"/>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w:t>
      </w:r>
    </w:p>
    <w:bookmarkEnd w:id="102"/>
    <w:bookmarkStart w:name="z104" w:id="103"/>
    <w:p>
      <w:pPr>
        <w:spacing w:after="0"/>
        <w:ind w:left="0"/>
        <w:jc w:val="both"/>
      </w:pPr>
      <w:r>
        <w:rPr>
          <w:rFonts w:ascii="Times New Roman"/>
          <w:b w:val="false"/>
          <w:i w:val="false"/>
          <w:color w:val="000000"/>
          <w:sz w:val="28"/>
        </w:rPr>
        <w:t>
      05 "Денсаулық сақтау" функционалдық тобында:</w:t>
      </w:r>
    </w:p>
    <w:bookmarkEnd w:id="103"/>
    <w:bookmarkStart w:name="z105" w:id="104"/>
    <w:p>
      <w:pPr>
        <w:spacing w:after="0"/>
        <w:ind w:left="0"/>
        <w:jc w:val="both"/>
      </w:pPr>
      <w:r>
        <w:rPr>
          <w:rFonts w:ascii="Times New Roman"/>
          <w:b w:val="false"/>
          <w:i w:val="false"/>
          <w:color w:val="000000"/>
          <w:sz w:val="28"/>
        </w:rPr>
        <w:t>
      9 "Денсаулық сақтау саласындағы өзге де қызметтер" кіші функциясында:</w:t>
      </w:r>
    </w:p>
    <w:bookmarkEnd w:id="104"/>
    <w:bookmarkStart w:name="z106" w:id="105"/>
    <w:p>
      <w:pPr>
        <w:spacing w:after="0"/>
        <w:ind w:left="0"/>
        <w:jc w:val="both"/>
      </w:pPr>
      <w:r>
        <w:rPr>
          <w:rFonts w:ascii="Times New Roman"/>
          <w:b w:val="false"/>
          <w:i w:val="false"/>
          <w:color w:val="000000"/>
          <w:sz w:val="28"/>
        </w:rPr>
        <w:t>
      мынадай мазмұндағы 002 бюджеттік бағдарламасы бар 124 бюджеттік бағдарламалардың әкімшісімен толықтырылсын:</w:t>
      </w:r>
    </w:p>
    <w:bookmarkEnd w:id="105"/>
    <w:bookmarkStart w:name="z107" w:id="106"/>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w:t>
      </w:r>
    </w:p>
    <w:bookmarkEnd w:id="106"/>
    <w:bookmarkStart w:name="z108" w:id="107"/>
    <w:p>
      <w:pPr>
        <w:spacing w:after="0"/>
        <w:ind w:left="0"/>
        <w:jc w:val="both"/>
      </w:pPr>
      <w:r>
        <w:rPr>
          <w:rFonts w:ascii="Times New Roman"/>
          <w:b w:val="false"/>
          <w:i w:val="false"/>
          <w:color w:val="000000"/>
          <w:sz w:val="28"/>
        </w:rPr>
        <w:t>
      002 Шұғыл жағдайларда науқасы ауыр адамдарды дәрігерлік көмек көрсететін жақын жердегі денсаулық сақтау ұйымына жеткізуді ұйымдастыру";</w:t>
      </w:r>
    </w:p>
    <w:bookmarkEnd w:id="107"/>
    <w:bookmarkStart w:name="z109" w:id="108"/>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bookmarkEnd w:id="108"/>
    <w:bookmarkStart w:name="z110" w:id="109"/>
    <w:p>
      <w:pPr>
        <w:spacing w:after="0"/>
        <w:ind w:left="0"/>
        <w:jc w:val="both"/>
      </w:pPr>
      <w:r>
        <w:rPr>
          <w:rFonts w:ascii="Times New Roman"/>
          <w:b w:val="false"/>
          <w:i w:val="false"/>
          <w:color w:val="000000"/>
          <w:sz w:val="28"/>
        </w:rPr>
        <w:t>
      2 "Әлеуметтiк көмек" кіші функциясында:</w:t>
      </w:r>
    </w:p>
    <w:bookmarkEnd w:id="109"/>
    <w:bookmarkStart w:name="z111" w:id="110"/>
    <w:p>
      <w:pPr>
        <w:spacing w:after="0"/>
        <w:ind w:left="0"/>
        <w:jc w:val="both"/>
      </w:pPr>
      <w:r>
        <w:rPr>
          <w:rFonts w:ascii="Times New Roman"/>
          <w:b w:val="false"/>
          <w:i w:val="false"/>
          <w:color w:val="000000"/>
          <w:sz w:val="28"/>
        </w:rPr>
        <w:t>
      мынадай мазмұндағы 003 бюджеттік бағдарламасы бар 124 бюджеттік бағдарламалардың әкімшісімен толықтырылсын:</w:t>
      </w:r>
    </w:p>
    <w:bookmarkEnd w:id="110"/>
    <w:bookmarkStart w:name="z112" w:id="111"/>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w:t>
      </w:r>
    </w:p>
    <w:bookmarkEnd w:id="111"/>
    <w:bookmarkStart w:name="z113" w:id="112"/>
    <w:p>
      <w:pPr>
        <w:spacing w:after="0"/>
        <w:ind w:left="0"/>
        <w:jc w:val="both"/>
      </w:pPr>
      <w:r>
        <w:rPr>
          <w:rFonts w:ascii="Times New Roman"/>
          <w:b w:val="false"/>
          <w:i w:val="false"/>
          <w:color w:val="000000"/>
          <w:sz w:val="28"/>
        </w:rPr>
        <w:t>
      003 Мұқтаж азаматтарға үйде әлеуметтік көмек көрсету";</w:t>
      </w:r>
    </w:p>
    <w:bookmarkEnd w:id="112"/>
    <w:bookmarkStart w:name="z114" w:id="113"/>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кіші функциясында:</w:t>
      </w:r>
    </w:p>
    <w:bookmarkEnd w:id="113"/>
    <w:bookmarkStart w:name="z115" w:id="114"/>
    <w:p>
      <w:pPr>
        <w:spacing w:after="0"/>
        <w:ind w:left="0"/>
        <w:jc w:val="both"/>
      </w:pPr>
      <w:r>
        <w:rPr>
          <w:rFonts w:ascii="Times New Roman"/>
          <w:b w:val="false"/>
          <w:i w:val="false"/>
          <w:color w:val="000000"/>
          <w:sz w:val="28"/>
        </w:rPr>
        <w:t>
      мынадай мазмұндағы 026 бюджеттік бағдарламасы бар 124 бюджеттік бағдарламалардың әкімшісімен толықтырылсын:</w:t>
      </w:r>
    </w:p>
    <w:bookmarkEnd w:id="114"/>
    <w:bookmarkStart w:name="z116" w:id="115"/>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w:t>
      </w:r>
    </w:p>
    <w:bookmarkEnd w:id="115"/>
    <w:bookmarkStart w:name="z117" w:id="116"/>
    <w:p>
      <w:pPr>
        <w:spacing w:after="0"/>
        <w:ind w:left="0"/>
        <w:jc w:val="both"/>
      </w:pPr>
      <w:r>
        <w:rPr>
          <w:rFonts w:ascii="Times New Roman"/>
          <w:b w:val="false"/>
          <w:i w:val="false"/>
          <w:color w:val="000000"/>
          <w:sz w:val="28"/>
        </w:rPr>
        <w:t>
      026 Жергілікті деңгейде халықты жұмыспен қамтуды қамтамасыз ету";</w:t>
      </w:r>
    </w:p>
    <w:bookmarkEnd w:id="116"/>
    <w:bookmarkStart w:name="z118" w:id="117"/>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бағдарламалардың әкімшісі бойынша:</w:t>
      </w:r>
    </w:p>
    <w:bookmarkEnd w:id="117"/>
    <w:bookmarkStart w:name="z119" w:id="118"/>
    <w:p>
      <w:pPr>
        <w:spacing w:after="0"/>
        <w:ind w:left="0"/>
        <w:jc w:val="both"/>
      </w:pPr>
      <w:r>
        <w:rPr>
          <w:rFonts w:ascii="Times New Roman"/>
          <w:b w:val="false"/>
          <w:i w:val="false"/>
          <w:color w:val="000000"/>
          <w:sz w:val="28"/>
        </w:rPr>
        <w:t>
      мынадай мазмұндағы 102, 103, 113, 114, 116, 117, 121, 122, 127 және 128 бюджеттік бағдарламалармен толықтырылсын:</w:t>
      </w:r>
    </w:p>
    <w:bookmarkEnd w:id="118"/>
    <w:bookmarkStart w:name="z120" w:id="119"/>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119"/>
    <w:bookmarkStart w:name="z121" w:id="120"/>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120"/>
    <w:bookmarkStart w:name="z122" w:id="121"/>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bookmarkEnd w:id="121"/>
    <w:bookmarkStart w:name="z123" w:id="122"/>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bookmarkEnd w:id="122"/>
    <w:bookmarkStart w:name="z124" w:id="123"/>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bookmarkEnd w:id="123"/>
    <w:bookmarkStart w:name="z125" w:id="124"/>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124"/>
    <w:bookmarkStart w:name="z126" w:id="125"/>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125"/>
    <w:bookmarkStart w:name="z127" w:id="126"/>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126"/>
    <w:bookmarkStart w:name="z128" w:id="127"/>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bookmarkEnd w:id="127"/>
    <w:bookmarkStart w:name="z129" w:id="128"/>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w:t>
      </w:r>
    </w:p>
    <w:bookmarkEnd w:id="128"/>
    <w:bookmarkStart w:name="z130" w:id="129"/>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129"/>
    <w:bookmarkStart w:name="z131" w:id="130"/>
    <w:p>
      <w:pPr>
        <w:spacing w:after="0"/>
        <w:ind w:left="0"/>
        <w:jc w:val="both"/>
      </w:pPr>
      <w:r>
        <w:rPr>
          <w:rFonts w:ascii="Times New Roman"/>
          <w:b w:val="false"/>
          <w:i w:val="false"/>
          <w:color w:val="000000"/>
          <w:sz w:val="28"/>
        </w:rPr>
        <w:t>
      1 "Тұрғын үй шаруашылығы" кіші функциясында:</w:t>
      </w:r>
    </w:p>
    <w:bookmarkEnd w:id="130"/>
    <w:bookmarkStart w:name="z132" w:id="131"/>
    <w:p>
      <w:pPr>
        <w:spacing w:after="0"/>
        <w:ind w:left="0"/>
        <w:jc w:val="both"/>
      </w:pPr>
      <w:r>
        <w:rPr>
          <w:rFonts w:ascii="Times New Roman"/>
          <w:b w:val="false"/>
          <w:i w:val="false"/>
          <w:color w:val="000000"/>
          <w:sz w:val="28"/>
        </w:rPr>
        <w:t>
      мынадай мазмұндағы 007 бюджеттік бағдарламасы бар 124 бюджеттік бағдарламалардың әкімшісімен толықтырылсын:</w:t>
      </w:r>
    </w:p>
    <w:bookmarkEnd w:id="131"/>
    <w:bookmarkStart w:name="z133" w:id="132"/>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w:t>
      </w:r>
    </w:p>
    <w:bookmarkEnd w:id="132"/>
    <w:bookmarkStart w:name="z134" w:id="133"/>
    <w:p>
      <w:pPr>
        <w:spacing w:after="0"/>
        <w:ind w:left="0"/>
        <w:jc w:val="both"/>
      </w:pPr>
      <w:r>
        <w:rPr>
          <w:rFonts w:ascii="Times New Roman"/>
          <w:b w:val="false"/>
          <w:i w:val="false"/>
          <w:color w:val="000000"/>
          <w:sz w:val="28"/>
        </w:rPr>
        <w:t>
      007 Аудандық маңызы бар қаланың, ауылдың, кенттің, ауылдық округтің мемлекеттік тұрғын үй қорының сақталуын ұйымдастыру";</w:t>
      </w:r>
    </w:p>
    <w:bookmarkEnd w:id="133"/>
    <w:bookmarkStart w:name="z135" w:id="134"/>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491 "Ауданның (облыстық маңызы бар қаланың) тұрғын үй қатынастары бөлімі", 496 "Ауданның (облыстық маңызы бар қаланың) тұрғын үй инспекциясы және коммуналдық шаруашылық бөлімі" және 497 "Ауданның (облыстық маңызы бар қаланың) тұрғын үй- коммуналдық шаруашылық бөлімі" бюджеттік бағдарламалардың әкімшілері бойынша:</w:t>
      </w:r>
    </w:p>
    <w:bookmarkEnd w:id="134"/>
    <w:bookmarkStart w:name="z136" w:id="135"/>
    <w:p>
      <w:pPr>
        <w:spacing w:after="0"/>
        <w:ind w:left="0"/>
        <w:jc w:val="both"/>
      </w:pPr>
      <w:r>
        <w:rPr>
          <w:rFonts w:ascii="Times New Roman"/>
          <w:b w:val="false"/>
          <w:i w:val="false"/>
          <w:color w:val="000000"/>
          <w:sz w:val="28"/>
        </w:rPr>
        <w:t>
      мынадай мазмұндағы 102, 103, 113, 114, 116, 117, 121, 122, 127 және 128 бюджеттік бағдарламалармен толықтырылсын:</w:t>
      </w:r>
    </w:p>
    <w:bookmarkEnd w:id="135"/>
    <w:bookmarkStart w:name="z137" w:id="136"/>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136"/>
    <w:bookmarkStart w:name="z138" w:id="137"/>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137"/>
    <w:bookmarkStart w:name="z139" w:id="138"/>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bookmarkEnd w:id="138"/>
    <w:bookmarkStart w:name="z140" w:id="139"/>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bookmarkEnd w:id="139"/>
    <w:bookmarkStart w:name="z141" w:id="140"/>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bookmarkEnd w:id="140"/>
    <w:bookmarkStart w:name="z142" w:id="141"/>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141"/>
    <w:bookmarkStart w:name="z143" w:id="142"/>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142"/>
    <w:bookmarkStart w:name="z144" w:id="143"/>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143"/>
    <w:bookmarkStart w:name="z145" w:id="144"/>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bookmarkEnd w:id="144"/>
    <w:bookmarkStart w:name="z146" w:id="145"/>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w:t>
      </w:r>
    </w:p>
    <w:bookmarkEnd w:id="145"/>
    <w:bookmarkStart w:name="z147" w:id="146"/>
    <w:p>
      <w:pPr>
        <w:spacing w:after="0"/>
        <w:ind w:left="0"/>
        <w:jc w:val="both"/>
      </w:pPr>
      <w:r>
        <w:rPr>
          <w:rFonts w:ascii="Times New Roman"/>
          <w:b w:val="false"/>
          <w:i w:val="false"/>
          <w:color w:val="000000"/>
          <w:sz w:val="28"/>
        </w:rPr>
        <w:t>
      2 "Коммуналдық шаруашылық" кіші функциясында:</w:t>
      </w:r>
    </w:p>
    <w:bookmarkEnd w:id="146"/>
    <w:bookmarkStart w:name="z148" w:id="147"/>
    <w:p>
      <w:pPr>
        <w:spacing w:after="0"/>
        <w:ind w:left="0"/>
        <w:jc w:val="both"/>
      </w:pPr>
      <w:r>
        <w:rPr>
          <w:rFonts w:ascii="Times New Roman"/>
          <w:b w:val="false"/>
          <w:i w:val="false"/>
          <w:color w:val="000000"/>
          <w:sz w:val="28"/>
        </w:rPr>
        <w:t>
      мынадай мазмұндағы 014 бюджеттік бағдарламасы бар 124 бюджеттік бағдарламалардың әкімшісімен толықтырылсын:</w:t>
      </w:r>
    </w:p>
    <w:bookmarkEnd w:id="147"/>
    <w:bookmarkStart w:name="z149" w:id="148"/>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w:t>
      </w:r>
    </w:p>
    <w:bookmarkEnd w:id="148"/>
    <w:bookmarkStart w:name="z150" w:id="149"/>
    <w:p>
      <w:pPr>
        <w:spacing w:after="0"/>
        <w:ind w:left="0"/>
        <w:jc w:val="both"/>
      </w:pPr>
      <w:r>
        <w:rPr>
          <w:rFonts w:ascii="Times New Roman"/>
          <w:b w:val="false"/>
          <w:i w:val="false"/>
          <w:color w:val="000000"/>
          <w:sz w:val="28"/>
        </w:rPr>
        <w:t>
      014 Елді мекендерді сумен жабдықтауды ұйымдастыру";</w:t>
      </w:r>
    </w:p>
    <w:bookmarkEnd w:id="149"/>
    <w:bookmarkStart w:name="z151" w:id="150"/>
    <w:p>
      <w:pPr>
        <w:spacing w:after="0"/>
        <w:ind w:left="0"/>
        <w:jc w:val="both"/>
      </w:pPr>
      <w:r>
        <w:rPr>
          <w:rFonts w:ascii="Times New Roman"/>
          <w:b w:val="false"/>
          <w:i w:val="false"/>
          <w:color w:val="000000"/>
          <w:sz w:val="28"/>
        </w:rPr>
        <w:t>
      3 "Елді-мекендерді көркейту" кіші функциясында:</w:t>
      </w:r>
    </w:p>
    <w:bookmarkEnd w:id="150"/>
    <w:bookmarkStart w:name="z152" w:id="151"/>
    <w:p>
      <w:pPr>
        <w:spacing w:after="0"/>
        <w:ind w:left="0"/>
        <w:jc w:val="both"/>
      </w:pPr>
      <w:r>
        <w:rPr>
          <w:rFonts w:ascii="Times New Roman"/>
          <w:b w:val="false"/>
          <w:i w:val="false"/>
          <w:color w:val="000000"/>
          <w:sz w:val="28"/>
        </w:rPr>
        <w:t>
      мынадай мазмұндағы 008, 009, 010 және 011 бюджеттік бағдарламалары бар 124 бюджеттік бағдарламалардың әкімшісімен толықтырылсын:</w:t>
      </w:r>
    </w:p>
    <w:bookmarkEnd w:id="151"/>
    <w:bookmarkStart w:name="z153" w:id="152"/>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w:t>
      </w:r>
    </w:p>
    <w:bookmarkEnd w:id="152"/>
    <w:bookmarkStart w:name="z154" w:id="153"/>
    <w:p>
      <w:pPr>
        <w:spacing w:after="0"/>
        <w:ind w:left="0"/>
        <w:jc w:val="both"/>
      </w:pPr>
      <w:r>
        <w:rPr>
          <w:rFonts w:ascii="Times New Roman"/>
          <w:b w:val="false"/>
          <w:i w:val="false"/>
          <w:color w:val="000000"/>
          <w:sz w:val="28"/>
        </w:rPr>
        <w:t>
      008 Елді мекендердегі көшелерді жарықтандыру</w:t>
      </w:r>
    </w:p>
    <w:bookmarkEnd w:id="153"/>
    <w:bookmarkStart w:name="z155" w:id="154"/>
    <w:p>
      <w:pPr>
        <w:spacing w:after="0"/>
        <w:ind w:left="0"/>
        <w:jc w:val="both"/>
      </w:pPr>
      <w:r>
        <w:rPr>
          <w:rFonts w:ascii="Times New Roman"/>
          <w:b w:val="false"/>
          <w:i w:val="false"/>
          <w:color w:val="000000"/>
          <w:sz w:val="28"/>
        </w:rPr>
        <w:t>
      009 Елді мекендердің санитариясын қамтамасыз ету</w:t>
      </w:r>
    </w:p>
    <w:bookmarkEnd w:id="154"/>
    <w:bookmarkStart w:name="z156" w:id="155"/>
    <w:p>
      <w:pPr>
        <w:spacing w:after="0"/>
        <w:ind w:left="0"/>
        <w:jc w:val="both"/>
      </w:pPr>
      <w:r>
        <w:rPr>
          <w:rFonts w:ascii="Times New Roman"/>
          <w:b w:val="false"/>
          <w:i w:val="false"/>
          <w:color w:val="000000"/>
          <w:sz w:val="28"/>
        </w:rPr>
        <w:t>
      010 Жерлеу орындарын ұстау және туыстары жоқ адамдарды жерлеу</w:t>
      </w:r>
    </w:p>
    <w:bookmarkEnd w:id="155"/>
    <w:bookmarkStart w:name="z157" w:id="156"/>
    <w:p>
      <w:pPr>
        <w:spacing w:after="0"/>
        <w:ind w:left="0"/>
        <w:jc w:val="both"/>
      </w:pPr>
      <w:r>
        <w:rPr>
          <w:rFonts w:ascii="Times New Roman"/>
          <w:b w:val="false"/>
          <w:i w:val="false"/>
          <w:color w:val="000000"/>
          <w:sz w:val="28"/>
        </w:rPr>
        <w:t>
      011 Елді мекендерді абаттандыру мен көгалдандыру";</w:t>
      </w:r>
    </w:p>
    <w:bookmarkEnd w:id="156"/>
    <w:bookmarkStart w:name="z158" w:id="157"/>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bookmarkEnd w:id="157"/>
    <w:bookmarkStart w:name="z159" w:id="158"/>
    <w:p>
      <w:pPr>
        <w:spacing w:after="0"/>
        <w:ind w:left="0"/>
        <w:jc w:val="both"/>
      </w:pPr>
      <w:r>
        <w:rPr>
          <w:rFonts w:ascii="Times New Roman"/>
          <w:b w:val="false"/>
          <w:i w:val="false"/>
          <w:color w:val="000000"/>
          <w:sz w:val="28"/>
        </w:rPr>
        <w:t>
      1 "Мәдениет саласындағы қызмет" кіші функциясында:</w:t>
      </w:r>
    </w:p>
    <w:bookmarkEnd w:id="158"/>
    <w:bookmarkStart w:name="z160" w:id="159"/>
    <w:p>
      <w:pPr>
        <w:spacing w:after="0"/>
        <w:ind w:left="0"/>
        <w:jc w:val="both"/>
      </w:pPr>
      <w:r>
        <w:rPr>
          <w:rFonts w:ascii="Times New Roman"/>
          <w:b w:val="false"/>
          <w:i w:val="false"/>
          <w:color w:val="000000"/>
          <w:sz w:val="28"/>
        </w:rPr>
        <w:t>
      мынадай мазмұндағы 006 бюджеттік бағдарламасы бар 124 бюджеттік бағдарламалардың әкімшісімен толықтырылсын:</w:t>
      </w:r>
    </w:p>
    <w:bookmarkEnd w:id="159"/>
    <w:bookmarkStart w:name="z161" w:id="160"/>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w:t>
      </w:r>
    </w:p>
    <w:bookmarkEnd w:id="160"/>
    <w:bookmarkStart w:name="z162" w:id="161"/>
    <w:p>
      <w:pPr>
        <w:spacing w:after="0"/>
        <w:ind w:left="0"/>
        <w:jc w:val="both"/>
      </w:pPr>
      <w:r>
        <w:rPr>
          <w:rFonts w:ascii="Times New Roman"/>
          <w:b w:val="false"/>
          <w:i w:val="false"/>
          <w:color w:val="000000"/>
          <w:sz w:val="28"/>
        </w:rPr>
        <w:t>
      006 Жергілікті деңгейде мәдени-демалыс жұмысын қолдау";</w:t>
      </w:r>
    </w:p>
    <w:bookmarkEnd w:id="161"/>
    <w:bookmarkStart w:name="z163" w:id="162"/>
    <w:p>
      <w:pPr>
        <w:spacing w:after="0"/>
        <w:ind w:left="0"/>
        <w:jc w:val="both"/>
      </w:pPr>
      <w:r>
        <w:rPr>
          <w:rFonts w:ascii="Times New Roman"/>
          <w:b w:val="false"/>
          <w:i w:val="false"/>
          <w:color w:val="000000"/>
          <w:sz w:val="28"/>
        </w:rPr>
        <w:t>
      2 "Спорт" кіші функциясында:</w:t>
      </w:r>
    </w:p>
    <w:bookmarkEnd w:id="162"/>
    <w:bookmarkStart w:name="z164" w:id="163"/>
    <w:p>
      <w:pPr>
        <w:spacing w:after="0"/>
        <w:ind w:left="0"/>
        <w:jc w:val="both"/>
      </w:pPr>
      <w:r>
        <w:rPr>
          <w:rFonts w:ascii="Times New Roman"/>
          <w:b w:val="false"/>
          <w:i w:val="false"/>
          <w:color w:val="000000"/>
          <w:sz w:val="28"/>
        </w:rPr>
        <w:t>
      мынадай мазмұндағы 028 бюджеттік бағдарламасы бар 124 бюджеттік бағдарламалардың әкімшісімен толықтырылсын:</w:t>
      </w:r>
    </w:p>
    <w:bookmarkEnd w:id="163"/>
    <w:bookmarkStart w:name="z165" w:id="164"/>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w:t>
      </w:r>
    </w:p>
    <w:bookmarkEnd w:id="164"/>
    <w:bookmarkStart w:name="z166" w:id="165"/>
    <w:p>
      <w:pPr>
        <w:spacing w:after="0"/>
        <w:ind w:left="0"/>
        <w:jc w:val="both"/>
      </w:pPr>
      <w:r>
        <w:rPr>
          <w:rFonts w:ascii="Times New Roman"/>
          <w:b w:val="false"/>
          <w:i w:val="false"/>
          <w:color w:val="000000"/>
          <w:sz w:val="28"/>
        </w:rPr>
        <w:t>
      028 Жергілікті деңгейде дене шынықтыру-сауықтыру және спорттық іс-шараларды өткізу";</w:t>
      </w:r>
    </w:p>
    <w:bookmarkEnd w:id="165"/>
    <w:bookmarkStart w:name="z167" w:id="166"/>
    <w:p>
      <w:pPr>
        <w:spacing w:after="0"/>
        <w:ind w:left="0"/>
        <w:jc w:val="both"/>
      </w:pPr>
      <w:r>
        <w:rPr>
          <w:rFonts w:ascii="Times New Roman"/>
          <w:b w:val="false"/>
          <w:i w:val="false"/>
          <w:color w:val="000000"/>
          <w:sz w:val="28"/>
        </w:rPr>
        <w:t>
      465 "Ауданның (облыстық маңызы бар қаланың) дене шынықтыру және спорт бөлімі" бюджеттік бағдарламалардың әкімшісі бойынша:</w:t>
      </w:r>
    </w:p>
    <w:bookmarkEnd w:id="166"/>
    <w:bookmarkStart w:name="z168" w:id="167"/>
    <w:p>
      <w:pPr>
        <w:spacing w:after="0"/>
        <w:ind w:left="0"/>
        <w:jc w:val="both"/>
      </w:pPr>
      <w:r>
        <w:rPr>
          <w:rFonts w:ascii="Times New Roman"/>
          <w:b w:val="false"/>
          <w:i w:val="false"/>
          <w:color w:val="000000"/>
          <w:sz w:val="28"/>
        </w:rPr>
        <w:t>
      мынадай мазмұндағы 102, 103, 113, 114, 116, 117, 121, 122, 127 және 128 бюджеттік бағдарламалармен толықтырылсын:</w:t>
      </w:r>
    </w:p>
    <w:bookmarkEnd w:id="167"/>
    <w:bookmarkStart w:name="z169" w:id="168"/>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168"/>
    <w:bookmarkStart w:name="z170" w:id="169"/>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169"/>
    <w:bookmarkStart w:name="z171" w:id="170"/>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bookmarkEnd w:id="170"/>
    <w:bookmarkStart w:name="z172" w:id="171"/>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bookmarkEnd w:id="171"/>
    <w:bookmarkStart w:name="z173" w:id="172"/>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bookmarkEnd w:id="172"/>
    <w:bookmarkStart w:name="z174" w:id="173"/>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173"/>
    <w:bookmarkStart w:name="z175" w:id="174"/>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174"/>
    <w:bookmarkStart w:name="z176" w:id="175"/>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175"/>
    <w:bookmarkStart w:name="z177" w:id="176"/>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bookmarkEnd w:id="176"/>
    <w:bookmarkStart w:name="z178" w:id="177"/>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w:t>
      </w:r>
    </w:p>
    <w:bookmarkEnd w:id="177"/>
    <w:bookmarkStart w:name="z179" w:id="178"/>
    <w:p>
      <w:pPr>
        <w:spacing w:after="0"/>
        <w:ind w:left="0"/>
        <w:jc w:val="both"/>
      </w:pPr>
      <w:r>
        <w:rPr>
          <w:rFonts w:ascii="Times New Roman"/>
          <w:b w:val="false"/>
          <w:i w:val="false"/>
          <w:color w:val="000000"/>
          <w:sz w:val="28"/>
        </w:rPr>
        <w:t>
      9 "Мәдениет, спорт, туризм және ақпараттық кеңiстiктi ұйымдастыру жөнiндегi өзге де қызметтер" кіші функциясында:</w:t>
      </w:r>
    </w:p>
    <w:bookmarkEnd w:id="178"/>
    <w:bookmarkStart w:name="z180" w:id="179"/>
    <w:p>
      <w:pPr>
        <w:spacing w:after="0"/>
        <w:ind w:left="0"/>
        <w:jc w:val="both"/>
      </w:pPr>
      <w:r>
        <w:rPr>
          <w:rFonts w:ascii="Times New Roman"/>
          <w:b w:val="false"/>
          <w:i w:val="false"/>
          <w:color w:val="000000"/>
          <w:sz w:val="28"/>
        </w:rPr>
        <w:t>
      455 "Ауданның (облыстық маңызы бар қаланың) мәдениет және тілдерді дамыту бөлімі", 457 "Ауданның (облыстық маңызы бар қаланың) мәдениет, тілдерді дамыту, дене шынықтыру және спорт бөлімі", 478 "Ауданның (облыстық маңызы бар қаланың) ішкі саясат, мәдениет және тілдерді дамыту бөлімі" және 802 "Ауданның (облыстық маңызы бар қаланың) мәдениет, дене шынықтыру және спорт бөлімі" бюджеттік бағдарламалардың әкімшілері бойынша:</w:t>
      </w:r>
    </w:p>
    <w:bookmarkEnd w:id="179"/>
    <w:bookmarkStart w:name="z181" w:id="180"/>
    <w:p>
      <w:pPr>
        <w:spacing w:after="0"/>
        <w:ind w:left="0"/>
        <w:jc w:val="both"/>
      </w:pPr>
      <w:r>
        <w:rPr>
          <w:rFonts w:ascii="Times New Roman"/>
          <w:b w:val="false"/>
          <w:i w:val="false"/>
          <w:color w:val="000000"/>
          <w:sz w:val="28"/>
        </w:rPr>
        <w:t>
      мынадай мазмұндағы 102, 103, 113, 114, 116, 117, 121, 122, 127 және 128 бюджеттік бағдарламалармен толықтырылсын:</w:t>
      </w:r>
    </w:p>
    <w:bookmarkEnd w:id="180"/>
    <w:bookmarkStart w:name="z182" w:id="181"/>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181"/>
    <w:bookmarkStart w:name="z183" w:id="182"/>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182"/>
    <w:bookmarkStart w:name="z184" w:id="183"/>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bookmarkEnd w:id="183"/>
    <w:bookmarkStart w:name="z185" w:id="184"/>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bookmarkEnd w:id="184"/>
    <w:bookmarkStart w:name="z186" w:id="185"/>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bookmarkEnd w:id="185"/>
    <w:bookmarkStart w:name="z187" w:id="186"/>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186"/>
    <w:bookmarkStart w:name="z188" w:id="187"/>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187"/>
    <w:bookmarkStart w:name="z189" w:id="188"/>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188"/>
    <w:bookmarkStart w:name="z190" w:id="189"/>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bookmarkEnd w:id="189"/>
    <w:bookmarkStart w:name="z191" w:id="190"/>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w:t>
      </w:r>
    </w:p>
    <w:bookmarkEnd w:id="190"/>
    <w:bookmarkStart w:name="z192" w:id="191"/>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bookmarkEnd w:id="191"/>
    <w:bookmarkStart w:name="z193" w:id="192"/>
    <w:p>
      <w:pPr>
        <w:spacing w:after="0"/>
        <w:ind w:left="0"/>
        <w:jc w:val="both"/>
      </w:pPr>
      <w:r>
        <w:rPr>
          <w:rFonts w:ascii="Times New Roman"/>
          <w:b w:val="false"/>
          <w:i w:val="false"/>
          <w:color w:val="000000"/>
          <w:sz w:val="28"/>
        </w:rPr>
        <w:t>
      2 "Сәулет, қала құрылысы және құрылыс қызметі" кіші функциясында:</w:t>
      </w:r>
    </w:p>
    <w:bookmarkEnd w:id="192"/>
    <w:bookmarkStart w:name="z194" w:id="193"/>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467 "Ауданның (облыстық маңызы бар қаланың) құрылыс бөлімі", 468 "Ауданның (облыстық маңызы бар қаланың) сәулет және қала құрылысы бөлімі" және 472 "Ауданның (облыстық маңызы бар қаланың) құрылыс, сәулет және қала құрылысы бөлімі" бюджеттік бағдарламалардың әкімшілері бойынша:</w:t>
      </w:r>
    </w:p>
    <w:bookmarkEnd w:id="193"/>
    <w:bookmarkStart w:name="z195" w:id="194"/>
    <w:p>
      <w:pPr>
        <w:spacing w:after="0"/>
        <w:ind w:left="0"/>
        <w:jc w:val="both"/>
      </w:pPr>
      <w:r>
        <w:rPr>
          <w:rFonts w:ascii="Times New Roman"/>
          <w:b w:val="false"/>
          <w:i w:val="false"/>
          <w:color w:val="000000"/>
          <w:sz w:val="28"/>
        </w:rPr>
        <w:t>
      мынадай мазмұндағы 102, 103, 113, 114, 116, 117, 121, 122, 127 және 128 бюджеттік бағдарламалармен толықтырылсын:</w:t>
      </w:r>
    </w:p>
    <w:bookmarkEnd w:id="194"/>
    <w:bookmarkStart w:name="z196" w:id="195"/>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195"/>
    <w:bookmarkStart w:name="z197" w:id="196"/>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196"/>
    <w:bookmarkStart w:name="z198" w:id="197"/>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bookmarkEnd w:id="197"/>
    <w:bookmarkStart w:name="z199" w:id="198"/>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bookmarkEnd w:id="198"/>
    <w:bookmarkStart w:name="z200" w:id="199"/>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bookmarkEnd w:id="199"/>
    <w:bookmarkStart w:name="z201" w:id="200"/>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200"/>
    <w:bookmarkStart w:name="z202" w:id="201"/>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201"/>
    <w:bookmarkStart w:name="z203" w:id="202"/>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202"/>
    <w:bookmarkStart w:name="z204" w:id="203"/>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bookmarkEnd w:id="203"/>
    <w:bookmarkStart w:name="z205" w:id="204"/>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w:t>
      </w:r>
    </w:p>
    <w:bookmarkEnd w:id="204"/>
    <w:bookmarkStart w:name="z206" w:id="205"/>
    <w:p>
      <w:pPr>
        <w:spacing w:after="0"/>
        <w:ind w:left="0"/>
        <w:jc w:val="both"/>
      </w:pPr>
      <w:r>
        <w:rPr>
          <w:rFonts w:ascii="Times New Roman"/>
          <w:b w:val="false"/>
          <w:i w:val="false"/>
          <w:color w:val="000000"/>
          <w:sz w:val="28"/>
        </w:rPr>
        <w:t>
      12 "Көлiк және коммуникация" функционалдық тобында:</w:t>
      </w:r>
    </w:p>
    <w:bookmarkEnd w:id="205"/>
    <w:bookmarkStart w:name="z207" w:id="206"/>
    <w:p>
      <w:pPr>
        <w:spacing w:after="0"/>
        <w:ind w:left="0"/>
        <w:jc w:val="both"/>
      </w:pPr>
      <w:r>
        <w:rPr>
          <w:rFonts w:ascii="Times New Roman"/>
          <w:b w:val="false"/>
          <w:i w:val="false"/>
          <w:color w:val="000000"/>
          <w:sz w:val="28"/>
        </w:rPr>
        <w:t>
      1 "Автомобиль көлiгi" кіші функциясында:</w:t>
      </w:r>
    </w:p>
    <w:bookmarkEnd w:id="206"/>
    <w:bookmarkStart w:name="z208" w:id="207"/>
    <w:p>
      <w:pPr>
        <w:spacing w:after="0"/>
        <w:ind w:left="0"/>
        <w:jc w:val="both"/>
      </w:pPr>
      <w:r>
        <w:rPr>
          <w:rFonts w:ascii="Times New Roman"/>
          <w:b w:val="false"/>
          <w:i w:val="false"/>
          <w:color w:val="000000"/>
          <w:sz w:val="28"/>
        </w:rPr>
        <w:t>
      мынадай мазмұндағы 012, 013 және 045 бюджеттік бағдарламалары бар 124 бюджеттік бағдарламалардың әкімшісімен толықтырылсын:</w:t>
      </w:r>
    </w:p>
    <w:bookmarkEnd w:id="207"/>
    <w:bookmarkStart w:name="z209" w:id="208"/>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w:t>
      </w:r>
    </w:p>
    <w:bookmarkEnd w:id="208"/>
    <w:bookmarkStart w:name="z210" w:id="209"/>
    <w:p>
      <w:pPr>
        <w:spacing w:after="0"/>
        <w:ind w:left="0"/>
        <w:jc w:val="both"/>
      </w:pPr>
      <w:r>
        <w:rPr>
          <w:rFonts w:ascii="Times New Roman"/>
          <w:b w:val="false"/>
          <w:i w:val="false"/>
          <w:color w:val="000000"/>
          <w:sz w:val="28"/>
        </w:rPr>
        <w:t>
      012 Аудандық маңызы бар қалаларда, ауылдарда, кенттерде, ауылдық округтерде автомобиль жолдарын салу және реконструкциялау</w:t>
      </w:r>
    </w:p>
    <w:bookmarkEnd w:id="209"/>
    <w:bookmarkStart w:name="z211" w:id="210"/>
    <w:p>
      <w:pPr>
        <w:spacing w:after="0"/>
        <w:ind w:left="0"/>
        <w:jc w:val="both"/>
      </w:pPr>
      <w:r>
        <w:rPr>
          <w:rFonts w:ascii="Times New Roman"/>
          <w:b w:val="false"/>
          <w:i w:val="false"/>
          <w:color w:val="000000"/>
          <w:sz w:val="28"/>
        </w:rPr>
        <w:t>
      013 Аудандық маңызы бар қалаларда, ауылдарда, кенттерде, ауылдық округтерде автомобиль жолдарының жұмыс істеуін қамтамасыз ету</w:t>
      </w:r>
    </w:p>
    <w:bookmarkEnd w:id="210"/>
    <w:bookmarkStart w:name="z212" w:id="211"/>
    <w:p>
      <w:pPr>
        <w:spacing w:after="0"/>
        <w:ind w:left="0"/>
        <w:jc w:val="both"/>
      </w:pPr>
      <w:r>
        <w:rPr>
          <w:rFonts w:ascii="Times New Roman"/>
          <w:b w:val="false"/>
          <w:i w:val="false"/>
          <w:color w:val="000000"/>
          <w:sz w:val="28"/>
        </w:rPr>
        <w:t>
      045 Аудандық маңызы бар қалаларда, ауылдарда, кенттерде, ауылдық округтерде автомобиль жолдарын күрделі және орташа жөндеу";</w:t>
      </w:r>
    </w:p>
    <w:bookmarkEnd w:id="211"/>
    <w:bookmarkStart w:name="z213" w:id="212"/>
    <w:p>
      <w:pPr>
        <w:spacing w:after="0"/>
        <w:ind w:left="0"/>
        <w:jc w:val="both"/>
      </w:pPr>
      <w:r>
        <w:rPr>
          <w:rFonts w:ascii="Times New Roman"/>
          <w:b w:val="false"/>
          <w:i w:val="false"/>
          <w:color w:val="000000"/>
          <w:sz w:val="28"/>
        </w:rPr>
        <w:t>
      9 "Көлiк және коммуникациялар саласындағы өзге де қызметтер" кіші функциясында:</w:t>
      </w:r>
    </w:p>
    <w:bookmarkEnd w:id="212"/>
    <w:bookmarkStart w:name="z214" w:id="213"/>
    <w:p>
      <w:pPr>
        <w:spacing w:after="0"/>
        <w:ind w:left="0"/>
        <w:jc w:val="both"/>
      </w:pPr>
      <w:r>
        <w:rPr>
          <w:rFonts w:ascii="Times New Roman"/>
          <w:b w:val="false"/>
          <w:i w:val="false"/>
          <w:color w:val="000000"/>
          <w:sz w:val="28"/>
        </w:rPr>
        <w:t>
      485 "Ауданның (облыстық маңызы бар қаланың) жолаушылар көлігі және автомобиль жолдары бөлімі" бюджеттік бағдарламалардың әкімшісі бойынша:</w:t>
      </w:r>
    </w:p>
    <w:bookmarkEnd w:id="213"/>
    <w:bookmarkStart w:name="z215" w:id="214"/>
    <w:p>
      <w:pPr>
        <w:spacing w:after="0"/>
        <w:ind w:left="0"/>
        <w:jc w:val="both"/>
      </w:pPr>
      <w:r>
        <w:rPr>
          <w:rFonts w:ascii="Times New Roman"/>
          <w:b w:val="false"/>
          <w:i w:val="false"/>
          <w:color w:val="000000"/>
          <w:sz w:val="28"/>
        </w:rPr>
        <w:t>
      мынадай мазмұндағы 102, 103, 113, 114, 116, 117, 121, 122, 127 және 128 бюджеттік бағдарламалармен толықтырылсын:</w:t>
      </w:r>
    </w:p>
    <w:bookmarkEnd w:id="214"/>
    <w:bookmarkStart w:name="z216" w:id="215"/>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215"/>
    <w:bookmarkStart w:name="z217" w:id="216"/>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216"/>
    <w:bookmarkStart w:name="z218" w:id="217"/>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bookmarkEnd w:id="217"/>
    <w:bookmarkStart w:name="z219" w:id="218"/>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bookmarkEnd w:id="218"/>
    <w:bookmarkStart w:name="z220" w:id="219"/>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bookmarkEnd w:id="219"/>
    <w:bookmarkStart w:name="z221" w:id="220"/>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220"/>
    <w:bookmarkStart w:name="z222" w:id="221"/>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221"/>
    <w:bookmarkStart w:name="z223" w:id="222"/>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222"/>
    <w:bookmarkStart w:name="z224" w:id="223"/>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bookmarkEnd w:id="223"/>
    <w:bookmarkStart w:name="z225" w:id="224"/>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w:t>
      </w:r>
    </w:p>
    <w:bookmarkEnd w:id="224"/>
    <w:bookmarkStart w:name="z226" w:id="225"/>
    <w:p>
      <w:pPr>
        <w:spacing w:after="0"/>
        <w:ind w:left="0"/>
        <w:jc w:val="both"/>
      </w:pPr>
      <w:r>
        <w:rPr>
          <w:rFonts w:ascii="Times New Roman"/>
          <w:b w:val="false"/>
          <w:i w:val="false"/>
          <w:color w:val="000000"/>
          <w:sz w:val="28"/>
        </w:rPr>
        <w:t>
      13 "Басқалар" функционалдық тобында:</w:t>
      </w:r>
    </w:p>
    <w:bookmarkEnd w:id="225"/>
    <w:bookmarkStart w:name="z227" w:id="226"/>
    <w:p>
      <w:pPr>
        <w:spacing w:after="0"/>
        <w:ind w:left="0"/>
        <w:jc w:val="both"/>
      </w:pPr>
      <w:r>
        <w:rPr>
          <w:rFonts w:ascii="Times New Roman"/>
          <w:b w:val="false"/>
          <w:i w:val="false"/>
          <w:color w:val="000000"/>
          <w:sz w:val="28"/>
        </w:rPr>
        <w:t>
      9 "Басқалар" кіші функциясында:</w:t>
      </w:r>
    </w:p>
    <w:bookmarkEnd w:id="226"/>
    <w:bookmarkStart w:name="z228" w:id="227"/>
    <w:p>
      <w:pPr>
        <w:spacing w:after="0"/>
        <w:ind w:left="0"/>
        <w:jc w:val="both"/>
      </w:pPr>
      <w:r>
        <w:rPr>
          <w:rFonts w:ascii="Times New Roman"/>
          <w:b w:val="false"/>
          <w:i w:val="false"/>
          <w:color w:val="000000"/>
          <w:sz w:val="28"/>
        </w:rPr>
        <w:t>
      мынадай мазмұндағы 025, 040 және 065 бюджеттік бағдарламалары бар 124 бюджеттік бағдарламалардың әкімшісімен толықтырылсын:</w:t>
      </w:r>
    </w:p>
    <w:bookmarkEnd w:id="227"/>
    <w:bookmarkStart w:name="z229" w:id="228"/>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w:t>
      </w:r>
    </w:p>
    <w:bookmarkEnd w:id="228"/>
    <w:bookmarkStart w:name="z230" w:id="229"/>
    <w:p>
      <w:pPr>
        <w:spacing w:after="0"/>
        <w:ind w:left="0"/>
        <w:jc w:val="both"/>
      </w:pPr>
      <w:r>
        <w:rPr>
          <w:rFonts w:ascii="Times New Roman"/>
          <w:b w:val="false"/>
          <w:i w:val="false"/>
          <w:color w:val="000000"/>
          <w:sz w:val="28"/>
        </w:rPr>
        <w:t>
      025 Жаңа бастамаларға арналған шығыстар</w:t>
      </w:r>
    </w:p>
    <w:bookmarkEnd w:id="229"/>
    <w:bookmarkStart w:name="z231" w:id="230"/>
    <w:p>
      <w:pPr>
        <w:spacing w:after="0"/>
        <w:ind w:left="0"/>
        <w:jc w:val="both"/>
      </w:pPr>
      <w:r>
        <w:rPr>
          <w:rFonts w:ascii="Times New Roman"/>
          <w:b w:val="false"/>
          <w:i w:val="false"/>
          <w:color w:val="000000"/>
          <w:sz w:val="28"/>
        </w:rPr>
        <w:t>
      040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bookmarkEnd w:id="230"/>
    <w:bookmarkStart w:name="z232" w:id="231"/>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231"/>
    <w:bookmarkStart w:name="z233" w:id="232"/>
    <w:p>
      <w:pPr>
        <w:spacing w:after="0"/>
        <w:ind w:left="0"/>
        <w:jc w:val="both"/>
      </w:pPr>
      <w:r>
        <w:rPr>
          <w:rFonts w:ascii="Times New Roman"/>
          <w:b w:val="false"/>
          <w:i w:val="false"/>
          <w:color w:val="000000"/>
          <w:sz w:val="28"/>
        </w:rPr>
        <w:t>
      452 "Ауданның (облыстық маңызы бар қаланың) қаржы бөлімі", 459 "Ауданның (облыстық маңызы бар қаланың) экономика және қаржы бөлімі" және 461 "Ауданның (облыстық маңызы бар қаланың) экономика, қаржы және кәсіпкерлік бөлімі" бюджеттік бағдарламалардың әкімшілері бойынша:</w:t>
      </w:r>
    </w:p>
    <w:bookmarkEnd w:id="232"/>
    <w:bookmarkStart w:name="z234" w:id="233"/>
    <w:p>
      <w:pPr>
        <w:spacing w:after="0"/>
        <w:ind w:left="0"/>
        <w:jc w:val="both"/>
      </w:pPr>
      <w:r>
        <w:rPr>
          <w:rFonts w:ascii="Times New Roman"/>
          <w:b w:val="false"/>
          <w:i w:val="false"/>
          <w:color w:val="000000"/>
          <w:sz w:val="28"/>
        </w:rPr>
        <w:t>
      мынадай мазмұндағы 050 бюджеттік бағдарламамен толықтырылсын:</w:t>
      </w:r>
    </w:p>
    <w:bookmarkEnd w:id="233"/>
    <w:bookmarkStart w:name="z235" w:id="234"/>
    <w:p>
      <w:pPr>
        <w:spacing w:after="0"/>
        <w:ind w:left="0"/>
        <w:jc w:val="both"/>
      </w:pPr>
      <w:r>
        <w:rPr>
          <w:rFonts w:ascii="Times New Roman"/>
          <w:b w:val="false"/>
          <w:i w:val="false"/>
          <w:color w:val="000000"/>
          <w:sz w:val="28"/>
        </w:rPr>
        <w:t>
      "050 Аудандық маңызы бар қалалар, ауылдар, кенттер, ауылдық округтер бюджеттерінің қолма-қол ақша тапшылығын жабуға арналған ауданның (облыстық маңызы бар қаланың) жергілікті атқарушы органының резервi";</w:t>
      </w:r>
    </w:p>
    <w:bookmarkEnd w:id="234"/>
    <w:bookmarkStart w:name="z236" w:id="235"/>
    <w:p>
      <w:pPr>
        <w:spacing w:after="0"/>
        <w:ind w:left="0"/>
        <w:jc w:val="both"/>
      </w:pPr>
      <w:r>
        <w:rPr>
          <w:rFonts w:ascii="Times New Roman"/>
          <w:b w:val="false"/>
          <w:i w:val="false"/>
          <w:color w:val="000000"/>
          <w:sz w:val="28"/>
        </w:rPr>
        <w:t>
      14 "Борышқа қызмет көрсету" функционалдық тобында:</w:t>
      </w:r>
    </w:p>
    <w:bookmarkEnd w:id="235"/>
    <w:bookmarkStart w:name="z237" w:id="236"/>
    <w:p>
      <w:pPr>
        <w:spacing w:after="0"/>
        <w:ind w:left="0"/>
        <w:jc w:val="both"/>
      </w:pPr>
      <w:r>
        <w:rPr>
          <w:rFonts w:ascii="Times New Roman"/>
          <w:b w:val="false"/>
          <w:i w:val="false"/>
          <w:color w:val="000000"/>
          <w:sz w:val="28"/>
        </w:rPr>
        <w:t>
      1 "Борышқа қызмет көрсету" кіші функциясында:</w:t>
      </w:r>
    </w:p>
    <w:bookmarkEnd w:id="236"/>
    <w:bookmarkStart w:name="z238" w:id="237"/>
    <w:p>
      <w:pPr>
        <w:spacing w:after="0"/>
        <w:ind w:left="0"/>
        <w:jc w:val="both"/>
      </w:pPr>
      <w:r>
        <w:rPr>
          <w:rFonts w:ascii="Times New Roman"/>
          <w:b w:val="false"/>
          <w:i w:val="false"/>
          <w:color w:val="000000"/>
          <w:sz w:val="28"/>
        </w:rPr>
        <w:t>
      мынадай мазмұндағы 042 бюджеттік бағдарламасы бар 124 бюджеттік бағдарламалардың әкімшісімен толықтырылсын:</w:t>
      </w:r>
    </w:p>
    <w:bookmarkEnd w:id="237"/>
    <w:bookmarkStart w:name="z239" w:id="238"/>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w:t>
      </w:r>
    </w:p>
    <w:bookmarkEnd w:id="238"/>
    <w:bookmarkStart w:name="z240" w:id="239"/>
    <w:p>
      <w:pPr>
        <w:spacing w:after="0"/>
        <w:ind w:left="0"/>
        <w:jc w:val="both"/>
      </w:pPr>
      <w:r>
        <w:rPr>
          <w:rFonts w:ascii="Times New Roman"/>
          <w:b w:val="false"/>
          <w:i w:val="false"/>
          <w:color w:val="000000"/>
          <w:sz w:val="28"/>
        </w:rPr>
        <w:t>
      042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bookmarkEnd w:id="239"/>
    <w:bookmarkStart w:name="z241" w:id="240"/>
    <w:p>
      <w:pPr>
        <w:spacing w:after="0"/>
        <w:ind w:left="0"/>
        <w:jc w:val="both"/>
      </w:pPr>
      <w:r>
        <w:rPr>
          <w:rFonts w:ascii="Times New Roman"/>
          <w:b w:val="false"/>
          <w:i w:val="false"/>
          <w:color w:val="000000"/>
          <w:sz w:val="28"/>
        </w:rPr>
        <w:t>
      15 "Трансферттер" функционалдық тобында:</w:t>
      </w:r>
    </w:p>
    <w:bookmarkEnd w:id="240"/>
    <w:bookmarkStart w:name="z242" w:id="241"/>
    <w:p>
      <w:pPr>
        <w:spacing w:after="0"/>
        <w:ind w:left="0"/>
        <w:jc w:val="both"/>
      </w:pPr>
      <w:r>
        <w:rPr>
          <w:rFonts w:ascii="Times New Roman"/>
          <w:b w:val="false"/>
          <w:i w:val="false"/>
          <w:color w:val="000000"/>
          <w:sz w:val="28"/>
        </w:rPr>
        <w:t>
      1 "Трансферттер" кіші функциясында:</w:t>
      </w:r>
    </w:p>
    <w:bookmarkEnd w:id="241"/>
    <w:bookmarkStart w:name="z243" w:id="242"/>
    <w:p>
      <w:pPr>
        <w:spacing w:after="0"/>
        <w:ind w:left="0"/>
        <w:jc w:val="both"/>
      </w:pPr>
      <w:r>
        <w:rPr>
          <w:rFonts w:ascii="Times New Roman"/>
          <w:b w:val="false"/>
          <w:i w:val="false"/>
          <w:color w:val="000000"/>
          <w:sz w:val="28"/>
        </w:rPr>
        <w:t>
      мынадай мазмұндағы 043, 044, 046, 047, 048, 049, 050, 051 және 052 бюджеттік бағдарламалары бар 124 бюджеттік бағдарламалардың әкімшісімен толықтырылсын:</w:t>
      </w:r>
    </w:p>
    <w:bookmarkEnd w:id="242"/>
    <w:bookmarkStart w:name="z244" w:id="243"/>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w:t>
      </w:r>
    </w:p>
    <w:bookmarkEnd w:id="243"/>
    <w:bookmarkStart w:name="z245" w:id="244"/>
    <w:p>
      <w:pPr>
        <w:spacing w:after="0"/>
        <w:ind w:left="0"/>
        <w:jc w:val="both"/>
      </w:pPr>
      <w:r>
        <w:rPr>
          <w:rFonts w:ascii="Times New Roman"/>
          <w:b w:val="false"/>
          <w:i w:val="false"/>
          <w:color w:val="000000"/>
          <w:sz w:val="28"/>
        </w:rPr>
        <w:t>
      043 Бюджеттік алып коюлар</w:t>
      </w:r>
    </w:p>
    <w:bookmarkEnd w:id="244"/>
    <w:bookmarkStart w:name="z246" w:id="245"/>
    <w:p>
      <w:pPr>
        <w:spacing w:after="0"/>
        <w:ind w:left="0"/>
        <w:jc w:val="both"/>
      </w:pPr>
      <w:r>
        <w:rPr>
          <w:rFonts w:ascii="Times New Roman"/>
          <w:b w:val="false"/>
          <w:i w:val="false"/>
          <w:color w:val="000000"/>
          <w:sz w:val="28"/>
        </w:rPr>
        <w:t>
      044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bookmarkEnd w:id="245"/>
    <w:bookmarkStart w:name="z247" w:id="246"/>
    <w:p>
      <w:pPr>
        <w:spacing w:after="0"/>
        <w:ind w:left="0"/>
        <w:jc w:val="both"/>
      </w:pPr>
      <w:r>
        <w:rPr>
          <w:rFonts w:ascii="Times New Roman"/>
          <w:b w:val="false"/>
          <w:i w:val="false"/>
          <w:color w:val="000000"/>
          <w:sz w:val="28"/>
        </w:rPr>
        <w:t>
      046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bookmarkEnd w:id="246"/>
    <w:bookmarkStart w:name="z248" w:id="247"/>
    <w:p>
      <w:pPr>
        <w:spacing w:after="0"/>
        <w:ind w:left="0"/>
        <w:jc w:val="both"/>
      </w:pPr>
      <w:r>
        <w:rPr>
          <w:rFonts w:ascii="Times New Roman"/>
          <w:b w:val="false"/>
          <w:i w:val="false"/>
          <w:color w:val="000000"/>
          <w:sz w:val="28"/>
        </w:rPr>
        <w:t>
      047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bookmarkEnd w:id="247"/>
    <w:bookmarkStart w:name="z249" w:id="248"/>
    <w:p>
      <w:pPr>
        <w:spacing w:after="0"/>
        <w:ind w:left="0"/>
        <w:jc w:val="both"/>
      </w:pPr>
      <w:r>
        <w:rPr>
          <w:rFonts w:ascii="Times New Roman"/>
          <w:b w:val="false"/>
          <w:i w:val="false"/>
          <w:color w:val="000000"/>
          <w:sz w:val="28"/>
        </w:rPr>
        <w:t>
      048 Пайдаланылмаған (толық пайдаланылмаған) нысаналы трансферттерді қайтару</w:t>
      </w:r>
    </w:p>
    <w:bookmarkEnd w:id="248"/>
    <w:bookmarkStart w:name="z250" w:id="249"/>
    <w:p>
      <w:pPr>
        <w:spacing w:after="0"/>
        <w:ind w:left="0"/>
        <w:jc w:val="both"/>
      </w:pPr>
      <w:r>
        <w:rPr>
          <w:rFonts w:ascii="Times New Roman"/>
          <w:b w:val="false"/>
          <w:i w:val="false"/>
          <w:color w:val="000000"/>
          <w:sz w:val="28"/>
        </w:rPr>
        <w:t>
      049 Бюджет заңнамасымен қарастырылған жағдайларда жалпы сипаттағы трансферттерді қайтару</w:t>
      </w:r>
    </w:p>
    <w:bookmarkEnd w:id="249"/>
    <w:bookmarkStart w:name="z251" w:id="250"/>
    <w:p>
      <w:pPr>
        <w:spacing w:after="0"/>
        <w:ind w:left="0"/>
        <w:jc w:val="both"/>
      </w:pPr>
      <w:r>
        <w:rPr>
          <w:rFonts w:ascii="Times New Roman"/>
          <w:b w:val="false"/>
          <w:i w:val="false"/>
          <w:color w:val="000000"/>
          <w:sz w:val="28"/>
        </w:rPr>
        <w:t>
      050 Бюджет саласындағы еңбекақы төлеу қорының өзгеруіне байланысты жоғары тұрған бюджеттерге берілетін ағымдағы нысаналы трансферттер</w:t>
      </w:r>
    </w:p>
    <w:bookmarkEnd w:id="250"/>
    <w:bookmarkStart w:name="z252" w:id="251"/>
    <w:p>
      <w:pPr>
        <w:spacing w:after="0"/>
        <w:ind w:left="0"/>
        <w:jc w:val="both"/>
      </w:pPr>
      <w:r>
        <w:rPr>
          <w:rFonts w:ascii="Times New Roman"/>
          <w:b w:val="false"/>
          <w:i w:val="false"/>
          <w:color w:val="000000"/>
          <w:sz w:val="28"/>
        </w:rPr>
        <w:t>
      051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bookmarkEnd w:id="251"/>
    <w:bookmarkStart w:name="z253" w:id="252"/>
    <w:p>
      <w:pPr>
        <w:spacing w:after="0"/>
        <w:ind w:left="0"/>
        <w:jc w:val="both"/>
      </w:pPr>
      <w:r>
        <w:rPr>
          <w:rFonts w:ascii="Times New Roman"/>
          <w:b w:val="false"/>
          <w:i w:val="false"/>
          <w:color w:val="000000"/>
          <w:sz w:val="28"/>
        </w:rPr>
        <w:t>
      052 Нысаналы мақсатқа сай пайдаланылмаған нысаналы трансферттерді қайтару";</w:t>
      </w:r>
    </w:p>
    <w:bookmarkEnd w:id="252"/>
    <w:bookmarkStart w:name="z254" w:id="253"/>
    <w:p>
      <w:pPr>
        <w:spacing w:after="0"/>
        <w:ind w:left="0"/>
        <w:jc w:val="both"/>
      </w:pPr>
      <w:r>
        <w:rPr>
          <w:rFonts w:ascii="Times New Roman"/>
          <w:b w:val="false"/>
          <w:i w:val="false"/>
          <w:color w:val="000000"/>
          <w:sz w:val="28"/>
        </w:rPr>
        <w:t>
      452 "Ауданның (облыстық маңызы бар қаланың) қаржы бөлімі", 459 "Ауданның (облыстық маңызы бар қаланың) экономика және қаржы бөлімі" және 461 "Ауданның (облыстық маңызы бар қаланың) экономика, қаржы және кәсіпкерлік бөлімі" бюджеттік бағдарламалардың әкімшілері бойынша:</w:t>
      </w:r>
    </w:p>
    <w:bookmarkEnd w:id="253"/>
    <w:bookmarkStart w:name="z255" w:id="254"/>
    <w:p>
      <w:pPr>
        <w:spacing w:after="0"/>
        <w:ind w:left="0"/>
        <w:jc w:val="both"/>
      </w:pPr>
      <w:r>
        <w:rPr>
          <w:rFonts w:ascii="Times New Roman"/>
          <w:b w:val="false"/>
          <w:i w:val="false"/>
          <w:color w:val="000000"/>
          <w:sz w:val="28"/>
        </w:rPr>
        <w:t>
      мынадай мазмұндағы 038 және 039 бюджеттік бағдарламалармен толықтырылсын:</w:t>
      </w:r>
    </w:p>
    <w:bookmarkEnd w:id="254"/>
    <w:bookmarkStart w:name="z256" w:id="255"/>
    <w:p>
      <w:pPr>
        <w:spacing w:after="0"/>
        <w:ind w:left="0"/>
        <w:jc w:val="both"/>
      </w:pPr>
      <w:r>
        <w:rPr>
          <w:rFonts w:ascii="Times New Roman"/>
          <w:b w:val="false"/>
          <w:i w:val="false"/>
          <w:color w:val="000000"/>
          <w:sz w:val="28"/>
        </w:rPr>
        <w:t xml:space="preserve">
      "038 Субвенциялар </w:t>
      </w:r>
    </w:p>
    <w:bookmarkEnd w:id="255"/>
    <w:bookmarkStart w:name="z257" w:id="256"/>
    <w:p>
      <w:pPr>
        <w:spacing w:after="0"/>
        <w:ind w:left="0"/>
        <w:jc w:val="both"/>
      </w:pPr>
      <w:r>
        <w:rPr>
          <w:rFonts w:ascii="Times New Roman"/>
          <w:b w:val="false"/>
          <w:i w:val="false"/>
          <w:color w:val="000000"/>
          <w:sz w:val="28"/>
        </w:rPr>
        <w:t>
      039 Заңнаманың өзгеруіне байланысты жоғары тұрған бюджеттен төмен тұрған бюджеттерге өтемақыға берілетін ағымдағы нысаналы трансферттер";</w:t>
      </w:r>
    </w:p>
    <w:bookmarkEnd w:id="256"/>
    <w:bookmarkStart w:name="z258" w:id="257"/>
    <w:p>
      <w:pPr>
        <w:spacing w:after="0"/>
        <w:ind w:left="0"/>
        <w:jc w:val="both"/>
      </w:pPr>
      <w:r>
        <w:rPr>
          <w:rFonts w:ascii="Times New Roman"/>
          <w:b w:val="false"/>
          <w:i w:val="false"/>
          <w:color w:val="000000"/>
          <w:sz w:val="28"/>
        </w:rPr>
        <w:t>
      16 "Қарыздарды өтеу" функционалдық тобында:</w:t>
      </w:r>
    </w:p>
    <w:bookmarkEnd w:id="257"/>
    <w:bookmarkStart w:name="z259" w:id="258"/>
    <w:p>
      <w:pPr>
        <w:spacing w:after="0"/>
        <w:ind w:left="0"/>
        <w:jc w:val="both"/>
      </w:pPr>
      <w:r>
        <w:rPr>
          <w:rFonts w:ascii="Times New Roman"/>
          <w:b w:val="false"/>
          <w:i w:val="false"/>
          <w:color w:val="000000"/>
          <w:sz w:val="28"/>
        </w:rPr>
        <w:t>
      1 "Қарыздарды өтеу" кіші функциясында:</w:t>
      </w:r>
    </w:p>
    <w:bookmarkEnd w:id="258"/>
    <w:bookmarkStart w:name="z260" w:id="259"/>
    <w:p>
      <w:pPr>
        <w:spacing w:after="0"/>
        <w:ind w:left="0"/>
        <w:jc w:val="both"/>
      </w:pPr>
      <w:r>
        <w:rPr>
          <w:rFonts w:ascii="Times New Roman"/>
          <w:b w:val="false"/>
          <w:i w:val="false"/>
          <w:color w:val="000000"/>
          <w:sz w:val="28"/>
        </w:rPr>
        <w:t>
      мынадай мазмұндағы 054, 055 және 056 бюджеттік бағдарламалары бар 124 бюджеттік бағдарламалардың әкімшісімен толықтырылсын:</w:t>
      </w:r>
    </w:p>
    <w:bookmarkEnd w:id="259"/>
    <w:bookmarkStart w:name="z261" w:id="260"/>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w:t>
      </w:r>
    </w:p>
    <w:bookmarkEnd w:id="260"/>
    <w:bookmarkStart w:name="z262" w:id="261"/>
    <w:p>
      <w:pPr>
        <w:spacing w:after="0"/>
        <w:ind w:left="0"/>
        <w:jc w:val="both"/>
      </w:pPr>
      <w:r>
        <w:rPr>
          <w:rFonts w:ascii="Times New Roman"/>
          <w:b w:val="false"/>
          <w:i w:val="false"/>
          <w:color w:val="000000"/>
          <w:sz w:val="28"/>
        </w:rPr>
        <w:t>
      054 Аудандық (облыстық маңызы бар қаланың) бюджетінен бөлінген нысыналы мақсатқа сай пайдаланылмаған кредиттерді қайтару</w:t>
      </w:r>
    </w:p>
    <w:bookmarkEnd w:id="261"/>
    <w:bookmarkStart w:name="z263" w:id="262"/>
    <w:p>
      <w:pPr>
        <w:spacing w:after="0"/>
        <w:ind w:left="0"/>
        <w:jc w:val="both"/>
      </w:pPr>
      <w:r>
        <w:rPr>
          <w:rFonts w:ascii="Times New Roman"/>
          <w:b w:val="false"/>
          <w:i w:val="false"/>
          <w:color w:val="000000"/>
          <w:sz w:val="28"/>
        </w:rPr>
        <w:t>
      055 Аудандық (облыстық маңызы бар қаланың) бюджетінен бөлінген пайдаланылмаған бюджеттік кредиттерді қайтару</w:t>
      </w:r>
    </w:p>
    <w:bookmarkEnd w:id="262"/>
    <w:bookmarkStart w:name="z264" w:id="263"/>
    <w:p>
      <w:pPr>
        <w:spacing w:after="0"/>
        <w:ind w:left="0"/>
        <w:jc w:val="both"/>
      </w:pPr>
      <w:r>
        <w:rPr>
          <w:rFonts w:ascii="Times New Roman"/>
          <w:b w:val="false"/>
          <w:i w:val="false"/>
          <w:color w:val="000000"/>
          <w:sz w:val="28"/>
        </w:rPr>
        <w:t>
      056 Аудандық маңызы бар қала, ауыл, кент, ауылдық округ әкімі аппаратының жоғары тұрған бюджет алдындағы борышын өтеу";</w:t>
      </w:r>
    </w:p>
    <w:bookmarkEnd w:id="263"/>
    <w:bookmarkStart w:name="z265" w:id="264"/>
    <w:p>
      <w:pPr>
        <w:spacing w:after="0"/>
        <w:ind w:left="0"/>
        <w:jc w:val="both"/>
      </w:pPr>
      <w:r>
        <w:rPr>
          <w:rFonts w:ascii="Times New Roman"/>
          <w:b w:val="false"/>
          <w:i w:val="false"/>
          <w:color w:val="000000"/>
          <w:sz w:val="28"/>
        </w:rPr>
        <w:t>
      мынадай мазмұндағы ескертпемен толықтырылсын:</w:t>
      </w:r>
    </w:p>
    <w:bookmarkEnd w:id="264"/>
    <w:bookmarkStart w:name="z266" w:id="265"/>
    <w:p>
      <w:pPr>
        <w:spacing w:after="0"/>
        <w:ind w:left="0"/>
        <w:jc w:val="both"/>
      </w:pPr>
      <w:r>
        <w:rPr>
          <w:rFonts w:ascii="Times New Roman"/>
          <w:b w:val="false"/>
          <w:i w:val="false"/>
          <w:color w:val="000000"/>
          <w:sz w:val="28"/>
        </w:rPr>
        <w:t>
      "Ескертпе:</w:t>
      </w:r>
    </w:p>
    <w:bookmarkEnd w:id="265"/>
    <w:bookmarkStart w:name="z267" w:id="266"/>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бағдарламалар әкімшісі аудандық маңызы бар қаланың, ауылдың, кенттің, ауылдық округтің бюджетінен қаржыландырылатын тұрғындар саны екі мың адамнан астам аудандық маңызы бар қалалар, ауылдар, кенттер, ауылдық округтер әкімдерінің аппараттары үшін енгізіледі.".</w:t>
      </w:r>
    </w:p>
    <w:bookmarkEnd w:id="266"/>
    <w:bookmarkStart w:name="z268" w:id="267"/>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267"/>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ресми жариялауын;</w:t>
      </w:r>
    </w:p>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Start w:name="z269" w:id="268"/>
    <w:p>
      <w:pPr>
        <w:spacing w:after="0"/>
        <w:ind w:left="0"/>
        <w:jc w:val="both"/>
      </w:pPr>
      <w:r>
        <w:rPr>
          <w:rFonts w:ascii="Times New Roman"/>
          <w:b w:val="false"/>
          <w:i w:val="false"/>
          <w:color w:val="000000"/>
          <w:sz w:val="28"/>
        </w:rPr>
        <w:t xml:space="preserve">
      3. Осы бұйрық тұрғындар саны екі мыңнан асатын аудандық маңызы бар қалалардың, ауылдардың, кенттердің, ауылдық округтердің әкімдері аппараттары үшін 2018 жылғы 1 қаңтардан бастап қолданысқа енгізілетін, тұрғындар саны екі мың және одан кем аудандық маңызы бар қалалардың, ауылдардың, кенттердің, ауылдық округтердің әкімдері аппараттары үшін 2020 жылғы 1 қаңтардан бастап қолданысқа енгізілетін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он бірінші, он екінші, қырық бірінші, қырық екінші, елу төртінші, елу бесінші, алпыс жетінші, алпыс сегізінші, тоқсан бесінші, тоқсан алтыншы, бір жүз жиырма бірінші, бір жүз жиырма екінші, бір жүз отыз сегізінші, бір жүз отыз тоғызыншы, бір жүз жетпісінші, бір жүз жетпіс бірінші, бір жүз сексен үшінші, бір жүз сексен төртінші, бір жүз тоқсан жетінші, бір жүз тоқсан сегізінші, екі жүз он жетінші, екі жүз он сегізінші абзацтарды қоспағанда, мемлекеттік тіркелген күнінен бастап қолданысқа енгізіледі.</w:t>
      </w:r>
    </w:p>
    <w:bookmarkEnd w:id="26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23 тамыздағы</w:t>
            </w:r>
            <w:r>
              <w:br/>
            </w:r>
            <w:r>
              <w:rPr>
                <w:rFonts w:ascii="Times New Roman"/>
                <w:b w:val="false"/>
                <w:i w:val="false"/>
                <w:color w:val="000000"/>
                <w:sz w:val="20"/>
              </w:rPr>
              <w:t>№ 514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18 қыркүйектегі</w:t>
            </w:r>
            <w:r>
              <w:br/>
            </w:r>
            <w:r>
              <w:rPr>
                <w:rFonts w:ascii="Times New Roman"/>
                <w:b w:val="false"/>
                <w:i w:val="false"/>
                <w:color w:val="000000"/>
                <w:sz w:val="20"/>
              </w:rPr>
              <w:t>№ 403 бұйрығына</w:t>
            </w:r>
            <w:r>
              <w:br/>
            </w:r>
            <w:r>
              <w:rPr>
                <w:rFonts w:ascii="Times New Roman"/>
                <w:b w:val="false"/>
                <w:i w:val="false"/>
                <w:color w:val="000000"/>
                <w:sz w:val="20"/>
              </w:rPr>
              <w:t>1-қосымша</w:t>
            </w:r>
          </w:p>
        </w:tc>
      </w:tr>
    </w:tbl>
    <w:bookmarkStart w:name="z271" w:id="269"/>
    <w:p>
      <w:pPr>
        <w:spacing w:after="0"/>
        <w:ind w:left="0"/>
        <w:jc w:val="left"/>
      </w:pPr>
      <w:r>
        <w:rPr>
          <w:rFonts w:ascii="Times New Roman"/>
          <w:b/>
          <w:i w:val="false"/>
          <w:color w:val="000000"/>
        </w:rPr>
        <w:t xml:space="preserve"> Бюджет түсімдерінің сыныптамасы</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909"/>
        <w:gridCol w:w="497"/>
        <w:gridCol w:w="771"/>
        <w:gridCol w:w="96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ұйымдарының занды тұлғаларынан алынатын корпоративтік табыс салығы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өндiрiлген тауарларға, орындалған жұмыстарға және көрсетілген қызметтерге салынатын қосылған құн салығы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және Беларусь Республикасының аумағынан импортталатын тауарларға салынатын қосылған құн салығынан басқа, Қазақстан Республикасының аумағына импортталатын тауарларға салынатын қосылған құн салығы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үшін қосылған құн салығы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Kеден одағының бірыңғай кеден аумағы құрылғанға дейін Ресей Федерациясының және Беларусь Республикасының аумағынан шығарылатын және импортталатын тауарларға салынатын қосылған құн салығы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бұрын бюджеттен қайтарылған және салықтық тексеру жүргізу барысында қайтарылуы расталмаған қосылған құн салығының асып кеткен сомасын аударуы (қайтаруы), өсімпұл сомасын аударуы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мүше мемлекеттер аумағынан импортталған тауарларға қосылған құн салығы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шикі мұнай, газ конденсаты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спирттiң және (немесе) шарап материалының, алкоголь өнімдерінің барлық түрлерi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темекі өнімдері, жеңiл автомобильдер (арнайы мүгедектерге арналған, қолмен басқарылатын немесе қолмен басқару бейімдегіші бар автомобильдерден басқа)</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темекі өнімдері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аумағына Кеден одағына мүше мемлекеттердің аумағынан әкелінетін спирттiң және (немесе) шарап материалының, алкоголь өнімдерінің барлық түрлерi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аумағына Кеден одағына мүше мемлекеттердің аумағынан әкелінетін акцизделетін өнімнің өзге түрлері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аумағына Кеден одағына мүше мемлекеттердің аумағынан әкелінетін бензин (авиациялықты қоспағанда) және дизель отыны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одағына мүше болып табылмайтын мемлекеттердің аумағынан әкелінетін, Қазақстан Республикасының аумағына импортталатын спирттің және (немесе) шарап материалының, алкоголь өнімдерінің барлық түрлері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және Беларусь Республикасының аумағынан әкелінетін кеден одағы тауарларынан басқа, Қазақстан Республикасының аумағына импортталатын темекі өнімдері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және Беларусь Республикасының аумағынан әкелінетін кеден одағы тауарларынан басқа, Қазақстан Республикасының аумағына импортталатын басқа да акцизделетін өнімдердің түрлері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одағына мүше болып табылмайтын мемлекеттер аумағынан әкелінетін, Қазақстан Республикасының аумағына импортталатын бензин (авиациялықты қоспағанда) және дизель отыны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телефон байланысын көрсеткені үшін төлем, тағыда ұялы байланыс</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 мұнай секторы ұйымдарынан түсетін түсімдерден басқа</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Бонустар, мұнай секторы ұйымдарынан түсетін түсімдерден басқа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өндіруге салынатын салық, мұнай секторы ұйымдарынан түсетін түсімдерден басқа</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экспортқа салынатын рента салығы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келiсiмшарттар бойынша өнiмді бөлгендегі Қазақстан Республикасының үлесi, мұнай секторы ұйымдарынан түсетін түсімдерден басқа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пайдаланғаны үшін төлем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қатынайтын су жолдарын пайдаланғаны үшiн төлем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 төлем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ерекше қорғалатын табиғи аумақтарды пайдаланғаны үшін төлем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ерекше қорғалатын табиғи аумақтарды пайдаланғаны үшін төлем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алынатын үстеме пайдаға салынатын салық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бонустар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кәсіпорындарынан түсетін пайдалы қазбаларды өндіруге салынатын салық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салынатын экспортқа рента салығы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жасалған келісімшарттар бойынша өнімді бөлгендегі Қазақстан Республикасының үлесі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қызметін өнімді бөлу жөніндегі келісімшарт бойынша жүзеге асыратын жер қойнауын пайдаланушының қосымша төлемі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Аукциондардан алынатын алым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құралдарының Қазақстан Республикасының аумағы арқылы өткені үшін алынатын алым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және радио хабарын тарататын ұйымдарға радиожиілік өрісін пайдалануға рұқсат бергені үшін алынатын алым</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республикалық маңызы бар қалалардағы, астанадағы үй-жайлардан тыс ашық кеңістікте және республикалық маңызы бар қалаларда, астанада тіркелген көлік құралдарында орналастырғаны үшін төлемақы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қаладағы, ауылдағы, кенттегі үй-жайлардың шегінен тыс ашық кеңістікте орналастырғаны үшін төлемақыны қоспағанда, сыртқы (көрнекі) жарнаманы облыстық маңызы бар қаладағы үй-жайлардың шегінен тыс ашық кеңістікте орналастырғаны үшін төлемақы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тіркелгені үшін алым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төлемдерi</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шартқа сәйкес төленген әкелінетін кедендік баждары (баламалы қолданылатын өзге де баждар, салықтар мен алымдар)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Әкетілетін тауарларға салынатын кедендік баждар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бажының бірыңғай ставкасын қолданумен жеке тұлғалардан өндіріп алынатын жеке пайдалануына әкелінетін тауарларға салынатын кеден баждары, салықтары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тауарларға жиынтық кедендік төлем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Федерациясымен бөлінген кедендік баж</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Республикасымен бөлінген кедендік баж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аудару тоқтатыла тұрған Қазақстан Республика аумағына импортталатын, әкелінетін тауарларға арналған кедендік баж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кедендік баждың аударылу сомалары бойынша орындалмаған, толық емес және (немесе) уақытылы орындалмаған міндеттемелердің өсім сомасы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салынатын кедендік әкету бажы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Мұнайдан өндірілген тауарларға салынатын кедендік әкету бажы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бойынша міндеттеме Кеден одағында әкелу кедендік баждарын (баламалы қолданылатын өзге де баждарды, салықтар мен алымдарды) есепке жатқызу мен бөлудің тәртібін белгілеу және қолдану туралы келісім күшіне енгенге дейін туындаған әкелу тауарларына кедендік баждар және (немесе) әкелінетін кедендік баждар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Республикасымен бөлінген кедендік баждар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Федерацисынан түскен кедендік баждарды, салықтарды төлеуді қамтамасыз етудің өндіріп алынған сомалары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түскен кедендік баждарды, салықтарды төлеуді қамтамасыз етудің өндіріп алынған сомалары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түскен кедендік баждарды, салықтарды төлеуді қамтамасыз етудің өндіріп алынған сомалар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бөлген кедендік баждар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түсетін кедендік баждарды, салықтарды төлеуді қамтамасыз етудің өндіріп алынған сомалары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Кедендiк бақылауды және кедендiк рәсiмдердi жүзеге асырудан түсетiн түсiмдер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шартқа сәйкес төленген арнайы, демпингке қарсы, өтемақы баждары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түсетін арнайы, демпингке қарсы, өтемақы баждары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түсетін арнайы, демпингке қарсы, өтемақы баждары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қорғалатын, демпингке қарсы және өтемақы баждарды қайта бөлуден түсетін соманы аудару бойынша міндеттемелерді орындамағаны немесе (жартылай) уақтылы орындамағы үшін мерзімін өткізу пайыздарының сомасы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Бөлуге жатпайтын арнайы қорғалатын, демпингке қарсы және өтемақы баждары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түсетін арнайы, демпингке қарсы, өтемақы баждары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Аударуы тоқтатылған, бөлуден түсетін арнайы, демпингке қарсы, өтемақы баждарының сомасы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түскен арнайы, демпингке қарсы, өтемақы баждары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өзге де салық түсiмдері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алым</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мемлекеттік баж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кәсіпорындардың таза кірісінің бір бөлігінің түсімдері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таза табысы бөлігінің түсімдері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таза табысы бөлігінің түсімдері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меншігіндегі акциялардың мемлекеттік пакетіне дивидендтер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заңды тұлғаларға қатысу үлесіне кірістер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меншігіндегі мүлікті жалға алудан түсетін кірістер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полигондарды пайдаланғаны үшін жалгерлік төлемнен түсетін түсімдер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"Байқоныр" кешенін пайдаланғаны үшін жалгерлік төлемнен түсетін түсімдер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мүлікті жалға беруден түсетін кірістер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тұрғын үй қорынан үйлердi жалға беруден түсетін кірістер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банкіндегі депозиттері бойынша сыйақылар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уақытша бос бюджеттік ақшаны орналастырудан алынған сыйақылар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шоттарында мемлекеттік сыртқы қарыздар қаражатын орналастырғаны үшін сыйақылар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 бойынша сыйақылар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республикалық маңызы бар қаланың, астананың жергілікті атқарушы органдарына үкіметтік сыртқы қарыздар қаражаты есебінен республикалық бюджеттен берілген бюджеттік кредиттер бойынша сыйақылар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 есебінен республикалық бюджеттен берілген бюджеттік кредиттер бойынша сыйақылар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қаражаты есебінен республикалық бюджеттен берілген бюджеттік кредиттер бойынша сыйақылар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республикалық бюджеттен 2005 жылға дейін берілген бюджеттік кредиттер бойынша сыйақылар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 бойынша сыйақылар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республикалық бюджеттен берілген бюджеттік кредиттер бойынша сыйақылар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мемлекеттерге берілген бюджеттік кредиттер бойынша сыйақылар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Қазақстан Республикасының Үкіметі төлеген талаптар бойынша сыйақылар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агентіктеріне үкіметтік сыртқы қарыз қаражаты есебінен жергілікті бюджеттен ішкі көздер есебінен берілген бюджеттік кредиттер бойынша сыйақылар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 бойынша сыйақылар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аппараттарына аудандық (облыстық маңызы бар қаланың) бюджетінен берілген кредиттер бойынша сыйақылар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алқаптарын ауыл және орман шаруашылықтарын жүргізуге байланысты емес мақсаттарға пайдалану үшін алған кезде ауыл шаруашылығы және орман шаруашылығы өндірістерінің шығасыларын өтеуден түсетін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ақпаратты пайдалануға берілгені үшін ақы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өткізілетін мемлекеттік лотереялардан түсетін кірістердің түсімі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және әскери техниканы сатудан түсетін кірістер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мүлікті, белгіленген тәртіппен республикалық меншікке өтеусіз өткен мүлікті, оның ішінде кедендік бас тарту режимінде мемлекеттің пайдасына ресімделген тауарлар мен көлік құралдарын сатудан түсетін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бағалы қағаздар рыногында сатып алынған мемлекеттік эмиссиялық бағалы қағаздардан түсетін сыйақылар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меншігіне жататын жер учаскелері бойынша сервитут үшін төлемақы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мекемелердің тауарларды (жұмыстарды, қызметтерді) өткізуінен түсетін түсiмдер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 ұйымдастыратын мемлекеттiк сатып алуды өткiзуден түсетiн ақша түсімі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алынған мүлiктi еркiмен тапсырудан немесе өндіріп алудан немесе мемлекеттiк функцияларды орындауға уәкiлеттiк берiлген тұлғаларға немесе оларға теңестiрiлген тұлғаларға заңсыз көрсетiлген қызметтердiң құнынан алынатын сомалардың түсiмi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 ұйымдастырудан түсетін түсімдерден басқа залалдың орнын толтыру туралы өтініштер бойынша табиғатты пайдаланушылардан алынатын қаражат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республикалық бюджеттен берілген бюджеттік кредиттер (қарыздар) бойынша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шет мемлекеттерге, жеке тұлғаларға бюджеттік кредиттер (қарыздар) бойынша республикалық бюджеттен берілген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Денсаулық сақтау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Қорғаныс министрлiгi, республикалық бюджеттен қаржыландырылатын оның аумақтық бөлімшелері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Бiлiм және ғылым министрлiгi, республикалық бюджеттен қаржыландырылатын оның аумақтық бөлімшелері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Ауыл шаруашылығы министрлiгi, республикалық бюджеттен қаржыландырылатын оның аумақтық бөлімшелері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Еңбек және халықты әлеуметтiк қорғау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Iшкi iстер министрлiгi, республикалық бюджеттен қаржыландырылатын оның аумақтық бөлімшелері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Әдiлет министрлiгi, республикалық бюджеттен қаржыландырылатын оның аумақтық бөлімшелері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етушi уәкiлдiк берген сот орындаушылары, сот приставтары және соттардың басқа да қызметкерлерi,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Ұлттық Банкi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бюджеттiң атқарылуын бақылау жөнiндегi есеп комитетiнің тапсырмасы бойынша және/немесе шешімдерін орындау үшін төленуге тиіс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Республикасының Ұлттық қауіпсіздік комитеті, республикалық бюджеттен қаржыландырылатын оның аумақтық бөлімшелері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Қаржы министрлігінің Ішкі мемлекеттік аудит комитеті, республикалық бюджеттен қаржыландырылатын оның аумақтық бөлімшелері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бюджеттерінен қаржыландыратын мемлекеттік мекемелер салатын әкімшілік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әкімдері салатын әкімшілік айыппұлдар, өсімпұлдар, санкциялар, өндіріп алуларды қоспағанда аудандық (облыстық маңызы бар қаланың) бюджетінен қаржыландыратын мемлекеттік мекемелер салатын әкімшілік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Ұлттық экономика министрлігі, республикалық бюджеттен қаржыландырылатын оның аумақтық бөлімшелері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Мәдениет және спорт министрлігі, республикалық бюджеттен қаржыландырылатын оның аумақтық бөлімшелері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Инвестициялар және даму министрлігі, республикалық бюджеттен қаржыландырылатын оның аумақтық бөлімшелері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Энергетика министрлігі, республикалық бюджеттен қаржыландырылатын оның аумақтық бөлімшелері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Қаржы министрлігінің Мемлекеттік кірістер комитеті, республикалық бюджеттен қаржыландырылатын оның аумақтық бөлімшелері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Мемлекеттік қызмет істері және сыбайлас жемқорлыққа қарсы іс-қимыл агенттігі, республикалық бюджеттен қаржыландырылатын оның аумақтық бөлімшелері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Мемлекеттік күзет қызмет салатын әкiмшiлiк айыппұлдар, өсімпұлдар, санкциялар, өндіріп алулар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үкімдері бойынша қылмыстық құқық бұзушылықтар жасағаны үшін тағайындалған айыппұлдар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Ақпарат және коммуникациялар министрлігі, республикалық бюджеттен қаржыландырылатын оның аумақтық бөлімшелері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бойынша іс жүргізу барысында сот отырысында процестік міндеттерді орындамағаны және тәртіпті бұзғаны үшін сот салған ақшалай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Дін істері және азаматтық қоғам министрлігі, республикалық бюджеттен қаржыландырылатын оның аумақтық бөлімшелері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Қорғаныс және аэроғарыш өнеркәсібі министрлігі, республикалық бюджеттен қаржыландырылатын оның аумақтық бөлімшелері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аппараттарына аудандардың (облыстық маңызы бар қалалардың) бюджеттерінен берілген бюджеттік кредиттер бойынша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мекемелердің мұнай секторы ұйымдарына салатын айыппұлдары, өсімпұлдары, санкциялары, өндіріп алулары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әкiмшiлiк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 келтірілген зиянның орнын толтыру туралы талаптар бойынша табиғатты пайдаланушылардан алынған қаражат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тартатын гранттар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тартатын гранттар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тартатын гранттар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тарататын гранттар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мекемелердің дебиторлық, депоненттік берешегінің түсімдері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республикалық бюджеттен алынған, пайдаланылмаған қаражатты қайтару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бюджетке түсетін басқа да салықтық емес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Мүлiктi жария еткенi үшiн алым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басқа да салықтық емес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сәйкестендіру үшін ветеринариялық паспорттың, жапсырмалардың (чиптердің) құнын қайтару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шығарындыларына квоталар бөлудің ұлттық жоспарының квота көлемі резервін басқарудан және белгіленген мөлшер бірліктерін беруден түскен түсімдер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Қазақстан Республикасының Ұлттық қорынан берілетін нысаналы трансферт есебінен республикалық бюджеттен алынған, пайдаланылмаған (түгел пайдаланылмаған) қаражатты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үй-жайларды жекешелендiруден түсетін түсімдер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резервтерден алынған тауарлар үшiн берешектi өтеуден түсетiн түсiмдер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тыс қорларды сатудан түсетін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резервінің материалдық құндылықтарын сатудан түсетін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резервінің материалдық құндылықтарын сатудан түсетін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Астана және Алматы қалаларының бюджеттерінен трансферттер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облыстық бюджетiнен алынатын бюджеттік алу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облыстық бюджетiнен алынатын бюджеттік алу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бюджетiнен алынатын бюджеттік алу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бюджетiнен алынатын бюджеттік алу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бюджеттерден, Астана және Алматы қалаларының бюджеттерiнен републикалық бюджеттің шығындарына өтемақыға берілетін трансферттердің түсімдері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Мақсатына сай пайдаланылмаған нысаналы трансферттерді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заңнамамен белгіленген жағдайда жалпы сипаттағы трансферттерді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аудандық (облыстық маңызы бар қала) бюджеттің ысырабын өтеуге арналған трансферттер түсімдері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Астана және Алматы қалалары бюджеттерінің басқа облыстық бюджеттермен, республикалық маңызы бар қаланың, астананың бюджеттерімен өзара қатынастары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қаланың, астананың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өткізілген жағдайларда берілетін трансферттер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өткізілген жағдайларда берілетін трансферттер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өткізілген жағдайларда берілетін трансферттер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трансферттер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бюджетке Ұлттық қордан трансферттер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республикалық бюджетке кепілдік берілген трансферт</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бюджетке өткен жылы аударылмаған кепiлдендірілген трансферт сомасы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Республикалық бюджеткe берiлетiн нысаналы трансферт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кредиттерді өтеу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үкіметтік сыртқы қарыздар қаражаты есебінен республикалық бюджеттен берілген бюджеттік кредиттерді өтеу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көздері есебінен республикалық бюджеттен берілген бюджеттік кредиттерді өтеу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есебінен республикалық бюджеттен берілген бюджеттік кредиттерді өтеу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үкіметтік сыртқы қарыздар қаражаты есебінен республикалық бюджеттен 2005 жылға дейін берілген бюджеттік кредиттерді өтеу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кредиттерді өтеу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кредиттерді өтеу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мемлекеттерге берілген бюджеттік кредиттерді өтеу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әкімдерінің аппараттарына ауданның (облыстық маңызы бар қаланың) бюджетінен берілген бюджеттік кредиттерді өтеу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қайтару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облыстық бюджеттерінен, республикалық маңызы бар қалалардың, астананың бюджеттерінен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мақсаты бойынша пайдаланылмаған кредиттерді облыстардың, республикалық маңызы бар қаланың, астананың жергілікті атқару органдарының қайтаруы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нысаналы мақсаты бойынша пайдаланылмаған кредиттерді ауданның (облыстық маңызы бар қаланың) жергілікті атқару органдарының қайтаруы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мақсаты бойынша пайдаланылмаған кредиттерді жеке және заңды тұлғаларлың қайтаруы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нысаналы мақсаты бойынша пайдаланылмаған кредиттерді жеке және заңды тұлғалардың қайтаруы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бюджеттерінен берілген пайдаланылмаған бюджеттік кредиттерді аудандық маңызы бар қаланың, ауылдың, кенттің, ауылдық округтің бюджеттерінен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берілген нысаналы мақсаты бойынша пайдаланылмаған кредиттерді аудандық маңызы бар қалалардың, ауылдардың, кенттердің, ауылдық округтердің бюджеттерінен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заңды тұлғалардың қайтаруы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орындауға бағытталған қаражатты қайтару</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сондай-ақ мемлекеттік кепілдіктер бойынша міндеттемелерді орындауға бағытталған бюджеттік қаражат бойынша берешекті өтеу есебіне мемлекет пайдасына алынған не өндіріп алынған мүлікті сатудан түсетін түсімдер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тұлғалардың қатысу үлестерін, бағалы қағаздарын сатудан түсетін түсімдер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меншікті жекешелендіруден түсетін түсімдер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түсетін түсімдер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Халқаралық ұйымдардың заңды тұлғаларының қатысу үлестерін, бағалы қағаздарын сатудан түсетін түсімдер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ұзақ мерзімді қазынашылық міндеттемелер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мерзімді қазынашылық міндеттемелер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қысқа мерзімді қазынашылық міндеттемелер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қағаздарды ұйымдастырылған бағалы қағаздар рыногында сатудан түсетін түсімдер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эмиссиялық бағалы қағаздар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жергiлiктi атқарушы органдарының республикалық маңызы бар қаланың, астананың бюджет тапшылығын қаржыландыру үшін iшкi нарықта айналысқа жiберуге шығарылатын мемлекеттiк бағалы қағаздардың шығарылымынан түсетін түсімдер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алатын қарыздар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қалаланың, ауылдың, кенттің, ауылдық округінің әкімінің аппараты алған қарыздар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кредиттер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мемлекеттерден кредиттер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коммерциялық банктер мен фирмалардан кредиттер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капитал рыноктарында орналыстырылған мемлекеттік борыштық міндеттемелер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эмиссиялық бағалы қағаздар</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кезеңның соңындағы бюджет қаражатының қалдықтары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