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eabc9" w14:textId="56eab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2017 жылғы 10 шілдедегі № 496 бұйрығы. Қазақстан Республикасының Әділет министрлігінде 2017 жылғы 25 қыркүйекте № 15741 болып тіркелді. Күші жойылды - Қазақстан Республикасы Денсаулық сақтау министрінің 2020 жылғы 4 қарашадағы № ҚР ДСМ-180/2020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04.11.2020 </w:t>
      </w:r>
      <w:r>
        <w:rPr>
          <w:rFonts w:ascii="Times New Roman"/>
          <w:b w:val="false"/>
          <w:i w:val="false"/>
          <w:color w:val="ff0000"/>
          <w:sz w:val="28"/>
        </w:rPr>
        <w:t>№ ҚР ДСМ-180/2020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"Медициналық қызмет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28 сәуірдегі № 294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11356 болып тіркелген, "Әділет" ақпараттық-құқықтық жүйесінде 2015 жылғы 22 шілдеде жарияланған) мынадай өзгерістермен толықтыру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Мыналар: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"Клиникалық практикаға жіберу үшін маман сертификатын беру" мемлекеттік көрсетілетін қызмет стандарты;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 білімі бар мамандарға біліктілік санатын беру туралы куәлік беру" мемлекеттік көрсетілетін қызмет стандарты; </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ұйымдар қызметінің аккредиттеу стандарттарына сәйкестігін тану мақсатында оларды аккредиттеу" мемлекеттік көрсетілетін қызмет стандарты;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"Медициналық қызметке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"Адам ағзаларын (ағзаларының бөлiктерiн) және (немесе) адам тiндерiн, қан мен оның компоненттерiн Қазақстан Республикасының аумағына әкелуге және (немесе) Қазақстан Республикасының аумағынан әкетуге лицензия беру" мемлекеттік көрсетілетін қызмет стандарты; </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стандарты; </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стандарты; </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"Медициналық технологияларға клиникалық зерттеу жүргізуге рұқсат беру" мемлекеттік көрсетілетін қызмет стандарты;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стандарты бекітілсін.";</w:t>
      </w:r>
    </w:p>
    <w:bookmarkStart w:name="z103" w:id="2"/>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5-қосымшаның</w:t>
      </w:r>
      <w:r>
        <w:rPr>
          <w:rFonts w:ascii="Times New Roman"/>
          <w:b w:val="false"/>
          <w:i w:val="false"/>
          <w:color w:val="000000"/>
          <w:sz w:val="28"/>
        </w:rPr>
        <w:t xml:space="preserve"> оң жақтағы жоғарғы бұрышы мынадай редакцияда жазылсын:</w:t>
      </w:r>
    </w:p>
    <w:bookmarkEnd w:id="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cәуірдегі № 294</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bl>
    <w:bookmarkStart w:name="z104" w:id="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8-қосымшаның</w:t>
      </w:r>
      <w:r>
        <w:rPr>
          <w:rFonts w:ascii="Times New Roman"/>
          <w:b w:val="false"/>
          <w:i w:val="false"/>
          <w:color w:val="000000"/>
          <w:sz w:val="28"/>
        </w:rPr>
        <w:t xml:space="preserve"> оң жақтағы жоғарғы бұрышы мынадай редакцияда жазылсын:</w:t>
      </w:r>
    </w:p>
    <w:bookmarkEnd w:id="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cәуірдегі № 294</w:t>
            </w:r>
            <w:r>
              <w:br/>
            </w:r>
            <w:r>
              <w:rPr>
                <w:rFonts w:ascii="Times New Roman"/>
                <w:b w:val="false"/>
                <w:i w:val="false"/>
                <w:color w:val="000000"/>
                <w:sz w:val="20"/>
              </w:rPr>
              <w:t>бұйрығына</w:t>
            </w:r>
            <w:r>
              <w:br/>
            </w:r>
            <w:r>
              <w:rPr>
                <w:rFonts w:ascii="Times New Roman"/>
                <w:b w:val="false"/>
                <w:i w:val="false"/>
                <w:color w:val="000000"/>
                <w:sz w:val="20"/>
              </w:rPr>
              <w:t>5-қосымша";</w:t>
            </w:r>
          </w:p>
        </w:tc>
      </w:tr>
    </w:tbl>
    <w:bookmarkStart w:name="z105" w:id="4"/>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9-қосымшаның</w:t>
      </w:r>
      <w:r>
        <w:rPr>
          <w:rFonts w:ascii="Times New Roman"/>
          <w:b w:val="false"/>
          <w:i w:val="false"/>
          <w:color w:val="000000"/>
          <w:sz w:val="28"/>
        </w:rPr>
        <w:t xml:space="preserve"> оң жақтағы жоғарғы бұрышы мынадай редакцияда жазылсын:</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cәуірдегі № 294</w:t>
            </w:r>
            <w:r>
              <w:br/>
            </w:r>
            <w:r>
              <w:rPr>
                <w:rFonts w:ascii="Times New Roman"/>
                <w:b w:val="false"/>
                <w:i w:val="false"/>
                <w:color w:val="000000"/>
                <w:sz w:val="20"/>
              </w:rPr>
              <w:t>бұйрығына</w:t>
            </w:r>
            <w:r>
              <w:br/>
            </w:r>
            <w:r>
              <w:rPr>
                <w:rFonts w:ascii="Times New Roman"/>
                <w:b w:val="false"/>
                <w:i w:val="false"/>
                <w:color w:val="000000"/>
                <w:sz w:val="20"/>
              </w:rPr>
              <w:t>6-қосымша";</w:t>
            </w:r>
          </w:p>
        </w:tc>
      </w:tr>
    </w:tbl>
    <w:bookmarkStart w:name="z106" w:id="5"/>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10-қосымшаның</w:t>
      </w:r>
      <w:r>
        <w:rPr>
          <w:rFonts w:ascii="Times New Roman"/>
          <w:b w:val="false"/>
          <w:i w:val="false"/>
          <w:color w:val="000000"/>
          <w:sz w:val="28"/>
        </w:rPr>
        <w:t xml:space="preserve"> оң жақтағы жоғарғы бұрышы мынадай редакцияда жазылсын: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cәуірдегі № 294</w:t>
            </w:r>
            <w:r>
              <w:br/>
            </w:r>
            <w:r>
              <w:rPr>
                <w:rFonts w:ascii="Times New Roman"/>
                <w:b w:val="false"/>
                <w:i w:val="false"/>
                <w:color w:val="000000"/>
                <w:sz w:val="20"/>
              </w:rPr>
              <w:t>бұйрығына</w:t>
            </w:r>
            <w:r>
              <w:br/>
            </w:r>
            <w:r>
              <w:rPr>
                <w:rFonts w:ascii="Times New Roman"/>
                <w:b w:val="false"/>
                <w:i w:val="false"/>
                <w:color w:val="000000"/>
                <w:sz w:val="20"/>
              </w:rPr>
              <w:t>7-қосымша";</w:t>
            </w:r>
          </w:p>
        </w:tc>
      </w:tr>
    </w:tbl>
    <w:bookmarkStart w:name="z107" w:id="6"/>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11-қосымшаның</w:t>
      </w:r>
      <w:r>
        <w:rPr>
          <w:rFonts w:ascii="Times New Roman"/>
          <w:b w:val="false"/>
          <w:i w:val="false"/>
          <w:color w:val="000000"/>
          <w:sz w:val="28"/>
        </w:rPr>
        <w:t xml:space="preserve"> оң жақтағы жоғарғы бұрышы мынадай редакцияда жазылсын:</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cәуірдегі № 294</w:t>
            </w:r>
            <w:r>
              <w:br/>
            </w:r>
            <w:r>
              <w:rPr>
                <w:rFonts w:ascii="Times New Roman"/>
                <w:b w:val="false"/>
                <w:i w:val="false"/>
                <w:color w:val="000000"/>
                <w:sz w:val="20"/>
              </w:rPr>
              <w:t>бұйрығына</w:t>
            </w:r>
            <w:r>
              <w:br/>
            </w:r>
            <w:r>
              <w:rPr>
                <w:rFonts w:ascii="Times New Roman"/>
                <w:b w:val="false"/>
                <w:i w:val="false"/>
                <w:color w:val="000000"/>
                <w:sz w:val="20"/>
              </w:rPr>
              <w:t>8-қосымша";</w:t>
            </w:r>
          </w:p>
        </w:tc>
      </w:tr>
    </w:tbl>
    <w:bookmarkStart w:name="z109"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9-қосымшамен толықтырылсын;</w:t>
      </w:r>
    </w:p>
    <w:bookmarkEnd w:id="7"/>
    <w:bookmarkStart w:name="z108" w:id="8"/>
    <w:p>
      <w:pPr>
        <w:spacing w:after="0"/>
        <w:ind w:left="0"/>
        <w:jc w:val="both"/>
      </w:pPr>
      <w:r>
        <w:rPr>
          <w:rFonts w:ascii="Times New Roman"/>
          <w:b w:val="false"/>
          <w:i w:val="false"/>
          <w:color w:val="000000"/>
          <w:sz w:val="28"/>
        </w:rPr>
        <w:t xml:space="preserve">
      көрсетілген бұйрықпен бекітілген "Клиникалық практикаға жіберу үшін маман сертификатын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Start w:name="z4" w:id="9"/>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комитетінің аумақтық департаменттері (бұдан әрі – көрсетілетін қызметті беруші) көрсетеді.</w:t>
      </w:r>
    </w:p>
    <w:bookmarkEnd w:id="9"/>
    <w:p>
      <w:pPr>
        <w:spacing w:after="0"/>
        <w:ind w:left="0"/>
        <w:jc w:val="both"/>
      </w:pPr>
      <w:r>
        <w:rPr>
          <w:rFonts w:ascii="Times New Roman"/>
          <w:b w:val="false"/>
          <w:i w:val="false"/>
          <w:color w:val="000000"/>
          <w:sz w:val="28"/>
        </w:rPr>
        <w:t>
      Мемлекеттік қызметті көрсету үшін өтініштерді қабылдау және нәтижесін беру www.egov.kz,www.elicense.kz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мерзімі:</w:t>
      </w:r>
    </w:p>
    <w:p>
      <w:pPr>
        <w:spacing w:after="0"/>
        <w:ind w:left="0"/>
        <w:jc w:val="both"/>
      </w:pPr>
      <w:r>
        <w:rPr>
          <w:rFonts w:ascii="Times New Roman"/>
          <w:b w:val="false"/>
          <w:i w:val="false"/>
          <w:color w:val="000000"/>
          <w:sz w:val="28"/>
        </w:rPr>
        <w:t>
      1) құжаттар топтамасынпорталға тапсырған кезден бастап– 5 (бес)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p>
      <w:pPr>
        <w:spacing w:after="0"/>
        <w:ind w:left="0"/>
        <w:jc w:val="both"/>
      </w:pPr>
      <w:r>
        <w:rPr>
          <w:rFonts w:ascii="Times New Roman"/>
          <w:b w:val="false"/>
          <w:i w:val="false"/>
          <w:color w:val="000000"/>
          <w:sz w:val="28"/>
        </w:rPr>
        <w:t>
      2) қызмет көрсетудің рұқсат етілетін ең ұзақ уақыты –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электрондық құжат нысанындағы сұрау салуы;</w:t>
      </w:r>
    </w:p>
    <w:p>
      <w:pPr>
        <w:spacing w:after="0"/>
        <w:ind w:left="0"/>
        <w:jc w:val="both"/>
      </w:pPr>
      <w:r>
        <w:rPr>
          <w:rFonts w:ascii="Times New Roman"/>
          <w:b w:val="false"/>
          <w:i w:val="false"/>
          <w:color w:val="000000"/>
          <w:sz w:val="28"/>
        </w:rPr>
        <w:t>
      2) осы мемлекеттік көрсетілетін қызмет стандартына 3-қосымшаға сәйкес мәліметтер нысаны және мынадай құжаттар:</w:t>
      </w:r>
    </w:p>
    <w:p>
      <w:pPr>
        <w:spacing w:after="0"/>
        <w:ind w:left="0"/>
        <w:jc w:val="both"/>
      </w:pPr>
      <w:r>
        <w:rPr>
          <w:rFonts w:ascii="Times New Roman"/>
          <w:b w:val="false"/>
          <w:i w:val="false"/>
          <w:color w:val="000000"/>
          <w:sz w:val="28"/>
        </w:rPr>
        <w:t xml:space="preserve">
      3) мамандардың кәсіби даярлығын бағалау және біліктілігінің сәйкестігін растау нәтижесінің электрондық көшірмесі; </w:t>
      </w:r>
    </w:p>
    <w:p>
      <w:pPr>
        <w:spacing w:after="0"/>
        <w:ind w:left="0"/>
        <w:jc w:val="both"/>
      </w:pPr>
      <w:r>
        <w:rPr>
          <w:rFonts w:ascii="Times New Roman"/>
          <w:b w:val="false"/>
          <w:i w:val="false"/>
          <w:color w:val="000000"/>
          <w:sz w:val="28"/>
        </w:rPr>
        <w:t>
      4) медициналық білімі туралы дипломның электрондық көшірмесі;</w:t>
      </w:r>
    </w:p>
    <w:p>
      <w:pPr>
        <w:spacing w:after="0"/>
        <w:ind w:left="0"/>
        <w:jc w:val="both"/>
      </w:pPr>
      <w:r>
        <w:rPr>
          <w:rFonts w:ascii="Times New Roman"/>
          <w:b w:val="false"/>
          <w:i w:val="false"/>
          <w:color w:val="000000"/>
          <w:sz w:val="28"/>
        </w:rPr>
        <w:t>
      5) мәлімделген мамандық бойынша интернатураны, резидентураны не клиникалық ординатураны (бар болса) аяқтағаны туралы құжаттың электрондық көшірмесі;</w:t>
      </w:r>
    </w:p>
    <w:p>
      <w:pPr>
        <w:spacing w:after="0"/>
        <w:ind w:left="0"/>
        <w:jc w:val="both"/>
      </w:pPr>
      <w:r>
        <w:rPr>
          <w:rFonts w:ascii="Times New Roman"/>
          <w:b w:val="false"/>
          <w:i w:val="false"/>
          <w:color w:val="000000"/>
          <w:sz w:val="28"/>
        </w:rPr>
        <w:t>
      6) мәлімделген мамандық бойынша қайта даярлау туралы куәліктің электрондық көшірмесі (бар болса);</w:t>
      </w:r>
    </w:p>
    <w:p>
      <w:pPr>
        <w:spacing w:after="0"/>
        <w:ind w:left="0"/>
        <w:jc w:val="both"/>
      </w:pPr>
      <w:r>
        <w:rPr>
          <w:rFonts w:ascii="Times New Roman"/>
          <w:b w:val="false"/>
          <w:i w:val="false"/>
          <w:color w:val="000000"/>
          <w:sz w:val="28"/>
        </w:rPr>
        <w:t>
      7) мәлімделген мамандық бойынша соңғы 5 жыл ішінде біліктілігін арттыру туралы куәліктің электрондық көшірмесі (бар болса);</w:t>
      </w:r>
    </w:p>
    <w:p>
      <w:pPr>
        <w:spacing w:after="0"/>
        <w:ind w:left="0"/>
        <w:jc w:val="both"/>
      </w:pPr>
      <w:r>
        <w:rPr>
          <w:rFonts w:ascii="Times New Roman"/>
          <w:b w:val="false"/>
          <w:i w:val="false"/>
          <w:color w:val="000000"/>
          <w:sz w:val="28"/>
        </w:rPr>
        <w:t>
      8) Қазақстан Республикасынан тыс жерде медициналық білім алған адамдар үшін білімі туралы құжаттарды тану және нострификациялау туралы куәліктің электрондық көшірмесі;</w:t>
      </w:r>
    </w:p>
    <w:p>
      <w:pPr>
        <w:spacing w:after="0"/>
        <w:ind w:left="0"/>
        <w:jc w:val="both"/>
      </w:pPr>
      <w:r>
        <w:rPr>
          <w:rFonts w:ascii="Times New Roman"/>
          <w:b w:val="false"/>
          <w:i w:val="false"/>
          <w:color w:val="000000"/>
          <w:sz w:val="28"/>
        </w:rPr>
        <w:t>
      9)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электрондық көшірмесі;</w:t>
      </w:r>
    </w:p>
    <w:p>
      <w:pPr>
        <w:spacing w:after="0"/>
        <w:ind w:left="0"/>
        <w:jc w:val="both"/>
      </w:pPr>
      <w:r>
        <w:rPr>
          <w:rFonts w:ascii="Times New Roman"/>
          <w:b w:val="false"/>
          <w:i w:val="false"/>
          <w:color w:val="000000"/>
          <w:sz w:val="28"/>
        </w:rPr>
        <w:t>
      Шет тілде берілген құжатқа мемлекеттік немесе орыс тілдерінде аудармасы бар нотариалдық куәландырылған көшірмесі қосымша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құжаттардыкөрсетілетін қызметті алушының "жеке кабинетінде"тапсырған кезде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"9-1. Көрсетілетін қызметті беруші мынадай негіздер бойынша:</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2015 жылғы 28 тамыздағы № 693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12134 болып тіркелген)көрсетілетін қызметті алушы және (немесе) мемлекеттік қызмет көрсету үшін ұсынылған материалдар, деректер мен мәліметтеранық емес екендігі және (немесе)сәйкес келмесе;</w:t>
      </w:r>
    </w:p>
    <w:p>
      <w:pPr>
        <w:spacing w:after="0"/>
        <w:ind w:left="0"/>
        <w:jc w:val="both"/>
      </w:pPr>
      <w:r>
        <w:rPr>
          <w:rFonts w:ascii="Times New Roman"/>
          <w:b w:val="false"/>
          <w:i w:val="false"/>
          <w:color w:val="000000"/>
          <w:sz w:val="28"/>
        </w:rPr>
        <w:t>
      2)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көрсетудің,оның ішінде электрондық нысанда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p>
    <w:p>
      <w:pPr>
        <w:spacing w:after="0"/>
        <w:ind w:left="0"/>
        <w:jc w:val="both"/>
      </w:pPr>
      <w:r>
        <w:rPr>
          <w:rFonts w:ascii="Times New Roman"/>
          <w:b w:val="false"/>
          <w:i w:val="false"/>
          <w:color w:val="000000"/>
          <w:sz w:val="28"/>
        </w:rPr>
        <w:t xml:space="preserve">
      көрсетілген бұйрықпен бекітілген "Медициналық білімі бар мамандарға біліктілік санатын беру туралы куәлікті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комитетінің аумақтық департаменттері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көрсетілген мемлекеттік қызметтің нәтижесін беру көрсетілетін қызметті алушының негізгі жұмыс орны бойынша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мерзімі:</w:t>
      </w:r>
    </w:p>
    <w:p>
      <w:pPr>
        <w:spacing w:after="0"/>
        <w:ind w:left="0"/>
        <w:jc w:val="both"/>
      </w:pPr>
      <w:r>
        <w:rPr>
          <w:rFonts w:ascii="Times New Roman"/>
          <w:b w:val="false"/>
          <w:i w:val="false"/>
          <w:color w:val="000000"/>
          <w:sz w:val="28"/>
        </w:rPr>
        <w:t>
      1) құжаттар топтамасын тапсырған кезден бастап– 5 (бес) жұмыс күні.</w:t>
      </w:r>
    </w:p>
    <w:p>
      <w:pPr>
        <w:spacing w:after="0"/>
        <w:ind w:left="0"/>
        <w:jc w:val="both"/>
      </w:pPr>
      <w:r>
        <w:rPr>
          <w:rFonts w:ascii="Times New Roman"/>
          <w:b w:val="false"/>
          <w:i w:val="false"/>
          <w:color w:val="000000"/>
          <w:sz w:val="28"/>
        </w:rPr>
        <w:t>
      Көрсетілетін қызметті беруші көрсетілетін қызметті алушының құжаттарын алған кезден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қолданылу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p>
      <w:pPr>
        <w:spacing w:after="0"/>
        <w:ind w:left="0"/>
        <w:jc w:val="both"/>
      </w:pPr>
      <w:r>
        <w:rPr>
          <w:rFonts w:ascii="Times New Roman"/>
          <w:b w:val="false"/>
          <w:i w:val="false"/>
          <w:color w:val="000000"/>
          <w:sz w:val="28"/>
        </w:rPr>
        <w:t>
      2) қызмет көрсетудің рұқсат етілетін ең ұзақ уақыты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8. Порталдың жұмыс кестесі - жөндеу жұмыстарын жүргізуге байланысты техникалық үзілістерді есептемегенде, тәулік бойы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өтінішті қабылдау және мемлекеттік қызметті көрсету нәтижесін беру келесі жұмыс күнімен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тиісті біліктілік санатын бере отырып 5 (бес) жыл мерзімге куәлік алу үшін:</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электрондық </w:t>
      </w:r>
    </w:p>
    <w:p>
      <w:pPr>
        <w:spacing w:after="0"/>
        <w:ind w:left="0"/>
        <w:jc w:val="both"/>
      </w:pPr>
      <w:r>
        <w:rPr>
          <w:rFonts w:ascii="Times New Roman"/>
          <w:b w:val="false"/>
          <w:i w:val="false"/>
          <w:color w:val="000000"/>
          <w:sz w:val="28"/>
        </w:rPr>
        <w:t>
      құжат нысанындағы сұрау салуы;</w:t>
      </w:r>
    </w:p>
    <w:p>
      <w:pPr>
        <w:spacing w:after="0"/>
        <w:ind w:left="0"/>
        <w:jc w:val="both"/>
      </w:pPr>
      <w:r>
        <w:rPr>
          <w:rFonts w:ascii="Times New Roman"/>
          <w:b w:val="false"/>
          <w:i w:val="false"/>
          <w:color w:val="000000"/>
          <w:sz w:val="28"/>
        </w:rPr>
        <w:t xml:space="preserve">
      осы мемлекеттік көрсетілетін қызмет стандартына 3-қосымшаға сәйкес </w:t>
      </w:r>
    </w:p>
    <w:p>
      <w:pPr>
        <w:spacing w:after="0"/>
        <w:ind w:left="0"/>
        <w:jc w:val="both"/>
      </w:pPr>
      <w:r>
        <w:rPr>
          <w:rFonts w:ascii="Times New Roman"/>
          <w:b w:val="false"/>
          <w:i w:val="false"/>
          <w:color w:val="000000"/>
          <w:sz w:val="28"/>
        </w:rPr>
        <w:t>
      мәліметтер нысаны және мынадай құжаттар:</w:t>
      </w:r>
    </w:p>
    <w:p>
      <w:pPr>
        <w:spacing w:after="0"/>
        <w:ind w:left="0"/>
        <w:jc w:val="both"/>
      </w:pPr>
      <w:r>
        <w:rPr>
          <w:rFonts w:ascii="Times New Roman"/>
          <w:b w:val="false"/>
          <w:i w:val="false"/>
          <w:color w:val="000000"/>
          <w:sz w:val="28"/>
        </w:rPr>
        <w:t xml:space="preserve">
      мамандардың кәсіби даярлығын бағалау және біліктілігінің сәйкестігін растау нәтижесінің электрондық көшірмесі; </w:t>
      </w:r>
    </w:p>
    <w:p>
      <w:pPr>
        <w:spacing w:after="0"/>
        <w:ind w:left="0"/>
        <w:jc w:val="both"/>
      </w:pPr>
      <w:r>
        <w:rPr>
          <w:rFonts w:ascii="Times New Roman"/>
          <w:b w:val="false"/>
          <w:i w:val="false"/>
          <w:color w:val="000000"/>
          <w:sz w:val="28"/>
        </w:rPr>
        <w:t>
      медициналық білімі туралы дипломның электрондық көшірмесі;</w:t>
      </w:r>
    </w:p>
    <w:p>
      <w:pPr>
        <w:spacing w:after="0"/>
        <w:ind w:left="0"/>
        <w:jc w:val="both"/>
      </w:pPr>
      <w:r>
        <w:rPr>
          <w:rFonts w:ascii="Times New Roman"/>
          <w:b w:val="false"/>
          <w:i w:val="false"/>
          <w:color w:val="000000"/>
          <w:sz w:val="28"/>
        </w:rPr>
        <w:t>
      мәлімделген мамандық бойынша интернатураны, резидентураны не клиникалық ординатураны (бар болса) аяқтағаны туралы құжаттың электрондық көшірмесі;</w:t>
      </w:r>
    </w:p>
    <w:p>
      <w:pPr>
        <w:spacing w:after="0"/>
        <w:ind w:left="0"/>
        <w:jc w:val="both"/>
      </w:pPr>
      <w:r>
        <w:rPr>
          <w:rFonts w:ascii="Times New Roman"/>
          <w:b w:val="false"/>
          <w:i w:val="false"/>
          <w:color w:val="000000"/>
          <w:sz w:val="28"/>
        </w:rPr>
        <w:t>
      мәлімделген мамандық бойынша қайта даярлау туралы куәліктің электрондық көшірмесі (бар болса);</w:t>
      </w:r>
    </w:p>
    <w:p>
      <w:pPr>
        <w:spacing w:after="0"/>
        <w:ind w:left="0"/>
        <w:jc w:val="both"/>
      </w:pPr>
      <w:r>
        <w:rPr>
          <w:rFonts w:ascii="Times New Roman"/>
          <w:b w:val="false"/>
          <w:i w:val="false"/>
          <w:color w:val="000000"/>
          <w:sz w:val="28"/>
        </w:rPr>
        <w:t>
      мәлімделген мамандық бойынша соңғы 5 жыл ішінде біліктілігін арттыру туралы куәлігінің электрондық көшірмесі;</w:t>
      </w:r>
    </w:p>
    <w:p>
      <w:pPr>
        <w:spacing w:after="0"/>
        <w:ind w:left="0"/>
        <w:jc w:val="both"/>
      </w:pPr>
      <w:r>
        <w:rPr>
          <w:rFonts w:ascii="Times New Roman"/>
          <w:b w:val="false"/>
          <w:i w:val="false"/>
          <w:color w:val="000000"/>
          <w:sz w:val="28"/>
        </w:rPr>
        <w:t>
      мәлімделген мамандық бойынша біліктілік санатын бере отырып куәліктің не маман сертификатының көшірмесі (бар болса);</w:t>
      </w:r>
    </w:p>
    <w:p>
      <w:pPr>
        <w:spacing w:after="0"/>
        <w:ind w:left="0"/>
        <w:jc w:val="both"/>
      </w:pPr>
      <w:r>
        <w:rPr>
          <w:rFonts w:ascii="Times New Roman"/>
          <w:b w:val="false"/>
          <w:i w:val="false"/>
          <w:color w:val="000000"/>
          <w:sz w:val="28"/>
        </w:rPr>
        <w:t xml:space="preserve">
      клиникалық практикамен айналысатын адамдарға клиникалық практикаға рұқсат беру үшін маман сертификатының электрондық көшірмесі; </w:t>
      </w:r>
    </w:p>
    <w:p>
      <w:pPr>
        <w:spacing w:after="0"/>
        <w:ind w:left="0"/>
        <w:jc w:val="both"/>
      </w:pPr>
      <w:r>
        <w:rPr>
          <w:rFonts w:ascii="Times New Roman"/>
          <w:b w:val="false"/>
          <w:i w:val="false"/>
          <w:color w:val="000000"/>
          <w:sz w:val="28"/>
        </w:rPr>
        <w:t>
      Қазақстан Республикасынан тыс жерде медициналық білім алған адамдар үшін білімі туралы құжаттарды тану және нострификациялау туралы куәліктің электрондық көшірмесі;</w:t>
      </w:r>
    </w:p>
    <w:p>
      <w:pPr>
        <w:spacing w:after="0"/>
        <w:ind w:left="0"/>
        <w:jc w:val="both"/>
      </w:pPr>
      <w:r>
        <w:rPr>
          <w:rFonts w:ascii="Times New Roman"/>
          <w:b w:val="false"/>
          <w:i w:val="false"/>
          <w:color w:val="000000"/>
          <w:sz w:val="28"/>
        </w:rPr>
        <w:t xml:space="preserve">
      білімі туралы құжаттарды алғаннан кейін тегін, атын немесе әкесінің атын (бар болса) өзгерткен адамдар үшін тегін, атын, әкесінің атын (бар болса) ауыстырғаны немесе некеге отырғаны туралы немесе некені бұзу туралы куәлігінің электрондық көшірмесі. </w:t>
      </w:r>
    </w:p>
    <w:p>
      <w:pPr>
        <w:spacing w:after="0"/>
        <w:ind w:left="0"/>
        <w:jc w:val="both"/>
      </w:pPr>
      <w:r>
        <w:rPr>
          <w:rFonts w:ascii="Times New Roman"/>
          <w:b w:val="false"/>
          <w:i w:val="false"/>
          <w:color w:val="000000"/>
          <w:sz w:val="28"/>
        </w:rPr>
        <w:t>
      Шет тілде берілген құжатқа мемлекеттік немесе орыс тілдерінде аудармасы бар нотариалдық куәландырылған көшірмесі қосымша ұсынылады.</w:t>
      </w:r>
    </w:p>
    <w:p>
      <w:pPr>
        <w:spacing w:after="0"/>
        <w:ind w:left="0"/>
        <w:jc w:val="both"/>
      </w:pPr>
      <w:r>
        <w:rPr>
          <w:rFonts w:ascii="Times New Roman"/>
          <w:b w:val="false"/>
          <w:i w:val="false"/>
          <w:color w:val="000000"/>
          <w:sz w:val="28"/>
        </w:rPr>
        <w:t xml:space="preserve">
      2) Халықтың санитариялық – эпидемиологиялық саламаттылығы саласындағы мамандарды қоспағанда, денсаулық сақтау саласындағы мамандар үшін біліктілік санатын беру туралы куәлікті беру және қайтарып алу қағидаларын, мерзімдерін бекіту туралы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8"/>
        </w:rPr>
        <w:t>бұйрықтың</w:t>
      </w:r>
      <w:r>
        <w:rPr>
          <w:rFonts w:ascii="Times New Roman"/>
          <w:b w:val="false"/>
          <w:i w:val="false"/>
          <w:color w:val="000000"/>
          <w:sz w:val="28"/>
        </w:rPr>
        <w:t xml:space="preserve"> (Нормативтік құқықтық актілерді мемлекеттік тіркеу тізілімінде № 11787 болып тіркелген)17-тармағына сәйкес бірінші немесе жоғары біліктілік санатын бере отырып мерзімсіз (тұрақты мерзімге) куәлікті алу үшін: </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салуы;</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мәліметтер нысаны және мынадай құжаттар:</w:t>
      </w:r>
    </w:p>
    <w:p>
      <w:pPr>
        <w:spacing w:after="0"/>
        <w:ind w:left="0"/>
        <w:jc w:val="both"/>
      </w:pPr>
      <w:r>
        <w:rPr>
          <w:rFonts w:ascii="Times New Roman"/>
          <w:b w:val="false"/>
          <w:i w:val="false"/>
          <w:color w:val="000000"/>
          <w:sz w:val="28"/>
        </w:rPr>
        <w:t>
      бірінші, жоғары біліктілік санатын бере отырып, бұрын берілген үш мәні бірдей куәліктің (сертификаттың) электрондық көшірмелері;</w:t>
      </w:r>
    </w:p>
    <w:p>
      <w:pPr>
        <w:spacing w:after="0"/>
        <w:ind w:left="0"/>
        <w:jc w:val="both"/>
      </w:pPr>
      <w:r>
        <w:rPr>
          <w:rFonts w:ascii="Times New Roman"/>
          <w:b w:val="false"/>
          <w:i w:val="false"/>
          <w:color w:val="000000"/>
          <w:sz w:val="28"/>
        </w:rPr>
        <w:t>
      жоғары және орта медициналық және фармацевтикалық білімі бар мамандар үшін құжаттарды тапсыру кезінде соңғы бес жыл ішінде мәлімделген мамандық бойынша кемінде 216 сағат көлемінде біліктілігін жоғарылатуы туралы куәлігінің электрондық көшірмесі.</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құжаттардыкөрсетілетін қызметті алушының "жеке кабинетінде" тапсырған кезде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"9-1. Көрсетілетін қызметті беруші мынадай негіздер бойынша:</w:t>
      </w:r>
    </w:p>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2015 жылғы 29 маусымдағы № 531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11787 болып тіркелген)бекітілген талаптарға көрсетілетін қызметті алушы және (немесе) мемлекеттік қызмет көрсету үшін ұсынылған материалдар, деректер мен мәліметтердің сәйкессіздігі және (немесе)анық емес екені белгіленсе; </w:t>
      </w:r>
    </w:p>
    <w:p>
      <w:pPr>
        <w:spacing w:after="0"/>
        <w:ind w:left="0"/>
        <w:jc w:val="both"/>
      </w:pPr>
      <w:r>
        <w:rPr>
          <w:rFonts w:ascii="Times New Roman"/>
          <w:b w:val="false"/>
          <w:i w:val="false"/>
          <w:color w:val="000000"/>
          <w:sz w:val="28"/>
        </w:rPr>
        <w:t>
      2)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p>
    <w:p>
      <w:pPr>
        <w:spacing w:after="0"/>
        <w:ind w:left="0"/>
        <w:jc w:val="both"/>
      </w:pPr>
      <w:r>
        <w:rPr>
          <w:rFonts w:ascii="Times New Roman"/>
          <w:b w:val="false"/>
          <w:i w:val="false"/>
          <w:color w:val="000000"/>
          <w:sz w:val="28"/>
        </w:rPr>
        <w:t xml:space="preserve">
      көрсетілген бұйрықпен бекітілген "Медициналық ұйымдар қызметінің аккредиттеу стандарттарына сәйкестігін тану мақсатында оларды аккредиттеу"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 оның аумақтық бөлімшелері және денсаулық сақтау саласында уәкілетті орган аккредиттеген ұйым(бұдан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қызметті алу үшін өтінішті қабылдау:</w:t>
      </w:r>
    </w:p>
    <w:p>
      <w:pPr>
        <w:spacing w:after="0"/>
        <w:ind w:left="0"/>
        <w:jc w:val="both"/>
      </w:pPr>
      <w:r>
        <w:rPr>
          <w:rFonts w:ascii="Times New Roman"/>
          <w:b w:val="false"/>
          <w:i w:val="false"/>
          <w:color w:val="000000"/>
          <w:sz w:val="28"/>
        </w:rPr>
        <w:t>
      1) көрсетілетін қызметті берушінің кеңсесі - Министрліктің Қоғамдық денсаулық сақтау комитетініңаумақтық бөлімшелері және денсаулық сақтау саласында уәкілетті органмен аккредиттеуден өткен ұйым;</w:t>
      </w:r>
    </w:p>
    <w:p>
      <w:pPr>
        <w:spacing w:after="0"/>
        <w:ind w:left="0"/>
        <w:jc w:val="both"/>
      </w:pPr>
      <w:r>
        <w:rPr>
          <w:rFonts w:ascii="Times New Roman"/>
          <w:b w:val="false"/>
          <w:i w:val="false"/>
          <w:color w:val="000000"/>
          <w:sz w:val="28"/>
        </w:rPr>
        <w:t>
      2) www.egov.kz, www.elicense.kz "электрондық үкімет" веб-порталы (бұдан әрі – портал)арқылы жүзеге асырылады.</w:t>
      </w:r>
    </w:p>
    <w:p>
      <w:pPr>
        <w:spacing w:after="0"/>
        <w:ind w:left="0"/>
        <w:jc w:val="both"/>
      </w:pPr>
      <w:r>
        <w:rPr>
          <w:rFonts w:ascii="Times New Roman"/>
          <w:b w:val="false"/>
          <w:i w:val="false"/>
          <w:color w:val="000000"/>
          <w:sz w:val="28"/>
        </w:rPr>
        <w:t>
      Мемлекеттік қызмет көрсету нәтижесін беру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 жазылсын:</w:t>
      </w:r>
    </w:p>
    <w:p>
      <w:pPr>
        <w:spacing w:after="0"/>
        <w:ind w:left="0"/>
        <w:jc w:val="both"/>
      </w:pPr>
      <w:r>
        <w:rPr>
          <w:rFonts w:ascii="Times New Roman"/>
          <w:b w:val="false"/>
          <w:i w:val="false"/>
          <w:color w:val="000000"/>
          <w:sz w:val="28"/>
        </w:rPr>
        <w:t xml:space="preserve">
      "4. Мемлекеттік қызметті көрсету мерзімі"; </w:t>
      </w:r>
    </w:p>
    <w:p>
      <w:pPr>
        <w:spacing w:after="0"/>
        <w:ind w:left="0"/>
        <w:jc w:val="both"/>
      </w:pPr>
      <w:r>
        <w:rPr>
          <w:rFonts w:ascii="Times New Roman"/>
          <w:b w:val="false"/>
          <w:i w:val="false"/>
          <w:color w:val="000000"/>
          <w:sz w:val="28"/>
        </w:rPr>
        <w:t xml:space="preserve">
      көрсетілетін қызметті берушіге құжаттар пакетін тапсырған кезден </w:t>
      </w:r>
    </w:p>
    <w:p>
      <w:pPr>
        <w:spacing w:after="0"/>
        <w:ind w:left="0"/>
        <w:jc w:val="both"/>
      </w:pPr>
      <w:r>
        <w:rPr>
          <w:rFonts w:ascii="Times New Roman"/>
          <w:b w:val="false"/>
          <w:i w:val="false"/>
          <w:color w:val="000000"/>
          <w:sz w:val="28"/>
        </w:rPr>
        <w:t>
      бастап, сондай-ақ порталға жүгінген кезде:</w:t>
      </w:r>
    </w:p>
    <w:p>
      <w:pPr>
        <w:spacing w:after="0"/>
        <w:ind w:left="0"/>
        <w:jc w:val="both"/>
      </w:pPr>
      <w:r>
        <w:rPr>
          <w:rFonts w:ascii="Times New Roman"/>
          <w:b w:val="false"/>
          <w:i w:val="false"/>
          <w:color w:val="000000"/>
          <w:sz w:val="28"/>
        </w:rPr>
        <w:t>
      аккредиттеу туралы куәлікті беру кезінде – 45 (қырық бес) жұмыс күні;</w:t>
      </w:r>
    </w:p>
    <w:p>
      <w:pPr>
        <w:spacing w:after="0"/>
        <w:ind w:left="0"/>
        <w:jc w:val="both"/>
      </w:pPr>
      <w:r>
        <w:rPr>
          <w:rFonts w:ascii="Times New Roman"/>
          <w:b w:val="false"/>
          <w:i w:val="false"/>
          <w:color w:val="000000"/>
          <w:sz w:val="28"/>
        </w:rPr>
        <w:t>
      субъектінің атауы, ұйымдастыру-құқықтық нысаны өзгерген жағдайда куәлікті қайта ресімдеу – 5 (бес) жұмыс күні;</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"6. Мемлекеттік қызмет көрсету нәтижесі – осы мемлекеттік көрсетілетін қызмет стандартына 1-қосымшаға сәйкес нысан бойынша аккредиттеу туралы куәлікне осы стандарттың 9-1-тармағында белгіленген негіздер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Аккредиттеу туралы куәлік 3 жыл мерзімге беріледі.</w:t>
      </w:r>
    </w:p>
    <w:p>
      <w:pPr>
        <w:spacing w:after="0"/>
        <w:ind w:left="0"/>
        <w:jc w:val="both"/>
      </w:pPr>
      <w:r>
        <w:rPr>
          <w:rFonts w:ascii="Times New Roman"/>
          <w:b w:val="false"/>
          <w:i w:val="false"/>
          <w:color w:val="000000"/>
          <w:sz w:val="28"/>
        </w:rPr>
        <w:t>
      Мемлекеттік қызмет көрсету нәтижесін ұсыну нысаны: электрондық/қағаз түрінде.</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мемлекеттік </w:t>
      </w:r>
    </w:p>
    <w:p>
      <w:pPr>
        <w:spacing w:after="0"/>
        <w:ind w:left="0"/>
        <w:jc w:val="both"/>
      </w:pPr>
      <w:r>
        <w:rPr>
          <w:rFonts w:ascii="Times New Roman"/>
          <w:b w:val="false"/>
          <w:i w:val="false"/>
          <w:color w:val="000000"/>
          <w:sz w:val="28"/>
        </w:rPr>
        <w:t>
      көрсетілетін қызметтің нәтижесі көрсетілетін қызметті алушының "жеке кабинетіне" Министрліктің Қоғамдық денсаулық сақтау комитетінің және денсаулық сақтау саласында уәкілетті орган аккредиттеген ұйымныңуәкілетті тұлғасының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аккредиттеу туралы куәлікті қағаз тасығышта алу үшін жүгінген жағдайда аккредиттеу туралы куәлік электрондық нысанда ресімделеді, басып шығарылады және көрсетілетін қызметті беруші басшысының мөрімен және қолымен расталады.</w:t>
      </w:r>
    </w:p>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ақылы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1) көрсетілетін қызметті берушіге:</w:t>
      </w:r>
    </w:p>
    <w:p>
      <w:pPr>
        <w:spacing w:after="0"/>
        <w:ind w:left="0"/>
        <w:jc w:val="both"/>
      </w:pPr>
      <w:r>
        <w:rPr>
          <w:rFonts w:ascii="Times New Roman"/>
          <w:b w:val="false"/>
          <w:i w:val="false"/>
          <w:color w:val="000000"/>
          <w:sz w:val="28"/>
        </w:rPr>
        <w:t>
      аккредиттеу туралы куәлікті алу үшін:</w:t>
      </w:r>
    </w:p>
    <w:p>
      <w:pPr>
        <w:spacing w:after="0"/>
        <w:ind w:left="0"/>
        <w:jc w:val="both"/>
      </w:pPr>
      <w:r>
        <w:rPr>
          <w:rFonts w:ascii="Times New Roman"/>
          <w:b w:val="false"/>
          <w:i w:val="false"/>
          <w:color w:val="000000"/>
          <w:sz w:val="28"/>
        </w:rPr>
        <w:t>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аккредиттеу туралы куәлікті қайта ресімдеу үшін:</w:t>
      </w:r>
    </w:p>
    <w:p>
      <w:pPr>
        <w:spacing w:after="0"/>
        <w:ind w:left="0"/>
        <w:jc w:val="both"/>
      </w:pPr>
      <w:r>
        <w:rPr>
          <w:rFonts w:ascii="Times New Roman"/>
          <w:b w:val="false"/>
          <w:i w:val="false"/>
          <w:color w:val="000000"/>
          <w:sz w:val="28"/>
        </w:rPr>
        <w:t>
      осы мемлекеттік көрсетілетін қызмет стандартына 3-қосымшаға сәйкес нысан бойынша өтініш;</w:t>
      </w:r>
    </w:p>
    <w:p>
      <w:pPr>
        <w:spacing w:after="0"/>
        <w:ind w:left="0"/>
        <w:jc w:val="both"/>
      </w:pPr>
      <w:r>
        <w:rPr>
          <w:rFonts w:ascii="Times New Roman"/>
          <w:b w:val="false"/>
          <w:i w:val="false"/>
          <w:color w:val="000000"/>
          <w:sz w:val="28"/>
        </w:rPr>
        <w:t>
      көрсетілетін қызметті алушының атауының немесе ұйымдық-құқықтық нысанының өзгеруін растайтын құжат;</w:t>
      </w:r>
    </w:p>
    <w:p>
      <w:pPr>
        <w:spacing w:after="0"/>
        <w:ind w:left="0"/>
        <w:jc w:val="both"/>
      </w:pPr>
      <w:r>
        <w:rPr>
          <w:rFonts w:ascii="Times New Roman"/>
          <w:b w:val="false"/>
          <w:i w:val="false"/>
          <w:color w:val="000000"/>
          <w:sz w:val="28"/>
        </w:rPr>
        <w:t>
      2) порталға жүгінген кезде:</w:t>
      </w:r>
    </w:p>
    <w:p>
      <w:pPr>
        <w:spacing w:after="0"/>
        <w:ind w:left="0"/>
        <w:jc w:val="both"/>
      </w:pPr>
      <w:r>
        <w:rPr>
          <w:rFonts w:ascii="Times New Roman"/>
          <w:b w:val="false"/>
          <w:i w:val="false"/>
          <w:color w:val="000000"/>
          <w:sz w:val="28"/>
        </w:rPr>
        <w:t>
      аккредиттеу туралы куәлікті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аккредиттеу туралы куәлікті қайта ресімдеу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көрсетілетін қызметті алушының атауының немесе ұйымдық-құқықтық нысанының өзгеруін растайтын құжаттың электрондық көшірмесі.</w:t>
      </w:r>
    </w:p>
    <w:p>
      <w:pPr>
        <w:spacing w:after="0"/>
        <w:ind w:left="0"/>
        <w:jc w:val="both"/>
      </w:pPr>
      <w:r>
        <w:rPr>
          <w:rFonts w:ascii="Times New Roman"/>
          <w:b w:val="false"/>
          <w:i w:val="false"/>
          <w:color w:val="000000"/>
          <w:sz w:val="28"/>
        </w:rPr>
        <w:t>
      Мемлекеттік ақпараттық ресурстар болып табылатын заңды тұлға ретінде мемлекеттік тіркеу (қайта тіркеу) туралы, көрсетілетін қызметті алушының денсаулық сақтау саласындағы уәкілетті орган бекіткен аккредиттеу стандарттарына сәйкестігіне өзін-өзі бағалау нәтижелері туралы, медициналық және (немесе) фармацевтикалық қызметті жүзеге асыру құқығына лицензия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берушінің кеңсесі арқылы берген кезде (қолма-қол немесе пошта байланысы арқылы) – қағаз тасығышта өтініштің көшірмесінде құжаттар топтамасын қабылдау күні мен уақытын көрсете отырып, көрсетілетін қызметті берушінің кеңсесінде тіркелгені туралы белгі оның қабылданғанын растау болып табылады;</w:t>
      </w:r>
    </w:p>
    <w:p>
      <w:pPr>
        <w:spacing w:after="0"/>
        <w:ind w:left="0"/>
        <w:jc w:val="both"/>
      </w:pPr>
      <w:r>
        <w:rPr>
          <w:rFonts w:ascii="Times New Roman"/>
          <w:b w:val="false"/>
          <w:i w:val="false"/>
          <w:color w:val="000000"/>
          <w:sz w:val="28"/>
        </w:rPr>
        <w:t>
      портал арқылы берген кезде -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both"/>
      </w:pPr>
      <w:r>
        <w:rPr>
          <w:rFonts w:ascii="Times New Roman"/>
          <w:b w:val="false"/>
          <w:i w:val="false"/>
          <w:color w:val="000000"/>
          <w:sz w:val="28"/>
        </w:rPr>
        <w:t>
      Қызметті алушының ұсынылған құжаттардың осы тармақпен көзделген тізбеге сәйкес толық емес және (немесе) мерзімі өткен құжаттарды ұсыну фактісі анықталған жағдайларда көрсетілетін қызметті беруші құжатты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көрсетілетін қызметті көрсетудің, оның ішінде электрондық нысанда көрсетілетін қызметтің ерекшелген өзге де талаптар";</w:t>
      </w:r>
    </w:p>
    <w:p>
      <w:pPr>
        <w:spacing w:after="0"/>
        <w:ind w:left="0"/>
        <w:jc w:val="both"/>
      </w:pPr>
      <w:r>
        <w:rPr>
          <w:rFonts w:ascii="Times New Roman"/>
          <w:b w:val="false"/>
          <w:i w:val="false"/>
          <w:color w:val="000000"/>
          <w:sz w:val="28"/>
        </w:rPr>
        <w:t>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Мемлекеттік қызмет көрсету орындарының мекенжайлары Министрліктің www.mz.gov.kz интернет-ресурсында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www.mz.gov.kz интернет-ресурсында орналастырылған, Бірыңғай байланыс-орталығы: 1414, 8-800-080-7777.";</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2-қосымшаға </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 xml:space="preserve">3-қосымшаға </w:t>
      </w:r>
      <w:r>
        <w:rPr>
          <w:rFonts w:ascii="Times New Roman"/>
          <w:b w:val="false"/>
          <w:i w:val="false"/>
          <w:color w:val="000000"/>
          <w:sz w:val="28"/>
        </w:rPr>
        <w:t xml:space="preserve"> сәйкес жаңа редакцияда жазылсын;</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p>
      <w:pPr>
        <w:spacing w:after="0"/>
        <w:ind w:left="0"/>
        <w:jc w:val="both"/>
      </w:pPr>
      <w:r>
        <w:rPr>
          <w:rFonts w:ascii="Times New Roman"/>
          <w:b w:val="false"/>
          <w:i w:val="false"/>
          <w:color w:val="000000"/>
          <w:sz w:val="28"/>
        </w:rPr>
        <w:t xml:space="preserve">
      көрсетілген бұйрықпен бекітілген "Медициналық қызметке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bookmarkStart w:name="z33" w:id="10"/>
    <w:p>
      <w:pPr>
        <w:spacing w:after="0"/>
        <w:ind w:left="0"/>
        <w:jc w:val="both"/>
      </w:pPr>
      <w:r>
        <w:rPr>
          <w:rFonts w:ascii="Times New Roman"/>
          <w:b w:val="false"/>
          <w:i w:val="false"/>
          <w:color w:val="000000"/>
          <w:sz w:val="28"/>
        </w:rPr>
        <w:t>
      2-тармақ мынадай редакцияда жазылсын:</w:t>
      </w:r>
    </w:p>
    <w:bookmarkEnd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мерзімдері:</w:t>
      </w:r>
    </w:p>
    <w:p>
      <w:pPr>
        <w:spacing w:after="0"/>
        <w:ind w:left="0"/>
        <w:jc w:val="both"/>
      </w:pPr>
      <w:r>
        <w:rPr>
          <w:rFonts w:ascii="Times New Roman"/>
          <w:b w:val="false"/>
          <w:i w:val="false"/>
          <w:color w:val="000000"/>
          <w:sz w:val="28"/>
        </w:rPr>
        <w:t>
      1) көрсетілетін қызметті берушіге, Мемлекеттік корпорацияға құжаттардың топтамасын тапсырған кезден бастап, сондай-ақ порталға жүгінген кезде:</w:t>
      </w:r>
    </w:p>
    <w:p>
      <w:pPr>
        <w:spacing w:after="0"/>
        <w:ind w:left="0"/>
        <w:jc w:val="both"/>
      </w:pPr>
      <w:r>
        <w:rPr>
          <w:rFonts w:ascii="Times New Roman"/>
          <w:b w:val="false"/>
          <w:i w:val="false"/>
          <w:color w:val="000000"/>
          <w:sz w:val="28"/>
        </w:rPr>
        <w:t>
      лицензияны және (немесе) лицензияға қосымшаны беру кезінде – 15 (он бес) жұмыс күні;</w:t>
      </w:r>
    </w:p>
    <w:p>
      <w:pPr>
        <w:spacing w:after="0"/>
        <w:ind w:left="0"/>
        <w:jc w:val="both"/>
      </w:pPr>
      <w:r>
        <w:rPr>
          <w:rFonts w:ascii="Times New Roman"/>
          <w:b w:val="false"/>
          <w:i w:val="false"/>
          <w:color w:val="000000"/>
          <w:sz w:val="28"/>
        </w:rPr>
        <w:t>
      лицензияныжәне (немесе) лицензияға қосымшаны қайта ресімдеу кезінде – 3 (үш) жұмыс күні;</w:t>
      </w:r>
    </w:p>
    <w:p>
      <w:pPr>
        <w:spacing w:after="0"/>
        <w:ind w:left="0"/>
        <w:jc w:val="both"/>
      </w:pPr>
      <w:r>
        <w:rPr>
          <w:rFonts w:ascii="Times New Roman"/>
          <w:b w:val="false"/>
          <w:i w:val="false"/>
          <w:color w:val="000000"/>
          <w:sz w:val="28"/>
        </w:rPr>
        <w:t>
      қағаз нысанда берілген лицензия және (немесе) лицензияға қосымша жоғалған немесе бүлінген жағдайда оның телнұсқасын беру кезінде – 2 (екі) жұмыскүні.</w:t>
      </w:r>
    </w:p>
    <w:p>
      <w:pPr>
        <w:spacing w:after="0"/>
        <w:ind w:left="0"/>
        <w:jc w:val="both"/>
      </w:pPr>
      <w:r>
        <w:rPr>
          <w:rFonts w:ascii="Times New Roman"/>
          <w:b w:val="false"/>
          <w:i w:val="false"/>
          <w:color w:val="000000"/>
          <w:sz w:val="28"/>
        </w:rPr>
        <w:t>
      Көрсетілетін қызметті беруші екі жұмыс күні ішінде көрсетілетін қызметті алушы ұсынған құжаттарының толықтығын тексереді, сондай-ақ лицензиялау кезінде қойылатын талаптарға сәйкестігі тұрғысынан мемлекеттік органдардың келісімдерін (ілеспе рұқсаттарды) алу үшін өтініш берушінің алдағы қызметті немесе әрекетті (операцияны) жүзеге асыру орны бойынша халықтың санитариялық-эпидемиологиялық саламаттылығы саласындағы мемлекеттік орган ведомствосының аумақтық бөлімшеріне сұрау салуды жібереді.</w:t>
      </w:r>
    </w:p>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(несенімхат бойынша оның өкілі)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нысандағы өтініш;</w:t>
      </w:r>
    </w:p>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қызметтің жекелеген түрлерімен айналысу құқығы үшінлицензиялық алымның бюджетке төленгенін растайтын құжаттың көшірмесі;</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үй-жайға немесе ғимаратқа меншік, жалға алу немесе мемлекеттік мүлікті сенімгерлік басқару құқығын куәландыратын құжаттың көшірмесі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жоғары немесе орта медициналық білімі туралы дипломның көшірмесі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көшірмелері(салыстыру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xml:space="preserve">
      мәлімделген мамандық бойынша маман сертификатының көшірмесі;Қазақстан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қызметкердің еңбек қызметін растайтын құжаттың көшірмесі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 бойынша өтініш;</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үй-жайға немесе ғимаратқа меншік, жалға алу немесе мемлекеттік мүлікті сенімгерлік басқару құқығын куәландыратын құжаттың көшірмесі (салыстыру үшін түпнұсқа ұсынылмаған жағдайда нотариалдық куәландырылған);</w:t>
      </w:r>
    </w:p>
    <w:p>
      <w:pPr>
        <w:spacing w:after="0"/>
        <w:ind w:left="0"/>
        <w:jc w:val="both"/>
      </w:pPr>
      <w:r>
        <w:rPr>
          <w:rFonts w:ascii="Times New Roman"/>
          <w:b w:val="false"/>
          <w:i w:val="false"/>
          <w:color w:val="000000"/>
          <w:sz w:val="28"/>
        </w:rPr>
        <w:t>
      жоғары немесе орта медициналық білімі туралы дипломның көшірмесі (салыстыру үшін түпнұсқа ұсынылмаған жағдайда нотариалдық куәландырылған);</w:t>
      </w:r>
    </w:p>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көшірмелері (салыстыру үшін түпнұсқасы ұсынылмаған жағдайда);</w:t>
      </w:r>
    </w:p>
    <w:p>
      <w:pPr>
        <w:spacing w:after="0"/>
        <w:ind w:left="0"/>
        <w:jc w:val="both"/>
      </w:pPr>
      <w:r>
        <w:rPr>
          <w:rFonts w:ascii="Times New Roman"/>
          <w:b w:val="false"/>
          <w:i w:val="false"/>
          <w:color w:val="000000"/>
          <w:sz w:val="28"/>
        </w:rPr>
        <w:t xml:space="preserve">
      мәлімделген мамандық бойынша маман сертификатының көшірмесі;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қызметкердің еңбек қызметін растайтын құжаттың көшірмесі (салыстыру үшін түпнұсқа ұсынылмаған жағдайда нотариалдық куәландырылған);</w:t>
      </w:r>
    </w:p>
    <w:p>
      <w:pPr>
        <w:spacing w:after="0"/>
        <w:ind w:left="0"/>
        <w:jc w:val="both"/>
      </w:pPr>
      <w:r>
        <w:rPr>
          <w:rFonts w:ascii="Times New Roman"/>
          <w:b w:val="false"/>
          <w:i w:val="false"/>
          <w:color w:val="000000"/>
          <w:sz w:val="28"/>
        </w:rPr>
        <w:t>
      3) лицензияны және (немесе) лицензияға қосымшаны қайта ресімдеу үшін:</w:t>
      </w:r>
    </w:p>
    <w:p>
      <w:pPr>
        <w:spacing w:after="0"/>
        <w:ind w:left="0"/>
        <w:jc w:val="both"/>
      </w:pPr>
      <w:r>
        <w:rPr>
          <w:rFonts w:ascii="Times New Roman"/>
          <w:b w:val="false"/>
          <w:i w:val="false"/>
          <w:color w:val="000000"/>
          <w:sz w:val="28"/>
        </w:rPr>
        <w:t>
      осы мемлекеттік көрсетілетін қызмет стандартына 3 немесе 4-қосымшаларға сәйкес белгіленген нысандағы өтініш;</w:t>
      </w:r>
    </w:p>
    <w:p>
      <w:pPr>
        <w:spacing w:after="0"/>
        <w:ind w:left="0"/>
        <w:jc w:val="both"/>
      </w:pPr>
      <w:r>
        <w:rPr>
          <w:rFonts w:ascii="Times New Roman"/>
          <w:b w:val="false"/>
          <w:i w:val="false"/>
          <w:color w:val="000000"/>
          <w:sz w:val="28"/>
        </w:rPr>
        <w:t>
      лицензияны қайта ресімдеу жағдайлары ЭҮТШ арқылы ақы төлеуді қоспағанда, қызметтің жекелеген түрлерімен айналысу құқығына лицензиялық алымның төлегенін растайтын құжаттың көшірмесі;</w:t>
      </w:r>
    </w:p>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осы мемлекеттік көрсетілетін қызмет стандартына 6 немесе 7-қосымшаларға сәйкес белгіленген нысандағы өтініш;</w:t>
      </w:r>
    </w:p>
    <w:p>
      <w:pPr>
        <w:spacing w:after="0"/>
        <w:ind w:left="0"/>
        <w:jc w:val="both"/>
      </w:pPr>
      <w:r>
        <w:rPr>
          <w:rFonts w:ascii="Times New Roman"/>
          <w:b w:val="false"/>
          <w:i w:val="false"/>
          <w:color w:val="000000"/>
          <w:sz w:val="28"/>
        </w:rPr>
        <w:t>
      қызметтің жекелеген түрлерімен айналысу құқығына лицензиялық алымның төлегенін растайтын құжаттың көшірмесі;</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 бойынша өтініш;</w:t>
      </w:r>
    </w:p>
    <w:p>
      <w:pPr>
        <w:spacing w:after="0"/>
        <w:ind w:left="0"/>
        <w:jc w:val="both"/>
      </w:pPr>
      <w:r>
        <w:rPr>
          <w:rFonts w:ascii="Times New Roman"/>
          <w:b w:val="false"/>
          <w:i w:val="false"/>
          <w:color w:val="000000"/>
          <w:sz w:val="28"/>
        </w:rPr>
        <w:t>
      жеке тұлға үшін – жеке басын куәландыратын құжат (жеке басын сәйкестендіру үшін талап етіледі);</w:t>
      </w:r>
    </w:p>
    <w:p>
      <w:pPr>
        <w:spacing w:after="0"/>
        <w:ind w:left="0"/>
        <w:jc w:val="both"/>
      </w:pPr>
      <w:r>
        <w:rPr>
          <w:rFonts w:ascii="Times New Roman"/>
          <w:b w:val="false"/>
          <w:i w:val="false"/>
          <w:color w:val="000000"/>
          <w:sz w:val="28"/>
        </w:rPr>
        <w:t>
      қызметтің жекелеген түрлерімен айналысу құқұығына лицензиялық алымның төлегенін растайтын құжаттың көшірмесі;</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үй-жайға немесе ғимаратқа меншік, жалға алу немесе мемлекеттік мүлікті сенімгерлік басқару құқығын куәландыратын құжат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жоғары немесе орта медициналық білімі туралы диплом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қайта даярлаудан өту туралы куәлік немесе біліктілікті арттырудан өту туралы куәлік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мәлімделген мамандық бойынша маман сертификатының көшірмесі;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түпнұсқасы қызметкердің еңбек қызметін растайтын құжат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осы мемлекеттік көрсетілетін қызмет стандартына 1 немесе 2-қосымшаларға сәйкес нысан бойынша өтініш;</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сәйкестігі туралы мәліметтер нысаны;</w:t>
      </w:r>
    </w:p>
    <w:p>
      <w:pPr>
        <w:spacing w:after="0"/>
        <w:ind w:left="0"/>
        <w:jc w:val="both"/>
      </w:pPr>
      <w:r>
        <w:rPr>
          <w:rFonts w:ascii="Times New Roman"/>
          <w:b w:val="false"/>
          <w:i w:val="false"/>
          <w:color w:val="000000"/>
          <w:sz w:val="28"/>
        </w:rPr>
        <w:t>
      үй-жайға немесе ғимаратқа меншік, жалға алу немесе мемлекеттік мүлікті сенімгерлік басқару құқығын куәландыратын құжат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жоғары немесе орта медициналық білімі туралы диплом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қайта даярлаудан өту туралы куәлік немесе біліктілікті арттырудан өту туралы куәлік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мәлімделген мамандық бойынша маман сертификатының көшірмесі;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мәлімделген қызметтің кіші түрлеріне сәйкес қызметкердің еңбек қызметін растайтын құжат (салыстыру үшін түпнұсқасы ұсынылмаған жағдайда нотариалдық куәландырылған);</w:t>
      </w:r>
    </w:p>
    <w:p>
      <w:pPr>
        <w:spacing w:after="0"/>
        <w:ind w:left="0"/>
        <w:jc w:val="both"/>
      </w:pPr>
      <w:r>
        <w:rPr>
          <w:rFonts w:ascii="Times New Roman"/>
          <w:b w:val="false"/>
          <w:i w:val="false"/>
          <w:color w:val="000000"/>
          <w:sz w:val="28"/>
        </w:rPr>
        <w:t>
      3) лицензияны және (немесе) лицензияға қосымшаны қайта ресімдеу кезінде:</w:t>
      </w:r>
    </w:p>
    <w:p>
      <w:pPr>
        <w:spacing w:after="0"/>
        <w:ind w:left="0"/>
        <w:jc w:val="both"/>
      </w:pPr>
      <w:r>
        <w:rPr>
          <w:rFonts w:ascii="Times New Roman"/>
          <w:b w:val="false"/>
          <w:i w:val="false"/>
          <w:color w:val="000000"/>
          <w:sz w:val="28"/>
        </w:rPr>
        <w:t>
      осы мемлекеттік көрсетілетін қызмет стандартына 3 немесе 4-қосымшаларға сәйкес белгіленген нысандағы өтініш;</w:t>
      </w:r>
    </w:p>
    <w:p>
      <w:pPr>
        <w:spacing w:after="0"/>
        <w:ind w:left="0"/>
        <w:jc w:val="both"/>
      </w:pPr>
      <w:r>
        <w:rPr>
          <w:rFonts w:ascii="Times New Roman"/>
          <w:b w:val="false"/>
          <w:i w:val="false"/>
          <w:color w:val="000000"/>
          <w:sz w:val="28"/>
        </w:rPr>
        <w:t>
      лицензияны қайта ресімдеу жағдайлары үшін ЭҮТШ арқылы ақы төлеуді қоспағанда, қызметтің жекелеген түрлерімен айналысу құқығына лицензиялық алымның төленгенін растайтын құжат;</w:t>
      </w:r>
    </w:p>
    <w:p>
      <w:pPr>
        <w:spacing w:after="0"/>
        <w:ind w:left="0"/>
        <w:jc w:val="both"/>
      </w:pPr>
      <w:r>
        <w:rPr>
          <w:rFonts w:ascii="Times New Roman"/>
          <w:b w:val="false"/>
          <w:i w:val="false"/>
          <w:color w:val="000000"/>
          <w:sz w:val="28"/>
        </w:rPr>
        <w:t xml:space="preserve">
      ішіндегі ақпарат мемлекеттік ақпараттық жүйелерде болатын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 </w:t>
      </w:r>
    </w:p>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осы мемлекеттік көрсетілетін қызмет стандартына 6 немесе 7-қосымшаларға сәйкес белгіленген нысандағы өтініш;</w:t>
      </w:r>
    </w:p>
    <w:p>
      <w:pPr>
        <w:spacing w:after="0"/>
        <w:ind w:left="0"/>
        <w:jc w:val="both"/>
      </w:pPr>
      <w:r>
        <w:rPr>
          <w:rFonts w:ascii="Times New Roman"/>
          <w:b w:val="false"/>
          <w:i w:val="false"/>
          <w:color w:val="000000"/>
          <w:sz w:val="28"/>
        </w:rPr>
        <w:t>
      қызметтің жекелеген түрлерімен айналысу құқығына лицензиялық алымның бюджетке төленгенін растайтын құжат;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1) лицензияны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ЭҮТШ арқылы төлеуді қоспағанда,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сәйкестік туралы мәліметтер нысаны;</w:t>
      </w:r>
    </w:p>
    <w:p>
      <w:pPr>
        <w:spacing w:after="0"/>
        <w:ind w:left="0"/>
        <w:jc w:val="both"/>
      </w:pPr>
      <w:r>
        <w:rPr>
          <w:rFonts w:ascii="Times New Roman"/>
          <w:b w:val="false"/>
          <w:i w:val="false"/>
          <w:color w:val="000000"/>
          <w:sz w:val="28"/>
        </w:rPr>
        <w:t>
      үй-жайға немесе ғимаратқа, жалға алу немесе мемлекеттік мүлікті сенімгерлік басқару құқығын куәландыратын құжаттың электрондық көшірмесі;</w:t>
      </w:r>
    </w:p>
    <w:p>
      <w:pPr>
        <w:spacing w:after="0"/>
        <w:ind w:left="0"/>
        <w:jc w:val="both"/>
      </w:pPr>
      <w:r>
        <w:rPr>
          <w:rFonts w:ascii="Times New Roman"/>
          <w:b w:val="false"/>
          <w:i w:val="false"/>
          <w:color w:val="000000"/>
          <w:sz w:val="28"/>
        </w:rPr>
        <w:t>
      жоғары немесе орта медициналық білімі туралы дипломның электрондық көшірмесі;</w:t>
      </w:r>
    </w:p>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электрондық көшірмесі;</w:t>
      </w:r>
    </w:p>
    <w:p>
      <w:pPr>
        <w:spacing w:after="0"/>
        <w:ind w:left="0"/>
        <w:jc w:val="both"/>
      </w:pPr>
      <w:r>
        <w:rPr>
          <w:rFonts w:ascii="Times New Roman"/>
          <w:b w:val="false"/>
          <w:i w:val="false"/>
          <w:color w:val="000000"/>
          <w:sz w:val="28"/>
        </w:rPr>
        <w:t>
      мәлімделген мамандық бойынша маман сертификатының көшірмесі;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қызметкердің еңбек қызметін растайтын құжаттың электрондық көшірмесі;</w:t>
      </w:r>
    </w:p>
    <w:p>
      <w:pPr>
        <w:spacing w:after="0"/>
        <w:ind w:left="0"/>
        <w:jc w:val="both"/>
      </w:pPr>
      <w:r>
        <w:rPr>
          <w:rFonts w:ascii="Times New Roman"/>
          <w:b w:val="false"/>
          <w:i w:val="false"/>
          <w:color w:val="000000"/>
          <w:sz w:val="28"/>
        </w:rPr>
        <w:t>
      2) лицензияға қосымшаны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біліктілік талаптарына сәйкестік туралы мәліметтер нысаны;</w:t>
      </w:r>
    </w:p>
    <w:p>
      <w:pPr>
        <w:spacing w:after="0"/>
        <w:ind w:left="0"/>
        <w:jc w:val="both"/>
      </w:pPr>
      <w:r>
        <w:rPr>
          <w:rFonts w:ascii="Times New Roman"/>
          <w:b w:val="false"/>
          <w:i w:val="false"/>
          <w:color w:val="000000"/>
          <w:sz w:val="28"/>
        </w:rPr>
        <w:t>
      үй-жайға немесе ғимаратқа, жалға алунемесе мемлекеттік мүлікті сенімгерлік басқару құқығын куәландыратын құжаттың электрондық көшірмесі;</w:t>
      </w:r>
    </w:p>
    <w:p>
      <w:pPr>
        <w:spacing w:after="0"/>
        <w:ind w:left="0"/>
        <w:jc w:val="both"/>
      </w:pPr>
      <w:r>
        <w:rPr>
          <w:rFonts w:ascii="Times New Roman"/>
          <w:b w:val="false"/>
          <w:i w:val="false"/>
          <w:color w:val="000000"/>
          <w:sz w:val="28"/>
        </w:rPr>
        <w:t>
      жоғары немесе орта медициналық білімі туралы дипломның электрондық көшірмесі;</w:t>
      </w:r>
    </w:p>
    <w:p>
      <w:pPr>
        <w:spacing w:after="0"/>
        <w:ind w:left="0"/>
        <w:jc w:val="both"/>
      </w:pPr>
      <w:r>
        <w:rPr>
          <w:rFonts w:ascii="Times New Roman"/>
          <w:b w:val="false"/>
          <w:i w:val="false"/>
          <w:color w:val="000000"/>
          <w:sz w:val="28"/>
        </w:rPr>
        <w:t>
      қайта даярлаудан өту туралы куәліктің немесе біліктілікті арттырудан өту туралы куәліктің электрондық көшірмесі;</w:t>
      </w:r>
    </w:p>
    <w:p>
      <w:pPr>
        <w:spacing w:after="0"/>
        <w:ind w:left="0"/>
        <w:jc w:val="both"/>
      </w:pPr>
      <w:r>
        <w:rPr>
          <w:rFonts w:ascii="Times New Roman"/>
          <w:b w:val="false"/>
          <w:i w:val="false"/>
          <w:color w:val="000000"/>
          <w:sz w:val="28"/>
        </w:rPr>
        <w:t>
      мәлімделген мамандық бойынша маман сертификатының электрондық көшірмесі;</w:t>
      </w:r>
    </w:p>
    <w:p>
      <w:pPr>
        <w:spacing w:after="0"/>
        <w:ind w:left="0"/>
        <w:jc w:val="both"/>
      </w:pPr>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қызметтің мәлімделген кіші түрлеріне сәйкес, қызметкердің еңбек қызметін растайтын құжаттың электрондық көшірмесі;</w:t>
      </w:r>
    </w:p>
    <w:p>
      <w:pPr>
        <w:spacing w:after="0"/>
        <w:ind w:left="0"/>
        <w:jc w:val="both"/>
      </w:pPr>
      <w:r>
        <w:rPr>
          <w:rFonts w:ascii="Times New Roman"/>
          <w:b w:val="false"/>
          <w:i w:val="false"/>
          <w:color w:val="000000"/>
          <w:sz w:val="28"/>
        </w:rPr>
        <w:t>
      3) лицензияны қайта ресімдеу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лицензияны қайта ресімдеу жағдайлары үшін ЭҮТШ арқылы ақы төлеуді қоспағанда, лицензиялық алымның бюджетке төленгенін растайтын құжаттың электрондық көшірмесі;</w:t>
      </w:r>
    </w:p>
    <w:p>
      <w:pPr>
        <w:spacing w:after="0"/>
        <w:ind w:left="0"/>
        <w:jc w:val="both"/>
      </w:pPr>
      <w:r>
        <w:rPr>
          <w:rFonts w:ascii="Times New Roman"/>
          <w:b w:val="false"/>
          <w:i w:val="false"/>
          <w:color w:val="000000"/>
          <w:sz w:val="28"/>
        </w:rPr>
        <w:t xml:space="preserve">
      ішіндегі ақпарат мемлекеттік ақпараттық жүйелерде болатын құжаттарды қоспағанда, лицензияны және (немесе) лицензияға қосымшаны қайта ресімдеу үшін негіз болған өзгерістер туралы ақпаратты қамтитын құжаттардың көшірмелері; </w:t>
      </w:r>
    </w:p>
    <w:p>
      <w:pPr>
        <w:spacing w:after="0"/>
        <w:ind w:left="0"/>
        <w:jc w:val="both"/>
      </w:pPr>
      <w:r>
        <w:rPr>
          <w:rFonts w:ascii="Times New Roman"/>
          <w:b w:val="false"/>
          <w:i w:val="false"/>
          <w:color w:val="000000"/>
          <w:sz w:val="28"/>
        </w:rPr>
        <w:t>
      4) лицензияның және (немесе) лицензияға қосымшаның телнұсқасын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xml:space="preserve">
      қызметтің жекелеген түрлерімен айналысу құқығына лицензиялық алымның бюджетке төленгенін растайтын құжат. </w:t>
      </w:r>
    </w:p>
    <w:p>
      <w:pPr>
        <w:spacing w:after="0"/>
        <w:ind w:left="0"/>
        <w:jc w:val="both"/>
      </w:pPr>
      <w:r>
        <w:rPr>
          <w:rFonts w:ascii="Times New Roman"/>
          <w:b w:val="false"/>
          <w:i w:val="false"/>
          <w:color w:val="000000"/>
          <w:sz w:val="28"/>
        </w:rPr>
        <w:t>
      Көрсетілетін қызметті алушы қайта ресімделген лицензияны алу кезінде бұрын қағаз тасығышта берілген лицензияны және (немесе) лицензияға қосымшаны көрсетілетін қызметті берушіге кері қайтарады.</w:t>
      </w:r>
    </w:p>
    <w:p>
      <w:pPr>
        <w:spacing w:after="0"/>
        <w:ind w:left="0"/>
        <w:jc w:val="both"/>
      </w:pPr>
      <w:r>
        <w:rPr>
          <w:rFonts w:ascii="Times New Roman"/>
          <w:b w:val="false"/>
          <w:i w:val="false"/>
          <w:color w:val="000000"/>
          <w:sz w:val="28"/>
        </w:rPr>
        <w:t>
      Мемлекеттік ақпараттық ресурстар болып табылатын жеке басын куәландыратын құжаттар, заңды тұлғаны мемлекеттік тіркеу (қайта тіркеу), көрсетілетін қызметті алушыны дара кәсіпкер ретінде мемлекеттік тіркеу, лицензия, лицензиялық алым сомасын төлеу (ЭҮТШ арқылы төленген жағдайда), жылжымайтын мүлік объектісін тіркеу туралы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ақпараттық жүйелерде қамтылатын, заңмен қорғалатын құпияны құрайтын мәліметтерді пайдалануға жазбаша келісім береді.</w:t>
      </w:r>
    </w:p>
    <w:p>
      <w:pPr>
        <w:spacing w:after="0"/>
        <w:ind w:left="0"/>
        <w:jc w:val="both"/>
      </w:pPr>
      <w:r>
        <w:rPr>
          <w:rFonts w:ascii="Times New Roman"/>
          <w:b w:val="false"/>
          <w:i w:val="false"/>
          <w:color w:val="000000"/>
          <w:sz w:val="28"/>
        </w:rPr>
        <w:t>
      Мемлекеттік корпорацияның қызметкері құжаттарды қабылдау кезінде құжаттардың электрондық көшірмелерін жасайды, осыдан кейін түпнұсқаларын көрсетілетін қызметті алушыға қайтарады.</w:t>
      </w:r>
    </w:p>
    <w:p>
      <w:pPr>
        <w:spacing w:after="0"/>
        <w:ind w:left="0"/>
        <w:jc w:val="both"/>
      </w:pPr>
      <w:r>
        <w:rPr>
          <w:rFonts w:ascii="Times New Roman"/>
          <w:b w:val="false"/>
          <w:i w:val="false"/>
          <w:color w:val="000000"/>
          <w:sz w:val="28"/>
        </w:rPr>
        <w:t>
      Құжаттарды тапсыру кезінде:</w:t>
      </w:r>
    </w:p>
    <w:p>
      <w:pPr>
        <w:spacing w:after="0"/>
        <w:ind w:left="0"/>
        <w:jc w:val="both"/>
      </w:pPr>
      <w:r>
        <w:rPr>
          <w:rFonts w:ascii="Times New Roman"/>
          <w:b w:val="false"/>
          <w:i w:val="false"/>
          <w:color w:val="000000"/>
          <w:sz w:val="28"/>
        </w:rPr>
        <w:t>
      көрсетілетін қызметті берушіге (қолма-қол не пошта байланысы арқылы) – қағаз тасығышта өтініштің қабылданғанын растау оның көшірмесінде құжаттардыңтоптамасының қабылданған күні мен уақыты көрсетілген, сараптама ұйымының кеңсесінде тіркелгені туралы белгі болып табылады;</w:t>
      </w:r>
    </w:p>
    <w:p>
      <w:pPr>
        <w:spacing w:after="0"/>
        <w:ind w:left="0"/>
        <w:jc w:val="both"/>
      </w:pPr>
      <w:r>
        <w:rPr>
          <w:rFonts w:ascii="Times New Roman"/>
          <w:b w:val="false"/>
          <w:i w:val="false"/>
          <w:color w:val="000000"/>
          <w:sz w:val="28"/>
        </w:rPr>
        <w:t>
      Мемлекеттік корпорацияда –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мәртебекөрсетіледі.</w:t>
      </w:r>
    </w:p>
    <w:p>
      <w:pPr>
        <w:spacing w:after="0"/>
        <w:ind w:left="0"/>
        <w:jc w:val="both"/>
      </w:pPr>
      <w:r>
        <w:rPr>
          <w:rFonts w:ascii="Times New Roman"/>
          <w:b w:val="false"/>
          <w:i w:val="false"/>
          <w:color w:val="000000"/>
          <w:sz w:val="28"/>
        </w:rPr>
        <w:t>
      Мемлекеттік корпорацияда дайын құжаттарды беру жеке куәлікті ұсыну кезінде (не нотариалдық куәландырылған сенімхат бойынша оның өкілінің)қолхат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нәтиженің бір ай ішінде сақталуын қамтамасыз етеді, содан кейін оларды одан әрі сақтау үшін көрсетілетін қызметті берушіге тапсырады. Көрсетілетін қызметті алушы бір ай өткеннен кейін жүгінген кезде көрсетілетін қызметті беруші Мемлекеттік корпорацияның сұрау салуы бойынша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Қызметті алушының ұсынылған құжаттардың мемлекеттік көрсетілетін қызметтер стандартымен көзделген тізбеге сәйкес толық емес ұсынған жағдайда Мемлекеттік корпорацияның қызметкері құжатты қабылдаудан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корпорацияға және (немесе) олардың қызметкерлеріне мемлекеттік қызмет көрсету мәселелері бойынша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Мемлекеттік қызмет көрсету орындарының мекенжайлары:</w:t>
      </w:r>
    </w:p>
    <w:p>
      <w:pPr>
        <w:spacing w:after="0"/>
        <w:ind w:left="0"/>
        <w:jc w:val="both"/>
      </w:pPr>
      <w:r>
        <w:rPr>
          <w:rFonts w:ascii="Times New Roman"/>
          <w:b w:val="false"/>
          <w:i w:val="false"/>
          <w:color w:val="000000"/>
          <w:sz w:val="28"/>
        </w:rPr>
        <w:t>
      1) көрсетілетін қызметті берушінің – www.mz.gov.kz,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 www.egov.kz интернет-ресурстарында орналастырылған.";</w:t>
      </w:r>
    </w:p>
    <w:bookmarkStart w:name="z112" w:id="11"/>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 xml:space="preserve">7- қосымшаларға </w:t>
      </w:r>
      <w:r>
        <w:rPr>
          <w:rFonts w:ascii="Times New Roman"/>
          <w:b w:val="false"/>
          <w:i w:val="false"/>
          <w:color w:val="000000"/>
          <w:sz w:val="28"/>
        </w:rPr>
        <w:t xml:space="preserve"> сәйкес жаңа редакцияда жазылсын;</w:t>
      </w:r>
    </w:p>
    <w:bookmarkEnd w:id="11"/>
    <w:bookmarkStart w:name="z113" w:id="12"/>
    <w:p>
      <w:pPr>
        <w:spacing w:after="0"/>
        <w:ind w:left="0"/>
        <w:jc w:val="both"/>
      </w:pPr>
      <w:r>
        <w:rPr>
          <w:rFonts w:ascii="Times New Roman"/>
          <w:b w:val="false"/>
          <w:i w:val="false"/>
          <w:color w:val="000000"/>
          <w:sz w:val="28"/>
        </w:rPr>
        <w:t xml:space="preserve">
      көрсетілген бұйрықпен бекітілген "Адам ағзаларын (ағзаларының бөлiктерiн) және (немесе) адам тiндерiн, қан мен оның компоненттерiн Қазақстан Республикасының аумағына әкелуге және (немесе) Қазақстан Республикасының аумағынан әкетуге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комитеті(бұдан әрі – көрсетілетін қызметті беруші) көрсетеді.</w:t>
      </w:r>
    </w:p>
    <w:p>
      <w:pPr>
        <w:spacing w:after="0"/>
        <w:ind w:left="0"/>
        <w:jc w:val="both"/>
      </w:pPr>
      <w:r>
        <w:rPr>
          <w:rFonts w:ascii="Times New Roman"/>
          <w:b w:val="false"/>
          <w:i w:val="false"/>
          <w:color w:val="000000"/>
          <w:sz w:val="28"/>
        </w:rPr>
        <w:t xml:space="preserve">
      Өтінішті қабылдау және мемлекеттік қызметті көрсету нәтижесін беру: </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www.mz.gov.kz" интернет-ресурсында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Мемлекеттік қызмет көрсету мәселелері жөніндегі анықтама қызметтерінің байланыс телефондары Министрліктің www.mz.gov.kz интернет-ресурсында орналастырылған, Бірыңғай байланыс-орталығы: 1414, 8-800-080-7777.";</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 xml:space="preserve">9-қосымшаларға </w:t>
      </w:r>
      <w:r>
        <w:rPr>
          <w:rFonts w:ascii="Times New Roman"/>
          <w:b w:val="false"/>
          <w:i w:val="false"/>
          <w:color w:val="000000"/>
          <w:sz w:val="28"/>
        </w:rPr>
        <w:t xml:space="preserve"> сәйкес жаңа редакцияда жазылсын;</w:t>
      </w:r>
    </w:p>
    <w:bookmarkStart w:name="z115" w:id="13"/>
    <w:p>
      <w:pPr>
        <w:spacing w:after="0"/>
        <w:ind w:left="0"/>
        <w:jc w:val="both"/>
      </w:pPr>
      <w:r>
        <w:rPr>
          <w:rFonts w:ascii="Times New Roman"/>
          <w:b w:val="false"/>
          <w:i w:val="false"/>
          <w:color w:val="000000"/>
          <w:sz w:val="28"/>
        </w:rPr>
        <w:t xml:space="preserve">
      көрсетілген бұйрықпен бекітілген "Туыстас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 (рұқсат беру құжаттарын)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комитеті(бұдан әрі – көрсетілетін қызметті беруші) көрсетеді.</w:t>
      </w:r>
    </w:p>
    <w:p>
      <w:pPr>
        <w:spacing w:after="0"/>
        <w:ind w:left="0"/>
        <w:jc w:val="both"/>
      </w:pPr>
      <w:r>
        <w:rPr>
          <w:rFonts w:ascii="Times New Roman"/>
          <w:b w:val="false"/>
          <w:i w:val="false"/>
          <w:color w:val="000000"/>
          <w:sz w:val="28"/>
        </w:rPr>
        <w:t>
      Мемлекеттік көрсетілетін қызметті алу үшін өтінішті қабылдаужәне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bookmarkStart w:name="z116" w:id="14"/>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алып тасталсын;</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үшінші, бесінші және алтыншы абзацтары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p>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1) туыстас емес транспланттауды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аумағынан әкетуге қорытынды (рұқсат беру құжатын) алу үшін:</w:t>
      </w:r>
    </w:p>
    <w:p>
      <w:pPr>
        <w:spacing w:after="0"/>
        <w:ind w:left="0"/>
        <w:jc w:val="both"/>
      </w:pPr>
      <w:r>
        <w:rPr>
          <w:rFonts w:ascii="Times New Roman"/>
          <w:b w:val="false"/>
          <w:i w:val="false"/>
          <w:color w:val="000000"/>
          <w:sz w:val="28"/>
        </w:rPr>
        <w:t>
      осы мемлекеттік көрсетілетін қызмет стандартына 5-қосымшаға сәйкес нысан бойынша өтініш;</w:t>
      </w:r>
    </w:p>
    <w:p>
      <w:pPr>
        <w:spacing w:after="0"/>
        <w:ind w:left="0"/>
        <w:jc w:val="both"/>
      </w:pPr>
      <w:r>
        <w:rPr>
          <w:rFonts w:ascii="Times New Roman"/>
          <w:b w:val="false"/>
          <w:i w:val="false"/>
          <w:color w:val="000000"/>
          <w:sz w:val="28"/>
        </w:rPr>
        <w:t>
      "гематология" немесе "онкология" мамандығы бойынша медициналық қызметке лицензияның көшірмесі;</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жасалған, мемлекеттік және (немесе) орыс тілдеріне тең түпнұсқалы аудармасы бар, нотариалдық расталған, адамның гемопоэздік дің жасушаларын және (немесе) сүйек кемігін туыстас емес транспланттауды жүргізу туралы шарттың (келісімшарттың) көшірмесі не импорттаушы елдің немесе экспорттаушы елдің гемопоэздік дің жасушаларын және (немесе) сүйек кемігін тіркеу функцияларын жүзеге асыратын ұйыммен жасалған, мемлекеттік және (немесе) орыс тілдеріне теңтүпнұсқалы аудармасы бар, адамның гемопоэздік дің жасушаларын және (немесе) сүйек кемігін туыстас емес транспланттауды жүзеге асыру үшін донор іздеу мен оны жандандыруды жүргізу туралы шарттың (келісімшарттың) көшірмесі;</w:t>
      </w:r>
    </w:p>
    <w:p>
      <w:pPr>
        <w:spacing w:after="0"/>
        <w:ind w:left="0"/>
        <w:jc w:val="both"/>
      </w:pPr>
      <w:r>
        <w:rPr>
          <w:rFonts w:ascii="Times New Roman"/>
          <w:b w:val="false"/>
          <w:i w:val="false"/>
          <w:color w:val="000000"/>
          <w:sz w:val="28"/>
        </w:rPr>
        <w:t>
      туыстас емес транспланттауды жүргізу мақсатында гемопоэздік дің жасушаларын, сүйек кемігін өткізген жағдайда, олардың үлгілерін биологиялық қауіпсіздікке зерттеу нәтижелерінің көшірмесі;</w:t>
      </w:r>
    </w:p>
    <w:p>
      <w:pPr>
        <w:spacing w:after="0"/>
        <w:ind w:left="0"/>
        <w:jc w:val="both"/>
      </w:pPr>
      <w:r>
        <w:rPr>
          <w:rFonts w:ascii="Times New Roman"/>
          <w:b w:val="false"/>
          <w:i w:val="false"/>
          <w:color w:val="000000"/>
          <w:sz w:val="28"/>
        </w:rPr>
        <w:t>
      оның негізінде импорттаушы елдің немесе экспорттаушы елдің медициналық ұйымы медициналық қызметтерді көрсететін, мемлекеттік және (немесе) орыс тілдеріне теңтүпнұсқалы аудармасы бар құжаттың көшірмесі.</w:t>
      </w:r>
    </w:p>
    <w:p>
      <w:pPr>
        <w:spacing w:after="0"/>
        <w:ind w:left="0"/>
        <w:jc w:val="both"/>
      </w:pPr>
      <w:r>
        <w:rPr>
          <w:rFonts w:ascii="Times New Roman"/>
          <w:b w:val="false"/>
          <w:i w:val="false"/>
          <w:color w:val="000000"/>
          <w:sz w:val="28"/>
        </w:rPr>
        <w:t>
      2) диагностикалық ғылыми мақсаттарға арналған жасушалардың, тіндердін, биологиялық сұйықтықтар мен сөлдердін,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құжатын) алу үшін:</w:t>
      </w:r>
    </w:p>
    <w:p>
      <w:pPr>
        <w:spacing w:after="0"/>
        <w:ind w:left="0"/>
        <w:jc w:val="both"/>
      </w:pPr>
      <w:r>
        <w:rPr>
          <w:rFonts w:ascii="Times New Roman"/>
          <w:b w:val="false"/>
          <w:i w:val="false"/>
          <w:color w:val="000000"/>
          <w:sz w:val="28"/>
        </w:rPr>
        <w:t>
      осы мемлекеттік көрсетілетін қызмет стандартына 8-қосымшаға сәйкес нысан бойынша өтініш;</w:t>
      </w:r>
    </w:p>
    <w:p>
      <w:pPr>
        <w:spacing w:after="0"/>
        <w:ind w:left="0"/>
        <w:jc w:val="both"/>
      </w:pPr>
      <w:r>
        <w:rPr>
          <w:rFonts w:ascii="Times New Roman"/>
          <w:b w:val="false"/>
          <w:i w:val="false"/>
          <w:color w:val="000000"/>
          <w:sz w:val="28"/>
        </w:rPr>
        <w:t>
      медициналық қызметке лицензияның көшірмесі;</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жасалған, мемлекеттік және (немесе) орыс тілдеріне теңтүпнұсқалы аудармасы бар, нотариалдық куәландырылған, медициналық қызметтердің тиісті түрін көрсету туралы шарттың (келісімшарттың) көшірмесі;</w:t>
      </w:r>
    </w:p>
    <w:p>
      <w:pPr>
        <w:spacing w:after="0"/>
        <w:ind w:left="0"/>
        <w:jc w:val="both"/>
      </w:pPr>
      <w:r>
        <w:rPr>
          <w:rFonts w:ascii="Times New Roman"/>
          <w:b w:val="false"/>
          <w:i w:val="false"/>
          <w:color w:val="000000"/>
          <w:sz w:val="28"/>
        </w:rPr>
        <w:t>
      3) биомедициналық зерттеулер жүргізу процесінде алынған жасушалардың, тіндердін, биологиялық сұйықтықтар мен сөлдердін,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құжатын) алу үшін:</w:t>
      </w:r>
    </w:p>
    <w:p>
      <w:pPr>
        <w:spacing w:after="0"/>
        <w:ind w:left="0"/>
        <w:jc w:val="both"/>
      </w:pPr>
      <w:r>
        <w:rPr>
          <w:rFonts w:ascii="Times New Roman"/>
          <w:b w:val="false"/>
          <w:i w:val="false"/>
          <w:color w:val="000000"/>
          <w:sz w:val="28"/>
        </w:rPr>
        <w:t>
      осы мемлекеттік көрсетілетін қызмет стандартына8-қосымшаға сәйкес нысан бойынша өтініш;</w:t>
      </w:r>
    </w:p>
    <w:p>
      <w:pPr>
        <w:spacing w:after="0"/>
        <w:ind w:left="0"/>
        <w:jc w:val="both"/>
      </w:pPr>
      <w:r>
        <w:rPr>
          <w:rFonts w:ascii="Times New Roman"/>
          <w:b w:val="false"/>
          <w:i w:val="false"/>
          <w:color w:val="000000"/>
          <w:sz w:val="28"/>
        </w:rPr>
        <w:t>
      ғылыми қызметпен айналысуды растайтын құжаттың көшірмесі;</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немесе ғылыми қызметті жүзеге асыратын ұйымымен жасалған, мемлекеттік және (немесе) орыс тілдеріне теңтүпнұсқалы аудармасы бар, нотариалдық куәландырылған, бірлескен ғылыми қызмет туралы шарттың (келісімшарттың) көшірмесі;</w:t>
      </w:r>
    </w:p>
    <w:p>
      <w:pPr>
        <w:spacing w:after="0"/>
        <w:ind w:left="0"/>
        <w:jc w:val="both"/>
      </w:pPr>
      <w:r>
        <w:rPr>
          <w:rFonts w:ascii="Times New Roman"/>
          <w:b w:val="false"/>
          <w:i w:val="false"/>
          <w:color w:val="000000"/>
          <w:sz w:val="28"/>
        </w:rPr>
        <w:t>
      порталға жүгінген кезде:</w:t>
      </w:r>
    </w:p>
    <w:p>
      <w:pPr>
        <w:spacing w:after="0"/>
        <w:ind w:left="0"/>
        <w:jc w:val="both"/>
      </w:pPr>
      <w:r>
        <w:rPr>
          <w:rFonts w:ascii="Times New Roman"/>
          <w:b w:val="false"/>
          <w:i w:val="false"/>
          <w:color w:val="000000"/>
          <w:sz w:val="28"/>
        </w:rPr>
        <w:t>
      1) туыстас емес транспланттауды жүргізу мақсатында гемопоэздік дің жасушаларын, сүйек кемігін өткізген жағдайда, оларды Қазақстан Республикасының аумағына әкелуге және (немесе) Қазақстан Республикасының аумағынын әкетуге қорытынды (рұқсат беру құжатын)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жасалған, мемлекеттік және (немесе) орыс тілдеріне тең түпнұсқалы аудармасы бар, нотариалдық расталған, адамның гемопоэздік дің жасушаларын және (немесе) сүйек кемігін туыстас емес транспланттауды жүргізу туралы шарттың (келісімшарттың) электрондық көшірмесі немесе импорттаушы елдің немесе экспорттаушы елдің гемопоэздік дің жасушаларын және (немесе) сүйек кемігін тіркеу функцияларын жүзеге асыратын ұйыммен жасалған, мемлекеттік және (немесе) орыс тілдеріне тең түпнұсқалы аудармасы бар, адамның гемопоэздік дің жасушаларын және (немесе) сүйек кемігін туыстас емес транспланттауды жүзеге асыру үшін донор іздеу мен жандандыруды жүргізу туралы шарттың (келісімшарттың) электрондық көшірмесі;</w:t>
      </w:r>
    </w:p>
    <w:p>
      <w:pPr>
        <w:spacing w:after="0"/>
        <w:ind w:left="0"/>
        <w:jc w:val="both"/>
      </w:pPr>
      <w:r>
        <w:rPr>
          <w:rFonts w:ascii="Times New Roman"/>
          <w:b w:val="false"/>
          <w:i w:val="false"/>
          <w:color w:val="000000"/>
          <w:sz w:val="28"/>
        </w:rPr>
        <w:t>
      туыстас емес транспланттауды жүргізу мақсатында гемопоэздік дің жасушаларын, сүйек кемігін өткізген жағдайда, олардың үлгілерін биологиялық қауіпсіздікке зерттеу нәтижелерінің электрондық көшірмесі;</w:t>
      </w:r>
    </w:p>
    <w:p>
      <w:pPr>
        <w:spacing w:after="0"/>
        <w:ind w:left="0"/>
        <w:jc w:val="both"/>
      </w:pPr>
      <w:r>
        <w:rPr>
          <w:rFonts w:ascii="Times New Roman"/>
          <w:b w:val="false"/>
          <w:i w:val="false"/>
          <w:color w:val="000000"/>
          <w:sz w:val="28"/>
        </w:rPr>
        <w:t>
      оның негізінде импорттаушы елдің немесе экспорттаушы елдің медициналық ұйымы медициналық қызметтерді көрсететін, мемлекеттік және (немесе) орыс тілдеріне тең түпнұсқалы аудармасы бар құжаттың электрондық көшірмесі.</w:t>
      </w:r>
    </w:p>
    <w:p>
      <w:pPr>
        <w:spacing w:after="0"/>
        <w:ind w:left="0"/>
        <w:jc w:val="both"/>
      </w:pPr>
      <w:r>
        <w:rPr>
          <w:rFonts w:ascii="Times New Roman"/>
          <w:b w:val="false"/>
          <w:i w:val="false"/>
          <w:color w:val="000000"/>
          <w:sz w:val="28"/>
        </w:rPr>
        <w:t>
      2) диагностикалық ғылыми мақсаттарға арналған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жасалған, мемлекеттік және (немесе) орыс тілдеріне теңтүпнұсқалы аудармасы бар, нотариалдық куәландырылған, медициналық қызметтердің тиісті түрін көрсету туралы шарттың (келісімшарттың) электрондық көшірмесі;</w:t>
      </w:r>
    </w:p>
    <w:p>
      <w:pPr>
        <w:spacing w:after="0"/>
        <w:ind w:left="0"/>
        <w:jc w:val="both"/>
      </w:pPr>
      <w:r>
        <w:rPr>
          <w:rFonts w:ascii="Times New Roman"/>
          <w:b w:val="false"/>
          <w:i w:val="false"/>
          <w:color w:val="000000"/>
          <w:sz w:val="28"/>
        </w:rPr>
        <w:t>
      3) биомедициналық зерттеулер жүргізу процесінде алынған жасушалардың, тіндердін, биологиялық сұйықтықтар мен сөлдердін,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(немесе) Қазақстан Республикасының аумағынан әкетуге қорытынды (рұқсат беру құжатын) алу үшін:</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ғылыми қызметпен айналысуды растайтын құжаттың электрондық көшірмесі;</w:t>
      </w:r>
    </w:p>
    <w:p>
      <w:pPr>
        <w:spacing w:after="0"/>
        <w:ind w:left="0"/>
        <w:jc w:val="both"/>
      </w:pPr>
      <w:r>
        <w:rPr>
          <w:rFonts w:ascii="Times New Roman"/>
          <w:b w:val="false"/>
          <w:i w:val="false"/>
          <w:color w:val="000000"/>
          <w:sz w:val="28"/>
        </w:rPr>
        <w:t>
      импорттаушы елдің немесе экспорттаушы елдің денсаулық сақтау ұйымымен немесе ғылыми қызметті жүзеге асыратын ұйымымен жасалған, мемлекеттік және (немесе) орыс тілдеріне теңтүпнұсқалы аудармасы бар, нотариалдық куәландырылған, бірлескен ғылыми қызмет туралы шарттың (келісімшарттың) электрондық көшірмесі;</w:t>
      </w:r>
    </w:p>
    <w:p>
      <w:pPr>
        <w:spacing w:after="0"/>
        <w:ind w:left="0"/>
        <w:jc w:val="both"/>
      </w:pPr>
      <w:r>
        <w:rPr>
          <w:rFonts w:ascii="Times New Roman"/>
          <w:b w:val="false"/>
          <w:i w:val="false"/>
          <w:color w:val="000000"/>
          <w:sz w:val="28"/>
        </w:rPr>
        <w:t>
      Мемлекеттік ақпараттық ресурстар болып табылатын, заңды тұлғаны мемлекеттік тіркеу (қайта тіркеу), "трансплантология", "гематология", "қан дайындау"мамандықтары бойынша медициналық қызметке арналған лицензия және лицензияға қосымшаның көшірмесі туралы құжаттардың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көрсетілетін қызметті берушіге (қолма-қол немесе пошта байланысы арқылы) берген кезде оның көшірмесінде құжаттар топтпмасының қабылданған күні мен уақыты көрсетілген, көрсетілетін қызметті берушінің кеңсесінде тіркелгені туралы белгі қағаз жеткізгіштегі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берген кезде- көрсетілетін қызметті алушының "жеке кабинетінде" мемлекеттік қызметті көрсетуге арналған сұрау салудың қабылданғаны туралы мәртебе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оның ішінде электрондық нысанда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Мемлекеттік қызмет көрсету мәселелері жөніндегі анықтама қызметтерінің байланыс телефондары Министрліктің www.mz.gov.kz интернет-ресурсында орналастырылған, Бірыңғай байланыс-орталығы: 1414, 8-800-080-7777.";</w:t>
      </w:r>
    </w:p>
    <w:bookmarkStart w:name="z119" w:id="1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10-қосымшалар</w:t>
      </w:r>
      <w:r>
        <w:rPr>
          <w:rFonts w:ascii="Times New Roman"/>
          <w:b w:val="false"/>
          <w:i w:val="false"/>
          <w:color w:val="000000"/>
          <w:sz w:val="28"/>
        </w:rPr>
        <w:t xml:space="preserve"> алып тасталсын;</w:t>
      </w:r>
    </w:p>
    <w:bookmarkEnd w:id="15"/>
    <w:bookmarkStart w:name="z120" w:id="1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3-қосымшаның</w:t>
      </w:r>
      <w:r>
        <w:rPr>
          <w:rFonts w:ascii="Times New Roman"/>
          <w:b w:val="false"/>
          <w:i w:val="false"/>
          <w:color w:val="000000"/>
          <w:sz w:val="28"/>
        </w:rPr>
        <w:t xml:space="preserve"> жоғарғы оң жақтағы бұрышы мынадай редакцияда жазылсын: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"Туыстас емес</w:t>
            </w:r>
            <w:r>
              <w:br/>
            </w:r>
            <w:r>
              <w:rPr>
                <w:rFonts w:ascii="Times New Roman"/>
                <w:b w:val="false"/>
                <w:i w:val="false"/>
                <w:color w:val="000000"/>
                <w:sz w:val="20"/>
              </w:rPr>
              <w:t>транспаланттауды жүргізу</w:t>
            </w:r>
            <w:r>
              <w:br/>
            </w:r>
            <w:r>
              <w:rPr>
                <w:rFonts w:ascii="Times New Roman"/>
                <w:b w:val="false"/>
                <w:i w:val="false"/>
                <w:color w:val="000000"/>
                <w:sz w:val="20"/>
              </w:rPr>
              <w:t>мақсатында гемопоэздік дің</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өткізген жағдайда, оларды,</w:t>
            </w:r>
            <w:r>
              <w:br/>
            </w:r>
            <w:r>
              <w:rPr>
                <w:rFonts w:ascii="Times New Roman"/>
                <w:b w:val="false"/>
                <w:i w:val="false"/>
                <w:color w:val="000000"/>
                <w:sz w:val="20"/>
              </w:rPr>
              <w:t>сондай-ақ диагностикалық</w:t>
            </w:r>
            <w:r>
              <w:br/>
            </w:r>
            <w:r>
              <w:rPr>
                <w:rFonts w:ascii="Times New Roman"/>
                <w:b w:val="false"/>
                <w:i w:val="false"/>
                <w:color w:val="000000"/>
                <w:sz w:val="20"/>
              </w:rPr>
              <w:t>мақсаттарға арналған немесе</w:t>
            </w:r>
            <w:r>
              <w:br/>
            </w:r>
            <w:r>
              <w:rPr>
                <w:rFonts w:ascii="Times New Roman"/>
                <w:b w:val="false"/>
                <w:i w:val="false"/>
                <w:color w:val="000000"/>
                <w:sz w:val="20"/>
              </w:rPr>
              <w:t>биомедициналық зерттеулер</w:t>
            </w:r>
            <w:r>
              <w:br/>
            </w:r>
            <w:r>
              <w:rPr>
                <w:rFonts w:ascii="Times New Roman"/>
                <w:b w:val="false"/>
                <w:i w:val="false"/>
                <w:color w:val="000000"/>
                <w:sz w:val="20"/>
              </w:rPr>
              <w:t>жүргізу процесінде алынған</w:t>
            </w:r>
            <w:r>
              <w:br/>
            </w:r>
            <w:r>
              <w:rPr>
                <w:rFonts w:ascii="Times New Roman"/>
                <w:b w:val="false"/>
                <w:i w:val="false"/>
                <w:color w:val="000000"/>
                <w:sz w:val="20"/>
              </w:rPr>
              <w:t>жасушалардың, тіндердің,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сұйықтықтар мен</w:t>
            </w:r>
            <w:r>
              <w:br/>
            </w:r>
            <w:r>
              <w:rPr>
                <w:rFonts w:ascii="Times New Roman"/>
                <w:b w:val="false"/>
                <w:i w:val="false"/>
                <w:color w:val="000000"/>
                <w:sz w:val="20"/>
              </w:rPr>
              <w:t>сөлдердің, оның ішінде адамның</w:t>
            </w:r>
            <w:r>
              <w:br/>
            </w:r>
            <w:r>
              <w:rPr>
                <w:rFonts w:ascii="Times New Roman"/>
                <w:b w:val="false"/>
                <w:i w:val="false"/>
                <w:color w:val="000000"/>
                <w:sz w:val="20"/>
              </w:rPr>
              <w:t>тіршілік әрекеті өнімдерінің,</w:t>
            </w:r>
            <w:r>
              <w:br/>
            </w:r>
            <w:r>
              <w:rPr>
                <w:rFonts w:ascii="Times New Roman"/>
                <w:b w:val="false"/>
                <w:i w:val="false"/>
                <w:color w:val="000000"/>
                <w:sz w:val="20"/>
              </w:rPr>
              <w:t>физиологиялық және</w:t>
            </w:r>
            <w:r>
              <w:br/>
            </w:r>
            <w:r>
              <w:rPr>
                <w:rFonts w:ascii="Times New Roman"/>
                <w:b w:val="false"/>
                <w:i w:val="false"/>
                <w:color w:val="000000"/>
                <w:sz w:val="20"/>
              </w:rPr>
              <w:t>патологиялық шығындылардың,</w:t>
            </w:r>
            <w:r>
              <w:br/>
            </w:r>
            <w:r>
              <w:rPr>
                <w:rFonts w:ascii="Times New Roman"/>
                <w:b w:val="false"/>
                <w:i w:val="false"/>
                <w:color w:val="000000"/>
                <w:sz w:val="20"/>
              </w:rPr>
              <w:t>сүртінділердің,</w:t>
            </w:r>
            <w:r>
              <w:br/>
            </w:r>
            <w:r>
              <w:rPr>
                <w:rFonts w:ascii="Times New Roman"/>
                <w:b w:val="false"/>
                <w:i w:val="false"/>
                <w:color w:val="000000"/>
                <w:sz w:val="20"/>
              </w:rPr>
              <w:t>қырындылардың,</w:t>
            </w:r>
            <w:r>
              <w:br/>
            </w:r>
            <w:r>
              <w:rPr>
                <w:rFonts w:ascii="Times New Roman"/>
                <w:b w:val="false"/>
                <w:i w:val="false"/>
                <w:color w:val="000000"/>
                <w:sz w:val="20"/>
              </w:rPr>
              <w:t>шайындылардың үлгілерін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әкетуге қорытынды</w:t>
            </w:r>
            <w:r>
              <w:br/>
            </w:r>
            <w:r>
              <w:rPr>
                <w:rFonts w:ascii="Times New Roman"/>
                <w:b w:val="false"/>
                <w:i w:val="false"/>
                <w:color w:val="000000"/>
                <w:sz w:val="20"/>
              </w:rPr>
              <w:t>(рұқсат беру құжаттарын)</w:t>
            </w:r>
            <w:r>
              <w:br/>
            </w:r>
            <w:r>
              <w:rPr>
                <w:rFonts w:ascii="Times New Roman"/>
                <w:b w:val="false"/>
                <w:i w:val="false"/>
                <w:color w:val="000000"/>
                <w:sz w:val="20"/>
              </w:rPr>
              <w:t>беру"мемлекеттік көрсетілетін</w:t>
            </w:r>
            <w:r>
              <w:br/>
            </w:r>
            <w:r>
              <w:rPr>
                <w:rFonts w:ascii="Times New Roman"/>
                <w:b w:val="false"/>
                <w:i w:val="false"/>
                <w:color w:val="000000"/>
                <w:sz w:val="20"/>
              </w:rPr>
              <w:t>қызмет стандарты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bl>
    <w:bookmarkStart w:name="z121" w:id="17"/>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5-қосымшаның</w:t>
      </w:r>
      <w:r>
        <w:rPr>
          <w:rFonts w:ascii="Times New Roman"/>
          <w:b w:val="false"/>
          <w:i w:val="false"/>
          <w:color w:val="000000"/>
          <w:sz w:val="28"/>
        </w:rPr>
        <w:t xml:space="preserve"> жоғарғы оң жақтағы бұрышы мынадай редакцияда жазылсын:</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"Туыстас емес</w:t>
            </w:r>
            <w:r>
              <w:br/>
            </w:r>
            <w:r>
              <w:rPr>
                <w:rFonts w:ascii="Times New Roman"/>
                <w:b w:val="false"/>
                <w:i w:val="false"/>
                <w:color w:val="000000"/>
                <w:sz w:val="20"/>
              </w:rPr>
              <w:t>транспаланттауды жүргізу</w:t>
            </w:r>
            <w:r>
              <w:br/>
            </w:r>
            <w:r>
              <w:rPr>
                <w:rFonts w:ascii="Times New Roman"/>
                <w:b w:val="false"/>
                <w:i w:val="false"/>
                <w:color w:val="000000"/>
                <w:sz w:val="20"/>
              </w:rPr>
              <w:t>мақсатында гемопоэздік дің</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өткізген жағдайда, оларды,</w:t>
            </w:r>
            <w:r>
              <w:br/>
            </w:r>
            <w:r>
              <w:rPr>
                <w:rFonts w:ascii="Times New Roman"/>
                <w:b w:val="false"/>
                <w:i w:val="false"/>
                <w:color w:val="000000"/>
                <w:sz w:val="20"/>
              </w:rPr>
              <w:t>сондай-ақ диагностикалық</w:t>
            </w:r>
            <w:r>
              <w:br/>
            </w:r>
            <w:r>
              <w:rPr>
                <w:rFonts w:ascii="Times New Roman"/>
                <w:b w:val="false"/>
                <w:i w:val="false"/>
                <w:color w:val="000000"/>
                <w:sz w:val="20"/>
              </w:rPr>
              <w:t>мақсаттарға арналған немесе</w:t>
            </w:r>
            <w:r>
              <w:br/>
            </w:r>
            <w:r>
              <w:rPr>
                <w:rFonts w:ascii="Times New Roman"/>
                <w:b w:val="false"/>
                <w:i w:val="false"/>
                <w:color w:val="000000"/>
                <w:sz w:val="20"/>
              </w:rPr>
              <w:t>биомедициналық зерттеулер</w:t>
            </w:r>
            <w:r>
              <w:br/>
            </w:r>
            <w:r>
              <w:rPr>
                <w:rFonts w:ascii="Times New Roman"/>
                <w:b w:val="false"/>
                <w:i w:val="false"/>
                <w:color w:val="000000"/>
                <w:sz w:val="20"/>
              </w:rPr>
              <w:t>жүргізу процесінде алынған</w:t>
            </w:r>
            <w:r>
              <w:br/>
            </w:r>
            <w:r>
              <w:rPr>
                <w:rFonts w:ascii="Times New Roman"/>
                <w:b w:val="false"/>
                <w:i w:val="false"/>
                <w:color w:val="000000"/>
                <w:sz w:val="20"/>
              </w:rPr>
              <w:t>жасушалардың, тіндердің,</w:t>
            </w:r>
            <w:r>
              <w:br/>
            </w:r>
            <w:r>
              <w:rPr>
                <w:rFonts w:ascii="Times New Roman"/>
                <w:b w:val="false"/>
                <w:i w:val="false"/>
                <w:color w:val="000000"/>
                <w:sz w:val="20"/>
              </w:rPr>
              <w:t>биологиялық сұйықтықтар мен</w:t>
            </w:r>
            <w:r>
              <w:br/>
            </w:r>
            <w:r>
              <w:rPr>
                <w:rFonts w:ascii="Times New Roman"/>
                <w:b w:val="false"/>
                <w:i w:val="false"/>
                <w:color w:val="000000"/>
                <w:sz w:val="20"/>
              </w:rPr>
              <w:t>сөлдердің, оның ішінде адамның</w:t>
            </w:r>
            <w:r>
              <w:br/>
            </w:r>
            <w:r>
              <w:rPr>
                <w:rFonts w:ascii="Times New Roman"/>
                <w:b w:val="false"/>
                <w:i w:val="false"/>
                <w:color w:val="000000"/>
                <w:sz w:val="20"/>
              </w:rPr>
              <w:t>тіршілік әрекеті өнімдерінің,</w:t>
            </w:r>
            <w:r>
              <w:br/>
            </w:r>
            <w:r>
              <w:rPr>
                <w:rFonts w:ascii="Times New Roman"/>
                <w:b w:val="false"/>
                <w:i w:val="false"/>
                <w:color w:val="000000"/>
                <w:sz w:val="20"/>
              </w:rPr>
              <w:t>физиологиялық және</w:t>
            </w:r>
            <w:r>
              <w:br/>
            </w:r>
            <w:r>
              <w:rPr>
                <w:rFonts w:ascii="Times New Roman"/>
                <w:b w:val="false"/>
                <w:i w:val="false"/>
                <w:color w:val="000000"/>
                <w:sz w:val="20"/>
              </w:rPr>
              <w:t>патологиялық шығындылардың,</w:t>
            </w:r>
            <w:r>
              <w:br/>
            </w:r>
            <w:r>
              <w:rPr>
                <w:rFonts w:ascii="Times New Roman"/>
                <w:b w:val="false"/>
                <w:i w:val="false"/>
                <w:color w:val="000000"/>
                <w:sz w:val="20"/>
              </w:rPr>
              <w:t>сүртінділердің,</w:t>
            </w:r>
            <w:r>
              <w:br/>
            </w:r>
            <w:r>
              <w:rPr>
                <w:rFonts w:ascii="Times New Roman"/>
                <w:b w:val="false"/>
                <w:i w:val="false"/>
                <w:color w:val="000000"/>
                <w:sz w:val="20"/>
              </w:rPr>
              <w:t>қырындылардың,</w:t>
            </w:r>
            <w:r>
              <w:br/>
            </w:r>
            <w:r>
              <w:rPr>
                <w:rFonts w:ascii="Times New Roman"/>
                <w:b w:val="false"/>
                <w:i w:val="false"/>
                <w:color w:val="000000"/>
                <w:sz w:val="20"/>
              </w:rPr>
              <w:t>шайындылардың үлгілерін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әкетуге қорытынды</w:t>
            </w:r>
            <w:r>
              <w:br/>
            </w:r>
            <w:r>
              <w:rPr>
                <w:rFonts w:ascii="Times New Roman"/>
                <w:b w:val="false"/>
                <w:i w:val="false"/>
                <w:color w:val="000000"/>
                <w:sz w:val="20"/>
              </w:rPr>
              <w:t>(рұқсат беру құжаттарын)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bl>
    <w:bookmarkStart w:name="z122" w:id="18"/>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8-қосымшаның</w:t>
      </w:r>
      <w:r>
        <w:rPr>
          <w:rFonts w:ascii="Times New Roman"/>
          <w:b w:val="false"/>
          <w:i w:val="false"/>
          <w:color w:val="000000"/>
          <w:sz w:val="28"/>
        </w:rPr>
        <w:t xml:space="preserve"> жоғарғы оң жақтағы бұрышы мынадай редакцияда жазылсын: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"Туыстас емес</w:t>
            </w:r>
            <w:r>
              <w:br/>
            </w:r>
            <w:r>
              <w:rPr>
                <w:rFonts w:ascii="Times New Roman"/>
                <w:b w:val="false"/>
                <w:i w:val="false"/>
                <w:color w:val="000000"/>
                <w:sz w:val="20"/>
              </w:rPr>
              <w:t>транспаланттауды жүргізу</w:t>
            </w:r>
            <w:r>
              <w:br/>
            </w:r>
            <w:r>
              <w:rPr>
                <w:rFonts w:ascii="Times New Roman"/>
                <w:b w:val="false"/>
                <w:i w:val="false"/>
                <w:color w:val="000000"/>
                <w:sz w:val="20"/>
              </w:rPr>
              <w:t>мақсатында гемопоэздік дің</w:t>
            </w:r>
            <w:r>
              <w:br/>
            </w:r>
            <w:r>
              <w:rPr>
                <w:rFonts w:ascii="Times New Roman"/>
                <w:b w:val="false"/>
                <w:i w:val="false"/>
                <w:color w:val="000000"/>
                <w:sz w:val="20"/>
              </w:rPr>
              <w:t>жасушаларын, сүйек кемігін</w:t>
            </w:r>
            <w:r>
              <w:br/>
            </w:r>
            <w:r>
              <w:rPr>
                <w:rFonts w:ascii="Times New Roman"/>
                <w:b w:val="false"/>
                <w:i w:val="false"/>
                <w:color w:val="000000"/>
                <w:sz w:val="20"/>
              </w:rPr>
              <w:t>өткізген жағдайда, оларды,</w:t>
            </w:r>
            <w:r>
              <w:br/>
            </w:r>
            <w:r>
              <w:rPr>
                <w:rFonts w:ascii="Times New Roman"/>
                <w:b w:val="false"/>
                <w:i w:val="false"/>
                <w:color w:val="000000"/>
                <w:sz w:val="20"/>
              </w:rPr>
              <w:t>сондай-ақ диагностикалық</w:t>
            </w:r>
            <w:r>
              <w:br/>
            </w:r>
            <w:r>
              <w:rPr>
                <w:rFonts w:ascii="Times New Roman"/>
                <w:b w:val="false"/>
                <w:i w:val="false"/>
                <w:color w:val="000000"/>
                <w:sz w:val="20"/>
              </w:rPr>
              <w:t>мақсаттарға арналған немесе</w:t>
            </w:r>
            <w:r>
              <w:br/>
            </w:r>
            <w:r>
              <w:rPr>
                <w:rFonts w:ascii="Times New Roman"/>
                <w:b w:val="false"/>
                <w:i w:val="false"/>
                <w:color w:val="000000"/>
                <w:sz w:val="20"/>
              </w:rPr>
              <w:t>биомедициналық зерттеулер</w:t>
            </w:r>
            <w:r>
              <w:br/>
            </w:r>
            <w:r>
              <w:rPr>
                <w:rFonts w:ascii="Times New Roman"/>
                <w:b w:val="false"/>
                <w:i w:val="false"/>
                <w:color w:val="000000"/>
                <w:sz w:val="20"/>
              </w:rPr>
              <w:t>жүргізу процесінде алынған</w:t>
            </w:r>
            <w:r>
              <w:br/>
            </w:r>
            <w:r>
              <w:rPr>
                <w:rFonts w:ascii="Times New Roman"/>
                <w:b w:val="false"/>
                <w:i w:val="false"/>
                <w:color w:val="000000"/>
                <w:sz w:val="20"/>
              </w:rPr>
              <w:t>жасушалардың, тіндердің,</w:t>
            </w:r>
            <w:r>
              <w:br/>
            </w:r>
            <w:r>
              <w:rPr>
                <w:rFonts w:ascii="Times New Roman"/>
                <w:b w:val="false"/>
                <w:i w:val="false"/>
                <w:color w:val="000000"/>
                <w:sz w:val="20"/>
              </w:rPr>
              <w:t>биологиялық сұйықтықтар мен</w:t>
            </w:r>
            <w:r>
              <w:br/>
            </w:r>
            <w:r>
              <w:rPr>
                <w:rFonts w:ascii="Times New Roman"/>
                <w:b w:val="false"/>
                <w:i w:val="false"/>
                <w:color w:val="000000"/>
                <w:sz w:val="20"/>
              </w:rPr>
              <w:t>сөлдердің, оның ішінде адамның</w:t>
            </w:r>
            <w:r>
              <w:br/>
            </w:r>
            <w:r>
              <w:rPr>
                <w:rFonts w:ascii="Times New Roman"/>
                <w:b w:val="false"/>
                <w:i w:val="false"/>
                <w:color w:val="000000"/>
                <w:sz w:val="20"/>
              </w:rPr>
              <w:t>тіршілік әрекеті өнімдерінің,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физиологиялық және</w:t>
            </w:r>
            <w:r>
              <w:br/>
            </w:r>
            <w:r>
              <w:rPr>
                <w:rFonts w:ascii="Times New Roman"/>
                <w:b w:val="false"/>
                <w:i w:val="false"/>
                <w:color w:val="000000"/>
                <w:sz w:val="20"/>
              </w:rPr>
              <w:t>патологиялық шығындылардың,</w:t>
            </w:r>
            <w:r>
              <w:br/>
            </w:r>
            <w:r>
              <w:rPr>
                <w:rFonts w:ascii="Times New Roman"/>
                <w:b w:val="false"/>
                <w:i w:val="false"/>
                <w:color w:val="000000"/>
                <w:sz w:val="20"/>
              </w:rPr>
              <w:t>сүртінділердің,</w:t>
            </w:r>
            <w:r>
              <w:br/>
            </w:r>
            <w:r>
              <w:rPr>
                <w:rFonts w:ascii="Times New Roman"/>
                <w:b w:val="false"/>
                <w:i w:val="false"/>
                <w:color w:val="000000"/>
                <w:sz w:val="20"/>
              </w:rPr>
              <w:t>қырындылардың,</w:t>
            </w:r>
            <w:r>
              <w:br/>
            </w:r>
            <w:r>
              <w:rPr>
                <w:rFonts w:ascii="Times New Roman"/>
                <w:b w:val="false"/>
                <w:i w:val="false"/>
                <w:color w:val="000000"/>
                <w:sz w:val="20"/>
              </w:rPr>
              <w:t>шайындылардың үлгілерін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 әкелуге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аумағынан әкетуге қорытынды</w:t>
            </w:r>
            <w:r>
              <w:br/>
            </w:r>
            <w:r>
              <w:rPr>
                <w:rFonts w:ascii="Times New Roman"/>
                <w:b w:val="false"/>
                <w:i w:val="false"/>
                <w:color w:val="000000"/>
                <w:sz w:val="20"/>
              </w:rPr>
              <w:t>(рұқсат беру құжаттарын)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4-қосымша";</w:t>
            </w:r>
          </w:p>
        </w:tc>
      </w:tr>
    </w:tbl>
    <w:bookmarkStart w:name="z123" w:id="19"/>
    <w:p>
      <w:pPr>
        <w:spacing w:after="0"/>
        <w:ind w:left="0"/>
        <w:jc w:val="both"/>
      </w:pPr>
      <w:r>
        <w:rPr>
          <w:rFonts w:ascii="Times New Roman"/>
          <w:b w:val="false"/>
          <w:i w:val="false"/>
          <w:color w:val="000000"/>
          <w:sz w:val="28"/>
        </w:rPr>
        <w:t xml:space="preserve">
      көрсетілген бұйрықпен бекітілген "Тегін медициналық көмектің кепілдік берілген көлемін көрсету жөніндегі әлеуетті қызметтер берушінің қойылатын талаптарға сәйкестігін (сәйкес еместігін) анықтау"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p>
      <w:pPr>
        <w:spacing w:after="0"/>
        <w:ind w:left="0"/>
        <w:jc w:val="both"/>
      </w:pPr>
      <w:r>
        <w:rPr>
          <w:rFonts w:ascii="Times New Roman"/>
          <w:b w:val="false"/>
          <w:i w:val="false"/>
          <w:color w:val="000000"/>
          <w:sz w:val="28"/>
        </w:rPr>
        <w:t>
      3. Мемлекеттік қызметті Министрліктің Медициналық қызметке ақы төлеу комитетінің аумақтық департаменттері, облыстардың, Астана және Алматы қалаларының денсаулық сақтау басқармалары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Мемлекеттік қызметті көрсету мерзімі:</w:t>
      </w:r>
    </w:p>
    <w:p>
      <w:pPr>
        <w:spacing w:after="0"/>
        <w:ind w:left="0"/>
        <w:jc w:val="both"/>
      </w:pPr>
      <w:r>
        <w:rPr>
          <w:rFonts w:ascii="Times New Roman"/>
          <w:b w:val="false"/>
          <w:i w:val="false"/>
          <w:color w:val="000000"/>
          <w:sz w:val="28"/>
        </w:rPr>
        <w:t>
      1) қатысуға өтінімдерді ұсынудың түпкілікті мерзімі өткен күннен бастап 4 (төрт) жұмыс күнінен артық емес.</w:t>
      </w:r>
    </w:p>
    <w:p>
      <w:pPr>
        <w:spacing w:after="0"/>
        <w:ind w:left="0"/>
        <w:jc w:val="both"/>
      </w:pPr>
      <w:r>
        <w:rPr>
          <w:rFonts w:ascii="Times New Roman"/>
          <w:b w:val="false"/>
          <w:i w:val="false"/>
          <w:color w:val="000000"/>
          <w:sz w:val="28"/>
        </w:rPr>
        <w:t>
      Мемлекеттік корпорацияға жүгіну кезінде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құжаттардың топтамасын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көрсетудің рұқсат етілетін ең ұзақ уақыты – 20 (жиырма) минут.";</w:t>
      </w:r>
    </w:p>
    <w:p>
      <w:pPr>
        <w:spacing w:after="0"/>
        <w:ind w:left="0"/>
        <w:jc w:val="both"/>
      </w:pPr>
      <w:r>
        <w:rPr>
          <w:rFonts w:ascii="Times New Roman"/>
          <w:b w:val="false"/>
          <w:i w:val="false"/>
          <w:color w:val="000000"/>
          <w:sz w:val="28"/>
        </w:rPr>
        <w:t>
      5. Мемлекеттік қызметті көрсету нәтижесі – осы мемлекеттік көрсетілетін қызметтің стандартына 1-қосымшаға сәйкес нысандағы тегін медициналық көмектің кепілдік берілген көлемі жөніндегі қызметтерді (бұдан әрі – ТМККК) беру үшін әлеуетті қызметтер берушіге қойылатын талаптарға сәйкестігі (сәйкес келмейтіні) туралы хаттамадан үзінді көшірме.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Көрсетілетін қызметті алушы көрсетілетін қызметтер берушіге немесе Мемлекеттік корпорацияға жүгінген кезде мемлекеттік қызметті көрсету үшін қажетті құжаттар тізбесі:</w:t>
      </w:r>
    </w:p>
    <w:p>
      <w:pPr>
        <w:spacing w:after="0"/>
        <w:ind w:left="0"/>
        <w:jc w:val="both"/>
      </w:pPr>
      <w:r>
        <w:rPr>
          <w:rFonts w:ascii="Times New Roman"/>
          <w:b w:val="false"/>
          <w:i w:val="false"/>
          <w:color w:val="000000"/>
          <w:sz w:val="28"/>
        </w:rPr>
        <w:t>
      ТМККК көрсетуге үміткер әлеуетті қызметтер беруші мынадай құжаттарды қоса бере отырып, осы мемлекеттік көрсетілетін қызмет стандартына 5-қосымшаға сәйкес тегін медициналық көмектің кепілдік берілген көлемінің қызметтерін берушіні таңдау рәсіміне қатысуға арналған өтінімді ұсынады:</w:t>
      </w:r>
    </w:p>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заңды тұлғаны мемлекеттік тіркеу (қайта тіркеу) туралы куәліктің немесе анықтаманың (анықтаманың электрондық нысанын нотариалдық куәландырылмайды);</w:t>
      </w:r>
    </w:p>
    <w:p>
      <w:pPr>
        <w:spacing w:after="0"/>
        <w:ind w:left="0"/>
        <w:jc w:val="both"/>
      </w:pPr>
      <w:r>
        <w:rPr>
          <w:rFonts w:ascii="Times New Roman"/>
          <w:b w:val="false"/>
          <w:i w:val="false"/>
          <w:color w:val="000000"/>
          <w:sz w:val="28"/>
        </w:rPr>
        <w:t>
      тиісті мемлекеттік орган берген, заңды тұлға құрмай кәсіпкерлік қызметті жүзеге асыруға құқық беретін құжаттың (жеке тұлға үшін);</w:t>
      </w:r>
    </w:p>
    <w:p>
      <w:pPr>
        <w:spacing w:after="0"/>
        <w:ind w:left="0"/>
        <w:jc w:val="both"/>
      </w:pPr>
      <w:r>
        <w:rPr>
          <w:rFonts w:ascii="Times New Roman"/>
          <w:b w:val="false"/>
          <w:i w:val="false"/>
          <w:color w:val="000000"/>
          <w:sz w:val="28"/>
        </w:rPr>
        <w:t>
      сенімгерлік басқару шарттарының (бар болса);</w:t>
      </w:r>
    </w:p>
    <w:p>
      <w:pPr>
        <w:spacing w:after="0"/>
        <w:ind w:left="0"/>
        <w:jc w:val="both"/>
      </w:pPr>
      <w:r>
        <w:rPr>
          <w:rFonts w:ascii="Times New Roman"/>
          <w:b w:val="false"/>
          <w:i w:val="false"/>
          <w:color w:val="000000"/>
          <w:sz w:val="28"/>
        </w:rPr>
        <w:t>
      медициналық қызметпен айналысуға арналған лицензияның және мәлімделген медициналық қызметтерді көрсетуге құқығын және әлеуетті қызметтер берушінің өндірістік базасының тапсырыс беруші қызметтер берушіні таңдау рәсімін жүзеге асыру туралы хабарламада көрсеткен әкімшілік-аумақтық бірліктерде оларды көрсету орны бойынша орналасуын растайтын қосымшалардың (анықтаманың электрондық нұсқасы нотариалдық куәландырылмайды) нотариалдық куәландырылған көшірмелері;</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жеке басын куәландыратын құжаттың (жеке тұлға үшін);</w:t>
      </w:r>
    </w:p>
    <w:p>
      <w:pPr>
        <w:spacing w:after="0"/>
        <w:ind w:left="0"/>
        <w:jc w:val="both"/>
      </w:pPr>
      <w:r>
        <w:rPr>
          <w:rFonts w:ascii="Times New Roman"/>
          <w:b w:val="false"/>
          <w:i w:val="false"/>
          <w:color w:val="000000"/>
          <w:sz w:val="28"/>
        </w:rPr>
        <w:t>
      жарғының (жарғыда ұйымдастырушылар, қатысушылар немесе акционерлердің құрамы қөрсетілмеген жағдайда ұйымдастырушылар, қатысушылар құрамы туралы үзіндісі немесе құрылтай шартының нотариалды куәландырылған көшірмесі немесе акция ұстаушы тізімінен үзіндіні ұсынады);</w:t>
      </w:r>
    </w:p>
    <w:p>
      <w:pPr>
        <w:spacing w:after="0"/>
        <w:ind w:left="0"/>
        <w:jc w:val="both"/>
      </w:pPr>
      <w:r>
        <w:rPr>
          <w:rFonts w:ascii="Times New Roman"/>
          <w:b w:val="false"/>
          <w:i w:val="false"/>
          <w:color w:val="000000"/>
          <w:sz w:val="28"/>
        </w:rPr>
        <w:t>
      денсаулық сақтау саласындағы аккредиттеу туралы куәліктің (ол бар болса);</w:t>
      </w:r>
    </w:p>
    <w:p>
      <w:pPr>
        <w:spacing w:after="0"/>
        <w:ind w:left="0"/>
        <w:jc w:val="both"/>
      </w:pPr>
      <w:r>
        <w:rPr>
          <w:rFonts w:ascii="Times New Roman"/>
          <w:b w:val="false"/>
          <w:i w:val="false"/>
          <w:color w:val="000000"/>
          <w:sz w:val="28"/>
        </w:rPr>
        <w:t>
      Қоғамдық денсаулық сақтау комитетінің аумақтық департаменті Кодекстің 42-бабында айқындалған тәртіппен берген медициналық ұйымның жоғары технологиялық медициналық қызметтер көрсетуге сәйкестігіне жүргізілген бағалау қорытындысының (консультациялық-диагностикалық, стационарлық және стационарды алмастыратын медициналық көмек көрсетуге өтінім берген жағдайда) көшірмелері;</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2015 жылғы 29 маусымдағы № 534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11743 болып тіркелген) Тіндерді (тіннің бөлігін) және (немесе) ағзаларды (ағзалардың бөлігін) алу, дайындау, сақтау, консервациялау, тасымалдау және тіндерді (тіннің бөлігін) және (немесе) ағзаларды (ағзалардың бөлігін) транспланттау жөніндегі денсаулық сақтау ұйымдарының тізбесін қалыптастыру қағидаларымен айқындалған тәртіппен әлеуетті қызметтер берушіні тіндерді (тіндердің бөліктерін) немесе ағзалар (ағзалардың бөліктерін) алу, дайындау, сақтау, консервациялау, тасымалдау бойынша денсаулық сақтау ұйымдарының тізбесіне қосу туралы уәкілетті орган шешімінің (Жоғары техникалық медициналық қызмет (бұдан әрі – ЖТМҚ) көрсетуге өтінім берген жағдайда) көшірмелері;</w:t>
      </w:r>
    </w:p>
    <w:p>
      <w:pPr>
        <w:spacing w:after="0"/>
        <w:ind w:left="0"/>
        <w:jc w:val="both"/>
      </w:pPr>
      <w:r>
        <w:rPr>
          <w:rFonts w:ascii="Times New Roman"/>
          <w:b w:val="false"/>
          <w:i w:val="false"/>
          <w:color w:val="000000"/>
          <w:sz w:val="28"/>
        </w:rPr>
        <w:t>
      3) ағымдағы кезеңге кредиторлық берешегі туралы ақпарат;</w:t>
      </w:r>
    </w:p>
    <w:p>
      <w:pPr>
        <w:spacing w:after="0"/>
        <w:ind w:left="0"/>
        <w:jc w:val="both"/>
      </w:pPr>
      <w:r>
        <w:rPr>
          <w:rFonts w:ascii="Times New Roman"/>
          <w:b w:val="false"/>
          <w:i w:val="false"/>
          <w:color w:val="000000"/>
          <w:sz w:val="28"/>
        </w:rPr>
        <w:t xml:space="preserve">
      4) осы мемлекеттік көрсетілетін қызмет стандартына 4-қосымшаға сәйкес нысан бойынша медициналық білімі бар медицина қызметкерлерінің біліктілігі туралы мәліметтер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нормативтік құқықтық актілерін мемлекеттік тіркеу тізілімінде № 10735 болып тіркелген) Денсаулық сақтау саласындағы аккредиттеу қағидаларына сәйкес берілген аккредиттеу туралы куәлік болған жағдайда бұл мәліметтер ұсынылмайды);</w:t>
      </w:r>
    </w:p>
    <w:p>
      <w:pPr>
        <w:spacing w:after="0"/>
        <w:ind w:left="0"/>
        <w:jc w:val="both"/>
      </w:pPr>
      <w:r>
        <w:rPr>
          <w:rFonts w:ascii="Times New Roman"/>
          <w:b w:val="false"/>
          <w:i w:val="false"/>
          <w:color w:val="000000"/>
          <w:sz w:val="28"/>
        </w:rPr>
        <w:t>
      5) осы мемлекеттік көрсетілетін қызмет стандартына 9-қосымшаға сәйкес нысан бойынша медициналық көмектің түрлері мен нысандары туралы мәліметтер;</w:t>
      </w:r>
    </w:p>
    <w:p>
      <w:pPr>
        <w:spacing w:after="0"/>
        <w:ind w:left="0"/>
        <w:jc w:val="both"/>
      </w:pPr>
      <w:r>
        <w:rPr>
          <w:rFonts w:ascii="Times New Roman"/>
          <w:b w:val="false"/>
          <w:i w:val="false"/>
          <w:color w:val="000000"/>
          <w:sz w:val="28"/>
        </w:rPr>
        <w:t>
      6)МСАК қызметін көрсететін Қазақстан Республикасы азаматтары және оралмандарды денсаулық сақтау субъектілеріне бекіту кампаниясының қорытындылары бойынша шешім;</w:t>
      </w:r>
    </w:p>
    <w:p>
      <w:pPr>
        <w:spacing w:after="0"/>
        <w:ind w:left="0"/>
        <w:jc w:val="both"/>
      </w:pPr>
      <w:r>
        <w:rPr>
          <w:rFonts w:ascii="Times New Roman"/>
          <w:b w:val="false"/>
          <w:i w:val="false"/>
          <w:color w:val="000000"/>
          <w:sz w:val="28"/>
        </w:rPr>
        <w:t>
      7) осы мемлекеттік көрсетілетін қызмет стандартына 10-қосымшаға сәйкес нысан бойынша төсек қоры туралы мәліметтер;</w:t>
      </w:r>
    </w:p>
    <w:p>
      <w:pPr>
        <w:spacing w:after="0"/>
        <w:ind w:left="0"/>
        <w:jc w:val="both"/>
      </w:pPr>
      <w:r>
        <w:rPr>
          <w:rFonts w:ascii="Times New Roman"/>
          <w:b w:val="false"/>
          <w:i w:val="false"/>
          <w:color w:val="000000"/>
          <w:sz w:val="28"/>
        </w:rPr>
        <w:t>
      8) осы мемлекеттік көрсетілетін қызмет стандартына 11-қосымшаға сәйкес нысан бойынша медициналық техниканың болуы туралы мәліметтер.</w:t>
      </w:r>
    </w:p>
    <w:p>
      <w:pPr>
        <w:spacing w:after="0"/>
        <w:ind w:left="0"/>
        <w:jc w:val="both"/>
      </w:pPr>
      <w:r>
        <w:rPr>
          <w:rFonts w:ascii="Times New Roman"/>
          <w:b w:val="false"/>
          <w:i w:val="false"/>
          <w:color w:val="000000"/>
          <w:sz w:val="28"/>
        </w:rPr>
        <w:t>
      Қатысуға арналған өтінімге және оған қоса берілетін құжаттарға әлеуетті қызметтер берушінің басшысы қол қояды.</w:t>
      </w:r>
    </w:p>
    <w:p>
      <w:pPr>
        <w:spacing w:after="0"/>
        <w:ind w:left="0"/>
        <w:jc w:val="both"/>
      </w:pPr>
      <w:r>
        <w:rPr>
          <w:rFonts w:ascii="Times New Roman"/>
          <w:b w:val="false"/>
          <w:i w:val="false"/>
          <w:color w:val="000000"/>
          <w:sz w:val="28"/>
        </w:rPr>
        <w:t>
      Қатысуға арналған өтінім тігілген түрде, нөмірленген парақтармен түзетулерсіз және жөндеулерсіз ұсынылады. Бұл ретте өтінімнің соңғы парағы басшының қолымен куәландырылады және мөрімен бекітіледі.</w:t>
      </w:r>
    </w:p>
    <w:p>
      <w:pPr>
        <w:spacing w:after="0"/>
        <w:ind w:left="0"/>
        <w:jc w:val="both"/>
      </w:pPr>
      <w:r>
        <w:rPr>
          <w:rFonts w:ascii="Times New Roman"/>
          <w:b w:val="false"/>
          <w:i w:val="false"/>
          <w:color w:val="000000"/>
          <w:sz w:val="28"/>
        </w:rPr>
        <w:t>
      Өтінімді және оған қоса берілетін құжаттарды әлеуетті қызметтер берушінің, басшының қолымен расталған және мөрімен бекітілген (бар болса), қатысуға өтінім беру құқығына сенімхаттың негізінде әлеуетті қызметтер берушінің сенім білдірілген тұлғасының ұсынуына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корпорация және (немесе) олардың қызметкерлеріне мемлекеттік қызмет көрсету мәселелері бойынша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"14.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шағым көрсетілетін қызметті беруші басшысының, осы мемлекеттік көрсетілетін қызмет стандартының 13-тармағында көрсетілген тиісті жергілікті атқарушы орган басшысының атына, мынадай мекенжайға: 010000, Астана қаласы, Мәңгілік ел көшесі, 8-үй, Министрліктер үйі, 5-кіреберіске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көрсетілетін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Мемлекеттік қызметті көрсету мекенжайлары:</w:t>
      </w:r>
    </w:p>
    <w:p>
      <w:pPr>
        <w:spacing w:after="0"/>
        <w:ind w:left="0"/>
        <w:jc w:val="both"/>
      </w:pPr>
      <w:r>
        <w:rPr>
          <w:rFonts w:ascii="Times New Roman"/>
          <w:b w:val="false"/>
          <w:i w:val="false"/>
          <w:color w:val="000000"/>
          <w:sz w:val="28"/>
        </w:rPr>
        <w:t>
      Министрліктің www.mz.gov.kz;</w:t>
      </w:r>
    </w:p>
    <w:p>
      <w:pPr>
        <w:spacing w:after="0"/>
        <w:ind w:left="0"/>
        <w:jc w:val="both"/>
      </w:pPr>
      <w:r>
        <w:rPr>
          <w:rFonts w:ascii="Times New Roman"/>
          <w:b w:val="false"/>
          <w:i w:val="false"/>
          <w:color w:val="000000"/>
          <w:sz w:val="28"/>
        </w:rPr>
        <w:t>
      Облыстардың, Астана және Алматы қалаларының денсаулық сақтау басқармаларының;</w:t>
      </w:r>
    </w:p>
    <w:p>
      <w:pPr>
        <w:spacing w:after="0"/>
        <w:ind w:left="0"/>
        <w:jc w:val="both"/>
      </w:pPr>
      <w:r>
        <w:rPr>
          <w:rFonts w:ascii="Times New Roman"/>
          <w:b w:val="false"/>
          <w:i w:val="false"/>
          <w:color w:val="000000"/>
          <w:sz w:val="28"/>
        </w:rPr>
        <w:t>
      Мемлекеттік корпорацияның – www.gov4c.kz интернет-ресурстарында;көрсетілетін қызметті берушінің үй- жайларында орналастырылған.";</w:t>
      </w:r>
    </w:p>
    <w:bookmarkStart w:name="z124" w:id="20"/>
    <w:p>
      <w:pPr>
        <w:spacing w:after="0"/>
        <w:ind w:left="0"/>
        <w:jc w:val="both"/>
      </w:pPr>
      <w:r>
        <w:rPr>
          <w:rFonts w:ascii="Times New Roman"/>
          <w:b w:val="false"/>
          <w:i w:val="false"/>
          <w:color w:val="000000"/>
          <w:sz w:val="28"/>
        </w:rPr>
        <w:t xml:space="preserve">
      көрсетілген стандартқа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w:t>
      </w:r>
      <w:r>
        <w:rPr>
          <w:rFonts w:ascii="Times New Roman"/>
          <w:b w:val="false"/>
          <w:i w:val="false"/>
          <w:color w:val="000000"/>
          <w:sz w:val="28"/>
        </w:rPr>
        <w:t xml:space="preserve"> алып тасталсын;</w:t>
      </w:r>
    </w:p>
    <w:bookmarkEnd w:id="20"/>
    <w:bookmarkStart w:name="z125" w:id="21"/>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2-қосымшаның</w:t>
      </w:r>
      <w:r>
        <w:rPr>
          <w:rFonts w:ascii="Times New Roman"/>
          <w:b w:val="false"/>
          <w:i w:val="false"/>
          <w:color w:val="000000"/>
          <w:sz w:val="28"/>
        </w:rPr>
        <w:t xml:space="preserve"> жоғарғы оң жақтағы бұрышы мынадай редакцияда жазылсын:</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w:t>
            </w:r>
            <w:r>
              <w:br/>
            </w:r>
            <w:r>
              <w:rPr>
                <w:rFonts w:ascii="Times New Roman"/>
                <w:b w:val="false"/>
                <w:i w:val="false"/>
                <w:color w:val="000000"/>
                <w:sz w:val="20"/>
              </w:rPr>
              <w:t>қойылатынталаптарға</w:t>
            </w:r>
            <w:r>
              <w:br/>
            </w:r>
            <w:r>
              <w:rPr>
                <w:rFonts w:ascii="Times New Roman"/>
                <w:b w:val="false"/>
                <w:i w:val="false"/>
                <w:color w:val="000000"/>
                <w:sz w:val="20"/>
              </w:rPr>
              <w:t>сәйкестігін (сәйкес еместігін)</w:t>
            </w:r>
            <w:r>
              <w:br/>
            </w:r>
            <w:r>
              <w:rPr>
                <w:rFonts w:ascii="Times New Roman"/>
                <w:b w:val="false"/>
                <w:i w:val="false"/>
                <w:color w:val="000000"/>
                <w:sz w:val="20"/>
              </w:rPr>
              <w:t>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bookmarkStart w:name="z126" w:id="22"/>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5-қосымшаның</w:t>
      </w:r>
      <w:r>
        <w:rPr>
          <w:rFonts w:ascii="Times New Roman"/>
          <w:b w:val="false"/>
          <w:i w:val="false"/>
          <w:color w:val="000000"/>
          <w:sz w:val="28"/>
        </w:rPr>
        <w:t xml:space="preserve"> жоғарғы оң жақтағы бұрышы мынадай редакцияда жазылсын:</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bl>
    <w:bookmarkStart w:name="z127" w:id="23"/>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4-қосымшаның</w:t>
      </w:r>
      <w:r>
        <w:rPr>
          <w:rFonts w:ascii="Times New Roman"/>
          <w:b w:val="false"/>
          <w:i w:val="false"/>
          <w:color w:val="000000"/>
          <w:sz w:val="28"/>
        </w:rPr>
        <w:t xml:space="preserve"> жоғарғы оң жақтағы бұрышы мынадай редакцияда жазылсын:</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bookmarkStart w:name="z128" w:id="24"/>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9-қосымшаның</w:t>
      </w:r>
      <w:r>
        <w:rPr>
          <w:rFonts w:ascii="Times New Roman"/>
          <w:b w:val="false"/>
          <w:i w:val="false"/>
          <w:color w:val="000000"/>
          <w:sz w:val="28"/>
        </w:rPr>
        <w:t xml:space="preserve"> жоғарғы оң жақтағы бұрышы мынадай редакцияда жазылсын: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bookmarkStart w:name="z129" w:id="25"/>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12-қосымшаның</w:t>
      </w:r>
      <w:r>
        <w:rPr>
          <w:rFonts w:ascii="Times New Roman"/>
          <w:b w:val="false"/>
          <w:i w:val="false"/>
          <w:color w:val="000000"/>
          <w:sz w:val="28"/>
        </w:rPr>
        <w:t xml:space="preserve"> жоғарғы оң жақтағы бұрышы мынадай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стандартына5-қосымша";</w:t>
            </w:r>
          </w:p>
        </w:tc>
      </w:tr>
    </w:tbl>
    <w:bookmarkStart w:name="z130" w:id="26"/>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13-қосымшаның</w:t>
      </w:r>
      <w:r>
        <w:rPr>
          <w:rFonts w:ascii="Times New Roman"/>
          <w:b w:val="false"/>
          <w:i w:val="false"/>
          <w:color w:val="000000"/>
          <w:sz w:val="28"/>
        </w:rPr>
        <w:t xml:space="preserve"> жоғарғы оң жақтағы бұрышы мынадай редакцияда жазылсын:</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6-қосымша";</w:t>
            </w:r>
          </w:p>
        </w:tc>
      </w:tr>
    </w:tbl>
    <w:bookmarkStart w:name="z131" w:id="27"/>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14-қосымшаның</w:t>
      </w:r>
      <w:r>
        <w:rPr>
          <w:rFonts w:ascii="Times New Roman"/>
          <w:b w:val="false"/>
          <w:i w:val="false"/>
          <w:color w:val="000000"/>
          <w:sz w:val="28"/>
        </w:rPr>
        <w:t xml:space="preserve"> жоғарғы оң жақтағы бұрышы мынадай редакцияда жазылсын:</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"Тегін медициналық көмектің</w:t>
            </w:r>
            <w:r>
              <w:br/>
            </w:r>
            <w:r>
              <w:rPr>
                <w:rFonts w:ascii="Times New Roman"/>
                <w:b w:val="false"/>
                <w:i w:val="false"/>
                <w:color w:val="000000"/>
                <w:sz w:val="20"/>
              </w:rPr>
              <w:t>кепілдік берілген көлемін</w:t>
            </w:r>
            <w:r>
              <w:br/>
            </w:r>
            <w:r>
              <w:rPr>
                <w:rFonts w:ascii="Times New Roman"/>
                <w:b w:val="false"/>
                <w:i w:val="false"/>
                <w:color w:val="000000"/>
                <w:sz w:val="20"/>
              </w:rPr>
              <w:t>көрсету жөніндегі әлеуетті</w:t>
            </w:r>
            <w:r>
              <w:br/>
            </w:r>
            <w:r>
              <w:rPr>
                <w:rFonts w:ascii="Times New Roman"/>
                <w:b w:val="false"/>
                <w:i w:val="false"/>
                <w:color w:val="000000"/>
                <w:sz w:val="20"/>
              </w:rPr>
              <w:t>қызметтер берушінің қойылатын</w:t>
            </w:r>
            <w:r>
              <w:br/>
            </w:r>
            <w:r>
              <w:rPr>
                <w:rFonts w:ascii="Times New Roman"/>
                <w:b w:val="false"/>
                <w:i w:val="false"/>
                <w:color w:val="000000"/>
                <w:sz w:val="20"/>
              </w:rPr>
              <w:t>талаптарға сәйкестігін (сәйкес</w:t>
            </w:r>
            <w:r>
              <w:br/>
            </w:r>
            <w:r>
              <w:rPr>
                <w:rFonts w:ascii="Times New Roman"/>
                <w:b w:val="false"/>
                <w:i w:val="false"/>
                <w:color w:val="000000"/>
                <w:sz w:val="20"/>
              </w:rPr>
              <w:t>еместігін) анықтау" мемлекеттік</w:t>
            </w:r>
            <w:r>
              <w:br/>
            </w:r>
            <w:r>
              <w:rPr>
                <w:rFonts w:ascii="Times New Roman"/>
                <w:b w:val="false"/>
                <w:i w:val="false"/>
                <w:color w:val="000000"/>
                <w:sz w:val="20"/>
              </w:rPr>
              <w:t>көрсетілетін қызмет стандарты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7-қосымша";</w:t>
            </w:r>
          </w:p>
        </w:tc>
      </w:tr>
    </w:tbl>
    <w:bookmarkStart w:name="z132" w:id="28"/>
    <w:p>
      <w:pPr>
        <w:spacing w:after="0"/>
        <w:ind w:left="0"/>
        <w:jc w:val="both"/>
      </w:pPr>
      <w:r>
        <w:rPr>
          <w:rFonts w:ascii="Times New Roman"/>
          <w:b w:val="false"/>
          <w:i w:val="false"/>
          <w:color w:val="000000"/>
          <w:sz w:val="28"/>
        </w:rPr>
        <w:t xml:space="preserve">
      көрсетілген бұйрықпен бекітілген "Медициналық технологияларға клиникалық зерттеулер жүргізуге рұқсат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"1-тарау.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 Денсаулық сақтау министрлігі (бұдан әрі – Министрлік) әзірледі. </w:t>
      </w:r>
    </w:p>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 (бұдан әрі – көрсетілетін қызметті беруші)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көрсетілетін қызметті берушінің кеңсесі арқылы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"2-тарау. Мемлекеттік қызметті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"3-тарау. Көрсетілетін қызметті берушінің және (немесе) олардың лауазымды тұлғаларының мемлекеттік қызмет көрсету мәселелері бойынша шешімдеріне, әрекеттеріне (әрекетсіздігіне) шағымдану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атауы мынадай редакцияда жазылсын:</w:t>
      </w:r>
    </w:p>
    <w:p>
      <w:pPr>
        <w:spacing w:after="0"/>
        <w:ind w:left="0"/>
        <w:jc w:val="both"/>
      </w:pPr>
      <w:r>
        <w:rPr>
          <w:rFonts w:ascii="Times New Roman"/>
          <w:b w:val="false"/>
          <w:i w:val="false"/>
          <w:color w:val="000000"/>
          <w:sz w:val="28"/>
        </w:rPr>
        <w:t>
      "4-тарау. Мемлекеттік қызметті көрсетудің, қызметтің ерекшеліктері ескерілген өзге де талаптар";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Министрліктің www.mz.gov.kz интернет-ресурсында орналастырылған, бірыңғай байланыс-орталығы: 8-800-080-7777, 1414.";</w:t>
      </w:r>
    </w:p>
    <w:bookmarkStart w:name="z70" w:id="29"/>
    <w:p>
      <w:pPr>
        <w:spacing w:after="0"/>
        <w:ind w:left="0"/>
        <w:jc w:val="both"/>
      </w:pPr>
      <w:r>
        <w:rPr>
          <w:rFonts w:ascii="Times New Roman"/>
          <w:b w:val="false"/>
          <w:i w:val="false"/>
          <w:color w:val="000000"/>
          <w:sz w:val="28"/>
        </w:rPr>
        <w:t>
      2. Қазақстан Республикасы Денсаулық сақтау министрлігінің Қоғамдық денсаулық сақтау комитеті:</w:t>
      </w:r>
    </w:p>
    <w:bookmarkEnd w:id="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тіркелген күннен бастап күнтізбелік он күн ішінде мерзімді баспа басылымдарында, сондай-ақ Қазақстан Республикасы Әділет министрлігінің "Құқықтық ақпарат орталығы" шаруашылық жүргізу құқығындағы республикалық мемлекеттік кәсіпорнына ресми жариялауға және Қазақстан Республикасының нормативтік құқықтық актілерінің Эталондық бақылау банкіне қосу үшін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министрлігінің интернет-ресурсына және мемлекеттік органдардың интранет-порталына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1), 2) және 3)тармақшаларында көзделген іс-шаралардың орындалуы туралы мәліметтерді ұсынуды қамтамасыз етсін.</w:t>
      </w:r>
    </w:p>
    <w:bookmarkStart w:name="z71" w:id="30"/>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В. Цойға жүктелсін.</w:t>
      </w:r>
    </w:p>
    <w:bookmarkEnd w:id="30"/>
    <w:bookmarkStart w:name="z72" w:id="31"/>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__________________ Д. Абаев</w:t>
      </w:r>
    </w:p>
    <w:p>
      <w:pPr>
        <w:spacing w:after="0"/>
        <w:ind w:left="0"/>
        <w:jc w:val="both"/>
      </w:pPr>
      <w:r>
        <w:rPr>
          <w:rFonts w:ascii="Times New Roman"/>
          <w:b w:val="false"/>
          <w:i w:val="false"/>
          <w:color w:val="000000"/>
          <w:sz w:val="28"/>
        </w:rPr>
        <w:t>
      2017 жылғы 10 тамыз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 Т. Сүлейменов</w:t>
      </w:r>
    </w:p>
    <w:p>
      <w:pPr>
        <w:spacing w:after="0"/>
        <w:ind w:left="0"/>
        <w:jc w:val="both"/>
      </w:pPr>
      <w:r>
        <w:rPr>
          <w:rFonts w:ascii="Times New Roman"/>
          <w:b w:val="false"/>
          <w:i w:val="false"/>
          <w:color w:val="000000"/>
          <w:sz w:val="28"/>
        </w:rPr>
        <w:t>
      2017 жылғы 25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 № 294</w:t>
            </w:r>
            <w:r>
              <w:br/>
            </w:r>
            <w:r>
              <w:rPr>
                <w:rFonts w:ascii="Times New Roman"/>
                <w:b w:val="false"/>
                <w:i w:val="false"/>
                <w:color w:val="000000"/>
                <w:sz w:val="20"/>
              </w:rPr>
              <w:t>бұйрығына 9-қосымша</w:t>
            </w:r>
          </w:p>
        </w:tc>
      </w:tr>
    </w:tbl>
    <w:bookmarkStart w:name="z74" w:id="32"/>
    <w:p>
      <w:pPr>
        <w:spacing w:after="0"/>
        <w:ind w:left="0"/>
        <w:jc w:val="left"/>
      </w:pPr>
      <w:r>
        <w:rPr>
          <w:rFonts w:ascii="Times New Roman"/>
          <w:b/>
          <w:i w:val="false"/>
          <w:color w:val="000000"/>
        </w:rPr>
        <w:t xml:space="preserve"> "Денсаулық сақтау саласындағы ұлттық холдингте және оның еншілес ұйымдарында, </w:t>
      </w:r>
      <w:r>
        <w:br/>
      </w:r>
      <w:r>
        <w:rPr>
          <w:rFonts w:ascii="Times New Roman"/>
          <w:b/>
          <w:i w:val="false"/>
          <w:color w:val="000000"/>
        </w:rPr>
        <w:t xml:space="preserve">сондай-ақ Назарбаев Университетінде немесе оның медициналық ұйымдарында, </w:t>
      </w:r>
      <w:r>
        <w:br/>
      </w:r>
      <w:r>
        <w:rPr>
          <w:rFonts w:ascii="Times New Roman"/>
          <w:b/>
          <w:i w:val="false"/>
          <w:color w:val="000000"/>
        </w:rPr>
        <w:t xml:space="preserve">Қазақстан Республикасының Президенті Іс басқармасының медициналық </w:t>
      </w:r>
      <w:r>
        <w:br/>
      </w:r>
      <w:r>
        <w:rPr>
          <w:rFonts w:ascii="Times New Roman"/>
          <w:b/>
          <w:i w:val="false"/>
          <w:color w:val="000000"/>
        </w:rPr>
        <w:t xml:space="preserve">ұйымдарында кәсіптік медициналық қызметті жүзеге асыруға шақырылған </w:t>
      </w:r>
      <w:r>
        <w:br/>
      </w:r>
      <w:r>
        <w:rPr>
          <w:rFonts w:ascii="Times New Roman"/>
          <w:b/>
          <w:i w:val="false"/>
          <w:color w:val="000000"/>
        </w:rPr>
        <w:t xml:space="preserve">тұлғаларды қоспағанда, шетелдік мамандарды клиникалық практикаға жіберу" </w:t>
      </w:r>
      <w:r>
        <w:br/>
      </w:r>
      <w:r>
        <w:rPr>
          <w:rFonts w:ascii="Times New Roman"/>
          <w:b/>
          <w:i w:val="false"/>
          <w:color w:val="000000"/>
        </w:rPr>
        <w:t>мемлекеттік көрсетілетін қызмет стандарты 1-тарау. Жалпы ережелер</w:t>
      </w:r>
    </w:p>
    <w:bookmarkEnd w:id="32"/>
    <w:bookmarkStart w:name="z75" w:id="33"/>
    <w:p>
      <w:pPr>
        <w:spacing w:after="0"/>
        <w:ind w:left="0"/>
        <w:jc w:val="both"/>
      </w:pPr>
      <w:r>
        <w:rPr>
          <w:rFonts w:ascii="Times New Roman"/>
          <w:b w:val="false"/>
          <w:i w:val="false"/>
          <w:color w:val="000000"/>
          <w:sz w:val="28"/>
        </w:rPr>
        <w:t>
      1.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Республикасының Президенті Іс басқармасының медициналық ұйымдарында кәсіптік медициналық қызметті жүзеге асыруға шақырылған тұлғаларды қоспағанда, шетелдік мамандарды клиникалық практикаға жіберу" мемлекеттік көрсетілетін қызмет (бұдан әрі – мемлекеттік көрсетілетін қызмет).</w:t>
      </w:r>
    </w:p>
    <w:bookmarkEnd w:id="33"/>
    <w:bookmarkStart w:name="z76" w:id="3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p>
    <w:bookmarkEnd w:id="34"/>
    <w:bookmarkStart w:name="z77" w:id="35"/>
    <w:p>
      <w:pPr>
        <w:spacing w:after="0"/>
        <w:ind w:left="0"/>
        <w:jc w:val="both"/>
      </w:pPr>
      <w:r>
        <w:rPr>
          <w:rFonts w:ascii="Times New Roman"/>
          <w:b w:val="false"/>
          <w:i w:val="false"/>
          <w:color w:val="000000"/>
          <w:sz w:val="28"/>
        </w:rPr>
        <w:t>
      3. Мемлекеттік қызметті Министрліктің Қоғамдық денсаулық сақтау комитетінің аумақтық департаменттері (бұдан әрі – көрсетілетін қызметті беруші) көрсетеді.</w:t>
      </w:r>
    </w:p>
    <w:bookmarkEnd w:id="3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көрсетілетін қызметті берушінің кеңсесі арқылы жүзеге асырылады.</w:t>
      </w:r>
    </w:p>
    <w:bookmarkStart w:name="z78" w:id="36"/>
    <w:p>
      <w:pPr>
        <w:spacing w:after="0"/>
        <w:ind w:left="0"/>
        <w:jc w:val="left"/>
      </w:pPr>
      <w:r>
        <w:rPr>
          <w:rFonts w:ascii="Times New Roman"/>
          <w:b/>
          <w:i w:val="false"/>
          <w:color w:val="000000"/>
        </w:rPr>
        <w:t xml:space="preserve"> 2-тарау. Мемлекеттік қызметті көрсету тәртібі</w:t>
      </w:r>
    </w:p>
    <w:bookmarkEnd w:id="36"/>
    <w:bookmarkStart w:name="z79" w:id="37"/>
    <w:p>
      <w:pPr>
        <w:spacing w:after="0"/>
        <w:ind w:left="0"/>
        <w:jc w:val="both"/>
      </w:pPr>
      <w:r>
        <w:rPr>
          <w:rFonts w:ascii="Times New Roman"/>
          <w:b w:val="false"/>
          <w:i w:val="false"/>
          <w:color w:val="000000"/>
          <w:sz w:val="28"/>
        </w:rPr>
        <w:t>
      4. Мемлекеттік қызметті көрсету мерзімі:</w:t>
      </w:r>
    </w:p>
    <w:bookmarkEnd w:id="37"/>
    <w:p>
      <w:pPr>
        <w:spacing w:after="0"/>
        <w:ind w:left="0"/>
        <w:jc w:val="both"/>
      </w:pPr>
      <w:r>
        <w:rPr>
          <w:rFonts w:ascii="Times New Roman"/>
          <w:b w:val="false"/>
          <w:i w:val="false"/>
          <w:color w:val="000000"/>
          <w:sz w:val="28"/>
        </w:rPr>
        <w:t>
      1) құжаттар топтамасын тапсырған кезден бастап – 10 (он) жұмыс күні.</w:t>
      </w:r>
    </w:p>
    <w:p>
      <w:pPr>
        <w:spacing w:after="0"/>
        <w:ind w:left="0"/>
        <w:jc w:val="both"/>
      </w:pPr>
      <w:r>
        <w:rPr>
          <w:rFonts w:ascii="Times New Roman"/>
          <w:b w:val="false"/>
          <w:i w:val="false"/>
          <w:color w:val="000000"/>
          <w:sz w:val="28"/>
        </w:rPr>
        <w:t>
      Құжаттардың толық емес топтамасын ұсынған кезде өтінішті қараудан бас тарту – 2 (екі) жұмыс күні.</w:t>
      </w:r>
    </w:p>
    <w:p>
      <w:pPr>
        <w:spacing w:after="0"/>
        <w:ind w:left="0"/>
        <w:jc w:val="both"/>
      </w:pPr>
      <w:r>
        <w:rPr>
          <w:rFonts w:ascii="Times New Roman"/>
          <w:b w:val="false"/>
          <w:i w:val="false"/>
          <w:color w:val="000000"/>
          <w:sz w:val="28"/>
        </w:rPr>
        <w:t>
      Ұсынылған құжаттардың осы мемлекеттік көрсетілетін қызмет стандартының 9-тармағында көзделген тізбеге сәйкес толық емес және (немесе) мерзімі өткен құжаттарды ұсыну фактісі анықталған жағдайларда көрсетілетін қызметті беруші көрсетілген мерзімде өтінішті қарауды тоқтату туралы жазбаша дәлелді жауап береді;</w:t>
      </w:r>
    </w:p>
    <w:p>
      <w:pPr>
        <w:spacing w:after="0"/>
        <w:ind w:left="0"/>
        <w:jc w:val="both"/>
      </w:pPr>
      <w:r>
        <w:rPr>
          <w:rFonts w:ascii="Times New Roman"/>
          <w:b w:val="false"/>
          <w:i w:val="false"/>
          <w:color w:val="000000"/>
          <w:sz w:val="28"/>
        </w:rPr>
        <w:t>
      2) құжаттарды тапсыру үшін күтудің рұқсат етілетін ең ұзақ уақыты – 15 (он бес) минут;</w:t>
      </w:r>
    </w:p>
    <w:p>
      <w:pPr>
        <w:spacing w:after="0"/>
        <w:ind w:left="0"/>
        <w:jc w:val="both"/>
      </w:pPr>
      <w:r>
        <w:rPr>
          <w:rFonts w:ascii="Times New Roman"/>
          <w:b w:val="false"/>
          <w:i w:val="false"/>
          <w:color w:val="000000"/>
          <w:sz w:val="28"/>
        </w:rPr>
        <w:t>
      3) қызмет көрсетудің рұқсат етілетін ең ұзақ уақыты – 15 (он бес) минут.</w:t>
      </w:r>
    </w:p>
    <w:bookmarkStart w:name="z80" w:id="38"/>
    <w:p>
      <w:pPr>
        <w:spacing w:after="0"/>
        <w:ind w:left="0"/>
        <w:jc w:val="both"/>
      </w:pPr>
      <w:r>
        <w:rPr>
          <w:rFonts w:ascii="Times New Roman"/>
          <w:b w:val="false"/>
          <w:i w:val="false"/>
          <w:color w:val="000000"/>
          <w:sz w:val="28"/>
        </w:rPr>
        <w:t>
      5. Мемлекеттік қызмет көрсетудің нысаны: қағаз түрінде.</w:t>
      </w:r>
    </w:p>
    <w:bookmarkEnd w:id="38"/>
    <w:bookmarkStart w:name="z81" w:id="39"/>
    <w:p>
      <w:pPr>
        <w:spacing w:after="0"/>
        <w:ind w:left="0"/>
        <w:jc w:val="both"/>
      </w:pPr>
      <w:r>
        <w:rPr>
          <w:rFonts w:ascii="Times New Roman"/>
          <w:b w:val="false"/>
          <w:i w:val="false"/>
          <w:color w:val="000000"/>
          <w:sz w:val="28"/>
        </w:rPr>
        <w:t xml:space="preserve">
      6. Мемлекеттік қызметті көрсету нәтижесі – осы мемлекеттік көрсетілетін қызмет стандартына 1-қосымшаға сәйкес нысан бойынша маман сертификаты (бұдан әрі – сертификат) не осы стандарттың 10-тармағында белгіленген негіздер бойынша мемлекеттік қызметті көрсетуден бас тарту туралы дәлелді жауап. </w:t>
      </w:r>
    </w:p>
    <w:bookmarkEnd w:id="3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82" w:id="40"/>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40"/>
    <w:bookmarkStart w:name="z83" w:id="41"/>
    <w:p>
      <w:pPr>
        <w:spacing w:after="0"/>
        <w:ind w:left="0"/>
        <w:jc w:val="both"/>
      </w:pPr>
      <w:r>
        <w:rPr>
          <w:rFonts w:ascii="Times New Roman"/>
          <w:b w:val="false"/>
          <w:i w:val="false"/>
          <w:color w:val="000000"/>
          <w:sz w:val="28"/>
        </w:rPr>
        <w:t xml:space="preserve">
      8. Көрсетілетін қызметті берушінің жұмыс кестесі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 – жұма аралығында, сағат 13.00-ден 14.30-ға дейінгі түскі үзіліспен сағат 09.00-ден 18.30-ға дейін.</w:t>
      </w:r>
    </w:p>
    <w:bookmarkEnd w:id="4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p>
    <w:bookmarkStart w:name="z84" w:id="42"/>
    <w:p>
      <w:pPr>
        <w:spacing w:after="0"/>
        <w:ind w:left="0"/>
        <w:jc w:val="both"/>
      </w:pP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қызметті көрсету үшін қажетті құжаттардың тізбесі:</w:t>
      </w:r>
    </w:p>
    <w:bookmarkEnd w:id="42"/>
    <w:p>
      <w:pPr>
        <w:spacing w:after="0"/>
        <w:ind w:left="0"/>
        <w:jc w:val="both"/>
      </w:pPr>
      <w:r>
        <w:rPr>
          <w:rFonts w:ascii="Times New Roman"/>
          <w:b w:val="false"/>
          <w:i w:val="false"/>
          <w:color w:val="000000"/>
          <w:sz w:val="28"/>
        </w:rPr>
        <w:t>
      1) осы мемлекеттік көрсетілетін қызмет стандартына 2-қосымшаға сәйкес нысан бойынша өтініш;</w:t>
      </w:r>
    </w:p>
    <w:p>
      <w:pPr>
        <w:spacing w:after="0"/>
        <w:ind w:left="0"/>
        <w:jc w:val="both"/>
      </w:pPr>
      <w:r>
        <w:rPr>
          <w:rFonts w:ascii="Times New Roman"/>
          <w:b w:val="false"/>
          <w:i w:val="false"/>
          <w:color w:val="000000"/>
          <w:sz w:val="28"/>
        </w:rPr>
        <w:t>
      2) өтініш берушінің жеке басын куәландыратын құжат;</w:t>
      </w:r>
    </w:p>
    <w:p>
      <w:pPr>
        <w:spacing w:after="0"/>
        <w:ind w:left="0"/>
        <w:jc w:val="both"/>
      </w:pPr>
      <w:r>
        <w:rPr>
          <w:rFonts w:ascii="Times New Roman"/>
          <w:b w:val="false"/>
          <w:i w:val="false"/>
          <w:color w:val="000000"/>
          <w:sz w:val="28"/>
        </w:rPr>
        <w:t xml:space="preserve">
      3) Қазақстан Республикасының аумағында мәлімделген мамандық бойынша білімі туралы, интернатураны немесе резидентураны не клиникалық ординатураны (олар бар болса) бітіргені туралы Қазақстан Республикасы Білім және ғылым министрінің 2008 жылғы 10 қаңтардағы № 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5135 болып тіркелген) Білім туралы құжаттарды тану және нострификациялау ережелеріне сәйкес берілген құжаттарды тану және (немесе) нострификациялау туралы куәлік; </w:t>
      </w:r>
    </w:p>
    <w:p>
      <w:pPr>
        <w:spacing w:after="0"/>
        <w:ind w:left="0"/>
        <w:jc w:val="both"/>
      </w:pPr>
      <w:r>
        <w:rPr>
          <w:rFonts w:ascii="Times New Roman"/>
          <w:b w:val="false"/>
          <w:i w:val="false"/>
          <w:color w:val="000000"/>
          <w:sz w:val="28"/>
        </w:rPr>
        <w:t xml:space="preserve">
      4) шетелдік маман тұрған елде берілген мәлімделген мамандық бойынша клиникалық практиканы жүзеге асыру құқығын растайтын құжат; </w:t>
      </w:r>
    </w:p>
    <w:p>
      <w:pPr>
        <w:spacing w:after="0"/>
        <w:ind w:left="0"/>
        <w:jc w:val="both"/>
      </w:pPr>
      <w:r>
        <w:rPr>
          <w:rFonts w:ascii="Times New Roman"/>
          <w:b w:val="false"/>
          <w:i w:val="false"/>
          <w:color w:val="000000"/>
          <w:sz w:val="28"/>
        </w:rPr>
        <w:t>
      5) жалпы көлемі 108 сағаттан кем емес, соңғы бес жыл ішінде мәлімделген мамандық бойынша біліктілігін арттырудан өткенін растайтын құжаттар;</w:t>
      </w:r>
    </w:p>
    <w:p>
      <w:pPr>
        <w:spacing w:after="0"/>
        <w:ind w:left="0"/>
        <w:jc w:val="both"/>
      </w:pPr>
      <w:r>
        <w:rPr>
          <w:rFonts w:ascii="Times New Roman"/>
          <w:b w:val="false"/>
          <w:i w:val="false"/>
          <w:color w:val="000000"/>
          <w:sz w:val="28"/>
        </w:rPr>
        <w:t xml:space="preserve">
      6)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еңбек қызметін растайтын құжат; </w:t>
      </w:r>
    </w:p>
    <w:p>
      <w:pPr>
        <w:spacing w:after="0"/>
        <w:ind w:left="0"/>
        <w:jc w:val="both"/>
      </w:pPr>
      <w:r>
        <w:rPr>
          <w:rFonts w:ascii="Times New Roman"/>
          <w:b w:val="false"/>
          <w:i w:val="false"/>
          <w:color w:val="000000"/>
          <w:sz w:val="28"/>
        </w:rPr>
        <w:t xml:space="preserve">
      7) шетелдік маман тұрған елден уәкілетті органның әкімшілік және қылмыстық құқық бұзушылықтардың және (немесе) медициналық қызметпен айналысудан айырудың (тыйым салудың) болмауы туралы жазбаша растау; </w:t>
      </w:r>
    </w:p>
    <w:p>
      <w:pPr>
        <w:spacing w:after="0"/>
        <w:ind w:left="0"/>
        <w:jc w:val="both"/>
      </w:pPr>
      <w:r>
        <w:rPr>
          <w:rFonts w:ascii="Times New Roman"/>
          <w:b w:val="false"/>
          <w:i w:val="false"/>
          <w:color w:val="000000"/>
          <w:sz w:val="28"/>
        </w:rPr>
        <w:t>
      8) жұмыс берушіге (денсаулық сақтау ұйымы) облыстардың, республикалық маңызы бар қаланың және астананың жергілікті атқарушы органдары берген, шетелдік жұмыс күшін тартуға рұқсат;</w:t>
      </w:r>
    </w:p>
    <w:p>
      <w:pPr>
        <w:spacing w:after="0"/>
        <w:ind w:left="0"/>
        <w:jc w:val="both"/>
      </w:pPr>
      <w:r>
        <w:rPr>
          <w:rFonts w:ascii="Times New Roman"/>
          <w:b w:val="false"/>
          <w:i w:val="false"/>
          <w:color w:val="000000"/>
          <w:sz w:val="28"/>
        </w:rPr>
        <w:t>
      9) білімі туралы құжаттарды алғаннан кейін тегін, атын немесе әкесінің атын (ол бар болса) өзгерткен тұлғалар үшін тегін, атын, әкесінің атын ауыстырғаны, некеге отырғаны немесе некені бұзу туралы куәлік;</w:t>
      </w:r>
    </w:p>
    <w:p>
      <w:pPr>
        <w:spacing w:after="0"/>
        <w:ind w:left="0"/>
        <w:jc w:val="both"/>
      </w:pPr>
      <w:r>
        <w:rPr>
          <w:rFonts w:ascii="Times New Roman"/>
          <w:b w:val="false"/>
          <w:i w:val="false"/>
          <w:color w:val="000000"/>
          <w:sz w:val="28"/>
        </w:rPr>
        <w:t xml:space="preserve">
      10) Қазақстан Республикасы Денсаулық сақтау және әлеуметтік даму министрінің 2015 жылғы 28 мамырдағы № 404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11449 болып тіркелген)Кәсіптік даярлықты бағалау және денсаулық сақтау саласындағы мамандардың біліктілікке сәйкестігін растау қағидаларына сәйкесжүргізілетін Бағалаудың оң нәтижесі.</w:t>
      </w:r>
    </w:p>
    <w:p>
      <w:pPr>
        <w:spacing w:after="0"/>
        <w:ind w:left="0"/>
        <w:jc w:val="both"/>
      </w:pPr>
      <w:r>
        <w:rPr>
          <w:rFonts w:ascii="Times New Roman"/>
          <w:b w:val="false"/>
          <w:i w:val="false"/>
          <w:color w:val="000000"/>
          <w:sz w:val="28"/>
        </w:rPr>
        <w:t>
      Осы тармақтың 4) тармақшасында көзделген құжатты жұмысқа алғаш қабылданатын тұлғалар ұсынбайды.</w:t>
      </w:r>
    </w:p>
    <w:p>
      <w:pPr>
        <w:spacing w:after="0"/>
        <w:ind w:left="0"/>
        <w:jc w:val="both"/>
      </w:pPr>
      <w:r>
        <w:rPr>
          <w:rFonts w:ascii="Times New Roman"/>
          <w:b w:val="false"/>
          <w:i w:val="false"/>
          <w:color w:val="000000"/>
          <w:sz w:val="28"/>
        </w:rPr>
        <w:t xml:space="preserve">
      Осы тармақтың 5) тармақшасында көзделген құжатты тұлғалар оқу орнын тәмамдаған күнінен бастап бес жыл өткенге дейін ұсынбайды. </w:t>
      </w:r>
    </w:p>
    <w:p>
      <w:pPr>
        <w:spacing w:after="0"/>
        <w:ind w:left="0"/>
        <w:jc w:val="both"/>
      </w:pPr>
      <w:r>
        <w:rPr>
          <w:rFonts w:ascii="Times New Roman"/>
          <w:b w:val="false"/>
          <w:i w:val="false"/>
          <w:color w:val="000000"/>
          <w:sz w:val="28"/>
        </w:rPr>
        <w:t>
      Осы тармақтың 6) тармақшасында көзделген құжатты оқу орнын тәмамдаған жұмысқа алғаш қабылданатын тұлғалар ұсынбайды.</w:t>
      </w:r>
    </w:p>
    <w:p>
      <w:pPr>
        <w:spacing w:after="0"/>
        <w:ind w:left="0"/>
        <w:jc w:val="both"/>
      </w:pPr>
      <w:r>
        <w:rPr>
          <w:rFonts w:ascii="Times New Roman"/>
          <w:b w:val="false"/>
          <w:i w:val="false"/>
          <w:color w:val="000000"/>
          <w:sz w:val="28"/>
        </w:rPr>
        <w:t>
      Осы тармақтың 8) тармақшасында көзделген құжатты Қазақстан Республикасында тұрақты тұратын шетел азаматтары, сондай-ақ 2014 жылғы 29 мамырдағы Еуразиялық экономикалық одақ туралы шартқа қатысушы мемлекеттердің азаматтары болып табылатын шетел жұмысшылары ұсынбайды.</w:t>
      </w:r>
    </w:p>
    <w:p>
      <w:pPr>
        <w:spacing w:after="0"/>
        <w:ind w:left="0"/>
        <w:jc w:val="both"/>
      </w:pPr>
      <w:r>
        <w:rPr>
          <w:rFonts w:ascii="Times New Roman"/>
          <w:b w:val="false"/>
          <w:i w:val="false"/>
          <w:color w:val="000000"/>
          <w:sz w:val="28"/>
        </w:rPr>
        <w:t>
      Осы тармақтың 10) тармақшасында көзделген құжатты лицензия не медициналық қызметпен айналысу құқығын беретін өзге де құжаты болған жағдайда экономикалық ынтымақтастық және даму ұйымы елінің шетелдік мамандары ұсынбайды.</w:t>
      </w:r>
    </w:p>
    <w:p>
      <w:pPr>
        <w:spacing w:after="0"/>
        <w:ind w:left="0"/>
        <w:jc w:val="both"/>
      </w:pPr>
      <w:r>
        <w:rPr>
          <w:rFonts w:ascii="Times New Roman"/>
          <w:b w:val="false"/>
          <w:i w:val="false"/>
          <w:color w:val="000000"/>
          <w:sz w:val="28"/>
        </w:rPr>
        <w:t>
      Шетел тілінде берілген құжатқа қосымша мемлекеттік немес орыс тілдерінде нотариалдық куәландырылған аудармасы ұсынылады.</w:t>
      </w:r>
    </w:p>
    <w:bookmarkStart w:name="z85" w:id="43"/>
    <w:p>
      <w:pPr>
        <w:spacing w:after="0"/>
        <w:ind w:left="0"/>
        <w:jc w:val="both"/>
      </w:pPr>
      <w:r>
        <w:rPr>
          <w:rFonts w:ascii="Times New Roman"/>
          <w:b w:val="false"/>
          <w:i w:val="false"/>
          <w:color w:val="000000"/>
          <w:sz w:val="28"/>
        </w:rPr>
        <w:t>
      10. Көрсетілетін қызметті беруші мынадай негіздер бойынша:</w:t>
      </w:r>
    </w:p>
    <w:bookmarkEnd w:id="43"/>
    <w:p>
      <w:pPr>
        <w:spacing w:after="0"/>
        <w:ind w:left="0"/>
        <w:jc w:val="both"/>
      </w:pPr>
      <w:r>
        <w:rPr>
          <w:rFonts w:ascii="Times New Roman"/>
          <w:b w:val="false"/>
          <w:i w:val="false"/>
          <w:color w:val="000000"/>
          <w:sz w:val="28"/>
        </w:rPr>
        <w:t>
      1) көрсетілетін қызметті алушы ұсынған құжаттарының және (немесе) ішінде (мәліметтер) анық еместігі болса;</w:t>
      </w:r>
    </w:p>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18 қыркүйектегі № 733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12185 болып тіркелген) көрсетілетін қызметті алушы ұсынған құжаттар, мәліметтер мен ақпараттардың сәйкестігі болса;</w:t>
      </w:r>
    </w:p>
    <w:p>
      <w:pPr>
        <w:spacing w:after="0"/>
        <w:ind w:left="0"/>
        <w:jc w:val="both"/>
      </w:pPr>
      <w:r>
        <w:rPr>
          <w:rFonts w:ascii="Times New Roman"/>
          <w:b w:val="false"/>
          <w:i w:val="false"/>
          <w:color w:val="000000"/>
          <w:sz w:val="28"/>
        </w:rPr>
        <w:t>
      2) көрсетілетін қызметті алушыға қатысты мәлімделген мамандығы бойынша медициналық қызметке тыйым салу туралы соттың заңды күшіне енген шешімі (үкімі) болса;</w:t>
      </w:r>
    </w:p>
    <w:p>
      <w:pPr>
        <w:spacing w:after="0"/>
        <w:ind w:left="0"/>
        <w:jc w:val="both"/>
      </w:pPr>
      <w:r>
        <w:rPr>
          <w:rFonts w:ascii="Times New Roman"/>
          <w:b w:val="false"/>
          <w:i w:val="false"/>
          <w:color w:val="000000"/>
          <w:sz w:val="28"/>
        </w:rPr>
        <w:t>
      3) көрсетілетін қызметті алушыға қатысты соттың заңды күшіне енген үкімі болса, оның негізінде көрсетілетін қызметті алушының мемлекеттік көрсетілетін қызметті алумен байланысты арнаулы құқығынан айырылса, мемлекеттік қызметті көрсетуден бас тартады.</w:t>
      </w:r>
    </w:p>
    <w:bookmarkStart w:name="z86" w:id="44"/>
    <w:p>
      <w:pPr>
        <w:spacing w:after="0"/>
        <w:ind w:left="0"/>
        <w:jc w:val="left"/>
      </w:pPr>
      <w:r>
        <w:rPr>
          <w:rFonts w:ascii="Times New Roman"/>
          <w:b/>
          <w:i w:val="false"/>
          <w:color w:val="000000"/>
        </w:rPr>
        <w:t xml:space="preserve"> 3-тарау. Көрсетілетін қызметті берушінің және (немесе) олардың лауазымды </w:t>
      </w:r>
      <w:r>
        <w:br/>
      </w:r>
      <w:r>
        <w:rPr>
          <w:rFonts w:ascii="Times New Roman"/>
          <w:b/>
          <w:i w:val="false"/>
          <w:color w:val="000000"/>
        </w:rPr>
        <w:t xml:space="preserve">тұлғаларының мемлекеттік қызмет көрсету мәселелері бойынша шешімдеріне, </w:t>
      </w:r>
      <w:r>
        <w:br/>
      </w:r>
      <w:r>
        <w:rPr>
          <w:rFonts w:ascii="Times New Roman"/>
          <w:b/>
          <w:i w:val="false"/>
          <w:color w:val="000000"/>
        </w:rPr>
        <w:t>әрекеттеріне (әрекетсіздігіне) шағымдану тәртібі</w:t>
      </w:r>
    </w:p>
    <w:bookmarkEnd w:id="44"/>
    <w:bookmarkStart w:name="z87" w:id="45"/>
    <w:p>
      <w:pPr>
        <w:spacing w:after="0"/>
        <w:ind w:left="0"/>
        <w:jc w:val="both"/>
      </w:pPr>
      <w:r>
        <w:rPr>
          <w:rFonts w:ascii="Times New Roman"/>
          <w:b w:val="false"/>
          <w:i w:val="false"/>
          <w:color w:val="000000"/>
          <w:sz w:val="28"/>
        </w:rPr>
        <w:t>
      11. Министрліктің,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берушінің немесе Министрліктің басшысының атына беріледі.</w:t>
      </w:r>
    </w:p>
    <w:bookmarkEnd w:id="45"/>
    <w:p>
      <w:pPr>
        <w:spacing w:after="0"/>
        <w:ind w:left="0"/>
        <w:jc w:val="both"/>
      </w:pPr>
      <w:r>
        <w:rPr>
          <w:rFonts w:ascii="Times New Roman"/>
          <w:b w:val="false"/>
          <w:i w:val="false"/>
          <w:color w:val="000000"/>
          <w:sz w:val="28"/>
        </w:rPr>
        <w:t>
      Мемлекеттік қызмет көрсету мәселелері бойынша шағым жазбаша түрде пошта бойынша не электронды түрде немесе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алушы шағымда өзінің тегін, атын, әкесінің атын (бар болса), пошталық мекенжайын, шығыс нөмірі мен күнін көрсетеді. Шағымға көрсетілетін қызметті алушы қол қояды.</w:t>
      </w:r>
    </w:p>
    <w:p>
      <w:pPr>
        <w:spacing w:after="0"/>
        <w:ind w:left="0"/>
        <w:jc w:val="both"/>
      </w:pPr>
      <w:r>
        <w:rPr>
          <w:rFonts w:ascii="Times New Roman"/>
          <w:b w:val="false"/>
          <w:i w:val="false"/>
          <w:color w:val="000000"/>
          <w:sz w:val="28"/>
        </w:rPr>
        <w:t>
      Шағымның нөмірі, күні, оны қабылдаған тұлғаның тегі, аты, әкесінің аты (бар болғанда) (шағымның қаралу барысы, сондай-ақ жауап алу мерзімі мен орны туралы ақпарат алу үшін лауазымды тұлғалардың байланыс деректерін көрсете отырып) көрсетілген талонды бере отырып көрсетілетін қызметті берушінің кеңсесінде тіркеу шағымның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нәтижесі көрсетілетін қызметті алушыға пошта байланысы арқылы жіберіледі немесе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p>
    <w:bookmarkStart w:name="z88" w:id="4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заңнамада белгіленген тәртіппен сотқа жүгінеді.</w:t>
      </w:r>
    </w:p>
    <w:bookmarkEnd w:id="46"/>
    <w:bookmarkStart w:name="z89" w:id="47"/>
    <w:p>
      <w:pPr>
        <w:spacing w:after="0"/>
        <w:ind w:left="0"/>
        <w:jc w:val="left"/>
      </w:pPr>
      <w:r>
        <w:rPr>
          <w:rFonts w:ascii="Times New Roman"/>
          <w:b/>
          <w:i w:val="false"/>
          <w:color w:val="000000"/>
        </w:rPr>
        <w:t xml:space="preserve"> 4-тарау. Мемлекеттік қызметті көрсетудің көрсетілетін қызметтің ерекшеліктері </w:t>
      </w:r>
      <w:r>
        <w:br/>
      </w:r>
      <w:r>
        <w:rPr>
          <w:rFonts w:ascii="Times New Roman"/>
          <w:b/>
          <w:i w:val="false"/>
          <w:color w:val="000000"/>
        </w:rPr>
        <w:t>ескерілген өзге де талаптар</w:t>
      </w:r>
    </w:p>
    <w:bookmarkEnd w:id="47"/>
    <w:bookmarkStart w:name="z90" w:id="48"/>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p>
    <w:bookmarkEnd w:id="48"/>
    <w:bookmarkStart w:name="z91" w:id="49"/>
    <w:p>
      <w:pPr>
        <w:spacing w:after="0"/>
        <w:ind w:left="0"/>
        <w:jc w:val="both"/>
      </w:pPr>
      <w:r>
        <w:rPr>
          <w:rFonts w:ascii="Times New Roman"/>
          <w:b w:val="false"/>
          <w:i w:val="false"/>
          <w:color w:val="000000"/>
          <w:sz w:val="28"/>
        </w:rPr>
        <w:t>
      14. Мемлекеттік қызмет көрсету орындарының мекенжайлары мен Министрліктің www.mz.gov.kz интернет-ресурсында орналастырылған.</w:t>
      </w:r>
    </w:p>
    <w:bookmarkEnd w:id="49"/>
    <w:bookmarkStart w:name="z92" w:id="50"/>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Министрліктің интернет-ресурсында орналастырылған, Бірыңғай байланыс-орталығы: 1414, 8-800-080-7777.</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ұлттық холдингте және оның</w:t>
            </w:r>
            <w:r>
              <w:br/>
            </w:r>
            <w:r>
              <w:rPr>
                <w:rFonts w:ascii="Times New Roman"/>
                <w:b w:val="false"/>
                <w:i w:val="false"/>
                <w:color w:val="000000"/>
                <w:sz w:val="20"/>
              </w:rPr>
              <w:t>еншілес ұйымдарында, сондай-</w:t>
            </w:r>
            <w:r>
              <w:br/>
            </w:r>
            <w:r>
              <w:rPr>
                <w:rFonts w:ascii="Times New Roman"/>
                <w:b w:val="false"/>
                <w:i w:val="false"/>
                <w:color w:val="000000"/>
                <w:sz w:val="20"/>
              </w:rPr>
              <w:t>ақ Назарбаев Университетінде</w:t>
            </w:r>
            <w:r>
              <w:br/>
            </w:r>
            <w:r>
              <w:rPr>
                <w:rFonts w:ascii="Times New Roman"/>
                <w:b w:val="false"/>
                <w:i w:val="false"/>
                <w:color w:val="000000"/>
                <w:sz w:val="20"/>
              </w:rPr>
              <w:t>немесе оның медициналық</w:t>
            </w:r>
            <w:r>
              <w:br/>
            </w:r>
            <w:r>
              <w:rPr>
                <w:rFonts w:ascii="Times New Roman"/>
                <w:b w:val="false"/>
                <w:i w:val="false"/>
                <w:color w:val="000000"/>
                <w:sz w:val="20"/>
              </w:rPr>
              <w:t>ұйымдарында, Қазақстан</w:t>
            </w:r>
            <w:r>
              <w:br/>
            </w:r>
            <w:r>
              <w:rPr>
                <w:rFonts w:ascii="Times New Roman"/>
                <w:b w:val="false"/>
                <w:i w:val="false"/>
                <w:color w:val="000000"/>
                <w:sz w:val="20"/>
              </w:rPr>
              <w:t>Республикасының Президенті Іс</w:t>
            </w:r>
            <w:r>
              <w:br/>
            </w:r>
            <w:r>
              <w:rPr>
                <w:rFonts w:ascii="Times New Roman"/>
                <w:b w:val="false"/>
                <w:i w:val="false"/>
                <w:color w:val="000000"/>
                <w:sz w:val="20"/>
              </w:rPr>
              <w:t>басқармасының медициналық</w:t>
            </w:r>
            <w:r>
              <w:br/>
            </w:r>
            <w:r>
              <w:rPr>
                <w:rFonts w:ascii="Times New Roman"/>
                <w:b w:val="false"/>
                <w:i w:val="false"/>
                <w:color w:val="000000"/>
                <w:sz w:val="20"/>
              </w:rPr>
              <w:t>ұйымдарында кәсіптік</w:t>
            </w:r>
            <w:r>
              <w:br/>
            </w:r>
            <w:r>
              <w:rPr>
                <w:rFonts w:ascii="Times New Roman"/>
                <w:b w:val="false"/>
                <w:i w:val="false"/>
                <w:color w:val="000000"/>
                <w:sz w:val="20"/>
              </w:rPr>
              <w:t>медициналық қызметті жүзеге</w:t>
            </w:r>
            <w:r>
              <w:br/>
            </w:r>
            <w:r>
              <w:rPr>
                <w:rFonts w:ascii="Times New Roman"/>
                <w:b w:val="false"/>
                <w:i w:val="false"/>
                <w:color w:val="000000"/>
                <w:sz w:val="20"/>
              </w:rPr>
              <w:t>асыруға шақырылған</w:t>
            </w:r>
            <w:r>
              <w:br/>
            </w:r>
            <w:r>
              <w:rPr>
                <w:rFonts w:ascii="Times New Roman"/>
                <w:b w:val="false"/>
                <w:i w:val="false"/>
                <w:color w:val="000000"/>
                <w:sz w:val="20"/>
              </w:rPr>
              <w:t>тұлғаларды қоспағанда,</w:t>
            </w:r>
            <w:r>
              <w:br/>
            </w:r>
            <w:r>
              <w:rPr>
                <w:rFonts w:ascii="Times New Roman"/>
                <w:b w:val="false"/>
                <w:i w:val="false"/>
                <w:color w:val="000000"/>
                <w:sz w:val="20"/>
              </w:rPr>
              <w:t>шетелдік мамандарды</w:t>
            </w:r>
            <w:r>
              <w:br/>
            </w:r>
            <w:r>
              <w:rPr>
                <w:rFonts w:ascii="Times New Roman"/>
                <w:b w:val="false"/>
                <w:i w:val="false"/>
                <w:color w:val="000000"/>
                <w:sz w:val="20"/>
              </w:rPr>
              <w:t>клиникалық практикаға жіберу"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Маман сертификаты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(тегi, аты, әкесiнiң аты (ол болған жағдайда)</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(номенклатура бойынша мамандық)</w:t>
      </w:r>
    </w:p>
    <w:p>
      <w:pPr>
        <w:spacing w:after="0"/>
        <w:ind w:left="0"/>
        <w:jc w:val="both"/>
      </w:pPr>
      <w:r>
        <w:rPr>
          <w:rFonts w:ascii="Times New Roman"/>
          <w:b w:val="false"/>
          <w:i w:val="false"/>
          <w:color w:val="000000"/>
          <w:sz w:val="28"/>
        </w:rPr>
        <w:t xml:space="preserve">
      мамандығы бойынша клиникалық практикаға жіберуге рұқсат беру үшін осы маман </w:t>
      </w:r>
    </w:p>
    <w:p>
      <w:pPr>
        <w:spacing w:after="0"/>
        <w:ind w:left="0"/>
        <w:jc w:val="both"/>
      </w:pPr>
      <w:r>
        <w:rPr>
          <w:rFonts w:ascii="Times New Roman"/>
          <w:b w:val="false"/>
          <w:i w:val="false"/>
          <w:color w:val="000000"/>
          <w:sz w:val="28"/>
        </w:rPr>
        <w:t>
      сертификатын алды.</w:t>
      </w:r>
    </w:p>
    <w:p>
      <w:pPr>
        <w:spacing w:after="0"/>
        <w:ind w:left="0"/>
        <w:jc w:val="both"/>
      </w:pPr>
      <w:r>
        <w:rPr>
          <w:rFonts w:ascii="Times New Roman"/>
          <w:b w:val="false"/>
          <w:i w:val="false"/>
          <w:color w:val="000000"/>
          <w:sz w:val="28"/>
        </w:rPr>
        <w:t xml:space="preserve">
      Оны беру туралы шешiм шығарған мемлекеттiк орган басшысының 20_____ жылғы </w:t>
      </w:r>
    </w:p>
    <w:p>
      <w:pPr>
        <w:spacing w:after="0"/>
        <w:ind w:left="0"/>
        <w:jc w:val="both"/>
      </w:pPr>
      <w:r>
        <w:rPr>
          <w:rFonts w:ascii="Times New Roman"/>
          <w:b w:val="false"/>
          <w:i w:val="false"/>
          <w:color w:val="000000"/>
          <w:sz w:val="28"/>
        </w:rPr>
        <w:t xml:space="preserve">
      "___"_____________ № _____ бұйрығы </w:t>
      </w:r>
    </w:p>
    <w:p>
      <w:pPr>
        <w:spacing w:after="0"/>
        <w:ind w:left="0"/>
        <w:jc w:val="both"/>
      </w:pPr>
      <w:r>
        <w:rPr>
          <w:rFonts w:ascii="Times New Roman"/>
          <w:b w:val="false"/>
          <w:i w:val="false"/>
          <w:color w:val="000000"/>
          <w:sz w:val="28"/>
        </w:rPr>
        <w:t xml:space="preserve">
      Сертификат 20 ____ жылғы " ___" ____________ дейiн жарамды </w:t>
      </w:r>
    </w:p>
    <w:p>
      <w:pPr>
        <w:spacing w:after="0"/>
        <w:ind w:left="0"/>
        <w:jc w:val="both"/>
      </w:pPr>
      <w:r>
        <w:rPr>
          <w:rFonts w:ascii="Times New Roman"/>
          <w:b w:val="false"/>
          <w:i w:val="false"/>
          <w:color w:val="000000"/>
          <w:sz w:val="28"/>
        </w:rPr>
        <w:t>
      Тiркеу № ___________</w:t>
      </w:r>
    </w:p>
    <w:p>
      <w:pPr>
        <w:spacing w:after="0"/>
        <w:ind w:left="0"/>
        <w:jc w:val="both"/>
      </w:pPr>
      <w:r>
        <w:rPr>
          <w:rFonts w:ascii="Times New Roman"/>
          <w:b w:val="false"/>
          <w:i w:val="false"/>
          <w:color w:val="000000"/>
          <w:sz w:val="28"/>
        </w:rPr>
        <w:t>
      Берiлген күнi 20__ жылғы "__"___________</w:t>
      </w:r>
    </w:p>
    <w:p>
      <w:pPr>
        <w:spacing w:after="0"/>
        <w:ind w:left="0"/>
        <w:jc w:val="both"/>
      </w:pPr>
      <w:r>
        <w:rPr>
          <w:rFonts w:ascii="Times New Roman"/>
          <w:b w:val="false"/>
          <w:i w:val="false"/>
          <w:color w:val="000000"/>
          <w:sz w:val="28"/>
        </w:rPr>
        <w:t xml:space="preserve">
      Басшының қолы______________ </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саласындағы</w:t>
            </w:r>
            <w:r>
              <w:br/>
            </w:r>
            <w:r>
              <w:rPr>
                <w:rFonts w:ascii="Times New Roman"/>
                <w:b w:val="false"/>
                <w:i w:val="false"/>
                <w:color w:val="000000"/>
                <w:sz w:val="20"/>
              </w:rPr>
              <w:t>ұлттық холдингте және оның</w:t>
            </w:r>
            <w:r>
              <w:br/>
            </w:r>
            <w:r>
              <w:rPr>
                <w:rFonts w:ascii="Times New Roman"/>
                <w:b w:val="false"/>
                <w:i w:val="false"/>
                <w:color w:val="000000"/>
                <w:sz w:val="20"/>
              </w:rPr>
              <w:t>еншілес ұйымдарында, сондай-</w:t>
            </w:r>
            <w:r>
              <w:br/>
            </w:r>
            <w:r>
              <w:rPr>
                <w:rFonts w:ascii="Times New Roman"/>
                <w:b w:val="false"/>
                <w:i w:val="false"/>
                <w:color w:val="000000"/>
                <w:sz w:val="20"/>
              </w:rPr>
              <w:t>ақ Назарбаев Университетінде</w:t>
            </w:r>
            <w:r>
              <w:br/>
            </w:r>
            <w:r>
              <w:rPr>
                <w:rFonts w:ascii="Times New Roman"/>
                <w:b w:val="false"/>
                <w:i w:val="false"/>
                <w:color w:val="000000"/>
                <w:sz w:val="20"/>
              </w:rPr>
              <w:t>немесе оның медициналық</w:t>
            </w:r>
            <w:r>
              <w:br/>
            </w:r>
            <w:r>
              <w:rPr>
                <w:rFonts w:ascii="Times New Roman"/>
                <w:b w:val="false"/>
                <w:i w:val="false"/>
                <w:color w:val="000000"/>
                <w:sz w:val="20"/>
              </w:rPr>
              <w:t>ұйымдарында, Қазақстан</w:t>
            </w:r>
            <w:r>
              <w:br/>
            </w:r>
            <w:r>
              <w:rPr>
                <w:rFonts w:ascii="Times New Roman"/>
                <w:b w:val="false"/>
                <w:i w:val="false"/>
                <w:color w:val="000000"/>
                <w:sz w:val="20"/>
              </w:rPr>
              <w:t>Республикасының Президенті Іс</w:t>
            </w:r>
            <w:r>
              <w:br/>
            </w:r>
            <w:r>
              <w:rPr>
                <w:rFonts w:ascii="Times New Roman"/>
                <w:b w:val="false"/>
                <w:i w:val="false"/>
                <w:color w:val="000000"/>
                <w:sz w:val="20"/>
              </w:rPr>
              <w:t>басқармасының медициналық</w:t>
            </w:r>
            <w:r>
              <w:br/>
            </w:r>
            <w:r>
              <w:rPr>
                <w:rFonts w:ascii="Times New Roman"/>
                <w:b w:val="false"/>
                <w:i w:val="false"/>
                <w:color w:val="000000"/>
                <w:sz w:val="20"/>
              </w:rPr>
              <w:t>ұйымдарында кәсіптік</w:t>
            </w:r>
            <w:r>
              <w:br/>
            </w:r>
            <w:r>
              <w:rPr>
                <w:rFonts w:ascii="Times New Roman"/>
                <w:b w:val="false"/>
                <w:i w:val="false"/>
                <w:color w:val="000000"/>
                <w:sz w:val="20"/>
              </w:rPr>
              <w:t>медициналық қызметті жүзеге</w:t>
            </w:r>
            <w:r>
              <w:br/>
            </w:r>
            <w:r>
              <w:rPr>
                <w:rFonts w:ascii="Times New Roman"/>
                <w:b w:val="false"/>
                <w:i w:val="false"/>
                <w:color w:val="000000"/>
                <w:sz w:val="20"/>
              </w:rPr>
              <w:t>асыруға шақырылған</w:t>
            </w:r>
            <w:r>
              <w:br/>
            </w:r>
            <w:r>
              <w:rPr>
                <w:rFonts w:ascii="Times New Roman"/>
                <w:b w:val="false"/>
                <w:i w:val="false"/>
                <w:color w:val="000000"/>
                <w:sz w:val="20"/>
              </w:rPr>
              <w:t>тұлғаларды қоспағанда,</w:t>
            </w:r>
            <w:r>
              <w:br/>
            </w:r>
            <w:r>
              <w:rPr>
                <w:rFonts w:ascii="Times New Roman"/>
                <w:b w:val="false"/>
                <w:i w:val="false"/>
                <w:color w:val="000000"/>
                <w:sz w:val="20"/>
              </w:rPr>
              <w:t>шетелдік мамандарды</w:t>
            </w:r>
            <w:r>
              <w:br/>
            </w:r>
            <w:r>
              <w:rPr>
                <w:rFonts w:ascii="Times New Roman"/>
                <w:b w:val="false"/>
                <w:i w:val="false"/>
                <w:color w:val="000000"/>
                <w:sz w:val="20"/>
              </w:rPr>
              <w:t>клиникалық практикаға жіберу"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______________________</w:t>
            </w:r>
            <w:r>
              <w:br/>
            </w:r>
            <w:r>
              <w:rPr>
                <w:rFonts w:ascii="Times New Roman"/>
                <w:b w:val="false"/>
                <w:i w:val="false"/>
                <w:color w:val="000000"/>
                <w:sz w:val="20"/>
              </w:rPr>
              <w:t>(мемлекеттік органның толық</w:t>
            </w:r>
            <w:r>
              <w:br/>
            </w:r>
            <w:r>
              <w:rPr>
                <w:rFonts w:ascii="Times New Roman"/>
                <w:b w:val="false"/>
                <w:i w:val="false"/>
                <w:color w:val="000000"/>
                <w:sz w:val="20"/>
              </w:rPr>
              <w:t>атауы)</w:t>
            </w:r>
            <w:r>
              <w:br/>
            </w:r>
            <w:r>
              <w:rPr>
                <w:rFonts w:ascii="Times New Roman"/>
                <w:b w:val="false"/>
                <w:i w:val="false"/>
                <w:color w:val="000000"/>
                <w:sz w:val="20"/>
              </w:rPr>
              <w:t>кімнен ______________________</w:t>
            </w:r>
            <w:r>
              <w:br/>
            </w:r>
            <w:r>
              <w:rPr>
                <w:rFonts w:ascii="Times New Roman"/>
                <w:b w:val="false"/>
                <w:i w:val="false"/>
                <w:color w:val="000000"/>
                <w:sz w:val="20"/>
              </w:rPr>
              <w:t>(тегі, аты, әкесінің аты (бар</w:t>
            </w:r>
            <w:r>
              <w:br/>
            </w:r>
            <w:r>
              <w:rPr>
                <w:rFonts w:ascii="Times New Roman"/>
                <w:b w:val="false"/>
                <w:i w:val="false"/>
                <w:color w:val="000000"/>
                <w:sz w:val="20"/>
              </w:rPr>
              <w:t>болса)</w:t>
            </w:r>
            <w:r>
              <w:br/>
            </w:r>
            <w:r>
              <w:rPr>
                <w:rFonts w:ascii="Times New Roman"/>
                <w:b w:val="false"/>
                <w:i w:val="false"/>
                <w:color w:val="000000"/>
                <w:sz w:val="20"/>
              </w:rPr>
              <w:t>пошталық мекенжайы ________</w:t>
            </w:r>
            <w:r>
              <w:br/>
            </w:r>
            <w:r>
              <w:rPr>
                <w:rFonts w:ascii="Times New Roman"/>
                <w:b w:val="false"/>
                <w:i w:val="false"/>
                <w:color w:val="000000"/>
                <w:sz w:val="20"/>
              </w:rPr>
              <w:t>контактылы телефон _________</w:t>
            </w:r>
          </w:p>
        </w:tc>
      </w:tr>
    </w:tbl>
    <w:p>
      <w:pPr>
        <w:spacing w:after="0"/>
        <w:ind w:left="0"/>
        <w:jc w:val="left"/>
      </w:pPr>
      <w:r>
        <w:rPr>
          <w:rFonts w:ascii="Times New Roman"/>
          <w:b/>
          <w:i w:val="false"/>
          <w:color w:val="000000"/>
        </w:rPr>
        <w:t xml:space="preserve"> Маман сертификатын алу туралы өтініш</w:t>
      </w:r>
    </w:p>
    <w:p>
      <w:pPr>
        <w:spacing w:after="0"/>
        <w:ind w:left="0"/>
        <w:jc w:val="both"/>
      </w:pPr>
      <w:r>
        <w:rPr>
          <w:rFonts w:ascii="Times New Roman"/>
          <w:b w:val="false"/>
          <w:i w:val="false"/>
          <w:color w:val="000000"/>
          <w:sz w:val="28"/>
        </w:rPr>
        <w:t xml:space="preserve">
      Қазақстан Республикасының аумағында денсаулық сақтау ұйымдарында жұмыс істеу үшін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(денсаулық сақтау ұйымының атын көрсету) </w:t>
      </w:r>
    </w:p>
    <w:p>
      <w:pPr>
        <w:spacing w:after="0"/>
        <w:ind w:left="0"/>
        <w:jc w:val="both"/>
      </w:pPr>
      <w:r>
        <w:rPr>
          <w:rFonts w:ascii="Times New Roman"/>
          <w:b w:val="false"/>
          <w:i w:val="false"/>
          <w:color w:val="000000"/>
          <w:sz w:val="28"/>
        </w:rPr>
        <w:t>
      медициналық мамандық бойынша _________________________________________________</w:t>
      </w:r>
    </w:p>
    <w:p>
      <w:pPr>
        <w:spacing w:after="0"/>
        <w:ind w:left="0"/>
        <w:jc w:val="both"/>
      </w:pPr>
      <w:r>
        <w:rPr>
          <w:rFonts w:ascii="Times New Roman"/>
          <w:b w:val="false"/>
          <w:i w:val="false"/>
          <w:color w:val="000000"/>
          <w:sz w:val="28"/>
        </w:rPr>
        <w:t>
       (медициналық мамандықты көрсету)</w:t>
      </w:r>
    </w:p>
    <w:p>
      <w:pPr>
        <w:spacing w:after="0"/>
        <w:ind w:left="0"/>
        <w:jc w:val="both"/>
      </w:pPr>
      <w:r>
        <w:rPr>
          <w:rFonts w:ascii="Times New Roman"/>
          <w:b w:val="false"/>
          <w:i w:val="false"/>
          <w:color w:val="000000"/>
          <w:sz w:val="28"/>
        </w:rPr>
        <w:t xml:space="preserve">
      клиникалық практикаға жіберу үшін маман сертификатын беруді сұраймын. </w:t>
      </w:r>
    </w:p>
    <w:p>
      <w:pPr>
        <w:spacing w:after="0"/>
        <w:ind w:left="0"/>
        <w:jc w:val="both"/>
      </w:pPr>
      <w:r>
        <w:rPr>
          <w:rFonts w:ascii="Times New Roman"/>
          <w:b w:val="false"/>
          <w:i w:val="false"/>
          <w:color w:val="000000"/>
          <w:sz w:val="28"/>
        </w:rPr>
        <w:t>
      Денсаулық сақтау ұйымы туралы мәліметтер:</w:t>
      </w:r>
    </w:p>
    <w:p>
      <w:pPr>
        <w:spacing w:after="0"/>
        <w:ind w:left="0"/>
        <w:jc w:val="both"/>
      </w:pPr>
      <w:r>
        <w:rPr>
          <w:rFonts w:ascii="Times New Roman"/>
          <w:b w:val="false"/>
          <w:i w:val="false"/>
          <w:color w:val="000000"/>
          <w:sz w:val="28"/>
        </w:rPr>
        <w:t>
      1. Меншік нысаны _______________________________________________________________</w:t>
      </w:r>
    </w:p>
    <w:p>
      <w:pPr>
        <w:spacing w:after="0"/>
        <w:ind w:left="0"/>
        <w:jc w:val="both"/>
      </w:pPr>
      <w:r>
        <w:rPr>
          <w:rFonts w:ascii="Times New Roman"/>
          <w:b w:val="false"/>
          <w:i w:val="false"/>
          <w:color w:val="000000"/>
          <w:sz w:val="28"/>
        </w:rPr>
        <w:t>
      2. Ұйымның мекенжайы___________________________________________________________</w:t>
      </w:r>
    </w:p>
    <w:p>
      <w:pPr>
        <w:spacing w:after="0"/>
        <w:ind w:left="0"/>
        <w:jc w:val="both"/>
      </w:pPr>
      <w:r>
        <w:rPr>
          <w:rFonts w:ascii="Times New Roman"/>
          <w:b w:val="false"/>
          <w:i w:val="false"/>
          <w:color w:val="000000"/>
          <w:sz w:val="28"/>
        </w:rPr>
        <w:t>
      (облыс, қала, аудан, көше, үйдің №, телефон)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Филиалдары, өкілеттіліктері _____________________________________________________</w:t>
      </w:r>
    </w:p>
    <w:p>
      <w:pPr>
        <w:spacing w:after="0"/>
        <w:ind w:left="0"/>
        <w:jc w:val="both"/>
      </w:pPr>
      <w:r>
        <w:rPr>
          <w:rFonts w:ascii="Times New Roman"/>
          <w:b w:val="false"/>
          <w:i w:val="false"/>
          <w:color w:val="000000"/>
          <w:sz w:val="28"/>
        </w:rPr>
        <w:t>
      (орналасқан жері)</w:t>
      </w:r>
    </w:p>
    <w:p>
      <w:pPr>
        <w:spacing w:after="0"/>
        <w:ind w:left="0"/>
        <w:jc w:val="both"/>
      </w:pPr>
      <w:r>
        <w:rPr>
          <w:rFonts w:ascii="Times New Roman"/>
          <w:b w:val="false"/>
          <w:i w:val="false"/>
          <w:color w:val="000000"/>
          <w:sz w:val="28"/>
        </w:rPr>
        <w:t>
      Өтінішке қоса беріліп отырған құжаттар (саны және атауы):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Шетелдік маман __________________ 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 ______________ 20__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r>
              <w:br/>
            </w:r>
            <w:r>
              <w:rPr>
                <w:rFonts w:ascii="Times New Roman"/>
                <w:b w:val="false"/>
                <w:i w:val="false"/>
                <w:color w:val="000000"/>
                <w:sz w:val="20"/>
              </w:rPr>
              <w:t>қызметінің аккредиттеу</w:t>
            </w:r>
            <w:r>
              <w:br/>
            </w:r>
            <w:r>
              <w:rPr>
                <w:rFonts w:ascii="Times New Roman"/>
                <w:b w:val="false"/>
                <w:i w:val="false"/>
                <w:color w:val="000000"/>
                <w:sz w:val="20"/>
              </w:rPr>
              <w:t>стандарттарына сәйкестігін тану</w:t>
            </w:r>
            <w:r>
              <w:br/>
            </w:r>
            <w:r>
              <w:rPr>
                <w:rFonts w:ascii="Times New Roman"/>
                <w:b w:val="false"/>
                <w:i w:val="false"/>
                <w:color w:val="000000"/>
                <w:sz w:val="20"/>
              </w:rPr>
              <w:t>мақсатында оларды</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Қазақстан Республикасының Елтаңбасы Қазақстан Республикасы Денсаулық сақтау министрлігі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Аккредиттеуші органның атауы</w:t>
      </w:r>
    </w:p>
    <w:p>
      <w:pPr>
        <w:spacing w:after="0"/>
        <w:ind w:left="0"/>
        <w:jc w:val="both"/>
      </w:pPr>
      <w:r>
        <w:rPr>
          <w:rFonts w:ascii="Times New Roman"/>
          <w:b w:val="false"/>
          <w:i w:val="false"/>
          <w:color w:val="000000"/>
          <w:sz w:val="28"/>
        </w:rPr>
        <w:t>
      Аккредиттеу туралы куәлік</w:t>
      </w:r>
    </w:p>
    <w:p>
      <w:pPr>
        <w:spacing w:after="0"/>
        <w:ind w:left="0"/>
        <w:jc w:val="both"/>
      </w:pPr>
      <w:r>
        <w:rPr>
          <w:rFonts w:ascii="Times New Roman"/>
          <w:b w:val="false"/>
          <w:i w:val="false"/>
          <w:color w:val="000000"/>
          <w:sz w:val="28"/>
        </w:rPr>
        <w:t>
      ______________________________________________________________________ берілді</w:t>
      </w:r>
    </w:p>
    <w:p>
      <w:pPr>
        <w:spacing w:after="0"/>
        <w:ind w:left="0"/>
        <w:jc w:val="both"/>
      </w:pPr>
      <w:r>
        <w:rPr>
          <w:rFonts w:ascii="Times New Roman"/>
          <w:b w:val="false"/>
          <w:i w:val="false"/>
          <w:color w:val="000000"/>
          <w:sz w:val="28"/>
        </w:rPr>
        <w:t>
      (медициналық ұйымның атауы, заңды мекенжайы)</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w:t>
      </w:r>
    </w:p>
    <w:p>
      <w:pPr>
        <w:spacing w:after="0"/>
        <w:ind w:left="0"/>
        <w:jc w:val="both"/>
      </w:pPr>
      <w:r>
        <w:rPr>
          <w:rFonts w:ascii="Times New Roman"/>
          <w:b w:val="false"/>
          <w:i w:val="false"/>
          <w:color w:val="000000"/>
          <w:sz w:val="28"/>
        </w:rPr>
        <w:t xml:space="preserve">
      Кодексінің, сыртқы кешенді бағалау нәтижелері және аккредиттеу комиссиясының шешімі </w:t>
      </w:r>
    </w:p>
    <w:p>
      <w:pPr>
        <w:spacing w:after="0"/>
        <w:ind w:left="0"/>
        <w:jc w:val="both"/>
      </w:pPr>
      <w:r>
        <w:rPr>
          <w:rFonts w:ascii="Times New Roman"/>
          <w:b w:val="false"/>
          <w:i w:val="false"/>
          <w:color w:val="000000"/>
          <w:sz w:val="28"/>
        </w:rPr>
        <w:t xml:space="preserve">
      (20 __ жылғы "___" № бұйрық) негізінде ______ (екінші, бірінші, жоғары) санаты </w:t>
      </w:r>
    </w:p>
    <w:p>
      <w:pPr>
        <w:spacing w:after="0"/>
        <w:ind w:left="0"/>
        <w:jc w:val="both"/>
      </w:pPr>
      <w:r>
        <w:rPr>
          <w:rFonts w:ascii="Times New Roman"/>
          <w:b w:val="false"/>
          <w:i w:val="false"/>
          <w:color w:val="000000"/>
          <w:sz w:val="28"/>
        </w:rPr>
        <w:t>
      тағайындала отырып, 3 жыл мерзімге аккредиттелген деп танылады.</w:t>
      </w:r>
    </w:p>
    <w:p>
      <w:pPr>
        <w:spacing w:after="0"/>
        <w:ind w:left="0"/>
        <w:jc w:val="both"/>
      </w:pPr>
      <w:r>
        <w:rPr>
          <w:rFonts w:ascii="Times New Roman"/>
          <w:b w:val="false"/>
          <w:i w:val="false"/>
          <w:color w:val="000000"/>
          <w:sz w:val="28"/>
        </w:rPr>
        <w:t xml:space="preserve">
      Осы куәлік медициналық ұйым қызметінің Қазақстан Республикасының денсаулық сақтау </w:t>
      </w:r>
    </w:p>
    <w:p>
      <w:pPr>
        <w:spacing w:after="0"/>
        <w:ind w:left="0"/>
        <w:jc w:val="both"/>
      </w:pPr>
      <w:r>
        <w:rPr>
          <w:rFonts w:ascii="Times New Roman"/>
          <w:b w:val="false"/>
          <w:i w:val="false"/>
          <w:color w:val="000000"/>
          <w:sz w:val="28"/>
        </w:rPr>
        <w:t>
      саласындағы аккредиттеу стандарттарына сәйкестігі туралы куәландырады.</w:t>
      </w:r>
    </w:p>
    <w:p>
      <w:pPr>
        <w:spacing w:after="0"/>
        <w:ind w:left="0"/>
        <w:jc w:val="both"/>
      </w:pPr>
      <w:r>
        <w:rPr>
          <w:rFonts w:ascii="Times New Roman"/>
          <w:b w:val="false"/>
          <w:i w:val="false"/>
          <w:color w:val="000000"/>
          <w:sz w:val="28"/>
        </w:rPr>
        <w:t>
      Басшы 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қолы _______________________________________________________</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xml:space="preserve">
      Куәліктің берілген күні 20___жылғы " _____ " ______ </w:t>
      </w:r>
    </w:p>
    <w:p>
      <w:pPr>
        <w:spacing w:after="0"/>
        <w:ind w:left="0"/>
        <w:jc w:val="both"/>
      </w:pPr>
      <w:r>
        <w:rPr>
          <w:rFonts w:ascii="Times New Roman"/>
          <w:b w:val="false"/>
          <w:i w:val="false"/>
          <w:color w:val="000000"/>
          <w:sz w:val="28"/>
        </w:rPr>
        <w:t>
      Тіркеу №______________________________________</w:t>
      </w:r>
    </w:p>
    <w:p>
      <w:pPr>
        <w:spacing w:after="0"/>
        <w:ind w:left="0"/>
        <w:jc w:val="both"/>
      </w:pPr>
      <w:r>
        <w:rPr>
          <w:rFonts w:ascii="Times New Roman"/>
          <w:b w:val="false"/>
          <w:i w:val="false"/>
          <w:color w:val="000000"/>
          <w:sz w:val="28"/>
        </w:rPr>
        <w:t>
      Қала_________________________________________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ұйымдар</w:t>
            </w:r>
            <w:r>
              <w:br/>
            </w:r>
            <w:r>
              <w:rPr>
                <w:rFonts w:ascii="Times New Roman"/>
                <w:b w:val="false"/>
                <w:i w:val="false"/>
                <w:color w:val="000000"/>
                <w:sz w:val="20"/>
              </w:rPr>
              <w:t>қызметінің аккредиттеу</w:t>
            </w:r>
            <w:r>
              <w:br/>
            </w:r>
            <w:r>
              <w:rPr>
                <w:rFonts w:ascii="Times New Roman"/>
                <w:b w:val="false"/>
                <w:i w:val="false"/>
                <w:color w:val="000000"/>
                <w:sz w:val="20"/>
              </w:rPr>
              <w:t>стандарттарына сәйкестігін тану</w:t>
            </w:r>
            <w:r>
              <w:br/>
            </w:r>
            <w:r>
              <w:rPr>
                <w:rFonts w:ascii="Times New Roman"/>
                <w:b w:val="false"/>
                <w:i w:val="false"/>
                <w:color w:val="000000"/>
                <w:sz w:val="20"/>
              </w:rPr>
              <w:t>мақсатында оларды</w:t>
            </w:r>
            <w:r>
              <w:br/>
            </w:r>
            <w:r>
              <w:rPr>
                <w:rFonts w:ascii="Times New Roman"/>
                <w:b w:val="false"/>
                <w:i w:val="false"/>
                <w:color w:val="000000"/>
                <w:sz w:val="20"/>
              </w:rPr>
              <w:t>аккредиттеу"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(денсаулық сақтау саласындағы</w:t>
            </w:r>
            <w:r>
              <w:br/>
            </w:r>
            <w:r>
              <w:rPr>
                <w:rFonts w:ascii="Times New Roman"/>
                <w:b w:val="false"/>
                <w:i w:val="false"/>
                <w:color w:val="000000"/>
                <w:sz w:val="20"/>
              </w:rPr>
              <w:t>аккредиттеу</w:t>
            </w:r>
            <w:r>
              <w:br/>
            </w:r>
            <w:r>
              <w:rPr>
                <w:rFonts w:ascii="Times New Roman"/>
                <w:b w:val="false"/>
                <w:i w:val="false"/>
                <w:color w:val="000000"/>
                <w:sz w:val="20"/>
              </w:rPr>
              <w:t>жөніндегі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(медициналық ұйымның толық</w:t>
            </w:r>
            <w:r>
              <w:br/>
            </w:r>
            <w:r>
              <w:rPr>
                <w:rFonts w:ascii="Times New Roman"/>
                <w:b w:val="false"/>
                <w:i w:val="false"/>
                <w:color w:val="000000"/>
                <w:sz w:val="20"/>
              </w:rPr>
              <w:t>атауы)</w:t>
            </w:r>
          </w:p>
        </w:tc>
      </w:tr>
    </w:tbl>
    <w:p>
      <w:pPr>
        <w:spacing w:after="0"/>
        <w:ind w:left="0"/>
        <w:jc w:val="left"/>
      </w:pPr>
      <w:r>
        <w:rPr>
          <w:rFonts w:ascii="Times New Roman"/>
          <w:b/>
          <w:i w:val="false"/>
          <w:color w:val="000000"/>
        </w:rPr>
        <w:t xml:space="preserve"> Сыртқы кешенді бағалау жүргізуге өтініш</w:t>
      </w:r>
    </w:p>
    <w:p>
      <w:pPr>
        <w:spacing w:after="0"/>
        <w:ind w:left="0"/>
        <w:jc w:val="both"/>
      </w:pPr>
      <w:r>
        <w:rPr>
          <w:rFonts w:ascii="Times New Roman"/>
          <w:b w:val="false"/>
          <w:i w:val="false"/>
          <w:color w:val="000000"/>
          <w:sz w:val="28"/>
        </w:rPr>
        <w:t xml:space="preserve">
      Аккредиттеу мақсатында 20______жылғы болжамды айы (күні)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ұйымның толық атауы) </w:t>
      </w:r>
    </w:p>
    <w:p>
      <w:pPr>
        <w:spacing w:after="0"/>
        <w:ind w:left="0"/>
        <w:jc w:val="both"/>
      </w:pPr>
      <w:r>
        <w:rPr>
          <w:rFonts w:ascii="Times New Roman"/>
          <w:b w:val="false"/>
          <w:i w:val="false"/>
          <w:color w:val="000000"/>
          <w:sz w:val="28"/>
        </w:rPr>
        <w:t xml:space="preserve">
      медициналық ұйымды сыртқы кешенді бағалау жүргізуді сұрайды. </w:t>
      </w:r>
    </w:p>
    <w:p>
      <w:pPr>
        <w:spacing w:after="0"/>
        <w:ind w:left="0"/>
        <w:jc w:val="both"/>
      </w:pPr>
      <w:r>
        <w:rPr>
          <w:rFonts w:ascii="Times New Roman"/>
          <w:b w:val="false"/>
          <w:i w:val="false"/>
          <w:color w:val="000000"/>
          <w:sz w:val="28"/>
        </w:rPr>
        <w:t>
      Ұйым туралы мәліметтер:</w:t>
      </w:r>
    </w:p>
    <w:p>
      <w:pPr>
        <w:spacing w:after="0"/>
        <w:ind w:left="0"/>
        <w:jc w:val="both"/>
      </w:pPr>
      <w:r>
        <w:rPr>
          <w:rFonts w:ascii="Times New Roman"/>
          <w:b w:val="false"/>
          <w:i w:val="false"/>
          <w:color w:val="000000"/>
          <w:sz w:val="28"/>
        </w:rPr>
        <w:t>
      1. Жеке сәйкестендіру нөмірі_________________________________________________</w:t>
      </w:r>
    </w:p>
    <w:p>
      <w:pPr>
        <w:spacing w:after="0"/>
        <w:ind w:left="0"/>
        <w:jc w:val="both"/>
      </w:pPr>
      <w:r>
        <w:rPr>
          <w:rFonts w:ascii="Times New Roman"/>
          <w:b w:val="false"/>
          <w:i w:val="false"/>
          <w:color w:val="000000"/>
          <w:sz w:val="28"/>
        </w:rPr>
        <w:t>
      2. Меншік нысаны __________________________________________________________</w:t>
      </w:r>
    </w:p>
    <w:p>
      <w:pPr>
        <w:spacing w:after="0"/>
        <w:ind w:left="0"/>
        <w:jc w:val="both"/>
      </w:pPr>
      <w:r>
        <w:rPr>
          <w:rFonts w:ascii="Times New Roman"/>
          <w:b w:val="false"/>
          <w:i w:val="false"/>
          <w:color w:val="000000"/>
          <w:sz w:val="28"/>
        </w:rPr>
        <w:t>
      3. Құрылған жылы __________________________________________________________</w:t>
      </w:r>
    </w:p>
    <w:p>
      <w:pPr>
        <w:spacing w:after="0"/>
        <w:ind w:left="0"/>
        <w:jc w:val="both"/>
      </w:pPr>
      <w:r>
        <w:rPr>
          <w:rFonts w:ascii="Times New Roman"/>
          <w:b w:val="false"/>
          <w:i w:val="false"/>
          <w:color w:val="000000"/>
          <w:sz w:val="28"/>
        </w:rPr>
        <w:t xml:space="preserve">
      4. Медициналық қызметке және (немесе) фармацевтикалық қызметке лицензияның нөмірі, </w:t>
      </w:r>
    </w:p>
    <w:p>
      <w:pPr>
        <w:spacing w:after="0"/>
        <w:ind w:left="0"/>
        <w:jc w:val="both"/>
      </w:pPr>
      <w:r>
        <w:rPr>
          <w:rFonts w:ascii="Times New Roman"/>
          <w:b w:val="false"/>
          <w:i w:val="false"/>
          <w:color w:val="000000"/>
          <w:sz w:val="28"/>
        </w:rPr>
        <w:t>
      берілген күні, сериясы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5. Мемлекеттік (есептік) тіркеу (қайта тіркеу)туралы куәлік (анықтама)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сериясы, кім және қашан берген, заңды тұлға мәртебесі)</w:t>
      </w:r>
    </w:p>
    <w:p>
      <w:pPr>
        <w:spacing w:after="0"/>
        <w:ind w:left="0"/>
        <w:jc w:val="both"/>
      </w:pPr>
      <w:r>
        <w:rPr>
          <w:rFonts w:ascii="Times New Roman"/>
          <w:b w:val="false"/>
          <w:i w:val="false"/>
          <w:color w:val="000000"/>
          <w:sz w:val="28"/>
        </w:rPr>
        <w:t>
      6. Есеп айырысу шоты ____________________________________________________________</w:t>
      </w:r>
    </w:p>
    <w:p>
      <w:pPr>
        <w:spacing w:after="0"/>
        <w:ind w:left="0"/>
        <w:jc w:val="both"/>
      </w:pPr>
      <w:r>
        <w:rPr>
          <w:rFonts w:ascii="Times New Roman"/>
          <w:b w:val="false"/>
          <w:i w:val="false"/>
          <w:color w:val="000000"/>
          <w:sz w:val="28"/>
        </w:rPr>
        <w:t>
      (шоттың №, банктің атауы және орналасқан жері)</w:t>
      </w:r>
    </w:p>
    <w:p>
      <w:pPr>
        <w:spacing w:after="0"/>
        <w:ind w:left="0"/>
        <w:jc w:val="both"/>
      </w:pPr>
      <w:r>
        <w:rPr>
          <w:rFonts w:ascii="Times New Roman"/>
          <w:b w:val="false"/>
          <w:i w:val="false"/>
          <w:color w:val="000000"/>
          <w:sz w:val="28"/>
        </w:rPr>
        <w:t>
      7. Қызмет түрі ___________________________________________________________________</w:t>
      </w:r>
    </w:p>
    <w:p>
      <w:pPr>
        <w:spacing w:after="0"/>
        <w:ind w:left="0"/>
        <w:jc w:val="both"/>
      </w:pPr>
      <w:r>
        <w:rPr>
          <w:rFonts w:ascii="Times New Roman"/>
          <w:b w:val="false"/>
          <w:i w:val="false"/>
          <w:color w:val="000000"/>
          <w:sz w:val="28"/>
        </w:rPr>
        <w:t>
      (көрсетілетін қызметтің түрлерін, бейіндерін санамалау)</w:t>
      </w:r>
    </w:p>
    <w:p>
      <w:pPr>
        <w:spacing w:after="0"/>
        <w:ind w:left="0"/>
        <w:jc w:val="both"/>
      </w:pPr>
      <w:r>
        <w:rPr>
          <w:rFonts w:ascii="Times New Roman"/>
          <w:b w:val="false"/>
          <w:i w:val="false"/>
          <w:color w:val="000000"/>
          <w:sz w:val="28"/>
        </w:rPr>
        <w:t>
      8. Құрылымдық бөлімшелері, филиалдары, өкілдіктері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 және деректемелері)</w:t>
      </w:r>
    </w:p>
    <w:p>
      <w:pPr>
        <w:spacing w:after="0"/>
        <w:ind w:left="0"/>
        <w:jc w:val="both"/>
      </w:pPr>
      <w:r>
        <w:rPr>
          <w:rFonts w:ascii="Times New Roman"/>
          <w:b w:val="false"/>
          <w:i w:val="false"/>
          <w:color w:val="000000"/>
          <w:sz w:val="28"/>
        </w:rPr>
        <w:t xml:space="preserve">
      1) стационардағы төсек саны: ___ төсек және/немесе амбулаториялық-емханалық </w:t>
      </w:r>
    </w:p>
    <w:p>
      <w:pPr>
        <w:spacing w:after="0"/>
        <w:ind w:left="0"/>
        <w:jc w:val="both"/>
      </w:pPr>
      <w:r>
        <w:rPr>
          <w:rFonts w:ascii="Times New Roman"/>
          <w:b w:val="false"/>
          <w:i w:val="false"/>
          <w:color w:val="000000"/>
          <w:sz w:val="28"/>
        </w:rPr>
        <w:t>
      ұйымның/бөлімшенің қуаты, ___ бір ауысымда қабылданатын адамдардың саны;</w:t>
      </w:r>
    </w:p>
    <w:p>
      <w:pPr>
        <w:spacing w:after="0"/>
        <w:ind w:left="0"/>
        <w:jc w:val="both"/>
      </w:pPr>
      <w:r>
        <w:rPr>
          <w:rFonts w:ascii="Times New Roman"/>
          <w:b w:val="false"/>
          <w:i w:val="false"/>
          <w:color w:val="000000"/>
          <w:sz w:val="28"/>
        </w:rPr>
        <w:t xml:space="preserve">
      2) 12 ай ішінде стационарда емделіп шыққан пациенттердің орташа саны: __ адамдардың </w:t>
      </w:r>
    </w:p>
    <w:p>
      <w:pPr>
        <w:spacing w:after="0"/>
        <w:ind w:left="0"/>
        <w:jc w:val="both"/>
      </w:pPr>
      <w:r>
        <w:rPr>
          <w:rFonts w:ascii="Times New Roman"/>
          <w:b w:val="false"/>
          <w:i w:val="false"/>
          <w:color w:val="000000"/>
          <w:sz w:val="28"/>
        </w:rPr>
        <w:t>
      және/немесе барлығы 12 ай ішінде емханаға келушілер ___ келу;</w:t>
      </w:r>
    </w:p>
    <w:p>
      <w:pPr>
        <w:spacing w:after="0"/>
        <w:ind w:left="0"/>
        <w:jc w:val="both"/>
      </w:pPr>
      <w:r>
        <w:rPr>
          <w:rFonts w:ascii="Times New Roman"/>
          <w:b w:val="false"/>
          <w:i w:val="false"/>
          <w:color w:val="000000"/>
          <w:sz w:val="28"/>
        </w:rPr>
        <w:t xml:space="preserve">
      3) штат бірліктерінің жалпы саны: ___, оның ішінде жұмыспен қамтылғандар:___, бос </w:t>
      </w:r>
    </w:p>
    <w:p>
      <w:pPr>
        <w:spacing w:after="0"/>
        <w:ind w:left="0"/>
        <w:jc w:val="both"/>
      </w:pPr>
      <w:r>
        <w:rPr>
          <w:rFonts w:ascii="Times New Roman"/>
          <w:b w:val="false"/>
          <w:i w:val="false"/>
          <w:color w:val="000000"/>
          <w:sz w:val="28"/>
        </w:rPr>
        <w:t>
      орындар: ___;</w:t>
      </w:r>
    </w:p>
    <w:p>
      <w:pPr>
        <w:spacing w:after="0"/>
        <w:ind w:left="0"/>
        <w:jc w:val="both"/>
      </w:pPr>
      <w:r>
        <w:rPr>
          <w:rFonts w:ascii="Times New Roman"/>
          <w:b w:val="false"/>
          <w:i w:val="false"/>
          <w:color w:val="000000"/>
          <w:sz w:val="28"/>
        </w:rPr>
        <w:t xml:space="preserve">
      4) аутсорсингке берілген /қосалқы мердігер ұйымдар атқаратын қызметтерді атап өту: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Өзін-өзі бағалау жөніндегі деректерді енгізуге жауапты адам:</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атқаратын лауазымы, байланыс </w:t>
      </w:r>
    </w:p>
    <w:p>
      <w:pPr>
        <w:spacing w:after="0"/>
        <w:ind w:left="0"/>
        <w:jc w:val="both"/>
      </w:pPr>
      <w:r>
        <w:rPr>
          <w:rFonts w:ascii="Times New Roman"/>
          <w:b w:val="false"/>
          <w:i w:val="false"/>
          <w:color w:val="000000"/>
          <w:sz w:val="28"/>
        </w:rPr>
        <w:t>
                        телефоны және электрондық мекенжайы)</w:t>
      </w:r>
    </w:p>
    <w:p>
      <w:pPr>
        <w:spacing w:after="0"/>
        <w:ind w:left="0"/>
        <w:jc w:val="both"/>
      </w:pPr>
      <w:r>
        <w:rPr>
          <w:rFonts w:ascii="Times New Roman"/>
          <w:b w:val="false"/>
          <w:i w:val="false"/>
          <w:color w:val="000000"/>
          <w:sz w:val="28"/>
        </w:rPr>
        <w:t>
      10. Аккредиттеу жөніндегі үйлестіруші (аккредиттеуші органмен негізгі байланысатын тұлға):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аты(бар болса), атқаратын лауазымы, байланыс телефоны және </w:t>
      </w:r>
    </w:p>
    <w:p>
      <w:pPr>
        <w:spacing w:after="0"/>
        <w:ind w:left="0"/>
        <w:jc w:val="both"/>
      </w:pPr>
      <w:r>
        <w:rPr>
          <w:rFonts w:ascii="Times New Roman"/>
          <w:b w:val="false"/>
          <w:i w:val="false"/>
          <w:color w:val="000000"/>
          <w:sz w:val="28"/>
        </w:rPr>
        <w:t>
                              электрондық мекен жайы)</w:t>
      </w:r>
    </w:p>
    <w:p>
      <w:pPr>
        <w:spacing w:after="0"/>
        <w:ind w:left="0"/>
        <w:jc w:val="both"/>
      </w:pPr>
      <w:r>
        <w:rPr>
          <w:rFonts w:ascii="Times New Roman"/>
          <w:b w:val="false"/>
          <w:i w:val="false"/>
          <w:color w:val="000000"/>
          <w:sz w:val="28"/>
        </w:rPr>
        <w:t>
      11. Медициналық ұйымның мекенжайы: _____________________________________________</w:t>
      </w:r>
    </w:p>
    <w:p>
      <w:pPr>
        <w:spacing w:after="0"/>
        <w:ind w:left="0"/>
        <w:jc w:val="both"/>
      </w:pPr>
      <w:r>
        <w:rPr>
          <w:rFonts w:ascii="Times New Roman"/>
          <w:b w:val="false"/>
          <w:i w:val="false"/>
          <w:color w:val="000000"/>
          <w:sz w:val="28"/>
        </w:rPr>
        <w:t xml:space="preserve">
      (пошта индексі, қала, аудан, облыс, көше,үйдің №,кодын, </w:t>
      </w:r>
    </w:p>
    <w:p>
      <w:pPr>
        <w:spacing w:after="0"/>
        <w:ind w:left="0"/>
        <w:jc w:val="both"/>
      </w:pPr>
      <w:r>
        <w:rPr>
          <w:rFonts w:ascii="Times New Roman"/>
          <w:b w:val="false"/>
          <w:i w:val="false"/>
          <w:color w:val="000000"/>
          <w:sz w:val="28"/>
        </w:rPr>
        <w:t>
                  факсін көрсете отырып телефоны)</w:t>
      </w:r>
    </w:p>
    <w:p>
      <w:pPr>
        <w:spacing w:after="0"/>
        <w:ind w:left="0"/>
        <w:jc w:val="both"/>
      </w:pPr>
      <w:r>
        <w:rPr>
          <w:rFonts w:ascii="Times New Roman"/>
          <w:b w:val="false"/>
          <w:i w:val="false"/>
          <w:color w:val="000000"/>
          <w:sz w:val="28"/>
        </w:rPr>
        <w:t xml:space="preserve">
      12. Медициналық ұйымның электрондық мекенжайы және веб-сайтқа сілтеме (бар болса):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13. Қоса берілетін құжаттар (ұйымдық құрылымы, медициналық қызметке лицензиясының </w:t>
      </w:r>
    </w:p>
    <w:p>
      <w:pPr>
        <w:spacing w:after="0"/>
        <w:ind w:left="0"/>
        <w:jc w:val="both"/>
      </w:pPr>
      <w:r>
        <w:rPr>
          <w:rFonts w:ascii="Times New Roman"/>
          <w:b w:val="false"/>
          <w:i w:val="false"/>
          <w:color w:val="000000"/>
          <w:sz w:val="28"/>
        </w:rPr>
        <w:t xml:space="preserve">
      көшірмесі, мемлекеттік және орыс тілдеріндегі мемлекеттік тіркеу туралы куәлік (анықтама) </w:t>
      </w:r>
    </w:p>
    <w:p>
      <w:pPr>
        <w:spacing w:after="0"/>
        <w:ind w:left="0"/>
        <w:jc w:val="both"/>
      </w:pPr>
      <w:r>
        <w:rPr>
          <w:rFonts w:ascii="Times New Roman"/>
          <w:b w:val="false"/>
          <w:i w:val="false"/>
          <w:color w:val="000000"/>
          <w:sz w:val="28"/>
        </w:rPr>
        <w:t>
      1. ______________________________________________________________________________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______________________________________________________________________________</w:t>
      </w:r>
    </w:p>
    <w:p>
      <w:pPr>
        <w:spacing w:after="0"/>
        <w:ind w:left="0"/>
        <w:jc w:val="both"/>
      </w:pPr>
      <w:r>
        <w:rPr>
          <w:rFonts w:ascii="Times New Roman"/>
          <w:b w:val="false"/>
          <w:i w:val="false"/>
          <w:color w:val="000000"/>
          <w:sz w:val="28"/>
        </w:rPr>
        <w:t>
      Аккредиттеуден кейінгі мониторинг жүргізуге келісім беремін.</w:t>
      </w:r>
    </w:p>
    <w:p>
      <w:pPr>
        <w:spacing w:after="0"/>
        <w:ind w:left="0"/>
        <w:jc w:val="both"/>
      </w:pPr>
      <w:r>
        <w:rPr>
          <w:rFonts w:ascii="Times New Roman"/>
          <w:b w:val="false"/>
          <w:i w:val="false"/>
          <w:color w:val="000000"/>
          <w:sz w:val="28"/>
        </w:rPr>
        <w:t>
      Басшы ____________________________________________________</w:t>
      </w:r>
    </w:p>
    <w:p>
      <w:pPr>
        <w:spacing w:after="0"/>
        <w:ind w:left="0"/>
        <w:jc w:val="both"/>
      </w:pPr>
      <w:r>
        <w:rPr>
          <w:rFonts w:ascii="Times New Roman"/>
          <w:b w:val="false"/>
          <w:i w:val="false"/>
          <w:color w:val="000000"/>
          <w:sz w:val="28"/>
        </w:rPr>
        <w:t>
      (қолы)тегі, аты, әкесінің аты (бар болса)</w:t>
      </w:r>
    </w:p>
    <w:p>
      <w:pPr>
        <w:spacing w:after="0"/>
        <w:ind w:left="0"/>
        <w:jc w:val="both"/>
      </w:pPr>
      <w:r>
        <w:rPr>
          <w:rFonts w:ascii="Times New Roman"/>
          <w:b w:val="false"/>
          <w:i w:val="false"/>
          <w:color w:val="000000"/>
          <w:sz w:val="28"/>
        </w:rPr>
        <w:t>
      Мөрдің орны (бар болса)</w:t>
      </w:r>
    </w:p>
    <w:p>
      <w:pPr>
        <w:spacing w:after="0"/>
        <w:ind w:left="0"/>
        <w:jc w:val="both"/>
      </w:pPr>
      <w:r>
        <w:rPr>
          <w:rFonts w:ascii="Times New Roman"/>
          <w:b w:val="false"/>
          <w:i w:val="false"/>
          <w:color w:val="000000"/>
          <w:sz w:val="28"/>
        </w:rPr>
        <w:t xml:space="preserve">
      Өтінім қарауға 20___ жылғы "__" ____ қабылданды.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(аккредиттеуші органның жауапты адамының тегі, аты, әкесінің аты (бар болса) </w:t>
      </w:r>
    </w:p>
    <w:p>
      <w:pPr>
        <w:spacing w:after="0"/>
        <w:ind w:left="0"/>
        <w:jc w:val="both"/>
      </w:pPr>
      <w:r>
        <w:rPr>
          <w:rFonts w:ascii="Times New Roman"/>
          <w:b w:val="false"/>
          <w:i w:val="false"/>
          <w:color w:val="000000"/>
          <w:sz w:val="28"/>
        </w:rPr>
        <w:t>
      қолы_______________________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w:t>
      </w:r>
      <w:r>
        <w:br/>
      </w:r>
      <w:r>
        <w:rPr>
          <w:rFonts w:ascii="Times New Roman"/>
          <w:b/>
          <w:i w:val="false"/>
          <w:color w:val="000000"/>
        </w:rPr>
        <w:t>алуға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(бар болса),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(қызметтiң түрi және (немесе) қызметтiң кіші түр(-лері)інің толық атауы көрсетiлсiн) жүзеге </w:t>
      </w:r>
    </w:p>
    <w:p>
      <w:pPr>
        <w:spacing w:after="0"/>
        <w:ind w:left="0"/>
        <w:jc w:val="both"/>
      </w:pPr>
      <w:r>
        <w:rPr>
          <w:rFonts w:ascii="Times New Roman"/>
          <w:b w:val="false"/>
          <w:i w:val="false"/>
          <w:color w:val="000000"/>
          <w:sz w:val="28"/>
        </w:rPr>
        <w:t xml:space="preserve">
      асыруға лицензияны және (немесе) лицензияға қосымшаны қағаз жеткізгіште ____________ </w:t>
      </w:r>
    </w:p>
    <w:p>
      <w:pPr>
        <w:spacing w:after="0"/>
        <w:ind w:left="0"/>
        <w:jc w:val="both"/>
      </w:pPr>
      <w:r>
        <w:rPr>
          <w:rFonts w:ascii="Times New Roman"/>
          <w:b w:val="false"/>
          <w:i w:val="false"/>
          <w:color w:val="000000"/>
          <w:sz w:val="28"/>
        </w:rPr>
        <w:t xml:space="preserve">
      (лицензияны қағаз жеткізгіште алу қажет болғанжағдайда Х белгісін қою керек) беруiңiздi </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Жеке тұлғаның тұрғылықты мекенжайы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 (стационарлық</w:t>
      </w:r>
    </w:p>
    <w:p>
      <w:pPr>
        <w:spacing w:after="0"/>
        <w:ind w:left="0"/>
        <w:jc w:val="both"/>
      </w:pPr>
      <w:r>
        <w:rPr>
          <w:rFonts w:ascii="Times New Roman"/>
          <w:b w:val="false"/>
          <w:i w:val="false"/>
          <w:color w:val="000000"/>
          <w:sz w:val="28"/>
        </w:rPr>
        <w:t>
      үй-жайлар) нөмірі)</w:t>
      </w:r>
    </w:p>
    <w:p>
      <w:pPr>
        <w:spacing w:after="0"/>
        <w:ind w:left="0"/>
        <w:jc w:val="both"/>
      </w:pPr>
      <w:r>
        <w:rPr>
          <w:rFonts w:ascii="Times New Roman"/>
          <w:b w:val="false"/>
          <w:i w:val="false"/>
          <w:color w:val="000000"/>
          <w:sz w:val="28"/>
        </w:rPr>
        <w:t>
      Электрондық пошта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қосымша______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көрсетілген барлық деректердің ресми байланыстар болып табылатындығы және оларға </w:t>
      </w:r>
    </w:p>
    <w:p>
      <w:pPr>
        <w:spacing w:after="0"/>
        <w:ind w:left="0"/>
        <w:jc w:val="both"/>
      </w:pPr>
      <w:r>
        <w:rPr>
          <w:rFonts w:ascii="Times New Roman"/>
          <w:b w:val="false"/>
          <w:i w:val="false"/>
          <w:color w:val="000000"/>
          <w:sz w:val="28"/>
        </w:rPr>
        <w:t xml:space="preserve">
      лицензияны және (немесе) лицензияға қосымшаны беру немесе беруден бас тарту мәселелері </w:t>
      </w:r>
    </w:p>
    <w:p>
      <w:pPr>
        <w:spacing w:after="0"/>
        <w:ind w:left="0"/>
        <w:jc w:val="both"/>
      </w:pPr>
      <w:r>
        <w:rPr>
          <w:rFonts w:ascii="Times New Roman"/>
          <w:b w:val="false"/>
          <w:i w:val="false"/>
          <w:color w:val="000000"/>
          <w:sz w:val="28"/>
        </w:rPr>
        <w:t>
      бойынша кез келген ақпаратты жіберуге болатындығы;</w:t>
      </w:r>
    </w:p>
    <w:p>
      <w:pPr>
        <w:spacing w:after="0"/>
        <w:ind w:left="0"/>
        <w:jc w:val="both"/>
      </w:pPr>
      <w:r>
        <w:rPr>
          <w:rFonts w:ascii="Times New Roman"/>
          <w:b w:val="false"/>
          <w:i w:val="false"/>
          <w:color w:val="000000"/>
          <w:sz w:val="28"/>
        </w:rPr>
        <w:t xml:space="preserve">
      2)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xml:space="preserve">
      3)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4) өтініш беруші лицензияны және (немесе) лицензияға қосымшаны беру кезінде ақпараттық </w:t>
      </w:r>
    </w:p>
    <w:p>
      <w:pPr>
        <w:spacing w:after="0"/>
        <w:ind w:left="0"/>
        <w:jc w:val="both"/>
      </w:pPr>
      <w:r>
        <w:rPr>
          <w:rFonts w:ascii="Times New Roman"/>
          <w:b w:val="false"/>
          <w:i w:val="false"/>
          <w:color w:val="000000"/>
          <w:sz w:val="28"/>
        </w:rPr>
        <w:t xml:space="preserve">
      жүйелерде қамтылған, заңмен қорғалатын құпияны құрайтын қолжетімділігі шектеулі дербес </w:t>
      </w:r>
    </w:p>
    <w:p>
      <w:pPr>
        <w:spacing w:after="0"/>
        <w:ind w:left="0"/>
        <w:jc w:val="both"/>
      </w:pPr>
      <w:r>
        <w:rPr>
          <w:rFonts w:ascii="Times New Roman"/>
          <w:b w:val="false"/>
          <w:i w:val="false"/>
          <w:color w:val="000000"/>
          <w:sz w:val="28"/>
        </w:rPr>
        <w:t>
      деректерді пайдалануға келісімін береді;</w:t>
      </w:r>
    </w:p>
    <w:p>
      <w:pPr>
        <w:spacing w:after="0"/>
        <w:ind w:left="0"/>
        <w:jc w:val="both"/>
      </w:pPr>
      <w:r>
        <w:rPr>
          <w:rFonts w:ascii="Times New Roman"/>
          <w:b w:val="false"/>
          <w:i w:val="false"/>
          <w:color w:val="000000"/>
          <w:sz w:val="28"/>
        </w:rPr>
        <w:t xml:space="preserve">
      5) өтініш беруші Мемлекеттік корпорация қызметкерінің өтінішті электрондық цифрлық </w:t>
      </w:r>
    </w:p>
    <w:p>
      <w:pPr>
        <w:spacing w:after="0"/>
        <w:ind w:left="0"/>
        <w:jc w:val="both"/>
      </w:pPr>
      <w:r>
        <w:rPr>
          <w:rFonts w:ascii="Times New Roman"/>
          <w:b w:val="false"/>
          <w:i w:val="false"/>
          <w:color w:val="000000"/>
          <w:sz w:val="28"/>
        </w:rPr>
        <w:t>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Жеке тұлға __________ __________________________________________</w:t>
      </w:r>
    </w:p>
    <w:p>
      <w:pPr>
        <w:spacing w:after="0"/>
        <w:ind w:left="0"/>
        <w:jc w:val="both"/>
      </w:pP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 орны Толтыру күні: 20 ___ жылғы "__" 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алуға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қызметтің кіші түр(-лері)інің толық атауы көрсетiлсiн)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 жүзеге асыруға лицензияны және (немесе) лицензияға </w:t>
      </w:r>
    </w:p>
    <w:p>
      <w:pPr>
        <w:spacing w:after="0"/>
        <w:ind w:left="0"/>
        <w:jc w:val="both"/>
      </w:pPr>
      <w:r>
        <w:rPr>
          <w:rFonts w:ascii="Times New Roman"/>
          <w:b w:val="false"/>
          <w:i w:val="false"/>
          <w:color w:val="000000"/>
          <w:sz w:val="28"/>
        </w:rPr>
        <w:t xml:space="preserve">
      қосымшаны қағаз жеткізгіште ___________ (лицензияны қағаз жеткізгіште алу қажет болған </w:t>
      </w:r>
    </w:p>
    <w:p>
      <w:pPr>
        <w:spacing w:after="0"/>
        <w:ind w:left="0"/>
        <w:jc w:val="both"/>
      </w:pPr>
      <w:r>
        <w:rPr>
          <w:rFonts w:ascii="Times New Roman"/>
          <w:b w:val="false"/>
          <w:i w:val="false"/>
          <w:color w:val="000000"/>
          <w:sz w:val="28"/>
        </w:rPr>
        <w:t>
      жағдайда Х белгісін қою керек) беруiңiздi сұраймын.</w:t>
      </w:r>
    </w:p>
    <w:p>
      <w:pPr>
        <w:spacing w:after="0"/>
        <w:ind w:left="0"/>
        <w:jc w:val="both"/>
      </w:pPr>
      <w:r>
        <w:rPr>
          <w:rFonts w:ascii="Times New Roman"/>
          <w:b w:val="false"/>
          <w:i w:val="false"/>
          <w:color w:val="000000"/>
          <w:sz w:val="28"/>
        </w:rPr>
        <w:t>
      Заңды тұлғаның мекенжайы _________________________________________________</w:t>
      </w:r>
    </w:p>
    <w:p>
      <w:pPr>
        <w:spacing w:after="0"/>
        <w:ind w:left="0"/>
        <w:jc w:val="both"/>
      </w:pPr>
      <w:r>
        <w:rPr>
          <w:rFonts w:ascii="Times New Roman"/>
          <w:b w:val="false"/>
          <w:i w:val="false"/>
          <w:color w:val="000000"/>
          <w:sz w:val="28"/>
        </w:rPr>
        <w:t xml:space="preserve">
      (шетелдік заңды тұлға үшін) </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Телефондары_____________________________________________________________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(пошталық индексі, елі, облысы, қаласы, ауданы, елді мекені, көше атауы, үй/ғимарат </w:t>
      </w:r>
    </w:p>
    <w:p>
      <w:pPr>
        <w:spacing w:after="0"/>
        <w:ind w:left="0"/>
        <w:jc w:val="both"/>
      </w:pPr>
      <w:r>
        <w:rPr>
          <w:rFonts w:ascii="Times New Roman"/>
          <w:b w:val="false"/>
          <w:i w:val="false"/>
          <w:color w:val="000000"/>
          <w:sz w:val="28"/>
        </w:rPr>
        <w:t>
                        (стационарлық үй-жайлар) нөмірі)</w:t>
      </w:r>
    </w:p>
    <w:p>
      <w:pPr>
        <w:spacing w:after="0"/>
        <w:ind w:left="0"/>
        <w:jc w:val="both"/>
      </w:pPr>
      <w:r>
        <w:rPr>
          <w:rFonts w:ascii="Times New Roman"/>
          <w:b w:val="false"/>
          <w:i w:val="false"/>
          <w:color w:val="000000"/>
          <w:sz w:val="28"/>
        </w:rPr>
        <w:t xml:space="preserve">
      қосымша _________ парақта қоса беріліп отыр. </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2)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xml:space="preserve">
      3)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4)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5) өтініш беруші Мемлекеттік корпорация қызметкерінің өтінішті электрондық </w:t>
      </w:r>
    </w:p>
    <w:p>
      <w:pPr>
        <w:spacing w:after="0"/>
        <w:ind w:left="0"/>
        <w:jc w:val="both"/>
      </w:pPr>
      <w:r>
        <w:rPr>
          <w:rFonts w:ascii="Times New Roman"/>
          <w:b w:val="false"/>
          <w:i w:val="false"/>
          <w:color w:val="000000"/>
          <w:sz w:val="28"/>
        </w:rPr>
        <w:t xml:space="preserve">
      цифрлық қолтаңбамен растауына келіседі (Мемлекеттік корпорация арқылы жүгінген </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Басшы ______________ ____________________________________________</w:t>
      </w:r>
    </w:p>
    <w:p>
      <w:pPr>
        <w:spacing w:after="0"/>
        <w:ind w:left="0"/>
        <w:jc w:val="both"/>
      </w:pP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 орны Толтыру күні: 20__ жылғы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жеке тұлғаның өтiнiші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(бар болса),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(қызметтiң түрi және (немесе) кіші түр(-лері)інің толық атауы)</w:t>
      </w:r>
    </w:p>
    <w:p>
      <w:pPr>
        <w:spacing w:after="0"/>
        <w:ind w:left="0"/>
        <w:jc w:val="both"/>
      </w:pPr>
      <w:r>
        <w:rPr>
          <w:rFonts w:ascii="Times New Roman"/>
          <w:b w:val="false"/>
          <w:i w:val="false"/>
          <w:color w:val="000000"/>
          <w:sz w:val="28"/>
        </w:rPr>
        <w:t xml:space="preserve">
      _____________________________________________________ жүзеге асыруға 20___ </w:t>
      </w:r>
    </w:p>
    <w:p>
      <w:pPr>
        <w:spacing w:after="0"/>
        <w:ind w:left="0"/>
        <w:jc w:val="both"/>
      </w:pPr>
      <w:r>
        <w:rPr>
          <w:rFonts w:ascii="Times New Roman"/>
          <w:b w:val="false"/>
          <w:i w:val="false"/>
          <w:color w:val="000000"/>
          <w:sz w:val="28"/>
        </w:rPr>
        <w:t xml:space="preserve">
      жылғы " " ___________ № ____________, _______________ берілген, (лицензияны және </w:t>
      </w:r>
    </w:p>
    <w:p>
      <w:pPr>
        <w:spacing w:after="0"/>
        <w:ind w:left="0"/>
        <w:jc w:val="both"/>
      </w:pPr>
      <w:r>
        <w:rPr>
          <w:rFonts w:ascii="Times New Roman"/>
          <w:b w:val="false"/>
          <w:i w:val="false"/>
          <w:color w:val="000000"/>
          <w:sz w:val="28"/>
        </w:rPr>
        <w:t xml:space="preserve">
      (немесе) лицензияға қосымша(лардың) ныңнөмір(лері)і, берілген күні, лицензияны және </w:t>
      </w:r>
    </w:p>
    <w:p>
      <w:pPr>
        <w:spacing w:after="0"/>
        <w:ind w:left="0"/>
        <w:jc w:val="both"/>
      </w:pPr>
      <w:r>
        <w:rPr>
          <w:rFonts w:ascii="Times New Roman"/>
          <w:b w:val="false"/>
          <w:i w:val="false"/>
          <w:color w:val="000000"/>
          <w:sz w:val="28"/>
        </w:rPr>
        <w:t xml:space="preserve">
      (немесе) лицензияға қосымша(ларды)ны берген лицензиардың атауы) лицензияны және </w:t>
      </w:r>
    </w:p>
    <w:p>
      <w:pPr>
        <w:spacing w:after="0"/>
        <w:ind w:left="0"/>
        <w:jc w:val="both"/>
      </w:pPr>
      <w:r>
        <w:rPr>
          <w:rFonts w:ascii="Times New Roman"/>
          <w:b w:val="false"/>
          <w:i w:val="false"/>
          <w:color w:val="000000"/>
          <w:sz w:val="28"/>
        </w:rPr>
        <w:t xml:space="preserve">
      (немесе) лицензияға қосымшаны (керектің асты сызылсын)қағаз жеткізгіште ___ (лицензияны </w:t>
      </w:r>
    </w:p>
    <w:p>
      <w:pPr>
        <w:spacing w:after="0"/>
        <w:ind w:left="0"/>
        <w:jc w:val="both"/>
      </w:pPr>
      <w:r>
        <w:rPr>
          <w:rFonts w:ascii="Times New Roman"/>
          <w:b w:val="false"/>
          <w:i w:val="false"/>
          <w:color w:val="000000"/>
          <w:sz w:val="28"/>
        </w:rPr>
        <w:t xml:space="preserve">
      қағаз жеткізгіште алу қажет болған жағдайда Х белгісін қою керек) мынадай негіз(дер) </w:t>
      </w:r>
    </w:p>
    <w:p>
      <w:pPr>
        <w:spacing w:after="0"/>
        <w:ind w:left="0"/>
        <w:jc w:val="both"/>
      </w:pPr>
      <w:r>
        <w:rPr>
          <w:rFonts w:ascii="Times New Roman"/>
          <w:b w:val="false"/>
          <w:i w:val="false"/>
          <w:color w:val="000000"/>
          <w:sz w:val="28"/>
        </w:rPr>
        <w:t>
      бойынша (тиісті жолға Х қою қажет):</w:t>
      </w:r>
    </w:p>
    <w:p>
      <w:pPr>
        <w:spacing w:after="0"/>
        <w:ind w:left="0"/>
        <w:jc w:val="both"/>
      </w:pPr>
      <w:r>
        <w:rPr>
          <w:rFonts w:ascii="Times New Roman"/>
          <w:b w:val="false"/>
          <w:i w:val="false"/>
          <w:color w:val="000000"/>
          <w:sz w:val="28"/>
        </w:rPr>
        <w:t>
      1) жеке тұлға-лицензиаттың тегі, аты, әкесінің аты (бар болса) өзгеруі ______________</w:t>
      </w:r>
    </w:p>
    <w:p>
      <w:pPr>
        <w:spacing w:after="0"/>
        <w:ind w:left="0"/>
        <w:jc w:val="both"/>
      </w:pPr>
      <w:r>
        <w:rPr>
          <w:rFonts w:ascii="Times New Roman"/>
          <w:b w:val="false"/>
          <w:i w:val="false"/>
          <w:color w:val="000000"/>
          <w:sz w:val="28"/>
        </w:rPr>
        <w:t>
      2) жеке кәсіпкер-лицензиат қайта тіркелген, оның атауы өзгеруі ___________________</w:t>
      </w:r>
    </w:p>
    <w:p>
      <w:pPr>
        <w:spacing w:after="0"/>
        <w:ind w:left="0"/>
        <w:jc w:val="both"/>
      </w:pPr>
      <w:r>
        <w:rPr>
          <w:rFonts w:ascii="Times New Roman"/>
          <w:b w:val="false"/>
          <w:i w:val="false"/>
          <w:color w:val="000000"/>
          <w:sz w:val="28"/>
        </w:rPr>
        <w:t>
      3) жеке кәсіпкер-лицензиат қайта тіркелген, оның заңды мекенжайы өзгеруі 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Қазақстан Республикасының 2014 жылғы 14 мамырдағы </w:t>
      </w:r>
      <w:r>
        <w:rPr>
          <w:rFonts w:ascii="Times New Roman"/>
          <w:b w:val="false"/>
          <w:i w:val="false"/>
          <w:color w:val="000000"/>
          <w:sz w:val="28"/>
        </w:rPr>
        <w:t>Заңына</w:t>
      </w:r>
      <w:r>
        <w:rPr>
          <w:rFonts w:ascii="Times New Roman"/>
          <w:b w:val="false"/>
          <w:i w:val="false"/>
          <w:color w:val="000000"/>
          <w:sz w:val="28"/>
        </w:rPr>
        <w:t xml:space="preserve"> 1-қосымшада </w:t>
      </w:r>
    </w:p>
    <w:p>
      <w:pPr>
        <w:spacing w:after="0"/>
        <w:ind w:left="0"/>
        <w:jc w:val="both"/>
      </w:pPr>
      <w:r>
        <w:rPr>
          <w:rFonts w:ascii="Times New Roman"/>
          <w:b w:val="false"/>
          <w:i w:val="false"/>
          <w:color w:val="000000"/>
          <w:sz w:val="28"/>
        </w:rPr>
        <w:t xml:space="preserve">
      көзделген жағдайларда, лицензиат үшінші тұлғалардың пайдасына объектімен бірге </w:t>
      </w:r>
    </w:p>
    <w:p>
      <w:pPr>
        <w:spacing w:after="0"/>
        <w:ind w:left="0"/>
        <w:jc w:val="both"/>
      </w:pPr>
      <w:r>
        <w:rPr>
          <w:rFonts w:ascii="Times New Roman"/>
          <w:b w:val="false"/>
          <w:i w:val="false"/>
          <w:color w:val="000000"/>
          <w:sz w:val="28"/>
        </w:rPr>
        <w:t>
      "объектілерге берілетін рұқсаттар" класы бойыншаберілген лицензияны иеліктен шығаруы ________________________________________________________________________________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орналасқан мекенжайы өзгеруі _________________________________________________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w:t>
      </w:r>
    </w:p>
    <w:p>
      <w:pPr>
        <w:spacing w:after="0"/>
        <w:ind w:left="0"/>
        <w:jc w:val="both"/>
      </w:pPr>
      <w:r>
        <w:rPr>
          <w:rFonts w:ascii="Times New Roman"/>
          <w:b w:val="false"/>
          <w:i w:val="false"/>
          <w:color w:val="000000"/>
          <w:sz w:val="28"/>
        </w:rPr>
        <w:t>
      жағдайларда _____________________________________________________________________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_____________________________________</w:t>
      </w:r>
    </w:p>
    <w:p>
      <w:pPr>
        <w:spacing w:after="0"/>
        <w:ind w:left="0"/>
        <w:jc w:val="both"/>
      </w:pPr>
      <w:r>
        <w:rPr>
          <w:rFonts w:ascii="Times New Roman"/>
          <w:b w:val="false"/>
          <w:i w:val="false"/>
          <w:color w:val="000000"/>
          <w:sz w:val="28"/>
        </w:rPr>
        <w:t>
      8) қызметтің кіші түрінің атауы өзгеруі ________ қайта ресімдеуіңізді сұраймын.</w:t>
      </w:r>
    </w:p>
    <w:p>
      <w:pPr>
        <w:spacing w:after="0"/>
        <w:ind w:left="0"/>
        <w:jc w:val="both"/>
      </w:pPr>
      <w:r>
        <w:rPr>
          <w:rFonts w:ascii="Times New Roman"/>
          <w:b w:val="false"/>
          <w:i w:val="false"/>
          <w:color w:val="000000"/>
          <w:sz w:val="28"/>
        </w:rPr>
        <w:t>
      Жеке тұлғаның тұрғылықты мекенжайы 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w:t>
      </w:r>
    </w:p>
    <w:p>
      <w:pPr>
        <w:spacing w:after="0"/>
        <w:ind w:left="0"/>
        <w:jc w:val="both"/>
      </w:pPr>
      <w:r>
        <w:rPr>
          <w:rFonts w:ascii="Times New Roman"/>
          <w:b w:val="false"/>
          <w:i w:val="false"/>
          <w:color w:val="000000"/>
          <w:sz w:val="28"/>
        </w:rPr>
        <w:t>
      үй/ғимарат нөмірі)</w:t>
      </w:r>
    </w:p>
    <w:p>
      <w:pPr>
        <w:spacing w:after="0"/>
        <w:ind w:left="0"/>
        <w:jc w:val="both"/>
      </w:pPr>
      <w:r>
        <w:rPr>
          <w:rFonts w:ascii="Times New Roman"/>
          <w:b w:val="false"/>
          <w:i w:val="false"/>
          <w:color w:val="000000"/>
          <w:sz w:val="28"/>
        </w:rPr>
        <w:t>
      Электрондық пошта 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w:t>
      </w:r>
    </w:p>
    <w:p>
      <w:pPr>
        <w:spacing w:after="0"/>
        <w:ind w:left="0"/>
        <w:jc w:val="both"/>
      </w:pPr>
      <w:r>
        <w:rPr>
          <w:rFonts w:ascii="Times New Roman"/>
          <w:b w:val="false"/>
          <w:i w:val="false"/>
          <w:color w:val="000000"/>
          <w:sz w:val="28"/>
        </w:rPr>
        <w:t>
      Банк шоты ______________________________________________________</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xml:space="preserve">
      Қызметті немесе іс-қимылды (операцияларды) жүзеге асыру объектісінің мекенжайы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(пошталық индексі, елі, облысы, қаласы, ауданы, елді мекені, көше атауы,</w:t>
      </w:r>
    </w:p>
    <w:p>
      <w:pPr>
        <w:spacing w:after="0"/>
        <w:ind w:left="0"/>
        <w:jc w:val="both"/>
      </w:pPr>
      <w:r>
        <w:rPr>
          <w:rFonts w:ascii="Times New Roman"/>
          <w:b w:val="false"/>
          <w:i w:val="false"/>
          <w:color w:val="000000"/>
          <w:sz w:val="28"/>
        </w:rPr>
        <w:t>
      үй/ғимарат (стационарлық үй-жайлар нөмірі)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xml:space="preserve">
      2)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xml:space="preserve">
      3)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4)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5) өтініш беруші Мемлекеттік корпорация қызметкерінің өтінішті электрондық </w:t>
      </w:r>
    </w:p>
    <w:p>
      <w:pPr>
        <w:spacing w:after="0"/>
        <w:ind w:left="0"/>
        <w:jc w:val="both"/>
      </w:pPr>
      <w:r>
        <w:rPr>
          <w:rFonts w:ascii="Times New Roman"/>
          <w:b w:val="false"/>
          <w:i w:val="false"/>
          <w:color w:val="000000"/>
          <w:sz w:val="28"/>
        </w:rPr>
        <w:t xml:space="preserve">
      цифрлық қолтаңбамен растауына келіседі (Мемлекеттік корпорация арқылы жүгінген </w:t>
      </w:r>
    </w:p>
    <w:p>
      <w:pPr>
        <w:spacing w:after="0"/>
        <w:ind w:left="0"/>
        <w:jc w:val="both"/>
      </w:pPr>
      <w:r>
        <w:rPr>
          <w:rFonts w:ascii="Times New Roman"/>
          <w:b w:val="false"/>
          <w:i w:val="false"/>
          <w:color w:val="000000"/>
          <w:sz w:val="28"/>
        </w:rPr>
        <w:t>
      жағдайда).</w:t>
      </w:r>
    </w:p>
    <w:p>
      <w:pPr>
        <w:spacing w:after="0"/>
        <w:ind w:left="0"/>
        <w:jc w:val="both"/>
      </w:pPr>
      <w:r>
        <w:rPr>
          <w:rFonts w:ascii="Times New Roman"/>
          <w:b w:val="false"/>
          <w:i w:val="false"/>
          <w:color w:val="000000"/>
          <w:sz w:val="28"/>
        </w:rPr>
        <w:t>
      Жеке тұлға ____________ _________________________________________</w:t>
      </w:r>
    </w:p>
    <w:p>
      <w:pPr>
        <w:spacing w:after="0"/>
        <w:ind w:left="0"/>
        <w:jc w:val="both"/>
      </w:pP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 орны Толтыру күні: 20__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Лицензияны және (немесе) лицензияға қосымшаны қайта ресімдеуге арналған заңды тұлғаның өтiнiші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(лицензиардың толық атауы)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(заңды тұлғаның (соның ішінде шетелдік заңды тұлғаның) толық атауы, мекенжайы, </w:t>
      </w:r>
    </w:p>
    <w:p>
      <w:pPr>
        <w:spacing w:after="0"/>
        <w:ind w:left="0"/>
        <w:jc w:val="both"/>
      </w:pPr>
      <w:r>
        <w:rPr>
          <w:rFonts w:ascii="Times New Roman"/>
          <w:b w:val="false"/>
          <w:i w:val="false"/>
          <w:color w:val="000000"/>
          <w:sz w:val="28"/>
        </w:rPr>
        <w:t xml:space="preserve">
      бизнес-сәйкестендіру нөмірі, заңды тұлғаның бизнес-сәйкестендіру нөмірі болмаған жағдайда </w:t>
      </w:r>
    </w:p>
    <w:p>
      <w:pPr>
        <w:spacing w:after="0"/>
        <w:ind w:left="0"/>
        <w:jc w:val="both"/>
      </w:pPr>
      <w:r>
        <w:rPr>
          <w:rFonts w:ascii="Times New Roman"/>
          <w:b w:val="false"/>
          <w:i w:val="false"/>
          <w:color w:val="000000"/>
          <w:sz w:val="28"/>
        </w:rPr>
        <w:t xml:space="preserve">
      – шетелдік заңды тұлға филиалының немесе өкілдігінің бизнес-сәйкестендіру нөмірі) </w:t>
      </w:r>
    </w:p>
    <w:p>
      <w:pPr>
        <w:spacing w:after="0"/>
        <w:ind w:left="0"/>
        <w:jc w:val="both"/>
      </w:pPr>
      <w:r>
        <w:rPr>
          <w:rFonts w:ascii="Times New Roman"/>
          <w:b w:val="false"/>
          <w:i w:val="false"/>
          <w:color w:val="000000"/>
          <w:sz w:val="28"/>
        </w:rPr>
        <w:t>
      __________________________________________________________________ жүзеге асыруға</w:t>
      </w:r>
    </w:p>
    <w:p>
      <w:pPr>
        <w:spacing w:after="0"/>
        <w:ind w:left="0"/>
        <w:jc w:val="both"/>
      </w:pPr>
      <w:r>
        <w:rPr>
          <w:rFonts w:ascii="Times New Roman"/>
          <w:b w:val="false"/>
          <w:i w:val="false"/>
          <w:color w:val="000000"/>
          <w:sz w:val="28"/>
        </w:rPr>
        <w:t>
      (қызметтiң түрi және (немесе) қызметтің кіші түр(-лері) інің толық атауы)</w:t>
      </w:r>
    </w:p>
    <w:p>
      <w:pPr>
        <w:spacing w:after="0"/>
        <w:ind w:left="0"/>
        <w:jc w:val="both"/>
      </w:pPr>
      <w:r>
        <w:rPr>
          <w:rFonts w:ascii="Times New Roman"/>
          <w:b w:val="false"/>
          <w:i w:val="false"/>
          <w:color w:val="000000"/>
          <w:sz w:val="28"/>
        </w:rPr>
        <w:t xml:space="preserve">
      20___ жылғы "__" ___________ № ____________, ______________ берілген, </w:t>
      </w:r>
    </w:p>
    <w:p>
      <w:pPr>
        <w:spacing w:after="0"/>
        <w:ind w:left="0"/>
        <w:jc w:val="both"/>
      </w:pPr>
      <w:r>
        <w:rPr>
          <w:rFonts w:ascii="Times New Roman"/>
          <w:b w:val="false"/>
          <w:i w:val="false"/>
          <w:color w:val="000000"/>
          <w:sz w:val="28"/>
        </w:rPr>
        <w:t xml:space="preserve">
      (лицензияны және (немесе) лицензияға қосымша(лардың) ның нөмір(лері)і, берілген күні, </w:t>
      </w:r>
    </w:p>
    <w:p>
      <w:pPr>
        <w:spacing w:after="0"/>
        <w:ind w:left="0"/>
        <w:jc w:val="both"/>
      </w:pPr>
      <w:r>
        <w:rPr>
          <w:rFonts w:ascii="Times New Roman"/>
          <w:b w:val="false"/>
          <w:i w:val="false"/>
          <w:color w:val="000000"/>
          <w:sz w:val="28"/>
        </w:rPr>
        <w:t xml:space="preserve">
      лицензияны және (немесе) лицензияға қосымша(ларды)ны берген лицензиардың атауы) </w:t>
      </w:r>
    </w:p>
    <w:p>
      <w:pPr>
        <w:spacing w:after="0"/>
        <w:ind w:left="0"/>
        <w:jc w:val="both"/>
      </w:pPr>
      <w:r>
        <w:rPr>
          <w:rFonts w:ascii="Times New Roman"/>
          <w:b w:val="false"/>
          <w:i w:val="false"/>
          <w:color w:val="000000"/>
          <w:sz w:val="28"/>
        </w:rPr>
        <w:t xml:space="preserve">
      лицензияны және (немесе) лицензияға қосымшаны (керектің асты сызылсын) қағаз </w:t>
      </w:r>
    </w:p>
    <w:p>
      <w:pPr>
        <w:spacing w:after="0"/>
        <w:ind w:left="0"/>
        <w:jc w:val="both"/>
      </w:pPr>
      <w:r>
        <w:rPr>
          <w:rFonts w:ascii="Times New Roman"/>
          <w:b w:val="false"/>
          <w:i w:val="false"/>
          <w:color w:val="000000"/>
          <w:sz w:val="28"/>
        </w:rPr>
        <w:t xml:space="preserve">
      жеткізгіште ___ (лицензияны қағаз жеткізгіште алу қажет болған жағдайда Х белгісін қою </w:t>
      </w:r>
    </w:p>
    <w:p>
      <w:pPr>
        <w:spacing w:after="0"/>
        <w:ind w:left="0"/>
        <w:jc w:val="both"/>
      </w:pPr>
      <w:r>
        <w:rPr>
          <w:rFonts w:ascii="Times New Roman"/>
          <w:b w:val="false"/>
          <w:i w:val="false"/>
          <w:color w:val="000000"/>
          <w:sz w:val="28"/>
        </w:rPr>
        <w:t>
      керек) мынадай негіз(дер) бойынша (тиісті жолға Х қою қажет):</w:t>
      </w:r>
    </w:p>
    <w:p>
      <w:pPr>
        <w:spacing w:after="0"/>
        <w:ind w:left="0"/>
        <w:jc w:val="both"/>
      </w:pPr>
      <w:r>
        <w:rPr>
          <w:rFonts w:ascii="Times New Roman"/>
          <w:b w:val="false"/>
          <w:i w:val="false"/>
          <w:color w:val="000000"/>
          <w:sz w:val="28"/>
        </w:rPr>
        <w:t xml:space="preserve">
      1) заңды тұлға-лицензиат "Рұқсаттар және хабарламалар туралы" Қазақстан </w:t>
      </w:r>
    </w:p>
    <w:p>
      <w:pPr>
        <w:spacing w:after="0"/>
        <w:ind w:left="0"/>
        <w:jc w:val="both"/>
      </w:pPr>
      <w:r>
        <w:rPr>
          <w:rFonts w:ascii="Times New Roman"/>
          <w:b w:val="false"/>
          <w:i w:val="false"/>
          <w:color w:val="000000"/>
          <w:sz w:val="28"/>
        </w:rPr>
        <w:t xml:space="preserve">
      Республикасының 2014 жылғы 14 мамырдағы Заңының </w:t>
      </w:r>
      <w:r>
        <w:rPr>
          <w:rFonts w:ascii="Times New Roman"/>
          <w:b w:val="false"/>
          <w:i w:val="false"/>
          <w:color w:val="000000"/>
          <w:sz w:val="28"/>
        </w:rPr>
        <w:t>35-бабында</w:t>
      </w:r>
      <w:r>
        <w:rPr>
          <w:rFonts w:ascii="Times New Roman"/>
          <w:b w:val="false"/>
          <w:i w:val="false"/>
          <w:color w:val="000000"/>
          <w:sz w:val="28"/>
        </w:rPr>
        <w:t xml:space="preserve"> айқындалған тәртіпке </w:t>
      </w:r>
    </w:p>
    <w:p>
      <w:pPr>
        <w:spacing w:after="0"/>
        <w:ind w:left="0"/>
        <w:jc w:val="both"/>
      </w:pPr>
      <w:r>
        <w:rPr>
          <w:rFonts w:ascii="Times New Roman"/>
          <w:b w:val="false"/>
          <w:i w:val="false"/>
          <w:color w:val="000000"/>
          <w:sz w:val="28"/>
        </w:rPr>
        <w:t>
      сәйкес (тиісті жолға Х қою қажет):</w:t>
      </w:r>
    </w:p>
    <w:p>
      <w:pPr>
        <w:spacing w:after="0"/>
        <w:ind w:left="0"/>
        <w:jc w:val="both"/>
      </w:pPr>
      <w:r>
        <w:rPr>
          <w:rFonts w:ascii="Times New Roman"/>
          <w:b w:val="false"/>
          <w:i w:val="false"/>
          <w:color w:val="000000"/>
          <w:sz w:val="28"/>
        </w:rPr>
        <w:t>
      бірігу __________________________________________________________</w:t>
      </w:r>
    </w:p>
    <w:p>
      <w:pPr>
        <w:spacing w:after="0"/>
        <w:ind w:left="0"/>
        <w:jc w:val="both"/>
      </w:pPr>
      <w:r>
        <w:rPr>
          <w:rFonts w:ascii="Times New Roman"/>
          <w:b w:val="false"/>
          <w:i w:val="false"/>
          <w:color w:val="000000"/>
          <w:sz w:val="28"/>
        </w:rPr>
        <w:t>
      қайта құру ______________________________________________________</w:t>
      </w:r>
    </w:p>
    <w:p>
      <w:pPr>
        <w:spacing w:after="0"/>
        <w:ind w:left="0"/>
        <w:jc w:val="both"/>
      </w:pPr>
      <w:r>
        <w:rPr>
          <w:rFonts w:ascii="Times New Roman"/>
          <w:b w:val="false"/>
          <w:i w:val="false"/>
          <w:color w:val="000000"/>
          <w:sz w:val="28"/>
        </w:rPr>
        <w:t>
      қосылу _______________________________________________________</w:t>
      </w:r>
    </w:p>
    <w:p>
      <w:pPr>
        <w:spacing w:after="0"/>
        <w:ind w:left="0"/>
        <w:jc w:val="both"/>
      </w:pPr>
      <w:r>
        <w:rPr>
          <w:rFonts w:ascii="Times New Roman"/>
          <w:b w:val="false"/>
          <w:i w:val="false"/>
          <w:color w:val="000000"/>
          <w:sz w:val="28"/>
        </w:rPr>
        <w:t>
      бөліп шығару _________________________________________________</w:t>
      </w:r>
    </w:p>
    <w:p>
      <w:pPr>
        <w:spacing w:after="0"/>
        <w:ind w:left="0"/>
        <w:jc w:val="both"/>
      </w:pPr>
      <w:r>
        <w:rPr>
          <w:rFonts w:ascii="Times New Roman"/>
          <w:b w:val="false"/>
          <w:i w:val="false"/>
          <w:color w:val="000000"/>
          <w:sz w:val="28"/>
        </w:rPr>
        <w:t>
      бөліну ____ жолымен қайта ұйымдастырылуы;</w:t>
      </w:r>
    </w:p>
    <w:p>
      <w:pPr>
        <w:spacing w:after="0"/>
        <w:ind w:left="0"/>
        <w:jc w:val="both"/>
      </w:pPr>
      <w:r>
        <w:rPr>
          <w:rFonts w:ascii="Times New Roman"/>
          <w:b w:val="false"/>
          <w:i w:val="false"/>
          <w:color w:val="000000"/>
          <w:sz w:val="28"/>
        </w:rPr>
        <w:t>
      2) заңды тұлға-лицензиат атауының өзгеруі _________________________</w:t>
      </w:r>
    </w:p>
    <w:p>
      <w:pPr>
        <w:spacing w:after="0"/>
        <w:ind w:left="0"/>
        <w:jc w:val="both"/>
      </w:pPr>
      <w:r>
        <w:rPr>
          <w:rFonts w:ascii="Times New Roman"/>
          <w:b w:val="false"/>
          <w:i w:val="false"/>
          <w:color w:val="000000"/>
          <w:sz w:val="28"/>
        </w:rPr>
        <w:t>
      3) заңды тұлға-лицензиаттың орналасқан жерінің өзгеруі _______________</w:t>
      </w:r>
    </w:p>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w:t>
      </w:r>
    </w:p>
    <w:p>
      <w:pPr>
        <w:spacing w:after="0"/>
        <w:ind w:left="0"/>
        <w:jc w:val="both"/>
      </w:pPr>
      <w:r>
        <w:rPr>
          <w:rFonts w:ascii="Times New Roman"/>
          <w:b w:val="false"/>
          <w:i w:val="false"/>
          <w:color w:val="000000"/>
          <w:sz w:val="28"/>
        </w:rPr>
        <w:t xml:space="preserve">
      туралы" Қазақстан Республикасының 2014 жылғы 14 мамырдағы </w:t>
      </w:r>
      <w:r>
        <w:rPr>
          <w:rFonts w:ascii="Times New Roman"/>
          <w:b w:val="false"/>
          <w:i w:val="false"/>
          <w:color w:val="000000"/>
          <w:sz w:val="28"/>
        </w:rPr>
        <w:t>Заңына</w:t>
      </w:r>
      <w:r>
        <w:rPr>
          <w:rFonts w:ascii="Times New Roman"/>
          <w:b w:val="false"/>
          <w:i w:val="false"/>
          <w:color w:val="000000"/>
          <w:sz w:val="28"/>
        </w:rPr>
        <w:t xml:space="preserve"> 1-қосымшада </w:t>
      </w:r>
    </w:p>
    <w:p>
      <w:pPr>
        <w:spacing w:after="0"/>
        <w:ind w:left="0"/>
        <w:jc w:val="both"/>
      </w:pPr>
      <w:r>
        <w:rPr>
          <w:rFonts w:ascii="Times New Roman"/>
          <w:b w:val="false"/>
          <w:i w:val="false"/>
          <w:color w:val="000000"/>
          <w:sz w:val="28"/>
        </w:rPr>
        <w:t xml:space="preserve">
      көзделген жағдайларда, лицензиат үшінші тұлғалардың пайдасына объектімен бірге </w:t>
      </w:r>
    </w:p>
    <w:p>
      <w:pPr>
        <w:spacing w:after="0"/>
        <w:ind w:left="0"/>
        <w:jc w:val="both"/>
      </w:pPr>
      <w:r>
        <w:rPr>
          <w:rFonts w:ascii="Times New Roman"/>
          <w:b w:val="false"/>
          <w:i w:val="false"/>
          <w:color w:val="000000"/>
          <w:sz w:val="28"/>
        </w:rPr>
        <w:t>
      объектілерге берілетін рұқсаттар класы бойынша берілген лицензияны иеліктен шығаруы ___________</w:t>
      </w:r>
    </w:p>
    <w:p>
      <w:pPr>
        <w:spacing w:after="0"/>
        <w:ind w:left="0"/>
        <w:jc w:val="both"/>
      </w:pPr>
      <w:r>
        <w:rPr>
          <w:rFonts w:ascii="Times New Roman"/>
          <w:b w:val="false"/>
          <w:i w:val="false"/>
          <w:color w:val="000000"/>
          <w:sz w:val="28"/>
        </w:rPr>
        <w:t xml:space="preserve">
      5) объектілерге берілетін рұқсаттар класы бойынша берілген лицензия үшін немесе </w:t>
      </w:r>
    </w:p>
    <w:p>
      <w:pPr>
        <w:spacing w:after="0"/>
        <w:ind w:left="0"/>
        <w:jc w:val="both"/>
      </w:pPr>
      <w:r>
        <w:rPr>
          <w:rFonts w:ascii="Times New Roman"/>
          <w:b w:val="false"/>
          <w:i w:val="false"/>
          <w:color w:val="000000"/>
          <w:sz w:val="28"/>
        </w:rPr>
        <w:t xml:space="preserve">
      лицензияға қосымшалар үшін объектілерді көрсете отырып, объект нақты көшірілмей оның </w:t>
      </w:r>
    </w:p>
    <w:p>
      <w:pPr>
        <w:spacing w:after="0"/>
        <w:ind w:left="0"/>
        <w:jc w:val="both"/>
      </w:pPr>
      <w:r>
        <w:rPr>
          <w:rFonts w:ascii="Times New Roman"/>
          <w:b w:val="false"/>
          <w:i w:val="false"/>
          <w:color w:val="000000"/>
          <w:sz w:val="28"/>
        </w:rPr>
        <w:t>
      орналасқан жерінің мекенжайы өзгеруі _____________</w:t>
      </w:r>
    </w:p>
    <w:p>
      <w:pPr>
        <w:spacing w:after="0"/>
        <w:ind w:left="0"/>
        <w:jc w:val="both"/>
      </w:pPr>
      <w:r>
        <w:rPr>
          <w:rFonts w:ascii="Times New Roman"/>
          <w:b w:val="false"/>
          <w:i w:val="false"/>
          <w:color w:val="000000"/>
          <w:sz w:val="28"/>
        </w:rPr>
        <w:t xml:space="preserve">
      6) Қазақстан Республикасының заңдарында қайта ресімдеу туралы талап болған </w:t>
      </w:r>
    </w:p>
    <w:p>
      <w:pPr>
        <w:spacing w:after="0"/>
        <w:ind w:left="0"/>
        <w:jc w:val="both"/>
      </w:pPr>
      <w:r>
        <w:rPr>
          <w:rFonts w:ascii="Times New Roman"/>
          <w:b w:val="false"/>
          <w:i w:val="false"/>
          <w:color w:val="000000"/>
          <w:sz w:val="28"/>
        </w:rPr>
        <w:t>
      жағдайларда ___________________________________________________</w:t>
      </w:r>
    </w:p>
    <w:p>
      <w:pPr>
        <w:spacing w:after="0"/>
        <w:ind w:left="0"/>
        <w:jc w:val="both"/>
      </w:pPr>
      <w:r>
        <w:rPr>
          <w:rFonts w:ascii="Times New Roman"/>
          <w:b w:val="false"/>
          <w:i w:val="false"/>
          <w:color w:val="000000"/>
          <w:sz w:val="28"/>
        </w:rPr>
        <w:t>
      7) қызмет түрінің атауы өзгеруі ____________________________________</w:t>
      </w:r>
    </w:p>
    <w:p>
      <w:pPr>
        <w:spacing w:after="0"/>
        <w:ind w:left="0"/>
        <w:jc w:val="both"/>
      </w:pPr>
      <w:r>
        <w:rPr>
          <w:rFonts w:ascii="Times New Roman"/>
          <w:b w:val="false"/>
          <w:i w:val="false"/>
          <w:color w:val="000000"/>
          <w:sz w:val="28"/>
        </w:rPr>
        <w:t>
      8) қызметтің кіші түрінің атауы өзгеруі _____ қайта ресімдеуіңізді сұраймын.</w:t>
      </w:r>
    </w:p>
    <w:p>
      <w:pPr>
        <w:spacing w:after="0"/>
        <w:ind w:left="0"/>
        <w:jc w:val="both"/>
      </w:pPr>
      <w:r>
        <w:rPr>
          <w:rFonts w:ascii="Times New Roman"/>
          <w:b w:val="false"/>
          <w:i w:val="false"/>
          <w:color w:val="000000"/>
          <w:sz w:val="28"/>
        </w:rPr>
        <w:t>
      Заңды тұлғаның мекенжайы_________________________________________________</w:t>
      </w:r>
    </w:p>
    <w:p>
      <w:pPr>
        <w:spacing w:after="0"/>
        <w:ind w:left="0"/>
        <w:jc w:val="both"/>
      </w:pPr>
      <w:r>
        <w:rPr>
          <w:rFonts w:ascii="Times New Roman"/>
          <w:b w:val="false"/>
          <w:i w:val="false"/>
          <w:color w:val="000000"/>
          <w:sz w:val="28"/>
        </w:rPr>
        <w:t xml:space="preserve">
      (заңды тұлғаның (соның ішінде шетелдік заңды тұлғаның) </w:t>
      </w:r>
    </w:p>
    <w:p>
      <w:pPr>
        <w:spacing w:after="0"/>
        <w:ind w:left="0"/>
        <w:jc w:val="both"/>
      </w:pPr>
      <w:r>
        <w:rPr>
          <w:rFonts w:ascii="Times New Roman"/>
          <w:b w:val="false"/>
          <w:i w:val="false"/>
          <w:color w:val="000000"/>
          <w:sz w:val="28"/>
        </w:rPr>
        <w:t xml:space="preserve">
      толық атауы, бизнес-сәйкестендіру нөмірі, заңды тұлғаның </w:t>
      </w:r>
    </w:p>
    <w:p>
      <w:pPr>
        <w:spacing w:after="0"/>
        <w:ind w:left="0"/>
        <w:jc w:val="both"/>
      </w:pPr>
      <w:r>
        <w:rPr>
          <w:rFonts w:ascii="Times New Roman"/>
          <w:b w:val="false"/>
          <w:i w:val="false"/>
          <w:color w:val="000000"/>
          <w:sz w:val="28"/>
        </w:rPr>
        <w:t xml:space="preserve">
      бизнес-сәйкестендіру нөмірі болмаған жағдайда – шетелдік </w:t>
      </w:r>
    </w:p>
    <w:p>
      <w:pPr>
        <w:spacing w:after="0"/>
        <w:ind w:left="0"/>
        <w:jc w:val="both"/>
      </w:pPr>
      <w:r>
        <w:rPr>
          <w:rFonts w:ascii="Times New Roman"/>
          <w:b w:val="false"/>
          <w:i w:val="false"/>
          <w:color w:val="000000"/>
          <w:sz w:val="28"/>
        </w:rPr>
        <w:t>
      заңды тұлға филиалының немесе өкілдігінің бизнес-</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Электрондық пошта ___________________________________</w:t>
      </w:r>
    </w:p>
    <w:p>
      <w:pPr>
        <w:spacing w:after="0"/>
        <w:ind w:left="0"/>
        <w:jc w:val="both"/>
      </w:pPr>
      <w:r>
        <w:rPr>
          <w:rFonts w:ascii="Times New Roman"/>
          <w:b w:val="false"/>
          <w:i w:val="false"/>
          <w:color w:val="000000"/>
          <w:sz w:val="28"/>
        </w:rPr>
        <w:t>
      Телефондары ___________________________________________</w:t>
      </w:r>
    </w:p>
    <w:p>
      <w:pPr>
        <w:spacing w:after="0"/>
        <w:ind w:left="0"/>
        <w:jc w:val="both"/>
      </w:pPr>
      <w:r>
        <w:rPr>
          <w:rFonts w:ascii="Times New Roman"/>
          <w:b w:val="false"/>
          <w:i w:val="false"/>
          <w:color w:val="000000"/>
          <w:sz w:val="28"/>
        </w:rPr>
        <w:t>
      Факс ___________________________________________________</w:t>
      </w:r>
    </w:p>
    <w:p>
      <w:pPr>
        <w:spacing w:after="0"/>
        <w:ind w:left="0"/>
        <w:jc w:val="both"/>
      </w:pPr>
      <w:r>
        <w:rPr>
          <w:rFonts w:ascii="Times New Roman"/>
          <w:b w:val="false"/>
          <w:i w:val="false"/>
          <w:color w:val="000000"/>
          <w:sz w:val="28"/>
        </w:rPr>
        <w:t xml:space="preserve">
      Банк шоты ______________________________________________ </w:t>
      </w:r>
    </w:p>
    <w:p>
      <w:pPr>
        <w:spacing w:after="0"/>
        <w:ind w:left="0"/>
        <w:jc w:val="both"/>
      </w:pPr>
      <w:r>
        <w:rPr>
          <w:rFonts w:ascii="Times New Roman"/>
          <w:b w:val="false"/>
          <w:i w:val="false"/>
          <w:color w:val="000000"/>
          <w:sz w:val="28"/>
        </w:rPr>
        <w:t>
      (шот нөмірі, банктiң атауы және орналасқан жерi)</w:t>
      </w:r>
    </w:p>
    <w:p>
      <w:pPr>
        <w:spacing w:after="0"/>
        <w:ind w:left="0"/>
        <w:jc w:val="both"/>
      </w:pPr>
      <w:r>
        <w:rPr>
          <w:rFonts w:ascii="Times New Roman"/>
          <w:b w:val="false"/>
          <w:i w:val="false"/>
          <w:color w:val="000000"/>
          <w:sz w:val="28"/>
        </w:rPr>
        <w:t>
      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(шетелдік заңды тұлға үшін-елі, пошталық индексі, елі, облысы, қаласы, ауданы, елді </w:t>
      </w:r>
    </w:p>
    <w:p>
      <w:pPr>
        <w:spacing w:after="0"/>
        <w:ind w:left="0"/>
        <w:jc w:val="both"/>
      </w:pPr>
      <w:r>
        <w:rPr>
          <w:rFonts w:ascii="Times New Roman"/>
          <w:b w:val="false"/>
          <w:i w:val="false"/>
          <w:color w:val="000000"/>
          <w:sz w:val="28"/>
        </w:rPr>
        <w:t>
                  мекені, көше атауы, үй/ғимарат (стационарлық үй-жайлар) нөмірі)</w:t>
      </w:r>
    </w:p>
    <w:p>
      <w:pPr>
        <w:spacing w:after="0"/>
        <w:ind w:left="0"/>
        <w:jc w:val="both"/>
      </w:pPr>
      <w:r>
        <w:rPr>
          <w:rFonts w:ascii="Times New Roman"/>
          <w:b w:val="false"/>
          <w:i w:val="false"/>
          <w:color w:val="000000"/>
          <w:sz w:val="28"/>
        </w:rPr>
        <w:t>
      қосымша_____ парақта қоса беріліп отыр.</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xml:space="preserve">
      1) көрсетілген барлық деректердің ресми байланыстар болып табылатындығы және </w:t>
      </w:r>
    </w:p>
    <w:p>
      <w:pPr>
        <w:spacing w:after="0"/>
        <w:ind w:left="0"/>
        <w:jc w:val="both"/>
      </w:pPr>
      <w:r>
        <w:rPr>
          <w:rFonts w:ascii="Times New Roman"/>
          <w:b w:val="false"/>
          <w:i w:val="false"/>
          <w:color w:val="000000"/>
          <w:sz w:val="28"/>
        </w:rPr>
        <w:t xml:space="preserve">
      оларға лицензияны және (немесе) лицензияға қосымшаны беру немесе беруден бас тарту </w:t>
      </w:r>
    </w:p>
    <w:p>
      <w:pPr>
        <w:spacing w:after="0"/>
        <w:ind w:left="0"/>
        <w:jc w:val="both"/>
      </w:pPr>
      <w:r>
        <w:rPr>
          <w:rFonts w:ascii="Times New Roman"/>
          <w:b w:val="false"/>
          <w:i w:val="false"/>
          <w:color w:val="000000"/>
          <w:sz w:val="28"/>
        </w:rPr>
        <w:t>
      мәселелері бойынша кез келген апаратты жіберуге болатындығы;</w:t>
      </w:r>
    </w:p>
    <w:p>
      <w:pPr>
        <w:spacing w:after="0"/>
        <w:ind w:left="0"/>
        <w:jc w:val="both"/>
      </w:pPr>
      <w:r>
        <w:rPr>
          <w:rFonts w:ascii="Times New Roman"/>
          <w:b w:val="false"/>
          <w:i w:val="false"/>
          <w:color w:val="000000"/>
          <w:sz w:val="28"/>
        </w:rPr>
        <w:t xml:space="preserve">
      2)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
      айналысуға сот тыйым салмайтыны;</w:t>
      </w:r>
    </w:p>
    <w:p>
      <w:pPr>
        <w:spacing w:after="0"/>
        <w:ind w:left="0"/>
        <w:jc w:val="both"/>
      </w:pPr>
      <w:r>
        <w:rPr>
          <w:rFonts w:ascii="Times New Roman"/>
          <w:b w:val="false"/>
          <w:i w:val="false"/>
          <w:color w:val="000000"/>
          <w:sz w:val="28"/>
        </w:rPr>
        <w:t xml:space="preserve">
      3) қоса берілген құжаттардың барлығы шындыққа сәйкес келетіні және жарамды болып </w:t>
      </w:r>
    </w:p>
    <w:p>
      <w:pPr>
        <w:spacing w:after="0"/>
        <w:ind w:left="0"/>
        <w:jc w:val="both"/>
      </w:pPr>
      <w:r>
        <w:rPr>
          <w:rFonts w:ascii="Times New Roman"/>
          <w:b w:val="false"/>
          <w:i w:val="false"/>
          <w:color w:val="000000"/>
          <w:sz w:val="28"/>
        </w:rPr>
        <w:t>
      табылатындығы расталады;</w:t>
      </w:r>
    </w:p>
    <w:p>
      <w:pPr>
        <w:spacing w:after="0"/>
        <w:ind w:left="0"/>
        <w:jc w:val="both"/>
      </w:pPr>
      <w:r>
        <w:rPr>
          <w:rFonts w:ascii="Times New Roman"/>
          <w:b w:val="false"/>
          <w:i w:val="false"/>
          <w:color w:val="000000"/>
          <w:sz w:val="28"/>
        </w:rPr>
        <w:t xml:space="preserve">
      4) өтініш беруші лицензияны және (немесе) лицензияға қосымшаны беру кезінде </w:t>
      </w:r>
    </w:p>
    <w:p>
      <w:pPr>
        <w:spacing w:after="0"/>
        <w:ind w:left="0"/>
        <w:jc w:val="both"/>
      </w:pPr>
      <w:r>
        <w:rPr>
          <w:rFonts w:ascii="Times New Roman"/>
          <w:b w:val="false"/>
          <w:i w:val="false"/>
          <w:color w:val="000000"/>
          <w:sz w:val="28"/>
        </w:rPr>
        <w:t xml:space="preserve">
      ақпараттық жүйелерде қамтылған, заңмен қорғалатын құпияны құрайтын қолжетімділігі </w:t>
      </w:r>
    </w:p>
    <w:p>
      <w:pPr>
        <w:spacing w:after="0"/>
        <w:ind w:left="0"/>
        <w:jc w:val="both"/>
      </w:pPr>
      <w:r>
        <w:rPr>
          <w:rFonts w:ascii="Times New Roman"/>
          <w:b w:val="false"/>
          <w:i w:val="false"/>
          <w:color w:val="000000"/>
          <w:sz w:val="28"/>
        </w:rPr>
        <w:t>
      шектеулі дербес деректерді пайдалануға келісімін береді;</w:t>
      </w:r>
    </w:p>
    <w:p>
      <w:pPr>
        <w:spacing w:after="0"/>
        <w:ind w:left="0"/>
        <w:jc w:val="both"/>
      </w:pPr>
      <w:r>
        <w:rPr>
          <w:rFonts w:ascii="Times New Roman"/>
          <w:b w:val="false"/>
          <w:i w:val="false"/>
          <w:color w:val="000000"/>
          <w:sz w:val="28"/>
        </w:rPr>
        <w:t xml:space="preserve">
      5) өтініш беруші Мемлекеттік корпорация қызметкерінің өтінішті электрондық </w:t>
      </w:r>
    </w:p>
    <w:p>
      <w:pPr>
        <w:spacing w:after="0"/>
        <w:ind w:left="0"/>
        <w:jc w:val="both"/>
      </w:pPr>
      <w:r>
        <w:rPr>
          <w:rFonts w:ascii="Times New Roman"/>
          <w:b w:val="false"/>
          <w:i w:val="false"/>
          <w:color w:val="000000"/>
          <w:sz w:val="28"/>
        </w:rPr>
        <w:t>
      цифрлық қолтаңбамен растауына келіседі (Мемлекеттік корпорация арқылы жүгінген жағдайда).</w:t>
      </w:r>
    </w:p>
    <w:p>
      <w:pPr>
        <w:spacing w:after="0"/>
        <w:ind w:left="0"/>
        <w:jc w:val="both"/>
      </w:pPr>
      <w:r>
        <w:rPr>
          <w:rFonts w:ascii="Times New Roman"/>
          <w:b w:val="false"/>
          <w:i w:val="false"/>
          <w:color w:val="000000"/>
          <w:sz w:val="28"/>
        </w:rPr>
        <w:t>
      Басшы ______________ __________________________________________</w:t>
      </w:r>
    </w:p>
    <w:p>
      <w:pPr>
        <w:spacing w:after="0"/>
        <w:ind w:left="0"/>
        <w:jc w:val="both"/>
      </w:pPr>
      <w:r>
        <w:rPr>
          <w:rFonts w:ascii="Times New Roman"/>
          <w:b w:val="false"/>
          <w:i w:val="false"/>
          <w:color w:val="000000"/>
          <w:sz w:val="28"/>
        </w:rPr>
        <w:t>
      (қолы)                  (тегi, аты, әкесiнiң аты (бар болса)</w:t>
      </w:r>
    </w:p>
    <w:p>
      <w:pPr>
        <w:spacing w:after="0"/>
        <w:ind w:left="0"/>
        <w:jc w:val="both"/>
      </w:pPr>
      <w:r>
        <w:rPr>
          <w:rFonts w:ascii="Times New Roman"/>
          <w:b w:val="false"/>
          <w:i w:val="false"/>
          <w:color w:val="000000"/>
          <w:sz w:val="28"/>
        </w:rPr>
        <w:t>
      Мөр орны Толтыру күні: 20__ жылғы "_"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 ағзаларын (ағзаларының</w:t>
            </w:r>
            <w:r>
              <w:br/>
            </w:r>
            <w:r>
              <w:rPr>
                <w:rFonts w:ascii="Times New Roman"/>
                <w:b w:val="false"/>
                <w:i w:val="false"/>
                <w:color w:val="000000"/>
                <w:sz w:val="20"/>
              </w:rPr>
              <w:t>бөлiктерiн) және (немесе) адам</w:t>
            </w:r>
            <w:r>
              <w:br/>
            </w:r>
            <w:r>
              <w:rPr>
                <w:rFonts w:ascii="Times New Roman"/>
                <w:b w:val="false"/>
                <w:i w:val="false"/>
                <w:color w:val="000000"/>
                <w:sz w:val="20"/>
              </w:rPr>
              <w:t>тiндерiн, қан мен оның</w:t>
            </w:r>
            <w:r>
              <w:br/>
            </w:r>
            <w:r>
              <w:rPr>
                <w:rFonts w:ascii="Times New Roman"/>
                <w:b w:val="false"/>
                <w:i w:val="false"/>
                <w:color w:val="000000"/>
                <w:sz w:val="20"/>
              </w:rPr>
              <w:t>компоненттерін Қазақстан</w:t>
            </w:r>
            <w:r>
              <w:br/>
            </w:r>
            <w:r>
              <w:rPr>
                <w:rFonts w:ascii="Times New Roman"/>
                <w:b w:val="false"/>
                <w:i w:val="false"/>
                <w:color w:val="000000"/>
                <w:sz w:val="20"/>
              </w:rPr>
              <w:t>Республикасыныңаумағына</w:t>
            </w:r>
            <w:r>
              <w:br/>
            </w:r>
            <w:r>
              <w:rPr>
                <w:rFonts w:ascii="Times New Roman"/>
                <w:b w:val="false"/>
                <w:i w:val="false"/>
                <w:color w:val="000000"/>
                <w:sz w:val="20"/>
              </w:rPr>
              <w:t>әкелуге және (немесе)</w:t>
            </w:r>
            <w:r>
              <w:br/>
            </w:r>
            <w:r>
              <w:rPr>
                <w:rFonts w:ascii="Times New Roman"/>
                <w:b w:val="false"/>
                <w:i w:val="false"/>
                <w:color w:val="000000"/>
                <w:sz w:val="20"/>
              </w:rPr>
              <w:t>ҚазақстанРеспубликасының</w:t>
            </w:r>
            <w:r>
              <w:br/>
            </w:r>
            <w:r>
              <w:rPr>
                <w:rFonts w:ascii="Times New Roman"/>
                <w:b w:val="false"/>
                <w:i w:val="false"/>
                <w:color w:val="000000"/>
                <w:sz w:val="20"/>
              </w:rPr>
              <w:t>аумағынан әкетуге</w:t>
            </w:r>
            <w:r>
              <w:br/>
            </w:r>
            <w:r>
              <w:rPr>
                <w:rFonts w:ascii="Times New Roman"/>
                <w:b w:val="false"/>
                <w:i w:val="false"/>
                <w:color w:val="000000"/>
                <w:sz w:val="20"/>
              </w:rPr>
              <w:t>лицензияберу"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Тауарлардың жекелеген түрлерінің экспортына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r>
              <w:br/>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r>
              <w:br/>
            </w:r>
            <w:r>
              <w:rPr>
                <w:rFonts w:ascii="Times New Roman"/>
                <w:b w:val="false"/>
                <w:i w:val="false"/>
                <w:color w:val="000000"/>
                <w:sz w:val="20"/>
              </w:rPr>
              <w:t>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Тауарлардың жекелеген түрлерінің импортына лицензия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3673"/>
        <w:gridCol w:w="41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r>
              <w:br/>
            </w:r>
            <w:r>
              <w:rPr>
                <w:rFonts w:ascii="Times New Roman"/>
                <w:b w:val="false"/>
                <w:i w:val="false"/>
                <w:color w:val="000000"/>
                <w:sz w:val="20"/>
              </w:rPr>
              <w:t>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r>
              <w:br/>
            </w:r>
            <w:r>
              <w:rPr>
                <w:rFonts w:ascii="Times New Roman"/>
                <w:b w:val="false"/>
                <w:i w:val="false"/>
                <w:color w:val="000000"/>
                <w:sz w:val="20"/>
              </w:rPr>
              <w:t>____ жылғы № ___</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Жөнелту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4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СЭҚ БТН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Уәкілетті тұлға</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 және</w:t>
            </w:r>
            <w:r>
              <w:br/>
            </w:r>
            <w:r>
              <w:rPr>
                <w:rFonts w:ascii="Times New Roman"/>
                <w:b w:val="false"/>
                <w:i w:val="false"/>
                <w:color w:val="000000"/>
                <w:sz w:val="20"/>
              </w:rPr>
              <w:t>(немесе) импортына арналған</w:t>
            </w:r>
            <w:r>
              <w:br/>
            </w:r>
            <w:r>
              <w:rPr>
                <w:rFonts w:ascii="Times New Roman"/>
                <w:b w:val="false"/>
                <w:i w:val="false"/>
                <w:color w:val="000000"/>
                <w:sz w:val="20"/>
              </w:rPr>
              <w:t>лицензияға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10"/>
        <w:gridCol w:w="1889"/>
        <w:gridCol w:w="4451"/>
        <w:gridCol w:w="10"/>
        <w:gridCol w:w="32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лицензияға қосымша</w:t>
            </w: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2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Парақ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2017 жылғы 10 шілдедегі</w:t>
            </w:r>
            <w:r>
              <w:br/>
            </w:r>
            <w:r>
              <w:rPr>
                <w:rFonts w:ascii="Times New Roman"/>
                <w:b w:val="false"/>
                <w:i w:val="false"/>
                <w:color w:val="000000"/>
                <w:sz w:val="20"/>
              </w:rPr>
              <w:t>№ 496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 ағзаларын (ағзаларының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бөлiктерiн) және (немесе) адам</w:t>
            </w:r>
            <w:r>
              <w:br/>
            </w:r>
            <w:r>
              <w:rPr>
                <w:rFonts w:ascii="Times New Roman"/>
                <w:b w:val="false"/>
                <w:i w:val="false"/>
                <w:color w:val="000000"/>
                <w:sz w:val="20"/>
              </w:rPr>
              <w:t>тiндерiн, қан мен оның</w:t>
            </w:r>
            <w:r>
              <w:br/>
            </w:r>
            <w:r>
              <w:rPr>
                <w:rFonts w:ascii="Times New Roman"/>
                <w:b w:val="false"/>
                <w:i w:val="false"/>
                <w:color w:val="000000"/>
                <w:sz w:val="20"/>
              </w:rPr>
              <w:t>компоненттерін Қазақстан</w:t>
            </w:r>
            <w:r>
              <w:br/>
            </w:r>
            <w:r>
              <w:rPr>
                <w:rFonts w:ascii="Times New Roman"/>
                <w:b w:val="false"/>
                <w:i w:val="false"/>
                <w:color w:val="000000"/>
                <w:sz w:val="20"/>
              </w:rPr>
              <w:t>Республикасының аумағына</w:t>
            </w:r>
            <w:r>
              <w:br/>
            </w:r>
            <w:r>
              <w:rPr>
                <w:rFonts w:ascii="Times New Roman"/>
                <w:b w:val="false"/>
                <w:i w:val="false"/>
                <w:color w:val="000000"/>
                <w:sz w:val="20"/>
              </w:rPr>
              <w:t>әкелуге және (немесе) Қазақстан</w:t>
            </w:r>
            <w:r>
              <w:br/>
            </w:r>
            <w:r>
              <w:rPr>
                <w:rFonts w:ascii="Times New Roman"/>
                <w:b w:val="false"/>
                <w:i w:val="false"/>
                <w:color w:val="000000"/>
                <w:sz w:val="20"/>
              </w:rPr>
              <w:t>Республикасының аумағынан</w:t>
            </w:r>
            <w:r>
              <w:br/>
            </w:r>
            <w:r>
              <w:rPr>
                <w:rFonts w:ascii="Times New Roman"/>
                <w:b w:val="false"/>
                <w:i w:val="false"/>
                <w:color w:val="000000"/>
                <w:sz w:val="20"/>
              </w:rPr>
              <w:t>әкетуге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Тауарлардың жекелеген түрлерінің экспортына лицензия беру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4"/>
        <w:gridCol w:w="3135"/>
        <w:gridCol w:w="3551"/>
      </w:tblGrid>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r>
              <w:br/>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r>
              <w:br/>
            </w:r>
            <w:r>
              <w:rPr>
                <w:rFonts w:ascii="Times New Roman"/>
                <w:b w:val="false"/>
                <w:i w:val="false"/>
                <w:color w:val="000000"/>
                <w:sz w:val="20"/>
              </w:rPr>
              <w:t>____ жылғы № ___</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Сатып алушы</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Сатып алушының елі</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r>
              <w:br/>
            </w:r>
            <w:r>
              <w:rPr>
                <w:rFonts w:ascii="Times New Roman"/>
                <w:b w:val="false"/>
                <w:i w:val="false"/>
                <w:color w:val="000000"/>
                <w:sz w:val="20"/>
              </w:rPr>
              <w:t>
18. Осымен ақпараттық ресурстарда қамтылатын мәліметтерді пайдалануға келісім беремін.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Тауарлардың жекелеген түрлерінің импортына лицензия беру туралы өтініш</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4"/>
        <w:gridCol w:w="3135"/>
        <w:gridCol w:w="3551"/>
      </w:tblGrid>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Қолданылу кезеңі</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Лицензияның типі</w:t>
            </w:r>
            <w:r>
              <w:br/>
            </w:r>
            <w:r>
              <w:rPr>
                <w:rFonts w:ascii="Times New Roman"/>
                <w:b w:val="false"/>
                <w:i w:val="false"/>
                <w:color w:val="000000"/>
                <w:sz w:val="20"/>
              </w:rPr>
              <w:t>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Келісімшарт</w:t>
            </w:r>
            <w:r>
              <w:br/>
            </w:r>
            <w:r>
              <w:rPr>
                <w:rFonts w:ascii="Times New Roman"/>
                <w:b w:val="false"/>
                <w:i w:val="false"/>
                <w:color w:val="000000"/>
                <w:sz w:val="20"/>
              </w:rPr>
              <w:t>____ жылғы № ___</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Өтініш беруші (БСН)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Сатушы</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Жіберу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Сатушының елі</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Келісімшарт валютасы</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Құны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Статистикалық құны</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Шығарылған елі</w:t>
            </w:r>
          </w:p>
        </w:tc>
        <w:tc>
          <w:tcPr>
            <w:tcW w:w="3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Саны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Өлшем бірлігі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КО СЭҚ ТН бойынша тауардың коды және оның сипаттамасы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Қосымша ақпарат</w:t>
            </w:r>
          </w:p>
        </w:tc>
      </w:tr>
      <w:tr>
        <w:trPr>
          <w:trHeight w:val="30" w:hRule="atLeast"/>
        </w:trPr>
        <w:tc>
          <w:tcPr>
            <w:tcW w:w="5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Лицензия беру үшін негіздеме</w:t>
            </w:r>
            <w:r>
              <w:br/>
            </w:r>
            <w:r>
              <w:rPr>
                <w:rFonts w:ascii="Times New Roman"/>
                <w:b w:val="false"/>
                <w:i w:val="false"/>
                <w:color w:val="000000"/>
                <w:sz w:val="20"/>
              </w:rPr>
              <w:t>
18. Осымен ақпараттық ресурстарда қамтылатын мәліметтерді пайдалануға келісім беремін.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Өтініш берушінің уәкілетті тұлғасы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Телефоны</w:t>
            </w:r>
            <w:r>
              <w:br/>
            </w:r>
            <w:r>
              <w:rPr>
                <w:rFonts w:ascii="Times New Roman"/>
                <w:b w:val="false"/>
                <w:i w:val="false"/>
                <w:color w:val="000000"/>
                <w:sz w:val="20"/>
              </w:rPr>
              <w:t>
Қолы және мөрі Күні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Тауарлардың жекелеген</w:t>
            </w:r>
            <w:r>
              <w:br/>
            </w:r>
            <w:r>
              <w:rPr>
                <w:rFonts w:ascii="Times New Roman"/>
                <w:b w:val="false"/>
                <w:i w:val="false"/>
                <w:color w:val="000000"/>
                <w:sz w:val="20"/>
              </w:rPr>
              <w:t>түрлерінің экспортына немесе</w:t>
            </w:r>
            <w:r>
              <w:br/>
            </w:r>
            <w:r>
              <w:rPr>
                <w:rFonts w:ascii="Times New Roman"/>
                <w:b w:val="false"/>
                <w:i w:val="false"/>
                <w:color w:val="000000"/>
                <w:sz w:val="20"/>
              </w:rPr>
              <w:t>импортына лицензия беруге</w:t>
            </w:r>
            <w:r>
              <w:br/>
            </w:r>
            <w:r>
              <w:rPr>
                <w:rFonts w:ascii="Times New Roman"/>
                <w:b w:val="false"/>
                <w:i w:val="false"/>
                <w:color w:val="000000"/>
                <w:sz w:val="20"/>
              </w:rPr>
              <w:t>арналған өтінішке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10"/>
        <w:gridCol w:w="1889"/>
        <w:gridCol w:w="4451"/>
        <w:gridCol w:w="10"/>
        <w:gridCol w:w="323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жылғы № өтінішке қосымша</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парақ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Парақ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Өтініш берушінің уәкілетті адамы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Телефон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және мөрі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