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8d03" w14:textId="4ff8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Әуежайларда жерде қызмет көрсетуді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31 шілдедегі № 516 және Қазақстан Республикасы Ұлттық экономика министрінің 2017 жылғы 24 тамыздағы № 311 бірлескен бұйрығы. Қазақстан Республикасының Әділет министрлігінде 2017 жылғы 26 қыркүйекте № 15752 болып тіркелді. Күші жойылды - Қазақстан Республикасы Индустрия және инфрақұрылымдық даму министрінің 2019 жылғы 15 қарашадағы № 850 және Қазақстан Республикасы Ұлттық экономика министрінің 2019 жылғы 21 қарашадағы № 92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15.11.2019 № 850 және ҚР Ұлттық экономика министрінің 21.11.2019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кеңістiгiн пайдалану және авиация қызметi туралы" 2010 жылғы 15 шiлдедегi Қазақстан Республикасының Заңы </w:t>
      </w:r>
      <w:r>
        <w:rPr>
          <w:rFonts w:ascii="Times New Roman"/>
          <w:b w:val="false"/>
          <w:i w:val="false"/>
          <w:color w:val="000000"/>
          <w:sz w:val="28"/>
        </w:rPr>
        <w:t>65-бабының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Әуежайларда жерде қызмет көрсетуді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министрлiгiнiң Азаматтық авиация комитетi:</w:t>
      </w:r>
    </w:p>
    <w:bookmarkEnd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бірлескен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бірлескен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Инвестициялар және даму вице-министріне жүктелсін. </w:t>
      </w:r>
    </w:p>
    <w:bookmarkEnd w:id="3"/>
    <w:bookmarkStart w:name="z5" w:id="4"/>
    <w:p>
      <w:pPr>
        <w:spacing w:after="0"/>
        <w:ind w:left="0"/>
        <w:jc w:val="both"/>
      </w:pPr>
      <w:r>
        <w:rPr>
          <w:rFonts w:ascii="Times New Roman"/>
          <w:b w:val="false"/>
          <w:i w:val="false"/>
          <w:color w:val="000000"/>
          <w:sz w:val="28"/>
        </w:rPr>
        <w:t xml:space="preserve">
      4. Осы бірлескен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РеспубликасыныңҰлттық экономика министрі</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 А. Айдарбаев</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31 шілдедегі № 516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2017 жылғы 24 тамыздағы</w:t>
            </w:r>
            <w:r>
              <w:br/>
            </w:r>
            <w:r>
              <w:rPr>
                <w:rFonts w:ascii="Times New Roman"/>
                <w:b w:val="false"/>
                <w:i w:val="false"/>
                <w:color w:val="000000"/>
                <w:sz w:val="20"/>
              </w:rPr>
              <w:t>№ 311 бiрлескен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Әуежайларда жерде қызмет көрсетуді жүзеге асыру қағидалары 1-тарау. Жалпы ережелер </w:t>
      </w:r>
    </w:p>
    <w:bookmarkEnd w:id="5"/>
    <w:bookmarkStart w:name="z8" w:id="6"/>
    <w:p>
      <w:pPr>
        <w:spacing w:after="0"/>
        <w:ind w:left="0"/>
        <w:jc w:val="both"/>
      </w:pPr>
      <w:r>
        <w:rPr>
          <w:rFonts w:ascii="Times New Roman"/>
          <w:b w:val="false"/>
          <w:i w:val="false"/>
          <w:color w:val="000000"/>
          <w:sz w:val="28"/>
        </w:rPr>
        <w:t xml:space="preserve">
      1. Осы Әуежайларда жерде қызмет көрсетуді жүзеге асыру қағидалары (бұдан әрі –Қағидалар) "Қазақстан Республикасының әуе кеңістігін пайдалану және авиация қызметі туралы" 2010 жылғы 15 шілдедегі Қазақстан Республикасының Заңы (бұдан әрі – Заң) </w:t>
      </w:r>
      <w:r>
        <w:rPr>
          <w:rFonts w:ascii="Times New Roman"/>
          <w:b w:val="false"/>
          <w:i w:val="false"/>
          <w:color w:val="000000"/>
          <w:sz w:val="28"/>
        </w:rPr>
        <w:t>65-бабының</w:t>
      </w:r>
      <w:r>
        <w:rPr>
          <w:rFonts w:ascii="Times New Roman"/>
          <w:b w:val="false"/>
          <w:i w:val="false"/>
          <w:color w:val="000000"/>
          <w:sz w:val="28"/>
        </w:rPr>
        <w:t xml:space="preserve"> 2-тармағына сәйкес әзірленді және әуежайларда жерде қызмет көрсетуді жүзеге асыру тәртібін айқындайды. </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анықтамалар мен терминдер:</w:t>
      </w:r>
    </w:p>
    <w:bookmarkEnd w:id="7"/>
    <w:bookmarkStart w:name="z10" w:id="8"/>
    <w:p>
      <w:pPr>
        <w:spacing w:after="0"/>
        <w:ind w:left="0"/>
        <w:jc w:val="both"/>
      </w:pPr>
      <w:r>
        <w:rPr>
          <w:rFonts w:ascii="Times New Roman"/>
          <w:b w:val="false"/>
          <w:i w:val="false"/>
          <w:color w:val="000000"/>
          <w:sz w:val="28"/>
        </w:rPr>
        <w:t>
      1) әуежай қызметі - жеке және (немесе) заңды тұлғалардың әуежайларда әуемен тасымалдауды, авиациялық жұмыстарды, ұшу қауiпсiздiгi мен авиация қауiпсiздiгін қамтамасыз етумен байланысты жүзеге асыратын қызметі;</w:t>
      </w:r>
    </w:p>
    <w:bookmarkEnd w:id="8"/>
    <w:bookmarkStart w:name="z11" w:id="9"/>
    <w:p>
      <w:pPr>
        <w:spacing w:after="0"/>
        <w:ind w:left="0"/>
        <w:jc w:val="both"/>
      </w:pPr>
      <w:r>
        <w:rPr>
          <w:rFonts w:ascii="Times New Roman"/>
          <w:b w:val="false"/>
          <w:i w:val="false"/>
          <w:color w:val="000000"/>
          <w:sz w:val="28"/>
        </w:rPr>
        <w:t>
      2) әуежайды пайдаланушы - меншік құқығымен не өзге де заңды негіздерде әуежайды пайдаланатын Қазақстан Республикасының, сондай-ақ Қазақстан Республикасы ратификациялаған халықаралық шарттарға сәйкес шет мемлекеттің заңды тұлғасы;</w:t>
      </w:r>
    </w:p>
    <w:bookmarkEnd w:id="9"/>
    <w:bookmarkStart w:name="z12" w:id="10"/>
    <w:p>
      <w:pPr>
        <w:spacing w:after="0"/>
        <w:ind w:left="0"/>
        <w:jc w:val="both"/>
      </w:pPr>
      <w:r>
        <w:rPr>
          <w:rFonts w:ascii="Times New Roman"/>
          <w:b w:val="false"/>
          <w:i w:val="false"/>
          <w:color w:val="000000"/>
          <w:sz w:val="28"/>
        </w:rPr>
        <w:t xml:space="preserve">
      3) жерде қызмет көрсету - әуежайды пайдаланушы және (немесе) жерде қызмет көрсету қызметтерін беруші, сондай-ақ өз әуе кемелеріне, жолаушыларға, багажға, жүктер мен поштаға өз бетінше қызмет көрсететін авиакомпания жүзеге асыратын әуежай қызметінің түрі; </w:t>
      </w:r>
    </w:p>
    <w:bookmarkEnd w:id="10"/>
    <w:bookmarkStart w:name="z13" w:id="11"/>
    <w:p>
      <w:pPr>
        <w:spacing w:after="0"/>
        <w:ind w:left="0"/>
        <w:jc w:val="both"/>
      </w:pPr>
      <w:r>
        <w:rPr>
          <w:rFonts w:ascii="Times New Roman"/>
          <w:b w:val="false"/>
          <w:i w:val="false"/>
          <w:color w:val="000000"/>
          <w:sz w:val="28"/>
        </w:rPr>
        <w:t>
      4) жерде қызмет көрсету қызметтерін беруші (бұдан әрі - қызметті беруші) - әуежайды пайдаланушыны және өз әуе кемелеріне, жолаушыларға, багажға, жүктер мен поштаға өз бетінше қызмет көрсететін авиакомпанияны қоспағанда, әуежай аумағында жерде қызмет көрсету қызметтерін көрсететін жеке немесе заңды тұлға.</w:t>
      </w:r>
    </w:p>
    <w:bookmarkEnd w:id="11"/>
    <w:bookmarkStart w:name="z14" w:id="12"/>
    <w:p>
      <w:pPr>
        <w:spacing w:after="0"/>
        <w:ind w:left="0"/>
        <w:jc w:val="both"/>
      </w:pPr>
      <w:r>
        <w:rPr>
          <w:rFonts w:ascii="Times New Roman"/>
          <w:b w:val="false"/>
          <w:i w:val="false"/>
          <w:color w:val="000000"/>
          <w:sz w:val="28"/>
        </w:rPr>
        <w:t xml:space="preserve">
      3. Әуежай аумағында Қазақстан Республикасы Инвестициялар және даму министрінің міндетін атқарушының 2017 жылғы 31 шілдедегі № 515 және Қазақстан Республикасы Ұлттық экономика министрiнiң 2017 жылғы тамыздағы № 302 </w:t>
      </w:r>
      <w:r>
        <w:rPr>
          <w:rFonts w:ascii="Times New Roman"/>
          <w:b w:val="false"/>
          <w:i w:val="false"/>
          <w:color w:val="000000"/>
          <w:sz w:val="28"/>
        </w:rPr>
        <w:t>бiрлескен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15658 болып тіркелген) әуежай қызметiнiң құрамына кіретін әуеайлаққа және жерде қызмет көрсету қызметтері (жұмыстары) тізбесінде көзделген жерде қызмет көрсету қызметтері көрсетіледі.</w:t>
      </w:r>
    </w:p>
    <w:bookmarkEnd w:id="12"/>
    <w:bookmarkStart w:name="z15" w:id="13"/>
    <w:p>
      <w:pPr>
        <w:spacing w:after="0"/>
        <w:ind w:left="0"/>
        <w:jc w:val="both"/>
      </w:pPr>
      <w:r>
        <w:rPr>
          <w:rFonts w:ascii="Times New Roman"/>
          <w:b w:val="false"/>
          <w:i w:val="false"/>
          <w:color w:val="000000"/>
          <w:sz w:val="28"/>
        </w:rPr>
        <w:t>
      4. Әуежайды пайдаланушы әуежайда жүзеге асырылатын жерде қызмет көрсету қызметтері туралы ақпараттық хабарламаны әуежайды пайдаланушының интернет-ресурсында орналастырады, ол қажеттілігіне қарай жаңартылады.</w:t>
      </w:r>
    </w:p>
    <w:bookmarkEnd w:id="13"/>
    <w:bookmarkStart w:name="z16" w:id="14"/>
    <w:p>
      <w:pPr>
        <w:spacing w:after="0"/>
        <w:ind w:left="0"/>
        <w:jc w:val="both"/>
      </w:pPr>
      <w:r>
        <w:rPr>
          <w:rFonts w:ascii="Times New Roman"/>
          <w:b w:val="false"/>
          <w:i w:val="false"/>
          <w:color w:val="000000"/>
          <w:sz w:val="28"/>
        </w:rPr>
        <w:t>
      5. Әуежайды пайдаланушы мен қызметті беруші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 әуежай қызметіне кіретін қызметтердің сапасын бақылау жөніндегі бағдарламаны әзірлейді және бекітеді.</w:t>
      </w:r>
    </w:p>
    <w:bookmarkEnd w:id="14"/>
    <w:bookmarkStart w:name="z17" w:id="15"/>
    <w:p>
      <w:pPr>
        <w:spacing w:after="0"/>
        <w:ind w:left="0"/>
        <w:jc w:val="left"/>
      </w:pPr>
      <w:r>
        <w:rPr>
          <w:rFonts w:ascii="Times New Roman"/>
          <w:b/>
          <w:i w:val="false"/>
          <w:color w:val="000000"/>
        </w:rPr>
        <w:t xml:space="preserve"> 2-тарау. Әуежайларда жерде қызмет көрсету қызметтерін  жүзеге асыру тәртібі 1-параграф. Авиакомпанияның әуежайларда жерде қызмет көрсетуді жүзеге асыру тәртібі мен шарттары</w:t>
      </w:r>
    </w:p>
    <w:bookmarkEnd w:id="15"/>
    <w:bookmarkStart w:name="z18" w:id="16"/>
    <w:p>
      <w:pPr>
        <w:spacing w:after="0"/>
        <w:ind w:left="0"/>
        <w:jc w:val="both"/>
      </w:pPr>
      <w:r>
        <w:rPr>
          <w:rFonts w:ascii="Times New Roman"/>
          <w:b w:val="false"/>
          <w:i w:val="false"/>
          <w:color w:val="000000"/>
          <w:sz w:val="28"/>
        </w:rPr>
        <w:t>
      6. Әуежайларда жерде қызмет көрсетуді авиакомпания өз бетінше тек өз әуе кемелеріне, жолаушыларға, багажға, жүктер мен поштаға қызмет көрсету үшін ғана жүзеге асырады.</w:t>
      </w:r>
    </w:p>
    <w:bookmarkEnd w:id="16"/>
    <w:bookmarkStart w:name="z19" w:id="17"/>
    <w:p>
      <w:pPr>
        <w:spacing w:after="0"/>
        <w:ind w:left="0"/>
        <w:jc w:val="both"/>
      </w:pPr>
      <w:r>
        <w:rPr>
          <w:rFonts w:ascii="Times New Roman"/>
          <w:b w:val="false"/>
          <w:i w:val="false"/>
          <w:color w:val="000000"/>
          <w:sz w:val="28"/>
        </w:rPr>
        <w:t xml:space="preserve">
      7. Өз әуе кемелеріне, жолаушыларға, багажға, жүктер мен поштаға өз бетінше қызмет көрсететін авиакомпания әуежайды пайдаланушыға,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жерде қызмет көрсету қызметін көрсетуге арналған өтінімді (бұдан әрі – өтінім) жібереді.</w:t>
      </w:r>
    </w:p>
    <w:bookmarkEnd w:id="17"/>
    <w:bookmarkStart w:name="z20" w:id="18"/>
    <w:p>
      <w:pPr>
        <w:spacing w:after="0"/>
        <w:ind w:left="0"/>
        <w:jc w:val="both"/>
      </w:pPr>
      <w:r>
        <w:rPr>
          <w:rFonts w:ascii="Times New Roman"/>
          <w:b w:val="false"/>
          <w:i w:val="false"/>
          <w:color w:val="000000"/>
          <w:sz w:val="28"/>
        </w:rPr>
        <w:t>
      Өтінімге мынадай құжаттар қоса беріледі:</w:t>
      </w:r>
    </w:p>
    <w:bookmarkEnd w:id="18"/>
    <w:bookmarkStart w:name="z21" w:id="19"/>
    <w:p>
      <w:pPr>
        <w:spacing w:after="0"/>
        <w:ind w:left="0"/>
        <w:jc w:val="both"/>
      </w:pPr>
      <w:r>
        <w:rPr>
          <w:rFonts w:ascii="Times New Roman"/>
          <w:b w:val="false"/>
          <w:i w:val="false"/>
          <w:color w:val="000000"/>
          <w:sz w:val="28"/>
        </w:rPr>
        <w:t>
      1) жерде қызмет көрсету қызметін ұсыну жөніндегі технологиялық құжаттар;</w:t>
      </w:r>
    </w:p>
    <w:bookmarkEnd w:id="19"/>
    <w:bookmarkStart w:name="z22" w:id="20"/>
    <w:p>
      <w:pPr>
        <w:spacing w:after="0"/>
        <w:ind w:left="0"/>
        <w:jc w:val="both"/>
      </w:pPr>
      <w:r>
        <w:rPr>
          <w:rFonts w:ascii="Times New Roman"/>
          <w:b w:val="false"/>
          <w:i w:val="false"/>
          <w:color w:val="000000"/>
          <w:sz w:val="28"/>
        </w:rPr>
        <w:t>
      2) жерде қызмет көрсету қызметін ұсыну бойынша персоналды даярлау, біліктілігін арттыру және жұмысына рұқсат беру жөніндегі бекітілген жоспар (егер мұндай Қазақстан Республикасының нормативтік құқықтық актілерімен және жұмыстарды орындау технологиясымен белгіленсе);</w:t>
      </w:r>
    </w:p>
    <w:bookmarkEnd w:id="20"/>
    <w:bookmarkStart w:name="z23" w:id="21"/>
    <w:p>
      <w:pPr>
        <w:spacing w:after="0"/>
        <w:ind w:left="0"/>
        <w:jc w:val="both"/>
      </w:pPr>
      <w:r>
        <w:rPr>
          <w:rFonts w:ascii="Times New Roman"/>
          <w:b w:val="false"/>
          <w:i w:val="false"/>
          <w:color w:val="000000"/>
          <w:sz w:val="28"/>
        </w:rPr>
        <w:t>
      3) меншіктегі немесе жалға алу шарттарындағы материалдық және материалдық емес активтер туралы ақпарат (егер мұндай жерде қызмет көрсету қызметтерін ұсыну бойынша жұмыс технологиясына сәйкес талап етілсе).</w:t>
      </w:r>
    </w:p>
    <w:bookmarkEnd w:id="21"/>
    <w:p>
      <w:pPr>
        <w:spacing w:after="0"/>
        <w:ind w:left="0"/>
        <w:jc w:val="both"/>
      </w:pPr>
      <w:r>
        <w:rPr>
          <w:rFonts w:ascii="Times New Roman"/>
          <w:b w:val="false"/>
          <w:i w:val="false"/>
          <w:color w:val="000000"/>
          <w:sz w:val="28"/>
        </w:rPr>
        <w:t>
      Әуежайды пайдаланушы өтінімді алған күннен бастап күнтізбелік жеті күн мерзімінде өтінімді қарайды.</w:t>
      </w:r>
    </w:p>
    <w:p>
      <w:pPr>
        <w:spacing w:after="0"/>
        <w:ind w:left="0"/>
        <w:jc w:val="both"/>
      </w:pPr>
      <w:r>
        <w:rPr>
          <w:rFonts w:ascii="Times New Roman"/>
          <w:b w:val="false"/>
          <w:i w:val="false"/>
          <w:color w:val="000000"/>
          <w:sz w:val="28"/>
        </w:rPr>
        <w:t>
      Өтінім бойынша оң шешім қабылдаған жағдайда, әуежайды пайдаланушы осы Қағидаларға 2-қосымшада көрсетілген үлгілік шартқа сәйкес өз әуе кемелеріне, жолаушыларға, багажға, жүктер мен поштаға өз бетінше қызмет көрсету үшін авиакомпаниямен жерде қызмет көрсету қызметтерін көрсетуге арналған шартты (бұдан әрі-шарт) жасасады.</w:t>
      </w:r>
    </w:p>
    <w:p>
      <w:pPr>
        <w:spacing w:after="0"/>
        <w:ind w:left="0"/>
        <w:jc w:val="both"/>
      </w:pPr>
      <w:r>
        <w:rPr>
          <w:rFonts w:ascii="Times New Roman"/>
          <w:b w:val="false"/>
          <w:i w:val="false"/>
          <w:color w:val="000000"/>
          <w:sz w:val="28"/>
        </w:rPr>
        <w:t xml:space="preserve">
      Бұл ретте, Заңның </w:t>
      </w:r>
      <w:r>
        <w:rPr>
          <w:rFonts w:ascii="Times New Roman"/>
          <w:b w:val="false"/>
          <w:i w:val="false"/>
          <w:color w:val="000000"/>
          <w:sz w:val="28"/>
        </w:rPr>
        <w:t>65-бабы</w:t>
      </w:r>
      <w:r>
        <w:rPr>
          <w:rFonts w:ascii="Times New Roman"/>
          <w:b w:val="false"/>
          <w:i w:val="false"/>
          <w:color w:val="000000"/>
          <w:sz w:val="28"/>
        </w:rPr>
        <w:t xml:space="preserve"> 4-тармағының бірінші бөлігіне сәйкес әуежайды пайдаланушы өз әуе кемелеріне, жолаушыларға, багажға, жүк пен поштаға өз бетінше қызмет көрсететін авиакомпанияға әуежайдың аумағында жерде қызмет көрсетуін жүзеге асыруынан негізсіз бас тартуға құқылы емес.</w:t>
      </w:r>
    </w:p>
    <w:bookmarkStart w:name="z24" w:id="22"/>
    <w:p>
      <w:pPr>
        <w:spacing w:after="0"/>
        <w:ind w:left="0"/>
        <w:jc w:val="both"/>
      </w:pPr>
      <w:r>
        <w:rPr>
          <w:rFonts w:ascii="Times New Roman"/>
          <w:b w:val="false"/>
          <w:i w:val="false"/>
          <w:color w:val="000000"/>
          <w:sz w:val="28"/>
        </w:rPr>
        <w:t>
      8. Әуежайды пайдаланушы өз әуе кемелеріне, жолаушыларға, багажға, жүк пен поштаға өз бетінше қызмет көрсететін авиакомпаниямен жасасатын шартта әуежайдың инфрақұрылым объектілерін, жабдықтары мен техникалық құралдарын пайдаланғаны үшін өтемақы төлемін төлеу көзделуге тиіс.</w:t>
      </w:r>
    </w:p>
    <w:bookmarkEnd w:id="22"/>
    <w:bookmarkStart w:name="z25" w:id="23"/>
    <w:p>
      <w:pPr>
        <w:spacing w:after="0"/>
        <w:ind w:left="0"/>
        <w:jc w:val="left"/>
      </w:pPr>
      <w:r>
        <w:rPr>
          <w:rFonts w:ascii="Times New Roman"/>
          <w:b/>
          <w:i w:val="false"/>
          <w:color w:val="000000"/>
        </w:rPr>
        <w:t xml:space="preserve"> 2-параграф. Қызметті берушінің әуежайларда жерде қызмет көрсету қызметтерін көрсету тәртібі мен шарттары</w:t>
      </w:r>
    </w:p>
    <w:bookmarkEnd w:id="23"/>
    <w:bookmarkStart w:name="z26" w:id="24"/>
    <w:p>
      <w:pPr>
        <w:spacing w:after="0"/>
        <w:ind w:left="0"/>
        <w:jc w:val="both"/>
      </w:pPr>
      <w:r>
        <w:rPr>
          <w:rFonts w:ascii="Times New Roman"/>
          <w:b w:val="false"/>
          <w:i w:val="false"/>
          <w:color w:val="000000"/>
          <w:sz w:val="28"/>
        </w:rPr>
        <w:t>
      9. Әуежайды пайдаланушы әуежайларда жерде қызмет көрсетуді жүзеге асыру үшін қызметті берушіні іріктеу бойынша конкурсты (бұдан әрі - конкурс) өткізеді.</w:t>
      </w:r>
    </w:p>
    <w:bookmarkEnd w:id="24"/>
    <w:bookmarkStart w:name="z27" w:id="25"/>
    <w:p>
      <w:pPr>
        <w:spacing w:after="0"/>
        <w:ind w:left="0"/>
        <w:jc w:val="both"/>
      </w:pPr>
      <w:r>
        <w:rPr>
          <w:rFonts w:ascii="Times New Roman"/>
          <w:b w:val="false"/>
          <w:i w:val="false"/>
          <w:color w:val="000000"/>
          <w:sz w:val="28"/>
        </w:rPr>
        <w:t>
      10. Әуежайды пайдаланушы, қызметті берушіні іріктеу бойынша конкурсқа қатысуға өтінімдерді (бұдан әрі - қызметті беруші өтінімі) қабылдау аяқталғанға дейін күнтізбелік алпыс күннен кешiктiрмей конкурс өткізу туралы хабарландыруды өз интернет-ресурсында орналастырады.</w:t>
      </w:r>
    </w:p>
    <w:bookmarkEnd w:id="25"/>
    <w:bookmarkStart w:name="z28" w:id="26"/>
    <w:p>
      <w:pPr>
        <w:spacing w:after="0"/>
        <w:ind w:left="0"/>
        <w:jc w:val="both"/>
      </w:pPr>
      <w:r>
        <w:rPr>
          <w:rFonts w:ascii="Times New Roman"/>
          <w:b w:val="false"/>
          <w:i w:val="false"/>
          <w:color w:val="000000"/>
          <w:sz w:val="28"/>
        </w:rPr>
        <w:t xml:space="preserve">
      11. Хабарландыру жарияланғанға дейін әуежайды пайдаланушы конкурстық құжаттаманы, сондай-ақ конкурстық комиссия құрамын, конкурстық комиссияның хатшысын бекітеді. </w:t>
      </w:r>
    </w:p>
    <w:bookmarkEnd w:id="26"/>
    <w:p>
      <w:pPr>
        <w:spacing w:after="0"/>
        <w:ind w:left="0"/>
        <w:jc w:val="both"/>
      </w:pPr>
      <w:r>
        <w:rPr>
          <w:rFonts w:ascii="Times New Roman"/>
          <w:b w:val="false"/>
          <w:i w:val="false"/>
          <w:color w:val="000000"/>
          <w:sz w:val="28"/>
        </w:rPr>
        <w:t xml:space="preserve">
      Конкурстық комиссия мүшелерінің саны кемінде бес адамнан тұрады. </w:t>
      </w:r>
    </w:p>
    <w:p>
      <w:pPr>
        <w:spacing w:after="0"/>
        <w:ind w:left="0"/>
        <w:jc w:val="both"/>
      </w:pPr>
      <w:r>
        <w:rPr>
          <w:rFonts w:ascii="Times New Roman"/>
          <w:b w:val="false"/>
          <w:i w:val="false"/>
          <w:color w:val="000000"/>
          <w:sz w:val="28"/>
        </w:rPr>
        <w:t>
      Конкурстық комиссия құрамына әуежайда тұрақты рейстер жүзеге асыратын авиакомпанияның бір өкілідерін қосуға рұқсат беріледі.</w:t>
      </w:r>
    </w:p>
    <w:bookmarkStart w:name="z29" w:id="27"/>
    <w:p>
      <w:pPr>
        <w:spacing w:after="0"/>
        <w:ind w:left="0"/>
        <w:jc w:val="both"/>
      </w:pPr>
      <w:r>
        <w:rPr>
          <w:rFonts w:ascii="Times New Roman"/>
          <w:b w:val="false"/>
          <w:i w:val="false"/>
          <w:color w:val="000000"/>
          <w:sz w:val="28"/>
        </w:rPr>
        <w:t>
      12. Конкурстық комиссияның отырысы конкурстық комиссия мүшелерінің жалпы санынан кемінде үштен екісі қатысқан жағдайда өткізіледі.</w:t>
      </w:r>
    </w:p>
    <w:bookmarkEnd w:id="27"/>
    <w:p>
      <w:pPr>
        <w:spacing w:after="0"/>
        <w:ind w:left="0"/>
        <w:jc w:val="both"/>
      </w:pPr>
      <w:r>
        <w:rPr>
          <w:rFonts w:ascii="Times New Roman"/>
          <w:b w:val="false"/>
          <w:i w:val="false"/>
          <w:color w:val="000000"/>
          <w:sz w:val="28"/>
        </w:rPr>
        <w:t>
      Конкурстық комиссия шешімі ашық дауыс берумен қабылданады және оған конкурстық комиссия мүшелерінің жалпы санының көпшілігі дауыс берсе, қабылданды деп есептеледі. Дауыстар тең болған жағдайда, төраға дауыс берген шешім қабылданды деп есептеледі.</w:t>
      </w:r>
    </w:p>
    <w:p>
      <w:pPr>
        <w:spacing w:after="0"/>
        <w:ind w:left="0"/>
        <w:jc w:val="both"/>
      </w:pPr>
      <w:r>
        <w:rPr>
          <w:rFonts w:ascii="Times New Roman"/>
          <w:b w:val="false"/>
          <w:i w:val="false"/>
          <w:color w:val="000000"/>
          <w:sz w:val="28"/>
        </w:rPr>
        <w:t>
      Конкурстық комиссияның мүшелері ерекше пікір білдіре алады, ол жазбаша түрде жазылады және ашу немесе конкурстың қорытындыларын шығару хаттамасына қоса беріледі.</w:t>
      </w:r>
    </w:p>
    <w:bookmarkStart w:name="z30" w:id="28"/>
    <w:p>
      <w:pPr>
        <w:spacing w:after="0"/>
        <w:ind w:left="0"/>
        <w:jc w:val="both"/>
      </w:pPr>
      <w:r>
        <w:rPr>
          <w:rFonts w:ascii="Times New Roman"/>
          <w:b w:val="false"/>
          <w:i w:val="false"/>
          <w:color w:val="000000"/>
          <w:sz w:val="28"/>
        </w:rPr>
        <w:t>
      13. Конкурстық құжаттама осы Қағидалардың 3-тарауында белгіленген талаптардан басқа, мыналарды:</w:t>
      </w:r>
    </w:p>
    <w:bookmarkEnd w:id="28"/>
    <w:bookmarkStart w:name="z31" w:id="29"/>
    <w:p>
      <w:pPr>
        <w:spacing w:after="0"/>
        <w:ind w:left="0"/>
        <w:jc w:val="both"/>
      </w:pPr>
      <w:r>
        <w:rPr>
          <w:rFonts w:ascii="Times New Roman"/>
          <w:b w:val="false"/>
          <w:i w:val="false"/>
          <w:color w:val="000000"/>
          <w:sz w:val="28"/>
        </w:rPr>
        <w:t>
      1) конкурсты өткізетін әуежайды пайдаланушының атауы мен орналасқан жерін;</w:t>
      </w:r>
    </w:p>
    <w:bookmarkEnd w:id="29"/>
    <w:bookmarkStart w:name="z32" w:id="30"/>
    <w:p>
      <w:pPr>
        <w:spacing w:after="0"/>
        <w:ind w:left="0"/>
        <w:jc w:val="both"/>
      </w:pPr>
      <w:r>
        <w:rPr>
          <w:rFonts w:ascii="Times New Roman"/>
          <w:b w:val="false"/>
          <w:i w:val="false"/>
          <w:color w:val="000000"/>
          <w:sz w:val="28"/>
        </w:rPr>
        <w:t>
      2) жерде қызмет көрсету қызметтерін жүзеге асыруға талап етілетін техникалық, сапалық сипаттамаларын көрсете отырып, техникалық ерекшелікті;</w:t>
      </w:r>
    </w:p>
    <w:bookmarkEnd w:id="30"/>
    <w:bookmarkStart w:name="z33" w:id="31"/>
    <w:p>
      <w:pPr>
        <w:spacing w:after="0"/>
        <w:ind w:left="0"/>
        <w:jc w:val="both"/>
      </w:pPr>
      <w:r>
        <w:rPr>
          <w:rFonts w:ascii="Times New Roman"/>
          <w:b w:val="false"/>
          <w:i w:val="false"/>
          <w:color w:val="000000"/>
          <w:sz w:val="28"/>
        </w:rPr>
        <w:t>
      3) әуежайда ұсынылатын жерде қызмет көрсету қызметінің ең жоғары құнын (тариф);</w:t>
      </w:r>
    </w:p>
    <w:bookmarkEnd w:id="31"/>
    <w:bookmarkStart w:name="z34" w:id="32"/>
    <w:p>
      <w:pPr>
        <w:spacing w:after="0"/>
        <w:ind w:left="0"/>
        <w:jc w:val="both"/>
      </w:pPr>
      <w:r>
        <w:rPr>
          <w:rFonts w:ascii="Times New Roman"/>
          <w:b w:val="false"/>
          <w:i w:val="false"/>
          <w:color w:val="000000"/>
          <w:sz w:val="28"/>
        </w:rPr>
        <w:t xml:space="preserve">
      4) өтемақы төлемінің мөлшерін (әуежайда жерде қызмет көрсетуді ұсыну үшін әуежай ғимараттарын, құрылыстарын, жабдықтарын пайдалану кезінде); </w:t>
      </w:r>
    </w:p>
    <w:bookmarkEnd w:id="32"/>
    <w:bookmarkStart w:name="z35" w:id="33"/>
    <w:p>
      <w:pPr>
        <w:spacing w:after="0"/>
        <w:ind w:left="0"/>
        <w:jc w:val="both"/>
      </w:pPr>
      <w:r>
        <w:rPr>
          <w:rFonts w:ascii="Times New Roman"/>
          <w:b w:val="false"/>
          <w:i w:val="false"/>
          <w:color w:val="000000"/>
          <w:sz w:val="28"/>
        </w:rPr>
        <w:t>
      5) қызметті берушінің өтінімдерін ашу, қарау, бағалау және салыстыру рәсімінің сипаттамасын;</w:t>
      </w:r>
    </w:p>
    <w:bookmarkEnd w:id="33"/>
    <w:bookmarkStart w:name="z36" w:id="34"/>
    <w:p>
      <w:pPr>
        <w:spacing w:after="0"/>
        <w:ind w:left="0"/>
        <w:jc w:val="both"/>
      </w:pPr>
      <w:r>
        <w:rPr>
          <w:rFonts w:ascii="Times New Roman"/>
          <w:b w:val="false"/>
          <w:i w:val="false"/>
          <w:color w:val="000000"/>
          <w:sz w:val="28"/>
        </w:rPr>
        <w:t>
      6) конкурс жеңімпазы анықталатын өлшемшарттарды;</w:t>
      </w:r>
    </w:p>
    <w:bookmarkEnd w:id="34"/>
    <w:bookmarkStart w:name="z37" w:id="35"/>
    <w:p>
      <w:pPr>
        <w:spacing w:after="0"/>
        <w:ind w:left="0"/>
        <w:jc w:val="both"/>
      </w:pPr>
      <w:r>
        <w:rPr>
          <w:rFonts w:ascii="Times New Roman"/>
          <w:b w:val="false"/>
          <w:i w:val="false"/>
          <w:color w:val="000000"/>
          <w:sz w:val="28"/>
        </w:rPr>
        <w:t>
      7) қызметті берушілердің өтінімдерін ашу уақыты мен күнін қамтиды.</w:t>
      </w:r>
    </w:p>
    <w:bookmarkEnd w:id="35"/>
    <w:p>
      <w:pPr>
        <w:spacing w:after="0"/>
        <w:ind w:left="0"/>
        <w:jc w:val="both"/>
      </w:pPr>
      <w:r>
        <w:rPr>
          <w:rFonts w:ascii="Times New Roman"/>
          <w:b w:val="false"/>
          <w:i w:val="false"/>
          <w:color w:val="000000"/>
          <w:sz w:val="28"/>
        </w:rPr>
        <w:t>
      Конкурстық құжаттамада қызметті берушіге өткізілетін конкурс шарттары туралы анағұрлым толық ақпарат алуға мүмкіндік беретін басқа да қосымша мәліметтер қамтылуы мүмкін.</w:t>
      </w:r>
    </w:p>
    <w:bookmarkStart w:name="z38" w:id="36"/>
    <w:p>
      <w:pPr>
        <w:spacing w:after="0"/>
        <w:ind w:left="0"/>
        <w:jc w:val="both"/>
      </w:pPr>
      <w:r>
        <w:rPr>
          <w:rFonts w:ascii="Times New Roman"/>
          <w:b w:val="false"/>
          <w:i w:val="false"/>
          <w:color w:val="000000"/>
          <w:sz w:val="28"/>
        </w:rPr>
        <w:t>
      14. Конкурсқа қатысу үшін қызметті беруші жерде қызмет көрсету қызметінің жоспарланған құнын (тарифын), баламалы шарттарды және басқаны көрсете отырып, еркін нысанда қызметті берушінің өтінімін ұсынады.</w:t>
      </w:r>
    </w:p>
    <w:bookmarkEnd w:id="36"/>
    <w:bookmarkStart w:name="z39" w:id="37"/>
    <w:p>
      <w:pPr>
        <w:spacing w:after="0"/>
        <w:ind w:left="0"/>
        <w:jc w:val="both"/>
      </w:pPr>
      <w:r>
        <w:rPr>
          <w:rFonts w:ascii="Times New Roman"/>
          <w:b w:val="false"/>
          <w:i w:val="false"/>
          <w:color w:val="000000"/>
          <w:sz w:val="28"/>
        </w:rPr>
        <w:t>
      Қызметті берушінің өтініміне мынадай құжаттар қоса беріледі:</w:t>
      </w:r>
    </w:p>
    <w:bookmarkEnd w:id="37"/>
    <w:bookmarkStart w:name="z40" w:id="38"/>
    <w:p>
      <w:pPr>
        <w:spacing w:after="0"/>
        <w:ind w:left="0"/>
        <w:jc w:val="both"/>
      </w:pPr>
      <w:r>
        <w:rPr>
          <w:rFonts w:ascii="Times New Roman"/>
          <w:b w:val="false"/>
          <w:i w:val="false"/>
          <w:color w:val="000000"/>
          <w:sz w:val="28"/>
        </w:rPr>
        <w:t>
      1) қажетті меншіктегі немесе жалға алу шартындағы материалдық және материалдық емес активтерді (егер мұндай жерде қызмет көрсету қызметтерін ұсыну бойынша жұмыс технологиясына сәйкес талап етілсе), жерде қызмет көрсету қызметін ұсыну үшін технологиялық құжаттарды, жерде қызмет көрсету қызметтерін ұсыну бойынша персоналды даярлау, біліктілігін арттыру және жұмысына рұқсат беру жөніндегі бекітілген жоспарларды (егер мұндай Қазақстан Республикасының нормативтік құқықтық актілерімен және жұмыстарды орындау технологиясымен белгіленген жағдайда) көрсете отырып, техникалық сипаттамасы;</w:t>
      </w:r>
    </w:p>
    <w:bookmarkEnd w:id="38"/>
    <w:bookmarkStart w:name="z41" w:id="39"/>
    <w:p>
      <w:pPr>
        <w:spacing w:after="0"/>
        <w:ind w:left="0"/>
        <w:jc w:val="both"/>
      </w:pPr>
      <w:r>
        <w:rPr>
          <w:rFonts w:ascii="Times New Roman"/>
          <w:b w:val="false"/>
          <w:i w:val="false"/>
          <w:color w:val="000000"/>
          <w:sz w:val="28"/>
        </w:rPr>
        <w:t>
      2) атап айтқанда жерде қызмет көрсету қызметтерін үздіксіз жүзеге асыру үшін жерде қызмет көрсету қызметтерінің түрлері бойынша жұмыс тәжірибесі бар (кемінде 2 жыл) білікті мамандардың немесе авиациялық персонал туралы ақпарат (азаматтық авиация саласындағы Қазақстан Республикасының заңнамасында белгіленген авиациялық персоналға және мамандарға қойылатын талаптар бар болған кезде);</w:t>
      </w:r>
    </w:p>
    <w:bookmarkEnd w:id="39"/>
    <w:bookmarkStart w:name="z42" w:id="40"/>
    <w:p>
      <w:pPr>
        <w:spacing w:after="0"/>
        <w:ind w:left="0"/>
        <w:jc w:val="both"/>
      </w:pPr>
      <w:r>
        <w:rPr>
          <w:rFonts w:ascii="Times New Roman"/>
          <w:b w:val="false"/>
          <w:i w:val="false"/>
          <w:color w:val="000000"/>
          <w:sz w:val="28"/>
        </w:rPr>
        <w:t>
      3) өткізілетін конкурстың мәні болып табылатын жерде қызмет көрсету қызметтерінің көлемі;</w:t>
      </w:r>
    </w:p>
    <w:bookmarkEnd w:id="40"/>
    <w:bookmarkStart w:name="z43" w:id="41"/>
    <w:p>
      <w:pPr>
        <w:spacing w:after="0"/>
        <w:ind w:left="0"/>
        <w:jc w:val="both"/>
      </w:pPr>
      <w:r>
        <w:rPr>
          <w:rFonts w:ascii="Times New Roman"/>
          <w:b w:val="false"/>
          <w:i w:val="false"/>
          <w:color w:val="000000"/>
          <w:sz w:val="28"/>
        </w:rPr>
        <w:t>
      4) өтемақы төлемінің төлеу мөлшері мен шарттары.</w:t>
      </w:r>
    </w:p>
    <w:bookmarkEnd w:id="41"/>
    <w:bookmarkStart w:name="z44" w:id="42"/>
    <w:p>
      <w:pPr>
        <w:spacing w:after="0"/>
        <w:ind w:left="0"/>
        <w:jc w:val="both"/>
      </w:pPr>
      <w:r>
        <w:rPr>
          <w:rFonts w:ascii="Times New Roman"/>
          <w:b w:val="false"/>
          <w:i w:val="false"/>
          <w:color w:val="000000"/>
          <w:sz w:val="28"/>
        </w:rPr>
        <w:t>
      15. Қызметті беруші өтінімін ашу сәтінен бастап конкурстық комиссия қызметті беруші ұсынған өтінімді және оған қоса берілген құжаттарды толықтығына және дұрыстығына күнтізбелік жеті күн ішінде қарайды.</w:t>
      </w:r>
    </w:p>
    <w:bookmarkEnd w:id="42"/>
    <w:p>
      <w:pPr>
        <w:spacing w:after="0"/>
        <w:ind w:left="0"/>
        <w:jc w:val="both"/>
      </w:pPr>
      <w:r>
        <w:rPr>
          <w:rFonts w:ascii="Times New Roman"/>
          <w:b w:val="false"/>
          <w:i w:val="false"/>
          <w:color w:val="000000"/>
          <w:sz w:val="28"/>
        </w:rPr>
        <w:t>
      Ұсынылған құжаттар осы Қағидалардың 14-тармағының талаптарына сәйкес келген жағдайда, конкурстық комиссия қызметті берушіге конкурсқа қатысуға рұқсат береді.</w:t>
      </w:r>
    </w:p>
    <w:bookmarkStart w:name="z45" w:id="43"/>
    <w:p>
      <w:pPr>
        <w:spacing w:after="0"/>
        <w:ind w:left="0"/>
        <w:jc w:val="both"/>
      </w:pPr>
      <w:r>
        <w:rPr>
          <w:rFonts w:ascii="Times New Roman"/>
          <w:b w:val="false"/>
          <w:i w:val="false"/>
          <w:color w:val="000000"/>
          <w:sz w:val="28"/>
        </w:rPr>
        <w:t xml:space="preserve">
      16. Конкурстық комиссия қызметті берушінің өтінімін, егер: </w:t>
      </w:r>
    </w:p>
    <w:bookmarkEnd w:id="43"/>
    <w:bookmarkStart w:name="z46" w:id="44"/>
    <w:p>
      <w:pPr>
        <w:spacing w:after="0"/>
        <w:ind w:left="0"/>
        <w:jc w:val="both"/>
      </w:pPr>
      <w:r>
        <w:rPr>
          <w:rFonts w:ascii="Times New Roman"/>
          <w:b w:val="false"/>
          <w:i w:val="false"/>
          <w:color w:val="000000"/>
          <w:sz w:val="28"/>
        </w:rPr>
        <w:t>
      1) қызметті беруші осы Қағидалардың 3-тарауында көрсетілген талаптарға сәйкес келмесе;</w:t>
      </w:r>
    </w:p>
    <w:bookmarkEnd w:id="44"/>
    <w:bookmarkStart w:name="z47" w:id="45"/>
    <w:p>
      <w:pPr>
        <w:spacing w:after="0"/>
        <w:ind w:left="0"/>
        <w:jc w:val="both"/>
      </w:pPr>
      <w:r>
        <w:rPr>
          <w:rFonts w:ascii="Times New Roman"/>
          <w:b w:val="false"/>
          <w:i w:val="false"/>
          <w:color w:val="000000"/>
          <w:sz w:val="28"/>
        </w:rPr>
        <w:t>
      2) қызметті берушінің өтінімі және оған қоса берілген құжаттар осы Қағидалардың 14-тармағының талаптарына сәйкес келмесе;</w:t>
      </w:r>
    </w:p>
    <w:bookmarkEnd w:id="45"/>
    <w:bookmarkStart w:name="z48" w:id="46"/>
    <w:p>
      <w:pPr>
        <w:spacing w:after="0"/>
        <w:ind w:left="0"/>
        <w:jc w:val="both"/>
      </w:pPr>
      <w:r>
        <w:rPr>
          <w:rFonts w:ascii="Times New Roman"/>
          <w:b w:val="false"/>
          <w:i w:val="false"/>
          <w:color w:val="000000"/>
          <w:sz w:val="28"/>
        </w:rPr>
        <w:t xml:space="preserve">
      3) жерде қызмет көрсету қызметінің құны (тариф) конкурстық құжаттамада белгіленген мөлшерден асып кетсе; </w:t>
      </w:r>
    </w:p>
    <w:bookmarkEnd w:id="46"/>
    <w:bookmarkStart w:name="z49" w:id="47"/>
    <w:p>
      <w:pPr>
        <w:spacing w:after="0"/>
        <w:ind w:left="0"/>
        <w:jc w:val="both"/>
      </w:pPr>
      <w:r>
        <w:rPr>
          <w:rFonts w:ascii="Times New Roman"/>
          <w:b w:val="false"/>
          <w:i w:val="false"/>
          <w:color w:val="000000"/>
          <w:sz w:val="28"/>
        </w:rPr>
        <w:t>
      4) осы Қағидалардың 3-тарауында және 14-тармағында көрсетілген талаптарға сәйкестігі туралы дәйексіз ақпаратты ұсыну фактісі анықталса, қабылдамайды.</w:t>
      </w:r>
    </w:p>
    <w:bookmarkEnd w:id="47"/>
    <w:bookmarkStart w:name="z50" w:id="48"/>
    <w:p>
      <w:pPr>
        <w:spacing w:after="0"/>
        <w:ind w:left="0"/>
        <w:jc w:val="both"/>
      </w:pPr>
      <w:r>
        <w:rPr>
          <w:rFonts w:ascii="Times New Roman"/>
          <w:b w:val="false"/>
          <w:i w:val="false"/>
          <w:color w:val="000000"/>
          <w:sz w:val="28"/>
        </w:rPr>
        <w:t xml:space="preserve">
      17. Әуежайда жерде қызмет көрсету қызметінің ең төменгі тарифын ұсынған қызметті беруші жеңімпаз деп танылады. </w:t>
      </w:r>
    </w:p>
    <w:bookmarkEnd w:id="48"/>
    <w:p>
      <w:pPr>
        <w:spacing w:after="0"/>
        <w:ind w:left="0"/>
        <w:jc w:val="both"/>
      </w:pPr>
      <w:r>
        <w:rPr>
          <w:rFonts w:ascii="Times New Roman"/>
          <w:b w:val="false"/>
          <w:i w:val="false"/>
          <w:color w:val="000000"/>
          <w:sz w:val="28"/>
        </w:rPr>
        <w:t xml:space="preserve">
      Өтінімдерді бағалау және салыстыру кезінде конкурстық комиссия қызметті берушінің ұсынылған өтемақы төлемі мөлшерін ескереді. </w:t>
      </w:r>
    </w:p>
    <w:p>
      <w:pPr>
        <w:spacing w:after="0"/>
        <w:ind w:left="0"/>
        <w:jc w:val="both"/>
      </w:pPr>
      <w:r>
        <w:rPr>
          <w:rFonts w:ascii="Times New Roman"/>
          <w:b w:val="false"/>
          <w:i w:val="false"/>
          <w:color w:val="000000"/>
          <w:sz w:val="28"/>
        </w:rPr>
        <w:t>
      Конкурсты өткізу кезінде жерде қызмет көрсету қызметтерінің бір түрі бойынша біреуден артық конкурс жеңімпазын анықтауға жол беріледі.</w:t>
      </w:r>
    </w:p>
    <w:bookmarkStart w:name="z51" w:id="49"/>
    <w:p>
      <w:pPr>
        <w:spacing w:after="0"/>
        <w:ind w:left="0"/>
        <w:jc w:val="both"/>
      </w:pPr>
      <w:r>
        <w:rPr>
          <w:rFonts w:ascii="Times New Roman"/>
          <w:b w:val="false"/>
          <w:i w:val="false"/>
          <w:color w:val="000000"/>
          <w:sz w:val="28"/>
        </w:rPr>
        <w:t>
      18. Конкурстық комиссия, егер конкурсқа қатысуға бір өтінімнен кем ұсынылса, конкурсты өтпеді деп таниды.</w:t>
      </w:r>
    </w:p>
    <w:bookmarkEnd w:id="49"/>
    <w:bookmarkStart w:name="z52" w:id="50"/>
    <w:p>
      <w:pPr>
        <w:spacing w:after="0"/>
        <w:ind w:left="0"/>
        <w:jc w:val="both"/>
      </w:pPr>
      <w:r>
        <w:rPr>
          <w:rFonts w:ascii="Times New Roman"/>
          <w:b w:val="false"/>
          <w:i w:val="false"/>
          <w:color w:val="000000"/>
          <w:sz w:val="28"/>
        </w:rPr>
        <w:t xml:space="preserve">
      19. Конкурс жеңімпазымен әуежайды пайдаланушы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үлгілік нысан бойынша шарт жасасады.</w:t>
      </w:r>
    </w:p>
    <w:bookmarkEnd w:id="50"/>
    <w:bookmarkStart w:name="z53" w:id="51"/>
    <w:p>
      <w:pPr>
        <w:spacing w:after="0"/>
        <w:ind w:left="0"/>
        <w:jc w:val="left"/>
      </w:pPr>
      <w:r>
        <w:rPr>
          <w:rFonts w:ascii="Times New Roman"/>
          <w:b/>
          <w:i w:val="false"/>
          <w:color w:val="000000"/>
        </w:rPr>
        <w:t xml:space="preserve"> 3-тарау. Жерде қызмет көрсету қызметті берушіге қойылатын талаптар</w:t>
      </w:r>
    </w:p>
    <w:bookmarkEnd w:id="51"/>
    <w:bookmarkStart w:name="z54" w:id="52"/>
    <w:p>
      <w:pPr>
        <w:spacing w:after="0"/>
        <w:ind w:left="0"/>
        <w:jc w:val="both"/>
      </w:pPr>
      <w:r>
        <w:rPr>
          <w:rFonts w:ascii="Times New Roman"/>
          <w:b w:val="false"/>
          <w:i w:val="false"/>
          <w:color w:val="000000"/>
          <w:sz w:val="28"/>
        </w:rPr>
        <w:t>
      20. Қызметті берушілерге мынадай негізгі талаптар қойылады:</w:t>
      </w:r>
    </w:p>
    <w:bookmarkEnd w:id="52"/>
    <w:bookmarkStart w:name="z55" w:id="53"/>
    <w:p>
      <w:pPr>
        <w:spacing w:after="0"/>
        <w:ind w:left="0"/>
        <w:jc w:val="both"/>
      </w:pPr>
      <w:r>
        <w:rPr>
          <w:rFonts w:ascii="Times New Roman"/>
          <w:b w:val="false"/>
          <w:i w:val="false"/>
          <w:color w:val="000000"/>
          <w:sz w:val="28"/>
        </w:rPr>
        <w:t>
      1) құқық қабілеттілігінің болуы;</w:t>
      </w:r>
    </w:p>
    <w:bookmarkEnd w:id="53"/>
    <w:bookmarkStart w:name="z56" w:id="54"/>
    <w:p>
      <w:pPr>
        <w:spacing w:after="0"/>
        <w:ind w:left="0"/>
        <w:jc w:val="both"/>
      </w:pPr>
      <w:r>
        <w:rPr>
          <w:rFonts w:ascii="Times New Roman"/>
          <w:b w:val="false"/>
          <w:i w:val="false"/>
          <w:color w:val="000000"/>
          <w:sz w:val="28"/>
        </w:rPr>
        <w:t>
      2) жерде қызмет көрсету қызметтерін үздіксіз жүзеге асыру үшін жерде қызмет көрсету қызметтерінің түрлері бойынша жұмыс тәжірибесі бар білікті мамандардың немесе авиациялық персоналдың (кемінде 2 жыл) жеткілікті санының болуы (азаматтық авиация саласындағы Қазақстан Республикасының заңнамасында белгіленген авиациялық персоналға және мамандарға қойылатын талаптар бар болған кезде);</w:t>
      </w:r>
    </w:p>
    <w:bookmarkEnd w:id="54"/>
    <w:bookmarkStart w:name="z57" w:id="55"/>
    <w:p>
      <w:pPr>
        <w:spacing w:after="0"/>
        <w:ind w:left="0"/>
        <w:jc w:val="both"/>
      </w:pPr>
      <w:r>
        <w:rPr>
          <w:rFonts w:ascii="Times New Roman"/>
          <w:b w:val="false"/>
          <w:i w:val="false"/>
          <w:color w:val="000000"/>
          <w:sz w:val="28"/>
        </w:rPr>
        <w:t>
      3) меншікте немесе жалға алу шартында материалдық және материалдық емес активтердің болуы (егер мұндай жерде қызмет көрсету қызметтерін ұсыну бойынша жұмыс технологиясына сәйкес талап етілсе);</w:t>
      </w:r>
    </w:p>
    <w:bookmarkEnd w:id="55"/>
    <w:bookmarkStart w:name="z58" w:id="56"/>
    <w:p>
      <w:pPr>
        <w:spacing w:after="0"/>
        <w:ind w:left="0"/>
        <w:jc w:val="both"/>
      </w:pPr>
      <w:r>
        <w:rPr>
          <w:rFonts w:ascii="Times New Roman"/>
          <w:b w:val="false"/>
          <w:i w:val="false"/>
          <w:color w:val="000000"/>
          <w:sz w:val="28"/>
        </w:rPr>
        <w:t>
      4) жерде қызмет көрсету қызметін ұсыну үшін технологиялық құжаттардың болуы;</w:t>
      </w:r>
    </w:p>
    <w:bookmarkEnd w:id="56"/>
    <w:bookmarkStart w:name="z59" w:id="57"/>
    <w:p>
      <w:pPr>
        <w:spacing w:after="0"/>
        <w:ind w:left="0"/>
        <w:jc w:val="both"/>
      </w:pPr>
      <w:r>
        <w:rPr>
          <w:rFonts w:ascii="Times New Roman"/>
          <w:b w:val="false"/>
          <w:i w:val="false"/>
          <w:color w:val="000000"/>
          <w:sz w:val="28"/>
        </w:rPr>
        <w:t>
      5) әуежай аумағында қызмет кезеңінде үшінші тұлғалар алдында сақтандыру жауапкершілігін қамтудың болуы;</w:t>
      </w:r>
    </w:p>
    <w:bookmarkEnd w:id="57"/>
    <w:bookmarkStart w:name="z60" w:id="58"/>
    <w:p>
      <w:pPr>
        <w:spacing w:after="0"/>
        <w:ind w:left="0"/>
        <w:jc w:val="both"/>
      </w:pPr>
      <w:r>
        <w:rPr>
          <w:rFonts w:ascii="Times New Roman"/>
          <w:b w:val="false"/>
          <w:i w:val="false"/>
          <w:color w:val="000000"/>
          <w:sz w:val="28"/>
        </w:rPr>
        <w:t>
      6) қызметті беруші бекіткен жерде қызмет көрсету қызметтерін ұсыну бойынша персоналды даярлау, біліктілігін арттыру және жұмысына рұқсат беру жөніндегі жоспардың болуы (егер мұндай Қазақстан Республикасының нормативтік құқықтық актілерімен және жұмыстарды орындау технологиясымен белгіленсе).</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(әуежай атауы)</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w:t>
            </w:r>
            <w:r>
              <w:br/>
            </w:r>
            <w:r>
              <w:rPr>
                <w:rFonts w:ascii="Times New Roman"/>
                <w:b w:val="false"/>
                <w:i w:val="false"/>
                <w:color w:val="000000"/>
                <w:sz w:val="20"/>
              </w:rPr>
              <w:t>(авиакомпания атауы,</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болған кезде)</w:t>
            </w:r>
          </w:p>
        </w:tc>
      </w:tr>
    </w:tbl>
    <w:p>
      <w:pPr>
        <w:spacing w:after="0"/>
        <w:ind w:left="0"/>
        <w:jc w:val="left"/>
      </w:pPr>
      <w:r>
        <w:rPr>
          <w:rFonts w:ascii="Times New Roman"/>
          <w:b/>
          <w:i w:val="false"/>
          <w:color w:val="000000"/>
        </w:rPr>
        <w:t xml:space="preserve"> Жерде қызмет көрсету қызметтерін көрсетуге арналған өтінім</w:t>
      </w:r>
    </w:p>
    <w:p>
      <w:pPr>
        <w:spacing w:after="0"/>
        <w:ind w:left="0"/>
        <w:jc w:val="both"/>
      </w:pPr>
      <w:r>
        <w:rPr>
          <w:rFonts w:ascii="Times New Roman"/>
          <w:b w:val="false"/>
          <w:i w:val="false"/>
          <w:color w:val="000000"/>
          <w:sz w:val="28"/>
        </w:rPr>
        <w:t>
      Жерде қызмет көрсету қызметтерін ұсыну үшін мынадай жерде қызмет көрсету қызметтеріне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4474"/>
        <w:gridCol w:w="4474"/>
        <w:gridCol w:w="20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қызметтерінің атауы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жоспарланған кезеңі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қажетті инфрақұрылым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4370"/>
        <w:gridCol w:w="5469"/>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объектілерінің, арнайы техниканың атауы</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инфрақұрылым көлемі (саны)</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Авиакомпания деректемелері:</w:t>
      </w:r>
    </w:p>
    <w:p>
      <w:pPr>
        <w:spacing w:after="0"/>
        <w:ind w:left="0"/>
        <w:jc w:val="both"/>
      </w:pPr>
      <w:r>
        <w:rPr>
          <w:rFonts w:ascii="Times New Roman"/>
          <w:b w:val="false"/>
          <w:i w:val="false"/>
          <w:color w:val="000000"/>
          <w:sz w:val="28"/>
        </w:rPr>
        <w:t>
      Толық атауы: 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w:t>
      </w:r>
    </w:p>
    <w:p>
      <w:pPr>
        <w:spacing w:after="0"/>
        <w:ind w:left="0"/>
        <w:jc w:val="both"/>
      </w:pPr>
      <w:r>
        <w:rPr>
          <w:rFonts w:ascii="Times New Roman"/>
          <w:b w:val="false"/>
          <w:i w:val="false"/>
          <w:color w:val="000000"/>
          <w:sz w:val="28"/>
        </w:rPr>
        <w:t>
      Банктік деректемелер: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Телефон, факс, e-mail: 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20____жылғы "____" _______ </w:t>
      </w:r>
    </w:p>
    <w:p>
      <w:pPr>
        <w:spacing w:after="0"/>
        <w:ind w:left="0"/>
        <w:jc w:val="both"/>
      </w:pPr>
      <w:r>
        <w:rPr>
          <w:rFonts w:ascii="Times New Roman"/>
          <w:b w:val="false"/>
          <w:i w:val="false"/>
          <w:color w:val="000000"/>
          <w:sz w:val="28"/>
        </w:rPr>
        <w:t>
      _________            ________________________________________________________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3" w:id="59"/>
    <w:p>
      <w:pPr>
        <w:spacing w:after="0"/>
        <w:ind w:left="0"/>
        <w:jc w:val="left"/>
      </w:pPr>
      <w:r>
        <w:rPr>
          <w:rFonts w:ascii="Times New Roman"/>
          <w:b/>
          <w:i w:val="false"/>
          <w:color w:val="000000"/>
        </w:rPr>
        <w:t xml:space="preserve"> Жерде қызмет көрсету қызметтерді көрсетуге арналған үлгі шарты </w:t>
      </w:r>
    </w:p>
    <w:bookmarkEnd w:id="59"/>
    <w:p>
      <w:pPr>
        <w:spacing w:after="0"/>
        <w:ind w:left="0"/>
        <w:jc w:val="both"/>
      </w:pPr>
      <w:r>
        <w:rPr>
          <w:rFonts w:ascii="Times New Roman"/>
          <w:b w:val="false"/>
          <w:i w:val="false"/>
          <w:color w:val="000000"/>
          <w:sz w:val="28"/>
        </w:rPr>
        <w:t>
      (Әуежайды пайдаланушының атауы) бұдан әрі "Әуежай" деп аталатын, (әуежай басшысының лауазымы, тегі, аты әкесінің аты (болған жағдайда) атынан, _____________________ негізінде әрекет ететін, бір тараптан және (Қызметті беруші немесе авиакомпанияның атауы) бұдан әрі "Қызметті беруші" немесе "Авиакомпания" деп аталып, (лауазымы, тегі, аты әкесінің аты (болған жағдайда) атынан______________________ негізінде әрекет ететін, екінші тараптан, бұдан әрі бірлесіп "Тараптар" деп аталып, әуежай аумағында жерде қызмет көрсету қызметтерін ұсынуға осы шартты жасасты және төмендегілер туралы келісімге келді:</w:t>
      </w:r>
    </w:p>
    <w:bookmarkStart w:name="z64" w:id="60"/>
    <w:p>
      <w:pPr>
        <w:spacing w:after="0"/>
        <w:ind w:left="0"/>
        <w:jc w:val="left"/>
      </w:pPr>
      <w:r>
        <w:rPr>
          <w:rFonts w:ascii="Times New Roman"/>
          <w:b/>
          <w:i w:val="false"/>
          <w:color w:val="000000"/>
        </w:rPr>
        <w:t xml:space="preserve"> 1. Шарттың мәні</w:t>
      </w:r>
    </w:p>
    <w:bookmarkEnd w:id="60"/>
    <w:p>
      <w:pPr>
        <w:spacing w:after="0"/>
        <w:ind w:left="0"/>
        <w:jc w:val="both"/>
      </w:pPr>
      <w:r>
        <w:rPr>
          <w:rFonts w:ascii="Times New Roman"/>
          <w:b w:val="false"/>
          <w:i w:val="false"/>
          <w:color w:val="000000"/>
          <w:sz w:val="28"/>
        </w:rPr>
        <w:t>
      Қызметті беруші әуежай аумағында жерде қызмет көрсету қызметтерін (жерде қызмет көрсету қызметтерінің түрі көрсетілсін) тарифтер бойынша (жерде қызмет көрсету қызметтерінің түрлері бойынша тарифтер көрсетілсін) көрсетуге міндеттенеді, ал Әуежай жерде қызмет көрсетуге қажетті инфрақұрылымға (инфрақұрылым атауы көрсетілсін) қол жеткізуін қамтамасыз етуге міндеттенеді.</w:t>
      </w:r>
    </w:p>
    <w:p>
      <w:pPr>
        <w:spacing w:after="0"/>
        <w:ind w:left="0"/>
        <w:jc w:val="both"/>
      </w:pPr>
      <w:r>
        <w:rPr>
          <w:rFonts w:ascii="Times New Roman"/>
          <w:b w:val="false"/>
          <w:i w:val="false"/>
          <w:color w:val="000000"/>
          <w:sz w:val="28"/>
        </w:rPr>
        <w:t>
      Ескерту: Авиакомпаниямен шарт жасасқан кезде шарттың мәні авиакомпания тек қана өз әуе кемелеріне, жолаушыларына, багажға, жүктерге және поштаға өз бетінше жерде қызмет көрсету қызметтерін ұсыну болып табылады.</w:t>
      </w:r>
    </w:p>
    <w:bookmarkStart w:name="z65" w:id="61"/>
    <w:p>
      <w:pPr>
        <w:spacing w:after="0"/>
        <w:ind w:left="0"/>
        <w:jc w:val="left"/>
      </w:pPr>
      <w:r>
        <w:rPr>
          <w:rFonts w:ascii="Times New Roman"/>
          <w:b/>
          <w:i w:val="false"/>
          <w:color w:val="000000"/>
        </w:rPr>
        <w:t xml:space="preserve"> 2. Тараптардың міндеттері</w:t>
      </w:r>
    </w:p>
    <w:bookmarkEnd w:id="61"/>
    <w:bookmarkStart w:name="z66" w:id="62"/>
    <w:p>
      <w:pPr>
        <w:spacing w:after="0"/>
        <w:ind w:left="0"/>
        <w:jc w:val="both"/>
      </w:pPr>
      <w:r>
        <w:rPr>
          <w:rFonts w:ascii="Times New Roman"/>
          <w:b w:val="false"/>
          <w:i w:val="false"/>
          <w:color w:val="000000"/>
          <w:sz w:val="28"/>
        </w:rPr>
        <w:t>
      2.1. Қызметті беруші немесе Авиакомпания:</w:t>
      </w:r>
    </w:p>
    <w:bookmarkEnd w:id="62"/>
    <w:bookmarkStart w:name="z67" w:id="63"/>
    <w:p>
      <w:pPr>
        <w:spacing w:after="0"/>
        <w:ind w:left="0"/>
        <w:jc w:val="both"/>
      </w:pPr>
      <w:r>
        <w:rPr>
          <w:rFonts w:ascii="Times New Roman"/>
          <w:b w:val="false"/>
          <w:i w:val="false"/>
          <w:color w:val="000000"/>
          <w:sz w:val="28"/>
        </w:rPr>
        <w:t>
      1) Шарт бойынша өзіне алған міндеттемелерін толық қамтамасыз етуге және тиісінше орындауға;</w:t>
      </w:r>
    </w:p>
    <w:bookmarkEnd w:id="63"/>
    <w:bookmarkStart w:name="z68" w:id="64"/>
    <w:p>
      <w:pPr>
        <w:spacing w:after="0"/>
        <w:ind w:left="0"/>
        <w:jc w:val="both"/>
      </w:pPr>
      <w:r>
        <w:rPr>
          <w:rFonts w:ascii="Times New Roman"/>
          <w:b w:val="false"/>
          <w:i w:val="false"/>
          <w:color w:val="000000"/>
          <w:sz w:val="28"/>
        </w:rPr>
        <w:t>
      2) жерде қызмет көрсету қызметтерін ұсынған кезде азаматтық авиация саласындағы Қазақстан Республикасы заңнамасына сәйкес белгіленген ұшу қауіпсіздігі мен авиациялық қауіпсіздік талаптарының сақталуын қамтамасыз етуге;</w:t>
      </w:r>
    </w:p>
    <w:bookmarkEnd w:id="64"/>
    <w:bookmarkStart w:name="z69" w:id="65"/>
    <w:p>
      <w:pPr>
        <w:spacing w:after="0"/>
        <w:ind w:left="0"/>
        <w:jc w:val="both"/>
      </w:pPr>
      <w:r>
        <w:rPr>
          <w:rFonts w:ascii="Times New Roman"/>
          <w:b w:val="false"/>
          <w:i w:val="false"/>
          <w:color w:val="000000"/>
          <w:sz w:val="28"/>
        </w:rPr>
        <w:t>
      3) қызмет тұтынушылары үшін әуежайда жерде қызмет көрсету қызметтерін ұсынған кезде тең жағдайда жерде қызмет көрсету қызметтерін беруге;</w:t>
      </w:r>
    </w:p>
    <w:bookmarkEnd w:id="65"/>
    <w:bookmarkStart w:name="z70" w:id="66"/>
    <w:p>
      <w:pPr>
        <w:spacing w:after="0"/>
        <w:ind w:left="0"/>
        <w:jc w:val="both"/>
      </w:pPr>
      <w:r>
        <w:rPr>
          <w:rFonts w:ascii="Times New Roman"/>
          <w:b w:val="false"/>
          <w:i w:val="false"/>
          <w:color w:val="000000"/>
          <w:sz w:val="28"/>
        </w:rPr>
        <w:t>
      4) Шарт бойынша өз міндеттемелерін орындау кезінде азаматтық авиация саласындағы Қазақстан Республикасының заңнамасының, Халықаралық азаматтық авиация ұйымының халықаралық стандарттары мен ұсынылатын практикасының тиісті талаптарына сәйкес көрсетілетін қызметтердің сәйкестігін қамтамасыз етуге;</w:t>
      </w:r>
    </w:p>
    <w:bookmarkEnd w:id="66"/>
    <w:bookmarkStart w:name="z71" w:id="67"/>
    <w:p>
      <w:pPr>
        <w:spacing w:after="0"/>
        <w:ind w:left="0"/>
        <w:jc w:val="both"/>
      </w:pPr>
      <w:r>
        <w:rPr>
          <w:rFonts w:ascii="Times New Roman"/>
          <w:b w:val="false"/>
          <w:i w:val="false"/>
          <w:color w:val="000000"/>
          <w:sz w:val="28"/>
        </w:rPr>
        <w:t>
      5) осы Шартта белгіленген тәртіпте және мерзімде өтемақы төлемін төлеуге;</w:t>
      </w:r>
    </w:p>
    <w:bookmarkEnd w:id="67"/>
    <w:bookmarkStart w:name="z72" w:id="68"/>
    <w:p>
      <w:pPr>
        <w:spacing w:after="0"/>
        <w:ind w:left="0"/>
        <w:jc w:val="both"/>
      </w:pPr>
      <w:r>
        <w:rPr>
          <w:rFonts w:ascii="Times New Roman"/>
          <w:b w:val="false"/>
          <w:i w:val="false"/>
          <w:color w:val="000000"/>
          <w:sz w:val="28"/>
        </w:rPr>
        <w:t xml:space="preserve">
      6) жерде қызмет көрсету қызметтерінің құны өзгерген кезде Әуежайды уақтылы хабардар етуге; </w:t>
      </w:r>
    </w:p>
    <w:bookmarkEnd w:id="68"/>
    <w:bookmarkStart w:name="z73" w:id="69"/>
    <w:p>
      <w:pPr>
        <w:spacing w:after="0"/>
        <w:ind w:left="0"/>
        <w:jc w:val="both"/>
      </w:pPr>
      <w:r>
        <w:rPr>
          <w:rFonts w:ascii="Times New Roman"/>
          <w:b w:val="false"/>
          <w:i w:val="false"/>
          <w:color w:val="000000"/>
          <w:sz w:val="28"/>
        </w:rPr>
        <w:t>
      7) әуежайдың бірінші талабы бойынша Шарттағы міндеттемелерді орындау барысы туралы ақпаратты ұсынуға;</w:t>
      </w:r>
    </w:p>
    <w:bookmarkEnd w:id="69"/>
    <w:bookmarkStart w:name="z74" w:id="70"/>
    <w:p>
      <w:pPr>
        <w:spacing w:after="0"/>
        <w:ind w:left="0"/>
        <w:jc w:val="both"/>
      </w:pPr>
      <w:r>
        <w:rPr>
          <w:rFonts w:ascii="Times New Roman"/>
          <w:b w:val="false"/>
          <w:i w:val="false"/>
          <w:color w:val="000000"/>
          <w:sz w:val="28"/>
        </w:rPr>
        <w:t>
      8) Қызметті берушімен немесе Авиакомпаниямен Шарттың талаптарын тиісінше орындамауынан және (немесе) өзге де заңсыз әрекеттерінен туындаған, Әуежайға келтірілген шығындарды толық көлемде оған өтеуге;</w:t>
      </w:r>
    </w:p>
    <w:bookmarkEnd w:id="70"/>
    <w:bookmarkStart w:name="z75" w:id="71"/>
    <w:p>
      <w:pPr>
        <w:spacing w:after="0"/>
        <w:ind w:left="0"/>
        <w:jc w:val="both"/>
      </w:pPr>
      <w:r>
        <w:rPr>
          <w:rFonts w:ascii="Times New Roman"/>
          <w:b w:val="false"/>
          <w:i w:val="false"/>
          <w:color w:val="000000"/>
          <w:sz w:val="28"/>
        </w:rPr>
        <w:t>
      9) Әуежайдың жазбаша келісімінсіз осы Шарт бойынша өз міндеттемелерін біреуге бермеуге міндеттенеді.</w:t>
      </w:r>
    </w:p>
    <w:bookmarkEnd w:id="71"/>
    <w:p>
      <w:pPr>
        <w:spacing w:after="0"/>
        <w:ind w:left="0"/>
        <w:jc w:val="both"/>
      </w:pPr>
      <w:r>
        <w:rPr>
          <w:rFonts w:ascii="Times New Roman"/>
          <w:b w:val="false"/>
          <w:i w:val="false"/>
          <w:color w:val="000000"/>
          <w:sz w:val="28"/>
        </w:rPr>
        <w:t>
      Ескерту: 2.1-тармақтың 3) және 6) тармақшалары Авиакомпанияның міндеттемелеріне кірмейді.</w:t>
      </w:r>
    </w:p>
    <w:bookmarkStart w:name="z76" w:id="72"/>
    <w:p>
      <w:pPr>
        <w:spacing w:after="0"/>
        <w:ind w:left="0"/>
        <w:jc w:val="both"/>
      </w:pPr>
      <w:r>
        <w:rPr>
          <w:rFonts w:ascii="Times New Roman"/>
          <w:b w:val="false"/>
          <w:i w:val="false"/>
          <w:color w:val="000000"/>
          <w:sz w:val="28"/>
        </w:rPr>
        <w:t>
      2.2. Қызметті беруші:</w:t>
      </w:r>
    </w:p>
    <w:bookmarkEnd w:id="72"/>
    <w:bookmarkStart w:name="z77" w:id="73"/>
    <w:p>
      <w:pPr>
        <w:spacing w:after="0"/>
        <w:ind w:left="0"/>
        <w:jc w:val="both"/>
      </w:pPr>
      <w:r>
        <w:rPr>
          <w:rFonts w:ascii="Times New Roman"/>
          <w:b w:val="false"/>
          <w:i w:val="false"/>
          <w:color w:val="000000"/>
          <w:sz w:val="28"/>
        </w:rPr>
        <w:t>
      1) осы шартта белгіленген шарттық міндеттемелерді орындауын Әуежайдан талап етуге;</w:t>
      </w:r>
    </w:p>
    <w:bookmarkEnd w:id="73"/>
    <w:bookmarkStart w:name="z78" w:id="74"/>
    <w:p>
      <w:pPr>
        <w:spacing w:after="0"/>
        <w:ind w:left="0"/>
        <w:jc w:val="both"/>
      </w:pPr>
      <w:r>
        <w:rPr>
          <w:rFonts w:ascii="Times New Roman"/>
          <w:b w:val="false"/>
          <w:i w:val="false"/>
          <w:color w:val="000000"/>
          <w:sz w:val="28"/>
        </w:rPr>
        <w:t>
      2) Әуежайдың инфрақұрылым объектілері мен құрал-жабдығын жұмыс жағдайында ұстауын Әуежайдан талап етуге құқылы.</w:t>
      </w:r>
    </w:p>
    <w:bookmarkEnd w:id="74"/>
    <w:bookmarkStart w:name="z79" w:id="75"/>
    <w:p>
      <w:pPr>
        <w:spacing w:after="0"/>
        <w:ind w:left="0"/>
        <w:jc w:val="both"/>
      </w:pPr>
      <w:r>
        <w:rPr>
          <w:rFonts w:ascii="Times New Roman"/>
          <w:b w:val="false"/>
          <w:i w:val="false"/>
          <w:color w:val="000000"/>
          <w:sz w:val="28"/>
        </w:rPr>
        <w:t>
      2.3. Әуежай:</w:t>
      </w:r>
    </w:p>
    <w:bookmarkEnd w:id="75"/>
    <w:bookmarkStart w:name="z80" w:id="76"/>
    <w:p>
      <w:pPr>
        <w:spacing w:after="0"/>
        <w:ind w:left="0"/>
        <w:jc w:val="both"/>
      </w:pPr>
      <w:r>
        <w:rPr>
          <w:rFonts w:ascii="Times New Roman"/>
          <w:b w:val="false"/>
          <w:i w:val="false"/>
          <w:color w:val="000000"/>
          <w:sz w:val="28"/>
        </w:rPr>
        <w:t>
      1) жерде қызмет көрсету қызметін ұсыну үшін қажетті әуежайдың инфрақұрылымына қол жеткізуін қамтамасыз етуге;</w:t>
      </w:r>
    </w:p>
    <w:bookmarkEnd w:id="76"/>
    <w:bookmarkStart w:name="z81" w:id="77"/>
    <w:p>
      <w:pPr>
        <w:spacing w:after="0"/>
        <w:ind w:left="0"/>
        <w:jc w:val="both"/>
      </w:pPr>
      <w:r>
        <w:rPr>
          <w:rFonts w:ascii="Times New Roman"/>
          <w:b w:val="false"/>
          <w:i w:val="false"/>
          <w:color w:val="000000"/>
          <w:sz w:val="28"/>
        </w:rPr>
        <w:t>
      2) әуежай аумағында жерде қызмет көрсету қызметтерін ұсыну үшін Қызметті беруші немесе Авиакомпания мамандарының қол жеткізуін қамтамасыз етуге;</w:t>
      </w:r>
    </w:p>
    <w:bookmarkEnd w:id="77"/>
    <w:bookmarkStart w:name="z82" w:id="78"/>
    <w:p>
      <w:pPr>
        <w:spacing w:after="0"/>
        <w:ind w:left="0"/>
        <w:jc w:val="both"/>
      </w:pPr>
      <w:r>
        <w:rPr>
          <w:rFonts w:ascii="Times New Roman"/>
          <w:b w:val="false"/>
          <w:i w:val="false"/>
          <w:color w:val="000000"/>
          <w:sz w:val="28"/>
        </w:rPr>
        <w:t xml:space="preserve">
      3) жерде қызмет көрсету қызметтерінің сәйкессіздіктерін анықтаған кезде Қызметті берушіні немесе Авиакомпанияны дереу жазбаша хабардар етуге; </w:t>
      </w:r>
    </w:p>
    <w:bookmarkEnd w:id="78"/>
    <w:bookmarkStart w:name="z83" w:id="79"/>
    <w:p>
      <w:pPr>
        <w:spacing w:after="0"/>
        <w:ind w:left="0"/>
        <w:jc w:val="both"/>
      </w:pPr>
      <w:r>
        <w:rPr>
          <w:rFonts w:ascii="Times New Roman"/>
          <w:b w:val="false"/>
          <w:i w:val="false"/>
          <w:color w:val="000000"/>
          <w:sz w:val="28"/>
        </w:rPr>
        <w:t>
      4) Әуежаймен Шарттың талаптарын тиісінше орындамауынан және (немесе) өзге де заңсыз әрекеттерінен туындаған, Қызметті берушіге немесе Авиакомпанияға келтірілген шығындарды толық көлемде оған өтеуге міндеттенеді.</w:t>
      </w:r>
    </w:p>
    <w:bookmarkEnd w:id="79"/>
    <w:bookmarkStart w:name="z84" w:id="80"/>
    <w:p>
      <w:pPr>
        <w:spacing w:after="0"/>
        <w:ind w:left="0"/>
        <w:jc w:val="both"/>
      </w:pPr>
      <w:r>
        <w:rPr>
          <w:rFonts w:ascii="Times New Roman"/>
          <w:b w:val="false"/>
          <w:i w:val="false"/>
          <w:color w:val="000000"/>
          <w:sz w:val="28"/>
        </w:rPr>
        <w:t>
      2.4. Әуежай:</w:t>
      </w:r>
    </w:p>
    <w:bookmarkEnd w:id="80"/>
    <w:bookmarkStart w:name="z85" w:id="81"/>
    <w:p>
      <w:pPr>
        <w:spacing w:after="0"/>
        <w:ind w:left="0"/>
        <w:jc w:val="both"/>
      </w:pPr>
      <w:r>
        <w:rPr>
          <w:rFonts w:ascii="Times New Roman"/>
          <w:b w:val="false"/>
          <w:i w:val="false"/>
          <w:color w:val="000000"/>
          <w:sz w:val="28"/>
        </w:rPr>
        <w:t>
      1) жерде қызмет көрсетудің көрсетілетін қызметтердің сапасын тексеруге;</w:t>
      </w:r>
    </w:p>
    <w:bookmarkEnd w:id="81"/>
    <w:bookmarkStart w:name="z86" w:id="82"/>
    <w:p>
      <w:pPr>
        <w:spacing w:after="0"/>
        <w:ind w:left="0"/>
        <w:jc w:val="both"/>
      </w:pPr>
      <w:r>
        <w:rPr>
          <w:rFonts w:ascii="Times New Roman"/>
          <w:b w:val="false"/>
          <w:i w:val="false"/>
          <w:color w:val="000000"/>
          <w:sz w:val="28"/>
        </w:rPr>
        <w:t xml:space="preserve">
      2) Қызметті берушінің немесе Авиакомпанияның әуежай аумағында олар ұшу қауіпсіздігі мен авиациялық қауіпсіздігі бойынша қамтамасыз ету талаптарын бұзғанда немесе сақтамаған жағдайда персоналын мен техникалық құралдарды шеттетуге құқылы. </w:t>
      </w:r>
    </w:p>
    <w:bookmarkEnd w:id="82"/>
    <w:bookmarkStart w:name="z87" w:id="83"/>
    <w:p>
      <w:pPr>
        <w:spacing w:after="0"/>
        <w:ind w:left="0"/>
        <w:jc w:val="left"/>
      </w:pPr>
      <w:r>
        <w:rPr>
          <w:rFonts w:ascii="Times New Roman"/>
          <w:b/>
          <w:i w:val="false"/>
          <w:color w:val="000000"/>
        </w:rPr>
        <w:t xml:space="preserve"> 3. Шарттың сомасы және төлеу шарттары</w:t>
      </w:r>
    </w:p>
    <w:bookmarkEnd w:id="83"/>
    <w:bookmarkStart w:name="z88" w:id="84"/>
    <w:p>
      <w:pPr>
        <w:spacing w:after="0"/>
        <w:ind w:left="0"/>
        <w:jc w:val="both"/>
      </w:pPr>
      <w:r>
        <w:rPr>
          <w:rFonts w:ascii="Times New Roman"/>
          <w:b w:val="false"/>
          <w:i w:val="false"/>
          <w:color w:val="000000"/>
          <w:sz w:val="28"/>
        </w:rPr>
        <w:t>
      3.1. Қызметті беруші немесе Авиакомпания өтемақы төлемін _____________ мөлшерінде төлейді. Өтемақы төлемі тиісті инфрақұрылым объектісін жұмыс жарамдылығында ұстап тұру шығыстарын, оның ішінде қолайлы рентабельділік деңгейін есепке ала отырып, ағымдағы және күрделі жөндеуге және коммуналдық қызметтер шығыстарын одан аспайтын мөлшерде белгіленеді.</w:t>
      </w:r>
    </w:p>
    <w:bookmarkEnd w:id="84"/>
    <w:p>
      <w:pPr>
        <w:spacing w:after="0"/>
        <w:ind w:left="0"/>
        <w:jc w:val="both"/>
      </w:pPr>
      <w:r>
        <w:rPr>
          <w:rFonts w:ascii="Times New Roman"/>
          <w:b w:val="false"/>
          <w:i w:val="false"/>
          <w:color w:val="000000"/>
          <w:sz w:val="28"/>
        </w:rPr>
        <w:t xml:space="preserve">
      Қызметті беруші немесе Авиакомпания өтемақы төлемін Әуежайдың есеп-шотына ақшалай қаражатты аудару жолымен, ақы төлеуге шотты ұсынған күнінен бастап күнтізбелік 30 (отыз) күннен кешіктірмей жүргізеді. </w:t>
      </w:r>
    </w:p>
    <w:bookmarkStart w:name="z89" w:id="85"/>
    <w:p>
      <w:pPr>
        <w:spacing w:after="0"/>
        <w:ind w:left="0"/>
        <w:jc w:val="both"/>
      </w:pPr>
      <w:r>
        <w:rPr>
          <w:rFonts w:ascii="Times New Roman"/>
          <w:b w:val="false"/>
          <w:i w:val="false"/>
          <w:color w:val="000000"/>
          <w:sz w:val="28"/>
        </w:rPr>
        <w:t>
      3.2. Өтемақы төлемін төлеу мерзімдерін кешіктірген жағдайда, тұрақсыздық айыбының сомасын Қызметті беруші немесе Авиакомпания Әуежайға _________________________ ________________________________________________________________________________ (шарттың жалпы сомасынан %-ды немесе әрбір кешіктірілген күн үшін тіркелген сомасын көрсету) төлейді.</w:t>
      </w:r>
    </w:p>
    <w:bookmarkEnd w:id="85"/>
    <w:bookmarkStart w:name="z90" w:id="86"/>
    <w:p>
      <w:pPr>
        <w:spacing w:after="0"/>
        <w:ind w:left="0"/>
        <w:jc w:val="both"/>
      </w:pPr>
      <w:r>
        <w:rPr>
          <w:rFonts w:ascii="Times New Roman"/>
          <w:b w:val="false"/>
          <w:i w:val="false"/>
          <w:color w:val="000000"/>
          <w:sz w:val="28"/>
        </w:rPr>
        <w:t xml:space="preserve">
      3.3. Тұрақсыздық айыбын (айыппұл, өсімпұл) төлеу осы Шартта көзделген міндеттемелерін Тараптарды орындаудан босатпайды. </w:t>
      </w:r>
    </w:p>
    <w:bookmarkEnd w:id="86"/>
    <w:bookmarkStart w:name="z91" w:id="87"/>
    <w:p>
      <w:pPr>
        <w:spacing w:after="0"/>
        <w:ind w:left="0"/>
        <w:jc w:val="left"/>
      </w:pPr>
      <w:r>
        <w:rPr>
          <w:rFonts w:ascii="Times New Roman"/>
          <w:b/>
          <w:i w:val="false"/>
          <w:color w:val="000000"/>
        </w:rPr>
        <w:t xml:space="preserve"> 4. Шарттың қолданылу мерзімі және бұзылу шарттары</w:t>
      </w:r>
    </w:p>
    <w:bookmarkEnd w:id="87"/>
    <w:bookmarkStart w:name="z92" w:id="88"/>
    <w:p>
      <w:pPr>
        <w:spacing w:after="0"/>
        <w:ind w:left="0"/>
        <w:jc w:val="both"/>
      </w:pPr>
      <w:r>
        <w:rPr>
          <w:rFonts w:ascii="Times New Roman"/>
          <w:b w:val="false"/>
          <w:i w:val="false"/>
          <w:color w:val="000000"/>
          <w:sz w:val="28"/>
        </w:rPr>
        <w:t xml:space="preserve">
      4.1. Келісім қол қойылған күнінен бастап күшіне енеді және __________ жылға дейін қолданыста болады. </w:t>
      </w:r>
    </w:p>
    <w:bookmarkEnd w:id="88"/>
    <w:bookmarkStart w:name="z93" w:id="89"/>
    <w:p>
      <w:pPr>
        <w:spacing w:after="0"/>
        <w:ind w:left="0"/>
        <w:jc w:val="both"/>
      </w:pPr>
      <w:r>
        <w:rPr>
          <w:rFonts w:ascii="Times New Roman"/>
          <w:b w:val="false"/>
          <w:i w:val="false"/>
          <w:color w:val="000000"/>
          <w:sz w:val="28"/>
        </w:rPr>
        <w:t>
      4.2. Шарт тараптардың келісімі бойынша бұзылуы мүмкін.</w:t>
      </w:r>
    </w:p>
    <w:bookmarkEnd w:id="89"/>
    <w:bookmarkStart w:name="z94" w:id="90"/>
    <w:p>
      <w:pPr>
        <w:spacing w:after="0"/>
        <w:ind w:left="0"/>
        <w:jc w:val="left"/>
      </w:pPr>
      <w:r>
        <w:rPr>
          <w:rFonts w:ascii="Times New Roman"/>
          <w:b/>
          <w:i w:val="false"/>
          <w:color w:val="000000"/>
        </w:rPr>
        <w:t xml:space="preserve"> 5. Хабарлама</w:t>
      </w:r>
    </w:p>
    <w:bookmarkEnd w:id="90"/>
    <w:bookmarkStart w:name="z95" w:id="91"/>
    <w:p>
      <w:pPr>
        <w:spacing w:after="0"/>
        <w:ind w:left="0"/>
        <w:jc w:val="both"/>
      </w:pPr>
      <w:r>
        <w:rPr>
          <w:rFonts w:ascii="Times New Roman"/>
          <w:b w:val="false"/>
          <w:i w:val="false"/>
          <w:color w:val="000000"/>
          <w:sz w:val="28"/>
        </w:rPr>
        <w:t>
      5.1. Шартқа сәйкес бір Тарап екінші Тарапқа жіберетін кез келген хабарлама төленген тапсырыс хат арқылы жіберіледі.</w:t>
      </w:r>
    </w:p>
    <w:bookmarkEnd w:id="91"/>
    <w:bookmarkStart w:name="z96" w:id="92"/>
    <w:p>
      <w:pPr>
        <w:spacing w:after="0"/>
        <w:ind w:left="0"/>
        <w:jc w:val="both"/>
      </w:pPr>
      <w:r>
        <w:rPr>
          <w:rFonts w:ascii="Times New Roman"/>
          <w:b w:val="false"/>
          <w:i w:val="false"/>
          <w:color w:val="000000"/>
          <w:sz w:val="28"/>
        </w:rPr>
        <w:t>
      5.2.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92"/>
    <w:bookmarkStart w:name="z97" w:id="93"/>
    <w:p>
      <w:pPr>
        <w:spacing w:after="0"/>
        <w:ind w:left="0"/>
        <w:jc w:val="left"/>
      </w:pPr>
      <w:r>
        <w:rPr>
          <w:rFonts w:ascii="Times New Roman"/>
          <w:b/>
          <w:i w:val="false"/>
          <w:color w:val="000000"/>
        </w:rPr>
        <w:t xml:space="preserve"> 6. Форс-мажор</w:t>
      </w:r>
    </w:p>
    <w:bookmarkEnd w:id="93"/>
    <w:bookmarkStart w:name="z98" w:id="94"/>
    <w:p>
      <w:pPr>
        <w:spacing w:after="0"/>
        <w:ind w:left="0"/>
        <w:jc w:val="both"/>
      </w:pPr>
      <w:r>
        <w:rPr>
          <w:rFonts w:ascii="Times New Roman"/>
          <w:b w:val="false"/>
          <w:i w:val="false"/>
          <w:color w:val="000000"/>
          <w:sz w:val="28"/>
        </w:rPr>
        <w:t>
      6.1. Егер Шарт талаптарының орындалмауы форс-мажорлық жағдайлардың нәтижесі болып табылса, Тараптар ол үшін жауапты болмайды.</w:t>
      </w:r>
    </w:p>
    <w:bookmarkEnd w:id="94"/>
    <w:bookmarkStart w:name="z99" w:id="95"/>
    <w:p>
      <w:pPr>
        <w:spacing w:after="0"/>
        <w:ind w:left="0"/>
        <w:jc w:val="both"/>
      </w:pPr>
      <w:r>
        <w:rPr>
          <w:rFonts w:ascii="Times New Roman"/>
          <w:b w:val="false"/>
          <w:i w:val="false"/>
          <w:color w:val="000000"/>
          <w:sz w:val="28"/>
        </w:rPr>
        <w:t>
      6.2.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іс-қимылдары, табиғи немесе дүлей апаттар және басқалар.</w:t>
      </w:r>
    </w:p>
    <w:bookmarkEnd w:id="95"/>
    <w:bookmarkStart w:name="z100" w:id="96"/>
    <w:p>
      <w:pPr>
        <w:spacing w:after="0"/>
        <w:ind w:left="0"/>
        <w:jc w:val="left"/>
      </w:pPr>
      <w:r>
        <w:rPr>
          <w:rFonts w:ascii="Times New Roman"/>
          <w:b/>
          <w:i w:val="false"/>
          <w:color w:val="000000"/>
        </w:rPr>
        <w:t xml:space="preserve"> 7. Даулы мәселелерді шешу</w:t>
      </w:r>
    </w:p>
    <w:bookmarkEnd w:id="96"/>
    <w:bookmarkStart w:name="z101" w:id="97"/>
    <w:p>
      <w:pPr>
        <w:spacing w:after="0"/>
        <w:ind w:left="0"/>
        <w:jc w:val="both"/>
      </w:pPr>
      <w:r>
        <w:rPr>
          <w:rFonts w:ascii="Times New Roman"/>
          <w:b w:val="false"/>
          <w:i w:val="false"/>
          <w:color w:val="000000"/>
          <w:sz w:val="28"/>
        </w:rPr>
        <w:t>
      7.1. Тараптар Шарт бойынша немесе оған байланысты олардың арасында туындайтын барлық келіспеушіліктер немесе даулар тікелей келіссөздер процесінде шешуге барлық күш-жігерлерін салуға тиіс.</w:t>
      </w:r>
    </w:p>
    <w:bookmarkEnd w:id="97"/>
    <w:bookmarkStart w:name="z102" w:id="98"/>
    <w:p>
      <w:pPr>
        <w:spacing w:after="0"/>
        <w:ind w:left="0"/>
        <w:jc w:val="both"/>
      </w:pPr>
      <w:r>
        <w:rPr>
          <w:rFonts w:ascii="Times New Roman"/>
          <w:b w:val="false"/>
          <w:i w:val="false"/>
          <w:color w:val="000000"/>
          <w:sz w:val="28"/>
        </w:rPr>
        <w:t>
      7.2. Егер осындай келіссөздерден кейін Тараптар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98"/>
    <w:bookmarkStart w:name="z103" w:id="99"/>
    <w:p>
      <w:pPr>
        <w:spacing w:after="0"/>
        <w:ind w:left="0"/>
        <w:jc w:val="both"/>
      </w:pPr>
      <w:r>
        <w:rPr>
          <w:rFonts w:ascii="Times New Roman"/>
          <w:b w:val="false"/>
          <w:i w:val="false"/>
          <w:color w:val="000000"/>
          <w:sz w:val="28"/>
        </w:rPr>
        <w:t>
      7.3. Осы Шарт шеңберінде Тараптар өздерінің міндеттемелерін орындамаған немесе тиісінше орындамаған жағдайда, барлық даулар мен келіспеушіліктер қолданыстағы Қазақстан Республикасының заңнамасына сәйкес шешіледі.</w:t>
      </w:r>
    </w:p>
    <w:bookmarkEnd w:id="99"/>
    <w:bookmarkStart w:name="z104" w:id="100"/>
    <w:p>
      <w:pPr>
        <w:spacing w:after="0"/>
        <w:ind w:left="0"/>
        <w:jc w:val="left"/>
      </w:pPr>
      <w:r>
        <w:rPr>
          <w:rFonts w:ascii="Times New Roman"/>
          <w:b/>
          <w:i w:val="false"/>
          <w:color w:val="000000"/>
        </w:rPr>
        <w:t xml:space="preserve"> 8. Өзге де шарттар</w:t>
      </w:r>
    </w:p>
    <w:bookmarkEnd w:id="100"/>
    <w:bookmarkStart w:name="z105" w:id="101"/>
    <w:p>
      <w:pPr>
        <w:spacing w:after="0"/>
        <w:ind w:left="0"/>
        <w:jc w:val="both"/>
      </w:pPr>
      <w:r>
        <w:rPr>
          <w:rFonts w:ascii="Times New Roman"/>
          <w:b w:val="false"/>
          <w:i w:val="false"/>
          <w:color w:val="000000"/>
          <w:sz w:val="28"/>
        </w:rPr>
        <w:t>
      8.1. Шарт екі данада қазақ және орыс тілдерінде әр Тарап үшін бір-бір данадан жасалады.</w:t>
      </w:r>
    </w:p>
    <w:bookmarkEnd w:id="101"/>
    <w:bookmarkStart w:name="z106" w:id="102"/>
    <w:p>
      <w:pPr>
        <w:spacing w:after="0"/>
        <w:ind w:left="0"/>
        <w:jc w:val="both"/>
      </w:pPr>
      <w:r>
        <w:rPr>
          <w:rFonts w:ascii="Times New Roman"/>
          <w:b w:val="false"/>
          <w:i w:val="false"/>
          <w:color w:val="000000"/>
          <w:sz w:val="28"/>
        </w:rPr>
        <w:t>
      8.2. Шартта реттелмеген бөлікте Тараптар Қазақстан Республикасының заңнамасын басшылыққа алады.</w:t>
      </w:r>
    </w:p>
    <w:bookmarkEnd w:id="102"/>
    <w:bookmarkStart w:name="z107" w:id="103"/>
    <w:p>
      <w:pPr>
        <w:spacing w:after="0"/>
        <w:ind w:left="0"/>
        <w:jc w:val="left"/>
      </w:pPr>
      <w:r>
        <w:rPr>
          <w:rFonts w:ascii="Times New Roman"/>
          <w:b/>
          <w:i w:val="false"/>
          <w:color w:val="000000"/>
        </w:rPr>
        <w:t xml:space="preserve"> 9. Тараптардың заңды мекенжайлары, банк деректемелерi мен қолдары</w:t>
      </w:r>
    </w:p>
    <w:bookmarkEnd w:id="103"/>
    <w:tbl>
      <w:tblPr>
        <w:tblW w:w="0" w:type="auto"/>
        <w:tblCellSpacing w:w="0" w:type="auto"/>
        <w:tblBorders>
          <w:top w:val="none"/>
          <w:left w:val="none"/>
          <w:bottom w:val="none"/>
          <w:right w:val="none"/>
          <w:insideH w:val="none"/>
          <w:insideV w:val="none"/>
        </w:tblBorders>
      </w:tblPr>
      <w:tblGrid>
        <w:gridCol w:w="5872"/>
        <w:gridCol w:w="6428"/>
      </w:tblGrid>
      <w:tr>
        <w:trPr>
          <w:trHeight w:val="30" w:hRule="atLeast"/>
        </w:trPr>
        <w:tc>
          <w:tcPr>
            <w:tcW w:w="5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________________________</w:t>
            </w:r>
            <w:r>
              <w:br/>
            </w:r>
            <w:r>
              <w:rPr>
                <w:rFonts w:ascii="Times New Roman"/>
                <w:b w:val="false"/>
                <w:i w:val="false"/>
                <w:color w:val="000000"/>
                <w:sz w:val="20"/>
              </w:rPr>
              <w:t>_______________________________</w:t>
            </w:r>
            <w:r>
              <w:br/>
            </w:r>
            <w:r>
              <w:rPr>
                <w:rFonts w:ascii="Times New Roman"/>
                <w:b w:val="false"/>
                <w:i w:val="false"/>
                <w:color w:val="000000"/>
                <w:sz w:val="20"/>
              </w:rPr>
              <w:t>_______________________________</w:t>
            </w:r>
            <w:r>
              <w:br/>
            </w: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p>
        </w:tc>
        <w:tc>
          <w:tcPr>
            <w:tcW w:w="6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немесе Авиакомпания:</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