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04a8c" w14:textId="0f04a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прокуратура органдары лауазымды адамдарының жеке тұлғаларды және заңды тұлғалардың өкілдерін жеке қабылдау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2017 жылғы 24 тамыздағы № 87 бұйрығы. Қазақстан Республикасының Әділет министрлігінде 2017 жылғы 28 қыркүйекте № 15810 болып тіркелді. Күші жойылды - Қазақстан Республикасы Бас Прокурорының 2023 жылғы 17 қаңтардағы № 29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17.01.2023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0" w:id="0"/>
    <w:p>
      <w:pPr>
        <w:spacing w:after="0"/>
        <w:ind w:left="0"/>
        <w:jc w:val="both"/>
      </w:pPr>
      <w:r>
        <w:rPr>
          <w:rFonts w:ascii="Times New Roman"/>
          <w:b w:val="false"/>
          <w:i w:val="false"/>
          <w:color w:val="000000"/>
          <w:sz w:val="28"/>
        </w:rPr>
        <w:t xml:space="preserve">
      Қазақстан Республикасының прокуратура органдарында, ведомстволары, мекемелері мен білім беру ұйымында жеке тұлғаларды және заңды тұлғалардың өкілдерін жеке қабылдау жөніндегі жұмыстың тиімділігін қамтамасыз ету мақсатында, 2017 жылғы 30 маусымдағы "Прокуратура туралы" Қазақстан Республикасы Заңының 37-бабының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 прокуратура органдары лауазымды адамдарының жеке тұлғаларды және заңды тұлғалардың өкілдерін жеке қабылдау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2" w:id="2"/>
    <w:p>
      <w:pPr>
        <w:spacing w:after="0"/>
        <w:ind w:left="0"/>
        <w:jc w:val="both"/>
      </w:pPr>
      <w:r>
        <w:rPr>
          <w:rFonts w:ascii="Times New Roman"/>
          <w:b w:val="false"/>
          <w:i w:val="false"/>
          <w:color w:val="000000"/>
          <w:sz w:val="28"/>
        </w:rPr>
        <w:t>
      2. Облыстардың, аудандардың прокурорлары және оларға теңестірілген прокурорлар, прокуратураның ведомстволары, мекемелері мен білім беру ұйымының басшылары:</w:t>
      </w:r>
    </w:p>
    <w:bookmarkEnd w:id="2"/>
    <w:p>
      <w:pPr>
        <w:spacing w:after="0"/>
        <w:ind w:left="0"/>
        <w:jc w:val="both"/>
      </w:pPr>
      <w:r>
        <w:rPr>
          <w:rFonts w:ascii="Times New Roman"/>
          <w:b w:val="false"/>
          <w:i w:val="false"/>
          <w:color w:val="000000"/>
          <w:sz w:val="28"/>
        </w:rPr>
        <w:t>
      1) прокуратура органдары, ведомстволары, мекемелері мен білім беру ұйымының басшыларының жеке тұлғаларды және заңды тұлғалардың өкілдерін жеке қабылдауын жүргізу үшін қажетті жағдайлар жасасын, қабылдау кестесін әзірлесін, қабылдауды ұйымдастыру үшін жауапты қызметкерлерді анықтасын, олардың байланыс телефондары мен қабылдау кестелерін бұқаралық ақпарат құралдарында жарияласын;</w:t>
      </w:r>
    </w:p>
    <w:p>
      <w:pPr>
        <w:spacing w:after="0"/>
        <w:ind w:left="0"/>
        <w:jc w:val="both"/>
      </w:pPr>
      <w:r>
        <w:rPr>
          <w:rFonts w:ascii="Times New Roman"/>
          <w:b w:val="false"/>
          <w:i w:val="false"/>
          <w:color w:val="000000"/>
          <w:sz w:val="28"/>
        </w:rPr>
        <w:t xml:space="preserve">
      2) жеке тұлғалардың және заңды тұлғалар өкілдерінің жолданымдарын тиісінше қабылдау мен қарауды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тәртіпте және мерзімдерде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Бас Прокурорының 08.10.2021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3. Қазақстан Республикасы Бас прокуратурасының өтініштермен жұмыс жасау және іс жүргізу құрылымдық бөлімшесі: </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Республикасының Әділет министрлігінде мемлекеттік тіркелгеннен кейін оның көшірмесін қағаз және электрондық түрде қазақ және орыс тілдерінде он күнтізбелік күн ішінде баспа басылымдарына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Бас прокуратурасының интернет-ресурсында орналастырылуын қамтамасыз етсін.</w:t>
      </w:r>
    </w:p>
    <w:bookmarkStart w:name="z4" w:id="4"/>
    <w:p>
      <w:pPr>
        <w:spacing w:after="0"/>
        <w:ind w:left="0"/>
        <w:jc w:val="both"/>
      </w:pPr>
      <w:r>
        <w:rPr>
          <w:rFonts w:ascii="Times New Roman"/>
          <w:b w:val="false"/>
          <w:i w:val="false"/>
          <w:color w:val="000000"/>
          <w:sz w:val="28"/>
        </w:rPr>
        <w:t>
      4. Осы бұйрықтың орындалуын бақылау Қазақстан Республикасы Бас Прокурорының Аппаратына, прокуратураның ведомстволары, мекемелері мен білім ұйымдарының басшыларына, облыс прокурорларына және оларға теңестірілген прокурорларға жүктелсін.</w:t>
      </w:r>
    </w:p>
    <w:bookmarkEnd w:id="4"/>
    <w:bookmarkStart w:name="z5" w:id="5"/>
    <w:p>
      <w:pPr>
        <w:spacing w:after="0"/>
        <w:ind w:left="0"/>
        <w:jc w:val="both"/>
      </w:pPr>
      <w:r>
        <w:rPr>
          <w:rFonts w:ascii="Times New Roman"/>
          <w:b w:val="false"/>
          <w:i w:val="false"/>
          <w:color w:val="000000"/>
          <w:sz w:val="28"/>
        </w:rPr>
        <w:t xml:space="preserve">
      5. Бұйрық Бас прокуратураның құрылымдық бөлімшелерінің, прокуратура ведомстволары, мекемелері мен білім ұйымдарының басшыларына, облыстардың, аудандардың прокурорларына және оларға теңестірілген прокурорларға жіберілсін. </w:t>
      </w:r>
    </w:p>
    <w:bookmarkEnd w:id="5"/>
    <w:bookmarkStart w:name="z6" w:id="6"/>
    <w:p>
      <w:pPr>
        <w:spacing w:after="0"/>
        <w:ind w:left="0"/>
        <w:jc w:val="both"/>
      </w:pPr>
      <w:r>
        <w:rPr>
          <w:rFonts w:ascii="Times New Roman"/>
          <w:b w:val="false"/>
          <w:i w:val="false"/>
          <w:color w:val="000000"/>
          <w:sz w:val="28"/>
        </w:rPr>
        <w:t>
      6. Осы бұйрық алғаш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24 тамыздағы</w:t>
            </w:r>
            <w:r>
              <w:br/>
            </w:r>
            <w:r>
              <w:rPr>
                <w:rFonts w:ascii="Times New Roman"/>
                <w:b w:val="false"/>
                <w:i w:val="false"/>
                <w:color w:val="000000"/>
                <w:sz w:val="20"/>
              </w:rPr>
              <w:t>№ 87 бұйрығымен бекітілген</w:t>
            </w:r>
          </w:p>
        </w:tc>
      </w:tr>
    </w:tbl>
    <w:bookmarkStart w:name="z8" w:id="7"/>
    <w:p>
      <w:pPr>
        <w:spacing w:after="0"/>
        <w:ind w:left="0"/>
        <w:jc w:val="left"/>
      </w:pPr>
      <w:r>
        <w:rPr>
          <w:rFonts w:ascii="Times New Roman"/>
          <w:b/>
          <w:i w:val="false"/>
          <w:color w:val="000000"/>
        </w:rPr>
        <w:t xml:space="preserve"> Қазақстан Республикасы прокуратура органдары лауазымды адамдарының жеке </w:t>
      </w:r>
      <w:r>
        <w:br/>
      </w:r>
      <w:r>
        <w:rPr>
          <w:rFonts w:ascii="Times New Roman"/>
          <w:b/>
          <w:i w:val="false"/>
          <w:color w:val="000000"/>
        </w:rPr>
        <w:t>тұлғаларды және заңды тұлғалардың өкілдерін қабылдау</w:t>
      </w:r>
      <w:r>
        <w:br/>
      </w:r>
      <w:r>
        <w:rPr>
          <w:rFonts w:ascii="Times New Roman"/>
          <w:b/>
          <w:i w:val="false"/>
          <w:color w:val="000000"/>
        </w:rPr>
        <w:t>ҚАҒИДАЛАРЫ</w:t>
      </w:r>
    </w:p>
    <w:bookmarkEnd w:id="7"/>
    <w:bookmarkStart w:name="z9" w:id="8"/>
    <w:p>
      <w:pPr>
        <w:spacing w:after="0"/>
        <w:ind w:left="0"/>
        <w:jc w:val="left"/>
      </w:pPr>
      <w:r>
        <w:rPr>
          <w:rFonts w:ascii="Times New Roman"/>
          <w:b/>
          <w:i w:val="false"/>
          <w:color w:val="000000"/>
        </w:rPr>
        <w:t xml:space="preserve"> Тарау 1. Жалпы ережелер</w:t>
      </w:r>
    </w:p>
    <w:bookmarkEnd w:id="8"/>
    <w:bookmarkStart w:name="z10" w:id="9"/>
    <w:p>
      <w:pPr>
        <w:spacing w:after="0"/>
        <w:ind w:left="0"/>
        <w:jc w:val="both"/>
      </w:pPr>
      <w:r>
        <w:rPr>
          <w:rFonts w:ascii="Times New Roman"/>
          <w:b w:val="false"/>
          <w:i w:val="false"/>
          <w:color w:val="000000"/>
          <w:sz w:val="28"/>
        </w:rPr>
        <w:t xml:space="preserve">
      1. Қазақстан Республикасы прокуратура органдарының лауазымды адамдарының жеке тұлғаларды және заңды тұлғалардың өкілдерін жеке қабылдау қағидалары Қазақстан Республикасының Қылмыстық-процестік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Азаматтық 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Республикасының прокуратура органдарында, ведомстволарында, мекемелерінде және білім беру ұйымында (бұдан әрі – прокуратура органдары) жеке тұлғаларды және заңды тұлғалардың өкілдерін жеке қабылдау тәртібін регламенттейді.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08.10.2021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2. Жеке тұлғаларды және заңды тұлғалардың өкілдерін жеке қабылдауды (бұдан әрі – қабылдау) прокуратура органдарының келесі лауазымды тұлғалары жүргізіді: Қазақстан Республикасының Бас Прокуроры (бұдан әрі - Бас Прокурор), оның орынбасарлары, Бас прокуратураның құрылымдық бөлімшелерінің басшылары, облыс прокурорлары және оларға теңестірілген прокурорлар, олардың орынбасарлары, облыстық және оларға теңестірілген прокуратуралардың құрылымдық бөлімшелерінің басшылары, Қазақстан Республикасының прокуратура ведомстволары, мекемелері мен білім беру ұйымының басшылары, олардың орынбасарлары, аудан прокурорлары және оларға теңестірілген прокурорлар, олардың орынбасарлары, сонымен қатар қабылдауға өкілеттік берілген прокуратура органдарының қызметкерлері.</w:t>
      </w:r>
    </w:p>
    <w:bookmarkEnd w:id="10"/>
    <w:bookmarkStart w:name="z12" w:id="11"/>
    <w:p>
      <w:pPr>
        <w:spacing w:after="0"/>
        <w:ind w:left="0"/>
        <w:jc w:val="both"/>
      </w:pPr>
      <w:r>
        <w:rPr>
          <w:rFonts w:ascii="Times New Roman"/>
          <w:b w:val="false"/>
          <w:i w:val="false"/>
          <w:color w:val="000000"/>
          <w:sz w:val="28"/>
        </w:rPr>
        <w:t xml:space="preserve">
      3. Бас Прокурорға, оның орынбасарларына, облыстардың прокурорларына және оларға теңестірілген прокурорларға, Қазақстан Республикасының прокуратура ведомстволары, мекемелері мен білім беру ұйымының басшыларына, олардың орынбасарларына қабылдау алдын ала жазылу арқылы, сондай-ақ олардың тапсырмалары бойынша жүзеге асырылады. </w:t>
      </w:r>
    </w:p>
    <w:bookmarkEnd w:id="11"/>
    <w:p>
      <w:pPr>
        <w:spacing w:after="0"/>
        <w:ind w:left="0"/>
        <w:jc w:val="both"/>
      </w:pPr>
      <w:r>
        <w:rPr>
          <w:rFonts w:ascii="Times New Roman"/>
          <w:b w:val="false"/>
          <w:i w:val="false"/>
          <w:color w:val="000000"/>
          <w:sz w:val="28"/>
        </w:rPr>
        <w:t>
      Қабылдауға жазуды "egov.kz" порталынан түскен электронды арыздар, қағаз форматта берілген өтініштер және Бас прокуратураның Call-орталығына түскен өтінімдер бойынша қабылдауды ұйымдастыруға жауапты қызметкер күнделікті жұмыс күндері сағат 9.00-ден 18.30-ға дейін жүргізеді.</w:t>
      </w:r>
    </w:p>
    <w:p>
      <w:pPr>
        <w:spacing w:after="0"/>
        <w:ind w:left="0"/>
        <w:jc w:val="both"/>
      </w:pPr>
      <w:r>
        <w:rPr>
          <w:rFonts w:ascii="Times New Roman"/>
          <w:b w:val="false"/>
          <w:i w:val="false"/>
          <w:color w:val="000000"/>
          <w:sz w:val="28"/>
        </w:rPr>
        <w:t xml:space="preserve">
      Call-орталығына түскен жеке қабылдауға жазылу туралы өтінімдер, егер олар үшінші адамдардың мүддесіне берілетін болса, өтінішхаттарды беру үшін өкілеттіктері туралы мәліметтер болған кезде қабылданады. </w:t>
      </w:r>
    </w:p>
    <w:p>
      <w:pPr>
        <w:spacing w:after="0"/>
        <w:ind w:left="0"/>
        <w:jc w:val="both"/>
      </w:pPr>
      <w:r>
        <w:rPr>
          <w:rFonts w:ascii="Times New Roman"/>
          <w:b w:val="false"/>
          <w:i w:val="false"/>
          <w:color w:val="000000"/>
          <w:sz w:val="28"/>
        </w:rPr>
        <w:t xml:space="preserve">
      Мәселенің мән-жайы көрсетілмеген жеке қабылдау туралы өтініші оны берген адамға қараусыз қайтарылады. </w:t>
      </w:r>
    </w:p>
    <w:p>
      <w:pPr>
        <w:spacing w:after="0"/>
        <w:ind w:left="0"/>
        <w:jc w:val="both"/>
      </w:pPr>
      <w:r>
        <w:rPr>
          <w:rFonts w:ascii="Times New Roman"/>
          <w:b w:val="false"/>
          <w:i w:val="false"/>
          <w:color w:val="000000"/>
          <w:sz w:val="28"/>
        </w:rPr>
        <w:t>
      Қажетті жағдайда қабылдауды ұйымдастыруды төмен тұрған прокуратура орагандарына тапсырылады.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Бас Прокурорының 29.03.2018 </w:t>
      </w:r>
      <w:r>
        <w:rPr>
          <w:rFonts w:ascii="Times New Roman"/>
          <w:b w:val="false"/>
          <w:i w:val="false"/>
          <w:color w:val="ff0000"/>
          <w:sz w:val="28"/>
        </w:rPr>
        <w:t>№ 42</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 </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4. Күнделікті қабылдауды прокуратура органдарының басшылары бекіткен кестелерге сәйкес жұмыс уақытында сағат 9.00-ден бастап 18.30-ға дейін қабылдауға өкілеттік берілген прокуратура органдарының қызметкерлері жүзеге асырады. </w:t>
      </w:r>
    </w:p>
    <w:bookmarkEnd w:id="12"/>
    <w:bookmarkStart w:name="z14" w:id="13"/>
    <w:p>
      <w:pPr>
        <w:spacing w:after="0"/>
        <w:ind w:left="0"/>
        <w:jc w:val="both"/>
      </w:pPr>
      <w:r>
        <w:rPr>
          <w:rFonts w:ascii="Times New Roman"/>
          <w:b w:val="false"/>
          <w:i w:val="false"/>
          <w:color w:val="000000"/>
          <w:sz w:val="28"/>
        </w:rPr>
        <w:t>
      5. Лауазымды тұлғаның аты-жөні және тегі (бар болған жағдайда), қабылдау күндері көрсетілген қабылдау кестесі мемлекеттік және орыс тілдерінде прокуратура органдарының ғимараттарында көпшіліктің назарына қолжетімді орындарда ілінеді, сондай-ақ олардың ресми сайттарында орналастырылады.</w:t>
      </w:r>
    </w:p>
    <w:bookmarkEnd w:id="13"/>
    <w:bookmarkStart w:name="z15" w:id="14"/>
    <w:p>
      <w:pPr>
        <w:spacing w:after="0"/>
        <w:ind w:left="0"/>
        <w:jc w:val="both"/>
      </w:pPr>
      <w:r>
        <w:rPr>
          <w:rFonts w:ascii="Times New Roman"/>
          <w:b w:val="false"/>
          <w:i w:val="false"/>
          <w:color w:val="000000"/>
          <w:sz w:val="28"/>
        </w:rPr>
        <w:t xml:space="preserve">
      6. Ішкі істер органдарының ғимараттарында, пенитенциарлық және арнаулы мекемелерде (тергеу изоляторлары, уақытша ұстау изоляторлары, арнаулы қабылдау орындары, қабылдау-тарату орындары, гауптвахталар) азаматтарды қабылдауды мекемелердің ғимараттарына ілінетін бекітілген кесте бойынша кезекші прокурорлар жүргізеді. </w:t>
      </w:r>
    </w:p>
    <w:bookmarkEnd w:id="14"/>
    <w:bookmarkStart w:name="z16" w:id="15"/>
    <w:p>
      <w:pPr>
        <w:spacing w:after="0"/>
        <w:ind w:left="0"/>
        <w:jc w:val="both"/>
      </w:pPr>
      <w:r>
        <w:rPr>
          <w:rFonts w:ascii="Times New Roman"/>
          <w:b w:val="false"/>
          <w:i w:val="false"/>
          <w:color w:val="000000"/>
          <w:sz w:val="28"/>
        </w:rPr>
        <w:t>
      7. Шетелдіктерді және азаматтығы жоқ тұлғаларды қабылдау Қазақстан Республикасы Үкіметінің 2000 жылғы 14 наурыздағы № 390-16с қаулысымен бекітілген Қазақстан Республикасындағы құпиялылық режимін қамтамасыз ету жөніндегі нұсқаулықтың, Қазақстан Республикасы Бас Прокурорының 2017 жылғы 6 мамырдағы № 11 қпү және Қазақстан Республикасы Ішкі істер министрінің 2017 жылғы 29 сәуірдегі № 75 қпү (құқықтық нормативтік актілерді мемлекеттік тіркеу Реестрінде № 15218 санды тіркелген) бірлескен бұйрығымен бекітілген Қазақстан Республикасының прокуратура органдарының, ведомстволары мен мекемелерінің әкімшілік ғимаратындағы өткізу және ішкі объект режимін қамтамасыз ету жөніндегі қағидаларының талаптарына сәйкес жүргізіледі.</w:t>
      </w:r>
    </w:p>
    <w:bookmarkEnd w:id="15"/>
    <w:p>
      <w:pPr>
        <w:spacing w:after="0"/>
        <w:ind w:left="0"/>
        <w:jc w:val="both"/>
      </w:pPr>
      <w:r>
        <w:rPr>
          <w:rFonts w:ascii="Times New Roman"/>
          <w:b w:val="false"/>
          <w:i w:val="false"/>
          <w:color w:val="000000"/>
          <w:sz w:val="28"/>
        </w:rPr>
        <w:t>
      Қажет болған жағдайда шетелдіктерді және азаматтығы жоқ тұлғаларды қабылдау кезінде аудармашы қатысады.</w:t>
      </w:r>
    </w:p>
    <w:p>
      <w:pPr>
        <w:spacing w:after="0"/>
        <w:ind w:left="0"/>
        <w:jc w:val="both"/>
      </w:pPr>
      <w:r>
        <w:rPr>
          <w:rFonts w:ascii="Times New Roman"/>
          <w:b w:val="false"/>
          <w:i w:val="false"/>
          <w:color w:val="000000"/>
          <w:sz w:val="28"/>
        </w:rPr>
        <w:t>
      Шетелдіктердің және азаматтығы жоқ тұлғалардың қабылдау кезінде берген өтініштері, егер Қазақстан Республикасы ратификациялаған халықаралық шарттарда өзгеше көзделмесе, Қазақстан Республикасының заңнамасында белгіленген тәртіппен қаралады.</w:t>
      </w:r>
    </w:p>
    <w:bookmarkStart w:name="z17" w:id="16"/>
    <w:p>
      <w:pPr>
        <w:spacing w:after="0"/>
        <w:ind w:left="0"/>
        <w:jc w:val="both"/>
      </w:pPr>
      <w:r>
        <w:rPr>
          <w:rFonts w:ascii="Times New Roman"/>
          <w:b w:val="false"/>
          <w:i w:val="false"/>
          <w:color w:val="000000"/>
          <w:sz w:val="28"/>
        </w:rPr>
        <w:t>
      8. Қаладан тысқары келушілерге облыстық және оларға теңестірілген прокуратураларының құрылымдық бөлімшілерінің, Қазақстан Республикасының прокуратура ведомстволары, мекемелері мен білім беру ұйымының басшылары, аудан прокурорлары және оларға теңестірілген прокурорлар белгіленген кестеге қарамастан олар жүгінген күні қабылдауға бар мүмкіндікті жасайды.</w:t>
      </w:r>
    </w:p>
    <w:bookmarkEnd w:id="16"/>
    <w:bookmarkStart w:name="z18" w:id="17"/>
    <w:p>
      <w:pPr>
        <w:spacing w:after="0"/>
        <w:ind w:left="0"/>
        <w:jc w:val="both"/>
      </w:pPr>
      <w:r>
        <w:rPr>
          <w:rFonts w:ascii="Times New Roman"/>
          <w:b w:val="false"/>
          <w:i w:val="false"/>
          <w:color w:val="000000"/>
          <w:sz w:val="28"/>
        </w:rPr>
        <w:t>
      9. Қабылдау өтініштердің кезектілік тәртібімен жүргізіледі. Ұлы Отан соғысына қатысушылар, оларға теңестірілген тұлғалар, мүгедектер, жүкті әйелдер, "Алтын Қыран" орденімен марапатталған, "Халық қаһарманы", "Қазақстанның Еңбек Ері" атағы бар тұлғалар кезектен тыс қабылданады.</w:t>
      </w:r>
    </w:p>
    <w:bookmarkEnd w:id="17"/>
    <w:bookmarkStart w:name="z19" w:id="18"/>
    <w:p>
      <w:pPr>
        <w:spacing w:after="0"/>
        <w:ind w:left="0"/>
        <w:jc w:val="both"/>
      </w:pPr>
      <w:r>
        <w:rPr>
          <w:rFonts w:ascii="Times New Roman"/>
          <w:b w:val="false"/>
          <w:i w:val="false"/>
          <w:color w:val="000000"/>
          <w:sz w:val="28"/>
        </w:rPr>
        <w:t>
      10. Қабылдау кезінде жеке тұлға немесе заңды тұлғаның өкілі жеке басын куәландыратын, ал басқа тұлғалардың атынан жүгінген кезде - олардың мүдделеріне өкілдік етуді растайтын құжаттарды көрсетеді.</w:t>
      </w:r>
    </w:p>
    <w:bookmarkEnd w:id="18"/>
    <w:bookmarkStart w:name="z20" w:id="19"/>
    <w:p>
      <w:pPr>
        <w:spacing w:after="0"/>
        <w:ind w:left="0"/>
        <w:jc w:val="both"/>
      </w:pPr>
      <w:r>
        <w:rPr>
          <w:rFonts w:ascii="Times New Roman"/>
          <w:b w:val="false"/>
          <w:i w:val="false"/>
          <w:color w:val="000000"/>
          <w:sz w:val="28"/>
        </w:rPr>
        <w:t>
      11. Арыз иелерінің келісімі бойынша қабылдауды Бас Прокурор және оның орынбасарлары, Бас прокуратураның құрылымдық бөлімшелерінің басшылары, облыстар прокурорлары және оларға теңестірілген прокурорлар, прокуратура ведомстволарының, мекемелерінің және білім беру ұйымының басшылары, олардың орынбасарлары, аудандық прокурорлар және оларға теңестірілген прокурорлар, олардың орынбасарлары, сондай-ақ қабылдауды жүзеге асыруға уәкілеттік берілген прокурорлар бейнеконференц-байланыс арқылы жүзеге асырады.</w:t>
      </w:r>
    </w:p>
    <w:bookmarkEnd w:id="19"/>
    <w:p>
      <w:pPr>
        <w:spacing w:after="0"/>
        <w:ind w:left="0"/>
        <w:jc w:val="both"/>
      </w:pPr>
      <w:r>
        <w:rPr>
          <w:rFonts w:ascii="Times New Roman"/>
          <w:b w:val="false"/>
          <w:i w:val="false"/>
          <w:color w:val="000000"/>
          <w:sz w:val="28"/>
        </w:rPr>
        <w:t>
      Төтенше жағдай, шектеу іс-шараларын (карантинді қоса алғанда) енгізу жағдайларында немесе жеке тұлғалар мен заңды тұлғалардың өкілдерінің қауіпсіздігін қамтамасыз етуге байланысты басқа да мән-жайларда қабылдау бейнеконференц-байланыс арқылы ғана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Прокурорының 08.10.2021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12. Қабылдауға өкілеттік берілген прокуратура органдарының қызметкерлері өтініш берушінің уәждерін тексеру бойынша, оның ішінде бейнеконференцбайланыс арқылы өзінің құзыретіне сәйкес барлық қажетті шараларды қолданады. </w:t>
      </w:r>
    </w:p>
    <w:bookmarkEnd w:id="20"/>
    <w:p>
      <w:pPr>
        <w:spacing w:after="0"/>
        <w:ind w:left="0"/>
        <w:jc w:val="both"/>
      </w:pPr>
      <w:r>
        <w:rPr>
          <w:rFonts w:ascii="Times New Roman"/>
          <w:b w:val="false"/>
          <w:i w:val="false"/>
          <w:color w:val="000000"/>
          <w:sz w:val="28"/>
        </w:rPr>
        <w:t xml:space="preserve">
      Бас прокуратура құрылымдық бөлімшелері, ведомстволары, мекемелері мен білім беру ұйымының басшылары, облыс прокурорлары және оларға теңестірілген прокурорлар, олардың орынбасарлары, облыстық және оларға теңестірілген прокуратураларының құрылымдық басшылары, аудан прокурорлары және оларға теңестірілген прокурорлар, олардың орынбасарлары арыз иелерін қабылдау кезінде аталған қызметкерлерге жәрдем көрсетеді. </w:t>
      </w:r>
    </w:p>
    <w:bookmarkStart w:name="z22" w:id="21"/>
    <w:p>
      <w:pPr>
        <w:spacing w:after="0"/>
        <w:ind w:left="0"/>
        <w:jc w:val="left"/>
      </w:pPr>
      <w:r>
        <w:rPr>
          <w:rFonts w:ascii="Times New Roman"/>
          <w:b/>
          <w:i w:val="false"/>
          <w:color w:val="000000"/>
        </w:rPr>
        <w:t xml:space="preserve"> Тарау 2. Бас прокуратурада қабылдау тәртібі</w:t>
      </w:r>
    </w:p>
    <w:bookmarkEnd w:id="21"/>
    <w:bookmarkStart w:name="z23" w:id="22"/>
    <w:p>
      <w:pPr>
        <w:spacing w:after="0"/>
        <w:ind w:left="0"/>
        <w:jc w:val="both"/>
      </w:pPr>
      <w:r>
        <w:rPr>
          <w:rFonts w:ascii="Times New Roman"/>
          <w:b w:val="false"/>
          <w:i w:val="false"/>
          <w:color w:val="000000"/>
          <w:sz w:val="28"/>
        </w:rPr>
        <w:t>
      13. Бас Прокурор және оның орынбасарлары қабылдауды бекітілген кестеге сәйкес кемінде айына бір рет жүргізеді.</w:t>
      </w:r>
    </w:p>
    <w:bookmarkEnd w:id="22"/>
    <w:bookmarkStart w:name="z24" w:id="23"/>
    <w:p>
      <w:pPr>
        <w:spacing w:after="0"/>
        <w:ind w:left="0"/>
        <w:jc w:val="both"/>
      </w:pPr>
      <w:r>
        <w:rPr>
          <w:rFonts w:ascii="Times New Roman"/>
          <w:b w:val="false"/>
          <w:i w:val="false"/>
          <w:color w:val="000000"/>
          <w:sz w:val="28"/>
        </w:rPr>
        <w:t>
      14. Бас прокуратура құрылымдық бөлімшелердің басшылары қабылдауды қажеттілік туындауына байланысты жүргізеді.</w:t>
      </w:r>
    </w:p>
    <w:bookmarkEnd w:id="23"/>
    <w:bookmarkStart w:name="z25" w:id="24"/>
    <w:p>
      <w:pPr>
        <w:spacing w:after="0"/>
        <w:ind w:left="0"/>
        <w:jc w:val="both"/>
      </w:pPr>
      <w:r>
        <w:rPr>
          <w:rFonts w:ascii="Times New Roman"/>
          <w:b w:val="false"/>
          <w:i w:val="false"/>
          <w:color w:val="000000"/>
          <w:sz w:val="28"/>
        </w:rPr>
        <w:t>
      15. Бас Прокурордың, оның орынбасарларының қабылдауына алдын ала жазуды және қабылдауды ұйымдастыруды арыз иесі ұсынған құжаттар мен хат алмасу материалдары зерделегеннен кейін Бас прокуратураның өтініштермен жұмыс және іс жүргізу жөніндегі құрылымдық бөлімшесі (бұдан әрі – Орталық) жүзеге асырады.</w:t>
      </w:r>
    </w:p>
    <w:bookmarkEnd w:id="24"/>
    <w:p>
      <w:pPr>
        <w:spacing w:after="0"/>
        <w:ind w:left="0"/>
        <w:jc w:val="both"/>
      </w:pPr>
      <w:r>
        <w:rPr>
          <w:rFonts w:ascii="Times New Roman"/>
          <w:b w:val="false"/>
          <w:i w:val="false"/>
          <w:color w:val="000000"/>
          <w:sz w:val="28"/>
        </w:rPr>
        <w:t>
      Құрылымдық бөлімшелер қабылдауға жазу туралы жолданымды қарау мерзімі аяқталғанға дейін үш жұмыс күні ішінде Орталыққа арыз иесі мәселесінің мәні бойынша анықтама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Бас Прокурорының 08.10.2021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16. Бас Прокурордың және оның орынбасарларының қабылдауына жазылу мереке, демалыс күндерінен басқа, күн сайын жүргізіледі және қабылдау басталуына дейін бес күн бұрын аяқталады.</w:t>
      </w:r>
    </w:p>
    <w:bookmarkEnd w:id="25"/>
    <w:bookmarkStart w:name="z27" w:id="26"/>
    <w:p>
      <w:pPr>
        <w:spacing w:after="0"/>
        <w:ind w:left="0"/>
        <w:jc w:val="both"/>
      </w:pPr>
      <w:r>
        <w:rPr>
          <w:rFonts w:ascii="Times New Roman"/>
          <w:b w:val="false"/>
          <w:i w:val="false"/>
          <w:color w:val="000000"/>
          <w:sz w:val="28"/>
        </w:rPr>
        <w:t>
      17. Бас Прокурордың қабылдауына:</w:t>
      </w:r>
    </w:p>
    <w:bookmarkEnd w:id="26"/>
    <w:p>
      <w:pPr>
        <w:spacing w:after="0"/>
        <w:ind w:left="0"/>
        <w:jc w:val="both"/>
      </w:pPr>
      <w:r>
        <w:rPr>
          <w:rFonts w:ascii="Times New Roman"/>
          <w:b w:val="false"/>
          <w:i w:val="false"/>
          <w:color w:val="000000"/>
          <w:sz w:val="28"/>
        </w:rPr>
        <w:t xml:space="preserve">
      1) "Прокуратура туралы"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прокуратура органдарының құзыретіне кірмейтін мәселелер бойынша; </w:t>
      </w:r>
    </w:p>
    <w:p>
      <w:pPr>
        <w:spacing w:after="0"/>
        <w:ind w:left="0"/>
        <w:jc w:val="both"/>
      </w:pPr>
      <w:r>
        <w:rPr>
          <w:rFonts w:ascii="Times New Roman"/>
          <w:b w:val="false"/>
          <w:i w:val="false"/>
          <w:color w:val="000000"/>
          <w:sz w:val="28"/>
        </w:rPr>
        <w:t>
      2) сол мәселе бойынша бұрын қабылданған немесе Бас Прокурордың сол мәселе бойынша өтінішіне жауабы бар тұлғаларды;</w:t>
      </w:r>
    </w:p>
    <w:p>
      <w:pPr>
        <w:spacing w:after="0"/>
        <w:ind w:left="0"/>
        <w:jc w:val="both"/>
      </w:pPr>
      <w:r>
        <w:rPr>
          <w:rFonts w:ascii="Times New Roman"/>
          <w:b w:val="false"/>
          <w:i w:val="false"/>
          <w:color w:val="000000"/>
          <w:sz w:val="28"/>
        </w:rPr>
        <w:t xml:space="preserve">
      3) Қазақстан Республикасының Қылмыстық-процестік кодексінің </w:t>
      </w:r>
      <w:r>
        <w:rPr>
          <w:rFonts w:ascii="Times New Roman"/>
          <w:b w:val="false"/>
          <w:i w:val="false"/>
          <w:color w:val="000000"/>
          <w:sz w:val="28"/>
        </w:rPr>
        <w:t>106-бабының</w:t>
      </w:r>
      <w:r>
        <w:rPr>
          <w:rFonts w:ascii="Times New Roman"/>
          <w:b w:val="false"/>
          <w:i w:val="false"/>
          <w:color w:val="000000"/>
          <w:sz w:val="28"/>
        </w:rPr>
        <w:t xml:space="preserve"> бірінші бөлігіне сәйкес арыздардың қаралуы соттың құзыретіне кіретін жағдайда, сондай-ақ сотқа жолданған қылмыстық істер бойынша; </w:t>
      </w:r>
    </w:p>
    <w:p>
      <w:pPr>
        <w:spacing w:after="0"/>
        <w:ind w:left="0"/>
        <w:jc w:val="both"/>
      </w:pPr>
      <w:r>
        <w:rPr>
          <w:rFonts w:ascii="Times New Roman"/>
          <w:b w:val="false"/>
          <w:i w:val="false"/>
          <w:color w:val="000000"/>
          <w:sz w:val="28"/>
        </w:rPr>
        <w:t>
      4) сот актілеріне кассациялық шағым беру мерзімін өткізіп алған кезде;</w:t>
      </w:r>
    </w:p>
    <w:p>
      <w:pPr>
        <w:spacing w:after="0"/>
        <w:ind w:left="0"/>
        <w:jc w:val="both"/>
      </w:pPr>
      <w:r>
        <w:rPr>
          <w:rFonts w:ascii="Times New Roman"/>
          <w:b w:val="false"/>
          <w:i w:val="false"/>
          <w:color w:val="000000"/>
          <w:sz w:val="28"/>
        </w:rPr>
        <w:t xml:space="preserve">
      5) Қазақстан Республикасының Азаматтық процестік кодексінің 54-бабының екінші бөлігімен көзделмеген істер бойынша сот актілерін даулаған жағдайда; </w:t>
      </w:r>
    </w:p>
    <w:p>
      <w:pPr>
        <w:spacing w:after="0"/>
        <w:ind w:left="0"/>
        <w:jc w:val="both"/>
      </w:pPr>
      <w:r>
        <w:rPr>
          <w:rFonts w:ascii="Times New Roman"/>
          <w:b w:val="false"/>
          <w:i w:val="false"/>
          <w:color w:val="000000"/>
          <w:sz w:val="28"/>
        </w:rPr>
        <w:t xml:space="preserve">
      6) Қазақстан Республикасының Азаматтық процестік кодекстің 429-бабының жетінші бөлігімен, 434-бабының екінші бөлігімен және Қазақстан Республикасының Қылмыстық-процестік кодексінің </w:t>
      </w:r>
      <w:r>
        <w:rPr>
          <w:rFonts w:ascii="Times New Roman"/>
          <w:b w:val="false"/>
          <w:i w:val="false"/>
          <w:color w:val="000000"/>
          <w:sz w:val="28"/>
        </w:rPr>
        <w:t>484-бабының</w:t>
      </w:r>
      <w:r>
        <w:rPr>
          <w:rFonts w:ascii="Times New Roman"/>
          <w:b w:val="false"/>
          <w:i w:val="false"/>
          <w:color w:val="000000"/>
          <w:sz w:val="28"/>
        </w:rPr>
        <w:t xml:space="preserve"> екінші бөлігімен көзделген істер бойынша кассациялық тәртіпте қайта қарауға жатпайтын сот актілеріне шағымданғанда жазу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Бас Прокурорының 29.03.2018 </w:t>
      </w:r>
      <w:r>
        <w:rPr>
          <w:rFonts w:ascii="Times New Roman"/>
          <w:b w:val="false"/>
          <w:i w:val="false"/>
          <w:color w:val="ff0000"/>
          <w:sz w:val="28"/>
        </w:rPr>
        <w:t>№ 42</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xml:space="preserve">
      18.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және Қазақстан Республикасы заңнамасының нормаларында көзделген жағдайларда, Орталықтың уәкілетті қызметкері өтініш берген адамдарға тиісті түсіндірме береді.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Бас Прокурорының 29.03.2018 </w:t>
      </w:r>
      <w:r>
        <w:rPr>
          <w:rFonts w:ascii="Times New Roman"/>
          <w:b w:val="false"/>
          <w:i w:val="false"/>
          <w:color w:val="ff0000"/>
          <w:sz w:val="28"/>
        </w:rPr>
        <w:t>№ 42</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19. Бас Прокурордың қабылдауына алдын ала жазу туралы шешім Бас прокуратураның тиісті құрылымдық бөлімшелерімен келісім бойынша мынадай:</w:t>
      </w:r>
    </w:p>
    <w:bookmarkEnd w:id="28"/>
    <w:p>
      <w:pPr>
        <w:spacing w:after="0"/>
        <w:ind w:left="0"/>
        <w:jc w:val="both"/>
      </w:pPr>
      <w:r>
        <w:rPr>
          <w:rFonts w:ascii="Times New Roman"/>
          <w:b w:val="false"/>
          <w:i w:val="false"/>
          <w:color w:val="000000"/>
          <w:sz w:val="28"/>
        </w:rPr>
        <w:t>
      1) Бас Прокурордың қабылдауына алдын ала жазу туралы шешім Қазақстан Республикасының жергілікті және басқа да соттарының заңды күшіне енген, апелляциялық тәртіппен шағым берілмеген актілеріне наразылық келтіру туралы өтінішхат;</w:t>
      </w:r>
    </w:p>
    <w:p>
      <w:pPr>
        <w:spacing w:after="0"/>
        <w:ind w:left="0"/>
        <w:jc w:val="both"/>
      </w:pPr>
      <w:r>
        <w:rPr>
          <w:rFonts w:ascii="Times New Roman"/>
          <w:b w:val="false"/>
          <w:i w:val="false"/>
          <w:color w:val="000000"/>
          <w:sz w:val="28"/>
        </w:rPr>
        <w:t>
      2) жаңа дәлелдер немесе жаңадан ашылған мән-жайлар келтірілген қайталама өтініш;</w:t>
      </w:r>
    </w:p>
    <w:p>
      <w:pPr>
        <w:spacing w:after="0"/>
        <w:ind w:left="0"/>
        <w:jc w:val="both"/>
      </w:pPr>
      <w:r>
        <w:rPr>
          <w:rFonts w:ascii="Times New Roman"/>
          <w:b w:val="false"/>
          <w:i w:val="false"/>
          <w:color w:val="000000"/>
          <w:sz w:val="28"/>
        </w:rPr>
        <w:t xml:space="preserve">
      3) Қазақстан Республикасының Қылмыстық-процестік кодексінің </w:t>
      </w:r>
      <w:r>
        <w:rPr>
          <w:rFonts w:ascii="Times New Roman"/>
          <w:b w:val="false"/>
          <w:i w:val="false"/>
          <w:color w:val="000000"/>
          <w:sz w:val="28"/>
        </w:rPr>
        <w:t>494-бабында</w:t>
      </w:r>
      <w:r>
        <w:rPr>
          <w:rFonts w:ascii="Times New Roman"/>
          <w:b w:val="false"/>
          <w:i w:val="false"/>
          <w:color w:val="000000"/>
          <w:sz w:val="28"/>
        </w:rPr>
        <w:t xml:space="preserve">, Қазақстан Республикасының Азаматтық процестік кодексінің </w:t>
      </w:r>
      <w:r>
        <w:rPr>
          <w:rFonts w:ascii="Times New Roman"/>
          <w:b w:val="false"/>
          <w:i w:val="false"/>
          <w:color w:val="000000"/>
          <w:sz w:val="28"/>
        </w:rPr>
        <w:t>451-бабында</w:t>
      </w:r>
      <w:r>
        <w:rPr>
          <w:rFonts w:ascii="Times New Roman"/>
          <w:b w:val="false"/>
          <w:i w:val="false"/>
          <w:color w:val="000000"/>
          <w:sz w:val="28"/>
        </w:rPr>
        <w:t xml:space="preserve"> және Қазақстан Республикасының Әкімшілік құқық бұзушылық туралы кодексінің </w:t>
      </w:r>
      <w:r>
        <w:rPr>
          <w:rFonts w:ascii="Times New Roman"/>
          <w:b w:val="false"/>
          <w:i w:val="false"/>
          <w:color w:val="000000"/>
          <w:sz w:val="28"/>
        </w:rPr>
        <w:t>851-бабында</w:t>
      </w:r>
      <w:r>
        <w:rPr>
          <w:rFonts w:ascii="Times New Roman"/>
          <w:b w:val="false"/>
          <w:i w:val="false"/>
          <w:color w:val="000000"/>
          <w:sz w:val="28"/>
        </w:rPr>
        <w:t xml:space="preserve"> белгіленген тәртіппен шығарылған Қазақстан Республикасының Жоғарғы Сотының қаулысына наразылық келтіру туралы өтінішхат берген жағдайларда қабылданады.</w:t>
      </w:r>
    </w:p>
    <w:bookmarkStart w:name="z30" w:id="29"/>
    <w:p>
      <w:pPr>
        <w:spacing w:after="0"/>
        <w:ind w:left="0"/>
        <w:jc w:val="both"/>
      </w:pPr>
      <w:r>
        <w:rPr>
          <w:rFonts w:ascii="Times New Roman"/>
          <w:b w:val="false"/>
          <w:i w:val="false"/>
          <w:color w:val="000000"/>
          <w:sz w:val="28"/>
        </w:rPr>
        <w:t>
      20. Алдын ала жазылу аяқталғаннан кейін Бас Прокурордың қабылдауына жазылған тұлғалардың тізімі істерді сұрату, анықтамалар мен баяндамалар дайындау үшін Бас прокуратураның тиісті құрылымдық бөлімшелерінің басшыларына жолданады.</w:t>
      </w:r>
    </w:p>
    <w:bookmarkEnd w:id="29"/>
    <w:p>
      <w:pPr>
        <w:spacing w:after="0"/>
        <w:ind w:left="0"/>
        <w:jc w:val="both"/>
      </w:pPr>
      <w:r>
        <w:rPr>
          <w:rFonts w:ascii="Times New Roman"/>
          <w:b w:val="false"/>
          <w:i w:val="false"/>
          <w:color w:val="000000"/>
          <w:sz w:val="28"/>
        </w:rPr>
        <w:t>
      Бас Прокурорға қабылдауға жазылған адамдардың өтініштері бойынша анықтамаларды Бас прокуратураның құрылымдық бөлімшелері қабылдау басталмас бұрын үш жұмыс күні ішінде Орталыққа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Бас Прокурорының 29.03.2018 </w:t>
      </w:r>
      <w:r>
        <w:rPr>
          <w:rFonts w:ascii="Times New Roman"/>
          <w:b w:val="false"/>
          <w:i w:val="false"/>
          <w:color w:val="ff0000"/>
          <w:sz w:val="28"/>
        </w:rPr>
        <w:t>№ 42</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21. Бас Прокурорға қабылдауды ұйымдастыру, баяндау, қабылдауды жүргізу тәжірибесін талдау және қорыту үшін қажетті материалдарды ұсыну туралы Орталықтың уәкілетті қызметкерлерінің талаптары Бас прокуратураның құрылымдық бөлімшелері үшін міндетті болып табылады.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Бас Прокурорының 29.03.2018 </w:t>
      </w:r>
      <w:r>
        <w:rPr>
          <w:rFonts w:ascii="Times New Roman"/>
          <w:b w:val="false"/>
          <w:i w:val="false"/>
          <w:color w:val="ff0000"/>
          <w:sz w:val="28"/>
        </w:rPr>
        <w:t>№ 42</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22. Бас Прокурордың орынбасарларына қабылдауға алдын ала жазылу тікелей олардың құзыретіне жататын мәселелері, сондай-ақ Бас Прокурордың тапсырмасы бойынша жүзеге асырылады.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Бас Прокурорының 29.03.2018 </w:t>
      </w:r>
      <w:r>
        <w:rPr>
          <w:rFonts w:ascii="Times New Roman"/>
          <w:b w:val="false"/>
          <w:i w:val="false"/>
          <w:color w:val="ff0000"/>
          <w:sz w:val="28"/>
        </w:rPr>
        <w:t>№ 42</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23. Бас Прокурор орынбасарларының қабылдауына:</w:t>
      </w:r>
    </w:p>
    <w:bookmarkEnd w:id="32"/>
    <w:p>
      <w:pPr>
        <w:spacing w:after="0"/>
        <w:ind w:left="0"/>
        <w:jc w:val="both"/>
      </w:pPr>
      <w:r>
        <w:rPr>
          <w:rFonts w:ascii="Times New Roman"/>
          <w:b w:val="false"/>
          <w:i w:val="false"/>
          <w:color w:val="000000"/>
          <w:sz w:val="28"/>
        </w:rPr>
        <w:t xml:space="preserve">
      1) сол мәселе бойынша Бас Прокурормен немесе оның орынбасарымен бұрын қабылданған тұлғаларды; </w:t>
      </w:r>
    </w:p>
    <w:p>
      <w:pPr>
        <w:spacing w:after="0"/>
        <w:ind w:left="0"/>
        <w:jc w:val="both"/>
      </w:pPr>
      <w:r>
        <w:rPr>
          <w:rFonts w:ascii="Times New Roman"/>
          <w:b w:val="false"/>
          <w:i w:val="false"/>
          <w:color w:val="000000"/>
          <w:sz w:val="28"/>
        </w:rPr>
        <w:t>
      2) Бас Прокурордың немесе оның орынбасарының сол мәселе бойынша өтінішіне жауабы бар жағдайда;</w:t>
      </w:r>
    </w:p>
    <w:p>
      <w:pPr>
        <w:spacing w:after="0"/>
        <w:ind w:left="0"/>
        <w:jc w:val="both"/>
      </w:pPr>
      <w:r>
        <w:rPr>
          <w:rFonts w:ascii="Times New Roman"/>
          <w:b w:val="false"/>
          <w:i w:val="false"/>
          <w:color w:val="000000"/>
          <w:sz w:val="28"/>
        </w:rPr>
        <w:t xml:space="preserve">
      3) Қазақстан Республикасының Азаматтық процестік кодексінің 112-бабының </w:t>
      </w:r>
      <w:r>
        <w:rPr>
          <w:rFonts w:ascii="Times New Roman"/>
          <w:b w:val="false"/>
          <w:i w:val="false"/>
          <w:color w:val="000000"/>
          <w:sz w:val="28"/>
        </w:rPr>
        <w:t>1-бөлігінде</w:t>
      </w:r>
      <w:r>
        <w:rPr>
          <w:rFonts w:ascii="Times New Roman"/>
          <w:b w:val="false"/>
          <w:i w:val="false"/>
          <w:color w:val="000000"/>
          <w:sz w:val="28"/>
        </w:rPr>
        <w:t xml:space="preserve"> көрсетілген тұлғалардың берген өтінішхатынан басқа жағдайларда кассациялық сатыдағы сотқа өз бетімен жүгіну құқығын іске асырмаған тұлғаларды;</w:t>
      </w:r>
    </w:p>
    <w:p>
      <w:pPr>
        <w:spacing w:after="0"/>
        <w:ind w:left="0"/>
        <w:jc w:val="both"/>
      </w:pPr>
      <w:r>
        <w:rPr>
          <w:rFonts w:ascii="Times New Roman"/>
          <w:b w:val="false"/>
          <w:i w:val="false"/>
          <w:color w:val="000000"/>
          <w:sz w:val="28"/>
        </w:rPr>
        <w:t>
      4) осы Қағидаларының 17-тармағының 1), 3), 4), 5) және 6) тармақшаларымен көзделген негіздер бойынша жазу жүргізілмейді.</w:t>
      </w:r>
    </w:p>
    <w:bookmarkStart w:name="z34" w:id="33"/>
    <w:p>
      <w:pPr>
        <w:spacing w:after="0"/>
        <w:ind w:left="0"/>
        <w:jc w:val="both"/>
      </w:pPr>
      <w:r>
        <w:rPr>
          <w:rFonts w:ascii="Times New Roman"/>
          <w:b w:val="false"/>
          <w:i w:val="false"/>
          <w:color w:val="000000"/>
          <w:sz w:val="28"/>
        </w:rPr>
        <w:t xml:space="preserve">
      24.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және Қазақстан Республикасы заңнамасының нормаларында көзделген жағдайларда, Орталықтың уәкілетті қызметкері өтініш берген адамдарға тиісті түсіндірме береді.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Бас Прокурорының 29.03.2018 </w:t>
      </w:r>
      <w:r>
        <w:rPr>
          <w:rFonts w:ascii="Times New Roman"/>
          <w:b w:val="false"/>
          <w:i w:val="false"/>
          <w:color w:val="ff0000"/>
          <w:sz w:val="28"/>
        </w:rPr>
        <w:t>№ 42</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25. Алдын ала жазылу аяқталғаннан кейін Бас Прокурордың орынбасарларына қабылдауға жазылған адамдардың тізімін, сондай-ақ анықтамаларды, қабылдау басталғанға дейін бір күн бұрын тиісті құрылымдық бөлімшелер Бас Прокурордың орынбасарларының көмекшілеріне зерделеу және баяндау үшін жолдайды.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Бас Прокурорының 29.03.2018 </w:t>
      </w:r>
      <w:r>
        <w:rPr>
          <w:rFonts w:ascii="Times New Roman"/>
          <w:b w:val="false"/>
          <w:i w:val="false"/>
          <w:color w:val="ff0000"/>
          <w:sz w:val="28"/>
        </w:rPr>
        <w:t>№ 42</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36" w:id="35"/>
    <w:p>
      <w:pPr>
        <w:spacing w:after="0"/>
        <w:ind w:left="0"/>
        <w:jc w:val="left"/>
      </w:pPr>
      <w:r>
        <w:rPr>
          <w:rFonts w:ascii="Times New Roman"/>
          <w:b/>
          <w:i w:val="false"/>
          <w:color w:val="000000"/>
        </w:rPr>
        <w:t xml:space="preserve"> Тарау 3. Облыстық және оларға теңестірілген прокуратураларда, Қазақстан </w:t>
      </w:r>
      <w:r>
        <w:br/>
      </w:r>
      <w:r>
        <w:rPr>
          <w:rFonts w:ascii="Times New Roman"/>
          <w:b/>
          <w:i w:val="false"/>
          <w:color w:val="000000"/>
        </w:rPr>
        <w:t>Республикасының прокуратура ведомстволары, мекемелері мен білім беру ұйымында қабылдау тәртібі</w:t>
      </w:r>
    </w:p>
    <w:bookmarkEnd w:id="35"/>
    <w:bookmarkStart w:name="z37" w:id="36"/>
    <w:p>
      <w:pPr>
        <w:spacing w:after="0"/>
        <w:ind w:left="0"/>
        <w:jc w:val="both"/>
      </w:pPr>
      <w:r>
        <w:rPr>
          <w:rFonts w:ascii="Times New Roman"/>
          <w:b w:val="false"/>
          <w:i w:val="false"/>
          <w:color w:val="000000"/>
          <w:sz w:val="28"/>
        </w:rPr>
        <w:t>
      26. Облыстардың прокурорлары және оларға теңестірілген прокурорлар, прокуратура ведомстволары, мекемелері, білім беру ұйымының басшылары және олардың орынбасарлары қабылдауды бекітілген кестеге сәйкес кемінде аптасына бір рет жүргізеді.</w:t>
      </w:r>
    </w:p>
    <w:bookmarkEnd w:id="36"/>
    <w:bookmarkStart w:name="z38" w:id="37"/>
    <w:p>
      <w:pPr>
        <w:spacing w:after="0"/>
        <w:ind w:left="0"/>
        <w:jc w:val="both"/>
      </w:pPr>
      <w:r>
        <w:rPr>
          <w:rFonts w:ascii="Times New Roman"/>
          <w:b w:val="false"/>
          <w:i w:val="false"/>
          <w:color w:val="000000"/>
          <w:sz w:val="28"/>
        </w:rPr>
        <w:t xml:space="preserve">
      27. Облыс прокурорына және оған теңестірілген прокурорға, прокуратура ведомстволары, мекемелері мен білім беру ұйымының басшысына және олардың орынбасарларына қабылдау үшін алдын ала жазылу, олардың құзыретіне тікелей кіретін мәселелер бойынша, сондай-ақ Бас прокуратураның тапсырмасы бойынша жүзеге асырылады. </w:t>
      </w:r>
    </w:p>
    <w:bookmarkEnd w:id="37"/>
    <w:p>
      <w:pPr>
        <w:spacing w:after="0"/>
        <w:ind w:left="0"/>
        <w:jc w:val="both"/>
      </w:pPr>
      <w:r>
        <w:rPr>
          <w:rFonts w:ascii="Times New Roman"/>
          <w:b w:val="false"/>
          <w:i w:val="false"/>
          <w:color w:val="000000"/>
          <w:sz w:val="28"/>
        </w:rPr>
        <w:t>
      Қажет болған жағдайда, облыстардың прокурорлары және оларға теңестірілген прокурорлар, прокуратура ведомстволары, мекемелері мен білім беру ұйымының басшылары өтініш бергендерді қабылдауды өздерінің орынбасарларына тапсыруы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Бас Прокурорының 29.03.2018 </w:t>
      </w:r>
      <w:r>
        <w:rPr>
          <w:rFonts w:ascii="Times New Roman"/>
          <w:b w:val="false"/>
          <w:i w:val="false"/>
          <w:color w:val="ff0000"/>
          <w:sz w:val="28"/>
        </w:rPr>
        <w:t>№ 42</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28. Облыстық және оларға теңестірілген прокуратуралары, прокуратура ведомстволары, мекемелері мен білім беру ұйымының құрылымдық бөлімшелерінің басшылары, облыс прокурорларының және оларға теңестірілген прокурорлардың аға көмекшілері (көмекшілері) жеке тұлғаларды және заңды тұлғалардың өкілдерін қабылдауын қажеттіліктің туындауына қарай жүргізеді.</w:t>
      </w:r>
    </w:p>
    <w:bookmarkEnd w:id="38"/>
    <w:bookmarkStart w:name="z40" w:id="39"/>
    <w:p>
      <w:pPr>
        <w:spacing w:after="0"/>
        <w:ind w:left="0"/>
        <w:jc w:val="both"/>
      </w:pPr>
      <w:r>
        <w:rPr>
          <w:rFonts w:ascii="Times New Roman"/>
          <w:b w:val="false"/>
          <w:i w:val="false"/>
          <w:color w:val="000000"/>
          <w:sz w:val="28"/>
        </w:rPr>
        <w:t>
      29. Облыстардың прокурорлары және оларға теңестірілген прокурорлар, прокуратура ведомстволары, мекемелері мен білім беру ұйымының басшылары, олардың орынбасарлары қабылдауды елді мекендерге шығу арқылы, сондай-ақ кәсіпорындарда, мекемелер мен ұйымдарда жүргізе алады.</w:t>
      </w:r>
    </w:p>
    <w:bookmarkEnd w:id="39"/>
    <w:bookmarkStart w:name="z41" w:id="40"/>
    <w:p>
      <w:pPr>
        <w:spacing w:after="0"/>
        <w:ind w:left="0"/>
        <w:jc w:val="both"/>
      </w:pPr>
      <w:r>
        <w:rPr>
          <w:rFonts w:ascii="Times New Roman"/>
          <w:b w:val="false"/>
          <w:i w:val="false"/>
          <w:color w:val="000000"/>
          <w:sz w:val="28"/>
        </w:rPr>
        <w:t>
      30. Жеке тұлғаларды және заңды тұлғалардың өкілдерін облыс прокурорының және оған теңестірілген прокурордың, прокуратураның ведомство, мекеме мен білім беру ұйымы басшысының, олардың орынбасарларының қабылдауына алдын ала жазуды, сондай-ақ қабылдауды ұйымдастыруды осы міндет жүктелген жауапты қызметкерлермен өтініш беруші ұсынған құжаттар мен онымен хат алмасу материалдарын зерделегеннен кейін жүзеге асырады.</w:t>
      </w:r>
    </w:p>
    <w:bookmarkEnd w:id="40"/>
    <w:bookmarkStart w:name="z42" w:id="41"/>
    <w:p>
      <w:pPr>
        <w:spacing w:after="0"/>
        <w:ind w:left="0"/>
        <w:jc w:val="both"/>
      </w:pPr>
      <w:r>
        <w:rPr>
          <w:rFonts w:ascii="Times New Roman"/>
          <w:b w:val="false"/>
          <w:i w:val="false"/>
          <w:color w:val="000000"/>
          <w:sz w:val="28"/>
        </w:rPr>
        <w:t>
      31. Облыс прокурорының және оған теңестірілген прокурордың, прокуратура ведомствосы, мекемесі, білім беру ұйымы басшысының және олардың орынбасарларының қабылдауына:</w:t>
      </w:r>
    </w:p>
    <w:bookmarkEnd w:id="41"/>
    <w:p>
      <w:pPr>
        <w:spacing w:after="0"/>
        <w:ind w:left="0"/>
        <w:jc w:val="both"/>
      </w:pPr>
      <w:r>
        <w:rPr>
          <w:rFonts w:ascii="Times New Roman"/>
          <w:b w:val="false"/>
          <w:i w:val="false"/>
          <w:color w:val="000000"/>
          <w:sz w:val="28"/>
        </w:rPr>
        <w:t>
      1) өтініш берушілерді қабылдауды жүзеге асыруды Бас прокуратура тапсырған жағдайларды қоспағанда, сол мәселе бойынша облыс прокурорымен, оған теңестірілген прокурормен, прокуратура ведомствосы, мекемесі, білім беру ұйымы басшысымен бұрын қабылданған тұлғалар;</w:t>
      </w:r>
    </w:p>
    <w:p>
      <w:pPr>
        <w:spacing w:after="0"/>
        <w:ind w:left="0"/>
        <w:jc w:val="both"/>
      </w:pPr>
      <w:r>
        <w:rPr>
          <w:rFonts w:ascii="Times New Roman"/>
          <w:b w:val="false"/>
          <w:i w:val="false"/>
          <w:color w:val="000000"/>
          <w:sz w:val="28"/>
        </w:rPr>
        <w:t>
      2) соттың өндірісіндегі істер бойынша сот актілеріне, сондай-ақ істерді қарау кезінде судьялардың әрекеттерін даулаған жағдайда;</w:t>
      </w:r>
    </w:p>
    <w:p>
      <w:pPr>
        <w:spacing w:after="0"/>
        <w:ind w:left="0"/>
        <w:jc w:val="both"/>
      </w:pPr>
      <w:r>
        <w:rPr>
          <w:rFonts w:ascii="Times New Roman"/>
          <w:b w:val="false"/>
          <w:i w:val="false"/>
          <w:color w:val="000000"/>
          <w:sz w:val="28"/>
        </w:rPr>
        <w:t xml:space="preserve">
      3) осы Қағидаларының </w:t>
      </w:r>
      <w:r>
        <w:rPr>
          <w:rFonts w:ascii="Times New Roman"/>
          <w:b w:val="false"/>
          <w:i w:val="false"/>
          <w:color w:val="000000"/>
          <w:sz w:val="28"/>
        </w:rPr>
        <w:t>17-тармағының</w:t>
      </w:r>
      <w:r>
        <w:rPr>
          <w:rFonts w:ascii="Times New Roman"/>
          <w:b w:val="false"/>
          <w:i w:val="false"/>
          <w:color w:val="000000"/>
          <w:sz w:val="28"/>
        </w:rPr>
        <w:t xml:space="preserve"> 1), 3), 4), 5) және 6) тармақшаларымен көзделген негіздер бойынша жазу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Бас Прокурорының 29.03.2018 </w:t>
      </w:r>
      <w:r>
        <w:rPr>
          <w:rFonts w:ascii="Times New Roman"/>
          <w:b w:val="false"/>
          <w:i w:val="false"/>
          <w:color w:val="ff0000"/>
          <w:sz w:val="28"/>
        </w:rPr>
        <w:t>№ 42</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32. Осы Қағидаларының 31-тармағында көзделген жағдайларда осы міндет жүктелген жауапты қызметкермен өтінішпен жүгінген жеке тұлғаларға және заңды тұлғалардың өкілдеріне тиісті түсіндірме береді.</w:t>
      </w:r>
    </w:p>
    <w:bookmarkEnd w:id="42"/>
    <w:bookmarkStart w:name="z44" w:id="43"/>
    <w:p>
      <w:pPr>
        <w:spacing w:after="0"/>
        <w:ind w:left="0"/>
        <w:jc w:val="both"/>
      </w:pPr>
      <w:r>
        <w:rPr>
          <w:rFonts w:ascii="Times New Roman"/>
          <w:b w:val="false"/>
          <w:i w:val="false"/>
          <w:color w:val="000000"/>
          <w:sz w:val="28"/>
        </w:rPr>
        <w:t>
      33. Жаңа дәлелдер немесе жаңадан ашылған мән-жайлар келтірілген қайталама өтініштер түскен кезде облыс прокурорына, оған теңестірілген прокурорға, прокуратураның ведомство, мекеме, білім беру ұйымы басшысына қабылдауға алдын ала жазылу прокуратураның, ведомствоның, мекеменің, білім беру ұйымының тиісті құрылымдық бөлімшесімен келісім бойынша жүзеге асырылады.</w:t>
      </w:r>
    </w:p>
    <w:bookmarkEnd w:id="43"/>
    <w:bookmarkStart w:name="z45" w:id="44"/>
    <w:p>
      <w:pPr>
        <w:spacing w:after="0"/>
        <w:ind w:left="0"/>
        <w:jc w:val="both"/>
      </w:pPr>
      <w:r>
        <w:rPr>
          <w:rFonts w:ascii="Times New Roman"/>
          <w:b w:val="false"/>
          <w:i w:val="false"/>
          <w:color w:val="000000"/>
          <w:sz w:val="28"/>
        </w:rPr>
        <w:t>
      34. Жеке тұлғаларды және заңды тұлғалар өкілдерін облыс прокурорының және оған теңестірілген прокурордың, прокуратура ведомствосы, мекемесі, білім беру ұйымы басшысының, олардың орынбасарларының қабылдауына алдын ала жазылу мереке, демалыс күндерінен басқа, күн сайын жүргізіледі және қабылдаудың басталуына дейін бір күн бұрын аяқталады.</w:t>
      </w:r>
    </w:p>
    <w:bookmarkEnd w:id="44"/>
    <w:bookmarkStart w:name="z46" w:id="45"/>
    <w:p>
      <w:pPr>
        <w:spacing w:after="0"/>
        <w:ind w:left="0"/>
        <w:jc w:val="both"/>
      </w:pPr>
      <w:r>
        <w:rPr>
          <w:rFonts w:ascii="Times New Roman"/>
          <w:b w:val="false"/>
          <w:i w:val="false"/>
          <w:color w:val="000000"/>
          <w:sz w:val="28"/>
        </w:rPr>
        <w:t>
      35. Алдын ала жазылу аяқталғаннан кейін облыс прокурорының, оған теңестірілген прокурордың, прокуратураның ведомствосы, мекемесі, білім беру ұйымы басшысының, олардың орынбасарларының қабылдауына жазылған тұлғалардың тізімі тиісті құрылымдық бөлімшелердің басшыларына анықтама дайындау және баяндау үшін жіберіледі.</w:t>
      </w:r>
    </w:p>
    <w:bookmarkEnd w:id="45"/>
    <w:bookmarkStart w:name="z47" w:id="46"/>
    <w:p>
      <w:pPr>
        <w:spacing w:after="0"/>
        <w:ind w:left="0"/>
        <w:jc w:val="both"/>
      </w:pPr>
      <w:r>
        <w:rPr>
          <w:rFonts w:ascii="Times New Roman"/>
          <w:b w:val="false"/>
          <w:i w:val="false"/>
          <w:color w:val="000000"/>
          <w:sz w:val="28"/>
        </w:rPr>
        <w:t>
      36. Қабылдауды ұйымдастыру міндеті жүктелген жауапты қызметкердің облыс прокурорына, оған теңестірілген прокурорға, прокуратура ведомствосы, мекемесі, білім беру ұйымы басшысына және олардың орынбасарларына баяндау, қабылдауды жүргізу тәжірибесін талдау мен қорыту үшін қажетті қадағалау өндірістерін сұрату талабы құрылымдық бөлімшелер үшін міндетті болып табылады.</w:t>
      </w:r>
    </w:p>
    <w:bookmarkEnd w:id="46"/>
    <w:bookmarkStart w:name="z48" w:id="47"/>
    <w:p>
      <w:pPr>
        <w:spacing w:after="0"/>
        <w:ind w:left="0"/>
        <w:jc w:val="left"/>
      </w:pPr>
      <w:r>
        <w:rPr>
          <w:rFonts w:ascii="Times New Roman"/>
          <w:b/>
          <w:i w:val="false"/>
          <w:color w:val="000000"/>
        </w:rPr>
        <w:t xml:space="preserve"> Тарау 4. Аудандық және оларға теңестірілген прокуратураларда қабылдау тәртібі</w:t>
      </w:r>
    </w:p>
    <w:bookmarkEnd w:id="47"/>
    <w:bookmarkStart w:name="z49" w:id="48"/>
    <w:p>
      <w:pPr>
        <w:spacing w:after="0"/>
        <w:ind w:left="0"/>
        <w:jc w:val="both"/>
      </w:pPr>
      <w:r>
        <w:rPr>
          <w:rFonts w:ascii="Times New Roman"/>
          <w:b w:val="false"/>
          <w:i w:val="false"/>
          <w:color w:val="000000"/>
          <w:sz w:val="28"/>
        </w:rPr>
        <w:t xml:space="preserve">
      37. Аудандық және оларға теңестірілген прокурорлар, олардың орынбасарлары қабылдауды алдын ала жазусыз күн сайын жұмыс уақытында жүргізеді. </w:t>
      </w:r>
    </w:p>
    <w:bookmarkEnd w:id="48"/>
    <w:bookmarkStart w:name="z50" w:id="49"/>
    <w:p>
      <w:pPr>
        <w:spacing w:after="0"/>
        <w:ind w:left="0"/>
        <w:jc w:val="both"/>
      </w:pPr>
      <w:r>
        <w:rPr>
          <w:rFonts w:ascii="Times New Roman"/>
          <w:b w:val="false"/>
          <w:i w:val="false"/>
          <w:color w:val="000000"/>
          <w:sz w:val="28"/>
        </w:rPr>
        <w:t>
      38. Аудандық және оларға теңестірілген прокурорлар, олардың орынбасарлары қабылдауды елді мекендерге шығу арқылы, сондай-ақ кәсіпорындарда, мекемелер мен ұйымдарда жүргізе алады.</w:t>
      </w:r>
    </w:p>
    <w:bookmarkEnd w:id="49"/>
    <w:p>
      <w:pPr>
        <w:spacing w:after="0"/>
        <w:ind w:left="0"/>
        <w:jc w:val="both"/>
      </w:pPr>
      <w:r>
        <w:rPr>
          <w:rFonts w:ascii="Times New Roman"/>
          <w:b w:val="false"/>
          <w:i w:val="false"/>
          <w:color w:val="000000"/>
          <w:sz w:val="28"/>
        </w:rPr>
        <w:t xml:space="preserve">
      Кезекші прокурорлармен қадағалаудағы ішкі істер органдарында, пенитенциарлық және арнаулы мекемелерде (тергеу изоляторлары, уақытша ұстау изоляторлары, арнаулы қабылдау орындары, қабылдау-тарату орындары, гауптвахталар) азаматтарды қабылдау кемінде аптасына бір рет жүргізіледі. </w:t>
      </w:r>
    </w:p>
    <w:bookmarkStart w:name="z51" w:id="50"/>
    <w:p>
      <w:pPr>
        <w:spacing w:after="0"/>
        <w:ind w:left="0"/>
        <w:jc w:val="both"/>
      </w:pPr>
      <w:r>
        <w:rPr>
          <w:rFonts w:ascii="Times New Roman"/>
          <w:b w:val="false"/>
          <w:i w:val="false"/>
          <w:color w:val="000000"/>
          <w:sz w:val="28"/>
        </w:rPr>
        <w:t>
      39. Аудан прокуратурасында және оған теңестірілген прокуратурада өтініш берушілерді қабылдаудан бас тартуға тыйым салынады.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Бас Прокурорының 29.03.2018 </w:t>
      </w:r>
      <w:r>
        <w:rPr>
          <w:rFonts w:ascii="Times New Roman"/>
          <w:b w:val="false"/>
          <w:i w:val="false"/>
          <w:color w:val="ff0000"/>
          <w:sz w:val="28"/>
        </w:rPr>
        <w:t>№ 42</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59" w:id="51"/>
    <w:p>
      <w:pPr>
        <w:spacing w:after="0"/>
        <w:ind w:left="0"/>
        <w:jc w:val="left"/>
      </w:pPr>
      <w:r>
        <w:rPr>
          <w:rFonts w:ascii="Times New Roman"/>
          <w:b/>
          <w:i w:val="false"/>
          <w:color w:val="000000"/>
        </w:rPr>
        <w:t xml:space="preserve"> 4-1-тарау. Қабылдауды жүзеге асыруға уәкілетті прокурорлардың қабылдау тәртібі.</w:t>
      </w:r>
    </w:p>
    <w:bookmarkEnd w:id="51"/>
    <w:p>
      <w:pPr>
        <w:spacing w:after="0"/>
        <w:ind w:left="0"/>
        <w:jc w:val="both"/>
      </w:pPr>
      <w:r>
        <w:rPr>
          <w:rFonts w:ascii="Times New Roman"/>
          <w:b w:val="false"/>
          <w:i w:val="false"/>
          <w:color w:val="ff0000"/>
          <w:sz w:val="28"/>
        </w:rPr>
        <w:t xml:space="preserve">
      Ескерту. 4-1-тараудың тақырыбы жаңа редакцияда - ҚР Бас Прокурорының 08.10.2021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Ескерту. Қағида 4-1-тараумен толықтырылды – ҚР Бас Прокурорының 29.03.2018 </w:t>
      </w:r>
      <w:r>
        <w:rPr>
          <w:rFonts w:ascii="Times New Roman"/>
          <w:b w:val="false"/>
          <w:i w:val="false"/>
          <w:color w:val="000000"/>
          <w:sz w:val="28"/>
        </w:rPr>
        <w:t>№ 42</w:t>
      </w:r>
      <w:r>
        <w:rPr>
          <w:rFonts w:ascii="Times New Roman"/>
          <w:b w:val="false"/>
          <w:i w:val="false"/>
          <w:color w:val="000000"/>
          <w:sz w:val="28"/>
        </w:rPr>
        <w:t xml:space="preserve"> (алғаш ресми жарияланған күнінен кейін он күнтізбелік күн аяқталған соң қолданысқа енгізіледі) бұйрығымен.</w:t>
      </w:r>
    </w:p>
    <w:bookmarkStart w:name="z60" w:id="52"/>
    <w:p>
      <w:pPr>
        <w:spacing w:after="0"/>
        <w:ind w:left="0"/>
        <w:jc w:val="both"/>
      </w:pPr>
      <w:r>
        <w:rPr>
          <w:rFonts w:ascii="Times New Roman"/>
          <w:b w:val="false"/>
          <w:i w:val="false"/>
          <w:color w:val="000000"/>
          <w:sz w:val="28"/>
        </w:rPr>
        <w:t>
      39-1. Қабылдауды жүзеге асыруға уәкілетті прокурорлар жүгінген адамдарды қабылдауды ұйымдастыруды, олардың жолданымдарын қарауды қамтамасыз етеді, сондай-ақ құқықтық мәселелері бойынша кеңес береді.</w:t>
      </w:r>
    </w:p>
    <w:bookmarkEnd w:id="52"/>
    <w:p>
      <w:pPr>
        <w:spacing w:after="0"/>
        <w:ind w:left="0"/>
        <w:jc w:val="both"/>
      </w:pPr>
      <w:r>
        <w:rPr>
          <w:rFonts w:ascii="Times New Roman"/>
          <w:b w:val="false"/>
          <w:i w:val="false"/>
          <w:color w:val="000000"/>
          <w:sz w:val="28"/>
        </w:rPr>
        <w:t>
      Қабылдау арнайы бөлінген үй-жай – Азаматтарды қабылдау орталығында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39-1-тармақ жаңа редакцияда - ҚР Бас Прокурорының 08.10.2021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қолданысқа енгізіледі) бұйрығымен. </w:t>
      </w:r>
      <w:r>
        <w:br/>
      </w:r>
      <w:r>
        <w:rPr>
          <w:rFonts w:ascii="Times New Roman"/>
          <w:b w:val="false"/>
          <w:i w:val="false"/>
          <w:color w:val="000000"/>
          <w:sz w:val="28"/>
        </w:rPr>
        <w:t>
</w:t>
      </w:r>
    </w:p>
    <w:bookmarkStart w:name="z61" w:id="53"/>
    <w:p>
      <w:pPr>
        <w:spacing w:after="0"/>
        <w:ind w:left="0"/>
        <w:jc w:val="both"/>
      </w:pPr>
      <w:r>
        <w:rPr>
          <w:rFonts w:ascii="Times New Roman"/>
          <w:b w:val="false"/>
          <w:i w:val="false"/>
          <w:color w:val="000000"/>
          <w:sz w:val="28"/>
        </w:rPr>
        <w:t>
      39-2. Қабылдауды жүзеге асыруға уәкілетті прокурорлар қабылдауды жұмыс уақытында жүзеге асырады.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39-2-тармақ жаңа редакцияда - ҚР Бас Прокурорының 08.10.2021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қолданысқа енгізіледі) бұйрығымен. </w:t>
      </w:r>
      <w:r>
        <w:br/>
      </w:r>
      <w:r>
        <w:rPr>
          <w:rFonts w:ascii="Times New Roman"/>
          <w:b w:val="false"/>
          <w:i w:val="false"/>
          <w:color w:val="000000"/>
          <w:sz w:val="28"/>
        </w:rPr>
        <w:t>
</w:t>
      </w:r>
    </w:p>
    <w:bookmarkStart w:name="z62" w:id="54"/>
    <w:p>
      <w:pPr>
        <w:spacing w:after="0"/>
        <w:ind w:left="0"/>
        <w:jc w:val="both"/>
      </w:pPr>
      <w:r>
        <w:rPr>
          <w:rFonts w:ascii="Times New Roman"/>
          <w:b w:val="false"/>
          <w:i w:val="false"/>
          <w:color w:val="000000"/>
          <w:sz w:val="28"/>
        </w:rPr>
        <w:t xml:space="preserve">
      39-3.Қабылдау электрондық кезек тәртібімен ұйымдастырылады. </w:t>
      </w:r>
    </w:p>
    <w:bookmarkEnd w:id="54"/>
    <w:bookmarkStart w:name="z63" w:id="55"/>
    <w:p>
      <w:pPr>
        <w:spacing w:after="0"/>
        <w:ind w:left="0"/>
        <w:jc w:val="both"/>
      </w:pPr>
      <w:r>
        <w:rPr>
          <w:rFonts w:ascii="Times New Roman"/>
          <w:b w:val="false"/>
          <w:i w:val="false"/>
          <w:color w:val="000000"/>
          <w:sz w:val="28"/>
        </w:rPr>
        <w:t>
      39-4. Қабылдауды жүзеге асыруға уәкілетті прокурорлар қабылдауды арыз иесінің қалауы бойынша мемлекеттік және орыс тілдерінде жүзеге асырады.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39-4-тармақ жаңа редакцияда - ҚР Бас Прокурорының 08.10.2021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қолданысқа енгізіледі) бұйрығымен. </w:t>
      </w:r>
      <w:r>
        <w:br/>
      </w:r>
      <w:r>
        <w:rPr>
          <w:rFonts w:ascii="Times New Roman"/>
          <w:b w:val="false"/>
          <w:i w:val="false"/>
          <w:color w:val="000000"/>
          <w:sz w:val="28"/>
        </w:rPr>
        <w:t>
</w:t>
      </w:r>
    </w:p>
    <w:bookmarkStart w:name="z64" w:id="56"/>
    <w:p>
      <w:pPr>
        <w:spacing w:after="0"/>
        <w:ind w:left="0"/>
        <w:jc w:val="both"/>
      </w:pPr>
      <w:r>
        <w:rPr>
          <w:rFonts w:ascii="Times New Roman"/>
          <w:b w:val="false"/>
          <w:i w:val="false"/>
          <w:color w:val="000000"/>
          <w:sz w:val="28"/>
        </w:rPr>
        <w:t>
      39-5. Қабылдауды жүзеге асыруға уәкілетті прокурордың әрекеттері "Азаматтарды қабылдау орталығы" автоматтандырылған жұмыс орны" (бұдан әрі – "АҚО" АЖО) ақпараттық жүйесінде тіркеледі.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39-5-тармақ жаңа редакцияда - ҚР Бас Прокурорының 08.10.2021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65" w:id="57"/>
    <w:p>
      <w:pPr>
        <w:spacing w:after="0"/>
        <w:ind w:left="0"/>
        <w:jc w:val="both"/>
      </w:pPr>
      <w:r>
        <w:rPr>
          <w:rFonts w:ascii="Times New Roman"/>
          <w:b w:val="false"/>
          <w:i w:val="false"/>
          <w:color w:val="000000"/>
          <w:sz w:val="28"/>
        </w:rPr>
        <w:t>
      39-6. Қабылдау барысында қабылданған жазбаша жолданым Қазақстан Республикасының заңнамасында белгіленген тәртіппен тіркеуге және қарауға жатады.</w:t>
      </w:r>
    </w:p>
    <w:bookmarkEnd w:id="57"/>
    <w:p>
      <w:pPr>
        <w:spacing w:after="0"/>
        <w:ind w:left="0"/>
        <w:jc w:val="both"/>
      </w:pPr>
      <w:r>
        <w:rPr>
          <w:rFonts w:ascii="Times New Roman"/>
          <w:b w:val="false"/>
          <w:i w:val="false"/>
          <w:color w:val="000000"/>
          <w:sz w:val="28"/>
        </w:rPr>
        <w:t>
      Ауызша жолданымның мазмұны "АҚО" АЖО-ға енгізіледі.</w:t>
      </w:r>
    </w:p>
    <w:p>
      <w:pPr>
        <w:spacing w:after="0"/>
        <w:ind w:left="0"/>
        <w:jc w:val="both"/>
      </w:pPr>
      <w:r>
        <w:rPr>
          <w:rFonts w:ascii="Times New Roman"/>
          <w:b w:val="false"/>
          <w:i w:val="false"/>
          <w:color w:val="000000"/>
          <w:sz w:val="28"/>
        </w:rPr>
        <w:t>
      Ауызша жолданымда баяндалған фактілер мен мән-жайлар қосымша тексерісті талап етпеген жағдайда, жолданымға берілетін жауап жүгінген адамның келісімімен қабылдау барысында ауызша нысанда беріледі, ол туралы "АҚО" АЖО-да тиісті жазба енгізіледі.</w:t>
      </w:r>
    </w:p>
    <w:p>
      <w:pPr>
        <w:spacing w:after="0"/>
        <w:ind w:left="0"/>
        <w:jc w:val="both"/>
      </w:pPr>
      <w:r>
        <w:rPr>
          <w:rFonts w:ascii="Times New Roman"/>
          <w:b w:val="false"/>
          <w:i w:val="false"/>
          <w:color w:val="000000"/>
          <w:sz w:val="28"/>
        </w:rPr>
        <w:t>
      Қажет болған жағдайда, жүгінген адамдарға Қазақстан Республикасының заңнамасы бойынша ауызша түсіндірмелер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39-6-тармақ жаңа редакцияда - ҚР Бас Прокурорының 08.10.2021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қолданысқа енгізіледі) бұйрығымен. </w:t>
      </w:r>
      <w:r>
        <w:br/>
      </w:r>
      <w:r>
        <w:rPr>
          <w:rFonts w:ascii="Times New Roman"/>
          <w:b w:val="false"/>
          <w:i w:val="false"/>
          <w:color w:val="000000"/>
          <w:sz w:val="28"/>
        </w:rPr>
        <w:t>
</w:t>
      </w:r>
    </w:p>
    <w:bookmarkStart w:name="z66" w:id="58"/>
    <w:p>
      <w:pPr>
        <w:spacing w:after="0"/>
        <w:ind w:left="0"/>
        <w:jc w:val="both"/>
      </w:pPr>
      <w:r>
        <w:rPr>
          <w:rFonts w:ascii="Times New Roman"/>
          <w:b w:val="false"/>
          <w:i w:val="false"/>
          <w:color w:val="000000"/>
          <w:sz w:val="28"/>
        </w:rPr>
        <w:t>
      39-7. Егер жолданымда оны шешу үшін жеткілікті мәліметтер болмаған не мәселенің мәнін түсіну мүмкін емес болған жағдайда, қабылдауды жүзеге асыруға уәкілетті прокурор қабылдау барысында арыз иесіне жолданымға қойылатын талаптарды түсіндіреді және оған жетіспейтін деректерді толықтыруды ұсынады.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39-7-тармақ жаңа редакцияда - ҚР Бас Прокурорының 08.10.2021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қолданысқа енгізіледі) бұйрығымен. </w:t>
      </w:r>
      <w:r>
        <w:br/>
      </w:r>
      <w:r>
        <w:rPr>
          <w:rFonts w:ascii="Times New Roman"/>
          <w:b w:val="false"/>
          <w:i w:val="false"/>
          <w:color w:val="000000"/>
          <w:sz w:val="28"/>
        </w:rPr>
        <w:t>
</w:t>
      </w:r>
    </w:p>
    <w:bookmarkStart w:name="z67" w:id="59"/>
    <w:p>
      <w:pPr>
        <w:spacing w:after="0"/>
        <w:ind w:left="0"/>
        <w:jc w:val="both"/>
      </w:pPr>
      <w:r>
        <w:rPr>
          <w:rFonts w:ascii="Times New Roman"/>
          <w:b w:val="false"/>
          <w:i w:val="false"/>
          <w:color w:val="000000"/>
          <w:sz w:val="28"/>
        </w:rPr>
        <w:t>
      39-8. Қабылдауды жүзеге асыруға уәкілетті прокурорлар негіздер болған кезде, жүгінген адамдарға прокуратура органдарының құрылымдық бөлімшелерінің қызметкерлерін шақырады немесе тиісті лауазымды адамдармен қабылдау уақыты мен орны туралы келіседі.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39-8-тармақ жаңа редакцияда - ҚР Бас Прокурорының 08.10.2021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2" w:id="60"/>
    <w:p>
      <w:pPr>
        <w:spacing w:after="0"/>
        <w:ind w:left="0"/>
        <w:jc w:val="left"/>
      </w:pPr>
      <w:r>
        <w:rPr>
          <w:rFonts w:ascii="Times New Roman"/>
          <w:b/>
          <w:i w:val="false"/>
          <w:color w:val="000000"/>
        </w:rPr>
        <w:t xml:space="preserve"> Тарау 5. Қабылдаудан келіп түскен өтініштерді есепке алу, тіркеу және қарау</w:t>
      </w:r>
    </w:p>
    <w:bookmarkEnd w:id="60"/>
    <w:bookmarkStart w:name="z53" w:id="61"/>
    <w:p>
      <w:pPr>
        <w:spacing w:after="0"/>
        <w:ind w:left="0"/>
        <w:jc w:val="both"/>
      </w:pPr>
      <w:r>
        <w:rPr>
          <w:rFonts w:ascii="Times New Roman"/>
          <w:b w:val="false"/>
          <w:i w:val="false"/>
          <w:color w:val="000000"/>
          <w:sz w:val="28"/>
        </w:rPr>
        <w:t>
      40. Қабылдаудан келіп түскен өтініштер сканерден өткізіледі және прокуратура органдарының Бірыңғай ақпараттық-талдау жүйесінде (бұдан әрі – БАТЖ) тіркеледі. Өтініштерге "жеке қабылдаудан" деген белгі қойылады.</w:t>
      </w:r>
    </w:p>
    <w:bookmarkEnd w:id="61"/>
    <w:bookmarkStart w:name="z54" w:id="62"/>
    <w:p>
      <w:pPr>
        <w:spacing w:after="0"/>
        <w:ind w:left="0"/>
        <w:jc w:val="both"/>
      </w:pPr>
      <w:r>
        <w:rPr>
          <w:rFonts w:ascii="Times New Roman"/>
          <w:b w:val="false"/>
          <w:i w:val="false"/>
          <w:color w:val="000000"/>
          <w:sz w:val="28"/>
        </w:rPr>
        <w:t>
      41. Қабылдаудан келіп түскен барлық жазбаша өтініштер тіркеуден кейін тиісті лауазымды тұлғаларға қарау және өтініш берушілерге жауап дайындау үшін жіберіледі.</w:t>
      </w:r>
    </w:p>
    <w:bookmarkEnd w:id="62"/>
    <w:p>
      <w:pPr>
        <w:spacing w:after="0"/>
        <w:ind w:left="0"/>
        <w:jc w:val="both"/>
      </w:pPr>
      <w:r>
        <w:rPr>
          <w:rFonts w:ascii="Times New Roman"/>
          <w:b w:val="false"/>
          <w:i w:val="false"/>
          <w:color w:val="000000"/>
          <w:sz w:val="28"/>
        </w:rPr>
        <w:t>
      Жеке тұлғалар мен заңды тұлғалар өкілдері қабылдауды жүргізген лауазымды тұлғаның тапсырмасы бойынша немесе өтініш берушінің жазбаша өтініші бойынша өтінішті қарауға жеке қатысуға, сондай-ақ өз өтінішінің негізділігін растайтын қосымша материалдар ұсынуға құқылы.</w:t>
      </w:r>
    </w:p>
    <w:bookmarkStart w:name="z55" w:id="63"/>
    <w:p>
      <w:pPr>
        <w:spacing w:after="0"/>
        <w:ind w:left="0"/>
        <w:jc w:val="both"/>
      </w:pPr>
      <w:r>
        <w:rPr>
          <w:rFonts w:ascii="Times New Roman"/>
          <w:b w:val="false"/>
          <w:i w:val="false"/>
          <w:color w:val="000000"/>
          <w:sz w:val="28"/>
        </w:rPr>
        <w:t xml:space="preserve">
      42. Қабылдаудан түскен өтінішті қарауды оны бұрын шешкен қызметкерге тапсыруға жол берілмейді. </w:t>
      </w:r>
    </w:p>
    <w:bookmarkEnd w:id="63"/>
    <w:p>
      <w:pPr>
        <w:spacing w:after="0"/>
        <w:ind w:left="0"/>
        <w:jc w:val="both"/>
      </w:pPr>
      <w:r>
        <w:rPr>
          <w:rFonts w:ascii="Times New Roman"/>
          <w:b w:val="false"/>
          <w:i w:val="false"/>
          <w:color w:val="000000"/>
          <w:sz w:val="28"/>
        </w:rPr>
        <w:t xml:space="preserve">
      Қабылдаудан түскен өтінішті қарау нәтижелері бойынша өтініш берушіге жауапты қабылдауды жүргізген лауазымды тұлғаның қолымен дәлелді жазбаша түрде беріледі. </w:t>
      </w:r>
    </w:p>
    <w:p>
      <w:pPr>
        <w:spacing w:after="0"/>
        <w:ind w:left="0"/>
        <w:jc w:val="both"/>
      </w:pPr>
      <w:r>
        <w:rPr>
          <w:rFonts w:ascii="Times New Roman"/>
          <w:b w:val="false"/>
          <w:i w:val="false"/>
          <w:color w:val="000000"/>
          <w:sz w:val="28"/>
        </w:rPr>
        <w:t>
      Өтінішті қанағаттандыру туралы шешім қабылданған жағдайда жауапты төмен тұрған лауазымды тұлға беруі мүмкін, бұл туралы қабылдауды жүргізген лауазымды тұлғаға баяндалады.</w:t>
      </w:r>
    </w:p>
    <w:p>
      <w:pPr>
        <w:spacing w:after="0"/>
        <w:ind w:left="0"/>
        <w:jc w:val="both"/>
      </w:pPr>
      <w:r>
        <w:rPr>
          <w:rFonts w:ascii="Times New Roman"/>
          <w:b w:val="false"/>
          <w:i w:val="false"/>
          <w:color w:val="000000"/>
          <w:sz w:val="28"/>
        </w:rPr>
        <w:t>
      Бас Прокурордың орынбасарлары, Бас прокуратураның құрылымдық бөлімшелерінің басшылары, облыстардың, аудандардың прокурорлары және оларға теңестірілген прокурорлар, олардың орынбасарлары арыз иелерін шақыра отырып, қажет болған жағдайда бейнеконференцбайланыс арқылы қабылдаудан түскен өтініштерді қанағаттандырудан бас тарту себептерін жеке түсіндіреді.</w:t>
      </w:r>
    </w:p>
    <w:p>
      <w:pPr>
        <w:spacing w:after="0"/>
        <w:ind w:left="0"/>
        <w:jc w:val="both"/>
      </w:pPr>
      <w:r>
        <w:rPr>
          <w:rFonts w:ascii="Times New Roman"/>
          <w:b w:val="false"/>
          <w:i w:val="false"/>
          <w:color w:val="000000"/>
          <w:sz w:val="28"/>
        </w:rPr>
        <w:t xml:space="preserve">
      Өтініш берушінің прокуратураға келуге мүмкіндігі болмаған жағдайда оның өтініші бойынша қабылданған шешім туралы ол тиісті түрде (тапсырысты хатпен немесе хабарлаудың тіркелуін қамтамасыз ететін өзге де байланыс құралдары арқылы) хабарланады.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42-тармаққа өзгеріс енгізілді – ҚР Бас Прокурорының 29.03.2018 </w:t>
      </w:r>
      <w:r>
        <w:rPr>
          <w:rFonts w:ascii="Times New Roman"/>
          <w:b w:val="false"/>
          <w:i w:val="false"/>
          <w:color w:val="ff0000"/>
          <w:sz w:val="28"/>
        </w:rPr>
        <w:t>№ 42</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56" w:id="64"/>
    <w:p>
      <w:pPr>
        <w:spacing w:after="0"/>
        <w:ind w:left="0"/>
        <w:jc w:val="both"/>
      </w:pPr>
      <w:r>
        <w:rPr>
          <w:rFonts w:ascii="Times New Roman"/>
          <w:b w:val="false"/>
          <w:i w:val="false"/>
          <w:color w:val="000000"/>
          <w:sz w:val="28"/>
        </w:rPr>
        <w:t>
      44. Қабылдаудан келіп түскен өтініштерді есепке алуды және өтініштерді қарау мерзімдерін бақылауды Бас прокуратурада - Бас Прокурордың аға көмекшісі, облыстық және оларға теңестірілген прокуратураларда, прокуратура ведомстволары, мекемелері мен білім беру ұйымында, аудандық және оларға теңестірілген прокуратураларда – осы міндет жүктелген жауапты қызметкерлер жүзеге асырады.</w:t>
      </w:r>
    </w:p>
    <w:bookmarkEnd w:id="64"/>
    <w:p>
      <w:pPr>
        <w:spacing w:after="0"/>
        <w:ind w:left="0"/>
        <w:jc w:val="both"/>
      </w:pPr>
      <w:r>
        <w:rPr>
          <w:rFonts w:ascii="Times New Roman"/>
          <w:b w:val="false"/>
          <w:i w:val="false"/>
          <w:color w:val="000000"/>
          <w:sz w:val="28"/>
        </w:rPr>
        <w:t xml:space="preserve">
      Қабылдаудан түскен өтінішті бақылаудан алуға өтініш берушіге берілген түпкілікті дәлелді жауап негіз болып табылады. </w:t>
      </w:r>
    </w:p>
    <w:p>
      <w:pPr>
        <w:spacing w:after="0"/>
        <w:ind w:left="0"/>
        <w:jc w:val="both"/>
      </w:pPr>
      <w:r>
        <w:rPr>
          <w:rFonts w:ascii="Times New Roman"/>
          <w:b w:val="false"/>
          <w:i w:val="false"/>
          <w:color w:val="000000"/>
          <w:sz w:val="28"/>
        </w:rPr>
        <w:t>
      Бас прокуратурада қабылданған жеке тұлғаларды және заңды тұлғалар өкілдерін БАТЖ-да есепке алуды өтініштермен жұмыс жасау және іс қағаздарын жүргізу бөлімшесінің сарапшысы (маманы), облыстық прокуратуралар және оларға теңестірілген прокуратураларда, прокуратура ведомстволары, мекемелері мен білім беру ұйымында, аудандық және оларға теңестірілген прокуратураларда – осы міндет жүктелген тұлғалар жүргізеді.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