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53d5" w14:textId="6355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24 шілдедегі № 349 бұйрығы. Қазақстан Республикасының Әділет министрлігінде 2017 жылғы 29 қыркүйекте № 15824 болып тіркелді. Күші жойылды - Қазақстан Республикасы Білім және ғылым министрінің 2020 жылғы 14 мамырдағы № 206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14.05.2020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 11260 болып тіркелген, 2015 жылғы 23 маусымда "Әділет" Қазақстан Республикасы нормативтік құқықтық актілерінің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"Білім туралы құжаттарды тану және нострификациялау" көрсетілетін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Білім туралы құжаттарды тану/нострифкациялау туралы көрсетілетін мемлекеттік қызметті көрсету мерзімдері Орталыққа немесе Мемлекеттік корпорацияға жүгінген кезде (егер білім туралы құжат құжатты берген елде заңдастырылған немесе апостильденген болса): </w:t>
      </w:r>
    </w:p>
    <w:bookmarkStart w:name="z4" w:id="3"/>
    <w:p>
      <w:pPr>
        <w:spacing w:after="0"/>
        <w:ind w:left="0"/>
        <w:jc w:val="both"/>
      </w:pPr>
      <w:r>
        <w:rPr>
          <w:rFonts w:ascii="Times New Roman"/>
          <w:b w:val="false"/>
          <w:i w:val="false"/>
          <w:color w:val="000000"/>
          <w:sz w:val="28"/>
        </w:rPr>
        <w:t>
      1) Астана қаласы үшін – 15 (он бес) жұмыс күнін;</w:t>
      </w:r>
    </w:p>
    <w:bookmarkEnd w:id="3"/>
    <w:bookmarkStart w:name="z5" w:id="4"/>
    <w:p>
      <w:pPr>
        <w:spacing w:after="0"/>
        <w:ind w:left="0"/>
        <w:jc w:val="both"/>
      </w:pPr>
      <w:r>
        <w:rPr>
          <w:rFonts w:ascii="Times New Roman"/>
          <w:b w:val="false"/>
          <w:i w:val="false"/>
          <w:color w:val="000000"/>
          <w:sz w:val="28"/>
        </w:rPr>
        <w:t xml:space="preserve">
      2) басқа өңірлер үшін – 30 (отыз) жұмыс күнін құрайды (Орталыққа немесе Мемлекеттік корпорацияға жүгінген кезде құжаттарды қабылдау күні мемлекеттік қызметті көрсету мерзіміне кірмейді). </w:t>
      </w:r>
    </w:p>
    <w:bookmarkEnd w:id="4"/>
    <w:p>
      <w:pPr>
        <w:spacing w:after="0"/>
        <w:ind w:left="0"/>
        <w:jc w:val="both"/>
      </w:pPr>
      <w:r>
        <w:rPr>
          <w:rFonts w:ascii="Times New Roman"/>
          <w:b w:val="false"/>
          <w:i w:val="false"/>
          <w:color w:val="000000"/>
          <w:sz w:val="28"/>
        </w:rPr>
        <w:t>
      Ресми құжаттарды заңдастырудың күшін жоюды көздейтін халықаралық шартқа (келісімге) қатысушы елде берілген білім туралы құжаттарды қарау мерзімдері Орталыққа немесе Мемлекеттік корпорацияға жүгінген кезде:</w:t>
      </w:r>
    </w:p>
    <w:bookmarkStart w:name="z6" w:id="5"/>
    <w:p>
      <w:pPr>
        <w:spacing w:after="0"/>
        <w:ind w:left="0"/>
        <w:jc w:val="both"/>
      </w:pPr>
      <w:r>
        <w:rPr>
          <w:rFonts w:ascii="Times New Roman"/>
          <w:b w:val="false"/>
          <w:i w:val="false"/>
          <w:color w:val="000000"/>
          <w:sz w:val="28"/>
        </w:rPr>
        <w:t>
      1) Астана қаласы үшін – 30 (отыз) жұмыс күнін;</w:t>
      </w:r>
    </w:p>
    <w:bookmarkEnd w:id="5"/>
    <w:bookmarkStart w:name="z7" w:id="6"/>
    <w:p>
      <w:pPr>
        <w:spacing w:after="0"/>
        <w:ind w:left="0"/>
        <w:jc w:val="both"/>
      </w:pPr>
      <w:r>
        <w:rPr>
          <w:rFonts w:ascii="Times New Roman"/>
          <w:b w:val="false"/>
          <w:i w:val="false"/>
          <w:color w:val="000000"/>
          <w:sz w:val="28"/>
        </w:rPr>
        <w:t>
      2) басқа өңірлер үшін – 45 (қырық бес) жұмыс күнін құрайды (Орталыққа немесе Мемлекеттік корпорацияға жүгінген кезде құжаттарды қабылдау күні мемлекеттік қызметті көрсету мерзіміне кірмейді).</w:t>
      </w:r>
    </w:p>
    <w:bookmarkEnd w:id="6"/>
    <w:p>
      <w:pPr>
        <w:spacing w:after="0"/>
        <w:ind w:left="0"/>
        <w:jc w:val="both"/>
      </w:pPr>
      <w:r>
        <w:rPr>
          <w:rFonts w:ascii="Times New Roman"/>
          <w:b w:val="false"/>
          <w:i w:val="false"/>
          <w:color w:val="000000"/>
          <w:sz w:val="28"/>
        </w:rPr>
        <w:t xml:space="preserve">
      Қазақстан Республикасы Білім және ғылым министрінің 2008 жылғы 10 қаңтардағы № 8 бұйрығымен бекітілген Білім туралы құжаттарды тану және нострификациялау қағидаларының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көзделген жағдайларда өтініштерді қарау мерзімі 10 (он) жұмыс күніне ұзартылады.</w:t>
      </w:r>
    </w:p>
    <w:p>
      <w:pPr>
        <w:spacing w:after="0"/>
        <w:ind w:left="0"/>
        <w:jc w:val="both"/>
      </w:pPr>
      <w:r>
        <w:rPr>
          <w:rFonts w:ascii="Times New Roman"/>
          <w:b w:val="false"/>
          <w:i w:val="false"/>
          <w:color w:val="000000"/>
          <w:sz w:val="28"/>
        </w:rPr>
        <w:t>
      Құжаттар топтамасын тапсыру үшін кезек күтудің рұқсат етілген ең ұзақ уақыты – 15 (он бес)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20 (жиырма)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"8. Жұмыс кестесі:</w:t>
      </w:r>
    </w:p>
    <w:bookmarkEnd w:id="7"/>
    <w:p>
      <w:pPr>
        <w:spacing w:after="0"/>
        <w:ind w:left="0"/>
        <w:jc w:val="both"/>
      </w:pPr>
      <w:r>
        <w:rPr>
          <w:rFonts w:ascii="Times New Roman"/>
          <w:b w:val="false"/>
          <w:i w:val="false"/>
          <w:color w:val="000000"/>
          <w:sz w:val="28"/>
        </w:rPr>
        <w:t xml:space="preserve">
      көрсетілетін қызметті берушіде –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Кодекс) сәйкес демалыс және мереке күндерін қоспағанда, дүйсенбі мен жұма аралығында, белгіленген жұмыс кестесі бойынша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Орталықта – Кодекске сәйкес демалыс және мереке күндерін қоспағанда, дүйсенбі мен жұманы қоса алғанда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Көрсетілетін қызметті алушыны алдын ала жазу және оған жеделдетіп қызмет көрсету қарастырылмаған.</w:t>
      </w:r>
    </w:p>
    <w:p>
      <w:pPr>
        <w:spacing w:after="0"/>
        <w:ind w:left="0"/>
        <w:jc w:val="both"/>
      </w:pPr>
      <w:r>
        <w:rPr>
          <w:rFonts w:ascii="Times New Roman"/>
          <w:b w:val="false"/>
          <w:i w:val="false"/>
          <w:color w:val="000000"/>
          <w:sz w:val="28"/>
        </w:rPr>
        <w:t>
      Мемлекеттік корпорацияда: Кодекске сәйкес демалыс және мереке күндерін қоспағанда, дүйсенбі мен сенбі аралығында, белгіленген жұмыс кестесіне сәйкес түскі үзіліссіз сағат 09.00-ден 20.00-ге дейін.</w:t>
      </w:r>
    </w:p>
    <w:p>
      <w:pPr>
        <w:spacing w:after="0"/>
        <w:ind w:left="0"/>
        <w:jc w:val="both"/>
      </w:pPr>
      <w:r>
        <w:rPr>
          <w:rFonts w:ascii="Times New Roman"/>
          <w:b w:val="false"/>
          <w:i w:val="false"/>
          <w:color w:val="000000"/>
          <w:sz w:val="28"/>
        </w:rPr>
        <w:t>
      Қабылдау "электронды" кезек тәртібімен, жеделдетіп қызмет көрсетусіз, көрсетілетін қызметті алушының таңдауы бойынша жүзеге асырылады, портал арқылы кезекті броньдауға болады.</w:t>
      </w:r>
    </w:p>
    <w:bookmarkStart w:name="z10" w:id="8"/>
    <w:p>
      <w:pPr>
        <w:spacing w:after="0"/>
        <w:ind w:left="0"/>
        <w:jc w:val="both"/>
      </w:pPr>
      <w:r>
        <w:rPr>
          <w:rFonts w:ascii="Times New Roman"/>
          <w:b w:val="false"/>
          <w:i w:val="false"/>
          <w:color w:val="000000"/>
          <w:sz w:val="28"/>
        </w:rPr>
        <w:t>
      9. Көрсетілетін қызметті алушы Орталыққа немесе Мемлекеттік корпорацияға жүгінген кезде мемлекеттік қызметті көрсету үшін қажетті құжаттар тізбесі:</w:t>
      </w:r>
    </w:p>
    <w:bookmarkEnd w:id="8"/>
    <w:bookmarkStart w:name="z12" w:id="9"/>
    <w:p>
      <w:pPr>
        <w:spacing w:after="0"/>
        <w:ind w:left="0"/>
        <w:jc w:val="both"/>
      </w:pPr>
      <w:r>
        <w:rPr>
          <w:rFonts w:ascii="Times New Roman"/>
          <w:b w:val="false"/>
          <w:i w:val="false"/>
          <w:color w:val="000000"/>
          <w:sz w:val="28"/>
        </w:rPr>
        <w:t xml:space="preserve">
      1) осы көрсетілетін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туралы құжаттарды тану/нострификациялау туралы өтініш; </w:t>
      </w:r>
    </w:p>
    <w:bookmarkEnd w:id="9"/>
    <w:bookmarkStart w:name="z11" w:id="10"/>
    <w:p>
      <w:pPr>
        <w:spacing w:after="0"/>
        <w:ind w:left="0"/>
        <w:jc w:val="both"/>
      </w:pPr>
      <w:r>
        <w:rPr>
          <w:rFonts w:ascii="Times New Roman"/>
          <w:b w:val="false"/>
          <w:i w:val="false"/>
          <w:color w:val="000000"/>
          <w:sz w:val="28"/>
        </w:rPr>
        <w:t>
      2) білім туралы құжаттың және оның қосымшасының заңдастырылған немесе апостильденген көшірмесі (түпнұсқа салыстыру үшін, қайтарылып беріледі) және білім туралы құжаттың және оның қосымшасының, мөрдің аудармасын қоса алғанда нотариалды куәландырылған аудармасы (егер құжат толығымен шет тілінде болса).</w:t>
      </w:r>
    </w:p>
    <w:bookmarkEnd w:id="10"/>
    <w:p>
      <w:pPr>
        <w:spacing w:after="0"/>
        <w:ind w:left="0"/>
        <w:jc w:val="both"/>
      </w:pPr>
      <w:r>
        <w:rPr>
          <w:rFonts w:ascii="Times New Roman"/>
          <w:b w:val="false"/>
          <w:i w:val="false"/>
          <w:color w:val="000000"/>
          <w:sz w:val="28"/>
        </w:rPr>
        <w:t>
      Білім туралы құжаттың және оның қосымшасының заңдастырылған немесе апостильденген көшірмесін ұсыну мүмкін болмаған жағдайда білім туралы құжаттың және оның қосымшасының нотариалды куәландырылған көшірмесі және нотариалды куәландырылған аудармасы (егер құжат толығымен шет тілінде болса).</w:t>
      </w:r>
    </w:p>
    <w:p>
      <w:pPr>
        <w:spacing w:after="0"/>
        <w:ind w:left="0"/>
        <w:jc w:val="both"/>
      </w:pPr>
      <w:r>
        <w:rPr>
          <w:rFonts w:ascii="Times New Roman"/>
          <w:b w:val="false"/>
          <w:i w:val="false"/>
          <w:color w:val="000000"/>
          <w:sz w:val="28"/>
        </w:rPr>
        <w:t xml:space="preserve">
      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шартқа (келісімге) қатысушы елде берілген жағдайда білім туралы құжаттың және оның қосымшасының нотариалды куәландырылған көшірмесі және нотариалды куәландырылған аудармасы (егер құжат толығымен шет тілінде болса) ұсынылады, мұндай құжаттарды заңдастыру немесе апостильдендіру талап етілмейді. </w:t>
      </w:r>
    </w:p>
    <w:p>
      <w:pPr>
        <w:spacing w:after="0"/>
        <w:ind w:left="0"/>
        <w:jc w:val="both"/>
      </w:pPr>
      <w:r>
        <w:rPr>
          <w:rFonts w:ascii="Times New Roman"/>
          <w:b w:val="false"/>
          <w:i w:val="false"/>
          <w:color w:val="000000"/>
          <w:sz w:val="28"/>
        </w:rPr>
        <w:t>
      Құжаттың қазақ немесе орыс тіліндегі аудармасының дұрыстығын Қазақстан Республикасының аумағындағы нотариус немесе құжат берілген елдегі Қазақстан Республикасының дипломатиялық қызмет органдары куәландырады;</w:t>
      </w:r>
    </w:p>
    <w:bookmarkStart w:name="z13" w:id="11"/>
    <w:p>
      <w:pPr>
        <w:spacing w:after="0"/>
        <w:ind w:left="0"/>
        <w:jc w:val="both"/>
      </w:pPr>
      <w:r>
        <w:rPr>
          <w:rFonts w:ascii="Times New Roman"/>
          <w:b w:val="false"/>
          <w:i w:val="false"/>
          <w:color w:val="000000"/>
          <w:sz w:val="28"/>
        </w:rPr>
        <w:t>
      3) бiлiм туралы құжат иесiнің жеке басын растайтын құжаты (жеке басын сәйкестендіру үшін) немесе нотариальды куәландырылған сенімхат негізінде уәкілетті өкілдің жеке басын куәландыратын құжаты.</w:t>
      </w:r>
    </w:p>
    <w:bookmarkEnd w:id="11"/>
    <w:p>
      <w:pPr>
        <w:spacing w:after="0"/>
        <w:ind w:left="0"/>
        <w:jc w:val="both"/>
      </w:pPr>
      <w:r>
        <w:rPr>
          <w:rFonts w:ascii="Times New Roman"/>
          <w:b w:val="false"/>
          <w:i w:val="false"/>
          <w:color w:val="000000"/>
          <w:sz w:val="28"/>
        </w:rPr>
        <w:t>
      Қазақстан Республикасының резиденті емес адамдар үшін білім туралы құжат иесінің жеке басын растайтын құжаттың немесе паспорттың нотариалды расталған көшірмесі (мемлекеттік немесе орыс тіліндегі аудармасымен бірге және тиісті түрде расталған).</w:t>
      </w:r>
    </w:p>
    <w:p>
      <w:pPr>
        <w:spacing w:after="0"/>
        <w:ind w:left="0"/>
        <w:jc w:val="both"/>
      </w:pPr>
      <w:r>
        <w:rPr>
          <w:rFonts w:ascii="Times New Roman"/>
          <w:b w:val="false"/>
          <w:i w:val="false"/>
          <w:color w:val="000000"/>
          <w:sz w:val="28"/>
        </w:rPr>
        <w:t>
      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w:t>
      </w:r>
    </w:p>
    <w:bookmarkStart w:name="z14" w:id="12"/>
    <w:p>
      <w:pPr>
        <w:spacing w:after="0"/>
        <w:ind w:left="0"/>
        <w:jc w:val="both"/>
      </w:pPr>
      <w:r>
        <w:rPr>
          <w:rFonts w:ascii="Times New Roman"/>
          <w:b w:val="false"/>
          <w:i w:val="false"/>
          <w:color w:val="000000"/>
          <w:sz w:val="28"/>
        </w:rPr>
        <w:t>
      4) төлем туралы түбіртек.</w:t>
      </w:r>
    </w:p>
    <w:bookmarkEnd w:id="12"/>
    <w:p>
      <w:pPr>
        <w:spacing w:after="0"/>
        <w:ind w:left="0"/>
        <w:jc w:val="both"/>
      </w:pPr>
      <w:r>
        <w:rPr>
          <w:rFonts w:ascii="Times New Roman"/>
          <w:b w:val="false"/>
          <w:i w:val="false"/>
          <w:color w:val="000000"/>
          <w:sz w:val="28"/>
        </w:rPr>
        <w:t xml:space="preserve">
      Көрсетілетін қызметті алушы өзінің дайындығын дәлелдейтін, оның ішінде кәсіби қызметке рұқсат беретін, практикалық тәжірибесі туралы дәлелді құжаттарын ұсынады. Аталған құжаттар олардың белгіленген тәртіппен нотариалды куәландырылған аудармасымен, оның ішінде мөрдің аудармасымен бірге ұсынылады (егер құжат толығымен шет тілінде болса). </w:t>
      </w:r>
    </w:p>
    <w:p>
      <w:pPr>
        <w:spacing w:after="0"/>
        <w:ind w:left="0"/>
        <w:jc w:val="both"/>
      </w:pPr>
      <w:r>
        <w:rPr>
          <w:rFonts w:ascii="Times New Roman"/>
          <w:b w:val="false"/>
          <w:i w:val="false"/>
          <w:color w:val="000000"/>
          <w:sz w:val="28"/>
        </w:rPr>
        <w:t>
      Мемлекеттік корпорация арқылы мемлекеттік көрсетілетін қызметті алу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 мәліметтерді пайдалануға жазбаша келісім береді.</w:t>
      </w:r>
    </w:p>
    <w:p>
      <w:pPr>
        <w:spacing w:after="0"/>
        <w:ind w:left="0"/>
        <w:jc w:val="both"/>
      </w:pPr>
      <w:r>
        <w:rPr>
          <w:rFonts w:ascii="Times New Roman"/>
          <w:b w:val="false"/>
          <w:i w:val="false"/>
          <w:color w:val="000000"/>
          <w:sz w:val="28"/>
        </w:rPr>
        <w:t>
      Мемлекеттік ақпарат жүйелерінде қамтылған жеке басын куәландыратын құжаттар, неке туралы немесе оны бұзу туралы куәліктер (2008 жылдан кейін берілген) туралы мәліметтерді Мемлекеттік корпорацияның қызметкері Мемлекеттік корпорацияның ақпараттық жүйелері арқылы тиісті мемлекеттік ақпарат жүйелерінен алады.</w:t>
      </w:r>
    </w:p>
    <w:p>
      <w:pPr>
        <w:spacing w:after="0"/>
        <w:ind w:left="0"/>
        <w:jc w:val="both"/>
      </w:pPr>
      <w:r>
        <w:rPr>
          <w:rFonts w:ascii="Times New Roman"/>
          <w:b w:val="false"/>
          <w:i w:val="false"/>
          <w:color w:val="000000"/>
          <w:sz w:val="28"/>
        </w:rPr>
        <w:t>
      Құжаттарды қабылдау кезінде Мемлекеттік корпорацияның қызметкері құжаттардың түпнұсқасын мемлекеттік ақпараттық жүйелерден ұсынылған мәліметтермен салыстырады, содан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корпорацияда дайын құжаттарды беру тиісті құжаттарды қабылдағанын растайтын қолхат негізінде жеке басын куәландыратын куәлігін көрсеткен жағдайда (немесе уәкілетті өкілдің наториалды куәландырылған сенімхаты негізінде) жүзеге асырылады.</w:t>
      </w:r>
    </w:p>
    <w:p>
      <w:pPr>
        <w:spacing w:after="0"/>
        <w:ind w:left="0"/>
        <w:jc w:val="both"/>
      </w:pPr>
      <w:r>
        <w:rPr>
          <w:rFonts w:ascii="Times New Roman"/>
          <w:b w:val="false"/>
          <w:i w:val="false"/>
          <w:color w:val="000000"/>
          <w:sz w:val="28"/>
        </w:rPr>
        <w:t>
      Мемлекеттік корпорация қорытындыны өзінде бір ай бойы сақтайды, содан кейін көрсетілетін қызметті берушіге одан әрі сақтау үшін жолдайды. Көрсетілетін қызметті алушы бір ай өткен соң хабарласқан жағдайда, Мемлекеттік корпорацияның сұрауы бойынша көрсетілетін қызметті беруші бір күн ішінде дайын құжаттарды көрсетілетін қызметті алушыға беру үшін Мемлекеттік корпорацияға жолдайды.</w:t>
      </w:r>
    </w:p>
    <w:p>
      <w:pPr>
        <w:spacing w:after="0"/>
        <w:ind w:left="0"/>
        <w:jc w:val="both"/>
      </w:pPr>
      <w:r>
        <w:rPr>
          <w:rFonts w:ascii="Times New Roman"/>
          <w:b w:val="false"/>
          <w:i w:val="false"/>
          <w:color w:val="000000"/>
          <w:sz w:val="28"/>
        </w:rPr>
        <w:t>
      Мемлекеттік корпорацияға өтініштің қабылданғанын растау тиісті құжаттардың қабылданғаны туралы қолхат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 көрсету орындарының мекенжайлары:</w:t>
      </w:r>
    </w:p>
    <w:bookmarkStart w:name="z16" w:id="13"/>
    <w:p>
      <w:pPr>
        <w:spacing w:after="0"/>
        <w:ind w:left="0"/>
        <w:jc w:val="both"/>
      </w:pPr>
      <w:r>
        <w:rPr>
          <w:rFonts w:ascii="Times New Roman"/>
          <w:b w:val="false"/>
          <w:i w:val="false"/>
          <w:color w:val="000000"/>
          <w:sz w:val="28"/>
        </w:rPr>
        <w:t>
      1) көрсетілетін қызметті берушінің: control.edu.gov.kz;</w:t>
      </w:r>
    </w:p>
    <w:bookmarkEnd w:id="13"/>
    <w:bookmarkStart w:name="z17" w:id="14"/>
    <w:p>
      <w:pPr>
        <w:spacing w:after="0"/>
        <w:ind w:left="0"/>
        <w:jc w:val="both"/>
      </w:pPr>
      <w:r>
        <w:rPr>
          <w:rFonts w:ascii="Times New Roman"/>
          <w:b w:val="false"/>
          <w:i w:val="false"/>
          <w:color w:val="000000"/>
          <w:sz w:val="28"/>
        </w:rPr>
        <w:t>
      2) орталықтың: www.enic-kazakhstan.kz;</w:t>
      </w:r>
    </w:p>
    <w:bookmarkEnd w:id="14"/>
    <w:bookmarkStart w:name="z18" w:id="15"/>
    <w:p>
      <w:pPr>
        <w:spacing w:after="0"/>
        <w:ind w:left="0"/>
        <w:jc w:val="both"/>
      </w:pPr>
      <w:r>
        <w:rPr>
          <w:rFonts w:ascii="Times New Roman"/>
          <w:b w:val="false"/>
          <w:i w:val="false"/>
          <w:color w:val="000000"/>
          <w:sz w:val="28"/>
        </w:rPr>
        <w:t>
      3) Мемлекеттік корпорацияның: www.gov4c.kz интернет-ресурстарында орналастырылған.";</w:t>
      </w:r>
    </w:p>
    <w:bookmarkEnd w:id="15"/>
    <w:bookmarkStart w:name="z19" w:id="16"/>
    <w:p>
      <w:pPr>
        <w:spacing w:after="0"/>
        <w:ind w:left="0"/>
        <w:jc w:val="both"/>
      </w:pPr>
      <w:r>
        <w:rPr>
          <w:rFonts w:ascii="Times New Roman"/>
          <w:b w:val="false"/>
          <w:i w:val="false"/>
          <w:color w:val="000000"/>
          <w:sz w:val="28"/>
        </w:rPr>
        <w:t xml:space="preserve">
      осы көрсетілетін мемлекеттік қызмет стандартына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6"/>
    <w:bookmarkStart w:name="z20" w:id="17"/>
    <w:p>
      <w:pPr>
        <w:spacing w:after="0"/>
        <w:ind w:left="0"/>
        <w:jc w:val="both"/>
      </w:pPr>
      <w:r>
        <w:rPr>
          <w:rFonts w:ascii="Times New Roman"/>
          <w:b w:val="false"/>
          <w:i w:val="false"/>
          <w:color w:val="000000"/>
          <w:sz w:val="28"/>
        </w:rPr>
        <w:t xml:space="preserve">
      осы көрсетілетін мемлекеттік қызмет стандартына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7"/>
    <w:bookmarkStart w:name="z21" w:id="18"/>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(А.Ә. Пірімқұлов) заңнамада белгіленген тәртіппен:</w:t>
      </w:r>
    </w:p>
    <w:bookmarkEnd w:id="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тіркеуін;</w:t>
      </w:r>
    </w:p>
    <w:p>
      <w:pPr>
        <w:spacing w:after="0"/>
        <w:ind w:left="0"/>
        <w:jc w:val="both"/>
      </w:pPr>
      <w:r>
        <w:rPr>
          <w:rFonts w:ascii="Times New Roman"/>
          <w:b w:val="false"/>
          <w:i w:val="false"/>
          <w:color w:val="000000"/>
          <w:sz w:val="28"/>
        </w:rPr>
        <w:t>
      2) осы бұйрықтың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тіркеуден өткеннен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22" w:id="19"/>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министрлігінің Білім және ғылым саласындағы бақылау комитетінің төрағасы А.Ә. Пірімқұловқа жүктелсін.</w:t>
      </w:r>
    </w:p>
    <w:bookmarkEnd w:id="19"/>
    <w:bookmarkStart w:name="z23"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_________________ Д. Абаев</w:t>
      </w:r>
    </w:p>
    <w:p>
      <w:pPr>
        <w:spacing w:after="0"/>
        <w:ind w:left="0"/>
        <w:jc w:val="both"/>
      </w:pPr>
      <w:r>
        <w:rPr>
          <w:rFonts w:ascii="Times New Roman"/>
          <w:b w:val="false"/>
          <w:i w:val="false"/>
          <w:color w:val="000000"/>
          <w:sz w:val="28"/>
        </w:rPr>
        <w:t>
      2017 жылғы 27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_____________Т. Сүлейменов</w:t>
      </w:r>
    </w:p>
    <w:p>
      <w:pPr>
        <w:spacing w:after="0"/>
        <w:ind w:left="0"/>
        <w:jc w:val="both"/>
      </w:pPr>
      <w:r>
        <w:rPr>
          <w:rFonts w:ascii="Times New Roman"/>
          <w:b w:val="false"/>
          <w:i w:val="false"/>
          <w:color w:val="000000"/>
          <w:sz w:val="28"/>
        </w:rPr>
        <w:t>
      2017 жылғы 5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24 шілдедегі</w:t>
            </w:r>
            <w:r>
              <w:br/>
            </w:r>
            <w:r>
              <w:rPr>
                <w:rFonts w:ascii="Times New Roman"/>
                <w:b w:val="false"/>
                <w:i w:val="false"/>
                <w:color w:val="000000"/>
                <w:sz w:val="20"/>
              </w:rPr>
              <w:t>№ 349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25" w:id="21"/>
    <w:p>
      <w:pPr>
        <w:spacing w:after="0"/>
        <w:ind w:left="0"/>
        <w:jc w:val="left"/>
      </w:pPr>
      <w:r>
        <w:rPr>
          <w:rFonts w:ascii="Times New Roman"/>
          <w:b/>
          <w:i w:val="false"/>
          <w:color w:val="000000"/>
        </w:rPr>
        <w:t xml:space="preserve"> Білім туралы құжаттарды тану және нострификациялау бойынша мемлекеттік қызмет көрсету құны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5261"/>
        <w:gridCol w:w="5537"/>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қызметтер бір бірлігінің бағасы айлық есептік көрсеткішпен (АЕК)</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туралы құжаттарды тану және нострификациялау</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құжаттарды тану және нострификациялау</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 және нострификациялау</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және нострификациялау куәліктерінің телнұсқасын жасау</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24 шілдедегі</w:t>
            </w:r>
            <w:r>
              <w:br/>
            </w:r>
            <w:r>
              <w:rPr>
                <w:rFonts w:ascii="Times New Roman"/>
                <w:b w:val="false"/>
                <w:i w:val="false"/>
                <w:color w:val="000000"/>
                <w:sz w:val="20"/>
              </w:rPr>
              <w:t>№ 349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Білім </w:t>
            </w:r>
            <w:r>
              <w:br/>
            </w:r>
            <w:r>
              <w:rPr>
                <w:rFonts w:ascii="Times New Roman"/>
                <w:b w:val="false"/>
                <w:i w:val="false"/>
                <w:color w:val="000000"/>
                <w:sz w:val="20"/>
              </w:rPr>
              <w:t xml:space="preserve">және ғылым министрлігі Білім </w:t>
            </w:r>
            <w:r>
              <w:br/>
            </w:r>
            <w:r>
              <w:rPr>
                <w:rFonts w:ascii="Times New Roman"/>
                <w:b w:val="false"/>
                <w:i w:val="false"/>
                <w:color w:val="000000"/>
                <w:sz w:val="20"/>
              </w:rPr>
              <w:t>және ғылым саласындағы</w:t>
            </w:r>
            <w:r>
              <w:br/>
            </w:r>
            <w:r>
              <w:rPr>
                <w:rFonts w:ascii="Times New Roman"/>
                <w:b w:val="false"/>
                <w:i w:val="false"/>
                <w:color w:val="000000"/>
                <w:sz w:val="20"/>
              </w:rPr>
              <w:t>бақылау комитеті</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Азаматтығы: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басын растайтын құжаты </w:t>
            </w:r>
            <w:r>
              <w:br/>
            </w:r>
            <w:r>
              <w:rPr>
                <w:rFonts w:ascii="Times New Roman"/>
                <w:b w:val="false"/>
                <w:i w:val="false"/>
                <w:color w:val="000000"/>
                <w:sz w:val="20"/>
              </w:rPr>
              <w:t>(паспорт/жеке куәлік):</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 сериясы, күні және кім  бергені)</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(ел, облыс, қала, аудан, көше атауы,</w:t>
            </w:r>
            <w:r>
              <w:br/>
            </w:r>
            <w:r>
              <w:rPr>
                <w:rFonts w:ascii="Times New Roman"/>
                <w:b w:val="false"/>
                <w:i w:val="false"/>
                <w:color w:val="000000"/>
                <w:sz w:val="20"/>
              </w:rPr>
              <w:t>____________________________</w:t>
            </w:r>
            <w:r>
              <w:br/>
            </w:r>
            <w:r>
              <w:rPr>
                <w:rFonts w:ascii="Times New Roman"/>
                <w:b w:val="false"/>
                <w:i w:val="false"/>
                <w:color w:val="000000"/>
                <w:sz w:val="20"/>
              </w:rPr>
              <w:t>үй және пәтер нөмрі)</w:t>
            </w:r>
            <w:r>
              <w:br/>
            </w:r>
            <w:r>
              <w:rPr>
                <w:rFonts w:ascii="Times New Roman"/>
                <w:b w:val="false"/>
                <w:i w:val="false"/>
                <w:color w:val="000000"/>
                <w:sz w:val="20"/>
              </w:rPr>
              <w:t>Байланыс деректері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(ұялы, жұмыс/үй телефондары, </w:t>
            </w:r>
            <w:r>
              <w:br/>
            </w:r>
            <w:r>
              <w:rPr>
                <w:rFonts w:ascii="Times New Roman"/>
                <w:b w:val="false"/>
                <w:i w:val="false"/>
                <w:color w:val="000000"/>
                <w:sz w:val="20"/>
              </w:rPr>
              <w:t>электронды пошта адресі)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немесе оқу орны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7" w:id="22"/>
    <w:p>
      <w:pPr>
        <w:spacing w:after="0"/>
        <w:ind w:left="0"/>
        <w:jc w:val="left"/>
      </w:pPr>
      <w:r>
        <w:rPr>
          <w:rFonts w:ascii="Times New Roman"/>
          <w:b/>
          <w:i w:val="false"/>
          <w:color w:val="000000"/>
        </w:rPr>
        <w:t xml:space="preserve"> Өтініш</w:t>
      </w:r>
    </w:p>
    <w:bookmarkEnd w:id="22"/>
    <w:p>
      <w:pPr>
        <w:spacing w:after="0"/>
        <w:ind w:left="0"/>
        <w:jc w:val="both"/>
      </w:pPr>
      <w:r>
        <w:rPr>
          <w:rFonts w:ascii="Times New Roman"/>
          <w:b w:val="false"/>
          <w:i w:val="false"/>
          <w:color w:val="000000"/>
          <w:sz w:val="28"/>
        </w:rPr>
        <w:t>
      Сізден__________________________________________________________________________</w:t>
      </w:r>
    </w:p>
    <w:p>
      <w:pPr>
        <w:spacing w:after="0"/>
        <w:ind w:left="0"/>
        <w:jc w:val="both"/>
      </w:pPr>
      <w:r>
        <w:rPr>
          <w:rFonts w:ascii="Times New Roman"/>
          <w:b w:val="false"/>
          <w:i w:val="false"/>
          <w:color w:val="000000"/>
          <w:sz w:val="28"/>
        </w:rPr>
        <w:t>
      (тану, нострификациялау)</w:t>
      </w:r>
    </w:p>
    <w:p>
      <w:pPr>
        <w:spacing w:after="0"/>
        <w:ind w:left="0"/>
        <w:jc w:val="both"/>
      </w:pPr>
      <w:r>
        <w:rPr>
          <w:rFonts w:ascii="Times New Roman"/>
          <w:b w:val="false"/>
          <w:i w:val="false"/>
          <w:color w:val="000000"/>
          <w:sz w:val="28"/>
        </w:rPr>
        <w:t>
      Мақсат__________________________________________________________________________</w:t>
      </w:r>
    </w:p>
    <w:p>
      <w:pPr>
        <w:spacing w:after="0"/>
        <w:ind w:left="0"/>
        <w:jc w:val="both"/>
      </w:pPr>
      <w:r>
        <w:rPr>
          <w:rFonts w:ascii="Times New Roman"/>
          <w:b w:val="false"/>
          <w:i w:val="false"/>
          <w:color w:val="000000"/>
          <w:sz w:val="28"/>
        </w:rPr>
        <w:t>
      (жұмысқа орналасу, оқуды жалғастыру)</w:t>
      </w:r>
    </w:p>
    <w:p>
      <w:pPr>
        <w:spacing w:after="0"/>
        <w:ind w:left="0"/>
        <w:jc w:val="both"/>
      </w:pPr>
      <w:r>
        <w:rPr>
          <w:rFonts w:ascii="Times New Roman"/>
          <w:b w:val="false"/>
          <w:i w:val="false"/>
          <w:color w:val="000000"/>
          <w:sz w:val="28"/>
        </w:rPr>
        <w:t>
      Білім туралы құжаттың түрі, сериясы және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(диплом, аттестат, куәлік, сертификат)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Кім берген_______________________________________________________________________</w:t>
      </w:r>
    </w:p>
    <w:p>
      <w:pPr>
        <w:spacing w:after="0"/>
        <w:ind w:left="0"/>
        <w:jc w:val="both"/>
      </w:pPr>
      <w:r>
        <w:rPr>
          <w:rFonts w:ascii="Times New Roman"/>
          <w:b w:val="false"/>
          <w:i w:val="false"/>
          <w:color w:val="000000"/>
          <w:sz w:val="28"/>
        </w:rPr>
        <w:t>
      (білім беру ұйымының, елдің толық атауы)</w:t>
      </w:r>
    </w:p>
    <w:p>
      <w:pPr>
        <w:spacing w:after="0"/>
        <w:ind w:left="0"/>
        <w:jc w:val="both"/>
      </w:pPr>
      <w:r>
        <w:rPr>
          <w:rFonts w:ascii="Times New Roman"/>
          <w:b w:val="false"/>
          <w:i w:val="false"/>
          <w:color w:val="000000"/>
          <w:sz w:val="28"/>
        </w:rPr>
        <w:t>
      мамандық бойынша 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Берілген </w:t>
      </w:r>
    </w:p>
    <w:p>
      <w:pPr>
        <w:spacing w:after="0"/>
        <w:ind w:left="0"/>
        <w:jc w:val="both"/>
      </w:pPr>
      <w:r>
        <w:rPr>
          <w:rFonts w:ascii="Times New Roman"/>
          <w:b w:val="false"/>
          <w:i w:val="false"/>
          <w:color w:val="000000"/>
          <w:sz w:val="28"/>
        </w:rPr>
        <w:t>
      біліктілік/академиялық дәреже______________________________________________________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 пайдалануға келісім беремін.</w:t>
      </w:r>
    </w:p>
    <w:p>
      <w:pPr>
        <w:spacing w:after="0"/>
        <w:ind w:left="0"/>
        <w:jc w:val="both"/>
      </w:pPr>
      <w:r>
        <w:rPr>
          <w:rFonts w:ascii="Times New Roman"/>
          <w:b w:val="false"/>
          <w:i w:val="false"/>
          <w:color w:val="000000"/>
          <w:sz w:val="28"/>
        </w:rPr>
        <w:t>
      "___" ____________ 20___жыл ______________________________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