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b28c5" w14:textId="dcb28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міндетін атқарушының 2015 жылғы 24 ақпандағы № 198 бұйрығына өзгеріс енгізу туралы, сондай-ақ "Азаматтық әуе кемесінің шет мемлекет берген ұшуға жарамдылығы сертификаттарын тану қағидасын бекіту туралы" Қазақстан Республикасы Көлік және коммуникация министрінің міндетін атқарушының 2011 жылғы 3 наурыздағы № 112 бұйрығының күшi жойылды деп тану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25 шілдедегі № 494 бұйрығы. Қазақстан Республикасының Әділет министрлігінде 2017 жылғы 3 қазанда № 15835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41-22)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міндетін атқарушының 2015 жылғы 24 ақпандағы № 198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12073 болып тіркелген, "Әділет" ақпараттық-құқықтық жүйесінде 2015 жылғы 8 қазанда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азаматтық әуе кемесін сертификаттау және ұшуға жарамдылық сертификатын беру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"Азаматтық әуе кемесінің шет мемлекет берген ұшуға жарамдылығы сертификаттарын тану қағидасын бекіту туралы" Қазақстан Республикасы Көлік және коммуникация министрінің міндетін атқарушының 2011 жылғы 3 наурыздағы № 112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6842 болып тіркелген, 2011 жылғы 22 сәуірдегі "Егемен Қазақстан" газетінде № 160-163 (26565)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3. Қазақстан Республикасы Инвестициялар және даму министрлігінің Азаматтық авиация комитеті:</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7"/>
    <w:bookmarkStart w:name="z9" w:id="8"/>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 </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министрі </w:t>
      </w:r>
    </w:p>
    <w:p>
      <w:pPr>
        <w:spacing w:after="0"/>
        <w:ind w:left="0"/>
        <w:jc w:val="both"/>
      </w:pPr>
      <w:r>
        <w:rPr>
          <w:rFonts w:ascii="Times New Roman"/>
          <w:b w:val="false"/>
          <w:i w:val="false"/>
          <w:color w:val="000000"/>
          <w:sz w:val="28"/>
        </w:rPr>
        <w:t>
      Е. Біртанов ____________</w:t>
      </w:r>
    </w:p>
    <w:p>
      <w:pPr>
        <w:spacing w:after="0"/>
        <w:ind w:left="0"/>
        <w:jc w:val="both"/>
      </w:pPr>
      <w:r>
        <w:rPr>
          <w:rFonts w:ascii="Times New Roman"/>
          <w:b w:val="false"/>
          <w:i w:val="false"/>
          <w:color w:val="000000"/>
          <w:sz w:val="28"/>
        </w:rPr>
        <w:t>
      2017 жылғы 28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Б. Сұлтанов ____________</w:t>
      </w:r>
    </w:p>
    <w:p>
      <w:pPr>
        <w:spacing w:after="0"/>
        <w:ind w:left="0"/>
        <w:jc w:val="both"/>
      </w:pPr>
      <w:r>
        <w:rPr>
          <w:rFonts w:ascii="Times New Roman"/>
          <w:b w:val="false"/>
          <w:i w:val="false"/>
          <w:color w:val="000000"/>
          <w:sz w:val="28"/>
        </w:rPr>
        <w:t>
      2017 жылғы 28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Т. Сүлейменов __________</w:t>
      </w:r>
    </w:p>
    <w:p>
      <w:pPr>
        <w:spacing w:after="0"/>
        <w:ind w:left="0"/>
        <w:jc w:val="both"/>
      </w:pPr>
      <w:r>
        <w:rPr>
          <w:rFonts w:ascii="Times New Roman"/>
          <w:b w:val="false"/>
          <w:i w:val="false"/>
          <w:color w:val="000000"/>
          <w:sz w:val="28"/>
        </w:rPr>
        <w:t>
      2017 жылғы 16 тамыз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Қ. Қасымов _____________</w:t>
      </w:r>
    </w:p>
    <w:p>
      <w:pPr>
        <w:spacing w:after="0"/>
        <w:ind w:left="0"/>
        <w:jc w:val="both"/>
      </w:pPr>
      <w:r>
        <w:rPr>
          <w:rFonts w:ascii="Times New Roman"/>
          <w:b w:val="false"/>
          <w:i w:val="false"/>
          <w:color w:val="000000"/>
          <w:sz w:val="28"/>
        </w:rPr>
        <w:t>
      2017 жылғы 16 тамыз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Қ. Бозымбаев _________</w:t>
      </w:r>
    </w:p>
    <w:p>
      <w:pPr>
        <w:spacing w:after="0"/>
        <w:ind w:left="0"/>
        <w:jc w:val="both"/>
      </w:pPr>
      <w:r>
        <w:rPr>
          <w:rFonts w:ascii="Times New Roman"/>
          <w:b w:val="false"/>
          <w:i w:val="false"/>
          <w:color w:val="000000"/>
          <w:sz w:val="28"/>
        </w:rPr>
        <w:t>
      2017 жылғы 29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25 шілдедегі</w:t>
            </w:r>
            <w:r>
              <w:br/>
            </w:r>
            <w:r>
              <w:rPr>
                <w:rFonts w:ascii="Times New Roman"/>
                <w:b w:val="false"/>
                <w:i w:val="false"/>
                <w:color w:val="000000"/>
                <w:sz w:val="20"/>
              </w:rPr>
              <w:t>№ 494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24 ақпандағы</w:t>
            </w:r>
            <w:r>
              <w:br/>
            </w:r>
            <w:r>
              <w:rPr>
                <w:rFonts w:ascii="Times New Roman"/>
                <w:b w:val="false"/>
                <w:i w:val="false"/>
                <w:color w:val="000000"/>
                <w:sz w:val="20"/>
              </w:rPr>
              <w:t>№ 198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Қазақстан Республикасының азаматтық әуе кемесін сертификаттау және ұшуға </w:t>
      </w:r>
      <w:r>
        <w:br/>
      </w:r>
      <w:r>
        <w:rPr>
          <w:rFonts w:ascii="Times New Roman"/>
          <w:b/>
          <w:i w:val="false"/>
          <w:color w:val="000000"/>
        </w:rPr>
        <w:t>жарамдылық сертификатын беру қағидалары</w:t>
      </w:r>
      <w:r>
        <w:br/>
      </w:r>
      <w:r>
        <w:rPr>
          <w:rFonts w:ascii="Times New Roman"/>
          <w:b/>
          <w:i w:val="false"/>
          <w:color w:val="000000"/>
        </w:rPr>
        <w:t>1-тарау. Жалпы ережелер</w:t>
      </w:r>
    </w:p>
    <w:bookmarkEnd w:id="12"/>
    <w:bookmarkStart w:name="z15" w:id="13"/>
    <w:p>
      <w:pPr>
        <w:spacing w:after="0"/>
        <w:ind w:left="0"/>
        <w:jc w:val="both"/>
      </w:pPr>
      <w:r>
        <w:rPr>
          <w:rFonts w:ascii="Times New Roman"/>
          <w:b w:val="false"/>
          <w:i w:val="false"/>
          <w:color w:val="000000"/>
          <w:sz w:val="28"/>
        </w:rPr>
        <w:t xml:space="preserve">
      1. Қазақстан Республикасының азаматтық әуе кемесін сертификаттау және ұшуға жарамдылық сертификатын беру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 Заңының (бұдан әрі – Заң) 14-бабы 1-тармағының </w:t>
      </w:r>
      <w:r>
        <w:rPr>
          <w:rFonts w:ascii="Times New Roman"/>
          <w:b w:val="false"/>
          <w:i w:val="false"/>
          <w:color w:val="000000"/>
          <w:sz w:val="28"/>
        </w:rPr>
        <w:t>41-22) тармақшасына</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47-баптарына</w:t>
      </w:r>
      <w:r>
        <w:rPr>
          <w:rFonts w:ascii="Times New Roman"/>
          <w:b w:val="false"/>
          <w:i w:val="false"/>
          <w:color w:val="000000"/>
          <w:sz w:val="28"/>
        </w:rPr>
        <w:t xml:space="preserve"> және Халықаралық азаматтық авиация ұйымының (бұдан әрі – ИКАО) талаптарына сәйкес әзірленген.</w:t>
      </w:r>
    </w:p>
    <w:bookmarkEnd w:id="13"/>
    <w:bookmarkStart w:name="z16" w:id="14"/>
    <w:p>
      <w:pPr>
        <w:spacing w:after="0"/>
        <w:ind w:left="0"/>
        <w:jc w:val="both"/>
      </w:pPr>
      <w:r>
        <w:rPr>
          <w:rFonts w:ascii="Times New Roman"/>
          <w:b w:val="false"/>
          <w:i w:val="false"/>
          <w:color w:val="000000"/>
          <w:sz w:val="28"/>
        </w:rPr>
        <w:t xml:space="preserve">
      2. Қағидаларда Қазақстан Республикасының әуе кемесінің ұшуға жарамдылығын сертификаттау және сертификат (бұдан әрі – ұшуға жарамдылық сертификаты) беру тәртібі айқындалады. </w:t>
      </w:r>
    </w:p>
    <w:bookmarkEnd w:id="14"/>
    <w:bookmarkStart w:name="z17" w:id="15"/>
    <w:p>
      <w:pPr>
        <w:spacing w:after="0"/>
        <w:ind w:left="0"/>
        <w:jc w:val="both"/>
      </w:pPr>
      <w:r>
        <w:rPr>
          <w:rFonts w:ascii="Times New Roman"/>
          <w:b w:val="false"/>
          <w:i w:val="false"/>
          <w:color w:val="000000"/>
          <w:sz w:val="28"/>
        </w:rPr>
        <w:t>
      3. Оларды берген сәттен бастап төменде көрсетілген құжаттарға мынадай қолданылу мерзімі белгіленеді:</w:t>
      </w:r>
    </w:p>
    <w:bookmarkEnd w:id="15"/>
    <w:bookmarkStart w:name="z18" w:id="16"/>
    <w:p>
      <w:pPr>
        <w:spacing w:after="0"/>
        <w:ind w:left="0"/>
        <w:jc w:val="both"/>
      </w:pPr>
      <w:r>
        <w:rPr>
          <w:rFonts w:ascii="Times New Roman"/>
          <w:b w:val="false"/>
          <w:i w:val="false"/>
          <w:color w:val="000000"/>
          <w:sz w:val="28"/>
        </w:rPr>
        <w:t xml:space="preserve">
      1) ұшуға жарамдылық сертификаты – бір жыл; </w:t>
      </w:r>
    </w:p>
    <w:bookmarkEnd w:id="16"/>
    <w:bookmarkStart w:name="z19" w:id="17"/>
    <w:p>
      <w:pPr>
        <w:spacing w:after="0"/>
        <w:ind w:left="0"/>
        <w:jc w:val="both"/>
      </w:pPr>
      <w:r>
        <w:rPr>
          <w:rFonts w:ascii="Times New Roman"/>
          <w:b w:val="false"/>
          <w:i w:val="false"/>
          <w:color w:val="000000"/>
          <w:sz w:val="28"/>
        </w:rPr>
        <w:t xml:space="preserve">
      2) шуыл бойынша сертификат – мерзімсіз; </w:t>
      </w:r>
    </w:p>
    <w:bookmarkEnd w:id="17"/>
    <w:bookmarkStart w:name="z20" w:id="18"/>
    <w:p>
      <w:pPr>
        <w:spacing w:after="0"/>
        <w:ind w:left="0"/>
        <w:jc w:val="both"/>
      </w:pPr>
      <w:r>
        <w:rPr>
          <w:rFonts w:ascii="Times New Roman"/>
          <w:b w:val="false"/>
          <w:i w:val="false"/>
          <w:color w:val="000000"/>
          <w:sz w:val="28"/>
        </w:rPr>
        <w:t>
      3) экспорттық сертификат – жиырма екі жұмыс күні;</w:t>
      </w:r>
    </w:p>
    <w:bookmarkEnd w:id="18"/>
    <w:bookmarkStart w:name="z21" w:id="19"/>
    <w:p>
      <w:pPr>
        <w:spacing w:after="0"/>
        <w:ind w:left="0"/>
        <w:jc w:val="both"/>
      </w:pPr>
      <w:r>
        <w:rPr>
          <w:rFonts w:ascii="Times New Roman"/>
          <w:b w:val="false"/>
          <w:i w:val="false"/>
          <w:color w:val="000000"/>
          <w:sz w:val="28"/>
        </w:rPr>
        <w:t>
      4) арнайы ұшуға берілетін рұқсат (ұшуға жарамдылығының арнайы сертификаты) – жиырма екі жұмыс күнінен көп емес;</w:t>
      </w:r>
    </w:p>
    <w:bookmarkEnd w:id="19"/>
    <w:bookmarkStart w:name="z22" w:id="20"/>
    <w:p>
      <w:pPr>
        <w:spacing w:after="0"/>
        <w:ind w:left="0"/>
        <w:jc w:val="both"/>
      </w:pPr>
      <w:r>
        <w:rPr>
          <w:rFonts w:ascii="Times New Roman"/>
          <w:b w:val="false"/>
          <w:i w:val="false"/>
          <w:color w:val="000000"/>
          <w:sz w:val="28"/>
        </w:rPr>
        <w:t>
      5) радиохабар аппаратурасына берілетін рұқсат – мерзімсіз;</w:t>
      </w:r>
    </w:p>
    <w:bookmarkEnd w:id="20"/>
    <w:bookmarkStart w:name="z23" w:id="21"/>
    <w:p>
      <w:pPr>
        <w:spacing w:after="0"/>
        <w:ind w:left="0"/>
        <w:jc w:val="both"/>
      </w:pPr>
      <w:r>
        <w:rPr>
          <w:rFonts w:ascii="Times New Roman"/>
          <w:b w:val="false"/>
          <w:i w:val="false"/>
          <w:color w:val="000000"/>
          <w:sz w:val="28"/>
        </w:rPr>
        <w:t>
      6) шет мемлекет берген азаматтық әуе кемесінің ұшуға жарамдылық сертификатын жарамды деп тану туралы шешім (бұдан әрі – Сертификатты тану туралы шешім) – шет мемлекет берген азаматтық әуе кемелерінің ұшуға жарамдылығында көрсетілген мерзім.</w:t>
      </w:r>
    </w:p>
    <w:bookmarkEnd w:id="21"/>
    <w:bookmarkStart w:name="z24" w:id="22"/>
    <w:p>
      <w:pPr>
        <w:spacing w:after="0"/>
        <w:ind w:left="0"/>
        <w:jc w:val="both"/>
      </w:pPr>
      <w:r>
        <w:rPr>
          <w:rFonts w:ascii="Times New Roman"/>
          <w:b w:val="false"/>
          <w:i w:val="false"/>
          <w:color w:val="000000"/>
          <w:sz w:val="28"/>
        </w:rPr>
        <w:t>
      4. Ұшу өндірісінде болатын әуе кемелерінің аталған әуе кемесі тіркелген мемлекеттің уәкілетті органы берген немесе таныған ұшуға жарамдылық сертификаттары болады. Әуе кемесі қолданыстағы ұшуға жарамдылық сертификатынсыз пайдалануға жіберілмейді.</w:t>
      </w:r>
    </w:p>
    <w:bookmarkEnd w:id="22"/>
    <w:bookmarkStart w:name="z25" w:id="23"/>
    <w:p>
      <w:pPr>
        <w:spacing w:after="0"/>
        <w:ind w:left="0"/>
        <w:jc w:val="both"/>
      </w:pPr>
      <w:r>
        <w:rPr>
          <w:rFonts w:ascii="Times New Roman"/>
          <w:b w:val="false"/>
          <w:i w:val="false"/>
          <w:color w:val="000000"/>
          <w:sz w:val="28"/>
        </w:rPr>
        <w:t>
      5. Осы Қағидаларда мынадай терминдер мен анықтамалар пайдаланылады:</w:t>
      </w:r>
    </w:p>
    <w:bookmarkEnd w:id="23"/>
    <w:bookmarkStart w:name="z26" w:id="24"/>
    <w:p>
      <w:pPr>
        <w:spacing w:after="0"/>
        <w:ind w:left="0"/>
        <w:jc w:val="both"/>
      </w:pPr>
      <w:r>
        <w:rPr>
          <w:rFonts w:ascii="Times New Roman"/>
          <w:b w:val="false"/>
          <w:i w:val="false"/>
          <w:color w:val="000000"/>
          <w:sz w:val="28"/>
        </w:rPr>
        <w:t>
      1) азаматтық авиация саласындағы уәкілетті орган (бұдан әрі – уәкілетті орган) – Қазақстан Республикасының әуе кеңiстiгiн пайдалану және азаматтық және эксперименттiк авиация қызметi саласында басшылықты жүзеге асыратын орталық атқарушы орган;</w:t>
      </w:r>
    </w:p>
    <w:bookmarkEnd w:id="24"/>
    <w:bookmarkStart w:name="z27" w:id="25"/>
    <w:p>
      <w:pPr>
        <w:spacing w:after="0"/>
        <w:ind w:left="0"/>
        <w:jc w:val="both"/>
      </w:pPr>
      <w:r>
        <w:rPr>
          <w:rFonts w:ascii="Times New Roman"/>
          <w:b w:val="false"/>
          <w:i w:val="false"/>
          <w:color w:val="000000"/>
          <w:sz w:val="28"/>
        </w:rPr>
        <w:t>
      2) әуе кемелерінде орнатылған радиотарату аппаратурасын пайдалануға берілетін рұқсат – уәкілетті орган берген азаматтық әуе кемелерінде орнатылған радиотарату аппаратурасының ұшу жарамдылығына сәйкестігін куәландыратын құжат;</w:t>
      </w:r>
    </w:p>
    <w:bookmarkEnd w:id="25"/>
    <w:bookmarkStart w:name="z28" w:id="26"/>
    <w:p>
      <w:pPr>
        <w:spacing w:after="0"/>
        <w:ind w:left="0"/>
        <w:jc w:val="both"/>
      </w:pPr>
      <w:r>
        <w:rPr>
          <w:rFonts w:ascii="Times New Roman"/>
          <w:b w:val="false"/>
          <w:i w:val="false"/>
          <w:color w:val="000000"/>
          <w:sz w:val="28"/>
        </w:rPr>
        <w:t>
      3) әуе кемелерінің пайдалану құжаттамасы – техникалық қызмет көрсетілуі мен жөнделуін қоса алғанда, әуе кемелерінің ұшу және техникалық пайдаланылуын регламенттейтін, сондай-ақ пайдалану шарттары мен пайдаланушылық шектеулерді қамтитын құжаттама;</w:t>
      </w:r>
    </w:p>
    <w:bookmarkEnd w:id="26"/>
    <w:bookmarkStart w:name="z29" w:id="27"/>
    <w:p>
      <w:pPr>
        <w:spacing w:after="0"/>
        <w:ind w:left="0"/>
        <w:jc w:val="both"/>
      </w:pPr>
      <w:r>
        <w:rPr>
          <w:rFonts w:ascii="Times New Roman"/>
          <w:b w:val="false"/>
          <w:i w:val="false"/>
          <w:color w:val="000000"/>
          <w:sz w:val="28"/>
        </w:rPr>
        <w:t>
      4) әуе кемесінің, қозғалтқыштардың және негізгі агрегаттарының формуляры – авиациялық техниканың атқарымын (күнтiзбелiк ресурсы, сағаттық ресурсы, қонулар бойынша ресурсы) және оның техникалық жай-күйiн есепке алуға арналған негiзгi құжаттар;</w:t>
      </w:r>
    </w:p>
    <w:bookmarkEnd w:id="27"/>
    <w:bookmarkStart w:name="z30" w:id="28"/>
    <w:p>
      <w:pPr>
        <w:spacing w:after="0"/>
        <w:ind w:left="0"/>
        <w:jc w:val="both"/>
      </w:pPr>
      <w:r>
        <w:rPr>
          <w:rFonts w:ascii="Times New Roman"/>
          <w:b w:val="false"/>
          <w:i w:val="false"/>
          <w:color w:val="000000"/>
          <w:sz w:val="28"/>
        </w:rPr>
        <w:t>
      5) әуе кемесінің ұшуға жарамдылығы сертификаты – уәкілетті орган берген, азаматтық әуе кемесінің ұшу жарамдылығының нормаларына сәйкестігін куәландыратын құжат;</w:t>
      </w:r>
    </w:p>
    <w:bookmarkEnd w:id="28"/>
    <w:bookmarkStart w:name="z31" w:id="29"/>
    <w:p>
      <w:pPr>
        <w:spacing w:after="0"/>
        <w:ind w:left="0"/>
        <w:jc w:val="both"/>
      </w:pPr>
      <w:r>
        <w:rPr>
          <w:rFonts w:ascii="Times New Roman"/>
          <w:b w:val="false"/>
          <w:i w:val="false"/>
          <w:color w:val="000000"/>
          <w:sz w:val="28"/>
        </w:rPr>
        <w:t>
      6) өтініш – өтініш берушінің азаматтық авиация саласындағы уәкілетті органға ұшуға жарамдылық сертификатын, экспорттық сертификатты, арнайы ұшуға рұқсатты (ұшу жарамдылығының арнайы сертификаты) және Сертификатты тану туралы шешімді алу үшін жазбаша өтініші;</w:t>
      </w:r>
    </w:p>
    <w:bookmarkEnd w:id="29"/>
    <w:bookmarkStart w:name="z32" w:id="30"/>
    <w:p>
      <w:pPr>
        <w:spacing w:after="0"/>
        <w:ind w:left="0"/>
        <w:jc w:val="both"/>
      </w:pPr>
      <w:r>
        <w:rPr>
          <w:rFonts w:ascii="Times New Roman"/>
          <w:b w:val="false"/>
          <w:i w:val="false"/>
          <w:color w:val="000000"/>
          <w:sz w:val="28"/>
        </w:rPr>
        <w:t>
      7) өтініш беруші – ұшуға жарамдылығы сертификатын, ұшуға жарамдылығының экспорттық сертификатын, шуыл бойынша сертификатын, арнайы ұшуға арналған рұқсатты (ұшу жарамдылығының арнайы сертификатын), радиохабар тарататын аппаратураға рұқсат пен сертификатты тану туралы шешімді алу үшін уәкілетті органға жүгінген жеке немесе заңды тұлға;</w:t>
      </w:r>
    </w:p>
    <w:bookmarkEnd w:id="30"/>
    <w:bookmarkStart w:name="z33" w:id="31"/>
    <w:p>
      <w:pPr>
        <w:spacing w:after="0"/>
        <w:ind w:left="0"/>
        <w:jc w:val="both"/>
      </w:pPr>
      <w:r>
        <w:rPr>
          <w:rFonts w:ascii="Times New Roman"/>
          <w:b w:val="false"/>
          <w:i w:val="false"/>
          <w:color w:val="000000"/>
          <w:sz w:val="28"/>
        </w:rPr>
        <w:t>
      8) ұшуға жарамдылығы – әуе кемесiнiң қауiпсiздiгi мен ұшу сапасын қамтамасыз ететiн ұшу-техникалық сипаттамаларға сәйкес келетін оның техникалық жай-күйі;</w:t>
      </w:r>
    </w:p>
    <w:bookmarkEnd w:id="31"/>
    <w:bookmarkStart w:name="z34" w:id="32"/>
    <w:p>
      <w:pPr>
        <w:spacing w:after="0"/>
        <w:ind w:left="0"/>
        <w:jc w:val="both"/>
      </w:pPr>
      <w:r>
        <w:rPr>
          <w:rFonts w:ascii="Times New Roman"/>
          <w:b w:val="false"/>
          <w:i w:val="false"/>
          <w:color w:val="000000"/>
          <w:sz w:val="28"/>
        </w:rPr>
        <w:t xml:space="preserve">
      9) ұшуға жарамдылығы директивасы – жай-күйі қауіпсіз емес болып табылатын немесе осындай жай-күй сол үлгідегі конструкцияның басқа да бұйымдарында орын алуы мүмкін, не дамуы мүмкін және қабылдануы тиіс түзету іс-қимылдарын, не осындай бұйымдарды одан әрі пайдалануға рұқсат етілетін шарттарды немесе шектеулерді ұйғаратын, авиациялық бұйымды айқындайтын құжат; </w:t>
      </w:r>
    </w:p>
    <w:bookmarkEnd w:id="32"/>
    <w:bookmarkStart w:name="z35" w:id="33"/>
    <w:p>
      <w:pPr>
        <w:spacing w:after="0"/>
        <w:ind w:left="0"/>
        <w:jc w:val="both"/>
      </w:pPr>
      <w:r>
        <w:rPr>
          <w:rFonts w:ascii="Times New Roman"/>
          <w:b w:val="false"/>
          <w:i w:val="false"/>
          <w:color w:val="000000"/>
          <w:sz w:val="28"/>
        </w:rPr>
        <w:t>
      10) ұшу жарамдылығының нормалары – ұшу қауіпсіздігін қамтамасыз етуге бағытталған әуе кемелері мен олардың құрауыштарының құрастырмаларына, параметрлеріне және ұшу сапасына қойылатын талаптар;</w:t>
      </w:r>
    </w:p>
    <w:bookmarkEnd w:id="33"/>
    <w:bookmarkStart w:name="z36" w:id="34"/>
    <w:p>
      <w:pPr>
        <w:spacing w:after="0"/>
        <w:ind w:left="0"/>
        <w:jc w:val="both"/>
      </w:pPr>
      <w:r>
        <w:rPr>
          <w:rFonts w:ascii="Times New Roman"/>
          <w:b w:val="false"/>
          <w:i w:val="false"/>
          <w:color w:val="000000"/>
          <w:sz w:val="28"/>
        </w:rPr>
        <w:t>
      11) ұшуға жарамдылығының экспорттық сертификаты – Қазақстан Республикасының азаматтық авиациясы әуе кемелерiнiң мемлекеттік тiзiлiмiнен шығарылған, экспортқа арналған әуе кемесіне азаматтық авиация саласындағы уәкілетті орган берген құжат;</w:t>
      </w:r>
    </w:p>
    <w:bookmarkEnd w:id="34"/>
    <w:bookmarkStart w:name="z37" w:id="35"/>
    <w:p>
      <w:pPr>
        <w:spacing w:after="0"/>
        <w:ind w:left="0"/>
        <w:jc w:val="both"/>
      </w:pPr>
      <w:r>
        <w:rPr>
          <w:rFonts w:ascii="Times New Roman"/>
          <w:b w:val="false"/>
          <w:i w:val="false"/>
          <w:color w:val="000000"/>
          <w:sz w:val="28"/>
        </w:rPr>
        <w:t>
      12) ұшу жарамдылығы сертификатының күшін тану туралы шешім (бұдан әрі – Шешім) – азаматтық әуе кемесінің ИКАО стандарттары мен талаптарына және Қазақстан Республикасы белгілеген ұшу жарамдылығы нормаларына сәйкестігін растайтын азаматтық авиация саласындағы уәкілетті орган берген белгіленген үлгідегі құжат;</w:t>
      </w:r>
    </w:p>
    <w:bookmarkEnd w:id="35"/>
    <w:bookmarkStart w:name="z38" w:id="36"/>
    <w:p>
      <w:pPr>
        <w:spacing w:after="0"/>
        <w:ind w:left="0"/>
        <w:jc w:val="both"/>
      </w:pPr>
      <w:r>
        <w:rPr>
          <w:rFonts w:ascii="Times New Roman"/>
          <w:b w:val="false"/>
          <w:i w:val="false"/>
          <w:color w:val="000000"/>
          <w:sz w:val="28"/>
        </w:rPr>
        <w:t>
      13) үлгі сертификаты – азаматтық әуе кемесi типі конструкциясының ұшу жарамдылығы нормаларына сәйкестiгiн растайтын құжат;</w:t>
      </w:r>
    </w:p>
    <w:bookmarkEnd w:id="36"/>
    <w:bookmarkStart w:name="z39" w:id="37"/>
    <w:p>
      <w:pPr>
        <w:spacing w:after="0"/>
        <w:ind w:left="0"/>
        <w:jc w:val="both"/>
      </w:pPr>
      <w:r>
        <w:rPr>
          <w:rFonts w:ascii="Times New Roman"/>
          <w:b w:val="false"/>
          <w:i w:val="false"/>
          <w:color w:val="000000"/>
          <w:sz w:val="28"/>
        </w:rPr>
        <w:t>
      14) шуыл бойынша сертификат – уәкілетті орган берген, азаматтық әуе кемесінің жергілікті өңірдегі шуылы бойынша сәйкестігін куәландыратын құжат;</w:t>
      </w:r>
    </w:p>
    <w:bookmarkEnd w:id="37"/>
    <w:bookmarkStart w:name="z40" w:id="38"/>
    <w:p>
      <w:pPr>
        <w:spacing w:after="0"/>
        <w:ind w:left="0"/>
        <w:jc w:val="both"/>
      </w:pPr>
      <w:r>
        <w:rPr>
          <w:rFonts w:ascii="Times New Roman"/>
          <w:b w:val="false"/>
          <w:i w:val="false"/>
          <w:color w:val="000000"/>
          <w:sz w:val="28"/>
        </w:rPr>
        <w:t>
      15) RNAV (Area navigation) – аймақтық навигация;</w:t>
      </w:r>
    </w:p>
    <w:bookmarkEnd w:id="38"/>
    <w:bookmarkStart w:name="z41" w:id="39"/>
    <w:p>
      <w:pPr>
        <w:spacing w:after="0"/>
        <w:ind w:left="0"/>
        <w:jc w:val="both"/>
      </w:pPr>
      <w:r>
        <w:rPr>
          <w:rFonts w:ascii="Times New Roman"/>
          <w:b w:val="false"/>
          <w:i w:val="false"/>
          <w:color w:val="000000"/>
          <w:sz w:val="28"/>
        </w:rPr>
        <w:t>
      16) Cat. III (CATEGORY) – шектеулі көріну жағдайы;</w:t>
      </w:r>
    </w:p>
    <w:bookmarkEnd w:id="39"/>
    <w:bookmarkStart w:name="z42" w:id="40"/>
    <w:p>
      <w:pPr>
        <w:spacing w:after="0"/>
        <w:ind w:left="0"/>
        <w:jc w:val="both"/>
      </w:pPr>
      <w:r>
        <w:rPr>
          <w:rFonts w:ascii="Times New Roman"/>
          <w:b w:val="false"/>
          <w:i w:val="false"/>
          <w:color w:val="000000"/>
          <w:sz w:val="28"/>
        </w:rPr>
        <w:t>
      17) MNPS (minimum navigation performance specification) – навигациялық жабдық ерекшеліктеріне қойылатын ең төменгі талаптар.</w:t>
      </w:r>
    </w:p>
    <w:bookmarkEnd w:id="40"/>
    <w:bookmarkStart w:name="z43" w:id="41"/>
    <w:p>
      <w:pPr>
        <w:spacing w:after="0"/>
        <w:ind w:left="0"/>
        <w:jc w:val="both"/>
      </w:pPr>
      <w:r>
        <w:rPr>
          <w:rFonts w:ascii="Times New Roman"/>
          <w:b w:val="false"/>
          <w:i w:val="false"/>
          <w:color w:val="000000"/>
          <w:sz w:val="28"/>
        </w:rPr>
        <w:t xml:space="preserve">
      6. Азаматтық әуе кемелерінің ұшуға жарамдылығына сертификаттық байқап тексеру жүргізу үшін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айқындалатын тәртіппен және мөлшерде алым алынады.</w:t>
      </w:r>
    </w:p>
    <w:bookmarkEnd w:id="41"/>
    <w:bookmarkStart w:name="z44" w:id="42"/>
    <w:p>
      <w:pPr>
        <w:spacing w:after="0"/>
        <w:ind w:left="0"/>
        <w:jc w:val="left"/>
      </w:pPr>
      <w:r>
        <w:rPr>
          <w:rFonts w:ascii="Times New Roman"/>
          <w:b/>
          <w:i w:val="false"/>
          <w:color w:val="000000"/>
        </w:rPr>
        <w:t xml:space="preserve"> 2-тарау. Cертификаттау және ұшуға жарамдылық сертификатын беру тәртібі</w:t>
      </w:r>
    </w:p>
    <w:bookmarkEnd w:id="42"/>
    <w:bookmarkStart w:name="z45" w:id="43"/>
    <w:p>
      <w:pPr>
        <w:spacing w:after="0"/>
        <w:ind w:left="0"/>
        <w:jc w:val="both"/>
      </w:pPr>
      <w:r>
        <w:rPr>
          <w:rFonts w:ascii="Times New Roman"/>
          <w:b w:val="false"/>
          <w:i w:val="false"/>
          <w:color w:val="000000"/>
          <w:sz w:val="28"/>
        </w:rPr>
        <w:t xml:space="preserve">
      7. Ұшуға жарамдылығына сертификат алу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ресімделеді. </w:t>
      </w:r>
    </w:p>
    <w:bookmarkEnd w:id="43"/>
    <w:bookmarkStart w:name="z46" w:id="44"/>
    <w:p>
      <w:pPr>
        <w:spacing w:after="0"/>
        <w:ind w:left="0"/>
        <w:jc w:val="both"/>
      </w:pPr>
      <w:r>
        <w:rPr>
          <w:rFonts w:ascii="Times New Roman"/>
          <w:b w:val="false"/>
          <w:i w:val="false"/>
          <w:color w:val="000000"/>
          <w:sz w:val="28"/>
        </w:rPr>
        <w:t>
      Өтінімге мынадай құжаттар қоса беріледі:</w:t>
      </w:r>
    </w:p>
    <w:bookmarkEnd w:id="44"/>
    <w:bookmarkStart w:name="z47" w:id="4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әуе кемесінің техникалық жай-күйін тексеру және оның ұшуға жарамдылығын айқындау актісі (бұдан әрі – тексеру актісі);</w:t>
      </w:r>
    </w:p>
    <w:bookmarkEnd w:id="45"/>
    <w:bookmarkStart w:name="z48" w:id="46"/>
    <w:p>
      <w:pPr>
        <w:spacing w:after="0"/>
        <w:ind w:left="0"/>
        <w:jc w:val="both"/>
      </w:pPr>
      <w:r>
        <w:rPr>
          <w:rFonts w:ascii="Times New Roman"/>
          <w:b w:val="false"/>
          <w:i w:val="false"/>
          <w:color w:val="000000"/>
          <w:sz w:val="28"/>
        </w:rPr>
        <w:t>
      2) егер әуе кемесі жалға алынатын болса, жалға беру шарты мен қабылдау-тапсыру актісінің көшірмелері;</w:t>
      </w:r>
    </w:p>
    <w:bookmarkEnd w:id="46"/>
    <w:bookmarkStart w:name="z49" w:id="47"/>
    <w:p>
      <w:pPr>
        <w:spacing w:after="0"/>
        <w:ind w:left="0"/>
        <w:jc w:val="both"/>
      </w:pPr>
      <w:r>
        <w:rPr>
          <w:rFonts w:ascii="Times New Roman"/>
          <w:b w:val="false"/>
          <w:i w:val="false"/>
          <w:color w:val="000000"/>
          <w:sz w:val="28"/>
        </w:rPr>
        <w:t>
      3) әуе кемесінің ұшуға жарамдылығын сертификаттағаны үшін алым төленгенін растайтын құжаттың көшірмесі;</w:t>
      </w:r>
    </w:p>
    <w:bookmarkEnd w:id="47"/>
    <w:bookmarkStart w:name="z50" w:id="48"/>
    <w:p>
      <w:pPr>
        <w:spacing w:after="0"/>
        <w:ind w:left="0"/>
        <w:jc w:val="both"/>
      </w:pPr>
      <w:r>
        <w:rPr>
          <w:rFonts w:ascii="Times New Roman"/>
          <w:b w:val="false"/>
          <w:i w:val="false"/>
          <w:color w:val="000000"/>
          <w:sz w:val="28"/>
        </w:rPr>
        <w:t>
      4) қолданылатын түрлендірулерді көрсете отырып, үлгі сертификатының көшірмесі немесе конструкцияның ұшуға жарамдылық нормаларына сәйкестігін растайтын барабар құжат;</w:t>
      </w:r>
    </w:p>
    <w:bookmarkEnd w:id="48"/>
    <w:bookmarkStart w:name="z51" w:id="49"/>
    <w:p>
      <w:pPr>
        <w:spacing w:after="0"/>
        <w:ind w:left="0"/>
        <w:jc w:val="both"/>
      </w:pPr>
      <w:r>
        <w:rPr>
          <w:rFonts w:ascii="Times New Roman"/>
          <w:b w:val="false"/>
          <w:i w:val="false"/>
          <w:color w:val="000000"/>
          <w:sz w:val="28"/>
        </w:rPr>
        <w:t>
      5) бекітілген техникалық қызмет көрсету бағдарламасы (регламенті);</w:t>
      </w:r>
    </w:p>
    <w:bookmarkEnd w:id="49"/>
    <w:bookmarkStart w:name="z52" w:id="50"/>
    <w:p>
      <w:pPr>
        <w:spacing w:after="0"/>
        <w:ind w:left="0"/>
        <w:jc w:val="both"/>
      </w:pPr>
      <w:r>
        <w:rPr>
          <w:rFonts w:ascii="Times New Roman"/>
          <w:b w:val="false"/>
          <w:i w:val="false"/>
          <w:color w:val="000000"/>
          <w:sz w:val="28"/>
        </w:rPr>
        <w:t>
      6) әуе кемесінің қайта жабдықталғаны жөніндегі ақпарат (қайта жабдықталған кезде);</w:t>
      </w:r>
    </w:p>
    <w:bookmarkEnd w:id="50"/>
    <w:bookmarkStart w:name="z53" w:id="51"/>
    <w:p>
      <w:pPr>
        <w:spacing w:after="0"/>
        <w:ind w:left="0"/>
        <w:jc w:val="both"/>
      </w:pPr>
      <w:r>
        <w:rPr>
          <w:rFonts w:ascii="Times New Roman"/>
          <w:b w:val="false"/>
          <w:i w:val="false"/>
          <w:color w:val="000000"/>
          <w:sz w:val="28"/>
        </w:rPr>
        <w:t>
      7) жаңа әуе кемесінің үлгі сертификатына сәйкестігін растайтын әзірлеуші зауыттың сертификаты;</w:t>
      </w:r>
    </w:p>
    <w:bookmarkEnd w:id="51"/>
    <w:bookmarkStart w:name="z54" w:id="52"/>
    <w:p>
      <w:pPr>
        <w:spacing w:after="0"/>
        <w:ind w:left="0"/>
        <w:jc w:val="both"/>
      </w:pPr>
      <w:r>
        <w:rPr>
          <w:rFonts w:ascii="Times New Roman"/>
          <w:b w:val="false"/>
          <w:i w:val="false"/>
          <w:color w:val="000000"/>
          <w:sz w:val="28"/>
        </w:rPr>
        <w:t>
      8) алдыңғы пайдаланушының техникалық қызмет көрсету бағдарламасынан (регламентінен) уәкілетті орган бекіткен жаңа техникалық қызмет көрсету бағдарламасына (регламентіне) көшу жөніндегі қосымша жұмыстар көлемі туралы деректер;</w:t>
      </w:r>
    </w:p>
    <w:bookmarkEnd w:id="52"/>
    <w:bookmarkStart w:name="z55" w:id="53"/>
    <w:p>
      <w:pPr>
        <w:spacing w:after="0"/>
        <w:ind w:left="0"/>
        <w:jc w:val="both"/>
      </w:pPr>
      <w:r>
        <w:rPr>
          <w:rFonts w:ascii="Times New Roman"/>
          <w:b w:val="false"/>
          <w:i w:val="false"/>
          <w:color w:val="000000"/>
          <w:sz w:val="28"/>
        </w:rPr>
        <w:t>
       9) орталық және жүктеме деректерді көрсете отырып, қолданыстағы құрастырудағы әуе кемесінің салмағын өлшеу жөніндегі деректер;</w:t>
      </w:r>
    </w:p>
    <w:bookmarkEnd w:id="53"/>
    <w:bookmarkStart w:name="z56" w:id="54"/>
    <w:p>
      <w:pPr>
        <w:spacing w:after="0"/>
        <w:ind w:left="0"/>
        <w:jc w:val="both"/>
      </w:pPr>
      <w:r>
        <w:rPr>
          <w:rFonts w:ascii="Times New Roman"/>
          <w:b w:val="false"/>
          <w:i w:val="false"/>
          <w:color w:val="000000"/>
          <w:sz w:val="28"/>
        </w:rPr>
        <w:t>
       10) үлгілік конструкцияға жауап беретін ұйым құрастырған ең төменгі жабдықтың негізгі тізбесі бар болған жағдайда пайдаланушы құрастырған ең төменгі жабдықтың бекітілген тізбесі;</w:t>
      </w:r>
    </w:p>
    <w:bookmarkEnd w:id="54"/>
    <w:bookmarkStart w:name="z57" w:id="55"/>
    <w:p>
      <w:pPr>
        <w:spacing w:after="0"/>
        <w:ind w:left="0"/>
        <w:jc w:val="both"/>
      </w:pPr>
      <w:r>
        <w:rPr>
          <w:rFonts w:ascii="Times New Roman"/>
          <w:b w:val="false"/>
          <w:i w:val="false"/>
          <w:color w:val="000000"/>
          <w:sz w:val="28"/>
        </w:rPr>
        <w:t>
      11) ұшу жарамдылығының жай-күйі, әуе кемесіне техникалық қызмет көрсету және жөндеу туралы ақпарат, сондай-ақ оны пайдалану бойынша деректер;</w:t>
      </w:r>
    </w:p>
    <w:bookmarkEnd w:id="55"/>
    <w:bookmarkStart w:name="z58" w:id="56"/>
    <w:p>
      <w:pPr>
        <w:spacing w:after="0"/>
        <w:ind w:left="0"/>
        <w:jc w:val="both"/>
      </w:pPr>
      <w:r>
        <w:rPr>
          <w:rFonts w:ascii="Times New Roman"/>
          <w:b w:val="false"/>
          <w:i w:val="false"/>
          <w:color w:val="000000"/>
          <w:sz w:val="28"/>
        </w:rPr>
        <w:t>
      12) ұшуда пайдалану жөніндегі нұсқау;</w:t>
      </w:r>
    </w:p>
    <w:bookmarkEnd w:id="56"/>
    <w:bookmarkStart w:name="z59" w:id="57"/>
    <w:p>
      <w:pPr>
        <w:spacing w:after="0"/>
        <w:ind w:left="0"/>
        <w:jc w:val="both"/>
      </w:pPr>
      <w:r>
        <w:rPr>
          <w:rFonts w:ascii="Times New Roman"/>
          <w:b w:val="false"/>
          <w:i w:val="false"/>
          <w:color w:val="000000"/>
          <w:sz w:val="28"/>
        </w:rPr>
        <w:t>
      13) ұшуға жарамдылық директиваларының мәртебесі;</w:t>
      </w:r>
    </w:p>
    <w:bookmarkEnd w:id="57"/>
    <w:bookmarkStart w:name="z60" w:id="58"/>
    <w:p>
      <w:pPr>
        <w:spacing w:after="0"/>
        <w:ind w:left="0"/>
        <w:jc w:val="both"/>
      </w:pPr>
      <w:r>
        <w:rPr>
          <w:rFonts w:ascii="Times New Roman"/>
          <w:b w:val="false"/>
          <w:i w:val="false"/>
          <w:color w:val="000000"/>
          <w:sz w:val="28"/>
        </w:rPr>
        <w:t>
      14) әзірлеуші ұйым бюллетендерінің мәртебесі;</w:t>
      </w:r>
    </w:p>
    <w:bookmarkEnd w:id="58"/>
    <w:bookmarkStart w:name="z61" w:id="59"/>
    <w:p>
      <w:pPr>
        <w:spacing w:after="0"/>
        <w:ind w:left="0"/>
        <w:jc w:val="both"/>
      </w:pPr>
      <w:r>
        <w:rPr>
          <w:rFonts w:ascii="Times New Roman"/>
          <w:b w:val="false"/>
          <w:i w:val="false"/>
          <w:color w:val="000000"/>
          <w:sz w:val="28"/>
        </w:rPr>
        <w:t>
      15) ресурстары шектеулі агрегаттардың мәртебесі;</w:t>
      </w:r>
    </w:p>
    <w:bookmarkEnd w:id="59"/>
    <w:bookmarkStart w:name="z62" w:id="60"/>
    <w:p>
      <w:pPr>
        <w:spacing w:after="0"/>
        <w:ind w:left="0"/>
        <w:jc w:val="both"/>
      </w:pPr>
      <w:r>
        <w:rPr>
          <w:rFonts w:ascii="Times New Roman"/>
          <w:b w:val="false"/>
          <w:i w:val="false"/>
          <w:color w:val="000000"/>
          <w:sz w:val="28"/>
        </w:rPr>
        <w:t>
      16) орындалған түрлендірулердің мәртебесі;</w:t>
      </w:r>
    </w:p>
    <w:bookmarkEnd w:id="60"/>
    <w:bookmarkStart w:name="z63" w:id="61"/>
    <w:p>
      <w:pPr>
        <w:spacing w:after="0"/>
        <w:ind w:left="0"/>
        <w:jc w:val="both"/>
      </w:pPr>
      <w:r>
        <w:rPr>
          <w:rFonts w:ascii="Times New Roman"/>
          <w:b w:val="false"/>
          <w:i w:val="false"/>
          <w:color w:val="000000"/>
          <w:sz w:val="28"/>
        </w:rPr>
        <w:t>
      17) ұшу сынақтарының нәтижелері туралы баяндама;</w:t>
      </w:r>
    </w:p>
    <w:bookmarkEnd w:id="61"/>
    <w:bookmarkStart w:name="z64" w:id="62"/>
    <w:p>
      <w:pPr>
        <w:spacing w:after="0"/>
        <w:ind w:left="0"/>
        <w:jc w:val="both"/>
      </w:pPr>
      <w:r>
        <w:rPr>
          <w:rFonts w:ascii="Times New Roman"/>
          <w:b w:val="false"/>
          <w:i w:val="false"/>
          <w:color w:val="000000"/>
          <w:sz w:val="28"/>
        </w:rPr>
        <w:t>
      18) RNAV, MNPS, Cat. III және басқалары бойынша әуе кемесіне ұшуға рұқсат берілгендігін растайтын құжаттар (егер қолданылса);</w:t>
      </w:r>
    </w:p>
    <w:bookmarkEnd w:id="62"/>
    <w:bookmarkStart w:name="z65" w:id="63"/>
    <w:p>
      <w:pPr>
        <w:spacing w:after="0"/>
        <w:ind w:left="0"/>
        <w:jc w:val="both"/>
      </w:pPr>
      <w:r>
        <w:rPr>
          <w:rFonts w:ascii="Times New Roman"/>
          <w:b w:val="false"/>
          <w:i w:val="false"/>
          <w:color w:val="000000"/>
          <w:sz w:val="28"/>
        </w:rPr>
        <w:t>
      19) барлық борттық тұтынушыларды есепке ала отырып, электрмен жабдықтау жүйесінде жүктемелерді талдау материалдары;</w:t>
      </w:r>
    </w:p>
    <w:bookmarkEnd w:id="63"/>
    <w:bookmarkStart w:name="z66" w:id="64"/>
    <w:p>
      <w:pPr>
        <w:spacing w:after="0"/>
        <w:ind w:left="0"/>
        <w:jc w:val="both"/>
      </w:pPr>
      <w:r>
        <w:rPr>
          <w:rFonts w:ascii="Times New Roman"/>
          <w:b w:val="false"/>
          <w:i w:val="false"/>
          <w:color w:val="000000"/>
          <w:sz w:val="28"/>
        </w:rPr>
        <w:t>
      20) техникалық қызмет көрсетудің ақтық нысанының орындалуын растайтын құжат.</w:t>
      </w:r>
    </w:p>
    <w:bookmarkEnd w:id="64"/>
    <w:bookmarkStart w:name="z67" w:id="65"/>
    <w:p>
      <w:pPr>
        <w:spacing w:after="0"/>
        <w:ind w:left="0"/>
        <w:jc w:val="both"/>
      </w:pPr>
      <w:r>
        <w:rPr>
          <w:rFonts w:ascii="Times New Roman"/>
          <w:b w:val="false"/>
          <w:i w:val="false"/>
          <w:color w:val="000000"/>
          <w:sz w:val="28"/>
        </w:rPr>
        <w:t xml:space="preserve">
      8. Өтініш беруші ұшуға жарамдылығы сертификатын ұзарту үшін (ИКАО DOC 9760 ұшуға жарамдылығын сертификатын ұзарту) өтінімді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өтінімді жібереді. </w:t>
      </w:r>
    </w:p>
    <w:bookmarkEnd w:id="65"/>
    <w:bookmarkStart w:name="z68" w:id="66"/>
    <w:p>
      <w:pPr>
        <w:spacing w:after="0"/>
        <w:ind w:left="0"/>
        <w:jc w:val="both"/>
      </w:pPr>
      <w:r>
        <w:rPr>
          <w:rFonts w:ascii="Times New Roman"/>
          <w:b w:val="false"/>
          <w:i w:val="false"/>
          <w:color w:val="000000"/>
          <w:sz w:val="28"/>
        </w:rPr>
        <w:t>
      Өтінімге мынадай құжаттар қоса беріледі:</w:t>
      </w:r>
    </w:p>
    <w:bookmarkEnd w:id="66"/>
    <w:bookmarkStart w:name="z69" w:id="67"/>
    <w:p>
      <w:pPr>
        <w:spacing w:after="0"/>
        <w:ind w:left="0"/>
        <w:jc w:val="both"/>
      </w:pPr>
      <w:r>
        <w:rPr>
          <w:rFonts w:ascii="Times New Roman"/>
          <w:b w:val="false"/>
          <w:i w:val="false"/>
          <w:color w:val="000000"/>
          <w:sz w:val="28"/>
        </w:rPr>
        <w:t>
      1) әуе кемесінің техникалық жай-күйін тексеру және оның ұшуға жарамдылығын айқындау актісі;</w:t>
      </w:r>
    </w:p>
    <w:bookmarkEnd w:id="67"/>
    <w:bookmarkStart w:name="z70" w:id="68"/>
    <w:p>
      <w:pPr>
        <w:spacing w:after="0"/>
        <w:ind w:left="0"/>
        <w:jc w:val="both"/>
      </w:pPr>
      <w:r>
        <w:rPr>
          <w:rFonts w:ascii="Times New Roman"/>
          <w:b w:val="false"/>
          <w:i w:val="false"/>
          <w:color w:val="000000"/>
          <w:sz w:val="28"/>
        </w:rPr>
        <w:t>
      2) егер әуе кемесі жалға алынатын болса, жалға беру шарты мен қабылдау-тапсыру актісінің көшірмелері;</w:t>
      </w:r>
    </w:p>
    <w:bookmarkEnd w:id="68"/>
    <w:bookmarkStart w:name="z71" w:id="69"/>
    <w:p>
      <w:pPr>
        <w:spacing w:after="0"/>
        <w:ind w:left="0"/>
        <w:jc w:val="both"/>
      </w:pPr>
      <w:r>
        <w:rPr>
          <w:rFonts w:ascii="Times New Roman"/>
          <w:b w:val="false"/>
          <w:i w:val="false"/>
          <w:color w:val="000000"/>
          <w:sz w:val="28"/>
        </w:rPr>
        <w:t>
      3) әуе кемесінің ұшуға жарамдылығын сертификаттағаны үшін алым төленгенін растайтын құжаттың көшірмесі;</w:t>
      </w:r>
    </w:p>
    <w:bookmarkEnd w:id="69"/>
    <w:bookmarkStart w:name="z72" w:id="70"/>
    <w:p>
      <w:pPr>
        <w:spacing w:after="0"/>
        <w:ind w:left="0"/>
        <w:jc w:val="both"/>
      </w:pPr>
      <w:r>
        <w:rPr>
          <w:rFonts w:ascii="Times New Roman"/>
          <w:b w:val="false"/>
          <w:i w:val="false"/>
          <w:color w:val="000000"/>
          <w:sz w:val="28"/>
        </w:rPr>
        <w:t>
      4) ұшуға жарамдылық директиваларының мәртебесі;</w:t>
      </w:r>
    </w:p>
    <w:bookmarkEnd w:id="70"/>
    <w:bookmarkStart w:name="z73" w:id="71"/>
    <w:p>
      <w:pPr>
        <w:spacing w:after="0"/>
        <w:ind w:left="0"/>
        <w:jc w:val="both"/>
      </w:pPr>
      <w:r>
        <w:rPr>
          <w:rFonts w:ascii="Times New Roman"/>
          <w:b w:val="false"/>
          <w:i w:val="false"/>
          <w:color w:val="000000"/>
          <w:sz w:val="28"/>
        </w:rPr>
        <w:t>
      5) әзірлеуші ұйым бюллетеньдерінің мәртебесі;</w:t>
      </w:r>
    </w:p>
    <w:bookmarkEnd w:id="71"/>
    <w:bookmarkStart w:name="z74" w:id="72"/>
    <w:p>
      <w:pPr>
        <w:spacing w:after="0"/>
        <w:ind w:left="0"/>
        <w:jc w:val="both"/>
      </w:pPr>
      <w:r>
        <w:rPr>
          <w:rFonts w:ascii="Times New Roman"/>
          <w:b w:val="false"/>
          <w:i w:val="false"/>
          <w:color w:val="000000"/>
          <w:sz w:val="28"/>
        </w:rPr>
        <w:t>
      6) ресурстары шектеулі агрегаттардың мәртебесі;</w:t>
      </w:r>
    </w:p>
    <w:bookmarkEnd w:id="72"/>
    <w:bookmarkStart w:name="z75" w:id="73"/>
    <w:p>
      <w:pPr>
        <w:spacing w:after="0"/>
        <w:ind w:left="0"/>
        <w:jc w:val="both"/>
      </w:pPr>
      <w:r>
        <w:rPr>
          <w:rFonts w:ascii="Times New Roman"/>
          <w:b w:val="false"/>
          <w:i w:val="false"/>
          <w:color w:val="000000"/>
          <w:sz w:val="28"/>
        </w:rPr>
        <w:t>
      7) орындалған түрлендірулердің мәртебесі.</w:t>
      </w:r>
    </w:p>
    <w:bookmarkEnd w:id="73"/>
    <w:bookmarkStart w:name="z76" w:id="74"/>
    <w:p>
      <w:pPr>
        <w:spacing w:after="0"/>
        <w:ind w:left="0"/>
        <w:jc w:val="both"/>
      </w:pPr>
      <w:r>
        <w:rPr>
          <w:rFonts w:ascii="Times New Roman"/>
          <w:b w:val="false"/>
          <w:i w:val="false"/>
          <w:color w:val="000000"/>
          <w:sz w:val="28"/>
        </w:rPr>
        <w:t>
      Құжаттардың барлық көшірмелері өтініш берушінің немесе олар уәкілеттік берген адамның мөрімен (бар болса) және қолымен расталады.</w:t>
      </w:r>
    </w:p>
    <w:bookmarkEnd w:id="74"/>
    <w:bookmarkStart w:name="z77" w:id="75"/>
    <w:p>
      <w:pPr>
        <w:spacing w:after="0"/>
        <w:ind w:left="0"/>
        <w:jc w:val="both"/>
      </w:pPr>
      <w:r>
        <w:rPr>
          <w:rFonts w:ascii="Times New Roman"/>
          <w:b w:val="false"/>
          <w:i w:val="false"/>
          <w:color w:val="000000"/>
          <w:sz w:val="28"/>
        </w:rPr>
        <w:t>
      9. Құжаттар толық көлемде тапсырылмаған және (немесе) олардың жарамдылық мерзімінің өткеніне байланысты уәкілетті орган, өтінімді алу сәтінен бастап күнтізбелік жеті күннің ішінде оларды өтініш берушіге кері қайтарады. Бұл ретте, өтініш берушіге жазбаша түрде қабылдамау себебі көрсетіліп, дәлелді жауап беріледі.</w:t>
      </w:r>
    </w:p>
    <w:bookmarkEnd w:id="75"/>
    <w:bookmarkStart w:name="z78" w:id="76"/>
    <w:p>
      <w:pPr>
        <w:spacing w:after="0"/>
        <w:ind w:left="0"/>
        <w:jc w:val="both"/>
      </w:pPr>
      <w:r>
        <w:rPr>
          <w:rFonts w:ascii="Times New Roman"/>
          <w:b w:val="false"/>
          <w:i w:val="false"/>
          <w:color w:val="000000"/>
          <w:sz w:val="28"/>
        </w:rPr>
        <w:t>
      10. Ұшуға жарамдылық сертификатын беруден бас тарту үшін негіздер мыналар болып табылады:</w:t>
      </w:r>
    </w:p>
    <w:bookmarkEnd w:id="76"/>
    <w:bookmarkStart w:name="z79" w:id="77"/>
    <w:p>
      <w:pPr>
        <w:spacing w:after="0"/>
        <w:ind w:left="0"/>
        <w:jc w:val="both"/>
      </w:pPr>
      <w:r>
        <w:rPr>
          <w:rFonts w:ascii="Times New Roman"/>
          <w:b w:val="false"/>
          <w:i w:val="false"/>
          <w:color w:val="000000"/>
          <w:sz w:val="28"/>
        </w:rPr>
        <w:t>
      1) көрсетілетін қызметті алушының ұшуға жарамдылық сертификатын алу үшін ұсынған құжаттардың және (немесе) олардағы деректердің (мәліметтердің) анық еместігін анықтау;</w:t>
      </w:r>
    </w:p>
    <w:bookmarkEnd w:id="77"/>
    <w:bookmarkStart w:name="z80" w:id="78"/>
    <w:p>
      <w:pPr>
        <w:spacing w:after="0"/>
        <w:ind w:left="0"/>
        <w:jc w:val="both"/>
      </w:pPr>
      <w:r>
        <w:rPr>
          <w:rFonts w:ascii="Times New Roman"/>
          <w:b w:val="false"/>
          <w:i w:val="false"/>
          <w:color w:val="000000"/>
          <w:sz w:val="28"/>
        </w:rPr>
        <w:t>
      2) өтініш берушіге қатысты оған ұшуға жарамдылық сертификатын беруге тыйым салатын сот шешімі болса;</w:t>
      </w:r>
    </w:p>
    <w:bookmarkEnd w:id="78"/>
    <w:bookmarkStart w:name="z81" w:id="79"/>
    <w:p>
      <w:pPr>
        <w:spacing w:after="0"/>
        <w:ind w:left="0"/>
        <w:jc w:val="both"/>
      </w:pPr>
      <w:r>
        <w:rPr>
          <w:rFonts w:ascii="Times New Roman"/>
          <w:b w:val="false"/>
          <w:i w:val="false"/>
          <w:color w:val="000000"/>
          <w:sz w:val="28"/>
        </w:rPr>
        <w:t>
      3) өтініш берушінің және (немесе) ұсынылған материалдардың, ұшуға жарамдылық сертификатын алу үшін қажетті деректер мен мәліметтердің осы Қағидалармен белгіленген талаптарға сәйкес еместігі.</w:t>
      </w:r>
    </w:p>
    <w:bookmarkEnd w:id="79"/>
    <w:bookmarkStart w:name="z82" w:id="80"/>
    <w:p>
      <w:pPr>
        <w:spacing w:after="0"/>
        <w:ind w:left="0"/>
        <w:jc w:val="both"/>
      </w:pPr>
      <w:r>
        <w:rPr>
          <w:rFonts w:ascii="Times New Roman"/>
          <w:b w:val="false"/>
          <w:i w:val="false"/>
          <w:color w:val="000000"/>
          <w:sz w:val="28"/>
        </w:rPr>
        <w:t xml:space="preserve">
      11. Әуе кемесінің ұшу жарамдылығын сертификаттық тексеруді уәкілетті орган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әуе кемесінің ұшу жарамдылығын бағалаудың үлгілік бағдарламасын пайдалана отырып жүзеге асырады.</w:t>
      </w:r>
    </w:p>
    <w:bookmarkEnd w:id="80"/>
    <w:bookmarkStart w:name="z83" w:id="81"/>
    <w:p>
      <w:pPr>
        <w:spacing w:after="0"/>
        <w:ind w:left="0"/>
        <w:jc w:val="both"/>
      </w:pPr>
      <w:r>
        <w:rPr>
          <w:rFonts w:ascii="Times New Roman"/>
          <w:b w:val="false"/>
          <w:i w:val="false"/>
          <w:color w:val="000000"/>
          <w:sz w:val="28"/>
        </w:rPr>
        <w:t>
      12. Өтініш беруші мемлекеттік авиациялық инспекторларға сертификатталған әуе кемесіне қолжетімділікті қамтамасыз етеді және әуе кемесінің ұшуға жарамдылық нормаларына сәйкестігін бағалау үшін пайдалану құжаттамасын ұсынады.</w:t>
      </w:r>
    </w:p>
    <w:bookmarkEnd w:id="81"/>
    <w:bookmarkStart w:name="z84" w:id="82"/>
    <w:p>
      <w:pPr>
        <w:spacing w:after="0"/>
        <w:ind w:left="0"/>
        <w:jc w:val="both"/>
      </w:pPr>
      <w:r>
        <w:rPr>
          <w:rFonts w:ascii="Times New Roman"/>
          <w:b w:val="false"/>
          <w:i w:val="false"/>
          <w:color w:val="000000"/>
          <w:sz w:val="28"/>
        </w:rPr>
        <w:t xml:space="preserve">
      13. Пайдалану құжаттамасын тексеру және әуе кемесін қарап тексеру бойынша жүргізілген жұмыстардың нәтижелері бойынша уәкілетті орган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азаматтық әуе кемесінің пайдалануға жарамдылығы туралы бағалау актісін (бұдан әрі – бағалау актісі) құрастырады.</w:t>
      </w:r>
    </w:p>
    <w:bookmarkEnd w:id="82"/>
    <w:bookmarkStart w:name="z85" w:id="83"/>
    <w:p>
      <w:pPr>
        <w:spacing w:after="0"/>
        <w:ind w:left="0"/>
        <w:jc w:val="both"/>
      </w:pPr>
      <w:r>
        <w:rPr>
          <w:rFonts w:ascii="Times New Roman"/>
          <w:b w:val="false"/>
          <w:i w:val="false"/>
          <w:color w:val="000000"/>
          <w:sz w:val="28"/>
        </w:rPr>
        <w:t xml:space="preserve">
      Сертификаттық тексеріс кезінде пайдаланушының ұшуға жарамдылық нормаларына сәйкес еместігін анықтаған жағдайда, уәкілетті орган оның анықталған сәтінен бастап анықталған сәйкессіздіктерді жою үшін үш айдан аспайтын мерзім белгілейді. Өтінім беруші бағалау актісіне қол қойылған күннен бастап он жұмыс күні мерзімінде оларды жою бойынша түзету іс-қимылдарының жоспарын ұсынады. Өтінім беруші ұсынған анықталған сәйкессіздіктерді жою бойынша шараларды бағалау негізінде түзету іс-қимылдарының жоспары бекітіледі не негіздемемен бірге пысықтауға қайтарылады. </w:t>
      </w:r>
    </w:p>
    <w:bookmarkEnd w:id="83"/>
    <w:bookmarkStart w:name="z86" w:id="84"/>
    <w:p>
      <w:pPr>
        <w:spacing w:after="0"/>
        <w:ind w:left="0"/>
        <w:jc w:val="both"/>
      </w:pPr>
      <w:r>
        <w:rPr>
          <w:rFonts w:ascii="Times New Roman"/>
          <w:b w:val="false"/>
          <w:i w:val="false"/>
          <w:color w:val="000000"/>
          <w:sz w:val="28"/>
        </w:rPr>
        <w:t>
      Түзету іс-қимылдарының жоспарында көрсетілген мерзімді уәкілетті орган өтініш беруші оны өзгерту қажеттілігі туралы негіздеме ұсынатын кезде ұзартады.</w:t>
      </w:r>
    </w:p>
    <w:bookmarkEnd w:id="84"/>
    <w:bookmarkStart w:name="z87" w:id="85"/>
    <w:p>
      <w:pPr>
        <w:spacing w:after="0"/>
        <w:ind w:left="0"/>
        <w:jc w:val="both"/>
      </w:pPr>
      <w:r>
        <w:rPr>
          <w:rFonts w:ascii="Times New Roman"/>
          <w:b w:val="false"/>
          <w:i w:val="false"/>
          <w:color w:val="000000"/>
          <w:sz w:val="28"/>
        </w:rPr>
        <w:t>
      14. Уәкілетті орган өтінім берушінің түзету іс-қимылдарының жоспарын ұсынуын және (немесе) жоспармен белгіленген мерзімдерде түзету іс-қимылдарының орындалуын бақылайды.</w:t>
      </w:r>
    </w:p>
    <w:bookmarkEnd w:id="85"/>
    <w:bookmarkStart w:name="z88" w:id="86"/>
    <w:p>
      <w:pPr>
        <w:spacing w:after="0"/>
        <w:ind w:left="0"/>
        <w:jc w:val="both"/>
      </w:pPr>
      <w:r>
        <w:rPr>
          <w:rFonts w:ascii="Times New Roman"/>
          <w:b w:val="false"/>
          <w:i w:val="false"/>
          <w:color w:val="000000"/>
          <w:sz w:val="28"/>
        </w:rPr>
        <w:t>
      Егер өтінім беруші түзету іс-қимылдарын қабылдауға болатын жоспарын ұсынбайтын немесе уәкілетті орган белгілеген мерзімдерде түзету іс-қимылдарын орындамайтын болса, уәкілетті орган ұшуға жарамдылық сертификатын беруден бас тартады.</w:t>
      </w:r>
    </w:p>
    <w:bookmarkEnd w:id="86"/>
    <w:bookmarkStart w:name="z89" w:id="87"/>
    <w:p>
      <w:pPr>
        <w:spacing w:after="0"/>
        <w:ind w:left="0"/>
        <w:jc w:val="both"/>
      </w:pPr>
      <w:r>
        <w:rPr>
          <w:rFonts w:ascii="Times New Roman"/>
          <w:b w:val="false"/>
          <w:i w:val="false"/>
          <w:color w:val="000000"/>
          <w:sz w:val="28"/>
        </w:rPr>
        <w:t>
      Анықталған сәйкессіздіктер жойылғаннан кейін өтінім беруші уәкілетті оргаға тексеру үшін растау құжаттамасын қоса бере отырып, жоспармен белгіленген мерзімдерде түзету іс-қимылдарының орындалуы туралы ерікті нысандағы анықтаманы ұсынады.</w:t>
      </w:r>
    </w:p>
    <w:bookmarkEnd w:id="87"/>
    <w:bookmarkStart w:name="z90" w:id="88"/>
    <w:p>
      <w:pPr>
        <w:spacing w:after="0"/>
        <w:ind w:left="0"/>
        <w:jc w:val="both"/>
      </w:pPr>
      <w:r>
        <w:rPr>
          <w:rFonts w:ascii="Times New Roman"/>
          <w:b w:val="false"/>
          <w:i w:val="false"/>
          <w:color w:val="000000"/>
          <w:sz w:val="28"/>
        </w:rPr>
        <w:t>
      15. Ұшуға жарамдылық сертификаты осы Қағиданың </w:t>
      </w:r>
      <w:r>
        <w:rPr>
          <w:rFonts w:ascii="Times New Roman"/>
          <w:b w:val="false"/>
          <w:i w:val="false"/>
          <w:color w:val="000000"/>
          <w:sz w:val="28"/>
        </w:rPr>
        <w:t>5-қосымшасының</w:t>
      </w:r>
      <w:r>
        <w:rPr>
          <w:rFonts w:ascii="Times New Roman"/>
          <w:b w:val="false"/>
          <w:i w:val="false"/>
          <w:color w:val="000000"/>
          <w:sz w:val="28"/>
        </w:rPr>
        <w:t xml:space="preserve"> нысанына сәйкес нысан бойынша азаматтық авиация саласындағы уәкілетті органға өтінім берілген күнінен бастап жиырма екі жұмыс күнінен аспайтын мерзімде беріледі. Қосымша зерделеу немесе тексеру жүргізу қажет болған жағдайларда, қарау мерзімі жиырма екі жұмыс күнінен аспайтын мерзімге ұзартылуы мүмкін, ол жөнінде өтініш берушіге қарау мерзімі ұзартылған сәттен бастап үш жұмыс күн ішінде хабарланады.</w:t>
      </w:r>
    </w:p>
    <w:bookmarkEnd w:id="88"/>
    <w:bookmarkStart w:name="z91" w:id="89"/>
    <w:p>
      <w:pPr>
        <w:spacing w:after="0"/>
        <w:ind w:left="0"/>
        <w:jc w:val="left"/>
      </w:pPr>
      <w:r>
        <w:rPr>
          <w:rFonts w:ascii="Times New Roman"/>
          <w:b/>
          <w:i w:val="false"/>
          <w:color w:val="000000"/>
        </w:rPr>
        <w:t xml:space="preserve"> 2-параграф. Ұшуға жарамдылық сертификатының қолданысын тоқтату және кері шақырту</w:t>
      </w:r>
    </w:p>
    <w:bookmarkEnd w:id="89"/>
    <w:bookmarkStart w:name="z92" w:id="90"/>
    <w:p>
      <w:pPr>
        <w:spacing w:after="0"/>
        <w:ind w:left="0"/>
        <w:jc w:val="both"/>
      </w:pPr>
      <w:r>
        <w:rPr>
          <w:rFonts w:ascii="Times New Roman"/>
          <w:b w:val="false"/>
          <w:i w:val="false"/>
          <w:color w:val="000000"/>
          <w:sz w:val="28"/>
        </w:rPr>
        <w:t xml:space="preserve">
      16. Азаматтық авиация саласындағы уәкілетті орган әуе кемесінің Қазақстан Республикасы Инвестициялар және даму министрінің міндетін атқарушысының 2015 жылғы 27 наурыздағы № 367 </w:t>
      </w:r>
      <w:r>
        <w:rPr>
          <w:rFonts w:ascii="Times New Roman"/>
          <w:b w:val="false"/>
          <w:i w:val="false"/>
          <w:color w:val="000000"/>
          <w:sz w:val="28"/>
        </w:rPr>
        <w:t>бұйрығының</w:t>
      </w:r>
      <w:r>
        <w:rPr>
          <w:rFonts w:ascii="Times New Roman"/>
          <w:b w:val="false"/>
          <w:i w:val="false"/>
          <w:color w:val="000000"/>
          <w:sz w:val="28"/>
        </w:rPr>
        <w:t>, (нормативті-құқықтық актілердің мемлекеттік реестрде тіркелген № 12038) азаматтық әуе кемесінің ұшу жарамдылық нормаларына сәйкес келмеуі анықталған жағдайларда ұшуға жарамдылық сертификатының қолданысын тоқтатады.</w:t>
      </w:r>
    </w:p>
    <w:bookmarkEnd w:id="90"/>
    <w:bookmarkStart w:name="z93" w:id="91"/>
    <w:p>
      <w:pPr>
        <w:spacing w:after="0"/>
        <w:ind w:left="0"/>
        <w:jc w:val="both"/>
      </w:pPr>
      <w:r>
        <w:rPr>
          <w:rFonts w:ascii="Times New Roman"/>
          <w:b w:val="false"/>
          <w:i w:val="false"/>
          <w:color w:val="000000"/>
          <w:sz w:val="28"/>
        </w:rPr>
        <w:t>
      17. Ұшуға жарамдылық сертификатының қолданысын тоқтатқан жағдайда азаматтық авиация саласындағы уәкілетті орган ұшуға жарамдылық сертификатының қолданысын тоқтатудың себебін көрсетеді.</w:t>
      </w:r>
    </w:p>
    <w:bookmarkEnd w:id="91"/>
    <w:bookmarkStart w:name="z94" w:id="92"/>
    <w:p>
      <w:pPr>
        <w:spacing w:after="0"/>
        <w:ind w:left="0"/>
        <w:jc w:val="both"/>
      </w:pPr>
      <w:r>
        <w:rPr>
          <w:rFonts w:ascii="Times New Roman"/>
          <w:b w:val="false"/>
          <w:i w:val="false"/>
          <w:color w:val="000000"/>
          <w:sz w:val="28"/>
        </w:rPr>
        <w:t>
      Әуе кемесінің ұшуға жарамдылық нормаларына сәйкес келмеуі анықталған жағдайда тоқтатылған күннен алты ай ішінде ұшуға жарамдылық сертификаты кері шақыртылады.</w:t>
      </w:r>
    </w:p>
    <w:bookmarkEnd w:id="92"/>
    <w:bookmarkStart w:name="z95" w:id="93"/>
    <w:p>
      <w:pPr>
        <w:spacing w:after="0"/>
        <w:ind w:left="0"/>
        <w:jc w:val="both"/>
      </w:pPr>
      <w:r>
        <w:rPr>
          <w:rFonts w:ascii="Times New Roman"/>
          <w:b w:val="false"/>
          <w:i w:val="false"/>
          <w:color w:val="000000"/>
          <w:sz w:val="28"/>
        </w:rPr>
        <w:t>
      18. Ұшуға жарамдылық сертификатының қолданысы тоқтатылған жағдайда оның жаңартылуы эксплуатант анықталған сәйкессіздіктерді жойғаннан кейін азаматтық авиация саласындағы уәкілетті органмен жүзеге асырылады.</w:t>
      </w:r>
    </w:p>
    <w:bookmarkEnd w:id="93"/>
    <w:bookmarkStart w:name="z96" w:id="94"/>
    <w:p>
      <w:pPr>
        <w:spacing w:after="0"/>
        <w:ind w:left="0"/>
        <w:jc w:val="both"/>
      </w:pPr>
      <w:r>
        <w:rPr>
          <w:rFonts w:ascii="Times New Roman"/>
          <w:b w:val="false"/>
          <w:i w:val="false"/>
          <w:color w:val="000000"/>
          <w:sz w:val="28"/>
        </w:rPr>
        <w:t>
      19. Ұшуға жарамдылық сертификатының қолданысы тоқтатылған немесе кері шақыртылған жағдайда азаматтық авиация саласындағы уәкілетті орган эксплуатантқа және аэронавигациялық ақпарат қызметіне қабылданған шешім туралы дереу хабарлайды.</w:t>
      </w:r>
    </w:p>
    <w:bookmarkEnd w:id="94"/>
    <w:bookmarkStart w:name="z97" w:id="95"/>
    <w:p>
      <w:pPr>
        <w:spacing w:after="0"/>
        <w:ind w:left="0"/>
        <w:jc w:val="both"/>
      </w:pPr>
      <w:r>
        <w:rPr>
          <w:rFonts w:ascii="Times New Roman"/>
          <w:b w:val="false"/>
          <w:i w:val="false"/>
          <w:color w:val="000000"/>
          <w:sz w:val="28"/>
        </w:rPr>
        <w:t>
      20. Ұшуға жарамдылық сертификаты кері шақыртылған жағдайда эксплуатант үш жұмыс күнінен кешіктірмей ұшуға жарамдылық сертификатының түпнұсқасын азаматтық авиация саласындағы уәкілетті органға қайтарады.</w:t>
      </w:r>
    </w:p>
    <w:bookmarkEnd w:id="95"/>
    <w:bookmarkStart w:name="z98" w:id="96"/>
    <w:p>
      <w:pPr>
        <w:spacing w:after="0"/>
        <w:ind w:left="0"/>
        <w:jc w:val="left"/>
      </w:pPr>
      <w:r>
        <w:rPr>
          <w:rFonts w:ascii="Times New Roman"/>
          <w:b/>
          <w:i w:val="false"/>
          <w:color w:val="000000"/>
        </w:rPr>
        <w:t xml:space="preserve"> 3-параграф Ұшуға жарамдылық сертификатының телнұсқасын беру</w:t>
      </w:r>
    </w:p>
    <w:bookmarkEnd w:id="96"/>
    <w:bookmarkStart w:name="z99" w:id="97"/>
    <w:p>
      <w:pPr>
        <w:spacing w:after="0"/>
        <w:ind w:left="0"/>
        <w:jc w:val="both"/>
      </w:pPr>
      <w:r>
        <w:rPr>
          <w:rFonts w:ascii="Times New Roman"/>
          <w:b w:val="false"/>
          <w:i w:val="false"/>
          <w:color w:val="000000"/>
          <w:sz w:val="28"/>
        </w:rPr>
        <w:t>
      21. Ұшуға жарамдылық сертификаты бүлінген, жоғалған, ұрланған жағдайда әуе кемесінің пайдаланылуы дереу тоқтатылады. Ұшуға жарамдылық сертификатының телнұсқасын алу үшін, өтінім беруші уәкілетті органға еркін нысандағы өтінішті жібереді.</w:t>
      </w:r>
    </w:p>
    <w:bookmarkEnd w:id="97"/>
    <w:bookmarkStart w:name="z100" w:id="98"/>
    <w:p>
      <w:pPr>
        <w:spacing w:after="0"/>
        <w:ind w:left="0"/>
        <w:jc w:val="both"/>
      </w:pPr>
      <w:r>
        <w:rPr>
          <w:rFonts w:ascii="Times New Roman"/>
          <w:b w:val="false"/>
          <w:i w:val="false"/>
          <w:color w:val="000000"/>
          <w:sz w:val="28"/>
        </w:rPr>
        <w:t>
      22. Уәкілетті орган, өтінім берушінің барлық қажетті құжаттарды тапсырған мезеттен бастап күнтізбелік бес күн ішінде оң бұрышында "Телнұсқа" белгісі қойылған ұшуға жарамдылық сертификатының телнұсқасын бланкіде шығарып береді.</w:t>
      </w:r>
    </w:p>
    <w:bookmarkEnd w:id="98"/>
    <w:bookmarkStart w:name="z101" w:id="99"/>
    <w:p>
      <w:pPr>
        <w:spacing w:after="0"/>
        <w:ind w:left="0"/>
        <w:jc w:val="left"/>
      </w:pPr>
      <w:r>
        <w:rPr>
          <w:rFonts w:ascii="Times New Roman"/>
          <w:b/>
          <w:i w:val="false"/>
          <w:color w:val="000000"/>
        </w:rPr>
        <w:t xml:space="preserve"> 3-тарау. Шуыл бойынша сертификатты беру</w:t>
      </w:r>
    </w:p>
    <w:bookmarkEnd w:id="99"/>
    <w:bookmarkStart w:name="z102" w:id="100"/>
    <w:p>
      <w:pPr>
        <w:spacing w:after="0"/>
        <w:ind w:left="0"/>
        <w:jc w:val="both"/>
      </w:pPr>
      <w:r>
        <w:rPr>
          <w:rFonts w:ascii="Times New Roman"/>
          <w:b w:val="false"/>
          <w:i w:val="false"/>
          <w:color w:val="000000"/>
          <w:sz w:val="28"/>
        </w:rPr>
        <w:t>
      23. Қазақстан Республикасында пайдалануға арналған азаматтық әуе кемесінің жергілікті жердегі шуылға қатысты ИКАО талаптарына сәйкестігін уәкілетті орган шуыл бойынша сертификатты бере отырып сертификаттайды.</w:t>
      </w:r>
    </w:p>
    <w:bookmarkEnd w:id="100"/>
    <w:bookmarkStart w:name="z103" w:id="101"/>
    <w:p>
      <w:pPr>
        <w:spacing w:after="0"/>
        <w:ind w:left="0"/>
        <w:jc w:val="both"/>
      </w:pPr>
      <w:r>
        <w:rPr>
          <w:rFonts w:ascii="Times New Roman"/>
          <w:b w:val="false"/>
          <w:i w:val="false"/>
          <w:color w:val="000000"/>
          <w:sz w:val="28"/>
        </w:rPr>
        <w:t>
      Шуыл бойынша сертификат ұшуға жарамдылық сертификатына қосымша болып табылады.</w:t>
      </w:r>
    </w:p>
    <w:bookmarkEnd w:id="101"/>
    <w:bookmarkStart w:name="z104" w:id="102"/>
    <w:p>
      <w:pPr>
        <w:spacing w:after="0"/>
        <w:ind w:left="0"/>
        <w:jc w:val="both"/>
      </w:pPr>
      <w:r>
        <w:rPr>
          <w:rFonts w:ascii="Times New Roman"/>
          <w:b w:val="false"/>
          <w:i w:val="false"/>
          <w:color w:val="000000"/>
          <w:sz w:val="28"/>
        </w:rPr>
        <w:t xml:space="preserve">
      24. Шуыл бойынша сертификатты уәкілетті орган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береді. Шуыл бойынша сертификатты алу үшін өтініш беруші осы Қағидаларға </w:t>
      </w:r>
      <w:r>
        <w:rPr>
          <w:rFonts w:ascii="Times New Roman"/>
          <w:b w:val="false"/>
          <w:i w:val="false"/>
          <w:color w:val="000000"/>
          <w:sz w:val="28"/>
        </w:rPr>
        <w:t xml:space="preserve">7-қосымшаға </w:t>
      </w:r>
      <w:r>
        <w:rPr>
          <w:rFonts w:ascii="Times New Roman"/>
          <w:b w:val="false"/>
          <w:i w:val="false"/>
          <w:color w:val="000000"/>
          <w:sz w:val="28"/>
        </w:rPr>
        <w:t>сәйкес нысан бойынша сертификат алу үшін берілетін мәліметтерді ұсынады.</w:t>
      </w:r>
    </w:p>
    <w:bookmarkEnd w:id="102"/>
    <w:bookmarkStart w:name="z105" w:id="103"/>
    <w:p>
      <w:pPr>
        <w:spacing w:after="0"/>
        <w:ind w:left="0"/>
        <w:jc w:val="both"/>
      </w:pPr>
      <w:r>
        <w:rPr>
          <w:rFonts w:ascii="Times New Roman"/>
          <w:b w:val="false"/>
          <w:i w:val="false"/>
          <w:color w:val="000000"/>
          <w:sz w:val="28"/>
        </w:rPr>
        <w:t>
      Өтініш беруші сенімсіз мәліметтер ұсынатын жағдайда, уәкілетті орган бас тарту себептерін көрсете отырып, жазбаша түрде Шуыл бойынша сертификатты беруден бас тартады.</w:t>
      </w:r>
    </w:p>
    <w:bookmarkEnd w:id="103"/>
    <w:bookmarkStart w:name="z106" w:id="104"/>
    <w:p>
      <w:pPr>
        <w:spacing w:after="0"/>
        <w:ind w:left="0"/>
        <w:jc w:val="both"/>
      </w:pPr>
      <w:r>
        <w:rPr>
          <w:rFonts w:ascii="Times New Roman"/>
          <w:b w:val="false"/>
          <w:i w:val="false"/>
          <w:color w:val="000000"/>
          <w:sz w:val="28"/>
        </w:rPr>
        <w:t xml:space="preserve">
      25. Шуыл бойынша сертификатты толықтай немесе жартылай шектеу, қолданысын тоқтату және кері шақырту, оның телнұсқасын беру тәртібі осы Қағидалардың 2-тарауының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3-параграфтарына</w:t>
      </w:r>
      <w:r>
        <w:rPr>
          <w:rFonts w:ascii="Times New Roman"/>
          <w:b w:val="false"/>
          <w:i w:val="false"/>
          <w:color w:val="000000"/>
          <w:sz w:val="28"/>
        </w:rPr>
        <w:t xml:space="preserve"> сәйкес көзделген тәртіппен жүзеге асырылады.</w:t>
      </w:r>
    </w:p>
    <w:bookmarkEnd w:id="104"/>
    <w:bookmarkStart w:name="z107" w:id="105"/>
    <w:p>
      <w:pPr>
        <w:spacing w:after="0"/>
        <w:ind w:left="0"/>
        <w:jc w:val="left"/>
      </w:pPr>
      <w:r>
        <w:rPr>
          <w:rFonts w:ascii="Times New Roman"/>
          <w:b/>
          <w:i w:val="false"/>
          <w:color w:val="000000"/>
        </w:rPr>
        <w:t xml:space="preserve"> 4-тарау. Шет мемлекет берген азаматтық әуе кемелерінің ұшуға жарамдылық сертификаттарын тану тәртібі</w:t>
      </w:r>
      <w:r>
        <w:br/>
      </w:r>
      <w:r>
        <w:rPr>
          <w:rFonts w:ascii="Times New Roman"/>
          <w:b/>
          <w:i w:val="false"/>
          <w:color w:val="000000"/>
        </w:rPr>
        <w:t>1-параграф. Шет мемлекет берген азаматтық әуе кемелерінің ұшуға жарамдылық сертификаттарын тану</w:t>
      </w:r>
    </w:p>
    <w:bookmarkEnd w:id="105"/>
    <w:bookmarkStart w:name="z108" w:id="106"/>
    <w:p>
      <w:pPr>
        <w:spacing w:after="0"/>
        <w:ind w:left="0"/>
        <w:jc w:val="both"/>
      </w:pPr>
      <w:r>
        <w:rPr>
          <w:rFonts w:ascii="Times New Roman"/>
          <w:b w:val="false"/>
          <w:i w:val="false"/>
          <w:color w:val="000000"/>
          <w:sz w:val="28"/>
        </w:rPr>
        <w:t xml:space="preserve">
      26. Шет мемлекет берген азаматтық әуе кемелерінің ұшуға жарамдылық сертификаттарын тану тәртібі ұшуға жарамдылық сертификаты берілген талаптар ИКАО стандарттарының талаптарына және "Қазақстан Республикасының азаматтық әуе кемелерінің ұшуға жарамдылығы нормаларын бекіту туралы" Қазақстан Республикасы Инвестициялар және даму министрінің міндетін атқарушының 2015 жылғы 27 наурыздағы № 367 бұйрығымен (Қазақстан Республикасының нормативтік құқықтық актілерін мемлекеттік тіркеу тізілімінде № 12038 болып тіркелген) бекітілген азаматтық әуе кемелерінің ұшуға жарамдылық </w:t>
      </w:r>
      <w:r>
        <w:rPr>
          <w:rFonts w:ascii="Times New Roman"/>
          <w:b w:val="false"/>
          <w:i w:val="false"/>
          <w:color w:val="000000"/>
          <w:sz w:val="28"/>
        </w:rPr>
        <w:t>нормаларына</w:t>
      </w:r>
      <w:r>
        <w:rPr>
          <w:rFonts w:ascii="Times New Roman"/>
          <w:b w:val="false"/>
          <w:i w:val="false"/>
          <w:color w:val="000000"/>
          <w:sz w:val="28"/>
        </w:rPr>
        <w:t xml:space="preserve"> (бұдан әрі – ұшуға жарамдылық нормалары) сәйкес келетін жағдайда, азаматтық әуе кемелеріне қолданылады.</w:t>
      </w:r>
    </w:p>
    <w:bookmarkEnd w:id="106"/>
    <w:bookmarkStart w:name="z109" w:id="107"/>
    <w:p>
      <w:pPr>
        <w:spacing w:after="0"/>
        <w:ind w:left="0"/>
        <w:jc w:val="both"/>
      </w:pPr>
      <w:r>
        <w:rPr>
          <w:rFonts w:ascii="Times New Roman"/>
          <w:b w:val="false"/>
          <w:i w:val="false"/>
          <w:color w:val="000000"/>
          <w:sz w:val="28"/>
        </w:rPr>
        <w:t xml:space="preserve">
      27. Өтінім беруші Сертификатты тану туралы шешімді алу үшін, уәкілетті органға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өтініш жолдайды.</w:t>
      </w:r>
    </w:p>
    <w:bookmarkEnd w:id="107"/>
    <w:bookmarkStart w:name="z110" w:id="108"/>
    <w:p>
      <w:pPr>
        <w:spacing w:after="0"/>
        <w:ind w:left="0"/>
        <w:jc w:val="both"/>
      </w:pPr>
      <w:r>
        <w:rPr>
          <w:rFonts w:ascii="Times New Roman"/>
          <w:b w:val="false"/>
          <w:i w:val="false"/>
          <w:color w:val="000000"/>
          <w:sz w:val="28"/>
        </w:rPr>
        <w:t xml:space="preserve">
      28. Өтінімге мынадай құжаттар қоса беріледі: </w:t>
      </w:r>
    </w:p>
    <w:bookmarkEnd w:id="108"/>
    <w:bookmarkStart w:name="z111" w:id="109"/>
    <w:p>
      <w:pPr>
        <w:spacing w:after="0"/>
        <w:ind w:left="0"/>
        <w:jc w:val="both"/>
      </w:pPr>
      <w:r>
        <w:rPr>
          <w:rFonts w:ascii="Times New Roman"/>
          <w:b w:val="false"/>
          <w:i w:val="false"/>
          <w:color w:val="000000"/>
          <w:sz w:val="28"/>
        </w:rPr>
        <w:t>
      1) шет мемлекет берген әуе кемесінің ұшуға жарамдылық сертификатының көшірмесі;</w:t>
      </w:r>
    </w:p>
    <w:bookmarkEnd w:id="109"/>
    <w:bookmarkStart w:name="z112" w:id="11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әуе кемесінің ұшуларға жарамдылығын айқындау және техникалық жай-күйін тексеру актісі.</w:t>
      </w:r>
    </w:p>
    <w:bookmarkEnd w:id="110"/>
    <w:bookmarkStart w:name="z113" w:id="111"/>
    <w:p>
      <w:pPr>
        <w:spacing w:after="0"/>
        <w:ind w:left="0"/>
        <w:jc w:val="both"/>
      </w:pPr>
      <w:r>
        <w:rPr>
          <w:rFonts w:ascii="Times New Roman"/>
          <w:b w:val="false"/>
          <w:i w:val="false"/>
          <w:color w:val="000000"/>
          <w:sz w:val="28"/>
        </w:rPr>
        <w:t xml:space="preserve">
      29. Сертификатты тану туралы шешім ұсынылған құжаттар негізінде беріледі. Уәкілетті орган өтініш берген сәттен бастап сегіз жұмыс күні мерзімінде осы Қосымшаларға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Сертификатты тану туралы шешімді ресімдеуді және беруді жүргізеді.</w:t>
      </w:r>
    </w:p>
    <w:bookmarkEnd w:id="111"/>
    <w:bookmarkStart w:name="z114" w:id="112"/>
    <w:p>
      <w:pPr>
        <w:spacing w:after="0"/>
        <w:ind w:left="0"/>
        <w:jc w:val="both"/>
      </w:pPr>
      <w:r>
        <w:rPr>
          <w:rFonts w:ascii="Times New Roman"/>
          <w:b w:val="false"/>
          <w:i w:val="false"/>
          <w:color w:val="000000"/>
          <w:sz w:val="28"/>
        </w:rPr>
        <w:t>
      30. Құжаттарды толық көлемде ұсынбаған жағдайда, уәкілетті орган оларды құжаттарды берген сәттен бастап бес жұмыс күні мерзімінде өтінім берушіге қайтарады.</w:t>
      </w:r>
    </w:p>
    <w:bookmarkEnd w:id="112"/>
    <w:bookmarkStart w:name="z115" w:id="113"/>
    <w:p>
      <w:pPr>
        <w:spacing w:after="0"/>
        <w:ind w:left="0"/>
        <w:jc w:val="left"/>
      </w:pPr>
      <w:r>
        <w:rPr>
          <w:rFonts w:ascii="Times New Roman"/>
          <w:b/>
          <w:i w:val="false"/>
          <w:color w:val="000000"/>
        </w:rPr>
        <w:t xml:space="preserve"> 2-параграф. Сертификатты тану туралы шешімнің телнұсқасын беру</w:t>
      </w:r>
    </w:p>
    <w:bookmarkEnd w:id="113"/>
    <w:bookmarkStart w:name="z116" w:id="114"/>
    <w:p>
      <w:pPr>
        <w:spacing w:after="0"/>
        <w:ind w:left="0"/>
        <w:jc w:val="both"/>
      </w:pPr>
      <w:r>
        <w:rPr>
          <w:rFonts w:ascii="Times New Roman"/>
          <w:b w:val="false"/>
          <w:i w:val="false"/>
          <w:color w:val="000000"/>
          <w:sz w:val="28"/>
        </w:rPr>
        <w:t>
      31. Сертификатты тану туралы шешім бүлінген, жоғалған немесе ұрланған жағдайда, әуе кемесін пайдалану тоқтатылады.</w:t>
      </w:r>
    </w:p>
    <w:bookmarkEnd w:id="114"/>
    <w:bookmarkStart w:name="z117" w:id="115"/>
    <w:p>
      <w:pPr>
        <w:spacing w:after="0"/>
        <w:ind w:left="0"/>
        <w:jc w:val="both"/>
      </w:pPr>
      <w:r>
        <w:rPr>
          <w:rFonts w:ascii="Times New Roman"/>
          <w:b w:val="false"/>
          <w:i w:val="false"/>
          <w:color w:val="000000"/>
          <w:sz w:val="28"/>
        </w:rPr>
        <w:t xml:space="preserve">
      Сертификатты тану туралы шешімнің телнұсқасын алу үшін өтінім беруші уәкілетті органға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Сертификатты тану туралы шешімнің телнұсқасын алуға өтініш, сондай-ақ бұдан бұрын берілген Сертификатты тану туралы шешімнің түпнұсқасын жолдайды.</w:t>
      </w:r>
    </w:p>
    <w:bookmarkEnd w:id="115"/>
    <w:bookmarkStart w:name="z118" w:id="116"/>
    <w:p>
      <w:pPr>
        <w:spacing w:after="0"/>
        <w:ind w:left="0"/>
        <w:jc w:val="both"/>
      </w:pPr>
      <w:r>
        <w:rPr>
          <w:rFonts w:ascii="Times New Roman"/>
          <w:b w:val="false"/>
          <w:i w:val="false"/>
          <w:color w:val="000000"/>
          <w:sz w:val="28"/>
        </w:rPr>
        <w:t>
      32. Уәкілетті орган өтініш берген сәттен бастап үш жұмыс күні мерзімінде өтінім берушіге Сертификатты тану туралы шешімнің телнұсқасын береді, оның оң жақ жоғарғы бұрышында "Телнұсқа" деген белгі жасалады.</w:t>
      </w:r>
    </w:p>
    <w:bookmarkEnd w:id="116"/>
    <w:bookmarkStart w:name="z119" w:id="117"/>
    <w:p>
      <w:pPr>
        <w:spacing w:after="0"/>
        <w:ind w:left="0"/>
        <w:jc w:val="left"/>
      </w:pPr>
      <w:r>
        <w:rPr>
          <w:rFonts w:ascii="Times New Roman"/>
          <w:b/>
          <w:i w:val="false"/>
          <w:color w:val="000000"/>
        </w:rPr>
        <w:t xml:space="preserve"> 5-тарау. Әуе кемесінің арнайы ұшуды орындауына рұқсат (ұшуға жарамдылықтың</w:t>
      </w:r>
      <w:r>
        <w:br/>
      </w:r>
      <w:r>
        <w:rPr>
          <w:rFonts w:ascii="Times New Roman"/>
          <w:b/>
          <w:i w:val="false"/>
          <w:color w:val="000000"/>
        </w:rPr>
        <w:t>арнайы сертификаты), азаматтық әуе кемелерінде орнатылған радиохабар</w:t>
      </w:r>
      <w:r>
        <w:br/>
      </w:r>
      <w:r>
        <w:rPr>
          <w:rFonts w:ascii="Times New Roman"/>
          <w:b/>
          <w:i w:val="false"/>
          <w:color w:val="000000"/>
        </w:rPr>
        <w:t>аппаратурасын пайдалануға рұқсатты және әуе кемесінің ұшуға жарамдылығының</w:t>
      </w:r>
      <w:r>
        <w:br/>
      </w:r>
      <w:r>
        <w:rPr>
          <w:rFonts w:ascii="Times New Roman"/>
          <w:b/>
          <w:i w:val="false"/>
          <w:color w:val="000000"/>
        </w:rPr>
        <w:t>экспорттық сертификатын беру тәртібі</w:t>
      </w:r>
      <w:r>
        <w:br/>
      </w:r>
      <w:r>
        <w:rPr>
          <w:rFonts w:ascii="Times New Roman"/>
          <w:b/>
          <w:i w:val="false"/>
          <w:color w:val="000000"/>
        </w:rPr>
        <w:t>1-параграф. Әуе кемесінің арнайы ұшуды орындауына рұқсат (ұшуға жарамдылықтың</w:t>
      </w:r>
      <w:r>
        <w:br/>
      </w:r>
      <w:r>
        <w:rPr>
          <w:rFonts w:ascii="Times New Roman"/>
          <w:b/>
          <w:i w:val="false"/>
          <w:color w:val="000000"/>
        </w:rPr>
        <w:t>арнайы сертификаты) беру</w:t>
      </w:r>
    </w:p>
    <w:bookmarkEnd w:id="117"/>
    <w:bookmarkStart w:name="z120" w:id="118"/>
    <w:p>
      <w:pPr>
        <w:spacing w:after="0"/>
        <w:ind w:left="0"/>
        <w:jc w:val="both"/>
      </w:pPr>
      <w:r>
        <w:rPr>
          <w:rFonts w:ascii="Times New Roman"/>
          <w:b w:val="false"/>
          <w:i w:val="false"/>
          <w:color w:val="000000"/>
          <w:sz w:val="28"/>
        </w:rPr>
        <w:t xml:space="preserve">
      33. Арнайы ұшуға рұқсат (арнайы ұшуға жарамдылық сертификаты) қолданыстағы ұшуға жарамдылық сертификаты болмайтын, бірақ азаматтық авиация саласындағы уәкілетті органның және пайдаланушының бағалауы негізінде белгіленгеннен төмен жағдайларда және мынадай мақсаттарда орындау күйінде болатын әуе кемесіне беріледі: </w:t>
      </w:r>
    </w:p>
    <w:bookmarkEnd w:id="118"/>
    <w:bookmarkStart w:name="z121" w:id="119"/>
    <w:p>
      <w:pPr>
        <w:spacing w:after="0"/>
        <w:ind w:left="0"/>
        <w:jc w:val="both"/>
      </w:pPr>
      <w:r>
        <w:rPr>
          <w:rFonts w:ascii="Times New Roman"/>
          <w:b w:val="false"/>
          <w:i w:val="false"/>
          <w:color w:val="000000"/>
          <w:sz w:val="28"/>
        </w:rPr>
        <w:t xml:space="preserve">
      1) жаңа әуе кемелері шығарылғаннан кейінгі ұшу сынақтары; </w:t>
      </w:r>
    </w:p>
    <w:bookmarkEnd w:id="119"/>
    <w:bookmarkStart w:name="z122" w:id="120"/>
    <w:p>
      <w:pPr>
        <w:spacing w:after="0"/>
        <w:ind w:left="0"/>
        <w:jc w:val="both"/>
      </w:pPr>
      <w:r>
        <w:rPr>
          <w:rFonts w:ascii="Times New Roman"/>
          <w:b w:val="false"/>
          <w:i w:val="false"/>
          <w:color w:val="000000"/>
          <w:sz w:val="28"/>
        </w:rPr>
        <w:t xml:space="preserve">
      2) пайдалану (жөндеу) құжаттамасына сәйкес техникалық қызмет көрсетуден және (немесе) жөндеуден кейінгі ұшу сынақтары; </w:t>
      </w:r>
    </w:p>
    <w:bookmarkEnd w:id="120"/>
    <w:bookmarkStart w:name="z123" w:id="121"/>
    <w:p>
      <w:pPr>
        <w:spacing w:after="0"/>
        <w:ind w:left="0"/>
        <w:jc w:val="both"/>
      </w:pPr>
      <w:r>
        <w:rPr>
          <w:rFonts w:ascii="Times New Roman"/>
          <w:b w:val="false"/>
          <w:i w:val="false"/>
          <w:color w:val="000000"/>
          <w:sz w:val="28"/>
        </w:rPr>
        <w:t xml:space="preserve">
      3) әуе кемесін жеткізу немесе экспорттау; </w:t>
      </w:r>
    </w:p>
    <w:bookmarkEnd w:id="121"/>
    <w:bookmarkStart w:name="z124" w:id="122"/>
    <w:p>
      <w:pPr>
        <w:spacing w:after="0"/>
        <w:ind w:left="0"/>
        <w:jc w:val="both"/>
      </w:pPr>
      <w:r>
        <w:rPr>
          <w:rFonts w:ascii="Times New Roman"/>
          <w:b w:val="false"/>
          <w:i w:val="false"/>
          <w:color w:val="000000"/>
          <w:sz w:val="28"/>
        </w:rPr>
        <w:t xml:space="preserve">
      4) тапсырыс берушінің немесе азаматтық авиация саласындағы уәкілетті органның бағалауы үшін әуе кемесінің ұшуы; </w:t>
      </w:r>
    </w:p>
    <w:bookmarkEnd w:id="122"/>
    <w:bookmarkStart w:name="z125" w:id="123"/>
    <w:p>
      <w:pPr>
        <w:spacing w:after="0"/>
        <w:ind w:left="0"/>
        <w:jc w:val="both"/>
      </w:pPr>
      <w:r>
        <w:rPr>
          <w:rFonts w:ascii="Times New Roman"/>
          <w:b w:val="false"/>
          <w:i w:val="false"/>
          <w:color w:val="000000"/>
          <w:sz w:val="28"/>
        </w:rPr>
        <w:t xml:space="preserve">
      5) көрмелер мен авиашоу; </w:t>
      </w:r>
    </w:p>
    <w:bookmarkEnd w:id="123"/>
    <w:bookmarkStart w:name="z126" w:id="124"/>
    <w:p>
      <w:pPr>
        <w:spacing w:after="0"/>
        <w:ind w:left="0"/>
        <w:jc w:val="both"/>
      </w:pPr>
      <w:r>
        <w:rPr>
          <w:rFonts w:ascii="Times New Roman"/>
          <w:b w:val="false"/>
          <w:i w:val="false"/>
          <w:color w:val="000000"/>
          <w:sz w:val="28"/>
        </w:rPr>
        <w:t xml:space="preserve">
      6) әуе кемесінің техникалық қызмет көрсетуді, жөндеуді орындау орнына немесе сақтау орнына ұшып баруы; </w:t>
      </w:r>
    </w:p>
    <w:bookmarkEnd w:id="124"/>
    <w:bookmarkStart w:name="z127" w:id="125"/>
    <w:p>
      <w:pPr>
        <w:spacing w:after="0"/>
        <w:ind w:left="0"/>
        <w:jc w:val="both"/>
      </w:pPr>
      <w:r>
        <w:rPr>
          <w:rFonts w:ascii="Times New Roman"/>
          <w:b w:val="false"/>
          <w:i w:val="false"/>
          <w:color w:val="000000"/>
          <w:sz w:val="28"/>
        </w:rPr>
        <w:t xml:space="preserve">
      7) қону үшін тиісті жағдайы немесе тиісті отын мөлшері жоқ аймақтарда су үстімен немесе жер үстімен қауіпсіз ұшу қашықтығының шегінен тыс ұшулар үшін әуе кемесінің сертификатталған ең жоғары ұшып көтерілу массасымен ұшуы; </w:t>
      </w:r>
    </w:p>
    <w:bookmarkEnd w:id="125"/>
    <w:bookmarkStart w:name="z128" w:id="126"/>
    <w:p>
      <w:pPr>
        <w:spacing w:after="0"/>
        <w:ind w:left="0"/>
        <w:jc w:val="both"/>
      </w:pPr>
      <w:r>
        <w:rPr>
          <w:rFonts w:ascii="Times New Roman"/>
          <w:b w:val="false"/>
          <w:i w:val="false"/>
          <w:color w:val="000000"/>
          <w:sz w:val="28"/>
        </w:rPr>
        <w:t xml:space="preserve">
      8) рекордтарға қол жеткізу, авиациялық жарыстарға және соған ұқсас жарыстарға қатысу; </w:t>
      </w:r>
    </w:p>
    <w:bookmarkEnd w:id="126"/>
    <w:bookmarkStart w:name="z129" w:id="127"/>
    <w:p>
      <w:pPr>
        <w:spacing w:after="0"/>
        <w:ind w:left="0"/>
        <w:jc w:val="both"/>
      </w:pPr>
      <w:r>
        <w:rPr>
          <w:rFonts w:ascii="Times New Roman"/>
          <w:b w:val="false"/>
          <w:i w:val="false"/>
          <w:color w:val="000000"/>
          <w:sz w:val="28"/>
        </w:rPr>
        <w:t xml:space="preserve">
      9) Қазақстан Республикасының заңнамасына сәйкес ұшуға жарамдылық сертификаты немесе соған ұқсас басқа да құжат талап етілмейтін, Қазақстан Республикасының аумағындағы әуе кемелерінің немесе әуе кемелері типтерінің қызметі мақсатында қауіпсіз ұшуды орындай алатын әуе кемесіне беріледі. </w:t>
      </w:r>
    </w:p>
    <w:bookmarkEnd w:id="127"/>
    <w:bookmarkStart w:name="z130" w:id="128"/>
    <w:p>
      <w:pPr>
        <w:spacing w:after="0"/>
        <w:ind w:left="0"/>
        <w:jc w:val="both"/>
      </w:pPr>
      <w:r>
        <w:rPr>
          <w:rFonts w:ascii="Times New Roman"/>
          <w:b w:val="false"/>
          <w:i w:val="false"/>
          <w:color w:val="000000"/>
          <w:sz w:val="28"/>
        </w:rPr>
        <w:t xml:space="preserve">
      34. Өтінім беруші арнайы ұшуға рұқсат (ұшуға жарамдылығының арнайы сертификаты) алу үшін уәкілетті органға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өтінім береді. </w:t>
      </w:r>
    </w:p>
    <w:bookmarkEnd w:id="128"/>
    <w:bookmarkStart w:name="z131" w:id="129"/>
    <w:p>
      <w:pPr>
        <w:spacing w:after="0"/>
        <w:ind w:left="0"/>
        <w:jc w:val="both"/>
      </w:pPr>
      <w:r>
        <w:rPr>
          <w:rFonts w:ascii="Times New Roman"/>
          <w:b w:val="false"/>
          <w:i w:val="false"/>
          <w:color w:val="000000"/>
          <w:sz w:val="28"/>
        </w:rPr>
        <w:t>
      Өтінімге мынадай құжаттар қоса беріледі:</w:t>
      </w:r>
    </w:p>
    <w:bookmarkEnd w:id="129"/>
    <w:bookmarkStart w:name="z132" w:id="130"/>
    <w:p>
      <w:pPr>
        <w:spacing w:after="0"/>
        <w:ind w:left="0"/>
        <w:jc w:val="both"/>
      </w:pPr>
      <w:r>
        <w:rPr>
          <w:rFonts w:ascii="Times New Roman"/>
          <w:b w:val="false"/>
          <w:i w:val="false"/>
          <w:color w:val="000000"/>
          <w:sz w:val="28"/>
        </w:rPr>
        <w:t>
      1) ұшу мүмкіндіктері туралы қорытындымен қоса, әуе кемесінің ұшуларға жарамдылығын айқындау және техникалық жай-күйін бағалау актісі;</w:t>
      </w:r>
    </w:p>
    <w:bookmarkEnd w:id="130"/>
    <w:bookmarkStart w:name="z133" w:id="131"/>
    <w:p>
      <w:pPr>
        <w:spacing w:after="0"/>
        <w:ind w:left="0"/>
        <w:jc w:val="both"/>
      </w:pPr>
      <w:r>
        <w:rPr>
          <w:rFonts w:ascii="Times New Roman"/>
          <w:b w:val="false"/>
          <w:i w:val="false"/>
          <w:color w:val="000000"/>
          <w:sz w:val="28"/>
        </w:rPr>
        <w:t>
      2) әуе кемесінің ұшуға жарамдылық нормаларына сәйкессіздіктері және пайдалану шектеулері туралы деректер жазылған анықтама.</w:t>
      </w:r>
    </w:p>
    <w:bookmarkEnd w:id="131"/>
    <w:bookmarkStart w:name="z134" w:id="132"/>
    <w:p>
      <w:pPr>
        <w:spacing w:after="0"/>
        <w:ind w:left="0"/>
        <w:jc w:val="both"/>
      </w:pPr>
      <w:r>
        <w:rPr>
          <w:rFonts w:ascii="Times New Roman"/>
          <w:b w:val="false"/>
          <w:i w:val="false"/>
          <w:color w:val="000000"/>
          <w:sz w:val="28"/>
        </w:rPr>
        <w:t xml:space="preserve">
      35. Уәкілетті орган өтінім берілген сәттен бастап сегіз жұмыс күні мерзімінде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арнайы рұқсатты (ұшуға жарамдылығының арнайы сертификаты) ресімдейді және өтінім берушіге береді.</w:t>
      </w:r>
    </w:p>
    <w:bookmarkEnd w:id="132"/>
    <w:bookmarkStart w:name="z135" w:id="133"/>
    <w:p>
      <w:pPr>
        <w:spacing w:after="0"/>
        <w:ind w:left="0"/>
        <w:jc w:val="both"/>
      </w:pPr>
      <w:r>
        <w:rPr>
          <w:rFonts w:ascii="Times New Roman"/>
          <w:b w:val="false"/>
          <w:i w:val="false"/>
          <w:color w:val="000000"/>
          <w:sz w:val="28"/>
        </w:rPr>
        <w:t>
      36. Арнайы ұшуға рұқсат беруден бас тарту үшін негіздер мыналар болып табылады:</w:t>
      </w:r>
    </w:p>
    <w:bookmarkEnd w:id="133"/>
    <w:bookmarkStart w:name="z136" w:id="134"/>
    <w:p>
      <w:pPr>
        <w:spacing w:after="0"/>
        <w:ind w:left="0"/>
        <w:jc w:val="both"/>
      </w:pPr>
      <w:r>
        <w:rPr>
          <w:rFonts w:ascii="Times New Roman"/>
          <w:b w:val="false"/>
          <w:i w:val="false"/>
          <w:color w:val="000000"/>
          <w:sz w:val="28"/>
        </w:rPr>
        <w:t>
      1) көрсетілетін қызметті алушының арнайы ұшуға рұқсатын алу үшін ұсынған құжаттардың және (немесе) олардағы деректердің (мәліметтердің) анық еместігін анықтау;</w:t>
      </w:r>
    </w:p>
    <w:bookmarkEnd w:id="134"/>
    <w:bookmarkStart w:name="z137" w:id="135"/>
    <w:p>
      <w:pPr>
        <w:spacing w:after="0"/>
        <w:ind w:left="0"/>
        <w:jc w:val="both"/>
      </w:pPr>
      <w:r>
        <w:rPr>
          <w:rFonts w:ascii="Times New Roman"/>
          <w:b w:val="false"/>
          <w:i w:val="false"/>
          <w:color w:val="000000"/>
          <w:sz w:val="28"/>
        </w:rPr>
        <w:t>
      2) өтініш берушіге қатысты оған ұшуға жарамдылық сертификатын беруге тыйым салатын сот шешімі болса.</w:t>
      </w:r>
    </w:p>
    <w:bookmarkEnd w:id="135"/>
    <w:bookmarkStart w:name="z138" w:id="136"/>
    <w:p>
      <w:pPr>
        <w:spacing w:after="0"/>
        <w:ind w:left="0"/>
        <w:jc w:val="left"/>
      </w:pPr>
      <w:r>
        <w:rPr>
          <w:rFonts w:ascii="Times New Roman"/>
          <w:b/>
          <w:i w:val="false"/>
          <w:color w:val="000000"/>
        </w:rPr>
        <w:t xml:space="preserve"> 2-параграф. Азаматтық әуе кемелерінде орнатылған радиохабар аппаратурасына рұқсат алу тәртібі</w:t>
      </w:r>
    </w:p>
    <w:bookmarkEnd w:id="136"/>
    <w:bookmarkStart w:name="z139" w:id="137"/>
    <w:p>
      <w:pPr>
        <w:spacing w:after="0"/>
        <w:ind w:left="0"/>
        <w:jc w:val="both"/>
      </w:pPr>
      <w:r>
        <w:rPr>
          <w:rFonts w:ascii="Times New Roman"/>
          <w:b w:val="false"/>
          <w:i w:val="false"/>
          <w:color w:val="000000"/>
          <w:sz w:val="28"/>
        </w:rPr>
        <w:t>
      37. Егер азаматтық әуе кемелерінде радиохабар аппаратурасы орнатылған болса, ондай жағдайда уәкілетті орган радиохабар аппаратурасына рұқсатты береді.</w:t>
      </w:r>
    </w:p>
    <w:bookmarkEnd w:id="137"/>
    <w:bookmarkStart w:name="z140" w:id="138"/>
    <w:p>
      <w:pPr>
        <w:spacing w:after="0"/>
        <w:ind w:left="0"/>
        <w:jc w:val="both"/>
      </w:pPr>
      <w:r>
        <w:rPr>
          <w:rFonts w:ascii="Times New Roman"/>
          <w:b w:val="false"/>
          <w:i w:val="false"/>
          <w:color w:val="000000"/>
          <w:sz w:val="28"/>
        </w:rPr>
        <w:t xml:space="preserve">
      Радиохабар аппаратурасына рұқсат алу үшін, өтінім беруші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азаматтық әуе кемелерінде орнатылған радиохабар аппаратурасына рұқсат алу үшін ұсынылатын мәліметтерді ұсынады. Радиохабар аппаратурасына берілетін рұқсат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беріледі. </w:t>
      </w:r>
    </w:p>
    <w:bookmarkEnd w:id="138"/>
    <w:bookmarkStart w:name="z141" w:id="139"/>
    <w:p>
      <w:pPr>
        <w:spacing w:after="0"/>
        <w:ind w:left="0"/>
        <w:jc w:val="both"/>
      </w:pPr>
      <w:r>
        <w:rPr>
          <w:rFonts w:ascii="Times New Roman"/>
          <w:b w:val="false"/>
          <w:i w:val="false"/>
          <w:color w:val="000000"/>
          <w:sz w:val="28"/>
        </w:rPr>
        <w:t>
      38. Радиохабар аппаратурасына рұқсат беруден бас тарту, егер радиохабар аппаратурасына рұқсат алу үшін өтінім беруші ұсынған құжаттардың және (немесе) оларда жазылған деректердің (мәліметтер) қателігі анықталған жағдайда жүргізіледі.</w:t>
      </w:r>
    </w:p>
    <w:bookmarkEnd w:id="139"/>
    <w:bookmarkStart w:name="z142" w:id="140"/>
    <w:p>
      <w:pPr>
        <w:spacing w:after="0"/>
        <w:ind w:left="0"/>
        <w:jc w:val="both"/>
      </w:pPr>
      <w:r>
        <w:rPr>
          <w:rFonts w:ascii="Times New Roman"/>
          <w:b w:val="false"/>
          <w:i w:val="false"/>
          <w:color w:val="000000"/>
          <w:sz w:val="28"/>
        </w:rPr>
        <w:t>
      Радиохабар аппаратурасына рұқсат беруден бас тарту кезінде өтінім иесіне құжаттарды қабылдаған мезеттен бастап сегіз жұмыс күні ішінде бас тарту себептері көрсетілген жазбаша түрдегі дәлелді жауап жолданады.</w:t>
      </w:r>
    </w:p>
    <w:bookmarkEnd w:id="140"/>
    <w:bookmarkStart w:name="z143" w:id="141"/>
    <w:p>
      <w:pPr>
        <w:spacing w:after="0"/>
        <w:ind w:left="0"/>
        <w:jc w:val="left"/>
      </w:pPr>
      <w:r>
        <w:rPr>
          <w:rFonts w:ascii="Times New Roman"/>
          <w:b/>
          <w:i w:val="false"/>
          <w:color w:val="000000"/>
        </w:rPr>
        <w:t xml:space="preserve"> 3-параргаф. Әуе кемелерінің экспорттық ұшуға жарамдылық сертификатты</w:t>
      </w:r>
    </w:p>
    <w:bookmarkEnd w:id="141"/>
    <w:bookmarkStart w:name="z144" w:id="142"/>
    <w:p>
      <w:pPr>
        <w:spacing w:after="0"/>
        <w:ind w:left="0"/>
        <w:jc w:val="both"/>
      </w:pPr>
      <w:r>
        <w:rPr>
          <w:rFonts w:ascii="Times New Roman"/>
          <w:b w:val="false"/>
          <w:i w:val="false"/>
          <w:color w:val="000000"/>
          <w:sz w:val="28"/>
        </w:rPr>
        <w:t xml:space="preserve">
      39. Экспорттық сертификатты уәкілетті орган әуе кемесін Қазақстан Республикасының азаматтық әуе кемелерінің мемлекеттік тізілімінен алып тастағаннан кейін береді. </w:t>
      </w:r>
    </w:p>
    <w:bookmarkEnd w:id="142"/>
    <w:bookmarkStart w:name="z145" w:id="143"/>
    <w:p>
      <w:pPr>
        <w:spacing w:after="0"/>
        <w:ind w:left="0"/>
        <w:jc w:val="both"/>
      </w:pPr>
      <w:r>
        <w:rPr>
          <w:rFonts w:ascii="Times New Roman"/>
          <w:b w:val="false"/>
          <w:i w:val="false"/>
          <w:color w:val="000000"/>
          <w:sz w:val="28"/>
        </w:rPr>
        <w:t xml:space="preserve">
      40. Өтінім беруші экспорттық ұшуға жарамдылық сертификатын алу үшін мынадай құжаттарды қоса бере отырып,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уәкілетті органға өтінім жолдайды:</w:t>
      </w:r>
    </w:p>
    <w:bookmarkEnd w:id="143"/>
    <w:bookmarkStart w:name="z146" w:id="144"/>
    <w:p>
      <w:pPr>
        <w:spacing w:after="0"/>
        <w:ind w:left="0"/>
        <w:jc w:val="both"/>
      </w:pPr>
      <w:r>
        <w:rPr>
          <w:rFonts w:ascii="Times New Roman"/>
          <w:b w:val="false"/>
          <w:i w:val="false"/>
          <w:color w:val="000000"/>
          <w:sz w:val="28"/>
        </w:rPr>
        <w:t>
      1) Қазақстан Республикасының азаматтық әуе кемелерінің Мемлекеттік тізілімінен алып тастау туралы куәліктің түпнұсқасы;</w:t>
      </w:r>
    </w:p>
    <w:bookmarkEnd w:id="144"/>
    <w:bookmarkStart w:name="z147" w:id="145"/>
    <w:p>
      <w:pPr>
        <w:spacing w:after="0"/>
        <w:ind w:left="0"/>
        <w:jc w:val="both"/>
      </w:pPr>
      <w:r>
        <w:rPr>
          <w:rFonts w:ascii="Times New Roman"/>
          <w:b w:val="false"/>
          <w:i w:val="false"/>
          <w:color w:val="000000"/>
          <w:sz w:val="28"/>
        </w:rPr>
        <w:t>
      2) әуе кемесінің ұшуға жарамдылық сертификатының түпнұсқасы;</w:t>
      </w:r>
    </w:p>
    <w:bookmarkEnd w:id="145"/>
    <w:bookmarkStart w:name="z148" w:id="146"/>
    <w:p>
      <w:pPr>
        <w:spacing w:after="0"/>
        <w:ind w:left="0"/>
        <w:jc w:val="both"/>
      </w:pPr>
      <w:r>
        <w:rPr>
          <w:rFonts w:ascii="Times New Roman"/>
          <w:b w:val="false"/>
          <w:i w:val="false"/>
          <w:color w:val="000000"/>
          <w:sz w:val="28"/>
        </w:rPr>
        <w:t>
      3) шуыл бойынша серификаттың түпнұсқасы;</w:t>
      </w:r>
    </w:p>
    <w:bookmarkEnd w:id="146"/>
    <w:bookmarkStart w:name="z149" w:id="147"/>
    <w:p>
      <w:pPr>
        <w:spacing w:after="0"/>
        <w:ind w:left="0"/>
        <w:jc w:val="both"/>
      </w:pPr>
      <w:r>
        <w:rPr>
          <w:rFonts w:ascii="Times New Roman"/>
          <w:b w:val="false"/>
          <w:i w:val="false"/>
          <w:color w:val="000000"/>
          <w:sz w:val="28"/>
        </w:rPr>
        <w:t>
      4) радиохабар аппаратурасына рұқсаттың түпнұсқасы (бар болған кезде).</w:t>
      </w:r>
    </w:p>
    <w:bookmarkEnd w:id="147"/>
    <w:bookmarkStart w:name="z150" w:id="148"/>
    <w:p>
      <w:pPr>
        <w:spacing w:after="0"/>
        <w:ind w:left="0"/>
        <w:jc w:val="both"/>
      </w:pPr>
      <w:r>
        <w:rPr>
          <w:rFonts w:ascii="Times New Roman"/>
          <w:b w:val="false"/>
          <w:i w:val="false"/>
          <w:color w:val="000000"/>
          <w:sz w:val="28"/>
        </w:rPr>
        <w:t xml:space="preserve">
      41. Уәкілетті орган өтініш келіп түскен мезеттен бастап сегіз жұмыс күні ішінде өтінім берушіге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экспорттық сертификат береді немесе беруден дәлелді түрде бас тартады.</w:t>
      </w:r>
    </w:p>
    <w:bookmarkEnd w:id="148"/>
    <w:bookmarkStart w:name="z151" w:id="149"/>
    <w:p>
      <w:pPr>
        <w:spacing w:after="0"/>
        <w:ind w:left="0"/>
        <w:jc w:val="both"/>
      </w:pPr>
      <w:r>
        <w:rPr>
          <w:rFonts w:ascii="Times New Roman"/>
          <w:b w:val="false"/>
          <w:i w:val="false"/>
          <w:color w:val="000000"/>
          <w:sz w:val="28"/>
        </w:rPr>
        <w:t>
      42. Уәкілетті орган мынадай жағдайларда экспорттық сертификатты беруден бас тартады:</w:t>
      </w:r>
    </w:p>
    <w:bookmarkEnd w:id="149"/>
    <w:bookmarkStart w:name="z152" w:id="150"/>
    <w:p>
      <w:pPr>
        <w:spacing w:after="0"/>
        <w:ind w:left="0"/>
        <w:jc w:val="both"/>
      </w:pPr>
      <w:r>
        <w:rPr>
          <w:rFonts w:ascii="Times New Roman"/>
          <w:b w:val="false"/>
          <w:i w:val="false"/>
          <w:color w:val="000000"/>
          <w:sz w:val="28"/>
        </w:rPr>
        <w:t xml:space="preserve">
      1) өтінім берушінің қате мәліметтер немесе құжаттардың толық емес пакетін ұсынуы; </w:t>
      </w:r>
    </w:p>
    <w:bookmarkEnd w:id="150"/>
    <w:bookmarkStart w:name="z153" w:id="151"/>
    <w:p>
      <w:pPr>
        <w:spacing w:after="0"/>
        <w:ind w:left="0"/>
        <w:jc w:val="both"/>
      </w:pPr>
      <w:r>
        <w:rPr>
          <w:rFonts w:ascii="Times New Roman"/>
          <w:b w:val="false"/>
          <w:i w:val="false"/>
          <w:color w:val="000000"/>
          <w:sz w:val="28"/>
        </w:rPr>
        <w:t>
      2) осы Қағидалармен белгіленген талаптарға өтінім берушінің және (немесе) ұсынылған материалдардың, объектілердің, экспорттық сертификатты беру үшін қажетті деректер мен мәліметтердің сәйкессіздігі;</w:t>
      </w:r>
    </w:p>
    <w:bookmarkEnd w:id="151"/>
    <w:bookmarkStart w:name="z154" w:id="152"/>
    <w:p>
      <w:pPr>
        <w:spacing w:after="0"/>
        <w:ind w:left="0"/>
        <w:jc w:val="both"/>
      </w:pPr>
      <w:r>
        <w:rPr>
          <w:rFonts w:ascii="Times New Roman"/>
          <w:b w:val="false"/>
          <w:i w:val="false"/>
          <w:color w:val="000000"/>
          <w:sz w:val="28"/>
        </w:rPr>
        <w:t>
      3) өтінім берушіге қатысты оған экспорттық сертификатты беруге тыйым салатын соттың шешімі болатын болса не экспорттық сертификатты алу үшін талап етілетін қызметке немесе қызметтің жекелеген түрлеріне тыйым салу туралы заңды күшіне енген сот шешімі (үкімінің) болса.</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азаматтық әуе кемесін</w:t>
            </w:r>
            <w:r>
              <w:br/>
            </w:r>
            <w:r>
              <w:rPr>
                <w:rFonts w:ascii="Times New Roman"/>
                <w:b w:val="false"/>
                <w:i w:val="false"/>
                <w:color w:val="000000"/>
                <w:sz w:val="20"/>
              </w:rPr>
              <w:t>сертификаттау және ұшуға</w:t>
            </w:r>
            <w:r>
              <w:br/>
            </w:r>
            <w:r>
              <w:rPr>
                <w:rFonts w:ascii="Times New Roman"/>
                <w:b w:val="false"/>
                <w:i w:val="false"/>
                <w:color w:val="000000"/>
                <w:sz w:val="20"/>
              </w:rPr>
              <w:t>жарамдылық сертификатын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56" w:id="153"/>
    <w:p>
      <w:pPr>
        <w:spacing w:after="0"/>
        <w:ind w:left="0"/>
        <w:jc w:val="left"/>
      </w:pPr>
      <w:r>
        <w:rPr>
          <w:rFonts w:ascii="Times New Roman"/>
          <w:b/>
          <w:i w:val="false"/>
          <w:color w:val="000000"/>
        </w:rPr>
        <w:t xml:space="preserve"> ӨТІНІШ</w:t>
      </w:r>
    </w:p>
    <w:bookmarkEnd w:id="153"/>
    <w:p>
      <w:pPr>
        <w:spacing w:after="0"/>
        <w:ind w:left="0"/>
        <w:jc w:val="both"/>
      </w:pPr>
      <w:r>
        <w:rPr>
          <w:rFonts w:ascii="Times New Roman"/>
          <w:b w:val="false"/>
          <w:i w:val="false"/>
          <w:color w:val="000000"/>
          <w:sz w:val="28"/>
        </w:rPr>
        <w:t xml:space="preserve">
      1. Мемлекеттік тізілімге ____ ж. " ___ " ________ № ____ болып енгізілген әуе кемесінің </w:t>
      </w:r>
      <w:r>
        <w:br/>
      </w:r>
      <w:r>
        <w:rPr>
          <w:rFonts w:ascii="Times New Roman"/>
          <w:b w:val="false"/>
          <w:i w:val="false"/>
          <w:color w:val="000000"/>
          <w:sz w:val="28"/>
        </w:rPr>
        <w:t>
      ұшуға жарамдылығын сертификаттаудан өткізуді және сертификат беруді сұраймын.</w:t>
      </w:r>
      <w:r>
        <w:br/>
      </w:r>
      <w:r>
        <w:rPr>
          <w:rFonts w:ascii="Times New Roman"/>
          <w:b w:val="false"/>
          <w:i w:val="false"/>
          <w:color w:val="000000"/>
          <w:sz w:val="28"/>
        </w:rPr>
        <w:t>
      Үлгісі, борттық №____________________________________________________</w:t>
      </w:r>
      <w:r>
        <w:br/>
      </w:r>
      <w:r>
        <w:rPr>
          <w:rFonts w:ascii="Times New Roman"/>
          <w:b w:val="false"/>
          <w:i w:val="false"/>
          <w:color w:val="000000"/>
          <w:sz w:val="28"/>
        </w:rPr>
        <w:t>
      Әуе кемесінің мақсаты _______________________________________________</w:t>
      </w:r>
      <w:r>
        <w:br/>
      </w:r>
      <w:r>
        <w:rPr>
          <w:rFonts w:ascii="Times New Roman"/>
          <w:b w:val="false"/>
          <w:i w:val="false"/>
          <w:color w:val="000000"/>
          <w:sz w:val="28"/>
        </w:rPr>
        <w:t>
      Әуе кемесінің сериялық (зауыттық) нөмірі _______________________________</w:t>
      </w:r>
      <w:r>
        <w:br/>
      </w:r>
      <w:r>
        <w:rPr>
          <w:rFonts w:ascii="Times New Roman"/>
          <w:b w:val="false"/>
          <w:i w:val="false"/>
          <w:color w:val="000000"/>
          <w:sz w:val="28"/>
        </w:rPr>
        <w:t>
      Әуе кемесінің жасалған күні ___________________________________________</w:t>
      </w:r>
      <w:r>
        <w:br/>
      </w:r>
      <w:r>
        <w:rPr>
          <w:rFonts w:ascii="Times New Roman"/>
          <w:b w:val="false"/>
          <w:i w:val="false"/>
          <w:color w:val="000000"/>
          <w:sz w:val="28"/>
        </w:rPr>
        <w:t>
      Дайындаушының атауы _________________________________________________</w:t>
      </w:r>
      <w:r>
        <w:br/>
      </w:r>
      <w:r>
        <w:rPr>
          <w:rFonts w:ascii="Times New Roman"/>
          <w:b w:val="false"/>
          <w:i w:val="false"/>
          <w:color w:val="000000"/>
          <w:sz w:val="28"/>
        </w:rPr>
        <w:t>
      Дайындаушы мемлекет _________________________________________________</w:t>
      </w:r>
      <w:r>
        <w:br/>
      </w:r>
      <w:r>
        <w:rPr>
          <w:rFonts w:ascii="Times New Roman"/>
          <w:b w:val="false"/>
          <w:i w:val="false"/>
          <w:color w:val="000000"/>
          <w:sz w:val="28"/>
        </w:rPr>
        <w:t>
      Үлгі сертификаты (немесе балама құжат): ___ № __ берілген күні _____________</w:t>
      </w:r>
      <w:r>
        <w:br/>
      </w:r>
      <w:r>
        <w:rPr>
          <w:rFonts w:ascii="Times New Roman"/>
          <w:b w:val="false"/>
          <w:i w:val="false"/>
          <w:color w:val="000000"/>
          <w:sz w:val="28"/>
        </w:rPr>
        <w:t>
      2. Өтініш беруші туралы мәліметтер:</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Телефон: _____________________ Факс: ___________________________________</w:t>
      </w:r>
      <w:r>
        <w:br/>
      </w:r>
      <w:r>
        <w:rPr>
          <w:rFonts w:ascii="Times New Roman"/>
          <w:b w:val="false"/>
          <w:i w:val="false"/>
          <w:color w:val="000000"/>
          <w:sz w:val="28"/>
        </w:rPr>
        <w:t>
      Электрондық поштаның мекенжайы (бар болса) _____________________________</w:t>
      </w:r>
      <w:r>
        <w:br/>
      </w:r>
      <w:r>
        <w:rPr>
          <w:rFonts w:ascii="Times New Roman"/>
          <w:b w:val="false"/>
          <w:i w:val="false"/>
          <w:color w:val="000000"/>
          <w:sz w:val="28"/>
        </w:rPr>
        <w:t>
      Егер ӘК пайдаланушы – жеке тұлға болса:</w:t>
      </w:r>
      <w:r>
        <w:br/>
      </w:r>
      <w:r>
        <w:rPr>
          <w:rFonts w:ascii="Times New Roman"/>
          <w:b w:val="false"/>
          <w:i w:val="false"/>
          <w:color w:val="000000"/>
          <w:sz w:val="28"/>
        </w:rPr>
        <w:t>
      Тегі, аты, әкесінің аты __________________________________________________</w:t>
      </w:r>
      <w:r>
        <w:br/>
      </w:r>
      <w:r>
        <w:rPr>
          <w:rFonts w:ascii="Times New Roman"/>
          <w:b w:val="false"/>
          <w:i w:val="false"/>
          <w:color w:val="000000"/>
          <w:sz w:val="28"/>
        </w:rPr>
        <w:t>
      Егер ӘК пайдаланушы – заңды тұлға болса:</w:t>
      </w:r>
      <w:r>
        <w:br/>
      </w:r>
      <w:r>
        <w:rPr>
          <w:rFonts w:ascii="Times New Roman"/>
          <w:b w:val="false"/>
          <w:i w:val="false"/>
          <w:color w:val="000000"/>
          <w:sz w:val="28"/>
        </w:rPr>
        <w:t>
      Заңды тұлғаның толық атауы___________________________________________</w:t>
      </w:r>
      <w:r>
        <w:br/>
      </w:r>
      <w:r>
        <w:rPr>
          <w:rFonts w:ascii="Times New Roman"/>
          <w:b w:val="false"/>
          <w:i w:val="false"/>
          <w:color w:val="000000"/>
          <w:sz w:val="28"/>
        </w:rPr>
        <w:t>
      Басшының тегі, аты, әкесінің аты ________________________________________</w:t>
      </w:r>
      <w:r>
        <w:br/>
      </w:r>
      <w:r>
        <w:rPr>
          <w:rFonts w:ascii="Times New Roman"/>
          <w:b w:val="false"/>
          <w:i w:val="false"/>
          <w:color w:val="000000"/>
          <w:sz w:val="28"/>
        </w:rPr>
        <w:t>
      Өзара іс-қимылды қамтамасыз етуге жауапты қызметкердің тегі, аты,</w:t>
      </w:r>
      <w:r>
        <w:br/>
      </w:r>
      <w:r>
        <w:rPr>
          <w:rFonts w:ascii="Times New Roman"/>
          <w:b w:val="false"/>
          <w:i w:val="false"/>
          <w:color w:val="000000"/>
          <w:sz w:val="28"/>
        </w:rPr>
        <w:t>
      әкесінің аты, телефоны ______________________________________________</w:t>
      </w:r>
      <w:r>
        <w:br/>
      </w:r>
      <w:r>
        <w:rPr>
          <w:rFonts w:ascii="Times New Roman"/>
          <w:b w:val="false"/>
          <w:i w:val="false"/>
          <w:color w:val="000000"/>
          <w:sz w:val="28"/>
        </w:rPr>
        <w:t>
      3. ӘК данасының орналасқан жері _____________________________________</w:t>
      </w:r>
      <w:r>
        <w:br/>
      </w:r>
      <w:r>
        <w:rPr>
          <w:rFonts w:ascii="Times New Roman"/>
          <w:b w:val="false"/>
          <w:i w:val="false"/>
          <w:color w:val="000000"/>
          <w:sz w:val="28"/>
        </w:rPr>
        <w:t xml:space="preserve">
      4. ӘК данасын жөндеу мен техникалық қызмет көрсетуді жүргізген техникалық қызмет </w:t>
      </w:r>
      <w:r>
        <w:br/>
      </w:r>
      <w:r>
        <w:rPr>
          <w:rFonts w:ascii="Times New Roman"/>
          <w:b w:val="false"/>
          <w:i w:val="false"/>
          <w:color w:val="000000"/>
          <w:sz w:val="28"/>
        </w:rPr>
        <w:t>
      көрсету мен жөндеу ұйымының атауы,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Әуе кемесінің ұшуы _________________________________________________</w:t>
      </w:r>
      <w:r>
        <w:br/>
      </w:r>
      <w:r>
        <w:rPr>
          <w:rFonts w:ascii="Times New Roman"/>
          <w:b w:val="false"/>
          <w:i w:val="false"/>
          <w:color w:val="000000"/>
          <w:sz w:val="28"/>
        </w:rPr>
        <w:t>
      - пайдалану басталғаннан бастап: ______ сағат ______ қонуы ______ жыл</w:t>
      </w:r>
      <w:r>
        <w:br/>
      </w:r>
      <w:r>
        <w:rPr>
          <w:rFonts w:ascii="Times New Roman"/>
          <w:b w:val="false"/>
          <w:i w:val="false"/>
          <w:color w:val="000000"/>
          <w:sz w:val="28"/>
        </w:rPr>
        <w:t>
      - соңғы жөндеуден кейін: ______ сағат _______ қонуы ______ жыл</w:t>
      </w:r>
      <w:r>
        <w:br/>
      </w:r>
      <w:r>
        <w:rPr>
          <w:rFonts w:ascii="Times New Roman"/>
          <w:b w:val="false"/>
          <w:i w:val="false"/>
          <w:color w:val="000000"/>
          <w:sz w:val="28"/>
        </w:rPr>
        <w:t>
      6. Жөндеуге дейін ресурстың қалдығы: ___ сағат __ соңғы ___ жыл</w:t>
      </w:r>
      <w:r>
        <w:br/>
      </w:r>
      <w:r>
        <w:rPr>
          <w:rFonts w:ascii="Times New Roman"/>
          <w:b w:val="false"/>
          <w:i w:val="false"/>
          <w:color w:val="000000"/>
          <w:sz w:val="28"/>
        </w:rPr>
        <w:t>
      7. Салмағы, кг ______________. Орталықтау, % САХ ______________</w:t>
      </w:r>
      <w:r>
        <w:br/>
      </w:r>
      <w:r>
        <w:rPr>
          <w:rFonts w:ascii="Times New Roman"/>
          <w:b w:val="false"/>
          <w:i w:val="false"/>
          <w:color w:val="000000"/>
          <w:sz w:val="28"/>
        </w:rPr>
        <w:t>
      8. RVSM бойынша әуе кемесінің ұшуға жіберу туралы ақпарат:____</w:t>
      </w:r>
      <w:r>
        <w:br/>
      </w:r>
      <w:r>
        <w:rPr>
          <w:rFonts w:ascii="Times New Roman"/>
          <w:b w:val="false"/>
          <w:i w:val="false"/>
          <w:color w:val="000000"/>
          <w:sz w:val="28"/>
        </w:rPr>
        <w:t>
      9. Әуе кемесі ИКАО _____ санаты бойынша ұшуға рұқсат берілген.</w:t>
      </w:r>
      <w:r>
        <w:br/>
      </w:r>
      <w:r>
        <w:rPr>
          <w:rFonts w:ascii="Times New Roman"/>
          <w:b w:val="false"/>
          <w:i w:val="false"/>
          <w:color w:val="000000"/>
          <w:sz w:val="28"/>
        </w:rPr>
        <w:t>
      10. Әуе кемесінде орнатылған радиотарату аппаратурасы бойынша деректері.</w:t>
      </w:r>
      <w:r>
        <w:br/>
      </w:r>
      <w:r>
        <w:rPr>
          <w:rFonts w:ascii="Times New Roman"/>
          <w:b w:val="false"/>
          <w:i w:val="false"/>
          <w:color w:val="000000"/>
          <w:sz w:val="28"/>
        </w:rPr>
        <w:t>
      11. Әуе кемесінің ұйымдастырылған тректер жүйесіндегі (OTS) рұқсаты бойынша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азаматтық әуе кемесін</w:t>
            </w:r>
            <w:r>
              <w:br/>
            </w:r>
            <w:r>
              <w:rPr>
                <w:rFonts w:ascii="Times New Roman"/>
                <w:b w:val="false"/>
                <w:i w:val="false"/>
                <w:color w:val="000000"/>
                <w:sz w:val="20"/>
              </w:rPr>
              <w:t>сертификаттау және ұшуға</w:t>
            </w:r>
            <w:r>
              <w:br/>
            </w:r>
            <w:r>
              <w:rPr>
                <w:rFonts w:ascii="Times New Roman"/>
                <w:b w:val="false"/>
                <w:i w:val="false"/>
                <w:color w:val="000000"/>
                <w:sz w:val="20"/>
              </w:rPr>
              <w:t>жарамдылық сертификатын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Пайдаланушының бірінші басшысы</w:t>
            </w:r>
            <w:r>
              <w:br/>
            </w:r>
            <w:r>
              <w:rPr>
                <w:rFonts w:ascii="Times New Roman"/>
                <w:b/>
                <w:i w:val="false"/>
                <w:color w:val="000000"/>
                <w:sz w:val="20"/>
              </w:rPr>
              <w:t>__________________________</w:t>
            </w:r>
            <w:r>
              <w:br/>
            </w:r>
            <w:r>
              <w:rPr>
                <w:rFonts w:ascii="Times New Roman"/>
                <w:b w:val="false"/>
                <w:i w:val="false"/>
                <w:color w:val="000000"/>
                <w:sz w:val="20"/>
              </w:rPr>
              <w:t xml:space="preserve"> (қолы, Тегі Аты Әкесінің аты)</w:t>
            </w:r>
            <w:r>
              <w:br/>
            </w:r>
            <w:r>
              <w:rPr>
                <w:rFonts w:ascii="Times New Roman"/>
                <w:b w:val="false"/>
                <w:i w:val="false"/>
                <w:color w:val="000000"/>
                <w:sz w:val="20"/>
              </w:rPr>
              <w:t>(бар болса)</w:t>
            </w:r>
          </w:p>
        </w:tc>
      </w:tr>
    </w:tbl>
    <w:bookmarkStart w:name="z160" w:id="154"/>
    <w:p>
      <w:pPr>
        <w:spacing w:after="0"/>
        <w:ind w:left="0"/>
        <w:jc w:val="left"/>
      </w:pPr>
      <w:r>
        <w:rPr>
          <w:rFonts w:ascii="Times New Roman"/>
          <w:b/>
          <w:i w:val="false"/>
          <w:color w:val="000000"/>
        </w:rPr>
        <w:t xml:space="preserve"> Әуе кемесінің техникалық жай-күйін тексеру және ұшуға жарамдылығын айқындау</w:t>
      </w:r>
      <w:r>
        <w:br/>
      </w:r>
      <w:r>
        <w:rPr>
          <w:rFonts w:ascii="Times New Roman"/>
          <w:b/>
          <w:i w:val="false"/>
          <w:color w:val="000000"/>
        </w:rPr>
        <w:t>АКТІСІ</w:t>
      </w:r>
    </w:p>
    <w:bookmarkEnd w:id="154"/>
    <w:p>
      <w:pPr>
        <w:spacing w:after="0"/>
        <w:ind w:left="0"/>
        <w:jc w:val="both"/>
      </w:pPr>
      <w:r>
        <w:rPr>
          <w:rFonts w:ascii="Times New Roman"/>
          <w:b w:val="false"/>
          <w:i w:val="false"/>
          <w:color w:val="000000"/>
          <w:sz w:val="28"/>
        </w:rPr>
        <w:t>
      Мынадай құрамдағы комиссия:</w:t>
      </w:r>
    </w:p>
    <w:p>
      <w:pPr>
        <w:spacing w:after="0"/>
        <w:ind w:left="0"/>
        <w:jc w:val="both"/>
      </w:pPr>
      <w:r>
        <w:rPr>
          <w:rFonts w:ascii="Times New Roman"/>
          <w:b w:val="false"/>
          <w:i w:val="false"/>
          <w:color w:val="000000"/>
          <w:sz w:val="28"/>
        </w:rPr>
        <w:t>
      Төраға 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w:t>
      </w:r>
    </w:p>
    <w:p>
      <w:pPr>
        <w:spacing w:after="0"/>
        <w:ind w:left="0"/>
        <w:jc w:val="both"/>
      </w:pPr>
      <w:r>
        <w:rPr>
          <w:rFonts w:ascii="Times New Roman"/>
          <w:b w:val="false"/>
          <w:i w:val="false"/>
          <w:color w:val="000000"/>
          <w:sz w:val="28"/>
        </w:rPr>
        <w:t>
      Комиссия мүшелері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w:t>
      </w:r>
    </w:p>
    <w:p>
      <w:pPr>
        <w:spacing w:after="0"/>
        <w:ind w:left="0"/>
        <w:jc w:val="both"/>
      </w:pPr>
      <w:r>
        <w:rPr>
          <w:rFonts w:ascii="Times New Roman"/>
          <w:b w:val="false"/>
          <w:i w:val="false"/>
          <w:color w:val="000000"/>
          <w:sz w:val="28"/>
        </w:rPr>
        <w:t>
      200__ ж. " ___ " _______________________ техникалық тексеру жүргізд</w:t>
      </w:r>
    </w:p>
    <w:p>
      <w:pPr>
        <w:spacing w:after="0"/>
        <w:ind w:left="0"/>
        <w:jc w:val="both"/>
      </w:pPr>
      <w:r>
        <w:rPr>
          <w:rFonts w:ascii="Times New Roman"/>
          <w:b w:val="false"/>
          <w:i w:val="false"/>
          <w:color w:val="000000"/>
          <w:sz w:val="28"/>
        </w:rPr>
        <w:t>
      (әуе кемесінің үлгісі және мақсаты)</w:t>
      </w:r>
    </w:p>
    <w:p>
      <w:pPr>
        <w:spacing w:after="0"/>
        <w:ind w:left="0"/>
        <w:jc w:val="both"/>
      </w:pPr>
      <w:r>
        <w:rPr>
          <w:rFonts w:ascii="Times New Roman"/>
          <w:b w:val="false"/>
          <w:i w:val="false"/>
          <w:color w:val="000000"/>
          <w:sz w:val="28"/>
        </w:rPr>
        <w:t>
      мемлекеттік және тіркеу белгілері _______________ сериялық (зауыттық)</w:t>
      </w:r>
    </w:p>
    <w:p>
      <w:pPr>
        <w:spacing w:after="0"/>
        <w:ind w:left="0"/>
        <w:jc w:val="both"/>
      </w:pPr>
      <w:r>
        <w:rPr>
          <w:rFonts w:ascii="Times New Roman"/>
          <w:b w:val="false"/>
          <w:i w:val="false"/>
          <w:color w:val="000000"/>
          <w:sz w:val="28"/>
        </w:rPr>
        <w:t>
      нөмірі ______________________________________________________________</w:t>
      </w:r>
    </w:p>
    <w:p>
      <w:pPr>
        <w:spacing w:after="0"/>
        <w:ind w:left="0"/>
        <w:jc w:val="both"/>
      </w:pPr>
      <w:r>
        <w:rPr>
          <w:rFonts w:ascii="Times New Roman"/>
          <w:b w:val="false"/>
          <w:i w:val="false"/>
          <w:color w:val="000000"/>
          <w:sz w:val="28"/>
        </w:rPr>
        <w:t>
      1. Әуе кемесі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5"/>
        <w:gridCol w:w="9525"/>
      </w:tblGrid>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ӘК-нің зауыттан шығарылған күні</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ресурс</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 ____</w:t>
            </w:r>
            <w:r>
              <w:br/>
            </w:r>
            <w:r>
              <w:rPr>
                <w:rFonts w:ascii="Times New Roman"/>
                <w:b w:val="false"/>
                <w:i w:val="false"/>
                <w:color w:val="000000"/>
                <w:sz w:val="20"/>
              </w:rPr>
              <w:t>
сағат қонуы жыл</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басталғаннан бері ұшуы</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 ____</w:t>
            </w:r>
            <w:r>
              <w:br/>
            </w:r>
            <w:r>
              <w:rPr>
                <w:rFonts w:ascii="Times New Roman"/>
                <w:b w:val="false"/>
                <w:i w:val="false"/>
                <w:color w:val="000000"/>
                <w:sz w:val="20"/>
              </w:rPr>
              <w:t>
сағат қонуы жыл</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саны</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 ____</w:t>
            </w:r>
            <w:r>
              <w:br/>
            </w:r>
            <w:r>
              <w:rPr>
                <w:rFonts w:ascii="Times New Roman"/>
                <w:b w:val="false"/>
                <w:i w:val="false"/>
                <w:color w:val="000000"/>
                <w:sz w:val="20"/>
              </w:rPr>
              <w:t>
сағат қонуы жыл</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күні мен орны, АЖЗ</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 ____</w:t>
            </w:r>
            <w:r>
              <w:br/>
            </w:r>
            <w:r>
              <w:rPr>
                <w:rFonts w:ascii="Times New Roman"/>
                <w:b w:val="false"/>
                <w:i w:val="false"/>
                <w:color w:val="000000"/>
                <w:sz w:val="20"/>
              </w:rPr>
              <w:t>
сағат қонуы жыл</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жөндеуден кейінгі ұшуы</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 ____</w:t>
            </w:r>
            <w:r>
              <w:br/>
            </w:r>
            <w:r>
              <w:rPr>
                <w:rFonts w:ascii="Times New Roman"/>
                <w:b w:val="false"/>
                <w:i w:val="false"/>
                <w:color w:val="000000"/>
                <w:sz w:val="20"/>
              </w:rPr>
              <w:t>
сағат қонуы жыл</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дейінгі ресурс қалдығы</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 ____</w:t>
            </w:r>
            <w:r>
              <w:br/>
            </w:r>
            <w:r>
              <w:rPr>
                <w:rFonts w:ascii="Times New Roman"/>
                <w:b w:val="false"/>
                <w:i w:val="false"/>
                <w:color w:val="000000"/>
                <w:sz w:val="20"/>
              </w:rPr>
              <w:t>
сағат қонуы жыл</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Жөндеуаралық ресурс</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 ____</w:t>
            </w:r>
            <w:r>
              <w:br/>
            </w:r>
            <w:r>
              <w:rPr>
                <w:rFonts w:ascii="Times New Roman"/>
                <w:b w:val="false"/>
                <w:i w:val="false"/>
                <w:color w:val="000000"/>
                <w:sz w:val="20"/>
              </w:rPr>
              <w:t>
сағат қонуы жыл</w:t>
            </w:r>
          </w:p>
        </w:tc>
      </w:tr>
    </w:tbl>
    <w:p>
      <w:pPr>
        <w:spacing w:after="0"/>
        <w:ind w:left="0"/>
        <w:jc w:val="both"/>
      </w:pPr>
      <w:r>
        <w:rPr>
          <w:rFonts w:ascii="Times New Roman"/>
          <w:b w:val="false"/>
          <w:i w:val="false"/>
          <w:color w:val="000000"/>
          <w:sz w:val="28"/>
        </w:rPr>
        <w:t>
      2. АӘК-ның ресурсын ұзарту үшін негіз _________________________</w:t>
      </w:r>
    </w:p>
    <w:p>
      <w:pPr>
        <w:spacing w:after="0"/>
        <w:ind w:left="0"/>
        <w:jc w:val="both"/>
      </w:pPr>
      <w:r>
        <w:rPr>
          <w:rFonts w:ascii="Times New Roman"/>
          <w:b w:val="false"/>
          <w:i w:val="false"/>
          <w:color w:val="000000"/>
          <w:sz w:val="28"/>
        </w:rPr>
        <w:t>
      3. Қозғалтқыш ресурсын ұзарту үшін негіз ______________________</w:t>
      </w:r>
    </w:p>
    <w:p>
      <w:pPr>
        <w:spacing w:after="0"/>
        <w:ind w:left="0"/>
        <w:jc w:val="both"/>
      </w:pPr>
      <w:r>
        <w:rPr>
          <w:rFonts w:ascii="Times New Roman"/>
          <w:b w:val="false"/>
          <w:i w:val="false"/>
          <w:color w:val="000000"/>
          <w:sz w:val="28"/>
        </w:rPr>
        <w:t>
      4. Қозғалтқыштар мен әуе винттері туралы мәліметтер: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7"/>
        <w:gridCol w:w="8563"/>
      </w:tblGrid>
      <w:tr>
        <w:trPr>
          <w:trHeight w:val="30" w:hRule="atLeast"/>
        </w:trPr>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Қозғалтқыш/әуе винті</w:t>
            </w:r>
            <w:r>
              <w:br/>
            </w:r>
            <w:r>
              <w:rPr>
                <w:rFonts w:ascii="Times New Roman"/>
                <w:b w:val="false"/>
                <w:i w:val="false"/>
                <w:color w:val="000000"/>
                <w:sz w:val="20"/>
              </w:rPr>
              <w:t>Үлгісі</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2-ші 3-ші 4-ші ККО</w:t>
            </w:r>
          </w:p>
        </w:tc>
      </w:tr>
      <w:tr>
        <w:trPr>
          <w:trHeight w:val="30" w:hRule="atLeast"/>
        </w:trPr>
        <w:tc>
          <w:tcPr>
            <w:tcW w:w="0" w:type="auto"/>
            <w:vMerge/>
            <w:tcBorders>
              <w:top w:val="nil"/>
              <w:left w:val="single" w:color="cfcfcf" w:sz="5"/>
              <w:bottom w:val="single" w:color="cfcfcf" w:sz="5"/>
              <w:right w:val="single" w:color="cfcfcf" w:sz="5"/>
            </w:tcBorders>
          </w:tcP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Пайдаланудан бері жұмысы (сағат)</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жөндеуден кейінгі жұмысы</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дейінгі ресурс қалдығы (сағат)</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Жөндеулер саны</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Әуе кемесі _____________________________ көлемінде қаралған,</w:t>
      </w:r>
    </w:p>
    <w:p>
      <w:pPr>
        <w:spacing w:after="0"/>
        <w:ind w:left="0"/>
        <w:jc w:val="both"/>
      </w:pPr>
      <w:r>
        <w:rPr>
          <w:rFonts w:ascii="Times New Roman"/>
          <w:b w:val="false"/>
          <w:i w:val="false"/>
          <w:color w:val="000000"/>
          <w:sz w:val="28"/>
        </w:rPr>
        <w:t>
      (ТҚ немесе жөндеу кезеңділігінің нысаны)</w:t>
      </w:r>
    </w:p>
    <w:p>
      <w:pPr>
        <w:spacing w:after="0"/>
        <w:ind w:left="0"/>
        <w:jc w:val="both"/>
      </w:pPr>
      <w:r>
        <w:rPr>
          <w:rFonts w:ascii="Times New Roman"/>
          <w:b w:val="false"/>
          <w:i w:val="false"/>
          <w:color w:val="000000"/>
          <w:sz w:val="28"/>
        </w:rPr>
        <w:t>
      ол туралы __________ формулярына жазу енгізілген 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6. Әуе кемесінің жасақталуы ___________________________________</w:t>
      </w:r>
    </w:p>
    <w:p>
      <w:pPr>
        <w:spacing w:after="0"/>
        <w:ind w:left="0"/>
        <w:jc w:val="both"/>
      </w:pPr>
      <w:r>
        <w:rPr>
          <w:rFonts w:ascii="Times New Roman"/>
          <w:b w:val="false"/>
          <w:i w:val="false"/>
          <w:color w:val="000000"/>
          <w:sz w:val="28"/>
        </w:rPr>
        <w:t>
      7. Әуеде соқтығысудың алдын алудың борттық жүйесінің болуы ____</w:t>
      </w:r>
    </w:p>
    <w:p>
      <w:pPr>
        <w:spacing w:after="0"/>
        <w:ind w:left="0"/>
        <w:jc w:val="both"/>
      </w:pPr>
      <w:r>
        <w:rPr>
          <w:rFonts w:ascii="Times New Roman"/>
          <w:b w:val="false"/>
          <w:i w:val="false"/>
          <w:color w:val="000000"/>
          <w:sz w:val="28"/>
        </w:rPr>
        <w:t xml:space="preserve">
      8. Осы акті жасалған күні орындауға міндетті осы үлгідегі әуе кемесінің барлық </w:t>
      </w:r>
    </w:p>
    <w:p>
      <w:pPr>
        <w:spacing w:after="0"/>
        <w:ind w:left="0"/>
        <w:jc w:val="both"/>
      </w:pPr>
      <w:r>
        <w:rPr>
          <w:rFonts w:ascii="Times New Roman"/>
          <w:b w:val="false"/>
          <w:i w:val="false"/>
          <w:color w:val="000000"/>
          <w:sz w:val="28"/>
        </w:rPr>
        <w:t>
      пысықтаулары орындалды;</w:t>
      </w:r>
    </w:p>
    <w:p>
      <w:pPr>
        <w:spacing w:after="0"/>
        <w:ind w:left="0"/>
        <w:jc w:val="both"/>
      </w:pPr>
      <w:r>
        <w:rPr>
          <w:rFonts w:ascii="Times New Roman"/>
          <w:b w:val="false"/>
          <w:i w:val="false"/>
          <w:color w:val="000000"/>
          <w:sz w:val="28"/>
        </w:rPr>
        <w:t>
      бекітілген құжаттамада көзделмеген үлгілік конструкцияның өзгерістері жоқ.</w:t>
      </w:r>
    </w:p>
    <w:p>
      <w:pPr>
        <w:spacing w:after="0"/>
        <w:ind w:left="0"/>
        <w:jc w:val="both"/>
      </w:pPr>
      <w:r>
        <w:rPr>
          <w:rFonts w:ascii="Times New Roman"/>
          <w:b w:val="false"/>
          <w:i w:val="false"/>
          <w:color w:val="000000"/>
          <w:sz w:val="28"/>
        </w:rPr>
        <w:t>
      9. ҰПЖ өзгерістерін бекіткен ұйым, бекітілген күні ____________</w:t>
      </w:r>
    </w:p>
    <w:p>
      <w:pPr>
        <w:spacing w:after="0"/>
        <w:ind w:left="0"/>
        <w:jc w:val="both"/>
      </w:pPr>
      <w:r>
        <w:rPr>
          <w:rFonts w:ascii="Times New Roman"/>
          <w:b w:val="false"/>
          <w:i w:val="false"/>
          <w:color w:val="000000"/>
          <w:sz w:val="28"/>
        </w:rPr>
        <w:t xml:space="preserve">
      10. Азаматтық әуе кемесінің техникалық жай-күйі, ұшуға жарамдылығы және Ұшуға </w:t>
      </w:r>
    </w:p>
    <w:p>
      <w:pPr>
        <w:spacing w:after="0"/>
        <w:ind w:left="0"/>
        <w:jc w:val="both"/>
      </w:pPr>
      <w:r>
        <w:rPr>
          <w:rFonts w:ascii="Times New Roman"/>
          <w:b w:val="false"/>
          <w:i w:val="false"/>
          <w:color w:val="000000"/>
          <w:sz w:val="28"/>
        </w:rPr>
        <w:t>
      жарамдылық сертификатын (қолданыс мерзімін ұзарту) беру мүмкіндігі туралы комиссия</w:t>
      </w:r>
    </w:p>
    <w:p>
      <w:pPr>
        <w:spacing w:after="0"/>
        <w:ind w:left="0"/>
        <w:jc w:val="both"/>
      </w:pPr>
      <w:r>
        <w:rPr>
          <w:rFonts w:ascii="Times New Roman"/>
          <w:b w:val="false"/>
          <w:i w:val="false"/>
          <w:color w:val="000000"/>
          <w:sz w:val="28"/>
        </w:rPr>
        <w:t>
      қорытындысы _________________</w:t>
      </w:r>
    </w:p>
    <w:p>
      <w:pPr>
        <w:spacing w:after="0"/>
        <w:ind w:left="0"/>
        <w:jc w:val="both"/>
      </w:pPr>
      <w:r>
        <w:rPr>
          <w:rFonts w:ascii="Times New Roman"/>
          <w:b w:val="false"/>
          <w:i w:val="false"/>
          <w:color w:val="000000"/>
          <w:sz w:val="28"/>
        </w:rPr>
        <w:t>
      Төраға: _______________________________________________________</w:t>
      </w:r>
    </w:p>
    <w:p>
      <w:pPr>
        <w:spacing w:after="0"/>
        <w:ind w:left="0"/>
        <w:jc w:val="both"/>
      </w:pPr>
      <w:r>
        <w:rPr>
          <w:rFonts w:ascii="Times New Roman"/>
          <w:b w:val="false"/>
          <w:i w:val="false"/>
          <w:color w:val="000000"/>
          <w:sz w:val="28"/>
        </w:rPr>
        <w:t>
      (қолы, күні, Тегі Аты Әкесінің аты)</w:t>
      </w:r>
    </w:p>
    <w:p>
      <w:pPr>
        <w:spacing w:after="0"/>
        <w:ind w:left="0"/>
        <w:jc w:val="both"/>
      </w:pPr>
      <w:r>
        <w:rPr>
          <w:rFonts w:ascii="Times New Roman"/>
          <w:b w:val="false"/>
          <w:i w:val="false"/>
          <w:color w:val="000000"/>
          <w:sz w:val="28"/>
        </w:rPr>
        <w:t>
      Комиссия мүшелері: ____________________________________________</w:t>
      </w:r>
    </w:p>
    <w:p>
      <w:pPr>
        <w:spacing w:after="0"/>
        <w:ind w:left="0"/>
        <w:jc w:val="both"/>
      </w:pPr>
      <w:r>
        <w:rPr>
          <w:rFonts w:ascii="Times New Roman"/>
          <w:b w:val="false"/>
          <w:i w:val="false"/>
          <w:color w:val="000000"/>
          <w:sz w:val="28"/>
        </w:rPr>
        <w:t>
      (қолы, күні, Тегі Аты Әкесінің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11. Пайдаланушының инженерлік-авиациялық қызметі басшысының азаматтық әуе </w:t>
      </w:r>
    </w:p>
    <w:p>
      <w:pPr>
        <w:spacing w:after="0"/>
        <w:ind w:left="0"/>
        <w:jc w:val="both"/>
      </w:pPr>
      <w:r>
        <w:rPr>
          <w:rFonts w:ascii="Times New Roman"/>
          <w:b w:val="false"/>
          <w:i w:val="false"/>
          <w:color w:val="000000"/>
          <w:sz w:val="28"/>
        </w:rPr>
        <w:t xml:space="preserve">
      кемесінің ұшуға жарамдылығы туралы қорытындысы (оның ішінде қажетті жабдықтар болған </w:t>
      </w:r>
    </w:p>
    <w:p>
      <w:pPr>
        <w:spacing w:after="0"/>
        <w:ind w:left="0"/>
        <w:jc w:val="both"/>
      </w:pPr>
      <w:r>
        <w:rPr>
          <w:rFonts w:ascii="Times New Roman"/>
          <w:b w:val="false"/>
          <w:i w:val="false"/>
          <w:color w:val="000000"/>
          <w:sz w:val="28"/>
        </w:rPr>
        <w:t>
      жағдайда, халықаралық трассалар бойынша ұшуға)</w:t>
      </w:r>
    </w:p>
    <w:p>
      <w:pPr>
        <w:spacing w:after="0"/>
        <w:ind w:left="0"/>
        <w:jc w:val="both"/>
      </w:pPr>
      <w:r>
        <w:rPr>
          <w:rFonts w:ascii="Times New Roman"/>
          <w:b w:val="false"/>
          <w:i w:val="false"/>
          <w:color w:val="000000"/>
          <w:sz w:val="28"/>
        </w:rPr>
        <w:t xml:space="preserve">
      Қорытынды: "Ұшақтың (тікұшақтың) техникалық ақауы жоқ және ол пайдалануға </w:t>
      </w:r>
    </w:p>
    <w:p>
      <w:pPr>
        <w:spacing w:after="0"/>
        <w:ind w:left="0"/>
        <w:jc w:val="both"/>
      </w:pPr>
      <w:r>
        <w:rPr>
          <w:rFonts w:ascii="Times New Roman"/>
          <w:b w:val="false"/>
          <w:i w:val="false"/>
          <w:color w:val="000000"/>
          <w:sz w:val="28"/>
        </w:rPr>
        <w:t>
      жарамды" немесе "Ұшақтың (тікұшақтың) техникалық ақауы бар және ол пайдалануға жарамсыз".</w:t>
      </w:r>
    </w:p>
    <w:p>
      <w:pPr>
        <w:spacing w:after="0"/>
        <w:ind w:left="0"/>
        <w:jc w:val="both"/>
      </w:pPr>
      <w:r>
        <w:rPr>
          <w:rFonts w:ascii="Times New Roman"/>
          <w:b w:val="false"/>
          <w:i w:val="false"/>
          <w:color w:val="000000"/>
          <w:sz w:val="28"/>
        </w:rPr>
        <w:t>
      Төраға: _______________________________________________________</w:t>
      </w:r>
    </w:p>
    <w:p>
      <w:pPr>
        <w:spacing w:after="0"/>
        <w:ind w:left="0"/>
        <w:jc w:val="both"/>
      </w:pPr>
      <w:r>
        <w:rPr>
          <w:rFonts w:ascii="Times New Roman"/>
          <w:b w:val="false"/>
          <w:i w:val="false"/>
          <w:color w:val="000000"/>
          <w:sz w:val="28"/>
        </w:rPr>
        <w:t>
      (қолы, күні, Тегі Аты Әкесінің аты)</w:t>
      </w:r>
    </w:p>
    <w:p>
      <w:pPr>
        <w:spacing w:after="0"/>
        <w:ind w:left="0"/>
        <w:jc w:val="both"/>
      </w:pPr>
      <w:r>
        <w:rPr>
          <w:rFonts w:ascii="Times New Roman"/>
          <w:b w:val="false"/>
          <w:i w:val="false"/>
          <w:color w:val="000000"/>
          <w:sz w:val="28"/>
        </w:rPr>
        <w:t>
      Комиссия мүшелері: ____________________________________________</w:t>
      </w:r>
    </w:p>
    <w:p>
      <w:pPr>
        <w:spacing w:after="0"/>
        <w:ind w:left="0"/>
        <w:jc w:val="both"/>
      </w:pPr>
      <w:r>
        <w:rPr>
          <w:rFonts w:ascii="Times New Roman"/>
          <w:b w:val="false"/>
          <w:i w:val="false"/>
          <w:color w:val="000000"/>
          <w:sz w:val="28"/>
        </w:rPr>
        <w:t>
      (қолы, күні, Тегі Аты Әкесінің аты)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азаматтық әуе кемесін</w:t>
            </w:r>
            <w:r>
              <w:br/>
            </w:r>
            <w:r>
              <w:rPr>
                <w:rFonts w:ascii="Times New Roman"/>
                <w:b w:val="false"/>
                <w:i w:val="false"/>
                <w:color w:val="000000"/>
                <w:sz w:val="20"/>
              </w:rPr>
              <w:t>сертификаттау және ұшуға</w:t>
            </w:r>
            <w:r>
              <w:br/>
            </w:r>
            <w:r>
              <w:rPr>
                <w:rFonts w:ascii="Times New Roman"/>
                <w:b w:val="false"/>
                <w:i w:val="false"/>
                <w:color w:val="000000"/>
                <w:sz w:val="20"/>
              </w:rPr>
              <w:t>жарамдылық сертификатын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73" w:id="155"/>
    <w:p>
      <w:pPr>
        <w:spacing w:after="0"/>
        <w:ind w:left="0"/>
        <w:jc w:val="left"/>
      </w:pPr>
      <w:r>
        <w:rPr>
          <w:rFonts w:ascii="Times New Roman"/>
          <w:b/>
          <w:i w:val="false"/>
          <w:color w:val="000000"/>
        </w:rPr>
        <w:t xml:space="preserve"> Әуе кемесінің ұшуға жарамдылығын бағалаудың</w:t>
      </w:r>
      <w:r>
        <w:br/>
      </w:r>
      <w:r>
        <w:rPr>
          <w:rFonts w:ascii="Times New Roman"/>
          <w:b/>
          <w:i w:val="false"/>
          <w:color w:val="000000"/>
        </w:rPr>
        <w:t>ҮЛГІЛІК БАҒДАРЛАМАСЫ</w:t>
      </w:r>
    </w:p>
    <w:bookmarkEnd w:id="155"/>
    <w:p>
      <w:pPr>
        <w:spacing w:after="0"/>
        <w:ind w:left="0"/>
        <w:jc w:val="both"/>
      </w:pPr>
      <w:r>
        <w:rPr>
          <w:rFonts w:ascii="Times New Roman"/>
          <w:b w:val="false"/>
          <w:i w:val="false"/>
          <w:color w:val="000000"/>
          <w:sz w:val="28"/>
        </w:rPr>
        <w:t>
      1. Жалпы мәліметтер</w:t>
      </w:r>
    </w:p>
    <w:p>
      <w:pPr>
        <w:spacing w:after="0"/>
        <w:ind w:left="0"/>
        <w:jc w:val="both"/>
      </w:pPr>
      <w:r>
        <w:rPr>
          <w:rFonts w:ascii="Times New Roman"/>
          <w:b w:val="false"/>
          <w:i w:val="false"/>
          <w:color w:val="000000"/>
          <w:sz w:val="28"/>
        </w:rPr>
        <w:t>
      Әуе кемесі: борттық № ___________________ сериялық нөмірі _______________</w:t>
      </w:r>
    </w:p>
    <w:p>
      <w:pPr>
        <w:spacing w:after="0"/>
        <w:ind w:left="0"/>
        <w:jc w:val="both"/>
      </w:pPr>
      <w:r>
        <w:rPr>
          <w:rFonts w:ascii="Times New Roman"/>
          <w:b w:val="false"/>
          <w:i w:val="false"/>
          <w:color w:val="000000"/>
          <w:sz w:val="28"/>
        </w:rPr>
        <w:t>
      Ұшуға жарамдылық сертификаты ________________________________________</w:t>
      </w:r>
    </w:p>
    <w:p>
      <w:pPr>
        <w:spacing w:after="0"/>
        <w:ind w:left="0"/>
        <w:jc w:val="both"/>
      </w:pPr>
      <w:r>
        <w:rPr>
          <w:rFonts w:ascii="Times New Roman"/>
          <w:b w:val="false"/>
          <w:i w:val="false"/>
          <w:color w:val="000000"/>
          <w:sz w:val="28"/>
        </w:rPr>
        <w:t>
      (кім берген, қолданылу мерзімі)</w:t>
      </w:r>
    </w:p>
    <w:p>
      <w:pPr>
        <w:spacing w:after="0"/>
        <w:ind w:left="0"/>
        <w:jc w:val="both"/>
      </w:pPr>
      <w:r>
        <w:rPr>
          <w:rFonts w:ascii="Times New Roman"/>
          <w:b w:val="false"/>
          <w:i w:val="false"/>
          <w:color w:val="000000"/>
          <w:sz w:val="28"/>
        </w:rPr>
        <w:t>
      ӘК пайдаланушы/өтініш беруші _________________________________________</w:t>
      </w:r>
    </w:p>
    <w:p>
      <w:pPr>
        <w:spacing w:after="0"/>
        <w:ind w:left="0"/>
        <w:jc w:val="both"/>
      </w:pPr>
      <w:r>
        <w:rPr>
          <w:rFonts w:ascii="Times New Roman"/>
          <w:b w:val="false"/>
          <w:i w:val="false"/>
          <w:color w:val="000000"/>
          <w:sz w:val="28"/>
        </w:rPr>
        <w:t>
      ұйым атауы</w:t>
      </w:r>
    </w:p>
    <w:p>
      <w:pPr>
        <w:spacing w:after="0"/>
        <w:ind w:left="0"/>
        <w:jc w:val="both"/>
      </w:pPr>
      <w:r>
        <w:rPr>
          <w:rFonts w:ascii="Times New Roman"/>
          <w:b w:val="false"/>
          <w:i w:val="false"/>
          <w:color w:val="000000"/>
          <w:sz w:val="28"/>
        </w:rPr>
        <w:t>
      ӘК-ті білдіретін тұлға _________________________________________________</w:t>
      </w:r>
    </w:p>
    <w:p>
      <w:pPr>
        <w:spacing w:after="0"/>
        <w:ind w:left="0"/>
        <w:jc w:val="both"/>
      </w:pPr>
      <w:r>
        <w:rPr>
          <w:rFonts w:ascii="Times New Roman"/>
          <w:b w:val="false"/>
          <w:i w:val="false"/>
          <w:color w:val="000000"/>
          <w:sz w:val="28"/>
        </w:rPr>
        <w:t>
      (лауазымы, Тегі Аты Әкесінің аты)</w:t>
      </w:r>
    </w:p>
    <w:p>
      <w:pPr>
        <w:spacing w:after="0"/>
        <w:ind w:left="0"/>
        <w:jc w:val="both"/>
      </w:pPr>
      <w:r>
        <w:rPr>
          <w:rFonts w:ascii="Times New Roman"/>
          <w:b w:val="false"/>
          <w:i w:val="false"/>
          <w:color w:val="000000"/>
          <w:sz w:val="28"/>
        </w:rPr>
        <w:t>
      Тексеру күні (к/а/ж) _____________________________________________________</w:t>
      </w:r>
    </w:p>
    <w:p>
      <w:pPr>
        <w:spacing w:after="0"/>
        <w:ind w:left="0"/>
        <w:jc w:val="both"/>
      </w:pPr>
      <w:r>
        <w:rPr>
          <w:rFonts w:ascii="Times New Roman"/>
          <w:b w:val="false"/>
          <w:i w:val="false"/>
          <w:color w:val="000000"/>
          <w:sz w:val="28"/>
        </w:rPr>
        <w:t>
      Тегі Аты Әкесінің аты, лауазымы, сертификациялау үшін негіздеме: 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Тексеру орны __________________________________________________________</w:t>
      </w:r>
    </w:p>
    <w:p>
      <w:pPr>
        <w:spacing w:after="0"/>
        <w:ind w:left="0"/>
        <w:jc w:val="both"/>
      </w:pPr>
      <w:r>
        <w:rPr>
          <w:rFonts w:ascii="Times New Roman"/>
          <w:b w:val="false"/>
          <w:i w:val="false"/>
          <w:color w:val="000000"/>
          <w:sz w:val="28"/>
        </w:rPr>
        <w:t>
      2. Планер</w:t>
      </w:r>
    </w:p>
    <w:p>
      <w:pPr>
        <w:spacing w:after="0"/>
        <w:ind w:left="0"/>
        <w:jc w:val="both"/>
      </w:pPr>
      <w:r>
        <w:rPr>
          <w:rFonts w:ascii="Times New Roman"/>
          <w:b w:val="false"/>
          <w:i w:val="false"/>
          <w:color w:val="000000"/>
          <w:sz w:val="28"/>
        </w:rPr>
        <w:t>
      Ресурстар және қызмет ету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2"/>
        <w:gridCol w:w="1078"/>
        <w:gridCol w:w="1081"/>
        <w:gridCol w:w="2363"/>
        <w:gridCol w:w="5136"/>
      </w:tblGrid>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белгіленген мерзімі: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жөндеуаралық мерзімі (бірінші жөндеуге дейін):</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ресурс:</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сағаттары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жөндеуаралық мерзімі (бірінші жөндеуге дейін):</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сағаттары</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шығарылған/пайдаланыла басталған күні (сағат/ай/жыл)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мерзімі (сағат/ай/жыл)</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жөндеулер саны:</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жұмысы</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ПББ _________ ұшу сағаттары</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қонулар</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СЖК _________ ұшу сағаттары</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қонулар</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мерзімді ТҚ күні (сағат/ай/жыл)</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түрі: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орындады: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ұшу мерзімі (сағат/ай/жыл)</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ТҚ соңғы түрінен кейінгі атқарым:</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сағаттары қонулар</w:t>
            </w:r>
          </w:p>
        </w:tc>
      </w:tr>
    </w:tbl>
    <w:p>
      <w:pPr>
        <w:spacing w:after="0"/>
        <w:ind w:left="0"/>
        <w:jc w:val="both"/>
      </w:pPr>
      <w:r>
        <w:rPr>
          <w:rFonts w:ascii="Times New Roman"/>
          <w:b w:val="false"/>
          <w:i w:val="false"/>
          <w:color w:val="000000"/>
          <w:sz w:val="28"/>
        </w:rPr>
        <w:t>
      3. Күш құрылғысы:</w:t>
      </w:r>
    </w:p>
    <w:p>
      <w:pPr>
        <w:spacing w:after="0"/>
        <w:ind w:left="0"/>
        <w:jc w:val="both"/>
      </w:pPr>
      <w:r>
        <w:rPr>
          <w:rFonts w:ascii="Times New Roman"/>
          <w:b w:val="false"/>
          <w:i w:val="false"/>
          <w:color w:val="000000"/>
          <w:sz w:val="28"/>
        </w:rPr>
        <w:t>
      Жалпы мәліметтер _________________________________________________________</w:t>
      </w:r>
    </w:p>
    <w:p>
      <w:pPr>
        <w:spacing w:after="0"/>
        <w:ind w:left="0"/>
        <w:jc w:val="both"/>
      </w:pPr>
      <w:r>
        <w:rPr>
          <w:rFonts w:ascii="Times New Roman"/>
          <w:b w:val="false"/>
          <w:i w:val="false"/>
          <w:color w:val="000000"/>
          <w:sz w:val="28"/>
        </w:rPr>
        <w:t>
      Ресурстар және қызмет ету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8"/>
        <w:gridCol w:w="1585"/>
        <w:gridCol w:w="1585"/>
        <w:gridCol w:w="1585"/>
        <w:gridCol w:w="1585"/>
        <w:gridCol w:w="1552"/>
      </w:tblGrid>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1-қозғалтқыш</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2-қозғалтқыш</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3-қозғалтқыш</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4-қозғалтқыш</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ҚКҚ</w:t>
            </w:r>
          </w:p>
        </w:tc>
      </w:tr>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басталған күн</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саны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ресурс с/а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сағат/іріктеу/іске қосу</w:t>
            </w:r>
          </w:p>
        </w:tc>
      </w:tr>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Жөндеуаралық ресурс с/а (1-ші жөндеуге дейін)</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сағат/іріктеу/іске қосу</w:t>
            </w:r>
          </w:p>
        </w:tc>
      </w:tr>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ПББ атқарылған жұмысы с/а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СЖК атқарылған жұмысы с/а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кезеңді ТҚК күні, түрі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Агрегаттар</w:t>
      </w:r>
    </w:p>
    <w:p>
      <w:pPr>
        <w:spacing w:after="0"/>
        <w:ind w:left="0"/>
        <w:jc w:val="both"/>
      </w:pPr>
      <w:r>
        <w:rPr>
          <w:rFonts w:ascii="Times New Roman"/>
          <w:b w:val="false"/>
          <w:i w:val="false"/>
          <w:color w:val="000000"/>
          <w:sz w:val="28"/>
        </w:rPr>
        <w:t>
      Ресурстар және қызмет ету мерзімдері (Әуе бұрандалары, Бас редуктор.</w:t>
      </w:r>
    </w:p>
    <w:p>
      <w:pPr>
        <w:spacing w:after="0"/>
        <w:ind w:left="0"/>
        <w:jc w:val="both"/>
      </w:pPr>
      <w:r>
        <w:rPr>
          <w:rFonts w:ascii="Times New Roman"/>
          <w:b w:val="false"/>
          <w:i w:val="false"/>
          <w:color w:val="000000"/>
          <w:sz w:val="28"/>
        </w:rPr>
        <w:t>
      Аралық редуктор. Артқы редуктор. Салмақ түсетін бұранданың төлкесі, қиғаштық автоматы)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0"/>
        <w:gridCol w:w="660"/>
        <w:gridCol w:w="660"/>
        <w:gridCol w:w="660"/>
        <w:gridCol w:w="660"/>
      </w:tblGrid>
      <w:tr>
        <w:trPr>
          <w:trHeight w:val="30" w:hRule="atLeast"/>
        </w:trPr>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басталған күн</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Жөндеулер саны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мерзімі</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ресурс сағат/ай</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Жөндеуаралық ресурс (1-ші жөндеуге дейін)</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ПББ атқарылған жұмысы сағат/ай</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СЖК атқарылған жұмысы сағат/ай</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кезеңді ТҚК күні, түрі</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Әуе кемесін қарап шығу және құжаттарды 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4690"/>
        <w:gridCol w:w="6526"/>
        <w:gridCol w:w="612"/>
      </w:tblGrid>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бағдарламасы және тексерілетін элементтер</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w:t>
            </w:r>
            <w:r>
              <w:br/>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 күні</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сериялық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Пайдаланушы базасындағы ӘК құжаттамасын ұшуға жарамдылық сертификатын ұзарту тұрғысынан тексеру</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Формулярлардың (паспорттардың) жай-күйі және жүргізілуі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министрлігінің Азаматтық авиация комитеті бекіткен ТҚК бағдарламасына сәйкес ТҚК орындалуының толықтығы және уақтылылығы. Орындалған ТҚК құжаттарының жай-күйі және жүргізілуі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 тексерулер, ADs және тиісті жазбаларды орындау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ресурстық жиынтық бөлшектерінің жұмыс істеген уақытын есепке алу, сериялық нөмірлерді салыстырып шығу (ішінара)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түрлендірулері және жөндеулері бойынша құжаттама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 қарап шығу және әуе кемесінің құжаттамасын тексеру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Ұшқыштар кабинасы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құжаттамасының тізбесі:</w:t>
            </w:r>
            <w:r>
              <w:br/>
            </w:r>
            <w:r>
              <w:rPr>
                <w:rFonts w:ascii="Times New Roman"/>
                <w:b w:val="false"/>
                <w:i w:val="false"/>
                <w:color w:val="000000"/>
                <w:sz w:val="20"/>
              </w:rPr>
              <w:t>
әуе кемесінің мемлекеттік тіркелуі туралы куәлік;</w:t>
            </w:r>
            <w:r>
              <w:br/>
            </w:r>
            <w:r>
              <w:rPr>
                <w:rFonts w:ascii="Times New Roman"/>
                <w:b w:val="false"/>
                <w:i w:val="false"/>
                <w:color w:val="000000"/>
                <w:sz w:val="20"/>
              </w:rPr>
              <w:t>
ұшуға жарамдылық сертификаты;</w:t>
            </w:r>
            <w:r>
              <w:br/>
            </w:r>
            <w:r>
              <w:rPr>
                <w:rFonts w:ascii="Times New Roman"/>
                <w:b w:val="false"/>
                <w:i w:val="false"/>
                <w:color w:val="000000"/>
                <w:sz w:val="20"/>
              </w:rPr>
              <w:t>
әуе кемесінің шу жөніндегі сертификаты әуе кемесінің радиостанцияларына лицензия;</w:t>
            </w:r>
            <w:r>
              <w:br/>
            </w:r>
            <w:r>
              <w:rPr>
                <w:rFonts w:ascii="Times New Roman"/>
                <w:b w:val="false"/>
                <w:i w:val="false"/>
                <w:color w:val="000000"/>
                <w:sz w:val="20"/>
              </w:rPr>
              <w:t>
айдаланушы сертификатының куәландырылған көшірмесі, авиациялық жұмыстар жүргізуге куәлік немесе ұшуларды орындау құқығына куәлік (барлық қосымшалармен);</w:t>
            </w:r>
            <w:r>
              <w:br/>
            </w:r>
            <w:r>
              <w:rPr>
                <w:rFonts w:ascii="Times New Roman"/>
                <w:b w:val="false"/>
                <w:i w:val="false"/>
                <w:color w:val="000000"/>
                <w:sz w:val="20"/>
              </w:rPr>
              <w:t>ұшуда пайдалану жөніндегі нұсқау;</w:t>
            </w:r>
            <w:r>
              <w:br/>
            </w:r>
            <w:r>
              <w:rPr>
                <w:rFonts w:ascii="Times New Roman"/>
                <w:b w:val="false"/>
                <w:i w:val="false"/>
                <w:color w:val="000000"/>
                <w:sz w:val="20"/>
              </w:rPr>
              <w:t>
ұшуды орындау жөніндегі нұсқау (4 бөлім);</w:t>
            </w:r>
            <w:r>
              <w:br/>
            </w:r>
            <w:r>
              <w:rPr>
                <w:rFonts w:ascii="Times New Roman"/>
                <w:b w:val="false"/>
                <w:i w:val="false"/>
                <w:color w:val="000000"/>
                <w:sz w:val="20"/>
              </w:rPr>
              <w:t>
ең төменгі жабдықтың тізбесі;</w:t>
            </w:r>
            <w:r>
              <w:br/>
            </w:r>
            <w:r>
              <w:rPr>
                <w:rFonts w:ascii="Times New Roman"/>
                <w:b w:val="false"/>
                <w:i w:val="false"/>
                <w:color w:val="000000"/>
                <w:sz w:val="20"/>
              </w:rPr>
              <w:t>
борт журналы;</w:t>
            </w:r>
            <w:r>
              <w:br/>
            </w:r>
            <w:r>
              <w:rPr>
                <w:rFonts w:ascii="Times New Roman"/>
                <w:b w:val="false"/>
                <w:i w:val="false"/>
                <w:color w:val="000000"/>
                <w:sz w:val="20"/>
              </w:rPr>
              <w:t>
салмағын өлшеу мен орталықтандыру жөніндегі деректер;</w:t>
            </w:r>
            <w:r>
              <w:br/>
            </w:r>
            <w:r>
              <w:rPr>
                <w:rFonts w:ascii="Times New Roman"/>
                <w:b w:val="false"/>
                <w:i w:val="false"/>
                <w:color w:val="000000"/>
                <w:sz w:val="20"/>
              </w:rPr>
              <w:t>қаптаманың мүмкін болатын майысуы мен зақымдануы жөніндегі деректер;</w:t>
            </w:r>
            <w:r>
              <w:br/>
            </w:r>
            <w:r>
              <w:rPr>
                <w:rFonts w:ascii="Times New Roman"/>
                <w:b w:val="false"/>
                <w:i w:val="false"/>
                <w:color w:val="000000"/>
                <w:sz w:val="20"/>
              </w:rPr>
              <w:t>
кейінге қалдырылған ақаулар тізімі;</w:t>
            </w:r>
            <w:r>
              <w:br/>
            </w:r>
            <w:r>
              <w:rPr>
                <w:rFonts w:ascii="Times New Roman"/>
                <w:b w:val="false"/>
                <w:i w:val="false"/>
                <w:color w:val="000000"/>
                <w:sz w:val="20"/>
              </w:rPr>
              <w:t>
командир хабарларының түрлері;</w:t>
            </w:r>
            <w:r>
              <w:br/>
            </w:r>
            <w:r>
              <w:rPr>
                <w:rFonts w:ascii="Times New Roman"/>
                <w:b w:val="false"/>
                <w:i w:val="false"/>
                <w:color w:val="000000"/>
                <w:sz w:val="20"/>
              </w:rPr>
              <w:t>
пайдалануға жіберу сертификаты (Certificate of Release to Service)</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 кабинасындағы шыныланған фонарьдың тазалығына және зақамдану жоқ екеніне көз жеткізіңіз, желдеткіштердің (блистерлердің) оңай ашылатынынын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аспаптардың сыртқы жай-күйінің тазалығын және зақымданудың жоқ екенін қарап шығыңыз. ЖҚС панельдерінің таңбалануын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 кабинасындағы есіктер мен бекітетін құрылғылардың жай-күйін, жарамдылығын қараңыз. Қорғаныштың болуы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ұшқыштар креслоларының сыртқы жай-күйін қарап шығыңыз, жағдайды реттеу тетіктерінің жарамдылығын, иық және бел қауіпсіздік белбеулерінің бар болуы мен жарамдылығын тексеріңіз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органдарының жалпы жай-күйін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жабдықтың – түтінге қарсы және оттегі маскаларының, авариялық балтаның болуын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түтінге қарсы қаптың өз орнында екенін тексеріңіз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ұшқыштың жұмыс орнынан экипаж кабинасына құлыппен қашықтықтан басқарудың бар екеніне және жұмысқа қабілеттілігіне көз жеткізіңіз (екі пилоты экипажы бар әуе кемелері үшін)</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құтқару кеудешелерінің болуы мен жарамдылық мерзімін тексеріңіз (қажет болған жағдайда)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 экипажы мүшелерінің орындарында қалта шамдарының болуын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ұшақтың салонына кірген кезде әуе кемесінің жанбайтын деректер тақтайшасының бар болуын тексеріңіз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аптечкасының бар болуын, оның пломбылануын және жарамдылық мерзімін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Борттық аспаптар мен жабдықтар</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соқтығысулардың алдын алатын борттық жүйе (TCAS) (Сертификатталған ұшу массасы 5700 кг жоғары әуе кемесі үшін. Немесе 19 жолаушыдан көп тасымалдауға рұқсат етілген бортта БСПС II (TCAS II) жабдықталады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жайғастыру (GPS/FMS) және деректер базасын жаңарту жүйелері (қолданылатын жерінде)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RVSM арнайы аймақтарында ұшуларды орындауға арналған навигациялық жабдықтар (қолданылатын жерінде):</w:t>
            </w:r>
            <w:r>
              <w:br/>
            </w:r>
            <w:r>
              <w:rPr>
                <w:rFonts w:ascii="Times New Roman"/>
                <w:b w:val="false"/>
                <w:i w:val="false"/>
                <w:color w:val="000000"/>
                <w:sz w:val="20"/>
              </w:rPr>
              <w:t>
- ұшуда биіктік өлшегіштердің көрсеткіштерін салыстыру арқылы негізгі өлшеу арналарының ақаусыздығын кезеңдік бақылаудың өткізілгендігі туралы ақпарат;</w:t>
            </w:r>
            <w:r>
              <w:br/>
            </w:r>
            <w:r>
              <w:rPr>
                <w:rFonts w:ascii="Times New Roman"/>
                <w:b w:val="false"/>
                <w:i w:val="false"/>
                <w:color w:val="000000"/>
                <w:sz w:val="20"/>
              </w:rPr>
              <w:t>
- HMU (GMU) пайдалана отырып, биіктікті ұстап тұру нүктесін бақылау бағдарламасы;</w:t>
            </w:r>
            <w:r>
              <w:br/>
            </w:r>
            <w:r>
              <w:rPr>
                <w:rFonts w:ascii="Times New Roman"/>
                <w:b w:val="false"/>
                <w:i w:val="false"/>
                <w:color w:val="000000"/>
                <w:sz w:val="20"/>
              </w:rPr>
              <w:t>
- салыстырмалы биіктікте ұстап тұру сипаттамаларынан өткендігін растайтын құжат;</w:t>
            </w:r>
            <w:r>
              <w:br/>
            </w:r>
            <w:r>
              <w:rPr>
                <w:rFonts w:ascii="Times New Roman"/>
                <w:b w:val="false"/>
                <w:i w:val="false"/>
                <w:color w:val="000000"/>
                <w:sz w:val="20"/>
              </w:rPr>
              <w:t>
- Техникалық көрсетілетін қызметтер бағдарламасы;</w:t>
            </w:r>
            <w:r>
              <w:br/>
            </w:r>
            <w:r>
              <w:rPr>
                <w:rFonts w:ascii="Times New Roman"/>
                <w:b w:val="false"/>
                <w:i w:val="false"/>
                <w:color w:val="000000"/>
                <w:sz w:val="20"/>
              </w:rPr>
              <w:t>
- Минималды жабдықтар (MEL), MEL пайдалану тізбесіне тиісті өзгертулер енгізілді.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(PBN) сипаттауына негізделген навигация (қолданылатын жерінде): </w:t>
            </w:r>
            <w:r>
              <w:br/>
            </w:r>
            <w:r>
              <w:rPr>
                <w:rFonts w:ascii="Times New Roman"/>
                <w:b w:val="false"/>
                <w:i w:val="false"/>
                <w:color w:val="000000"/>
                <w:sz w:val="20"/>
              </w:rPr>
              <w:t>
- әуе кемесіне аталған жабдықты орнатуға әзірлеушінің рұқсатының бар болуы (қажет болатын кезде);</w:t>
            </w:r>
            <w:r>
              <w:br/>
            </w:r>
            <w:r>
              <w:rPr>
                <w:rFonts w:ascii="Times New Roman"/>
                <w:b w:val="false"/>
                <w:i w:val="false"/>
                <w:color w:val="000000"/>
                <w:sz w:val="20"/>
              </w:rPr>
              <w:t>
- борттық жабдықтың техникалық стандарттарға (TSO) сәйкестігі;</w:t>
            </w:r>
            <w:r>
              <w:br/>
            </w:r>
            <w:r>
              <w:rPr>
                <w:rFonts w:ascii="Times New Roman"/>
                <w:b w:val="false"/>
                <w:i w:val="false"/>
                <w:color w:val="000000"/>
                <w:sz w:val="20"/>
              </w:rPr>
              <w:t>
- MEL, MEL пайдалануға тиісті өзгертулер енгізілді;</w:t>
            </w:r>
            <w:r>
              <w:br/>
            </w:r>
            <w:r>
              <w:rPr>
                <w:rFonts w:ascii="Times New Roman"/>
                <w:b w:val="false"/>
                <w:i w:val="false"/>
                <w:color w:val="000000"/>
                <w:sz w:val="20"/>
              </w:rPr>
              <w:t>
- Техникалық көрсетілетін қызметті бақөылау жөніндегі нұсқау (MCM);</w:t>
            </w:r>
            <w:r>
              <w:br/>
            </w:r>
            <w:r>
              <w:rPr>
                <w:rFonts w:ascii="Times New Roman"/>
                <w:b w:val="false"/>
                <w:i w:val="false"/>
                <w:color w:val="000000"/>
                <w:sz w:val="20"/>
              </w:rPr>
              <w:t>
- Техникалық көрсетілетін қызметтер бағдарламасы;</w:t>
            </w:r>
            <w:r>
              <w:br/>
            </w:r>
            <w:r>
              <w:rPr>
                <w:rFonts w:ascii="Times New Roman"/>
                <w:b w:val="false"/>
                <w:i w:val="false"/>
                <w:color w:val="000000"/>
                <w:sz w:val="20"/>
              </w:rPr>
              <w:t>
- әуе кемесінің PBN әуе кеңістігінде ұшуға жарамдылығы қорытындысын дайындау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навигациялық сипаттамаларға (MNPS) қойылатын техникалық талаптар (қолданылатын жерінде)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ИКАО-ның 2-3-санатының метеоминимумы бойынша ұшуларды орындауға арналған пилоттық-навигациялық жабдықтардың екі жиынтығы (қолданылатын жерінде):</w:t>
            </w:r>
            <w:r>
              <w:br/>
            </w:r>
            <w:r>
              <w:rPr>
                <w:rFonts w:ascii="Times New Roman"/>
                <w:b w:val="false"/>
                <w:i w:val="false"/>
                <w:color w:val="000000"/>
                <w:sz w:val="20"/>
              </w:rPr>
              <w:t>
- ИКАО-ның САТ II, CAT III бойынша ұшуларына әуе кемесінің рұқсатын растайтын үлгілік сертификаттың немесе өзге құжаттың көшірмелері;</w:t>
            </w:r>
            <w:r>
              <w:br/>
            </w:r>
            <w:r>
              <w:rPr>
                <w:rFonts w:ascii="Times New Roman"/>
                <w:b w:val="false"/>
                <w:i w:val="false"/>
                <w:color w:val="000000"/>
                <w:sz w:val="20"/>
              </w:rPr>
              <w:t>
- ИКАО-ның САТ II, CAT III бойынша қонуға кіруін жүзеге асыру үшін қажетті борттық жабдықтың құрамы туралы ақпарат;</w:t>
            </w:r>
            <w:r>
              <w:br/>
            </w:r>
            <w:r>
              <w:rPr>
                <w:rFonts w:ascii="Times New Roman"/>
                <w:b w:val="false"/>
                <w:i w:val="false"/>
                <w:color w:val="000000"/>
                <w:sz w:val="20"/>
              </w:rPr>
              <w:t>
- соңғы 12 ай ішіндегі қонуға автоматты түрде кіру және қонулар (сәтті және сәтсіз) туралы ақпарат (егер сұрау салынатын DH – 15 м. (50 фут) немесе жоғары болса, әуе кемесінің әрбір типі үшін ИКАО-ның САТ II, CAT III бойынша 30 рет автоматты түрде қонуға кіруі және қонулары немесе егер сұрау салынатын DH 15 м. (50 фут) аз болса, әуе кемесінің әрбір типі үшін ИКАО-ның CAT III бойынша 100 автоматты түрде қонуға кіруі және қонулары;</w:t>
            </w:r>
            <w:r>
              <w:br/>
            </w:r>
            <w:r>
              <w:rPr>
                <w:rFonts w:ascii="Times New Roman"/>
                <w:b w:val="false"/>
                <w:i w:val="false"/>
                <w:color w:val="000000"/>
                <w:sz w:val="20"/>
              </w:rPr>
              <w:t>
- ИКАО-ның САТ II, CAT III бойынша ұшулары үшін әуе кемесін жабдықтауға қатысты бөлігіндегі MEL-ден үзінді-көшірмелер;</w:t>
            </w:r>
            <w:r>
              <w:br/>
            </w:r>
            <w:r>
              <w:rPr>
                <w:rFonts w:ascii="Times New Roman"/>
                <w:b w:val="false"/>
                <w:i w:val="false"/>
                <w:color w:val="000000"/>
                <w:sz w:val="20"/>
              </w:rPr>
              <w:t>
- ИКАО-ның САТ II, CAT III бойынша ұшуларын орындауға қатысты Техникалық көрсетілетін қызметтер бағдарламасына және РПП-ға енгізілетін өзгерістер мен толықтырулардың бар екендігі туралы ақпарат</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радиомаяк (ELT) 406 MHz, 121,5 MHz (саны, жиілігі 6-бағ., Ч1 т. 6.17 және 10-бағ., Ч3 т. 5.1 сәйкес)</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(RCP) тиісті типі орнатылған аудандарда немесе маршруттар бойынша ұшуларға арналған жабдықтар (қолданылатын жерінде)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қауіпті жақындауды алдын ала ертерек ескерту жүйесінің жабдықтары (ЕGPWS(GPWS)/CPППЗ) (сертификатталған барынша ұшу массасы 15 т. көп және 30 жолаушыдан артық ӘК үшін)</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деректерінің борттық өзіндік жазғышы (FDR) және борттағы сөздерді өздігінен жазғыш (CVR) (Сертификатталған барынша ұшу массасы сертификатталған барынша ұшу массасы 3180 кг көп тікұшақтар).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Ас үй</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буфеттік-ас үй жабдығын қараңыз және электр жабдығының, дабыл беру жүйесінің, борттағы тағамды жылытатын жердің жарамдылығына көз жеткізіңіз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есіктерінде апатты науасы бар контейнерлердің болуын тексеріңіз және оларға еркін қол жеткізу мүмкіндігіне көз жеткізіңіз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есігінде оларды ашу тәртібі туралы трафареттердің бар-жоғын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азық-түлікті сақтау контейнерлерінде салмағы бойынша шектеулер туралы ақпараттың бар-жоғына көз жеткізіңіз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контейнерлер мен кофе-машиналарда бекітуші құлыптардың бар-жоғына көз жеткізіңіз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тақтайшалар оқылатындығына және олар өз орындарында орналасқандығына көз жеткізіңіз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Салон</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салоны интерьерінің тазалығын және зақымданудың жоқ екенін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арналған ақпараттық таблолардың жолаушылардың көз алдында екендігін тексеріңіз. Көмескі жарық беру жұмыс жағдайында екенін қараңыз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шығатын жерлердің таблолары өз орнында тұрған-тұрмағанын, олардың көмескі жарық беру жүйесінің жұмыс істейтін-істемейттінін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авариялық шығу жүйесінің жұмыс істейтін күйде болу-болмауын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есіктерде орналасқан авариялық науалары бар контейнерлерге еркін қол жеткізу мүмкіндігінің бар екенін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есіктерді ашу жөніндегі барлық нұсқаулықтардың орнында тұрған-тұрмағанын және дұрыс таңбаланғанын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орындықтарының еденге бекітілу құлыптарының жабылғаннын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орындықтарындағы қауіпсіздік белбеулерінің жиынтықта болуын, тазалығын және жарамдылығын, таңбалануын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шығатын жерлердегі орындықтардың орналасу дұрыстығын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 үстіндегі авариялық шығатын жердің алдында қозғалыс бағыты көрсетілген (егер көзделген болса) тайғанамайтын бөлігі бар екеніне көз жеткізіңіз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бортсеріктің әрбір жұмыс орны бел және иыққа тағылатын ақаусыз қауіпсіздік белбеулерімен жабдықталғанына көз жеткізіңіз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бортсеріктің әрбір орындығының қасында авариялық қалта шамының (егер өндіруші көздеген болса) бар екеніне көз жеткізіңіз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оттегі баллондары белгіленген орындарда орналасқанына және бекітілгеніне, сақтау орындары таңбаланғанына көз жеткізіңіз. Баллондардың зарядталғанына, таңбаланғанына, тексерілгеніне көз жеткізіңіз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көлемдегі және үлгідегі өрт сөндіргіштер өз орындарында екеніне және бекітілгеніне көз жеткізіңіз. Баллондардың зарядталғанына, таңбаланғанына, тексерілгеніне көз жеткізіңіз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шассиді тексеріп қарау терезесіне апаратын есіктің (люктің) таңбаланғанына және жарамды жай-күйде екеніне көз жеткізіңіз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құтқару кеудешелерінің болуын және олардың жарамдылық мерзімін (қажет болса)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жадынамасының бар-жоғын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креслолар арасындағы жолдарда еденде "жүгіртпе жол" авариялық шамдарының болуын және жұмыс істеуін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әжетхана есігінің сыртқы және ішкі жағында "Темекі шегуге болмайды" деген тақтайшаның болуына көз жеткізіңіз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әжетханаға отыратын жерде "Қоқыс тастауға болмайды" белгісінің болуына көз жеткізіңіз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детекторының орнатылғанына көз жеткізіңіз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багының үстінде автоматты өрт сөндіргіштің бар екеніне көз жеткізіңіз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қоқыс бактарының таза екеніне және онда жанбайтын материалдан жасалған пакеттер орнатылғанына көз жеткізіңіз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ұшақтың салонына кірер кезде ӘК деректерінің жанбайтын тақтайшасының болуы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аптека жиынтығының бар екеніне, оның пломбалануына және жарамдылық мерзіміне көз жеткізіңіз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Планер</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фюзеляждің лак-бояу жабынының жай-күйін қарап шығыңыз. Айқын жөндеуді қажет ететін жерлерге назар аударыңыз және жөндеуге арналған құжаттаманы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фюзеляждағы апатты ашу орындарында тиісті таңбалаудың түсірілуін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 ЛБЖ жарықтары мен зақымданудың бар-жоғын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салонындағы (жүк бөлігіндегі, ас үйдегі) иллюминаторлардың шынылануын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және динамикалық қысым қабылдағыштарда, антенналарда зақымданудың бар-жоғын, олардың таңбалануын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тығындардың, "вымпелдердің" болуын және жай-күйін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панельдердің (люктердің) жабық екенін, таңбаланудың болуын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есіктерде тиісті таңбаланудың болуын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түсіргіш (импульстік) маяктарда, АНО мен шамдарда зақымданудың болмауы тұрғысынан олардың сыртқы жай-күйін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Тік және көлденең қанаттану</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киль мен стабилизатордың, бағыт пен биіктік рулінің, артқы обтекателінің сыртқы жай-күйін зақымданулардың болмауына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электр тогын ажыратушыларды зақымданудың болмауы тұрғысынан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стабилизаторды орнату бұрыштарының лимбтарын (белгілерін)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Пилондар</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пилондарда зақымданудың бар-жоғын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панельдердің (люктердің) жабық екенін, таңбаланудың болуын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Қанат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қанаттың алдыңғы жиектерінде, бетінде және механизациясында зақымданудың болмауын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қанатта ЖЖМ ағып кету іздерінің болмауын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люктердің жабылуы мен олардың таңбалануын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электр тогын ажыратушыларда зақымданудың бар-жоғын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Жүк бөліктері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бөлігінде зақымданудың болмауын, тазалығын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сигнализаторларының (тұтануды анықтау жүйесінің) болуын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жүйенің болуын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люктерде (жүк есіктерінде) зақымданудың болмауын, бекіту тетіктерінің жарамдылығын және тиісті таңбаланудың болуын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(бекіту) және жүктерді жылжыту құрылғыларын, сақтандырғыш торларды ақаусыздық мен жұмысқа қабілеттілігі тұрғысынан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такелаждық жабдықтың жарамдылығын, оларда зақымданудың болмауын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асты кеңістікте коррозиялардың бар-жоғын, жалпы жай-күйін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Шасси</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шассидің алдыңғы және негізгі тірек пневматиктерінің жай-күйін және тозуын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дискілерінің тозу индикаторларының жай-күйін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тіреулердегі шток айнасының сығымдалуы мен тазалығын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агрегаттарында, шассидің негізгі және алдыңғы тіреу қуыстарында зауыттық трафареттер мен жазбалардың болуын және сәйкестігін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шассидің басқару жүйесінің көрінетін бөлігінде зақымданулардың, көрініп тұратын ақаулардың бар-жоғын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шассидің алдыңғы және негізгі тіреулерінің арбашалары мен дөңгелектерінде зақымданулардың бар-жоғын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құбырларда және олардың бекітулерінде бүлінулер мен гидросұйықтықтар ағуының бар-жоғын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қауіпсіздік құрылғыларының (вымпелдің) болуын, орнатылуын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Қозғалтқыштар, қосалқы күш қондырғысы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және шығару құрылғыларындағы бітеуіштердің жай-күйін, зақымданудың болмауын және олардың таңбалануын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капоттарда зақымданудың болмауын, құлыптардың жабылуын, жанар-жағар май материалдарының іздерінің болмауын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қозғалтқыштардың капоттарын, қосалқы көмек қондырғысын ашыңыз және капот асты кеңістікте жанар-жағар май материалдарының іздерінің, бөгде заттардың болмауын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жолдарының бекітілуін, қозғалтқыштың коммуникация жүйелерінің, қосалқы көмек қондырғысының жай-күйін зақымданулардың, отын, май ағуының болмауына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шығару құрылғысында бөгде заттардың, зақымданулар мен жарықшақтардың, жанар-жағар май материалдарының іздерінің болмауын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реверсивтік құрылғыларда зақымданудың болмауын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Тікұшақтың құйрық және шеткі арқалықтары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құйрық және шеткі арқалықтарының сыртқы жай-күйін, зақымданудың бар-жоғын және жөндейтін жерлердің бар-жоғын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құйрық және шеткі арқалықтардың лак-бояу жабынының жалпы жай-күйін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стабилизатордың (бар болса) жай-күйін зақымдану тұрғысынан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Тікұшақ. Тірек бұранданың қалақшалары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бұранда қалақшаларының алдыңғы жиектерінде зақымданудың бар-жоғын қарап шығыңыз. Тірек бұранда қалақшаларының қыздырғыш элементтерін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бұранда қалақшаларының жиектерінде зақымданудың бар-жоғын, аэронавигациялық шамдардың жарамдылығын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бұранда қалақшаларында триммерлердің (бар болса) жай-күйін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бұранда қалақшаларында отсектердің, олардың қосылу орындарының жай-күйін, сондай-ақ қалақшалардың қысым жөнінде дабыл беру жүйесін (бар болса)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 редуктор. Құйрық және аралық редукторлар</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редукторда, құйрық және аралық редукторларда зақымданудың бар-жоғын, олардың бекітілу жай-күйін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редуктордың гидроотсегінде зақымданудың, гидросұйықтықтардың аққан ізінің бар-жоғын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Қисаю автоматы, ұстап тұратын бұранда төлкесі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қисаю автоматының жай-күйін, зақымданудың бар-жоғын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бұранда төлкесін, көлденең және тік шарнирлердің жай-күйін зақымданулардың және гидросұйықтықтардың аққан ізінің бар-жоғы тұрғысынан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Рульдік бұранда</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рульдік бұранданың жай-күйін, қалақтарда және төлкеде зақымданудың бар-жоғы тұрғысынан қарап шығыңыз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 жазықтықтағы рульдік бұранда қалақтарындағы ауытқулардың қалыптылығын тексеріңіз</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осы пайдаланушы міндетті емес;</w:t>
      </w:r>
    </w:p>
    <w:p>
      <w:pPr>
        <w:spacing w:after="0"/>
        <w:ind w:left="0"/>
        <w:jc w:val="both"/>
      </w:pPr>
      <w:r>
        <w:rPr>
          <w:rFonts w:ascii="Times New Roman"/>
          <w:b w:val="false"/>
          <w:i w:val="false"/>
          <w:color w:val="000000"/>
          <w:sz w:val="28"/>
        </w:rPr>
        <w:t>
      ҚОСЫМША: сәйкессіздіктер тізбесі ________ парақта (парақтарда).</w:t>
      </w:r>
    </w:p>
    <w:p>
      <w:pPr>
        <w:spacing w:after="0"/>
        <w:ind w:left="0"/>
        <w:jc w:val="both"/>
      </w:pPr>
      <w:r>
        <w:rPr>
          <w:rFonts w:ascii="Times New Roman"/>
          <w:b w:val="false"/>
          <w:i w:val="false"/>
          <w:color w:val="000000"/>
          <w:sz w:val="28"/>
        </w:rPr>
        <w:t>
      Мемлекеттік авиация инспекторы: ____________________________________________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Таныстым: ______ _____________________</w:t>
      </w:r>
    </w:p>
    <w:p>
      <w:pPr>
        <w:spacing w:after="0"/>
        <w:ind w:left="0"/>
        <w:jc w:val="both"/>
      </w:pPr>
      <w:r>
        <w:rPr>
          <w:rFonts w:ascii="Times New Roman"/>
          <w:b w:val="false"/>
          <w:i w:val="false"/>
          <w:color w:val="000000"/>
          <w:sz w:val="28"/>
        </w:rPr>
        <w:t>
      (ұйым өкілі)</w:t>
      </w:r>
    </w:p>
    <w:p>
      <w:pPr>
        <w:spacing w:after="0"/>
        <w:ind w:left="0"/>
        <w:jc w:val="both"/>
      </w:pPr>
      <w:r>
        <w:rPr>
          <w:rFonts w:ascii="Times New Roman"/>
          <w:b w:val="false"/>
          <w:i w:val="false"/>
          <w:color w:val="000000"/>
          <w:sz w:val="28"/>
        </w:rPr>
        <w:t>
      Ұшуға жарамдылығын</w:t>
      </w:r>
    </w:p>
    <w:p>
      <w:pPr>
        <w:spacing w:after="0"/>
        <w:ind w:left="0"/>
        <w:jc w:val="both"/>
      </w:pPr>
      <w:r>
        <w:rPr>
          <w:rFonts w:ascii="Times New Roman"/>
          <w:b w:val="false"/>
          <w:i w:val="false"/>
          <w:color w:val="000000"/>
          <w:sz w:val="28"/>
        </w:rPr>
        <w:t>
      сертификаттау жүргізілген күні: 20__ жылғы ____ _______________</w:t>
      </w:r>
    </w:p>
    <w:p>
      <w:pPr>
        <w:spacing w:after="0"/>
        <w:ind w:left="0"/>
        <w:jc w:val="left"/>
      </w:pPr>
      <w:r>
        <w:rPr>
          <w:rFonts w:ascii="Times New Roman"/>
          <w:b/>
          <w:i w:val="false"/>
          <w:color w:val="000000"/>
        </w:rPr>
        <w:t xml:space="preserve"> Әуе кемесінің ұшуға жарамдылығын сертификаттау бағдарламасына</w:t>
      </w:r>
      <w:r>
        <w:br/>
      </w:r>
      <w:r>
        <w:rPr>
          <w:rFonts w:ascii="Times New Roman"/>
          <w:b/>
          <w:i w:val="false"/>
          <w:color w:val="000000"/>
        </w:rPr>
        <w:t>сәйкессіздіктер тізбесі, үлгісі,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6"/>
        <w:gridCol w:w="2497"/>
        <w:gridCol w:w="1537"/>
      </w:tblGrid>
      <w:tr>
        <w:trPr>
          <w:trHeight w:val="30" w:hRule="atLeast"/>
        </w:trPr>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ұшуға жарамдылығын сертификаттау бағдарламасына сәйкессіздік позициясының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 сипаты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Тексерушілер: 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(қолы), Тегі, аты , әкесінің аты (болған жағдайда)</w:t>
      </w:r>
      <w:r>
        <w:br/>
      </w:r>
      <w:r>
        <w:rPr>
          <w:rFonts w:ascii="Times New Roman"/>
          <w:b w:val="false"/>
          <w:i w:val="false"/>
          <w:color w:val="000000"/>
          <w:sz w:val="28"/>
        </w:rPr>
        <w:t>
      Таныстым: ______________________________________________________________________</w:t>
      </w:r>
      <w:r>
        <w:br/>
      </w:r>
      <w:r>
        <w:rPr>
          <w:rFonts w:ascii="Times New Roman"/>
          <w:b w:val="false"/>
          <w:i w:val="false"/>
          <w:color w:val="000000"/>
          <w:sz w:val="28"/>
        </w:rPr>
        <w:t>
      (пайдаланушының басшысы), (қолы), Тегі, аты, әкесінің аты (болған жағдайда)</w:t>
      </w:r>
      <w:r>
        <w:br/>
      </w:r>
      <w:r>
        <w:rPr>
          <w:rFonts w:ascii="Times New Roman"/>
          <w:b w:val="false"/>
          <w:i w:val="false"/>
          <w:color w:val="000000"/>
          <w:sz w:val="28"/>
        </w:rPr>
        <w:t>
      Ұшуға жарамдылығын</w:t>
      </w:r>
      <w:r>
        <w:br/>
      </w:r>
      <w:r>
        <w:rPr>
          <w:rFonts w:ascii="Times New Roman"/>
          <w:b w:val="false"/>
          <w:i w:val="false"/>
          <w:color w:val="000000"/>
          <w:sz w:val="28"/>
        </w:rPr>
        <w:t>бағалау жүргізілген күні: 20__ жылғы ________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кемесін</w:t>
            </w:r>
            <w:r>
              <w:br/>
            </w:r>
            <w:r>
              <w:rPr>
                <w:rFonts w:ascii="Times New Roman"/>
                <w:b w:val="false"/>
                <w:i w:val="false"/>
                <w:color w:val="000000"/>
                <w:sz w:val="20"/>
              </w:rPr>
              <w:t>сертификаттау және ұшуға</w:t>
            </w:r>
            <w:r>
              <w:br/>
            </w:r>
            <w:r>
              <w:rPr>
                <w:rFonts w:ascii="Times New Roman"/>
                <w:b w:val="false"/>
                <w:i w:val="false"/>
                <w:color w:val="000000"/>
                <w:sz w:val="20"/>
              </w:rPr>
              <w:t>жарамдылық сертификатын</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84" w:id="156"/>
    <w:p>
      <w:pPr>
        <w:spacing w:after="0"/>
        <w:ind w:left="0"/>
        <w:jc w:val="left"/>
      </w:pPr>
      <w:r>
        <w:rPr>
          <w:rFonts w:ascii="Times New Roman"/>
          <w:b/>
          <w:i w:val="false"/>
          <w:color w:val="000000"/>
        </w:rPr>
        <w:t xml:space="preserve"> Азаматтық әуе кемелерінің пайдалануға жарамдылығы туралы бағалау</w:t>
      </w:r>
    </w:p>
    <w:bookmarkEnd w:id="15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(азаматтық авиация саласындағы уәкілетті орган)</w:t>
      </w:r>
    </w:p>
    <w:p>
      <w:pPr>
        <w:spacing w:after="0"/>
        <w:ind w:left="0"/>
        <w:jc w:val="both"/>
      </w:pPr>
      <w:r>
        <w:rPr>
          <w:rFonts w:ascii="Times New Roman"/>
          <w:b w:val="false"/>
          <w:i w:val="false"/>
          <w:color w:val="000000"/>
          <w:sz w:val="28"/>
        </w:rPr>
        <w:t xml:space="preserve">
      20__ жылғы "___" ________ № ________________________ бұйрығына сәйкес </w:t>
      </w:r>
    </w:p>
    <w:p>
      <w:pPr>
        <w:spacing w:after="0"/>
        <w:ind w:left="0"/>
        <w:jc w:val="both"/>
      </w:pPr>
      <w:r>
        <w:rPr>
          <w:rFonts w:ascii="Times New Roman"/>
          <w:b w:val="false"/>
          <w:i w:val="false"/>
          <w:color w:val="000000"/>
          <w:sz w:val="28"/>
        </w:rPr>
        <w:t>
      мынадай құрамдағы ұшуға жарамдылық басқармасының мемлекеттік авиация инспекторы:</w:t>
      </w:r>
    </w:p>
    <w:p>
      <w:pPr>
        <w:spacing w:after="0"/>
        <w:ind w:left="0"/>
        <w:jc w:val="both"/>
      </w:pPr>
      <w:r>
        <w:rPr>
          <w:rFonts w:ascii="Times New Roman"/>
          <w:b w:val="false"/>
          <w:i w:val="false"/>
          <w:color w:val="000000"/>
          <w:sz w:val="28"/>
        </w:rPr>
        <w:t>
      Мемлекеттік авиация инспекторы: ____________________________________________</w:t>
      </w:r>
    </w:p>
    <w:p>
      <w:pPr>
        <w:spacing w:after="0"/>
        <w:ind w:left="0"/>
        <w:jc w:val="both"/>
      </w:pPr>
      <w:r>
        <w:rPr>
          <w:rFonts w:ascii="Times New Roman"/>
          <w:b w:val="false"/>
          <w:i w:val="false"/>
          <w:color w:val="000000"/>
          <w:sz w:val="28"/>
        </w:rPr>
        <w:t>
      (тегі, аты, әкесінің аты лауазымы)</w:t>
      </w:r>
    </w:p>
    <w:p>
      <w:pPr>
        <w:spacing w:after="0"/>
        <w:ind w:left="0"/>
        <w:jc w:val="both"/>
      </w:pPr>
      <w:r>
        <w:rPr>
          <w:rFonts w:ascii="Times New Roman"/>
          <w:b w:val="false"/>
          <w:i w:val="false"/>
          <w:color w:val="000000"/>
          <w:sz w:val="28"/>
        </w:rPr>
        <w:t>
      Ұшуға жарамдылықты сертификаттау бағдарламасы бойынша бағалау жүргізді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left"/>
      </w:pPr>
      <w:r>
        <w:rPr>
          <w:rFonts w:ascii="Times New Roman"/>
          <w:b/>
          <w:i w:val="false"/>
          <w:color w:val="000000"/>
        </w:rPr>
        <w:t xml:space="preserve"> Азаматтық әуе кемелерінің пайдалануға жарамдылығы туралы бағалау</w:t>
      </w:r>
      <w:r>
        <w:br/>
      </w:r>
      <w:r>
        <w:rPr>
          <w:rFonts w:ascii="Times New Roman"/>
          <w:b/>
          <w:i w:val="false"/>
          <w:color w:val="000000"/>
        </w:rPr>
        <w:t>актісінің мәтіні</w:t>
      </w:r>
    </w:p>
    <w:p>
      <w:pPr>
        <w:spacing w:after="0"/>
        <w:ind w:left="0"/>
        <w:jc w:val="both"/>
      </w:pPr>
      <w:r>
        <w:rPr>
          <w:rFonts w:ascii="Times New Roman"/>
          <w:b w:val="false"/>
          <w:i w:val="false"/>
          <w:color w:val="000000"/>
          <w:sz w:val="28"/>
        </w:rPr>
        <w:t xml:space="preserve">
      Актінің қорытынды бөлігінде пайдалану құжаттамаларының, оның ішінде азаматтық авиация </w:t>
      </w:r>
      <w:r>
        <w:br/>
      </w:r>
      <w:r>
        <w:rPr>
          <w:rFonts w:ascii="Times New Roman"/>
          <w:b w:val="false"/>
          <w:i w:val="false"/>
          <w:color w:val="000000"/>
          <w:sz w:val="28"/>
        </w:rPr>
        <w:t xml:space="preserve">
      саласындағы нормативтік құқықтық актілердің техникалық қызмет көрсету бағдарламасы </w:t>
      </w:r>
      <w:r>
        <w:br/>
      </w:r>
      <w:r>
        <w:rPr>
          <w:rFonts w:ascii="Times New Roman"/>
          <w:b w:val="false"/>
          <w:i w:val="false"/>
          <w:color w:val="000000"/>
          <w:sz w:val="28"/>
        </w:rPr>
        <w:t xml:space="preserve">
      (регламенті) талаптарына,сонымен бірге әуе кемесінің және оның құрал-жабдықтарының </w:t>
      </w:r>
      <w:r>
        <w:br/>
      </w:r>
      <w:r>
        <w:rPr>
          <w:rFonts w:ascii="Times New Roman"/>
          <w:b w:val="false"/>
          <w:i w:val="false"/>
          <w:color w:val="000000"/>
          <w:sz w:val="28"/>
        </w:rPr>
        <w:t xml:space="preserve">
      көрсетілген ұшу түрлеріне (халықаралық, ішкі), әуе тасымалдау түрлеріне және/немесе </w:t>
      </w:r>
      <w:r>
        <w:br/>
      </w:r>
      <w:r>
        <w:rPr>
          <w:rFonts w:ascii="Times New Roman"/>
          <w:b w:val="false"/>
          <w:i w:val="false"/>
          <w:color w:val="000000"/>
          <w:sz w:val="28"/>
        </w:rPr>
        <w:t>
      авиациялық жұмыстарға сәйкестігі (сәйкессіздігі) көрсетіледі.</w:t>
      </w:r>
      <w:r>
        <w:br/>
      </w:r>
      <w:r>
        <w:rPr>
          <w:rFonts w:ascii="Times New Roman"/>
          <w:b w:val="false"/>
          <w:i w:val="false"/>
          <w:color w:val="000000"/>
          <w:sz w:val="28"/>
        </w:rPr>
        <w:t>Тексерушілер: _________________________ 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______________________________________ 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______________________________________ 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Актімен таныстым:</w:t>
      </w:r>
      <w:r>
        <w:br/>
      </w:r>
      <w:r>
        <w:rPr>
          <w:rFonts w:ascii="Times New Roman"/>
          <w:b w:val="false"/>
          <w:i w:val="false"/>
          <w:color w:val="000000"/>
          <w:sz w:val="28"/>
        </w:rPr>
        <w:t>
      Ұйымның басшысы ____________________________ ____________</w:t>
      </w:r>
      <w:r>
        <w:br/>
      </w:r>
      <w:r>
        <w:rPr>
          <w:rFonts w:ascii="Times New Roman"/>
          <w:b w:val="false"/>
          <w:i w:val="false"/>
          <w:color w:val="000000"/>
          <w:sz w:val="28"/>
        </w:rPr>
        <w:t>
      (Тегі Аты Әкесінің аты)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азаматтық әуе кемесін</w:t>
            </w:r>
            <w:r>
              <w:br/>
            </w:r>
            <w:r>
              <w:rPr>
                <w:rFonts w:ascii="Times New Roman"/>
                <w:b w:val="false"/>
                <w:i w:val="false"/>
                <w:color w:val="000000"/>
                <w:sz w:val="20"/>
              </w:rPr>
              <w:t>сертификаттау және ұшуға жарамдылық сертификатын беру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597"/>
        <w:gridCol w:w="5609"/>
        <w:gridCol w:w="6094"/>
      </w:tblGrid>
      <w:tr>
        <w:trPr>
          <w:trHeight w:val="30" w:hRule="atLeast"/>
        </w:trPr>
        <w:tc>
          <w:tcPr>
            <w:tcW w:w="59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 КАЗАХСТАН</w:t>
            </w:r>
            <w:r>
              <w:br/>
            </w:r>
            <w:r>
              <w:rPr>
                <w:rFonts w:ascii="Times New Roman"/>
                <w:b/>
                <w:i w:val="false"/>
                <w:color w:val="000000"/>
                <w:sz w:val="20"/>
              </w:rPr>
              <w:t>
МИНИСТЕРСТВО</w:t>
            </w:r>
            <w:r>
              <w:br/>
            </w:r>
            <w:r>
              <w:rPr>
                <w:rFonts w:ascii="Times New Roman"/>
                <w:b/>
                <w:i w:val="false"/>
                <w:color w:val="000000"/>
                <w:sz w:val="20"/>
              </w:rPr>
              <w:t>
ПО ИНВЕСТИЦИЯМ И</w:t>
            </w:r>
            <w:r>
              <w:br/>
            </w:r>
            <w:r>
              <w:rPr>
                <w:rFonts w:ascii="Times New Roman"/>
                <w:b/>
                <w:i w:val="false"/>
                <w:color w:val="000000"/>
                <w:sz w:val="20"/>
              </w:rPr>
              <w:t>
РАЗВИТИЮ</w:t>
            </w:r>
            <w:r>
              <w:br/>
            </w:r>
            <w:r>
              <w:rPr>
                <w:rFonts w:ascii="Times New Roman"/>
                <w:b/>
                <w:i w:val="false"/>
                <w:color w:val="000000"/>
                <w:sz w:val="20"/>
              </w:rPr>
              <w:t>
КОМИТЕТ ГРАЖДАНСКОЙ</w:t>
            </w:r>
            <w:r>
              <w:br/>
            </w:r>
            <w:r>
              <w:rPr>
                <w:rFonts w:ascii="Times New Roman"/>
                <w:b/>
                <w:i w:val="false"/>
                <w:color w:val="000000"/>
                <w:sz w:val="20"/>
              </w:rPr>
              <w:t>
АВИАЦИИ
</w:t>
            </w:r>
          </w:p>
        </w:tc>
        <w:tc>
          <w:tcPr>
            <w:tcW w:w="560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22098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09800" cy="1993900"/>
                          </a:xfrm>
                          <a:prstGeom prst="rect">
                            <a:avLst/>
                          </a:prstGeom>
                        </pic:spPr>
                      </pic:pic>
                    </a:graphicData>
                  </a:graphic>
                </wp:inline>
              </w:drawing>
            </w:r>
            <w:r>
              <w:br/>
            </w:r>
            <w:r>
              <w:rPr>
                <w:rFonts w:ascii="Times New Roman"/>
                <w:b/>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REPUBLIC OF KAZAKHSTAN</w:t>
            </w:r>
            <w:r>
              <w:br/>
            </w:r>
            <w:r>
              <w:rPr>
                <w:rFonts w:ascii="Times New Roman"/>
                <w:b/>
                <w:i w:val="false"/>
                <w:color w:val="000000"/>
                <w:sz w:val="20"/>
              </w:rPr>
              <w:t>
MINISTRY OF INVESTMENT</w:t>
            </w:r>
            <w:r>
              <w:br/>
            </w:r>
            <w:r>
              <w:rPr>
                <w:rFonts w:ascii="Times New Roman"/>
                <w:b/>
                <w:i w:val="false"/>
                <w:color w:val="000000"/>
                <w:sz w:val="20"/>
              </w:rPr>
              <w:t>
AND DEVELOPMENT</w:t>
            </w:r>
            <w:r>
              <w:br/>
            </w:r>
            <w:r>
              <w:rPr>
                <w:rFonts w:ascii="Times New Roman"/>
                <w:b/>
                <w:i w:val="false"/>
                <w:color w:val="000000"/>
                <w:sz w:val="20"/>
              </w:rPr>
              <w:t>
CIVIL AVIATION</w:t>
            </w:r>
            <w:r>
              <w:br/>
            </w:r>
            <w:r>
              <w:rPr>
                <w:rFonts w:ascii="Times New Roman"/>
                <w:b/>
                <w:i w:val="false"/>
                <w:color w:val="000000"/>
                <w:sz w:val="20"/>
              </w:rPr>
              <w:t>
COMMITTEE
</w:t>
            </w:r>
          </w:p>
        </w:tc>
      </w:tr>
      <w:tr>
        <w:trPr>
          <w:trHeight w:val="30" w:hRule="atLeast"/>
        </w:trPr>
        <w:tc>
          <w:tcPr>
            <w:tcW w:w="59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ИНВЕСТИЦИЯЛАР ЖӘНЕ ДАМУ МИНИСТРЛІГІ</w:t>
            </w:r>
            <w:r>
              <w:br/>
            </w:r>
            <w:r>
              <w:rPr>
                <w:rFonts w:ascii="Times New Roman"/>
                <w:b/>
                <w:i w:val="false"/>
                <w:color w:val="000000"/>
                <w:sz w:val="20"/>
              </w:rPr>
              <w:t>
АЗАМАТЫҚ АВИАЦИЯ КОМИТЕТІ
</w:t>
            </w:r>
          </w:p>
        </w:tc>
      </w:tr>
    </w:tbl>
    <w:p>
      <w:pPr>
        <w:spacing w:after="0"/>
        <w:ind w:left="0"/>
        <w:jc w:val="left"/>
      </w:pPr>
      <w:r>
        <w:rPr>
          <w:rFonts w:ascii="Times New Roman"/>
          <w:b/>
          <w:i w:val="false"/>
          <w:color w:val="000000"/>
        </w:rPr>
        <w:t xml:space="preserve"> СЕРТИФИКАТ ЛЕТНОЙ ГОДНОСТИ</w:t>
      </w:r>
      <w:r>
        <w:br/>
      </w:r>
      <w:r>
        <w:rPr>
          <w:rFonts w:ascii="Times New Roman"/>
          <w:b/>
          <w:i w:val="false"/>
          <w:color w:val="000000"/>
        </w:rPr>
        <w:t>ҰШУҒА ЖАРАМДЫЛЫҒЫ СЕРТИФИКАТЫ</w:t>
      </w:r>
      <w:r>
        <w:br/>
      </w:r>
      <w:r>
        <w:rPr>
          <w:rFonts w:ascii="Times New Roman"/>
          <w:b/>
          <w:i w:val="false"/>
          <w:color w:val="000000"/>
        </w:rPr>
        <w:t>CERTIFICATE OF AIRWORTHINESS</w:t>
      </w:r>
      <w:r>
        <w:br/>
      </w:r>
      <w:r>
        <w:rPr>
          <w:rFonts w:ascii="Times New Roman"/>
          <w:b/>
          <w:i w:val="false"/>
          <w:color w:val="00000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3"/>
        <w:gridCol w:w="6089"/>
        <w:gridCol w:w="2468"/>
      </w:tblGrid>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Национальный и регистрационный знаки</w:t>
            </w:r>
            <w:r>
              <w:br/>
            </w:r>
            <w:r>
              <w:rPr>
                <w:rFonts w:ascii="Times New Roman"/>
                <w:b w:val="false"/>
                <w:i w:val="false"/>
                <w:color w:val="000000"/>
                <w:sz w:val="20"/>
              </w:rPr>
              <w:t>
Ұлттық және тiркеу белгiлерi</w:t>
            </w:r>
            <w:r>
              <w:br/>
            </w:r>
            <w:r>
              <w:rPr>
                <w:rFonts w:ascii="Times New Roman"/>
                <w:b w:val="false"/>
                <w:i w:val="false"/>
                <w:color w:val="000000"/>
                <w:sz w:val="20"/>
              </w:rPr>
              <w:t>Nationality and registration marks</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Изготовитель и обозначение воздушного судна изготовителем</w:t>
            </w:r>
            <w:r>
              <w:br/>
            </w:r>
            <w:r>
              <w:rPr>
                <w:rFonts w:ascii="Times New Roman"/>
                <w:b w:val="false"/>
                <w:i w:val="false"/>
                <w:color w:val="000000"/>
                <w:sz w:val="20"/>
              </w:rPr>
              <w:t>
Дайындаушы және әуе кемесiн дайындаушының белгiлеуi</w:t>
            </w:r>
            <w:r>
              <w:br/>
            </w:r>
            <w:r>
              <w:rPr>
                <w:rFonts w:ascii="Times New Roman"/>
                <w:b w:val="false"/>
                <w:i w:val="false"/>
                <w:color w:val="000000"/>
                <w:sz w:val="20"/>
              </w:rPr>
              <w:t>Manufacturer and manufacturer’s designation of aircraft</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Серийный (заводской) номер</w:t>
            </w:r>
            <w:r>
              <w:br/>
            </w:r>
            <w:r>
              <w:rPr>
                <w:rFonts w:ascii="Times New Roman"/>
                <w:b w:val="false"/>
                <w:i w:val="false"/>
                <w:color w:val="000000"/>
                <w:sz w:val="20"/>
              </w:rPr>
              <w:t>
Сериялық (зауыттық) нөмiрi</w:t>
            </w:r>
            <w:r>
              <w:br/>
            </w:r>
            <w:r>
              <w:rPr>
                <w:rFonts w:ascii="Times New Roman"/>
                <w:b w:val="false"/>
                <w:i w:val="false"/>
                <w:color w:val="000000"/>
                <w:sz w:val="20"/>
              </w:rPr>
              <w:t>Aircraft serial number</w:t>
            </w:r>
          </w:p>
        </w:tc>
      </w:tr>
    </w:tbl>
    <w:p>
      <w:pPr>
        <w:spacing w:after="0"/>
        <w:ind w:left="0"/>
        <w:jc w:val="both"/>
      </w:pPr>
      <w:r>
        <w:rPr>
          <w:rFonts w:ascii="Times New Roman"/>
          <w:b w:val="false"/>
          <w:i w:val="false"/>
          <w:color w:val="000000"/>
          <w:sz w:val="28"/>
        </w:rPr>
        <w:t>
      4. Категория воздушного судна:________________________________</w:t>
      </w:r>
    </w:p>
    <w:p>
      <w:pPr>
        <w:spacing w:after="0"/>
        <w:ind w:left="0"/>
        <w:jc w:val="both"/>
      </w:pPr>
      <w:r>
        <w:rPr>
          <w:rFonts w:ascii="Times New Roman"/>
          <w:b w:val="false"/>
          <w:i w:val="false"/>
          <w:color w:val="000000"/>
          <w:sz w:val="28"/>
        </w:rPr>
        <w:t>
      Әуе кемесiнiң санаты:</w:t>
      </w:r>
    </w:p>
    <w:p>
      <w:pPr>
        <w:spacing w:after="0"/>
        <w:ind w:left="0"/>
        <w:jc w:val="both"/>
      </w:pPr>
      <w:r>
        <w:rPr>
          <w:rFonts w:ascii="Times New Roman"/>
          <w:b w:val="false"/>
          <w:i w:val="false"/>
          <w:color w:val="000000"/>
          <w:sz w:val="28"/>
        </w:rPr>
        <w:t xml:space="preserve">
      Aircraft category: </w:t>
      </w:r>
    </w:p>
    <w:p>
      <w:pPr>
        <w:spacing w:after="0"/>
        <w:ind w:left="0"/>
        <w:jc w:val="both"/>
      </w:pPr>
      <w:r>
        <w:rPr>
          <w:rFonts w:ascii="Times New Roman"/>
          <w:b w:val="false"/>
          <w:i w:val="false"/>
          <w:color w:val="000000"/>
          <w:sz w:val="28"/>
        </w:rPr>
        <w:t>
      5. Воздушное судно внесено в Государственный реестр гражданских</w:t>
      </w:r>
    </w:p>
    <w:p>
      <w:pPr>
        <w:spacing w:after="0"/>
        <w:ind w:left="0"/>
        <w:jc w:val="both"/>
      </w:pPr>
      <w:r>
        <w:rPr>
          <w:rFonts w:ascii="Times New Roman"/>
          <w:b w:val="false"/>
          <w:i w:val="false"/>
          <w:color w:val="000000"/>
          <w:sz w:val="28"/>
        </w:rPr>
        <w:t xml:space="preserve">
      воздушных судов Республики Казахстан за № ______ от ________20___ г. </w:t>
      </w:r>
    </w:p>
    <w:p>
      <w:pPr>
        <w:spacing w:after="0"/>
        <w:ind w:left="0"/>
        <w:jc w:val="both"/>
      </w:pPr>
      <w:r>
        <w:rPr>
          <w:rFonts w:ascii="Times New Roman"/>
          <w:b w:val="false"/>
          <w:i w:val="false"/>
          <w:color w:val="000000"/>
          <w:sz w:val="28"/>
        </w:rPr>
        <w:t xml:space="preserve">
       Әуе кемесi Қазақстан Республикасы Азаматтық әуе кемелерiнiң мемлекеттiк тiзiлiмiне </w:t>
      </w:r>
    </w:p>
    <w:p>
      <w:pPr>
        <w:spacing w:after="0"/>
        <w:ind w:left="0"/>
        <w:jc w:val="both"/>
      </w:pPr>
      <w:r>
        <w:rPr>
          <w:rFonts w:ascii="Times New Roman"/>
          <w:b w:val="false"/>
          <w:i w:val="false"/>
          <w:color w:val="000000"/>
          <w:sz w:val="28"/>
        </w:rPr>
        <w:t>
      № ____ 20__ ж. _____ болып енгiзiлдi.</w:t>
      </w:r>
    </w:p>
    <w:p>
      <w:pPr>
        <w:spacing w:after="0"/>
        <w:ind w:left="0"/>
        <w:jc w:val="both"/>
      </w:pPr>
      <w:r>
        <w:rPr>
          <w:rFonts w:ascii="Times New Roman"/>
          <w:b w:val="false"/>
          <w:i w:val="false"/>
          <w:color w:val="000000"/>
          <w:sz w:val="28"/>
        </w:rPr>
        <w:t xml:space="preserve">
      The aircraft is included into State Register of Civil Aircrafts of the Republic of Kazakhstan </w:t>
      </w:r>
    </w:p>
    <w:p>
      <w:pPr>
        <w:spacing w:after="0"/>
        <w:ind w:left="0"/>
        <w:jc w:val="both"/>
      </w:pPr>
      <w:r>
        <w:rPr>
          <w:rFonts w:ascii="Times New Roman"/>
          <w:b w:val="false"/>
          <w:i w:val="false"/>
          <w:color w:val="000000"/>
          <w:sz w:val="28"/>
        </w:rPr>
        <w:t>
      under No. ____ dated______________</w:t>
      </w:r>
    </w:p>
    <w:p>
      <w:pPr>
        <w:spacing w:after="0"/>
        <w:ind w:left="0"/>
        <w:jc w:val="both"/>
      </w:pPr>
      <w:r>
        <w:rPr>
          <w:rFonts w:ascii="Times New Roman"/>
          <w:b w:val="false"/>
          <w:i w:val="false"/>
          <w:color w:val="000000"/>
          <w:sz w:val="28"/>
        </w:rPr>
        <w:t>
       6. Воздушное судно допущено к полетам с --------------- в</w:t>
      </w:r>
    </w:p>
    <w:p>
      <w:pPr>
        <w:spacing w:after="0"/>
        <w:ind w:left="0"/>
        <w:jc w:val="both"/>
      </w:pPr>
      <w:r>
        <w:rPr>
          <w:rFonts w:ascii="Times New Roman"/>
          <w:b w:val="false"/>
          <w:i w:val="false"/>
          <w:color w:val="000000"/>
          <w:sz w:val="28"/>
        </w:rPr>
        <w:t xml:space="preserve">
      организованной системе треков (OTS) Северной Атлантики. </w:t>
      </w:r>
    </w:p>
    <w:p>
      <w:pPr>
        <w:spacing w:after="0"/>
        <w:ind w:left="0"/>
        <w:jc w:val="both"/>
      </w:pPr>
      <w:r>
        <w:rPr>
          <w:rFonts w:ascii="Times New Roman"/>
          <w:b w:val="false"/>
          <w:i w:val="false"/>
          <w:color w:val="000000"/>
          <w:sz w:val="28"/>
        </w:rPr>
        <w:t>
      Әуе кемесiне Солтүстiк Атлантика тректерiнiң ұйымдасқан жүйесiнде (OTS) ---------</w:t>
      </w:r>
    </w:p>
    <w:p>
      <w:pPr>
        <w:spacing w:after="0"/>
        <w:ind w:left="0"/>
        <w:jc w:val="both"/>
      </w:pPr>
      <w:r>
        <w:rPr>
          <w:rFonts w:ascii="Times New Roman"/>
          <w:b w:val="false"/>
          <w:i w:val="false"/>
          <w:color w:val="000000"/>
          <w:sz w:val="28"/>
        </w:rPr>
        <w:t>
      бастап ұшуға рұқсат етiлдi.</w:t>
      </w:r>
    </w:p>
    <w:p>
      <w:pPr>
        <w:spacing w:after="0"/>
        <w:ind w:left="0"/>
        <w:jc w:val="both"/>
      </w:pPr>
      <w:r>
        <w:rPr>
          <w:rFonts w:ascii="Times New Roman"/>
          <w:b w:val="false"/>
          <w:i w:val="false"/>
          <w:color w:val="000000"/>
          <w:sz w:val="28"/>
        </w:rPr>
        <w:t xml:space="preserve">
       Aircrafts has been permitted to ------------flights within organized track system (OTS) of </w:t>
      </w:r>
    </w:p>
    <w:p>
      <w:pPr>
        <w:spacing w:after="0"/>
        <w:ind w:left="0"/>
        <w:jc w:val="both"/>
      </w:pPr>
      <w:r>
        <w:rPr>
          <w:rFonts w:ascii="Times New Roman"/>
          <w:b w:val="false"/>
          <w:i w:val="false"/>
          <w:color w:val="000000"/>
          <w:sz w:val="28"/>
        </w:rPr>
        <w:t>
      North Atlantic.</w:t>
      </w:r>
    </w:p>
    <w:p>
      <w:pPr>
        <w:spacing w:after="0"/>
        <w:ind w:left="0"/>
        <w:jc w:val="both"/>
      </w:pPr>
      <w:r>
        <w:rPr>
          <w:rFonts w:ascii="Times New Roman"/>
          <w:b w:val="false"/>
          <w:i w:val="false"/>
          <w:color w:val="000000"/>
          <w:sz w:val="28"/>
        </w:rPr>
        <w:t>
      7. Воздушное судно ______ допущено к полетам по _____ категории</w:t>
      </w:r>
    </w:p>
    <w:p>
      <w:pPr>
        <w:spacing w:after="0"/>
        <w:ind w:left="0"/>
        <w:jc w:val="both"/>
      </w:pPr>
      <w:r>
        <w:rPr>
          <w:rFonts w:ascii="Times New Roman"/>
          <w:b w:val="false"/>
          <w:i w:val="false"/>
          <w:color w:val="000000"/>
          <w:sz w:val="28"/>
        </w:rPr>
        <w:t xml:space="preserve">
      ИКАО. </w:t>
      </w:r>
    </w:p>
    <w:p>
      <w:pPr>
        <w:spacing w:after="0"/>
        <w:ind w:left="0"/>
        <w:jc w:val="both"/>
      </w:pPr>
      <w:r>
        <w:rPr>
          <w:rFonts w:ascii="Times New Roman"/>
          <w:b w:val="false"/>
          <w:i w:val="false"/>
          <w:color w:val="000000"/>
          <w:sz w:val="28"/>
        </w:rPr>
        <w:t>
      Әуе кемесi ___ ұшуға ИКАО-ның ____ санаты бойынша жiберiлдi.</w:t>
      </w:r>
    </w:p>
    <w:p>
      <w:pPr>
        <w:spacing w:after="0"/>
        <w:ind w:left="0"/>
        <w:jc w:val="both"/>
      </w:pPr>
      <w:r>
        <w:rPr>
          <w:rFonts w:ascii="Times New Roman"/>
          <w:b w:val="false"/>
          <w:i w:val="false"/>
          <w:color w:val="000000"/>
          <w:sz w:val="28"/>
        </w:rPr>
        <w:t>
      Aircraft has been permitted to the flight according to the ICAO___ category.</w:t>
      </w:r>
    </w:p>
    <w:p>
      <w:pPr>
        <w:spacing w:after="0"/>
        <w:ind w:left="0"/>
        <w:jc w:val="both"/>
      </w:pPr>
      <w:r>
        <w:rPr>
          <w:rFonts w:ascii="Times New Roman"/>
          <w:b w:val="false"/>
          <w:i w:val="false"/>
          <w:color w:val="000000"/>
          <w:sz w:val="28"/>
        </w:rPr>
        <w:t xml:space="preserve">
      8. Воздушное судно _____ допущено к полетам по RVSM. </w:t>
      </w:r>
    </w:p>
    <w:p>
      <w:pPr>
        <w:spacing w:after="0"/>
        <w:ind w:left="0"/>
        <w:jc w:val="both"/>
      </w:pPr>
      <w:r>
        <w:rPr>
          <w:rFonts w:ascii="Times New Roman"/>
          <w:b w:val="false"/>
          <w:i w:val="false"/>
          <w:color w:val="000000"/>
          <w:sz w:val="28"/>
        </w:rPr>
        <w:t>
      Әуе кемесi ___________________ RVSM бойынша ұшуға жiберiлдi.</w:t>
      </w:r>
    </w:p>
    <w:p>
      <w:pPr>
        <w:spacing w:after="0"/>
        <w:ind w:left="0"/>
        <w:jc w:val="both"/>
      </w:pPr>
      <w:r>
        <w:rPr>
          <w:rFonts w:ascii="Times New Roman"/>
          <w:b w:val="false"/>
          <w:i w:val="false"/>
          <w:color w:val="000000"/>
          <w:sz w:val="28"/>
        </w:rPr>
        <w:t>
      Aircraft has been permitted to the flight according RVSM.</w:t>
      </w:r>
    </w:p>
    <w:p>
      <w:pPr>
        <w:spacing w:after="0"/>
        <w:ind w:left="0"/>
        <w:jc w:val="both"/>
      </w:pPr>
      <w:r>
        <w:rPr>
          <w:rFonts w:ascii="Times New Roman"/>
          <w:b w:val="false"/>
          <w:i w:val="false"/>
          <w:color w:val="000000"/>
          <w:sz w:val="28"/>
        </w:rPr>
        <w:t>
      9. Настоящий сертификат летной годности выдан в соответствии с</w:t>
      </w:r>
    </w:p>
    <w:p>
      <w:pPr>
        <w:spacing w:after="0"/>
        <w:ind w:left="0"/>
        <w:jc w:val="both"/>
      </w:pPr>
      <w:r>
        <w:rPr>
          <w:rFonts w:ascii="Times New Roman"/>
          <w:b w:val="false"/>
          <w:i w:val="false"/>
          <w:color w:val="000000"/>
          <w:sz w:val="28"/>
        </w:rPr>
        <w:t xml:space="preserve">
      Конвенцией о Международной гражданской авиации от 07.12.1944 г. и </w:t>
      </w:r>
    </w:p>
    <w:p>
      <w:pPr>
        <w:spacing w:after="0"/>
        <w:ind w:left="0"/>
        <w:jc w:val="both"/>
      </w:pPr>
      <w:r>
        <w:rPr>
          <w:rFonts w:ascii="Times New Roman"/>
          <w:b w:val="false"/>
          <w:i w:val="false"/>
          <w:color w:val="000000"/>
          <w:sz w:val="28"/>
        </w:rPr>
        <w:t xml:space="preserve">
      законодательством Республики Казахстан и относится к вышеупомянутому воздушному </w:t>
      </w:r>
    </w:p>
    <w:p>
      <w:pPr>
        <w:spacing w:after="0"/>
        <w:ind w:left="0"/>
        <w:jc w:val="both"/>
      </w:pPr>
      <w:r>
        <w:rPr>
          <w:rFonts w:ascii="Times New Roman"/>
          <w:b w:val="false"/>
          <w:i w:val="false"/>
          <w:color w:val="000000"/>
          <w:sz w:val="28"/>
        </w:rPr>
        <w:t xml:space="preserve">
      судну, которое считается пригодным к полетам, при условии, что его техническое </w:t>
      </w:r>
    </w:p>
    <w:p>
      <w:pPr>
        <w:spacing w:after="0"/>
        <w:ind w:left="0"/>
        <w:jc w:val="both"/>
      </w:pPr>
      <w:r>
        <w:rPr>
          <w:rFonts w:ascii="Times New Roman"/>
          <w:b w:val="false"/>
          <w:i w:val="false"/>
          <w:color w:val="000000"/>
          <w:sz w:val="28"/>
        </w:rPr>
        <w:t xml:space="preserve">
      обслуживание и эксплуатация соответствует вышеуказанному и установленным </w:t>
      </w:r>
    </w:p>
    <w:p>
      <w:pPr>
        <w:spacing w:after="0"/>
        <w:ind w:left="0"/>
        <w:jc w:val="both"/>
      </w:pPr>
      <w:r>
        <w:rPr>
          <w:rFonts w:ascii="Times New Roman"/>
          <w:b w:val="false"/>
          <w:i w:val="false"/>
          <w:color w:val="000000"/>
          <w:sz w:val="28"/>
        </w:rPr>
        <w:t>
      эксплуатационным ограничениям.</w:t>
      </w:r>
    </w:p>
    <w:p>
      <w:pPr>
        <w:spacing w:after="0"/>
        <w:ind w:left="0"/>
        <w:jc w:val="both"/>
      </w:pPr>
      <w:r>
        <w:rPr>
          <w:rFonts w:ascii="Times New Roman"/>
          <w:b w:val="false"/>
          <w:i w:val="false"/>
          <w:color w:val="000000"/>
          <w:sz w:val="28"/>
        </w:rPr>
        <w:t xml:space="preserve">
      Осы сертификат жоғарыда аталған әуе кемесiне Қазақстан Республикасының </w:t>
      </w:r>
    </w:p>
    <w:p>
      <w:pPr>
        <w:spacing w:after="0"/>
        <w:ind w:left="0"/>
        <w:jc w:val="both"/>
      </w:pPr>
      <w:r>
        <w:rPr>
          <w:rFonts w:ascii="Times New Roman"/>
          <w:b w:val="false"/>
          <w:i w:val="false"/>
          <w:color w:val="000000"/>
          <w:sz w:val="28"/>
        </w:rPr>
        <w:t xml:space="preserve">
      заңнамасына және 07.12.1944 ж. Халықаралық азаматтық авиация туралы конвенцияға сәйкес </w:t>
      </w:r>
    </w:p>
    <w:p>
      <w:pPr>
        <w:spacing w:after="0"/>
        <w:ind w:left="0"/>
        <w:jc w:val="both"/>
      </w:pPr>
      <w:r>
        <w:rPr>
          <w:rFonts w:ascii="Times New Roman"/>
          <w:b w:val="false"/>
          <w:i w:val="false"/>
          <w:color w:val="000000"/>
          <w:sz w:val="28"/>
        </w:rPr>
        <w:t xml:space="preserve">
      берiлдi, осы әуе кемесi белгiленген пайдалану шектеулерiне сәйкес ұсталса және </w:t>
      </w:r>
    </w:p>
    <w:p>
      <w:pPr>
        <w:spacing w:after="0"/>
        <w:ind w:left="0"/>
        <w:jc w:val="both"/>
      </w:pPr>
      <w:r>
        <w:rPr>
          <w:rFonts w:ascii="Times New Roman"/>
          <w:b w:val="false"/>
          <w:i w:val="false"/>
          <w:color w:val="000000"/>
          <w:sz w:val="28"/>
        </w:rPr>
        <w:t>
      пайдаланылса, ұшуға жарамды деп есептеледi.</w:t>
      </w:r>
    </w:p>
    <w:p>
      <w:pPr>
        <w:spacing w:after="0"/>
        <w:ind w:left="0"/>
        <w:jc w:val="both"/>
      </w:pPr>
      <w:r>
        <w:rPr>
          <w:rFonts w:ascii="Times New Roman"/>
          <w:b w:val="false"/>
          <w:i w:val="false"/>
          <w:color w:val="000000"/>
          <w:sz w:val="28"/>
        </w:rPr>
        <w:t xml:space="preserve">
      This certificate of Airworthiness is issued pursuant to the Convention on International Civil </w:t>
      </w:r>
    </w:p>
    <w:p>
      <w:pPr>
        <w:spacing w:after="0"/>
        <w:ind w:left="0"/>
        <w:jc w:val="both"/>
      </w:pPr>
      <w:r>
        <w:rPr>
          <w:rFonts w:ascii="Times New Roman"/>
          <w:b w:val="false"/>
          <w:i w:val="false"/>
          <w:color w:val="000000"/>
          <w:sz w:val="28"/>
        </w:rPr>
        <w:t xml:space="preserve">
      Aviation dated 7 December 1944 and the regulations given by virtue of the laws of the Republic of </w:t>
      </w:r>
    </w:p>
    <w:p>
      <w:pPr>
        <w:spacing w:after="0"/>
        <w:ind w:left="0"/>
        <w:jc w:val="both"/>
      </w:pPr>
      <w:r>
        <w:rPr>
          <w:rFonts w:ascii="Times New Roman"/>
          <w:b w:val="false"/>
          <w:i w:val="false"/>
          <w:color w:val="000000"/>
          <w:sz w:val="28"/>
        </w:rPr>
        <w:t xml:space="preserve">
      Kazakhstan in respect of the above-mentioned aircraft which is considered to be airworthy when </w:t>
      </w:r>
    </w:p>
    <w:p>
      <w:pPr>
        <w:spacing w:after="0"/>
        <w:ind w:left="0"/>
        <w:jc w:val="both"/>
      </w:pPr>
      <w:r>
        <w:rPr>
          <w:rFonts w:ascii="Times New Roman"/>
          <w:b w:val="false"/>
          <w:i w:val="false"/>
          <w:color w:val="000000"/>
          <w:sz w:val="28"/>
        </w:rPr>
        <w:t>
      maintained and operated in accordance with the foregoing and the pertinent operating limitations</w:t>
      </w:r>
    </w:p>
    <w:p>
      <w:pPr>
        <w:spacing w:after="0"/>
        <w:ind w:left="0"/>
        <w:jc w:val="both"/>
      </w:pPr>
      <w:r>
        <w:rPr>
          <w:rFonts w:ascii="Times New Roman"/>
          <w:b w:val="false"/>
          <w:i w:val="false"/>
          <w:color w:val="000000"/>
          <w:sz w:val="28"/>
        </w:rPr>
        <w:t>
      10. Срок действия сертификата до: _____________________________</w:t>
      </w:r>
    </w:p>
    <w:p>
      <w:pPr>
        <w:spacing w:after="0"/>
        <w:ind w:left="0"/>
        <w:jc w:val="both"/>
      </w:pPr>
      <w:r>
        <w:rPr>
          <w:rFonts w:ascii="Times New Roman"/>
          <w:b w:val="false"/>
          <w:i w:val="false"/>
          <w:color w:val="000000"/>
          <w:sz w:val="28"/>
        </w:rPr>
        <w:t>
      Сертификаттың қолданылу мерзiмi: _______________________ дейiн</w:t>
      </w:r>
    </w:p>
    <w:p>
      <w:pPr>
        <w:spacing w:after="0"/>
        <w:ind w:left="0"/>
        <w:jc w:val="both"/>
      </w:pPr>
      <w:r>
        <w:rPr>
          <w:rFonts w:ascii="Times New Roman"/>
          <w:b w:val="false"/>
          <w:i w:val="false"/>
          <w:color w:val="000000"/>
          <w:sz w:val="28"/>
        </w:rPr>
        <w:t>
      The certificate is valid till:</w:t>
      </w:r>
    </w:p>
    <w:p>
      <w:pPr>
        <w:spacing w:after="0"/>
        <w:ind w:left="0"/>
        <w:jc w:val="both"/>
      </w:pPr>
      <w:r>
        <w:rPr>
          <w:rFonts w:ascii="Times New Roman"/>
          <w:b w:val="false"/>
          <w:i w:val="false"/>
          <w:color w:val="000000"/>
          <w:sz w:val="28"/>
        </w:rPr>
        <w:t>
      М.О. Уәкілетті органның лауазымды тұлғасы немесе оның уәкілеттік берген тұлғасы</w:t>
      </w:r>
    </w:p>
    <w:p>
      <w:pPr>
        <w:spacing w:after="0"/>
        <w:ind w:left="0"/>
        <w:jc w:val="both"/>
      </w:pPr>
      <w:r>
        <w:rPr>
          <w:rFonts w:ascii="Times New Roman"/>
          <w:b w:val="false"/>
          <w:i w:val="false"/>
          <w:color w:val="000000"/>
          <w:sz w:val="28"/>
        </w:rPr>
        <w:t xml:space="preserve">
      М.П. Должностное лицо уполномоченного органа либо лица, им уполномоченного </w:t>
      </w:r>
    </w:p>
    <w:p>
      <w:pPr>
        <w:spacing w:after="0"/>
        <w:ind w:left="0"/>
        <w:jc w:val="both"/>
      </w:pPr>
      <w:r>
        <w:rPr>
          <w:rFonts w:ascii="Times New Roman"/>
          <w:b w:val="false"/>
          <w:i w:val="false"/>
          <w:color w:val="000000"/>
          <w:sz w:val="28"/>
        </w:rPr>
        <w:t xml:space="preserve">
      Stamp Official person of the authorized organization or authorized person by him </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Берiлген күнi:</w:t>
      </w:r>
    </w:p>
    <w:p>
      <w:pPr>
        <w:spacing w:after="0"/>
        <w:ind w:left="0"/>
        <w:jc w:val="both"/>
      </w:pPr>
      <w:r>
        <w:rPr>
          <w:rFonts w:ascii="Times New Roman"/>
          <w:b w:val="false"/>
          <w:i w:val="false"/>
          <w:color w:val="000000"/>
          <w:sz w:val="28"/>
        </w:rPr>
        <w:t>
      Date of issue: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кемесін</w:t>
            </w:r>
            <w:r>
              <w:br/>
            </w:r>
            <w:r>
              <w:rPr>
                <w:rFonts w:ascii="Times New Roman"/>
                <w:b w:val="false"/>
                <w:i w:val="false"/>
                <w:color w:val="000000"/>
                <w:sz w:val="20"/>
              </w:rPr>
              <w:t>сертификаттау және ұшуға</w:t>
            </w:r>
            <w:r>
              <w:br/>
            </w:r>
            <w:r>
              <w:rPr>
                <w:rFonts w:ascii="Times New Roman"/>
                <w:b w:val="false"/>
                <w:i w:val="false"/>
                <w:color w:val="000000"/>
                <w:sz w:val="20"/>
              </w:rPr>
              <w:t>жарамдылық сертификатын</w:t>
            </w:r>
            <w:r>
              <w:br/>
            </w:r>
            <w:r>
              <w:rPr>
                <w:rFonts w:ascii="Times New Roman"/>
                <w:b w:val="false"/>
                <w:i w:val="false"/>
                <w:color w:val="000000"/>
                <w:sz w:val="20"/>
              </w:rPr>
              <w:t>беру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кемесінің</w:t>
            </w:r>
            <w:r>
              <w:br/>
            </w:r>
            <w:r>
              <w:rPr>
                <w:rFonts w:ascii="Times New Roman"/>
                <w:b w:val="false"/>
                <w:i w:val="false"/>
                <w:color w:val="000000"/>
                <w:sz w:val="20"/>
              </w:rPr>
              <w:t>ұшу жарамдылығы</w:t>
            </w:r>
            <w:r>
              <w:br/>
            </w:r>
            <w:r>
              <w:rPr>
                <w:rFonts w:ascii="Times New Roman"/>
                <w:b w:val="false"/>
                <w:i w:val="false"/>
                <w:color w:val="000000"/>
                <w:sz w:val="20"/>
              </w:rPr>
              <w:t>сертификатына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0"/>
        <w:gridCol w:w="536"/>
        <w:gridCol w:w="536"/>
        <w:gridCol w:w="444"/>
        <w:gridCol w:w="3581"/>
        <w:gridCol w:w="768"/>
        <w:gridCol w:w="128"/>
        <w:gridCol w:w="14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r>
              <w:br/>
            </w:r>
            <w:r>
              <w:rPr>
                <w:rFonts w:ascii="Times New Roman"/>
                <w:b w:val="false"/>
                <w:i w:val="false"/>
                <w:color w:val="000000"/>
                <w:sz w:val="20"/>
              </w:rPr>
              <w:t>
Құжаттың нөмірі:</w:t>
            </w:r>
            <w:r>
              <w:br/>
            </w:r>
            <w:r>
              <w:rPr>
                <w:rFonts w:ascii="Times New Roman"/>
                <w:b w:val="false"/>
                <w:i w:val="false"/>
                <w:color w:val="000000"/>
                <w:sz w:val="20"/>
              </w:rPr>
              <w:t>
Number document: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098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09800" cy="199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сертификат</w:t>
            </w:r>
            <w:r>
              <w:br/>
            </w:r>
            <w:r>
              <w:rPr>
                <w:rFonts w:ascii="Times New Roman"/>
                <w:b w:val="false"/>
                <w:i w:val="false"/>
                <w:color w:val="000000"/>
                <w:sz w:val="20"/>
              </w:rPr>
              <w:t>
должен находиться</w:t>
            </w:r>
            <w:r>
              <w:br/>
            </w:r>
            <w:r>
              <w:rPr>
                <w:rFonts w:ascii="Times New Roman"/>
                <w:b w:val="false"/>
                <w:i w:val="false"/>
                <w:color w:val="000000"/>
                <w:sz w:val="20"/>
              </w:rPr>
              <w:t xml:space="preserve">
на борту воздушного </w:t>
            </w:r>
            <w:r>
              <w:br/>
            </w:r>
            <w:r>
              <w:rPr>
                <w:rFonts w:ascii="Times New Roman"/>
                <w:b w:val="false"/>
                <w:i w:val="false"/>
                <w:color w:val="000000"/>
                <w:sz w:val="20"/>
              </w:rPr>
              <w:t>
судна при его</w:t>
            </w:r>
            <w:r>
              <w:br/>
            </w:r>
            <w:r>
              <w:rPr>
                <w:rFonts w:ascii="Times New Roman"/>
                <w:b w:val="false"/>
                <w:i w:val="false"/>
                <w:color w:val="000000"/>
                <w:sz w:val="20"/>
              </w:rPr>
              <w:t>
эксплуатации</w:t>
            </w:r>
            <w:r>
              <w:br/>
            </w:r>
            <w:r>
              <w:rPr>
                <w:rFonts w:ascii="Times New Roman"/>
                <w:b w:val="false"/>
                <w:i w:val="false"/>
                <w:color w:val="000000"/>
                <w:sz w:val="20"/>
              </w:rPr>
              <w:t>
Осы сертификат</w:t>
            </w:r>
            <w:r>
              <w:br/>
            </w:r>
            <w:r>
              <w:rPr>
                <w:rFonts w:ascii="Times New Roman"/>
                <w:b w:val="false"/>
                <w:i w:val="false"/>
                <w:color w:val="000000"/>
                <w:sz w:val="20"/>
              </w:rPr>
              <w:t xml:space="preserve">
әуе кемесінің бортында </w:t>
            </w:r>
            <w:r>
              <w:br/>
            </w:r>
            <w:r>
              <w:rPr>
                <w:rFonts w:ascii="Times New Roman"/>
                <w:b w:val="false"/>
                <w:i w:val="false"/>
                <w:color w:val="000000"/>
                <w:sz w:val="20"/>
              </w:rPr>
              <w:t xml:space="preserve">
оның пайдалану кезінде </w:t>
            </w:r>
            <w:r>
              <w:br/>
            </w:r>
            <w:r>
              <w:rPr>
                <w:rFonts w:ascii="Times New Roman"/>
                <w:b w:val="false"/>
                <w:i w:val="false"/>
                <w:color w:val="000000"/>
                <w:sz w:val="20"/>
              </w:rPr>
              <w:t>
болуға тиіс</w:t>
            </w:r>
            <w:r>
              <w:br/>
            </w:r>
            <w:r>
              <w:rPr>
                <w:rFonts w:ascii="Times New Roman"/>
                <w:b w:val="false"/>
                <w:i w:val="false"/>
                <w:color w:val="000000"/>
                <w:sz w:val="20"/>
              </w:rPr>
              <w:t>
This certificate</w:t>
            </w:r>
            <w:r>
              <w:br/>
            </w:r>
            <w:r>
              <w:rPr>
                <w:rFonts w:ascii="Times New Roman"/>
                <w:b w:val="false"/>
                <w:i w:val="false"/>
                <w:color w:val="000000"/>
                <w:sz w:val="20"/>
              </w:rPr>
              <w:t>
Should be Aboard</w:t>
            </w:r>
            <w:r>
              <w:br/>
            </w:r>
            <w:r>
              <w:rPr>
                <w:rFonts w:ascii="Times New Roman"/>
                <w:b w:val="false"/>
                <w:i w:val="false"/>
                <w:color w:val="000000"/>
                <w:sz w:val="20"/>
              </w:rPr>
              <w:t>
Aircraft With his</w:t>
            </w:r>
            <w:r>
              <w:br/>
            </w:r>
            <w:r>
              <w:rPr>
                <w:rFonts w:ascii="Times New Roman"/>
                <w:b w:val="false"/>
                <w:i w:val="false"/>
                <w:color w:val="000000"/>
                <w:sz w:val="20"/>
              </w:rPr>
              <w:t>
Exploitation</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 КАЗАХСТАН</w:t>
            </w:r>
            <w:r>
              <w:br/>
            </w:r>
            <w:r>
              <w:rPr>
                <w:rFonts w:ascii="Times New Roman"/>
                <w:b/>
                <w:i w:val="false"/>
                <w:color w:val="000000"/>
                <w:sz w:val="20"/>
              </w:rPr>
              <w:t>МИНИСТЕРСТВО ПО ИВЕСТИЦИЯМ И РАЗВИТИЮ</w:t>
            </w:r>
            <w:r>
              <w:br/>
            </w:r>
            <w:r>
              <w:rPr>
                <w:rFonts w:ascii="Times New Roman"/>
                <w:b/>
                <w:i w:val="false"/>
                <w:color w:val="000000"/>
                <w:sz w:val="20"/>
              </w:rPr>
              <w:t>КОМИТЕТ ГРАЖДАНСКОЙ АВИАЦИИ</w:t>
            </w:r>
            <w:r>
              <w:br/>
            </w:r>
            <w:r>
              <w:rPr>
                <w:rFonts w:ascii="Times New Roman"/>
                <w:b/>
                <w:i w:val="false"/>
                <w:color w:val="000000"/>
                <w:sz w:val="20"/>
              </w:rPr>
              <w:t>ҚАЗАҚСТАН РЕСПУБЛИКАСЫ ИНВЕСТИЦИЯЛАР ЖӘНЕ ДАМУ МИНИСТРЛІГІ</w:t>
            </w:r>
            <w:r>
              <w:br/>
            </w:r>
            <w:r>
              <w:rPr>
                <w:rFonts w:ascii="Times New Roman"/>
                <w:b/>
                <w:i w:val="false"/>
                <w:color w:val="000000"/>
                <w:sz w:val="20"/>
              </w:rPr>
              <w:t>АЗАМАТЫҚ АВИАЦИЯ КОМИТЕТІ</w:t>
            </w:r>
            <w:r>
              <w:br/>
            </w:r>
            <w:r>
              <w:rPr>
                <w:rFonts w:ascii="Times New Roman"/>
                <w:b/>
                <w:i w:val="false"/>
                <w:color w:val="000000"/>
                <w:sz w:val="20"/>
              </w:rPr>
              <w:t>REPUBLIC OF KAZAKHSTAN</w:t>
            </w:r>
            <w:r>
              <w:br/>
            </w:r>
            <w:r>
              <w:rPr>
                <w:rFonts w:ascii="Times New Roman"/>
                <w:b/>
                <w:i w:val="false"/>
                <w:color w:val="000000"/>
                <w:sz w:val="20"/>
              </w:rPr>
              <w:t>THE MINISTRY OF INVESTMENT AND DEVELOPMENT</w:t>
            </w:r>
            <w:r>
              <w:br/>
            </w:r>
            <w:r>
              <w:rPr>
                <w:rFonts w:ascii="Times New Roman"/>
                <w:b/>
                <w:i w:val="false"/>
                <w:color w:val="000000"/>
                <w:sz w:val="20"/>
              </w:rPr>
              <w:t>CIVIL AVIATION COMMITTEE</w:t>
            </w:r>
            <w:r>
              <w:br/>
            </w:r>
            <w:r>
              <w:rPr>
                <w:rFonts w:ascii="Times New Roman"/>
                <w:b/>
                <w:i w:val="false"/>
                <w:color w:val="000000"/>
                <w:sz w:val="20"/>
              </w:rPr>
              <w:t>СЕРТИФИКАТ</w:t>
            </w:r>
            <w:r>
              <w:br/>
            </w:r>
            <w:r>
              <w:rPr>
                <w:rFonts w:ascii="Times New Roman"/>
                <w:b/>
                <w:i w:val="false"/>
                <w:color w:val="000000"/>
                <w:sz w:val="20"/>
              </w:rPr>
              <w:t>воздушного судна по шуму</w:t>
            </w:r>
            <w:r>
              <w:br/>
            </w:r>
            <w:r>
              <w:rPr>
                <w:rFonts w:ascii="Times New Roman"/>
                <w:b/>
                <w:i w:val="false"/>
                <w:color w:val="000000"/>
                <w:sz w:val="20"/>
              </w:rPr>
              <w:t>ШУЫЛ БОЙЫНША</w:t>
            </w:r>
            <w:r>
              <w:br/>
            </w:r>
            <w:r>
              <w:rPr>
                <w:rFonts w:ascii="Times New Roman"/>
                <w:b/>
                <w:i w:val="false"/>
                <w:color w:val="000000"/>
                <w:sz w:val="20"/>
              </w:rPr>
              <w:t>ӘУЕ КЕМЕСІНІҢ</w:t>
            </w:r>
            <w:r>
              <w:br/>
            </w:r>
            <w:r>
              <w:rPr>
                <w:rFonts w:ascii="Times New Roman"/>
                <w:b/>
                <w:i w:val="false"/>
                <w:color w:val="000000"/>
                <w:sz w:val="20"/>
              </w:rPr>
              <w:t>СЕРТИФИКАТЫ</w:t>
            </w:r>
            <w:r>
              <w:br/>
            </w:r>
            <w:r>
              <w:rPr>
                <w:rFonts w:ascii="Times New Roman"/>
                <w:b/>
                <w:i w:val="false"/>
                <w:color w:val="000000"/>
                <w:sz w:val="20"/>
              </w:rPr>
              <w:t>CERTIFICATE</w:t>
            </w:r>
            <w:r>
              <w:br/>
            </w:r>
            <w:r>
              <w:rPr>
                <w:rFonts w:ascii="Times New Roman"/>
                <w:b/>
                <w:i w:val="false"/>
                <w:color w:val="000000"/>
                <w:sz w:val="20"/>
              </w:rPr>
              <w:t>for aircraft noise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и</w:t>
            </w:r>
            <w:r>
              <w:br/>
            </w:r>
            <w:r>
              <w:rPr>
                <w:rFonts w:ascii="Times New Roman"/>
                <w:b w:val="false"/>
                <w:i w:val="false"/>
                <w:color w:val="000000"/>
                <w:sz w:val="20"/>
              </w:rPr>
              <w:t>
регистрационные</w:t>
            </w:r>
            <w:r>
              <w:br/>
            </w:r>
            <w:r>
              <w:rPr>
                <w:rFonts w:ascii="Times New Roman"/>
                <w:b w:val="false"/>
                <w:i w:val="false"/>
                <w:color w:val="000000"/>
                <w:sz w:val="20"/>
              </w:rPr>
              <w:t>
знаки:</w:t>
            </w:r>
            <w:r>
              <w:br/>
            </w:r>
            <w:r>
              <w:rPr>
                <w:rFonts w:ascii="Times New Roman"/>
                <w:b w:val="false"/>
                <w:i w:val="false"/>
                <w:color w:val="000000"/>
                <w:sz w:val="20"/>
              </w:rPr>
              <w:t xml:space="preserve">
Ұлттық және тіркеу </w:t>
            </w:r>
            <w:r>
              <w:br/>
            </w:r>
            <w:r>
              <w:rPr>
                <w:rFonts w:ascii="Times New Roman"/>
                <w:b w:val="false"/>
                <w:i w:val="false"/>
                <w:color w:val="000000"/>
                <w:sz w:val="20"/>
              </w:rPr>
              <w:t>
белгілері:</w:t>
            </w:r>
            <w:r>
              <w:br/>
            </w:r>
            <w:r>
              <w:rPr>
                <w:rFonts w:ascii="Times New Roman"/>
                <w:b w:val="false"/>
                <w:i w:val="false"/>
                <w:color w:val="000000"/>
                <w:sz w:val="20"/>
              </w:rPr>
              <w:t>
Nationality and</w:t>
            </w:r>
            <w:r>
              <w:br/>
            </w:r>
            <w:r>
              <w:rPr>
                <w:rFonts w:ascii="Times New Roman"/>
                <w:b w:val="false"/>
                <w:i w:val="false"/>
                <w:color w:val="000000"/>
                <w:sz w:val="20"/>
              </w:rPr>
              <w:t>
Registration marks: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и обозначение</w:t>
            </w:r>
            <w:r>
              <w:br/>
            </w:r>
            <w:r>
              <w:rPr>
                <w:rFonts w:ascii="Times New Roman"/>
                <w:b w:val="false"/>
                <w:i w:val="false"/>
                <w:color w:val="000000"/>
                <w:sz w:val="20"/>
              </w:rPr>
              <w:t>
воздушного судна изготовителем:</w:t>
            </w:r>
            <w:r>
              <w:br/>
            </w:r>
            <w:r>
              <w:rPr>
                <w:rFonts w:ascii="Times New Roman"/>
                <w:b w:val="false"/>
                <w:i w:val="false"/>
                <w:color w:val="000000"/>
                <w:sz w:val="20"/>
              </w:rPr>
              <w:t>
Дайындаушы және әуе кемесінің дайындаушының белгілеуі:</w:t>
            </w:r>
            <w:r>
              <w:br/>
            </w:r>
            <w:r>
              <w:rPr>
                <w:rFonts w:ascii="Times New Roman"/>
                <w:b w:val="false"/>
                <w:i w:val="false"/>
                <w:color w:val="000000"/>
                <w:sz w:val="20"/>
              </w:rPr>
              <w:t>
Aircraft type and category:</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Серийный (заводской) </w:t>
            </w:r>
            <w:r>
              <w:br/>
            </w:r>
            <w:r>
              <w:rPr>
                <w:rFonts w:ascii="Times New Roman"/>
                <w:b w:val="false"/>
                <w:i w:val="false"/>
                <w:color w:val="000000"/>
                <w:sz w:val="20"/>
              </w:rPr>
              <w:t>
номер</w:t>
            </w:r>
            <w:r>
              <w:br/>
            </w:r>
            <w:r>
              <w:rPr>
                <w:rFonts w:ascii="Times New Roman"/>
                <w:b w:val="false"/>
                <w:i w:val="false"/>
                <w:color w:val="000000"/>
                <w:sz w:val="20"/>
              </w:rPr>
              <w:t>
воздушного судна:</w:t>
            </w:r>
            <w:r>
              <w:br/>
            </w:r>
            <w:r>
              <w:rPr>
                <w:rFonts w:ascii="Times New Roman"/>
                <w:b w:val="false"/>
                <w:i w:val="false"/>
                <w:color w:val="000000"/>
                <w:sz w:val="20"/>
              </w:rPr>
              <w:t xml:space="preserve">
Әуе кемесінің </w:t>
            </w:r>
            <w:r>
              <w:br/>
            </w:r>
            <w:r>
              <w:rPr>
                <w:rFonts w:ascii="Times New Roman"/>
                <w:b w:val="false"/>
                <w:i w:val="false"/>
                <w:color w:val="000000"/>
                <w:sz w:val="20"/>
              </w:rPr>
              <w:t>
сериялық (зауыттық)</w:t>
            </w:r>
            <w:r>
              <w:br/>
            </w:r>
            <w:r>
              <w:rPr>
                <w:rFonts w:ascii="Times New Roman"/>
                <w:b w:val="false"/>
                <w:i w:val="false"/>
                <w:color w:val="000000"/>
                <w:sz w:val="20"/>
              </w:rPr>
              <w:t>
 нөмірі:</w:t>
            </w:r>
            <w:r>
              <w:br/>
            </w:r>
            <w:r>
              <w:rPr>
                <w:rFonts w:ascii="Times New Roman"/>
                <w:b w:val="false"/>
                <w:i w:val="false"/>
                <w:color w:val="000000"/>
                <w:sz w:val="20"/>
              </w:rPr>
              <w:t>
Aircraft Serial Number: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w:t>
            </w:r>
            <w:r>
              <w:br/>
            </w:r>
            <w:r>
              <w:rPr>
                <w:rFonts w:ascii="Times New Roman"/>
                <w:b w:val="false"/>
                <w:i w:val="false"/>
                <w:color w:val="000000"/>
                <w:sz w:val="20"/>
              </w:rPr>
              <w:t>
Қозғалтқыш:</w:t>
            </w:r>
            <w:r>
              <w:br/>
            </w:r>
            <w:r>
              <w:rPr>
                <w:rFonts w:ascii="Times New Roman"/>
                <w:b w:val="false"/>
                <w:i w:val="false"/>
                <w:color w:val="000000"/>
                <w:sz w:val="20"/>
              </w:rPr>
              <w:t>
Engine: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винт:</w:t>
            </w:r>
            <w:r>
              <w:br/>
            </w:r>
            <w:r>
              <w:rPr>
                <w:rFonts w:ascii="Times New Roman"/>
                <w:b w:val="false"/>
                <w:i w:val="false"/>
                <w:color w:val="000000"/>
                <w:sz w:val="20"/>
              </w:rPr>
              <w:t>
Әуе винті:</w:t>
            </w:r>
            <w:r>
              <w:br/>
            </w:r>
            <w:r>
              <w:rPr>
                <w:rFonts w:ascii="Times New Roman"/>
                <w:b w:val="false"/>
                <w:i w:val="false"/>
                <w:color w:val="000000"/>
                <w:sz w:val="20"/>
              </w:rPr>
              <w:t>
Propeller: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w:t>
            </w:r>
            <w:r>
              <w:br/>
            </w:r>
            <w:r>
              <w:rPr>
                <w:rFonts w:ascii="Times New Roman"/>
                <w:b w:val="false"/>
                <w:i w:val="false"/>
                <w:color w:val="000000"/>
                <w:sz w:val="20"/>
              </w:rPr>
              <w:t>
взлетная масса: кг.</w:t>
            </w:r>
            <w:r>
              <w:br/>
            </w:r>
            <w:r>
              <w:rPr>
                <w:rFonts w:ascii="Times New Roman"/>
                <w:b w:val="false"/>
                <w:i w:val="false"/>
                <w:color w:val="000000"/>
                <w:sz w:val="20"/>
              </w:rPr>
              <w:t>
Ең жоғарғы ұшу массасы: кг.</w:t>
            </w:r>
            <w:r>
              <w:br/>
            </w:r>
            <w:r>
              <w:rPr>
                <w:rFonts w:ascii="Times New Roman"/>
                <w:b w:val="false"/>
                <w:i w:val="false"/>
                <w:color w:val="000000"/>
                <w:sz w:val="20"/>
              </w:rPr>
              <w:t>
Maximum</w:t>
            </w:r>
            <w:r>
              <w:br/>
            </w:r>
            <w:r>
              <w:rPr>
                <w:rFonts w:ascii="Times New Roman"/>
                <w:b w:val="false"/>
                <w:i w:val="false"/>
                <w:color w:val="000000"/>
                <w:sz w:val="20"/>
              </w:rPr>
              <w:t>
Takeoff weight: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посадочная масса:</w:t>
            </w:r>
            <w:r>
              <w:br/>
            </w:r>
            <w:r>
              <w:rPr>
                <w:rFonts w:ascii="Times New Roman"/>
                <w:b w:val="false"/>
                <w:i w:val="false"/>
                <w:color w:val="000000"/>
                <w:sz w:val="20"/>
              </w:rPr>
              <w:t>
кг.</w:t>
            </w:r>
            <w:r>
              <w:br/>
            </w:r>
            <w:r>
              <w:rPr>
                <w:rFonts w:ascii="Times New Roman"/>
                <w:b w:val="false"/>
                <w:i w:val="false"/>
                <w:color w:val="000000"/>
                <w:sz w:val="20"/>
              </w:rPr>
              <w:t>
Ең жоғарғы қондыру массасы: кг</w:t>
            </w:r>
            <w:r>
              <w:br/>
            </w:r>
            <w:r>
              <w:rPr>
                <w:rFonts w:ascii="Times New Roman"/>
                <w:b w:val="false"/>
                <w:i w:val="false"/>
                <w:color w:val="000000"/>
                <w:sz w:val="20"/>
              </w:rPr>
              <w:t>
Maximum landing weight</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сертификации по</w:t>
            </w:r>
            <w:r>
              <w:br/>
            </w:r>
            <w:r>
              <w:rPr>
                <w:rFonts w:ascii="Times New Roman"/>
                <w:b w:val="false"/>
                <w:i w:val="false"/>
                <w:color w:val="000000"/>
                <w:sz w:val="20"/>
              </w:rPr>
              <w:t>
шуму:</w:t>
            </w:r>
            <w:r>
              <w:br/>
            </w:r>
            <w:r>
              <w:rPr>
                <w:rFonts w:ascii="Times New Roman"/>
                <w:b w:val="false"/>
                <w:i w:val="false"/>
                <w:color w:val="000000"/>
                <w:sz w:val="20"/>
              </w:rPr>
              <w:t>
Шу бойынша сертификатту стандарты:</w:t>
            </w:r>
            <w:r>
              <w:br/>
            </w:r>
            <w:r>
              <w:rPr>
                <w:rFonts w:ascii="Times New Roman"/>
                <w:b w:val="false"/>
                <w:i w:val="false"/>
                <w:color w:val="000000"/>
                <w:sz w:val="20"/>
              </w:rPr>
              <w:t>
The certification standard for</w:t>
            </w:r>
            <w:r>
              <w:br/>
            </w:r>
            <w:r>
              <w:rPr>
                <w:rFonts w:ascii="Times New Roman"/>
                <w:b w:val="false"/>
                <w:i w:val="false"/>
                <w:color w:val="000000"/>
                <w:sz w:val="20"/>
              </w:rPr>
              <w:t>
Noise:</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модификация, введенные с целью приведения в соответствие с</w:t>
            </w:r>
            <w:r>
              <w:br/>
            </w:r>
            <w:r>
              <w:rPr>
                <w:rFonts w:ascii="Times New Roman"/>
                <w:b w:val="false"/>
                <w:i w:val="false"/>
                <w:color w:val="000000"/>
                <w:sz w:val="20"/>
              </w:rPr>
              <w:t>
применяемыми Стандартами сертификации по шуму:</w:t>
            </w:r>
            <w:r>
              <w:br/>
            </w:r>
            <w:r>
              <w:rPr>
                <w:rFonts w:ascii="Times New Roman"/>
                <w:b w:val="false"/>
                <w:i w:val="false"/>
                <w:color w:val="000000"/>
                <w:sz w:val="20"/>
              </w:rPr>
              <w:t>
Шуыл жөніндегі қолданылатын стандарттарға сәйкес келтіру мақсатында енгізілген</w:t>
            </w:r>
            <w:r>
              <w:br/>
            </w:r>
            <w:r>
              <w:rPr>
                <w:rFonts w:ascii="Times New Roman"/>
                <w:b w:val="false"/>
                <w:i w:val="false"/>
                <w:color w:val="000000"/>
                <w:sz w:val="20"/>
              </w:rPr>
              <w:t>қосымша модификация:</w:t>
            </w:r>
            <w:r>
              <w:br/>
            </w:r>
            <w:r>
              <w:rPr>
                <w:rFonts w:ascii="Times New Roman"/>
                <w:b w:val="false"/>
                <w:i w:val="false"/>
                <w:color w:val="000000"/>
                <w:sz w:val="20"/>
              </w:rPr>
              <w:t>
Additional modification introduced to bring it into line with</w:t>
            </w:r>
            <w:r>
              <w:br/>
            </w:r>
            <w:r>
              <w:rPr>
                <w:rFonts w:ascii="Times New Roman"/>
                <w:b w:val="false"/>
                <w:i w:val="false"/>
                <w:color w:val="000000"/>
                <w:sz w:val="20"/>
              </w:rPr>
              <w:t>
Applied Standards of noise certification:</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w:t>
            </w:r>
            <w:r>
              <w:br/>
            </w:r>
            <w:r>
              <w:rPr>
                <w:rFonts w:ascii="Times New Roman"/>
                <w:b w:val="false"/>
                <w:i w:val="false"/>
                <w:color w:val="000000"/>
                <w:sz w:val="20"/>
              </w:rPr>
              <w:t>
сбоку от</w:t>
            </w:r>
            <w:r>
              <w:br/>
            </w:r>
            <w:r>
              <w:rPr>
                <w:rFonts w:ascii="Times New Roman"/>
                <w:b w:val="false"/>
                <w:i w:val="false"/>
                <w:color w:val="000000"/>
                <w:sz w:val="20"/>
              </w:rPr>
              <w:t>
ВПП/на</w:t>
            </w:r>
            <w:r>
              <w:br/>
            </w:r>
            <w:r>
              <w:rPr>
                <w:rFonts w:ascii="Times New Roman"/>
                <w:b w:val="false"/>
                <w:i w:val="false"/>
                <w:color w:val="000000"/>
                <w:sz w:val="20"/>
              </w:rPr>
              <w:t>
режиме</w:t>
            </w:r>
            <w:r>
              <w:br/>
            </w:r>
            <w:r>
              <w:rPr>
                <w:rFonts w:ascii="Times New Roman"/>
                <w:b w:val="false"/>
                <w:i w:val="false"/>
                <w:color w:val="000000"/>
                <w:sz w:val="20"/>
              </w:rPr>
              <w:t>
полной</w:t>
            </w:r>
            <w:r>
              <w:br/>
            </w:r>
            <w:r>
              <w:rPr>
                <w:rFonts w:ascii="Times New Roman"/>
                <w:b w:val="false"/>
                <w:i w:val="false"/>
                <w:color w:val="000000"/>
                <w:sz w:val="20"/>
              </w:rPr>
              <w:t>
мощности:</w:t>
            </w:r>
            <w:r>
              <w:br/>
            </w:r>
            <w:r>
              <w:rPr>
                <w:rFonts w:ascii="Times New Roman"/>
                <w:b w:val="false"/>
                <w:i w:val="false"/>
                <w:color w:val="000000"/>
                <w:sz w:val="20"/>
              </w:rPr>
              <w:t>
ӘКК/толық қуаттағы режимде шуылдың бүйірдегі деңгейі:</w:t>
            </w:r>
            <w:r>
              <w:br/>
            </w:r>
            <w:r>
              <w:rPr>
                <w:rFonts w:ascii="Times New Roman"/>
                <w:b w:val="false"/>
                <w:i w:val="false"/>
                <w:color w:val="000000"/>
                <w:sz w:val="20"/>
              </w:rPr>
              <w:t>
Noise level</w:t>
            </w:r>
            <w:r>
              <w:br/>
            </w:r>
            <w:r>
              <w:rPr>
                <w:rFonts w:ascii="Times New Roman"/>
                <w:b w:val="false"/>
                <w:i w:val="false"/>
                <w:color w:val="000000"/>
                <w:sz w:val="20"/>
              </w:rPr>
              <w:t>
On the side of</w:t>
            </w:r>
            <w:r>
              <w:br/>
            </w:r>
            <w:r>
              <w:rPr>
                <w:rFonts w:ascii="Times New Roman"/>
                <w:b w:val="false"/>
                <w:i w:val="false"/>
                <w:color w:val="000000"/>
                <w:sz w:val="20"/>
              </w:rPr>
              <w:t>
Runway / on</w:t>
            </w:r>
            <w:r>
              <w:br/>
            </w:r>
            <w:r>
              <w:rPr>
                <w:rFonts w:ascii="Times New Roman"/>
                <w:b w:val="false"/>
                <w:i w:val="false"/>
                <w:color w:val="000000"/>
                <w:sz w:val="20"/>
              </w:rPr>
              <w:t>
Mode</w:t>
            </w:r>
            <w:r>
              <w:br/>
            </w:r>
            <w:r>
              <w:rPr>
                <w:rFonts w:ascii="Times New Roman"/>
                <w:b w:val="false"/>
                <w:i w:val="false"/>
                <w:color w:val="000000"/>
                <w:sz w:val="20"/>
              </w:rPr>
              <w:t>
Complete</w:t>
            </w:r>
            <w:r>
              <w:br/>
            </w:r>
            <w:r>
              <w:rPr>
                <w:rFonts w:ascii="Times New Roman"/>
                <w:b w:val="false"/>
                <w:i w:val="false"/>
                <w:color w:val="000000"/>
                <w:sz w:val="20"/>
              </w:rPr>
              <w:t>
Capacity: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 при</w:t>
            </w:r>
            <w:r>
              <w:br/>
            </w:r>
            <w:r>
              <w:rPr>
                <w:rFonts w:ascii="Times New Roman"/>
                <w:b w:val="false"/>
                <w:i w:val="false"/>
                <w:color w:val="000000"/>
                <w:sz w:val="20"/>
              </w:rPr>
              <w:t>
заходе на</w:t>
            </w:r>
            <w:r>
              <w:br/>
            </w:r>
            <w:r>
              <w:rPr>
                <w:rFonts w:ascii="Times New Roman"/>
                <w:b w:val="false"/>
                <w:i w:val="false"/>
                <w:color w:val="000000"/>
                <w:sz w:val="20"/>
              </w:rPr>
              <w:t>
посадке:</w:t>
            </w:r>
            <w:r>
              <w:br/>
            </w:r>
            <w:r>
              <w:rPr>
                <w:rFonts w:ascii="Times New Roman"/>
                <w:b w:val="false"/>
                <w:i w:val="false"/>
                <w:color w:val="000000"/>
                <w:sz w:val="20"/>
              </w:rPr>
              <w:t>
Қондыру кезіндегі шудың деңгейі:</w:t>
            </w:r>
            <w:r>
              <w:br/>
            </w:r>
            <w:r>
              <w:rPr>
                <w:rFonts w:ascii="Times New Roman"/>
                <w:b w:val="false"/>
                <w:i w:val="false"/>
                <w:color w:val="000000"/>
                <w:sz w:val="20"/>
              </w:rPr>
              <w:t>
Noise level at</w:t>
            </w:r>
            <w:r>
              <w:br/>
            </w:r>
            <w:r>
              <w:rPr>
                <w:rFonts w:ascii="Times New Roman"/>
                <w:b w:val="false"/>
                <w:i w:val="false"/>
                <w:color w:val="000000"/>
                <w:sz w:val="20"/>
              </w:rPr>
              <w:t>
Entry into</w:t>
            </w:r>
            <w:r>
              <w:br/>
            </w:r>
            <w:r>
              <w:rPr>
                <w:rFonts w:ascii="Times New Roman"/>
                <w:b w:val="false"/>
                <w:i w:val="false"/>
                <w:color w:val="000000"/>
                <w:sz w:val="20"/>
              </w:rPr>
              <w:t>
Planting: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w:t>
            </w:r>
            <w:r>
              <w:br/>
            </w:r>
            <w:r>
              <w:rPr>
                <w:rFonts w:ascii="Times New Roman"/>
                <w:b w:val="false"/>
                <w:i w:val="false"/>
                <w:color w:val="000000"/>
                <w:sz w:val="20"/>
              </w:rPr>
              <w:t>
при пролете:</w:t>
            </w:r>
            <w:r>
              <w:br/>
            </w:r>
            <w:r>
              <w:rPr>
                <w:rFonts w:ascii="Times New Roman"/>
                <w:b w:val="false"/>
                <w:i w:val="false"/>
                <w:color w:val="000000"/>
                <w:sz w:val="20"/>
              </w:rPr>
              <w:t>
Ұшып өту кезіндегі шуыл деңгейі:</w:t>
            </w:r>
            <w:r>
              <w:br/>
            </w:r>
            <w:r>
              <w:rPr>
                <w:rFonts w:ascii="Times New Roman"/>
                <w:b w:val="false"/>
                <w:i w:val="false"/>
                <w:color w:val="000000"/>
                <w:sz w:val="20"/>
              </w:rPr>
              <w:t>
Noise level</w:t>
            </w:r>
            <w:r>
              <w:br/>
            </w:r>
            <w:r>
              <w:rPr>
                <w:rFonts w:ascii="Times New Roman"/>
                <w:b w:val="false"/>
                <w:i w:val="false"/>
                <w:color w:val="000000"/>
                <w:sz w:val="20"/>
              </w:rPr>
              <w:t>
At flight: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w:t>
            </w:r>
            <w:r>
              <w:br/>
            </w:r>
            <w:r>
              <w:rPr>
                <w:rFonts w:ascii="Times New Roman"/>
                <w:b w:val="false"/>
                <w:i w:val="false"/>
                <w:color w:val="000000"/>
                <w:sz w:val="20"/>
              </w:rPr>
              <w:t>
при перелете:</w:t>
            </w:r>
            <w:r>
              <w:br/>
            </w:r>
            <w:r>
              <w:rPr>
                <w:rFonts w:ascii="Times New Roman"/>
                <w:b w:val="false"/>
                <w:i w:val="false"/>
                <w:color w:val="000000"/>
                <w:sz w:val="20"/>
              </w:rPr>
              <w:t>
Ұшу кезіндегі шуылдың деңгейі:</w:t>
            </w:r>
            <w:r>
              <w:br/>
            </w:r>
            <w:r>
              <w:rPr>
                <w:rFonts w:ascii="Times New Roman"/>
                <w:b w:val="false"/>
                <w:i w:val="false"/>
                <w:color w:val="000000"/>
                <w:sz w:val="20"/>
              </w:rPr>
              <w:t>
Noise level</w:t>
            </w:r>
            <w:r>
              <w:br/>
            </w:r>
            <w:r>
              <w:rPr>
                <w:rFonts w:ascii="Times New Roman"/>
                <w:b w:val="false"/>
                <w:i w:val="false"/>
                <w:color w:val="000000"/>
                <w:sz w:val="20"/>
              </w:rPr>
              <w:t>
During the flight:</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w:t>
            </w:r>
            <w:r>
              <w:br/>
            </w:r>
            <w:r>
              <w:rPr>
                <w:rFonts w:ascii="Times New Roman"/>
                <w:b w:val="false"/>
                <w:i w:val="false"/>
                <w:color w:val="000000"/>
                <w:sz w:val="20"/>
              </w:rPr>
              <w:t>
при взлете:</w:t>
            </w:r>
            <w:r>
              <w:br/>
            </w:r>
            <w:r>
              <w:rPr>
                <w:rFonts w:ascii="Times New Roman"/>
                <w:b w:val="false"/>
                <w:i w:val="false"/>
                <w:color w:val="000000"/>
                <w:sz w:val="20"/>
              </w:rPr>
              <w:t>
Ұшқан кездегі шуылдың деңгейі:</w:t>
            </w:r>
            <w:r>
              <w:br/>
            </w:r>
            <w:r>
              <w:rPr>
                <w:rFonts w:ascii="Times New Roman"/>
                <w:b w:val="false"/>
                <w:i w:val="false"/>
                <w:color w:val="000000"/>
                <w:sz w:val="20"/>
              </w:rPr>
              <w:t>
Noise level</w:t>
            </w:r>
            <w:r>
              <w:br/>
            </w:r>
            <w:r>
              <w:rPr>
                <w:rFonts w:ascii="Times New Roman"/>
                <w:b w:val="false"/>
                <w:i w:val="false"/>
                <w:color w:val="000000"/>
                <w:sz w:val="20"/>
              </w:rPr>
              <w:t>
At take-off:</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r>
              <w:br/>
            </w:r>
            <w:r>
              <w:rPr>
                <w:rFonts w:ascii="Times New Roman"/>
                <w:b w:val="false"/>
                <w:i w:val="false"/>
                <w:color w:val="000000"/>
                <w:sz w:val="20"/>
              </w:rPr>
              <w:t>
Ескерту:</w:t>
            </w:r>
            <w:r>
              <w:br/>
            </w:r>
            <w:r>
              <w:rPr>
                <w:rFonts w:ascii="Times New Roman"/>
                <w:b w:val="false"/>
                <w:i w:val="false"/>
                <w:color w:val="000000"/>
                <w:sz w:val="20"/>
              </w:rPr>
              <w:t>
Notes: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Настоящий сертификат по шуму выдан вышеупомянутому воздушному судну в соответствии с томом Приложения 16 к Конвенции о международной гражданской авиации, которое считается отвечающим требованиям указанного Стандарта по шуму, если оно обслуживается и эксплуатируется с учетом соответствующих требований и эксплуатационных ограничений.</w:t>
            </w:r>
            <w:r>
              <w:br/>
            </w:r>
            <w:r>
              <w:rPr>
                <w:rFonts w:ascii="Times New Roman"/>
                <w:b w:val="false"/>
                <w:i w:val="false"/>
                <w:color w:val="000000"/>
                <w:sz w:val="20"/>
              </w:rPr>
              <w:t>
 Шуыл бойынша осы сертификат жоғарыда аталған әуе кемесіне, егер ол тиісті талаптар мен пайдалану шектеулерін есепке ала отырып қызмет көрсетілсе және пайдаланса, Шуыл бойынша көрсетілген стандарт талабына сай келетін Халықаралық азаматтық авиация туралы Конвенцияның 16-қосымша томына сәйкес беріледі.</w:t>
            </w:r>
            <w:r>
              <w:br/>
            </w:r>
            <w:r>
              <w:rPr>
                <w:rFonts w:ascii="Times New Roman"/>
                <w:b w:val="false"/>
                <w:i w:val="false"/>
                <w:color w:val="000000"/>
                <w:sz w:val="20"/>
              </w:rPr>
              <w:t>
 This noise certificate has been issued to the aforementioned aircraft in accordance with With the Annex 16 volume to the Convention on International Civil Aviation, which Is considered to meet the requirements of this noise standard, if it Serviced and operated in accordance with relevant requirements and Operational constraints.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Уәкілетті органның лауазымды тұлғасы немесе оның уәкілеттік берген тұлғасы Берілген күні: 20__ жыл ______ </w:t>
            </w:r>
            <w:r>
              <w:br/>
            </w:r>
            <w:r>
              <w:rPr>
                <w:rFonts w:ascii="Times New Roman"/>
                <w:b w:val="false"/>
                <w:i w:val="false"/>
                <w:color w:val="000000"/>
                <w:sz w:val="20"/>
              </w:rPr>
              <w:t xml:space="preserve">
М.П. Должностное лицо уполномоченного органа либо лица, им уполномоченного Дата выдачи: "__"_______ 20 __ г. </w:t>
            </w:r>
            <w:r>
              <w:br/>
            </w:r>
            <w:r>
              <w:rPr>
                <w:rFonts w:ascii="Times New Roman"/>
                <w:b w:val="false"/>
                <w:i w:val="false"/>
                <w:color w:val="000000"/>
                <w:sz w:val="20"/>
              </w:rPr>
              <w:t>
Stamp Official person of the authorized organization or authorized person by him Date of issue: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кемесін</w:t>
            </w:r>
            <w:r>
              <w:br/>
            </w:r>
            <w:r>
              <w:rPr>
                <w:rFonts w:ascii="Times New Roman"/>
                <w:b w:val="false"/>
                <w:i w:val="false"/>
                <w:color w:val="000000"/>
                <w:sz w:val="20"/>
              </w:rPr>
              <w:t>сертификаттау және ұшуға</w:t>
            </w:r>
            <w:r>
              <w:br/>
            </w:r>
            <w:r>
              <w:rPr>
                <w:rFonts w:ascii="Times New Roman"/>
                <w:b w:val="false"/>
                <w:i w:val="false"/>
                <w:color w:val="000000"/>
                <w:sz w:val="20"/>
              </w:rPr>
              <w:t>жарамдылық сертификатын беру</w:t>
            </w:r>
            <w:r>
              <w:br/>
            </w:r>
            <w:r>
              <w:rPr>
                <w:rFonts w:ascii="Times New Roman"/>
                <w:b w:val="false"/>
                <w:i w:val="false"/>
                <w:color w:val="000000"/>
                <w:sz w:val="20"/>
              </w:rPr>
              <w:t>қағидаларына 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Шуыл бойынша сертификат алу үшін ұсынылатын мәлімет</w:t>
      </w:r>
    </w:p>
    <w:p>
      <w:pPr>
        <w:spacing w:after="0"/>
        <w:ind w:left="0"/>
        <w:jc w:val="both"/>
      </w:pPr>
      <w:r>
        <w:rPr>
          <w:rFonts w:ascii="Times New Roman"/>
          <w:b w:val="false"/>
          <w:i w:val="false"/>
          <w:color w:val="000000"/>
          <w:sz w:val="28"/>
        </w:rPr>
        <w:t>
      ______________________________ тиесілі _____________________________________</w:t>
      </w:r>
    </w:p>
    <w:p>
      <w:pPr>
        <w:spacing w:after="0"/>
        <w:ind w:left="0"/>
        <w:jc w:val="both"/>
      </w:pPr>
      <w:r>
        <w:rPr>
          <w:rFonts w:ascii="Times New Roman"/>
          <w:b w:val="false"/>
          <w:i w:val="false"/>
          <w:color w:val="000000"/>
          <w:sz w:val="28"/>
        </w:rPr>
        <w:t>
      _______________ тізіліміне _______ жылы " __ " ______ № ________болып</w:t>
      </w:r>
    </w:p>
    <w:p>
      <w:pPr>
        <w:spacing w:after="0"/>
        <w:ind w:left="0"/>
        <w:jc w:val="both"/>
      </w:pPr>
      <w:r>
        <w:rPr>
          <w:rFonts w:ascii="Times New Roman"/>
          <w:b w:val="false"/>
          <w:i w:val="false"/>
          <w:color w:val="000000"/>
          <w:sz w:val="28"/>
        </w:rPr>
        <w:t>
      енгізілген ______________________________________________әуе кемесіне</w:t>
      </w:r>
    </w:p>
    <w:p>
      <w:pPr>
        <w:spacing w:after="0"/>
        <w:ind w:left="0"/>
        <w:jc w:val="both"/>
      </w:pPr>
      <w:r>
        <w:rPr>
          <w:rFonts w:ascii="Times New Roman"/>
          <w:b w:val="false"/>
          <w:i w:val="false"/>
          <w:color w:val="000000"/>
          <w:sz w:val="28"/>
        </w:rPr>
        <w:t>
      (әуе кемесінің түрі, тану белгісі)</w:t>
      </w:r>
    </w:p>
    <w:p>
      <w:pPr>
        <w:spacing w:after="0"/>
        <w:ind w:left="0"/>
        <w:jc w:val="both"/>
      </w:pPr>
      <w:r>
        <w:rPr>
          <w:rFonts w:ascii="Times New Roman"/>
          <w:b w:val="false"/>
          <w:i w:val="false"/>
          <w:color w:val="000000"/>
          <w:sz w:val="28"/>
        </w:rPr>
        <w:t>
      жердегі шуыл бойынша әуе кемесі сертификатын беруіңізді сұраймын.</w:t>
      </w:r>
    </w:p>
    <w:p>
      <w:pPr>
        <w:spacing w:after="0"/>
        <w:ind w:left="0"/>
        <w:jc w:val="both"/>
      </w:pPr>
      <w:r>
        <w:rPr>
          <w:rFonts w:ascii="Times New Roman"/>
          <w:b w:val="false"/>
          <w:i w:val="false"/>
          <w:color w:val="000000"/>
          <w:sz w:val="28"/>
        </w:rPr>
        <w:t>
      Әуе кемесі туралы мәліметтер:</w:t>
      </w:r>
    </w:p>
    <w:p>
      <w:pPr>
        <w:spacing w:after="0"/>
        <w:ind w:left="0"/>
        <w:jc w:val="both"/>
      </w:pPr>
      <w:r>
        <w:rPr>
          <w:rFonts w:ascii="Times New Roman"/>
          <w:b w:val="false"/>
          <w:i w:val="false"/>
          <w:color w:val="000000"/>
          <w:sz w:val="28"/>
        </w:rPr>
        <w:t>
      1. Үлгi _________________ әуе кемесінің мақсаты _______________________________</w:t>
      </w:r>
    </w:p>
    <w:p>
      <w:pPr>
        <w:spacing w:after="0"/>
        <w:ind w:left="0"/>
        <w:jc w:val="both"/>
      </w:pPr>
      <w:r>
        <w:rPr>
          <w:rFonts w:ascii="Times New Roman"/>
          <w:b w:val="false"/>
          <w:i w:val="false"/>
          <w:color w:val="000000"/>
          <w:sz w:val="28"/>
        </w:rPr>
        <w:t>
      2. Ұлттық және тіркеу белгілері</w:t>
      </w:r>
    </w:p>
    <w:p>
      <w:pPr>
        <w:spacing w:after="0"/>
        <w:ind w:left="0"/>
        <w:jc w:val="both"/>
      </w:pPr>
      <w:r>
        <w:rPr>
          <w:rFonts w:ascii="Times New Roman"/>
          <w:b w:val="false"/>
          <w:i w:val="false"/>
          <w:color w:val="000000"/>
          <w:sz w:val="28"/>
        </w:rPr>
        <w:t>
      3. Әуе кемесінің сериялық (зауыттық) нөмiрi ____________________________________</w:t>
      </w:r>
    </w:p>
    <w:p>
      <w:pPr>
        <w:spacing w:after="0"/>
        <w:ind w:left="0"/>
        <w:jc w:val="both"/>
      </w:pPr>
      <w:r>
        <w:rPr>
          <w:rFonts w:ascii="Times New Roman"/>
          <w:b w:val="false"/>
          <w:i w:val="false"/>
          <w:color w:val="000000"/>
          <w:sz w:val="28"/>
        </w:rPr>
        <w:t>
      4. Әуе кемесін дайындау күні және әуе кемесін дайындаушы ______________________</w:t>
      </w:r>
    </w:p>
    <w:p>
      <w:pPr>
        <w:spacing w:after="0"/>
        <w:ind w:left="0"/>
        <w:jc w:val="both"/>
      </w:pPr>
      <w:r>
        <w:rPr>
          <w:rFonts w:ascii="Times New Roman"/>
          <w:b w:val="false"/>
          <w:i w:val="false"/>
          <w:color w:val="000000"/>
          <w:sz w:val="28"/>
        </w:rPr>
        <w:t>
      5. Қозғалтқыштардың мәліметтері және әуе винті (болған жағдайда)</w:t>
      </w:r>
    </w:p>
    <w:p>
      <w:pPr>
        <w:spacing w:after="0"/>
        <w:ind w:left="0"/>
        <w:jc w:val="both"/>
      </w:pPr>
      <w:r>
        <w:rPr>
          <w:rFonts w:ascii="Times New Roman"/>
          <w:b w:val="false"/>
          <w:i w:val="false"/>
          <w:color w:val="000000"/>
          <w:sz w:val="28"/>
        </w:rPr>
        <w:t>
      6. Әуе кемесінің ең жоғарғы ұшу массасы ______________________________________</w:t>
      </w:r>
    </w:p>
    <w:p>
      <w:pPr>
        <w:spacing w:after="0"/>
        <w:ind w:left="0"/>
        <w:jc w:val="both"/>
      </w:pPr>
      <w:r>
        <w:rPr>
          <w:rFonts w:ascii="Times New Roman"/>
          <w:b w:val="false"/>
          <w:i w:val="false"/>
          <w:color w:val="000000"/>
          <w:sz w:val="28"/>
        </w:rPr>
        <w:t>
      7. Әуе кемесінің ең жоғарғы қондыру массасы __________________________________</w:t>
      </w:r>
    </w:p>
    <w:p>
      <w:pPr>
        <w:spacing w:after="0"/>
        <w:ind w:left="0"/>
        <w:jc w:val="both"/>
      </w:pPr>
      <w:r>
        <w:rPr>
          <w:rFonts w:ascii="Times New Roman"/>
          <w:b w:val="false"/>
          <w:i w:val="false"/>
          <w:color w:val="000000"/>
          <w:sz w:val="28"/>
        </w:rPr>
        <w:t>
      8. Шуыл бойынша сертификаттау стандарты ____________________________________</w:t>
      </w:r>
    </w:p>
    <w:p>
      <w:pPr>
        <w:spacing w:after="0"/>
        <w:ind w:left="0"/>
        <w:jc w:val="both"/>
      </w:pPr>
      <w:r>
        <w:rPr>
          <w:rFonts w:ascii="Times New Roman"/>
          <w:b w:val="false"/>
          <w:i w:val="false"/>
          <w:color w:val="000000"/>
          <w:sz w:val="28"/>
        </w:rPr>
        <w:t xml:space="preserve">
      9. Шуыл бойынша сертификаттау стандартын қолдануға сәйкес келтіру мақсатында </w:t>
      </w:r>
    </w:p>
    <w:p>
      <w:pPr>
        <w:spacing w:after="0"/>
        <w:ind w:left="0"/>
        <w:jc w:val="both"/>
      </w:pPr>
      <w:r>
        <w:rPr>
          <w:rFonts w:ascii="Times New Roman"/>
          <w:b w:val="false"/>
          <w:i w:val="false"/>
          <w:color w:val="000000"/>
          <w:sz w:val="28"/>
        </w:rPr>
        <w:t>
      енгізілген қосымша жаңғырту ______________________________________________________</w:t>
      </w:r>
    </w:p>
    <w:p>
      <w:pPr>
        <w:spacing w:after="0"/>
        <w:ind w:left="0"/>
        <w:jc w:val="both"/>
      </w:pPr>
      <w:r>
        <w:rPr>
          <w:rFonts w:ascii="Times New Roman"/>
          <w:b w:val="false"/>
          <w:i w:val="false"/>
          <w:color w:val="000000"/>
          <w:sz w:val="28"/>
        </w:rPr>
        <w:t>
      10. ӘКК/толық қуаттағы режимде шуылдың бүйірдегі деңгейі _____________________</w:t>
      </w:r>
    </w:p>
    <w:p>
      <w:pPr>
        <w:spacing w:after="0"/>
        <w:ind w:left="0"/>
        <w:jc w:val="both"/>
      </w:pPr>
      <w:r>
        <w:rPr>
          <w:rFonts w:ascii="Times New Roman"/>
          <w:b w:val="false"/>
          <w:i w:val="false"/>
          <w:color w:val="000000"/>
          <w:sz w:val="28"/>
        </w:rPr>
        <w:t>
      11. Қонуға кіру кезіндегі шуыл деңгейі _________________________________________</w:t>
      </w:r>
    </w:p>
    <w:p>
      <w:pPr>
        <w:spacing w:after="0"/>
        <w:ind w:left="0"/>
        <w:jc w:val="both"/>
      </w:pPr>
      <w:r>
        <w:rPr>
          <w:rFonts w:ascii="Times New Roman"/>
          <w:b w:val="false"/>
          <w:i w:val="false"/>
          <w:color w:val="000000"/>
          <w:sz w:val="28"/>
        </w:rPr>
        <w:t>
      12. Ұшып өту кезіндегі шуыл деңгейі __________________________________________</w:t>
      </w:r>
    </w:p>
    <w:p>
      <w:pPr>
        <w:spacing w:after="0"/>
        <w:ind w:left="0"/>
        <w:jc w:val="both"/>
      </w:pPr>
      <w:r>
        <w:rPr>
          <w:rFonts w:ascii="Times New Roman"/>
          <w:b w:val="false"/>
          <w:i w:val="false"/>
          <w:color w:val="000000"/>
          <w:sz w:val="28"/>
        </w:rPr>
        <w:t>
      13. Ұшып өту кезіндегі шуыл деңгейі __________________________________________</w:t>
      </w:r>
    </w:p>
    <w:p>
      <w:pPr>
        <w:spacing w:after="0"/>
        <w:ind w:left="0"/>
        <w:jc w:val="both"/>
      </w:pPr>
      <w:r>
        <w:rPr>
          <w:rFonts w:ascii="Times New Roman"/>
          <w:b w:val="false"/>
          <w:i w:val="false"/>
          <w:color w:val="000000"/>
          <w:sz w:val="28"/>
        </w:rPr>
        <w:t>
      14. Ұшқан кездегі шуыл деңгейі _______________________________________________</w:t>
      </w:r>
    </w:p>
    <w:p>
      <w:pPr>
        <w:spacing w:after="0"/>
        <w:ind w:left="0"/>
        <w:jc w:val="both"/>
      </w:pPr>
      <w:r>
        <w:rPr>
          <w:rFonts w:ascii="Times New Roman"/>
          <w:b w:val="false"/>
          <w:i w:val="false"/>
          <w:color w:val="000000"/>
          <w:sz w:val="28"/>
        </w:rPr>
        <w:t>
      15. Әуе кемесін пайдаланушының және өтініш берушінің мекенжайы,</w:t>
      </w:r>
    </w:p>
    <w:p>
      <w:pPr>
        <w:spacing w:after="0"/>
        <w:ind w:left="0"/>
        <w:jc w:val="both"/>
      </w:pPr>
      <w:r>
        <w:rPr>
          <w:rFonts w:ascii="Times New Roman"/>
          <w:b w:val="false"/>
          <w:i w:val="false"/>
          <w:color w:val="000000"/>
          <w:sz w:val="28"/>
        </w:rPr>
        <w:t>
      телефоны, факсы ___________________________________________________________</w:t>
      </w:r>
    </w:p>
    <w:p>
      <w:pPr>
        <w:spacing w:after="0"/>
        <w:ind w:left="0"/>
        <w:jc w:val="both"/>
      </w:pPr>
      <w:r>
        <w:rPr>
          <w:rFonts w:ascii="Times New Roman"/>
          <w:b w:val="false"/>
          <w:i w:val="false"/>
          <w:color w:val="000000"/>
          <w:sz w:val="28"/>
        </w:rPr>
        <w:t>
      Қолы _____________________________________________________________________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20___ жыл " __ "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кемесін</w:t>
            </w:r>
            <w:r>
              <w:br/>
            </w:r>
            <w:r>
              <w:rPr>
                <w:rFonts w:ascii="Times New Roman"/>
                <w:b w:val="false"/>
                <w:i w:val="false"/>
                <w:color w:val="000000"/>
                <w:sz w:val="20"/>
              </w:rPr>
              <w:t>сертификаттау және ұшуға</w:t>
            </w:r>
            <w:r>
              <w:br/>
            </w:r>
            <w:r>
              <w:rPr>
                <w:rFonts w:ascii="Times New Roman"/>
                <w:b w:val="false"/>
                <w:i w:val="false"/>
                <w:color w:val="000000"/>
                <w:sz w:val="20"/>
              </w:rPr>
              <w:t>жарамдылық сертификатын</w:t>
            </w:r>
            <w:r>
              <w:br/>
            </w:r>
            <w:r>
              <w:rPr>
                <w:rFonts w:ascii="Times New Roman"/>
                <w:b w:val="false"/>
                <w:i w:val="false"/>
                <w:color w:val="000000"/>
                <w:sz w:val="20"/>
              </w:rPr>
              <w:t>беру 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Шетел мемлекеті берген азаматтық әуе кемесінің ұшу жарамдылығы</w:t>
      </w:r>
      <w:r>
        <w:br/>
      </w:r>
      <w:r>
        <w:rPr>
          <w:rFonts w:ascii="Times New Roman"/>
          <w:b/>
          <w:i w:val="false"/>
          <w:color w:val="000000"/>
        </w:rPr>
        <w:t>сертификатын тану үшін</w:t>
      </w:r>
      <w:r>
        <w:br/>
      </w:r>
      <w:r>
        <w:rPr>
          <w:rFonts w:ascii="Times New Roman"/>
          <w:b/>
          <w:i w:val="false"/>
          <w:color w:val="000000"/>
        </w:rPr>
        <w:t>ӨТІНІМ</w:t>
      </w:r>
    </w:p>
    <w:p>
      <w:pPr>
        <w:spacing w:after="0"/>
        <w:ind w:left="0"/>
        <w:jc w:val="both"/>
      </w:pPr>
      <w:r>
        <w:rPr>
          <w:rFonts w:ascii="Times New Roman"/>
          <w:b w:val="false"/>
          <w:i w:val="false"/>
          <w:color w:val="000000"/>
          <w:sz w:val="28"/>
        </w:rPr>
        <w:t xml:space="preserve">
      Шетел мемлекеті берген азаматтық әуе кемесінің ұшуға жарамдылық сертификатын </w:t>
      </w:r>
    </w:p>
    <w:p>
      <w:pPr>
        <w:spacing w:after="0"/>
        <w:ind w:left="0"/>
        <w:jc w:val="both"/>
      </w:pPr>
      <w:r>
        <w:rPr>
          <w:rFonts w:ascii="Times New Roman"/>
          <w:b w:val="false"/>
          <w:i w:val="false"/>
          <w:color w:val="000000"/>
          <w:sz w:val="28"/>
        </w:rPr>
        <w:t>
      тану үшін</w:t>
      </w:r>
    </w:p>
    <w:p>
      <w:pPr>
        <w:spacing w:after="0"/>
        <w:ind w:left="0"/>
        <w:jc w:val="both"/>
      </w:pPr>
      <w:r>
        <w:rPr>
          <w:rFonts w:ascii="Times New Roman"/>
          <w:b w:val="false"/>
          <w:i w:val="false"/>
          <w:color w:val="000000"/>
          <w:sz w:val="28"/>
        </w:rPr>
        <w:t xml:space="preserve">
      _________________________________, тиесілі ____________________ әуе кемесіне шет </w:t>
      </w:r>
    </w:p>
    <w:p>
      <w:pPr>
        <w:spacing w:after="0"/>
        <w:ind w:left="0"/>
        <w:jc w:val="both"/>
      </w:pPr>
      <w:r>
        <w:rPr>
          <w:rFonts w:ascii="Times New Roman"/>
          <w:b w:val="false"/>
          <w:i w:val="false"/>
          <w:color w:val="000000"/>
          <w:sz w:val="28"/>
        </w:rPr>
        <w:t>
      мемлекет берген азаматтық әуе кемесінің ұшуға жарамдылық</w:t>
      </w:r>
    </w:p>
    <w:p>
      <w:pPr>
        <w:spacing w:after="0"/>
        <w:ind w:left="0"/>
        <w:jc w:val="both"/>
      </w:pPr>
      <w:r>
        <w:rPr>
          <w:rFonts w:ascii="Times New Roman"/>
          <w:b w:val="false"/>
          <w:i w:val="false"/>
          <w:color w:val="000000"/>
          <w:sz w:val="28"/>
        </w:rPr>
        <w:t>
      (әуе кемесінің типі, танымдық белгісі)</w:t>
      </w:r>
    </w:p>
    <w:p>
      <w:pPr>
        <w:spacing w:after="0"/>
        <w:ind w:left="0"/>
        <w:jc w:val="both"/>
      </w:pPr>
      <w:r>
        <w:rPr>
          <w:rFonts w:ascii="Times New Roman"/>
          <w:b w:val="false"/>
          <w:i w:val="false"/>
          <w:color w:val="000000"/>
          <w:sz w:val="28"/>
        </w:rPr>
        <w:t>
      сертификатының жарамдылығын тану туралы шешімді беруді сұраймын</w:t>
      </w:r>
    </w:p>
    <w:p>
      <w:pPr>
        <w:spacing w:after="0"/>
        <w:ind w:left="0"/>
        <w:jc w:val="both"/>
      </w:pPr>
      <w:r>
        <w:rPr>
          <w:rFonts w:ascii="Times New Roman"/>
          <w:b w:val="false"/>
          <w:i w:val="false"/>
          <w:color w:val="000000"/>
          <w:sz w:val="28"/>
        </w:rPr>
        <w:t>
       __________________________________, тізілімге енгізілген ______________________</w:t>
      </w:r>
    </w:p>
    <w:p>
      <w:pPr>
        <w:spacing w:after="0"/>
        <w:ind w:left="0"/>
        <w:jc w:val="both"/>
      </w:pPr>
      <w:r>
        <w:rPr>
          <w:rFonts w:ascii="Times New Roman"/>
          <w:b w:val="false"/>
          <w:i w:val="false"/>
          <w:color w:val="000000"/>
          <w:sz w:val="28"/>
        </w:rPr>
        <w:t>
       (мемлекеттің атауы)</w:t>
      </w:r>
    </w:p>
    <w:p>
      <w:pPr>
        <w:spacing w:after="0"/>
        <w:ind w:left="0"/>
        <w:jc w:val="both"/>
      </w:pPr>
      <w:r>
        <w:rPr>
          <w:rFonts w:ascii="Times New Roman"/>
          <w:b w:val="false"/>
          <w:i w:val="false"/>
          <w:color w:val="000000"/>
          <w:sz w:val="28"/>
        </w:rPr>
        <w:t>
       _______________ ____________________ жылғы "_______" ______________ № _____</w:t>
      </w:r>
    </w:p>
    <w:p>
      <w:pPr>
        <w:spacing w:after="0"/>
        <w:ind w:left="0"/>
        <w:jc w:val="both"/>
      </w:pPr>
      <w:r>
        <w:rPr>
          <w:rFonts w:ascii="Times New Roman"/>
          <w:b w:val="false"/>
          <w:i w:val="false"/>
          <w:color w:val="000000"/>
          <w:sz w:val="28"/>
        </w:rPr>
        <w:t>
      Әуе кемесі туралы деректер:</w:t>
      </w:r>
    </w:p>
    <w:p>
      <w:pPr>
        <w:spacing w:after="0"/>
        <w:ind w:left="0"/>
        <w:jc w:val="both"/>
      </w:pPr>
      <w:r>
        <w:rPr>
          <w:rFonts w:ascii="Times New Roman"/>
          <w:b w:val="false"/>
          <w:i w:val="false"/>
          <w:color w:val="000000"/>
          <w:sz w:val="28"/>
        </w:rPr>
        <w:t>
      1. Үлгілік сертификат немесе балама құжат және оның нөмір</w:t>
      </w:r>
    </w:p>
    <w:p>
      <w:pPr>
        <w:spacing w:after="0"/>
        <w:ind w:left="0"/>
        <w:jc w:val="both"/>
      </w:pPr>
      <w:r>
        <w:rPr>
          <w:rFonts w:ascii="Times New Roman"/>
          <w:b w:val="false"/>
          <w:i w:val="false"/>
          <w:color w:val="000000"/>
          <w:sz w:val="28"/>
        </w:rPr>
        <w:t>
      а) әуе кемесі _______________________________________________________________</w:t>
      </w:r>
    </w:p>
    <w:p>
      <w:pPr>
        <w:spacing w:after="0"/>
        <w:ind w:left="0"/>
        <w:jc w:val="both"/>
      </w:pPr>
      <w:r>
        <w:rPr>
          <w:rFonts w:ascii="Times New Roman"/>
          <w:b w:val="false"/>
          <w:i w:val="false"/>
          <w:color w:val="000000"/>
          <w:sz w:val="28"/>
        </w:rPr>
        <w:t>
      б) қозғалтқыштары _________________________________________________________</w:t>
      </w:r>
    </w:p>
    <w:p>
      <w:pPr>
        <w:spacing w:after="0"/>
        <w:ind w:left="0"/>
        <w:jc w:val="both"/>
      </w:pPr>
      <w:r>
        <w:rPr>
          <w:rFonts w:ascii="Times New Roman"/>
          <w:b w:val="false"/>
          <w:i w:val="false"/>
          <w:color w:val="000000"/>
          <w:sz w:val="28"/>
        </w:rPr>
        <w:t>
      в) әуе бұрандамалары _______________________________________________________</w:t>
      </w:r>
    </w:p>
    <w:p>
      <w:pPr>
        <w:spacing w:after="0"/>
        <w:ind w:left="0"/>
        <w:jc w:val="both"/>
      </w:pPr>
      <w:r>
        <w:rPr>
          <w:rFonts w:ascii="Times New Roman"/>
          <w:b w:val="false"/>
          <w:i w:val="false"/>
          <w:color w:val="000000"/>
          <w:sz w:val="28"/>
        </w:rPr>
        <w:t>
      2. Мемлекеттік және тіркеу нөмірлері _________________________________________</w:t>
      </w:r>
    </w:p>
    <w:p>
      <w:pPr>
        <w:spacing w:after="0"/>
        <w:ind w:left="0"/>
        <w:jc w:val="both"/>
      </w:pPr>
      <w:r>
        <w:rPr>
          <w:rFonts w:ascii="Times New Roman"/>
          <w:b w:val="false"/>
          <w:i w:val="false"/>
          <w:color w:val="000000"/>
          <w:sz w:val="28"/>
        </w:rPr>
        <w:t>
      3. Әуе кемесінің типі және тағайындалымы ____________________________________</w:t>
      </w:r>
    </w:p>
    <w:p>
      <w:pPr>
        <w:spacing w:after="0"/>
        <w:ind w:left="0"/>
        <w:jc w:val="both"/>
      </w:pPr>
      <w:r>
        <w:rPr>
          <w:rFonts w:ascii="Times New Roman"/>
          <w:b w:val="false"/>
          <w:i w:val="false"/>
          <w:color w:val="000000"/>
          <w:sz w:val="28"/>
        </w:rPr>
        <w:t>
      4. Әуе кемесінің дайындалған күні және сериялық нөмірі ____________</w:t>
      </w:r>
    </w:p>
    <w:p>
      <w:pPr>
        <w:spacing w:after="0"/>
        <w:ind w:left="0"/>
        <w:jc w:val="both"/>
      </w:pPr>
      <w:r>
        <w:rPr>
          <w:rFonts w:ascii="Times New Roman"/>
          <w:b w:val="false"/>
          <w:i w:val="false"/>
          <w:color w:val="000000"/>
          <w:sz w:val="28"/>
        </w:rPr>
        <w:t>
      5. Соңғы жөндеу жүргізілген күні және орны ___________________________________</w:t>
      </w:r>
    </w:p>
    <w:p>
      <w:pPr>
        <w:spacing w:after="0"/>
        <w:ind w:left="0"/>
        <w:jc w:val="both"/>
      </w:pPr>
      <w:r>
        <w:rPr>
          <w:rFonts w:ascii="Times New Roman"/>
          <w:b w:val="false"/>
          <w:i w:val="false"/>
          <w:color w:val="000000"/>
          <w:sz w:val="28"/>
        </w:rPr>
        <w:t>
      6. Әуе кемесінің ұшуы:</w:t>
      </w:r>
    </w:p>
    <w:p>
      <w:pPr>
        <w:spacing w:after="0"/>
        <w:ind w:left="0"/>
        <w:jc w:val="both"/>
      </w:pPr>
      <w:r>
        <w:rPr>
          <w:rFonts w:ascii="Times New Roman"/>
          <w:b w:val="false"/>
          <w:i w:val="false"/>
          <w:color w:val="000000"/>
          <w:sz w:val="28"/>
        </w:rPr>
        <w:t>
      а) пайдаланудан бастап _____________ сағат _____________ қонулар ___________ жыл</w:t>
      </w:r>
    </w:p>
    <w:p>
      <w:pPr>
        <w:spacing w:after="0"/>
        <w:ind w:left="0"/>
        <w:jc w:val="both"/>
      </w:pPr>
      <w:r>
        <w:rPr>
          <w:rFonts w:ascii="Times New Roman"/>
          <w:b w:val="false"/>
          <w:i w:val="false"/>
          <w:color w:val="000000"/>
          <w:sz w:val="28"/>
        </w:rPr>
        <w:t>
      б) соңғы жөндеуден кейін: ____________ сағат ____________ қонулар __________ жыл</w:t>
      </w:r>
    </w:p>
    <w:p>
      <w:pPr>
        <w:spacing w:after="0"/>
        <w:ind w:left="0"/>
        <w:jc w:val="both"/>
      </w:pPr>
      <w:r>
        <w:rPr>
          <w:rFonts w:ascii="Times New Roman"/>
          <w:b w:val="false"/>
          <w:i w:val="false"/>
          <w:color w:val="000000"/>
          <w:sz w:val="28"/>
        </w:rPr>
        <w:t>
      7. Жөндеуге дейінгі ресурс қалдығы: __________ сағат _________ қонулар ______жыл</w:t>
      </w:r>
    </w:p>
    <w:p>
      <w:pPr>
        <w:spacing w:after="0"/>
        <w:ind w:left="0"/>
        <w:jc w:val="both"/>
      </w:pPr>
      <w:r>
        <w:rPr>
          <w:rFonts w:ascii="Times New Roman"/>
          <w:b w:val="false"/>
          <w:i w:val="false"/>
          <w:color w:val="000000"/>
          <w:sz w:val="28"/>
        </w:rPr>
        <w:t>
      8. Қозғалтқыштардың типі және саны __________________________________________</w:t>
      </w:r>
    </w:p>
    <w:p>
      <w:pPr>
        <w:spacing w:after="0"/>
        <w:ind w:left="0"/>
        <w:jc w:val="both"/>
      </w:pPr>
      <w:r>
        <w:rPr>
          <w:rFonts w:ascii="Times New Roman"/>
          <w:b w:val="false"/>
          <w:i w:val="false"/>
          <w:color w:val="000000"/>
          <w:sz w:val="28"/>
        </w:rPr>
        <w:t>
      9. Әуе бұрандамаларының типі _______________________________________________</w:t>
      </w:r>
    </w:p>
    <w:p>
      <w:pPr>
        <w:spacing w:after="0"/>
        <w:ind w:left="0"/>
        <w:jc w:val="both"/>
      </w:pPr>
      <w:r>
        <w:rPr>
          <w:rFonts w:ascii="Times New Roman"/>
          <w:b w:val="false"/>
          <w:i w:val="false"/>
          <w:color w:val="000000"/>
          <w:sz w:val="28"/>
        </w:rPr>
        <w:t>
      10. Максималды массасы: а) ұшу __________________ б) қону ____________________</w:t>
      </w:r>
    </w:p>
    <w:p>
      <w:pPr>
        <w:spacing w:after="0"/>
        <w:ind w:left="0"/>
        <w:jc w:val="both"/>
      </w:pPr>
      <w:r>
        <w:rPr>
          <w:rFonts w:ascii="Times New Roman"/>
          <w:b w:val="false"/>
          <w:i w:val="false"/>
          <w:color w:val="000000"/>
          <w:sz w:val="28"/>
        </w:rPr>
        <w:t>
      11. Орындар саны: а) жолаушылар ________________ б) экипаж ___________________</w:t>
      </w:r>
    </w:p>
    <w:p>
      <w:pPr>
        <w:spacing w:after="0"/>
        <w:ind w:left="0"/>
        <w:jc w:val="both"/>
      </w:pPr>
      <w:r>
        <w:rPr>
          <w:rFonts w:ascii="Times New Roman"/>
          <w:b w:val="false"/>
          <w:i w:val="false"/>
          <w:color w:val="000000"/>
          <w:sz w:val="28"/>
        </w:rPr>
        <w:t>
      12. Жергілікті жердегі шу бойынша куәлік ______________________________________</w:t>
      </w:r>
    </w:p>
    <w:p>
      <w:pPr>
        <w:spacing w:after="0"/>
        <w:ind w:left="0"/>
        <w:jc w:val="both"/>
      </w:pPr>
      <w:r>
        <w:rPr>
          <w:rFonts w:ascii="Times New Roman"/>
          <w:b w:val="false"/>
          <w:i w:val="false"/>
          <w:color w:val="000000"/>
          <w:sz w:val="28"/>
        </w:rPr>
        <w:t>
      13. Әуе кемесінің иесі және оның мекенжайы ___________________________________</w:t>
      </w:r>
    </w:p>
    <w:p>
      <w:pPr>
        <w:spacing w:after="0"/>
        <w:ind w:left="0"/>
        <w:jc w:val="both"/>
      </w:pPr>
      <w:r>
        <w:rPr>
          <w:rFonts w:ascii="Times New Roman"/>
          <w:b w:val="false"/>
          <w:i w:val="false"/>
          <w:color w:val="000000"/>
          <w:sz w:val="28"/>
        </w:rPr>
        <w:t xml:space="preserve">
      14. Әуе кемесін пайдаланушы, пайдаланушы куәлігінің нөмірі және оның заңды </w:t>
      </w:r>
    </w:p>
    <w:p>
      <w:pPr>
        <w:spacing w:after="0"/>
        <w:ind w:left="0"/>
        <w:jc w:val="both"/>
      </w:pPr>
      <w:r>
        <w:rPr>
          <w:rFonts w:ascii="Times New Roman"/>
          <w:b w:val="false"/>
          <w:i w:val="false"/>
          <w:color w:val="000000"/>
          <w:sz w:val="28"/>
        </w:rPr>
        <w:t>
      мекенжайы ______________________________________________________________________</w:t>
      </w:r>
    </w:p>
    <w:p>
      <w:pPr>
        <w:spacing w:after="0"/>
        <w:ind w:left="0"/>
        <w:jc w:val="both"/>
      </w:pPr>
      <w:r>
        <w:rPr>
          <w:rFonts w:ascii="Times New Roman"/>
          <w:b w:val="false"/>
          <w:i w:val="false"/>
          <w:color w:val="000000"/>
          <w:sz w:val="28"/>
        </w:rPr>
        <w:t>
      15. Әуе кемесіне техникалық қызметтер көрсететін ұйымның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М.О. 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20__ жылғы "_____" _________ ________________</w:t>
      </w:r>
    </w:p>
    <w:p>
      <w:pPr>
        <w:spacing w:after="0"/>
        <w:ind w:left="0"/>
        <w:jc w:val="both"/>
      </w:pPr>
      <w:r>
        <w:rPr>
          <w:rFonts w:ascii="Times New Roman"/>
          <w:b w:val="false"/>
          <w:i w:val="false"/>
          <w:color w:val="000000"/>
          <w:sz w:val="28"/>
        </w:rPr>
        <w:t>
      (қойылған қолы, Т.А.Ә.)</w:t>
      </w:r>
    </w:p>
    <w:p>
      <w:pPr>
        <w:spacing w:after="0"/>
        <w:ind w:left="0"/>
        <w:jc w:val="both"/>
      </w:pPr>
      <w:r>
        <w:rPr>
          <w:rFonts w:ascii="Times New Roman"/>
          <w:b w:val="false"/>
          <w:i w:val="false"/>
          <w:color w:val="000000"/>
          <w:sz w:val="28"/>
        </w:rPr>
        <w:t xml:space="preserve">
      Әуе компаниясының инженерлік-авиациялық қызметі басшысының әуе кемесінің </w:t>
      </w:r>
    </w:p>
    <w:p>
      <w:pPr>
        <w:spacing w:after="0"/>
        <w:ind w:left="0"/>
        <w:jc w:val="both"/>
      </w:pPr>
      <w:r>
        <w:rPr>
          <w:rFonts w:ascii="Times New Roman"/>
          <w:b w:val="false"/>
          <w:i w:val="false"/>
          <w:color w:val="000000"/>
          <w:sz w:val="28"/>
        </w:rPr>
        <w:t>
      ұшуларға жарамдылығы туралы қорытындысы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М.О. 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20__ жылғы "____" _______ ___________</w:t>
      </w:r>
    </w:p>
    <w:p>
      <w:pPr>
        <w:spacing w:after="0"/>
        <w:ind w:left="0"/>
        <w:jc w:val="both"/>
      </w:pPr>
      <w:r>
        <w:rPr>
          <w:rFonts w:ascii="Times New Roman"/>
          <w:b w:val="false"/>
          <w:i w:val="false"/>
          <w:color w:val="000000"/>
          <w:sz w:val="28"/>
        </w:rPr>
        <w:t>
       (қойылған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кемесін</w:t>
            </w:r>
            <w:r>
              <w:br/>
            </w:r>
            <w:r>
              <w:rPr>
                <w:rFonts w:ascii="Times New Roman"/>
                <w:b w:val="false"/>
                <w:i w:val="false"/>
                <w:color w:val="000000"/>
                <w:sz w:val="20"/>
              </w:rPr>
              <w:t>сертификаттау және ұшуға</w:t>
            </w:r>
            <w:r>
              <w:br/>
            </w:r>
            <w:r>
              <w:rPr>
                <w:rFonts w:ascii="Times New Roman"/>
                <w:b w:val="false"/>
                <w:i w:val="false"/>
                <w:color w:val="000000"/>
                <w:sz w:val="20"/>
              </w:rPr>
              <w:t>жарамдылық сертификатын</w:t>
            </w:r>
            <w:r>
              <w:br/>
            </w:r>
            <w:r>
              <w:rPr>
                <w:rFonts w:ascii="Times New Roman"/>
                <w:b w:val="false"/>
                <w:i w:val="false"/>
                <w:color w:val="000000"/>
                <w:sz w:val="20"/>
              </w:rPr>
              <w:t>беру 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bookmarkStart w:name="z191" w:id="157"/>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 КАЗАХСТАН</w:t>
      </w:r>
      <w:r>
        <w:br/>
      </w:r>
      <w:r>
        <w:rPr>
          <w:rFonts w:ascii="Times New Roman"/>
          <w:b/>
          <w:i w:val="false"/>
          <w:color w:val="000000"/>
          <w:sz w:val="28"/>
        </w:rPr>
        <w:t>МИНИСТЕРСТВО ПО ИНВЕСТИЦИЯМ И РАЗВИТИЮ</w:t>
      </w:r>
      <w:r>
        <w:br/>
      </w:r>
      <w:r>
        <w:rPr>
          <w:rFonts w:ascii="Times New Roman"/>
          <w:b/>
          <w:i w:val="false"/>
          <w:color w:val="000000"/>
          <w:sz w:val="28"/>
        </w:rPr>
        <w:t>ҚАЗАҚСТАН РЕСПУБЛИКАСЫ ИНВЕСТИЦИЯЛАР ЖӘНЕ ДАМУ МИНИСТРЛІГІ</w:t>
      </w:r>
      <w:r>
        <w:br/>
      </w:r>
      <w:r>
        <w:rPr>
          <w:rFonts w:ascii="Times New Roman"/>
          <w:b/>
          <w:i w:val="false"/>
          <w:color w:val="000000"/>
          <w:sz w:val="28"/>
        </w:rPr>
        <w:t>REPUBLIC OF KAZAKHSTAN</w:t>
      </w:r>
      <w:r>
        <w:br/>
      </w:r>
      <w:r>
        <w:rPr>
          <w:rFonts w:ascii="Times New Roman"/>
          <w:b/>
          <w:i w:val="false"/>
          <w:color w:val="000000"/>
          <w:sz w:val="28"/>
        </w:rPr>
        <w:t>THE MINISTRY OF INVESTMENTS AND DEVELOPMENT</w:t>
      </w:r>
      <w:r>
        <w:br/>
      </w:r>
      <w:r>
        <w:rPr>
          <w:rFonts w:ascii="Times New Roman"/>
          <w:b/>
          <w:i w:val="false"/>
          <w:color w:val="000000"/>
          <w:sz w:val="28"/>
        </w:rPr>
        <w:t>КОМИТЕТ ГРАЖДАНСКОЙ АВИАЦИИ</w:t>
      </w:r>
      <w:r>
        <w:br/>
      </w:r>
      <w:r>
        <w:rPr>
          <w:rFonts w:ascii="Times New Roman"/>
          <w:b/>
          <w:i w:val="false"/>
          <w:color w:val="000000"/>
          <w:sz w:val="28"/>
        </w:rPr>
        <w:t>АЗАМАТЫҚ АВИАЦИЯ КОМИТЕТІ</w:t>
      </w:r>
      <w:r>
        <w:br/>
      </w:r>
      <w:r>
        <w:rPr>
          <w:rFonts w:ascii="Times New Roman"/>
          <w:b/>
          <w:i w:val="false"/>
          <w:color w:val="000000"/>
          <w:sz w:val="28"/>
        </w:rPr>
        <w:t>CIVIL AVIATION COMMITTEE</w:t>
      </w:r>
      <w:r>
        <w:br/>
      </w:r>
      <w:r>
        <w:rPr>
          <w:rFonts w:ascii="Times New Roman"/>
          <w:b/>
          <w:i w:val="false"/>
          <w:color w:val="000000"/>
          <w:sz w:val="28"/>
        </w:rPr>
        <w:t>РЕШЕНИЕ О ПРИЗНАНИИ ДЕЙСТВИТЕЛЬНЫМ СЕРТИФИКАТА ЛЕТНОЙ</w:t>
      </w:r>
      <w:r>
        <w:br/>
      </w:r>
      <w:r>
        <w:rPr>
          <w:rFonts w:ascii="Times New Roman"/>
          <w:b/>
          <w:i w:val="false"/>
          <w:color w:val="000000"/>
          <w:sz w:val="28"/>
        </w:rPr>
        <w:t>ГОДНОСТИ</w:t>
      </w:r>
      <w:r>
        <w:br/>
      </w:r>
      <w:r>
        <w:rPr>
          <w:rFonts w:ascii="Times New Roman"/>
          <w:b/>
          <w:i w:val="false"/>
          <w:color w:val="000000"/>
          <w:sz w:val="28"/>
        </w:rPr>
        <w:t>ҰШУ ЖАРАМДЫЛЫҒЫ СЕРТИФИКАТЫНЫҢ</w:t>
      </w:r>
      <w:r>
        <w:br/>
      </w:r>
      <w:r>
        <w:rPr>
          <w:rFonts w:ascii="Times New Roman"/>
          <w:b/>
          <w:i w:val="false"/>
          <w:color w:val="000000"/>
          <w:sz w:val="28"/>
        </w:rPr>
        <w:t>ЖАРАМДЫЛЫҒЫН ТАНУ ТУРАЛЫ ШЕШІМ</w:t>
      </w:r>
      <w:r>
        <w:br/>
      </w:r>
      <w:r>
        <w:rPr>
          <w:rFonts w:ascii="Times New Roman"/>
          <w:b/>
          <w:i w:val="false"/>
          <w:color w:val="000000"/>
          <w:sz w:val="28"/>
        </w:rPr>
        <w:t>AIRWORTHINESS CERTIFICATE ACCEPTANCE DECISION</w:t>
      </w:r>
    </w:p>
    <w:bookmarkEnd w:id="157"/>
    <w:p>
      <w:pPr>
        <w:spacing w:after="0"/>
        <w:ind w:left="0"/>
        <w:jc w:val="both"/>
      </w:pPr>
      <w:r>
        <w:rPr>
          <w:rFonts w:ascii="Times New Roman"/>
          <w:b w:val="false"/>
          <w:i w:val="false"/>
          <w:color w:val="000000"/>
          <w:sz w:val="28"/>
        </w:rPr>
        <w:t>
      Выдано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 берілді.</w:t>
      </w:r>
    </w:p>
    <w:p>
      <w:pPr>
        <w:spacing w:after="0"/>
        <w:ind w:left="0"/>
        <w:jc w:val="both"/>
      </w:pPr>
      <w:r>
        <w:rPr>
          <w:rFonts w:ascii="Times New Roman"/>
          <w:b w:val="false"/>
          <w:i w:val="false"/>
          <w:color w:val="000000"/>
          <w:sz w:val="28"/>
        </w:rPr>
        <w:t>
      Given to __________________________________________________________________</w:t>
      </w:r>
    </w:p>
    <w:p>
      <w:pPr>
        <w:spacing w:after="0"/>
        <w:ind w:left="0"/>
        <w:jc w:val="both"/>
      </w:pPr>
      <w:r>
        <w:rPr>
          <w:rFonts w:ascii="Times New Roman"/>
          <w:b w:val="false"/>
          <w:i w:val="false"/>
          <w:color w:val="000000"/>
          <w:sz w:val="28"/>
        </w:rPr>
        <w:t xml:space="preserve">
      Согласно действующему законодательству Республики Казахстан и на основании </w:t>
      </w:r>
    </w:p>
    <w:p>
      <w:pPr>
        <w:spacing w:after="0"/>
        <w:ind w:left="0"/>
        <w:jc w:val="both"/>
      </w:pPr>
      <w:r>
        <w:rPr>
          <w:rFonts w:ascii="Times New Roman"/>
          <w:b w:val="false"/>
          <w:i w:val="false"/>
          <w:color w:val="000000"/>
          <w:sz w:val="28"/>
        </w:rPr>
        <w:t xml:space="preserve">
      адекватности требований норм летной годности Республики Казахстан Комитет гражданской </w:t>
      </w:r>
    </w:p>
    <w:p>
      <w:pPr>
        <w:spacing w:after="0"/>
        <w:ind w:left="0"/>
        <w:jc w:val="both"/>
      </w:pPr>
      <w:r>
        <w:rPr>
          <w:rFonts w:ascii="Times New Roman"/>
          <w:b w:val="false"/>
          <w:i w:val="false"/>
          <w:color w:val="000000"/>
          <w:sz w:val="28"/>
        </w:rPr>
        <w:t>
      авиации Республики Казахстан признает действительным выданный _____________________</w:t>
      </w:r>
    </w:p>
    <w:p>
      <w:pPr>
        <w:spacing w:after="0"/>
        <w:ind w:left="0"/>
        <w:jc w:val="both"/>
      </w:pPr>
      <w:r>
        <w:rPr>
          <w:rFonts w:ascii="Times New Roman"/>
          <w:b w:val="false"/>
          <w:i w:val="false"/>
          <w:color w:val="000000"/>
          <w:sz w:val="28"/>
        </w:rPr>
        <w:t xml:space="preserve">
      Қазақстан Pecпубликасының қолданылып жүрген заңдарына сәйкес және Қазақстан </w:t>
      </w:r>
    </w:p>
    <w:p>
      <w:pPr>
        <w:spacing w:after="0"/>
        <w:ind w:left="0"/>
        <w:jc w:val="both"/>
      </w:pPr>
      <w:r>
        <w:rPr>
          <w:rFonts w:ascii="Times New Roman"/>
          <w:b w:val="false"/>
          <w:i w:val="false"/>
          <w:color w:val="000000"/>
          <w:sz w:val="28"/>
        </w:rPr>
        <w:t xml:space="preserve">
      Республикасының ұшу жарамдылығы нормалары талаптарының парапарлығы негізінде </w:t>
      </w:r>
    </w:p>
    <w:p>
      <w:pPr>
        <w:spacing w:after="0"/>
        <w:ind w:left="0"/>
        <w:jc w:val="both"/>
      </w:pPr>
      <w:r>
        <w:rPr>
          <w:rFonts w:ascii="Times New Roman"/>
          <w:b w:val="false"/>
          <w:i w:val="false"/>
          <w:color w:val="000000"/>
          <w:sz w:val="28"/>
        </w:rPr>
        <w:t>
      Қазақстан Республикасының Азаматтық авиация Комитеті _____________________________</w:t>
      </w:r>
    </w:p>
    <w:p>
      <w:pPr>
        <w:spacing w:after="0"/>
        <w:ind w:left="0"/>
        <w:jc w:val="both"/>
      </w:pPr>
      <w:r>
        <w:rPr>
          <w:rFonts w:ascii="Times New Roman"/>
          <w:b w:val="false"/>
          <w:i w:val="false"/>
          <w:color w:val="000000"/>
          <w:sz w:val="28"/>
        </w:rPr>
        <w:t>
      ________________________________________ берілгенді жарамды деп таниды.</w:t>
      </w:r>
    </w:p>
    <w:p>
      <w:pPr>
        <w:spacing w:after="0"/>
        <w:ind w:left="0"/>
        <w:jc w:val="both"/>
      </w:pPr>
      <w:r>
        <w:rPr>
          <w:rFonts w:ascii="Times New Roman"/>
          <w:b w:val="false"/>
          <w:i w:val="false"/>
          <w:color w:val="000000"/>
          <w:sz w:val="28"/>
        </w:rPr>
        <w:t xml:space="preserve">
      In accordance with the Legislation of the Republic of Kazakhstan and for the reason adequacy </w:t>
      </w:r>
    </w:p>
    <w:p>
      <w:pPr>
        <w:spacing w:after="0"/>
        <w:ind w:left="0"/>
        <w:jc w:val="both"/>
      </w:pPr>
      <w:r>
        <w:rPr>
          <w:rFonts w:ascii="Times New Roman"/>
          <w:b w:val="false"/>
          <w:i w:val="false"/>
          <w:color w:val="000000"/>
          <w:sz w:val="28"/>
        </w:rPr>
        <w:t xml:space="preserve">
      to airworthiness requirements of the Republic of Kazakhstan Civil Aviation Committee accepts </w:t>
      </w:r>
    </w:p>
    <w:p>
      <w:pPr>
        <w:spacing w:after="0"/>
        <w:ind w:left="0"/>
        <w:jc w:val="both"/>
      </w:pPr>
      <w:r>
        <w:rPr>
          <w:rFonts w:ascii="Times New Roman"/>
          <w:b w:val="false"/>
          <w:i w:val="false"/>
          <w:color w:val="000000"/>
          <w:sz w:val="28"/>
        </w:rPr>
        <w:t>
      issued by __________________</w:t>
      </w:r>
    </w:p>
    <w:p>
      <w:pPr>
        <w:spacing w:after="0"/>
        <w:ind w:left="0"/>
        <w:jc w:val="both"/>
      </w:pPr>
      <w:r>
        <w:rPr>
          <w:rFonts w:ascii="Times New Roman"/>
          <w:b w:val="false"/>
          <w:i w:val="false"/>
          <w:color w:val="000000"/>
          <w:sz w:val="28"/>
        </w:rPr>
        <w:t>
      Сертификат летной годности гражданского воздушного судна</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Азаматтық әуе кемесінің ұшу жарамдылығы сертификаты № ___________</w:t>
      </w:r>
    </w:p>
    <w:p>
      <w:pPr>
        <w:spacing w:after="0"/>
        <w:ind w:left="0"/>
        <w:jc w:val="both"/>
      </w:pPr>
      <w:r>
        <w:rPr>
          <w:rFonts w:ascii="Times New Roman"/>
          <w:b w:val="false"/>
          <w:i w:val="false"/>
          <w:color w:val="000000"/>
          <w:sz w:val="28"/>
        </w:rPr>
        <w:t>
      Civil aircraft Certificate of airworthiness______________</w:t>
      </w:r>
    </w:p>
    <w:p>
      <w:pPr>
        <w:spacing w:after="0"/>
        <w:ind w:left="0"/>
        <w:jc w:val="both"/>
      </w:pPr>
      <w:r>
        <w:rPr>
          <w:rFonts w:ascii="Times New Roman"/>
          <w:b w:val="false"/>
          <w:i w:val="false"/>
          <w:color w:val="000000"/>
          <w:sz w:val="28"/>
        </w:rPr>
        <w:t>
      Воздушное судно _____________________</w:t>
      </w:r>
    </w:p>
    <w:p>
      <w:pPr>
        <w:spacing w:after="0"/>
        <w:ind w:left="0"/>
        <w:jc w:val="both"/>
      </w:pPr>
      <w:r>
        <w:rPr>
          <w:rFonts w:ascii="Times New Roman"/>
          <w:b w:val="false"/>
          <w:i w:val="false"/>
          <w:color w:val="000000"/>
          <w:sz w:val="28"/>
        </w:rPr>
        <w:t>
      Әуе кемесі ___________________________</w:t>
      </w:r>
    </w:p>
    <w:p>
      <w:pPr>
        <w:spacing w:after="0"/>
        <w:ind w:left="0"/>
        <w:jc w:val="both"/>
      </w:pPr>
      <w:r>
        <w:rPr>
          <w:rFonts w:ascii="Times New Roman"/>
          <w:b w:val="false"/>
          <w:i w:val="false"/>
          <w:color w:val="000000"/>
          <w:sz w:val="28"/>
        </w:rPr>
        <w:t>
      Aircraft _______________</w:t>
      </w:r>
    </w:p>
    <w:p>
      <w:pPr>
        <w:spacing w:after="0"/>
        <w:ind w:left="0"/>
        <w:jc w:val="both"/>
      </w:pPr>
      <w:r>
        <w:rPr>
          <w:rFonts w:ascii="Times New Roman"/>
          <w:b w:val="false"/>
          <w:i w:val="false"/>
          <w:color w:val="000000"/>
          <w:sz w:val="28"/>
        </w:rPr>
        <w:t>
      Серийный (заводской) номер _________________</w:t>
      </w:r>
    </w:p>
    <w:p>
      <w:pPr>
        <w:spacing w:after="0"/>
        <w:ind w:left="0"/>
        <w:jc w:val="both"/>
      </w:pPr>
      <w:r>
        <w:rPr>
          <w:rFonts w:ascii="Times New Roman"/>
          <w:b w:val="false"/>
          <w:i w:val="false"/>
          <w:color w:val="000000"/>
          <w:sz w:val="28"/>
        </w:rPr>
        <w:t>
      Сериялық (зауыт) нөмірі _________________________________________</w:t>
      </w:r>
    </w:p>
    <w:p>
      <w:pPr>
        <w:spacing w:after="0"/>
        <w:ind w:left="0"/>
        <w:jc w:val="both"/>
      </w:pPr>
      <w:r>
        <w:rPr>
          <w:rFonts w:ascii="Times New Roman"/>
          <w:b w:val="false"/>
          <w:i w:val="false"/>
          <w:color w:val="000000"/>
          <w:sz w:val="28"/>
        </w:rPr>
        <w:t>
      Serial number ___________</w:t>
      </w:r>
    </w:p>
    <w:p>
      <w:pPr>
        <w:spacing w:after="0"/>
        <w:ind w:left="0"/>
        <w:jc w:val="both"/>
      </w:pPr>
      <w:r>
        <w:rPr>
          <w:rFonts w:ascii="Times New Roman"/>
          <w:b w:val="false"/>
          <w:i w:val="false"/>
          <w:color w:val="000000"/>
          <w:sz w:val="28"/>
        </w:rPr>
        <w:t>
      Государственный и регистрационный опознавательный знак</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Мемлекеттік және тіркеуді анықтау белгісі ___________________________</w:t>
      </w:r>
    </w:p>
    <w:p>
      <w:pPr>
        <w:spacing w:after="0"/>
        <w:ind w:left="0"/>
        <w:jc w:val="both"/>
      </w:pPr>
      <w:r>
        <w:rPr>
          <w:rFonts w:ascii="Times New Roman"/>
          <w:b w:val="false"/>
          <w:i w:val="false"/>
          <w:color w:val="000000"/>
          <w:sz w:val="28"/>
        </w:rPr>
        <w:t>
      Aircraft Nationality and Registration Marks ____________________________</w:t>
      </w:r>
    </w:p>
    <w:p>
      <w:pPr>
        <w:spacing w:after="0"/>
        <w:ind w:left="0"/>
        <w:jc w:val="both"/>
      </w:pPr>
      <w:r>
        <w:rPr>
          <w:rFonts w:ascii="Times New Roman"/>
          <w:b w:val="false"/>
          <w:i w:val="false"/>
          <w:color w:val="000000"/>
          <w:sz w:val="28"/>
        </w:rPr>
        <w:t xml:space="preserve">
      Заключение о признании действительно при наличии Сертификата летной годности </w:t>
      </w:r>
    </w:p>
    <w:p>
      <w:pPr>
        <w:spacing w:after="0"/>
        <w:ind w:left="0"/>
        <w:jc w:val="both"/>
      </w:pPr>
      <w:r>
        <w:rPr>
          <w:rFonts w:ascii="Times New Roman"/>
          <w:b w:val="false"/>
          <w:i w:val="false"/>
          <w:color w:val="000000"/>
          <w:sz w:val="28"/>
        </w:rPr>
        <w:t xml:space="preserve">
      гражданского воздушного судна и дает право на выполнение транспортных полетов на </w:t>
      </w:r>
    </w:p>
    <w:p>
      <w:pPr>
        <w:spacing w:after="0"/>
        <w:ind w:left="0"/>
        <w:jc w:val="both"/>
      </w:pPr>
      <w:r>
        <w:rPr>
          <w:rFonts w:ascii="Times New Roman"/>
          <w:b w:val="false"/>
          <w:i w:val="false"/>
          <w:color w:val="000000"/>
          <w:sz w:val="28"/>
        </w:rPr>
        <w:t>
      воздушном судне на территории Республики Казахстан на период: ________</w:t>
      </w:r>
    </w:p>
    <w:p>
      <w:pPr>
        <w:spacing w:after="0"/>
        <w:ind w:left="0"/>
        <w:jc w:val="both"/>
      </w:pPr>
      <w:r>
        <w:rPr>
          <w:rFonts w:ascii="Times New Roman"/>
          <w:b w:val="false"/>
          <w:i w:val="false"/>
          <w:color w:val="000000"/>
          <w:sz w:val="28"/>
        </w:rPr>
        <w:t xml:space="preserve">
      Азаматтық әуе кемесінің ұшу жарамдылығы сертификаты және оны жарамды деп тану </w:t>
      </w:r>
    </w:p>
    <w:p>
      <w:pPr>
        <w:spacing w:after="0"/>
        <w:ind w:left="0"/>
        <w:jc w:val="both"/>
      </w:pPr>
      <w:r>
        <w:rPr>
          <w:rFonts w:ascii="Times New Roman"/>
          <w:b w:val="false"/>
          <w:i w:val="false"/>
          <w:color w:val="000000"/>
          <w:sz w:val="28"/>
        </w:rPr>
        <w:t xml:space="preserve">
      туралы осы қорытынды сертификаттың ұшу жарамдылығының қолданыс мерзімінде 20___ж. </w:t>
      </w:r>
    </w:p>
    <w:p>
      <w:pPr>
        <w:spacing w:after="0"/>
        <w:ind w:left="0"/>
        <w:jc w:val="both"/>
      </w:pPr>
      <w:r>
        <w:rPr>
          <w:rFonts w:ascii="Times New Roman"/>
          <w:b w:val="false"/>
          <w:i w:val="false"/>
          <w:color w:val="000000"/>
          <w:sz w:val="28"/>
        </w:rPr>
        <w:t xml:space="preserve">
      ___________________ дейінгі кезеңге Қазақстан Республикасы аумағында әуе кемесінде </w:t>
      </w:r>
    </w:p>
    <w:p>
      <w:pPr>
        <w:spacing w:after="0"/>
        <w:ind w:left="0"/>
        <w:jc w:val="both"/>
      </w:pPr>
      <w:r>
        <w:rPr>
          <w:rFonts w:ascii="Times New Roman"/>
          <w:b w:val="false"/>
          <w:i w:val="false"/>
          <w:color w:val="000000"/>
          <w:sz w:val="28"/>
        </w:rPr>
        <w:t>
      тасымалдап ұшуды орындауға құқық береді.</w:t>
      </w:r>
    </w:p>
    <w:p>
      <w:pPr>
        <w:spacing w:after="0"/>
        <w:ind w:left="0"/>
        <w:jc w:val="both"/>
      </w:pPr>
      <w:r>
        <w:rPr>
          <w:rFonts w:ascii="Times New Roman"/>
          <w:b w:val="false"/>
          <w:i w:val="false"/>
          <w:color w:val="000000"/>
          <w:sz w:val="28"/>
        </w:rPr>
        <w:t xml:space="preserve">
      Decision of acceptance to be carried with the original civil aircraft Certificate of Airworthiness </w:t>
      </w:r>
    </w:p>
    <w:p>
      <w:pPr>
        <w:spacing w:after="0"/>
        <w:ind w:left="0"/>
        <w:jc w:val="both"/>
      </w:pPr>
      <w:r>
        <w:rPr>
          <w:rFonts w:ascii="Times New Roman"/>
          <w:b w:val="false"/>
          <w:i w:val="false"/>
          <w:color w:val="000000"/>
          <w:sz w:val="28"/>
        </w:rPr>
        <w:t xml:space="preserve">
      and it gives the right to provide transport flights on the aircraft in the territory of the Republic of </w:t>
      </w:r>
    </w:p>
    <w:p>
      <w:pPr>
        <w:spacing w:after="0"/>
        <w:ind w:left="0"/>
        <w:jc w:val="both"/>
      </w:pPr>
      <w:r>
        <w:rPr>
          <w:rFonts w:ascii="Times New Roman"/>
          <w:b w:val="false"/>
          <w:i w:val="false"/>
          <w:color w:val="000000"/>
          <w:sz w:val="28"/>
        </w:rPr>
        <w:t>
      Kazakhstan in period: ________</w:t>
      </w:r>
    </w:p>
    <w:p>
      <w:pPr>
        <w:spacing w:after="0"/>
        <w:ind w:left="0"/>
        <w:jc w:val="both"/>
      </w:pPr>
      <w:r>
        <w:rPr>
          <w:rFonts w:ascii="Times New Roman"/>
          <w:b w:val="false"/>
          <w:i w:val="false"/>
          <w:color w:val="000000"/>
          <w:sz w:val="28"/>
        </w:rPr>
        <w:t>
      Заключение действительно: ___________________</w:t>
      </w:r>
    </w:p>
    <w:p>
      <w:pPr>
        <w:spacing w:after="0"/>
        <w:ind w:left="0"/>
        <w:jc w:val="both"/>
      </w:pPr>
      <w:r>
        <w:rPr>
          <w:rFonts w:ascii="Times New Roman"/>
          <w:b w:val="false"/>
          <w:i w:val="false"/>
          <w:color w:val="000000"/>
          <w:sz w:val="28"/>
        </w:rPr>
        <w:t>
      Қорытынды 20_____ж. _________________ жарамды.</w:t>
      </w:r>
    </w:p>
    <w:p>
      <w:pPr>
        <w:spacing w:after="0"/>
        <w:ind w:left="0"/>
        <w:jc w:val="both"/>
      </w:pPr>
      <w:r>
        <w:rPr>
          <w:rFonts w:ascii="Times New Roman"/>
          <w:b w:val="false"/>
          <w:i w:val="false"/>
          <w:color w:val="000000"/>
          <w:sz w:val="28"/>
        </w:rPr>
        <w:t>
      Decision of acceptance valid until ________________</w:t>
      </w:r>
    </w:p>
    <w:p>
      <w:pPr>
        <w:spacing w:after="0"/>
        <w:ind w:left="0"/>
        <w:jc w:val="both"/>
      </w:pPr>
      <w:r>
        <w:rPr>
          <w:rFonts w:ascii="Times New Roman"/>
          <w:b w:val="false"/>
          <w:i w:val="false"/>
          <w:color w:val="000000"/>
          <w:sz w:val="28"/>
        </w:rPr>
        <w:t>
      М.О. Уәкілетті органның лауазымды тұлғасы немесе оның уәкілеттік берген тұлғасы</w:t>
      </w:r>
    </w:p>
    <w:p>
      <w:pPr>
        <w:spacing w:after="0"/>
        <w:ind w:left="0"/>
        <w:jc w:val="both"/>
      </w:pPr>
      <w:r>
        <w:rPr>
          <w:rFonts w:ascii="Times New Roman"/>
          <w:b w:val="false"/>
          <w:i w:val="false"/>
          <w:color w:val="000000"/>
          <w:sz w:val="28"/>
        </w:rPr>
        <w:t xml:space="preserve">
      М.П. Должностное лицо уполномоченного органа либо лица, им уполномоченного </w:t>
      </w:r>
    </w:p>
    <w:p>
      <w:pPr>
        <w:spacing w:after="0"/>
        <w:ind w:left="0"/>
        <w:jc w:val="both"/>
      </w:pPr>
      <w:r>
        <w:rPr>
          <w:rFonts w:ascii="Times New Roman"/>
          <w:b w:val="false"/>
          <w:i w:val="false"/>
          <w:color w:val="000000"/>
          <w:sz w:val="28"/>
        </w:rPr>
        <w:t>
      Stamp Official person of the authorized organization or authorized person by him</w:t>
      </w:r>
    </w:p>
    <w:p>
      <w:pPr>
        <w:spacing w:after="0"/>
        <w:ind w:left="0"/>
        <w:jc w:val="both"/>
      </w:pPr>
      <w:r>
        <w:rPr>
          <w:rFonts w:ascii="Times New Roman"/>
          <w:b w:val="false"/>
          <w:i w:val="false"/>
          <w:color w:val="000000"/>
          <w:sz w:val="28"/>
        </w:rPr>
        <w:t>
      Дата выдачи __________________________</w:t>
      </w:r>
    </w:p>
    <w:p>
      <w:pPr>
        <w:spacing w:after="0"/>
        <w:ind w:left="0"/>
        <w:jc w:val="both"/>
      </w:pPr>
      <w:r>
        <w:rPr>
          <w:rFonts w:ascii="Times New Roman"/>
          <w:b w:val="false"/>
          <w:i w:val="false"/>
          <w:color w:val="000000"/>
          <w:sz w:val="28"/>
        </w:rPr>
        <w:t>
      Берілген күні _________________________</w:t>
      </w:r>
    </w:p>
    <w:p>
      <w:pPr>
        <w:spacing w:after="0"/>
        <w:ind w:left="0"/>
        <w:jc w:val="both"/>
      </w:pPr>
      <w:r>
        <w:rPr>
          <w:rFonts w:ascii="Times New Roman"/>
          <w:b w:val="false"/>
          <w:i w:val="false"/>
          <w:color w:val="000000"/>
          <w:sz w:val="28"/>
        </w:rPr>
        <w:t>
      Date of issue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кемесін</w:t>
            </w:r>
            <w:r>
              <w:br/>
            </w:r>
            <w:r>
              <w:rPr>
                <w:rFonts w:ascii="Times New Roman"/>
                <w:b w:val="false"/>
                <w:i w:val="false"/>
                <w:color w:val="000000"/>
                <w:sz w:val="20"/>
              </w:rPr>
              <w:t>сертификаттау және ұшуға</w:t>
            </w:r>
            <w:r>
              <w:br/>
            </w:r>
            <w:r>
              <w:rPr>
                <w:rFonts w:ascii="Times New Roman"/>
                <w:b w:val="false"/>
                <w:i w:val="false"/>
                <w:color w:val="000000"/>
                <w:sz w:val="20"/>
              </w:rPr>
              <w:t>жарамдылық сертификатын</w:t>
            </w:r>
            <w:r>
              <w:br/>
            </w:r>
            <w:r>
              <w:rPr>
                <w:rFonts w:ascii="Times New Roman"/>
                <w:b w:val="false"/>
                <w:i w:val="false"/>
                <w:color w:val="000000"/>
                <w:sz w:val="20"/>
              </w:rPr>
              <w:t>беру 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Ұшуға жарамдылық сертификатын жарамды деп тану  туралы шешімнің</w:t>
      </w:r>
      <w:r>
        <w:br/>
      </w:r>
      <w:r>
        <w:rPr>
          <w:rFonts w:ascii="Times New Roman"/>
          <w:b/>
          <w:i w:val="false"/>
          <w:color w:val="000000"/>
        </w:rPr>
        <w:t>телнұсқасын алу үшін</w:t>
      </w:r>
      <w:r>
        <w:br/>
      </w:r>
      <w:r>
        <w:rPr>
          <w:rFonts w:ascii="Times New Roman"/>
          <w:b/>
          <w:i w:val="false"/>
          <w:color w:val="000000"/>
        </w:rPr>
        <w:t>ӨТІНІМ</w:t>
      </w:r>
    </w:p>
    <w:p>
      <w:pPr>
        <w:spacing w:after="0"/>
        <w:ind w:left="0"/>
        <w:jc w:val="both"/>
      </w:pPr>
      <w:r>
        <w:rPr>
          <w:rFonts w:ascii="Times New Roman"/>
          <w:b w:val="false"/>
          <w:i w:val="false"/>
          <w:color w:val="000000"/>
          <w:sz w:val="28"/>
        </w:rPr>
        <w:t>
      Шет мемлекет 201__ жылы "__"_____ әуе кемесіне берген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(әуе кемесінің типі, танымдық белгісі) </w:t>
      </w:r>
    </w:p>
    <w:p>
      <w:pPr>
        <w:spacing w:after="0"/>
        <w:ind w:left="0"/>
        <w:jc w:val="both"/>
      </w:pPr>
      <w:r>
        <w:rPr>
          <w:rFonts w:ascii="Times New Roman"/>
          <w:b w:val="false"/>
          <w:i w:val="false"/>
          <w:color w:val="000000"/>
          <w:sz w:val="28"/>
        </w:rPr>
        <w:t xml:space="preserve">
      № __ Әуе кемесінің ұшуға жарамдылық сертификатын жарамды деп тану туралы </w:t>
      </w:r>
    </w:p>
    <w:p>
      <w:pPr>
        <w:spacing w:after="0"/>
        <w:ind w:left="0"/>
        <w:jc w:val="both"/>
      </w:pPr>
      <w:r>
        <w:rPr>
          <w:rFonts w:ascii="Times New Roman"/>
          <w:b w:val="false"/>
          <w:i w:val="false"/>
          <w:color w:val="000000"/>
          <w:sz w:val="28"/>
        </w:rPr>
        <w:t xml:space="preserve">
      шешімнің телнұсқасын беруді сұраймын </w:t>
      </w:r>
    </w:p>
    <w:p>
      <w:pPr>
        <w:spacing w:after="0"/>
        <w:ind w:left="0"/>
        <w:jc w:val="both"/>
      </w:pPr>
      <w:r>
        <w:rPr>
          <w:rFonts w:ascii="Times New Roman"/>
          <w:b w:val="false"/>
          <w:i w:val="false"/>
          <w:color w:val="000000"/>
          <w:sz w:val="28"/>
        </w:rPr>
        <w:t>
      201__ жылы "__" __________ _________ № __ болып тізілімге енгізілген.</w:t>
      </w:r>
    </w:p>
    <w:p>
      <w:pPr>
        <w:spacing w:after="0"/>
        <w:ind w:left="0"/>
        <w:jc w:val="both"/>
      </w:pPr>
      <w:r>
        <w:rPr>
          <w:rFonts w:ascii="Times New Roman"/>
          <w:b w:val="false"/>
          <w:i w:val="false"/>
          <w:color w:val="000000"/>
          <w:sz w:val="28"/>
        </w:rPr>
        <w:t>
      ___________________________________________________ тиесілі</w:t>
      </w:r>
    </w:p>
    <w:p>
      <w:pPr>
        <w:spacing w:after="0"/>
        <w:ind w:left="0"/>
        <w:jc w:val="both"/>
      </w:pPr>
      <w:r>
        <w:rPr>
          <w:rFonts w:ascii="Times New Roman"/>
          <w:b w:val="false"/>
          <w:i w:val="false"/>
          <w:color w:val="000000"/>
          <w:sz w:val="28"/>
        </w:rPr>
        <w:t>
      Ауыстыру (телнұсқаны беру) себептері ____________________________</w:t>
      </w:r>
    </w:p>
    <w:p>
      <w:pPr>
        <w:spacing w:after="0"/>
        <w:ind w:left="0"/>
        <w:jc w:val="both"/>
      </w:pPr>
      <w:r>
        <w:rPr>
          <w:rFonts w:ascii="Times New Roman"/>
          <w:b w:val="false"/>
          <w:i w:val="false"/>
          <w:color w:val="000000"/>
          <w:sz w:val="28"/>
        </w:rPr>
        <w:t>
      Әуе кемесі туралы деректер:</w:t>
      </w:r>
    </w:p>
    <w:p>
      <w:pPr>
        <w:spacing w:after="0"/>
        <w:ind w:left="0"/>
        <w:jc w:val="both"/>
      </w:pPr>
      <w:r>
        <w:rPr>
          <w:rFonts w:ascii="Times New Roman"/>
          <w:b w:val="false"/>
          <w:i w:val="false"/>
          <w:color w:val="000000"/>
          <w:sz w:val="28"/>
        </w:rPr>
        <w:t>
      1. Әуе кемесінің типі ______________ тағайындалымы _______________</w:t>
      </w:r>
    </w:p>
    <w:p>
      <w:pPr>
        <w:spacing w:after="0"/>
        <w:ind w:left="0"/>
        <w:jc w:val="both"/>
      </w:pPr>
      <w:r>
        <w:rPr>
          <w:rFonts w:ascii="Times New Roman"/>
          <w:b w:val="false"/>
          <w:i w:val="false"/>
          <w:color w:val="000000"/>
          <w:sz w:val="28"/>
        </w:rPr>
        <w:t>
      2. Ұлттық және тіркеу белгілері __________________________________</w:t>
      </w:r>
    </w:p>
    <w:p>
      <w:pPr>
        <w:spacing w:after="0"/>
        <w:ind w:left="0"/>
        <w:jc w:val="both"/>
      </w:pPr>
      <w:r>
        <w:rPr>
          <w:rFonts w:ascii="Times New Roman"/>
          <w:b w:val="false"/>
          <w:i w:val="false"/>
          <w:color w:val="000000"/>
          <w:sz w:val="28"/>
        </w:rPr>
        <w:t>
      3. Әуе кемесінің сериялық (зауыттық) нөмірі _______________________</w:t>
      </w:r>
    </w:p>
    <w:p>
      <w:pPr>
        <w:spacing w:after="0"/>
        <w:ind w:left="0"/>
        <w:jc w:val="both"/>
      </w:pPr>
      <w:r>
        <w:rPr>
          <w:rFonts w:ascii="Times New Roman"/>
          <w:b w:val="false"/>
          <w:i w:val="false"/>
          <w:color w:val="000000"/>
          <w:sz w:val="28"/>
        </w:rPr>
        <w:t>
      4. Әуе кемесінің жасалған күні ___________________________________</w:t>
      </w:r>
    </w:p>
    <w:p>
      <w:pPr>
        <w:spacing w:after="0"/>
        <w:ind w:left="0"/>
        <w:jc w:val="both"/>
      </w:pPr>
      <w:r>
        <w:rPr>
          <w:rFonts w:ascii="Times New Roman"/>
          <w:b w:val="false"/>
          <w:i w:val="false"/>
          <w:color w:val="000000"/>
          <w:sz w:val="28"/>
        </w:rPr>
        <w:t>
      5. Үлгілік сертификат немесе балама құжат және оның нөмір _________</w:t>
      </w:r>
    </w:p>
    <w:p>
      <w:pPr>
        <w:spacing w:after="0"/>
        <w:ind w:left="0"/>
        <w:jc w:val="both"/>
      </w:pPr>
      <w:r>
        <w:rPr>
          <w:rFonts w:ascii="Times New Roman"/>
          <w:b w:val="false"/>
          <w:i w:val="false"/>
          <w:color w:val="000000"/>
          <w:sz w:val="28"/>
        </w:rPr>
        <w:t>
      6. Әуе кемесі ИКАО-ның ____________санаттары бойынша ұшуларға жіберілді</w:t>
      </w:r>
    </w:p>
    <w:p>
      <w:pPr>
        <w:spacing w:after="0"/>
        <w:ind w:left="0"/>
        <w:jc w:val="both"/>
      </w:pPr>
      <w:r>
        <w:rPr>
          <w:rFonts w:ascii="Times New Roman"/>
          <w:b w:val="false"/>
          <w:i w:val="false"/>
          <w:color w:val="000000"/>
          <w:sz w:val="28"/>
        </w:rPr>
        <w:t>
      7. Соңғы жөндеу жүргізілген күні және орны ________________________</w:t>
      </w:r>
    </w:p>
    <w:p>
      <w:pPr>
        <w:spacing w:after="0"/>
        <w:ind w:left="0"/>
        <w:jc w:val="both"/>
      </w:pPr>
      <w:r>
        <w:rPr>
          <w:rFonts w:ascii="Times New Roman"/>
          <w:b w:val="false"/>
          <w:i w:val="false"/>
          <w:color w:val="000000"/>
          <w:sz w:val="28"/>
        </w:rPr>
        <w:t>
      8. Әуе кемесінің ұшуы:</w:t>
      </w:r>
    </w:p>
    <w:p>
      <w:pPr>
        <w:spacing w:after="0"/>
        <w:ind w:left="0"/>
        <w:jc w:val="both"/>
      </w:pPr>
      <w:r>
        <w:rPr>
          <w:rFonts w:ascii="Times New Roman"/>
          <w:b w:val="false"/>
          <w:i w:val="false"/>
          <w:color w:val="000000"/>
          <w:sz w:val="28"/>
        </w:rPr>
        <w:t>
      а) пайдаланудан бастап __________ сағат _________ қонулар _____ жыл</w:t>
      </w:r>
    </w:p>
    <w:p>
      <w:pPr>
        <w:spacing w:after="0"/>
        <w:ind w:left="0"/>
        <w:jc w:val="both"/>
      </w:pPr>
      <w:r>
        <w:rPr>
          <w:rFonts w:ascii="Times New Roman"/>
          <w:b w:val="false"/>
          <w:i w:val="false"/>
          <w:color w:val="000000"/>
          <w:sz w:val="28"/>
        </w:rPr>
        <w:t>
      б) соңғы жөндеуден кейін: _______ сағат ________ қонулар _____ жыл</w:t>
      </w:r>
    </w:p>
    <w:p>
      <w:pPr>
        <w:spacing w:after="0"/>
        <w:ind w:left="0"/>
        <w:jc w:val="both"/>
      </w:pPr>
      <w:r>
        <w:rPr>
          <w:rFonts w:ascii="Times New Roman"/>
          <w:b w:val="false"/>
          <w:i w:val="false"/>
          <w:color w:val="000000"/>
          <w:sz w:val="28"/>
        </w:rPr>
        <w:t xml:space="preserve">
      9. Жөндеуге дейінгі ресурс қалдығы: _____ сағат _____ қонулар _____жыл </w:t>
      </w:r>
    </w:p>
    <w:p>
      <w:pPr>
        <w:spacing w:after="0"/>
        <w:ind w:left="0"/>
        <w:jc w:val="both"/>
      </w:pPr>
      <w:r>
        <w:rPr>
          <w:rFonts w:ascii="Times New Roman"/>
          <w:b w:val="false"/>
          <w:i w:val="false"/>
          <w:color w:val="000000"/>
          <w:sz w:val="28"/>
        </w:rPr>
        <w:t>
      10. Массасы, кг ___________________ орталықтау, %</w:t>
      </w:r>
    </w:p>
    <w:p>
      <w:pPr>
        <w:spacing w:after="0"/>
        <w:ind w:left="0"/>
        <w:jc w:val="both"/>
      </w:pPr>
      <w:r>
        <w:rPr>
          <w:rFonts w:ascii="Times New Roman"/>
          <w:b w:val="false"/>
          <w:i w:val="false"/>
          <w:color w:val="000000"/>
          <w:sz w:val="28"/>
        </w:rPr>
        <w:t>
      Орташа аэродинамикалық хордасы (ОАХ) ___________________________</w:t>
      </w:r>
    </w:p>
    <w:p>
      <w:pPr>
        <w:spacing w:after="0"/>
        <w:ind w:left="0"/>
        <w:jc w:val="both"/>
      </w:pPr>
      <w:r>
        <w:rPr>
          <w:rFonts w:ascii="Times New Roman"/>
          <w:b w:val="false"/>
          <w:i w:val="false"/>
          <w:color w:val="000000"/>
          <w:sz w:val="28"/>
        </w:rPr>
        <w:t xml:space="preserve">
      11. Пайдаланушы комиссиясының әуе кемесінің техникалық жай-күйі актісін бекіткен </w:t>
      </w:r>
    </w:p>
    <w:p>
      <w:pPr>
        <w:spacing w:after="0"/>
        <w:ind w:left="0"/>
        <w:jc w:val="both"/>
      </w:pPr>
      <w:r>
        <w:rPr>
          <w:rFonts w:ascii="Times New Roman"/>
          <w:b w:val="false"/>
          <w:i w:val="false"/>
          <w:color w:val="000000"/>
          <w:sz w:val="28"/>
        </w:rPr>
        <w:t>
      күні _________________________________________________________________</w:t>
      </w:r>
    </w:p>
    <w:p>
      <w:pPr>
        <w:spacing w:after="0"/>
        <w:ind w:left="0"/>
        <w:jc w:val="both"/>
      </w:pPr>
      <w:r>
        <w:rPr>
          <w:rFonts w:ascii="Times New Roman"/>
          <w:b w:val="false"/>
          <w:i w:val="false"/>
          <w:color w:val="000000"/>
          <w:sz w:val="28"/>
        </w:rPr>
        <w:t>
      12. Пайдаланушының заңды мекенжайы, телефоны, факсы _____________</w:t>
      </w:r>
    </w:p>
    <w:p>
      <w:pPr>
        <w:spacing w:after="0"/>
        <w:ind w:left="0"/>
        <w:jc w:val="both"/>
      </w:pPr>
      <w:r>
        <w:rPr>
          <w:rFonts w:ascii="Times New Roman"/>
          <w:b w:val="false"/>
          <w:i w:val="false"/>
          <w:color w:val="000000"/>
          <w:sz w:val="28"/>
        </w:rPr>
        <w:t>
      М.О. 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20__ жылғы "__" _________ ______________________________</w:t>
      </w:r>
    </w:p>
    <w:p>
      <w:pPr>
        <w:spacing w:after="0"/>
        <w:ind w:left="0"/>
        <w:jc w:val="both"/>
      </w:pPr>
      <w:r>
        <w:rPr>
          <w:rFonts w:ascii="Times New Roman"/>
          <w:b w:val="false"/>
          <w:i w:val="false"/>
          <w:color w:val="000000"/>
          <w:sz w:val="28"/>
        </w:rPr>
        <w:t>
      (қойылған қолы, Т.А.Ә.)</w:t>
      </w:r>
    </w:p>
    <w:p>
      <w:pPr>
        <w:spacing w:after="0"/>
        <w:ind w:left="0"/>
        <w:jc w:val="both"/>
      </w:pPr>
      <w:r>
        <w:rPr>
          <w:rFonts w:ascii="Times New Roman"/>
          <w:b w:val="false"/>
          <w:i w:val="false"/>
          <w:color w:val="000000"/>
          <w:sz w:val="28"/>
        </w:rPr>
        <w:t xml:space="preserve">
      Әуе компаниясының инженерлік-авиациялық қызметі басшысының әуе кемесінің </w:t>
      </w:r>
    </w:p>
    <w:p>
      <w:pPr>
        <w:spacing w:after="0"/>
        <w:ind w:left="0"/>
        <w:jc w:val="both"/>
      </w:pPr>
      <w:r>
        <w:rPr>
          <w:rFonts w:ascii="Times New Roman"/>
          <w:b w:val="false"/>
          <w:i w:val="false"/>
          <w:color w:val="000000"/>
          <w:sz w:val="28"/>
        </w:rPr>
        <w:t>
      ұшуларға жарамдылығы туралы қорытындысы ____________________</w:t>
      </w:r>
    </w:p>
    <w:p>
      <w:pPr>
        <w:spacing w:after="0"/>
        <w:ind w:left="0"/>
        <w:jc w:val="both"/>
      </w:pPr>
      <w:r>
        <w:rPr>
          <w:rFonts w:ascii="Times New Roman"/>
          <w:b w:val="false"/>
          <w:i w:val="false"/>
          <w:color w:val="000000"/>
          <w:sz w:val="28"/>
        </w:rPr>
        <w:t>
      М.О. __________________________________________________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20__ жылғы "__" _________ ______________________________</w:t>
      </w:r>
    </w:p>
    <w:p>
      <w:pPr>
        <w:spacing w:after="0"/>
        <w:ind w:left="0"/>
        <w:jc w:val="both"/>
      </w:pPr>
      <w:r>
        <w:rPr>
          <w:rFonts w:ascii="Times New Roman"/>
          <w:b w:val="false"/>
          <w:i w:val="false"/>
          <w:color w:val="000000"/>
          <w:sz w:val="28"/>
        </w:rPr>
        <w:t>
      (қойылған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кемесін</w:t>
            </w:r>
            <w:r>
              <w:br/>
            </w:r>
            <w:r>
              <w:rPr>
                <w:rFonts w:ascii="Times New Roman"/>
                <w:b w:val="false"/>
                <w:i w:val="false"/>
                <w:color w:val="000000"/>
                <w:sz w:val="20"/>
              </w:rPr>
              <w:t>сертификаттау және ұшуға</w:t>
            </w:r>
            <w:r>
              <w:br/>
            </w:r>
            <w:r>
              <w:rPr>
                <w:rFonts w:ascii="Times New Roman"/>
                <w:b w:val="false"/>
                <w:i w:val="false"/>
                <w:color w:val="000000"/>
                <w:sz w:val="20"/>
              </w:rPr>
              <w:t>жарамдылық сертификатын</w:t>
            </w:r>
            <w:r>
              <w:br/>
            </w:r>
            <w:r>
              <w:rPr>
                <w:rFonts w:ascii="Times New Roman"/>
                <w:b w:val="false"/>
                <w:i w:val="false"/>
                <w:color w:val="000000"/>
                <w:sz w:val="20"/>
              </w:rPr>
              <w:t>беру қағидаларына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Мемлекеттік тізілімге 20____жылы "__" ______ №____енгізілген әуе кемесінің арнайы </w:t>
      </w:r>
    </w:p>
    <w:p>
      <w:pPr>
        <w:spacing w:after="0"/>
        <w:ind w:left="0"/>
        <w:jc w:val="both"/>
      </w:pPr>
      <w:r>
        <w:rPr>
          <w:rFonts w:ascii="Times New Roman"/>
          <w:b w:val="false"/>
          <w:i w:val="false"/>
          <w:color w:val="000000"/>
          <w:sz w:val="28"/>
        </w:rPr>
        <w:t>
      ұшуын ороындауға рұқсат (ұшу жарамдылығы сертификаты) беруіңізді сұраймын.</w:t>
      </w:r>
    </w:p>
    <w:p>
      <w:pPr>
        <w:spacing w:after="0"/>
        <w:ind w:left="0"/>
        <w:jc w:val="both"/>
      </w:pPr>
      <w:r>
        <w:rPr>
          <w:rFonts w:ascii="Times New Roman"/>
          <w:b w:val="false"/>
          <w:i w:val="false"/>
          <w:color w:val="000000"/>
          <w:sz w:val="28"/>
        </w:rPr>
        <w:t>
      1. Ұшу мақсаты мен маршруты _______________________________________________</w:t>
      </w:r>
    </w:p>
    <w:p>
      <w:pPr>
        <w:spacing w:after="0"/>
        <w:ind w:left="0"/>
        <w:jc w:val="both"/>
      </w:pPr>
      <w:r>
        <w:rPr>
          <w:rFonts w:ascii="Times New Roman"/>
          <w:b w:val="false"/>
          <w:i w:val="false"/>
          <w:color w:val="000000"/>
          <w:sz w:val="28"/>
        </w:rPr>
        <w:t>
      2. Әуе кемесі туралы мәлімет:</w:t>
      </w:r>
    </w:p>
    <w:p>
      <w:pPr>
        <w:spacing w:after="0"/>
        <w:ind w:left="0"/>
        <w:jc w:val="both"/>
      </w:pPr>
      <w:r>
        <w:rPr>
          <w:rFonts w:ascii="Times New Roman"/>
          <w:b w:val="false"/>
          <w:i w:val="false"/>
          <w:color w:val="000000"/>
          <w:sz w:val="28"/>
        </w:rPr>
        <w:t>
      1) Әуе кемесінің үлгісі ______________________________________________________</w:t>
      </w:r>
    </w:p>
    <w:p>
      <w:pPr>
        <w:spacing w:after="0"/>
        <w:ind w:left="0"/>
        <w:jc w:val="both"/>
      </w:pPr>
      <w:r>
        <w:rPr>
          <w:rFonts w:ascii="Times New Roman"/>
          <w:b w:val="false"/>
          <w:i w:val="false"/>
          <w:color w:val="000000"/>
          <w:sz w:val="28"/>
        </w:rPr>
        <w:t>
      2) Әуе кемесінің сериялық (зауыттық) нөмірі ___________________________________</w:t>
      </w:r>
    </w:p>
    <w:p>
      <w:pPr>
        <w:spacing w:after="0"/>
        <w:ind w:left="0"/>
        <w:jc w:val="both"/>
      </w:pPr>
      <w:r>
        <w:rPr>
          <w:rFonts w:ascii="Times New Roman"/>
          <w:b w:val="false"/>
          <w:i w:val="false"/>
          <w:color w:val="000000"/>
          <w:sz w:val="28"/>
        </w:rPr>
        <w:t>
      3) Мемлекеттік және тіркеуді анықтау белгісі ___________________________________</w:t>
      </w:r>
    </w:p>
    <w:p>
      <w:pPr>
        <w:spacing w:after="0"/>
        <w:ind w:left="0"/>
        <w:jc w:val="both"/>
      </w:pPr>
      <w:r>
        <w:rPr>
          <w:rFonts w:ascii="Times New Roman"/>
          <w:b w:val="false"/>
          <w:i w:val="false"/>
          <w:color w:val="000000"/>
          <w:sz w:val="28"/>
        </w:rPr>
        <w:t>
      4) Әуе кемесін дайындау күні _________________________________________________</w:t>
      </w:r>
    </w:p>
    <w:p>
      <w:pPr>
        <w:spacing w:after="0"/>
        <w:ind w:left="0"/>
        <w:jc w:val="both"/>
      </w:pPr>
      <w:r>
        <w:rPr>
          <w:rFonts w:ascii="Times New Roman"/>
          <w:b w:val="false"/>
          <w:i w:val="false"/>
          <w:color w:val="000000"/>
          <w:sz w:val="28"/>
        </w:rPr>
        <w:t>
      5) Әуе кемесін тағайындау ___________________________________________________</w:t>
      </w:r>
    </w:p>
    <w:p>
      <w:pPr>
        <w:spacing w:after="0"/>
        <w:ind w:left="0"/>
        <w:jc w:val="both"/>
      </w:pPr>
      <w:r>
        <w:rPr>
          <w:rFonts w:ascii="Times New Roman"/>
          <w:b w:val="false"/>
          <w:i w:val="false"/>
          <w:color w:val="000000"/>
          <w:sz w:val="28"/>
        </w:rPr>
        <w:t>
      6) Базалау орны ____________________________________________________________</w:t>
      </w:r>
    </w:p>
    <w:p>
      <w:pPr>
        <w:spacing w:after="0"/>
        <w:ind w:left="0"/>
        <w:jc w:val="both"/>
      </w:pPr>
      <w:r>
        <w:rPr>
          <w:rFonts w:ascii="Times New Roman"/>
          <w:b w:val="false"/>
          <w:i w:val="false"/>
          <w:color w:val="000000"/>
          <w:sz w:val="28"/>
        </w:rPr>
        <w:t>
      3. Пайданашуның атауы және мекенжайы ______________________________________</w:t>
      </w:r>
    </w:p>
    <w:p>
      <w:pPr>
        <w:spacing w:after="0"/>
        <w:ind w:left="0"/>
        <w:jc w:val="both"/>
      </w:pPr>
      <w:r>
        <w:rPr>
          <w:rFonts w:ascii="Times New Roman"/>
          <w:b w:val="false"/>
          <w:i w:val="false"/>
          <w:color w:val="000000"/>
          <w:sz w:val="28"/>
        </w:rPr>
        <w:t>
      Әуе кемесін пайдаланушы: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20____ылғы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кемесін</w:t>
            </w:r>
            <w:r>
              <w:br/>
            </w:r>
            <w:r>
              <w:rPr>
                <w:rFonts w:ascii="Times New Roman"/>
                <w:b w:val="false"/>
                <w:i w:val="false"/>
                <w:color w:val="000000"/>
                <w:sz w:val="20"/>
              </w:rPr>
              <w:t>сертификаттау және ұшуға</w:t>
            </w:r>
            <w:r>
              <w:br/>
            </w:r>
            <w:r>
              <w:rPr>
                <w:rFonts w:ascii="Times New Roman"/>
                <w:b w:val="false"/>
                <w:i w:val="false"/>
                <w:color w:val="000000"/>
                <w:sz w:val="20"/>
              </w:rPr>
              <w:t>жарамдылық сертификатын</w:t>
            </w:r>
            <w:r>
              <w:br/>
            </w:r>
            <w:r>
              <w:rPr>
                <w:rFonts w:ascii="Times New Roman"/>
                <w:b w:val="false"/>
                <w:i w:val="false"/>
                <w:color w:val="000000"/>
                <w:sz w:val="20"/>
              </w:rPr>
              <w:t>беру қағидаларына</w:t>
            </w:r>
            <w:r>
              <w:br/>
            </w:r>
            <w:r>
              <w:rPr>
                <w:rFonts w:ascii="Times New Roman"/>
                <w:b w:val="false"/>
                <w:i w:val="false"/>
                <w:color w:val="000000"/>
                <w:sz w:val="20"/>
              </w:rPr>
              <w:t>12-қосымша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5749"/>
        <w:gridCol w:w="5930"/>
      </w:tblGrid>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r>
              <w:br/>
            </w:r>
            <w:r>
              <w:rPr>
                <w:rFonts w:ascii="Times New Roman"/>
                <w:b w:val="false"/>
                <w:i w:val="false"/>
                <w:color w:val="000000"/>
                <w:sz w:val="20"/>
              </w:rPr>
              <w:t>
МИНИСТЕРСТВО</w:t>
            </w:r>
            <w:r>
              <w:br/>
            </w:r>
            <w:r>
              <w:rPr>
                <w:rFonts w:ascii="Times New Roman"/>
                <w:b w:val="false"/>
                <w:i w:val="false"/>
                <w:color w:val="000000"/>
                <w:sz w:val="20"/>
              </w:rPr>
              <w:t>
ПО ИНВЕСТИЦИЯМ И</w:t>
            </w:r>
            <w:r>
              <w:br/>
            </w:r>
            <w:r>
              <w:rPr>
                <w:rFonts w:ascii="Times New Roman"/>
                <w:b w:val="false"/>
                <w:i w:val="false"/>
                <w:color w:val="000000"/>
                <w:sz w:val="20"/>
              </w:rPr>
              <w:t>
РАЗВИТИЮ</w:t>
            </w:r>
            <w:r>
              <w:br/>
            </w:r>
            <w:r>
              <w:rPr>
                <w:rFonts w:ascii="Times New Roman"/>
                <w:b w:val="false"/>
                <w:i w:val="false"/>
                <w:color w:val="000000"/>
                <w:sz w:val="20"/>
              </w:rPr>
              <w:t>
КОМИТЕТ ГРАЖДАНСКОЙ</w:t>
            </w:r>
            <w:r>
              <w:br/>
            </w:r>
            <w:r>
              <w:rPr>
                <w:rFonts w:ascii="Times New Roman"/>
                <w:b w:val="false"/>
                <w:i w:val="false"/>
                <w:color w:val="000000"/>
                <w:sz w:val="20"/>
              </w:rPr>
              <w:t>
АВИАЦИИ</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098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09800" cy="199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 OF KAZAKHSTAN</w:t>
            </w:r>
            <w:r>
              <w:br/>
            </w:r>
            <w:r>
              <w:rPr>
                <w:rFonts w:ascii="Times New Roman"/>
                <w:b w:val="false"/>
                <w:i w:val="false"/>
                <w:color w:val="000000"/>
                <w:sz w:val="20"/>
              </w:rPr>
              <w:t>
MINISTRY OF INVESTMENT</w:t>
            </w:r>
            <w:r>
              <w:br/>
            </w:r>
            <w:r>
              <w:rPr>
                <w:rFonts w:ascii="Times New Roman"/>
                <w:b w:val="false"/>
                <w:i w:val="false"/>
                <w:color w:val="000000"/>
                <w:sz w:val="20"/>
              </w:rPr>
              <w:t>
AND DEVELOPMENT</w:t>
            </w:r>
            <w:r>
              <w:br/>
            </w:r>
            <w:r>
              <w:rPr>
                <w:rFonts w:ascii="Times New Roman"/>
                <w:b w:val="false"/>
                <w:i w:val="false"/>
                <w:color w:val="000000"/>
                <w:sz w:val="20"/>
              </w:rPr>
              <w:t>
CIVIL AVIATION</w:t>
            </w:r>
            <w:r>
              <w:br/>
            </w:r>
            <w:r>
              <w:rPr>
                <w:rFonts w:ascii="Times New Roman"/>
                <w:b w:val="false"/>
                <w:i w:val="false"/>
                <w:color w:val="000000"/>
                <w:sz w:val="20"/>
              </w:rPr>
              <w:t>
COMMITTEE</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ИНВЕСТИЦИЯЛАР ЖӘНЕ ДАМУ МИНИСТРЛІГІ
</w:t>
            </w:r>
          </w:p>
        </w:tc>
      </w:tr>
    </w:tbl>
    <w:p>
      <w:pPr>
        <w:spacing w:after="0"/>
        <w:ind w:left="0"/>
        <w:jc w:val="left"/>
      </w:pPr>
      <w:r>
        <w:rPr>
          <w:rFonts w:ascii="Times New Roman"/>
          <w:b/>
          <w:i w:val="false"/>
          <w:color w:val="000000"/>
        </w:rPr>
        <w:t xml:space="preserve"> СПЕЦИАЛЬНЫЙ СЕРТИФИКАТ ЛЕТНОЙ ГОДНОСТИ ҰШУҒА ЖАРАМДЫЛЫҒЫ АРНАЙЫ СЕРТИФИКАТЫ</w:t>
      </w:r>
      <w:r>
        <w:br/>
      </w:r>
      <w:r>
        <w:rPr>
          <w:rFonts w:ascii="Times New Roman"/>
          <w:b/>
          <w:i w:val="false"/>
          <w:color w:val="000000"/>
        </w:rPr>
        <w:t>AIRWORTHINES CERTIFICATE FOR SPECIAL FLIGHTS</w:t>
      </w:r>
      <w:r>
        <w:br/>
      </w:r>
      <w:r>
        <w:rPr>
          <w:rFonts w:ascii="Times New Roman"/>
          <w:b/>
          <w:i w:val="false"/>
          <w:color w:val="000000"/>
        </w:rPr>
        <w:t>БЕЗ ПРАВА ВЫПОЛНЕНИЯ КОММЕРЧЕСКИХ ПЕРЕВОЗОК</w:t>
      </w:r>
      <w:r>
        <w:br/>
      </w:r>
      <w:r>
        <w:rPr>
          <w:rFonts w:ascii="Times New Roman"/>
          <w:b/>
          <w:i w:val="false"/>
          <w:color w:val="000000"/>
        </w:rPr>
        <w:t>КОММЕРЦИЯЛЫҚ ТАСЫМАЛДАУДЫ ОРЫНДАУ ҚҰҚЫҒЫНСЫЗ</w:t>
      </w:r>
      <w:r>
        <w:br/>
      </w:r>
      <w:r>
        <w:rPr>
          <w:rFonts w:ascii="Times New Roman"/>
          <w:b/>
          <w:i w:val="false"/>
          <w:color w:val="000000"/>
        </w:rPr>
        <w:t>WITH NO COMMERCIAL AIR OPERATIONS RIGHTS</w:t>
      </w:r>
      <w:r>
        <w:br/>
      </w:r>
      <w:r>
        <w:rPr>
          <w:rFonts w:ascii="Times New Roman"/>
          <w:b/>
          <w:i w:val="false"/>
          <w:color w:val="000000"/>
        </w:rPr>
        <w:t>№ 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4"/>
        <w:gridCol w:w="3413"/>
        <w:gridCol w:w="4643"/>
      </w:tblGrid>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Тип и назначение </w:t>
            </w:r>
            <w:r>
              <w:br/>
            </w:r>
            <w:r>
              <w:rPr>
                <w:rFonts w:ascii="Times New Roman"/>
                <w:b w:val="false"/>
                <w:i w:val="false"/>
                <w:color w:val="000000"/>
                <w:sz w:val="20"/>
              </w:rPr>
              <w:t>
воздушного судна</w:t>
            </w:r>
            <w:r>
              <w:br/>
            </w:r>
            <w:r>
              <w:rPr>
                <w:rFonts w:ascii="Times New Roman"/>
                <w:b w:val="false"/>
                <w:i w:val="false"/>
                <w:color w:val="000000"/>
                <w:sz w:val="20"/>
              </w:rPr>
              <w:t>
Әуе кемесінің үлгісі және мақсаты</w:t>
            </w:r>
            <w:r>
              <w:br/>
            </w:r>
            <w:r>
              <w:rPr>
                <w:rFonts w:ascii="Times New Roman"/>
                <w:b w:val="false"/>
                <w:i w:val="false"/>
                <w:color w:val="000000"/>
                <w:sz w:val="20"/>
              </w:rPr>
              <w:t>
Aircraft type and category</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Национальный и</w:t>
            </w:r>
            <w:r>
              <w:br/>
            </w:r>
            <w:r>
              <w:rPr>
                <w:rFonts w:ascii="Times New Roman"/>
                <w:b w:val="false"/>
                <w:i w:val="false"/>
                <w:color w:val="000000"/>
                <w:sz w:val="20"/>
              </w:rPr>
              <w:t>
регистрационный знаки</w:t>
            </w:r>
            <w:r>
              <w:br/>
            </w:r>
            <w:r>
              <w:rPr>
                <w:rFonts w:ascii="Times New Roman"/>
                <w:b w:val="false"/>
                <w:i w:val="false"/>
                <w:color w:val="000000"/>
                <w:sz w:val="20"/>
              </w:rPr>
              <w:t>
Ұлттық және тіркеу белгілері</w:t>
            </w:r>
            <w:r>
              <w:br/>
            </w:r>
            <w:r>
              <w:rPr>
                <w:rFonts w:ascii="Times New Roman"/>
                <w:b w:val="false"/>
                <w:i w:val="false"/>
                <w:color w:val="000000"/>
                <w:sz w:val="20"/>
              </w:rPr>
              <w:t>
Aircraft’s national &amp;</w:t>
            </w:r>
            <w:r>
              <w:br/>
            </w:r>
            <w:r>
              <w:rPr>
                <w:rFonts w:ascii="Times New Roman"/>
                <w:b w:val="false"/>
                <w:i w:val="false"/>
                <w:color w:val="000000"/>
                <w:sz w:val="20"/>
              </w:rPr>
              <w:t>
registration marks</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Серийный (заводской)</w:t>
            </w:r>
            <w:r>
              <w:br/>
            </w:r>
            <w:r>
              <w:rPr>
                <w:rFonts w:ascii="Times New Roman"/>
                <w:b w:val="false"/>
                <w:i w:val="false"/>
                <w:color w:val="000000"/>
                <w:sz w:val="20"/>
              </w:rPr>
              <w:t>
Номер</w:t>
            </w:r>
            <w:r>
              <w:br/>
            </w:r>
            <w:r>
              <w:rPr>
                <w:rFonts w:ascii="Times New Roman"/>
                <w:b w:val="false"/>
                <w:i w:val="false"/>
                <w:color w:val="000000"/>
                <w:sz w:val="20"/>
              </w:rPr>
              <w:t>
Сериялық (зауыт) нөмірі</w:t>
            </w:r>
            <w:r>
              <w:br/>
            </w:r>
            <w:r>
              <w:rPr>
                <w:rFonts w:ascii="Times New Roman"/>
                <w:b w:val="false"/>
                <w:i w:val="false"/>
                <w:color w:val="000000"/>
                <w:sz w:val="20"/>
              </w:rPr>
              <w:t>
Serial (manufacture) number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Цель и маршрут полетов:</w:t>
            </w:r>
            <w:r>
              <w:br/>
            </w:r>
            <w:r>
              <w:rPr>
                <w:rFonts w:ascii="Times New Roman"/>
                <w:b w:val="false"/>
                <w:i w:val="false"/>
                <w:color w:val="000000"/>
                <w:sz w:val="20"/>
              </w:rPr>
              <w:t>
______________________________________________________________________</w:t>
            </w:r>
            <w:r>
              <w:br/>
            </w:r>
            <w:r>
              <w:rPr>
                <w:rFonts w:ascii="Times New Roman"/>
                <w:b w:val="false"/>
                <w:i w:val="false"/>
                <w:color w:val="000000"/>
                <w:sz w:val="20"/>
              </w:rPr>
              <w:t>
Ұшу мақсаты және маршруты: _______________________________</w:t>
            </w:r>
            <w:r>
              <w:br/>
            </w:r>
            <w:r>
              <w:rPr>
                <w:rFonts w:ascii="Times New Roman"/>
                <w:b w:val="false"/>
                <w:i w:val="false"/>
                <w:color w:val="000000"/>
                <w:sz w:val="20"/>
              </w:rPr>
              <w:t>
Purpose and route of flights</w:t>
            </w:r>
            <w:r>
              <w:br/>
            </w:r>
            <w:r>
              <w:rPr>
                <w:rFonts w:ascii="Times New Roman"/>
                <w:b w:val="false"/>
                <w:i w:val="false"/>
                <w:color w:val="000000"/>
                <w:sz w:val="20"/>
              </w:rPr>
              <w:t>
______________________________________________________________________</w:t>
            </w:r>
            <w:r>
              <w:br/>
            </w:r>
            <w:r>
              <w:rPr>
                <w:rFonts w:ascii="Times New Roman"/>
                <w:b w:val="false"/>
                <w:i w:val="false"/>
                <w:color w:val="000000"/>
                <w:sz w:val="20"/>
              </w:rPr>
              <w:t>
5. Воздушное судно внесено в Государственный реестр гражданских воздушных судов Республики Казахстан за № 000 от ------------.</w:t>
            </w:r>
            <w:r>
              <w:br/>
            </w:r>
            <w:r>
              <w:rPr>
                <w:rFonts w:ascii="Times New Roman"/>
                <w:b w:val="false"/>
                <w:i w:val="false"/>
                <w:color w:val="000000"/>
                <w:sz w:val="20"/>
              </w:rPr>
              <w:t>
Әуе кемесі Қазақстан Республикасы азаматтық әуе кемелерінің мемлекеттік тізіліміне __________ № 000 _____ енгізілді.</w:t>
            </w:r>
            <w:r>
              <w:br/>
            </w:r>
            <w:r>
              <w:rPr>
                <w:rFonts w:ascii="Times New Roman"/>
                <w:b w:val="false"/>
                <w:i w:val="false"/>
                <w:color w:val="000000"/>
                <w:sz w:val="20"/>
              </w:rPr>
              <w:t>
The aircraft is included into State Register of Civil Aircrafts of the Republic of Kazakhstan under № 000 dated -----------.</w:t>
            </w:r>
            <w:r>
              <w:br/>
            </w:r>
            <w:r>
              <w:rPr>
                <w:rFonts w:ascii="Times New Roman"/>
                <w:b w:val="false"/>
                <w:i w:val="false"/>
                <w:color w:val="000000"/>
                <w:sz w:val="20"/>
              </w:rPr>
              <w:t xml:space="preserve">
6. Настоящее разрешение выдано на указанное выше воздушное судно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"Об использовании воздушного пространства и деятельности авиации Республики Казахстан" и Конвенции о Международной гражданской авиации от 07.12.1944.</w:t>
            </w:r>
            <w:r>
              <w:br/>
            </w:r>
            <w:r>
              <w:rPr>
                <w:rFonts w:ascii="Times New Roman"/>
                <w:b w:val="false"/>
                <w:i w:val="false"/>
                <w:color w:val="000000"/>
                <w:sz w:val="20"/>
              </w:rPr>
              <w:t xml:space="preserve">
Осы сертификат жоғарыда аталған әуе кемесіне "Қазақстан Республикасының әуе кеңістігін пайдалану және авиация қызметі туралы" </w:t>
            </w:r>
            <w:r>
              <w:rPr>
                <w:rFonts w:ascii="Times New Roman"/>
                <w:b w:val="false"/>
                <w:i w:val="false"/>
                <w:color w:val="000000"/>
                <w:sz w:val="20"/>
              </w:rPr>
              <w:t>Заңына</w:t>
            </w:r>
            <w:r>
              <w:rPr>
                <w:rFonts w:ascii="Times New Roman"/>
                <w:b w:val="false"/>
                <w:i w:val="false"/>
                <w:color w:val="000000"/>
                <w:sz w:val="20"/>
              </w:rPr>
              <w:t xml:space="preserve"> және 07.12.1944 ж. Халықаралық азаматтық авиация туралы конвенцияға сәйкес берілді.</w:t>
            </w:r>
            <w:r>
              <w:br/>
            </w:r>
            <w:r>
              <w:rPr>
                <w:rFonts w:ascii="Times New Roman"/>
                <w:b w:val="false"/>
                <w:i w:val="false"/>
                <w:color w:val="000000"/>
                <w:sz w:val="20"/>
              </w:rPr>
              <w:t>
This certificate has been issued for the abovementioned aircraft in accordance with the Law "About the use of airspace and aviation activity of the Republic of Kazakhstan" and Convention about International Civil Aviation from 07.12.1944</w:t>
            </w:r>
            <w:r>
              <w:br/>
            </w:r>
            <w:r>
              <w:rPr>
                <w:rFonts w:ascii="Times New Roman"/>
                <w:b w:val="false"/>
                <w:i w:val="false"/>
                <w:color w:val="000000"/>
                <w:sz w:val="20"/>
              </w:rPr>
              <w:t>
7. Эксплуатация радиостанции разрешается позывными сигналами:</w:t>
            </w:r>
            <w:r>
              <w:br/>
            </w:r>
            <w:r>
              <w:rPr>
                <w:rFonts w:ascii="Times New Roman"/>
                <w:b w:val="false"/>
                <w:i w:val="false"/>
                <w:color w:val="000000"/>
                <w:sz w:val="20"/>
              </w:rPr>
              <w:t>
Approved radio call signs: телеграфом (telegraph) ____________ телефоном (telephone) --------Радиостанцияны мынадай шақыру сигналдарымен пайдалануға рұқсат етіледі:</w:t>
            </w:r>
            <w:r>
              <w:br/>
            </w:r>
            <w:r>
              <w:rPr>
                <w:rFonts w:ascii="Times New Roman"/>
                <w:b w:val="false"/>
                <w:i w:val="false"/>
                <w:color w:val="000000"/>
                <w:sz w:val="20"/>
              </w:rPr>
              <w:t>Approved radio call signs:</w:t>
            </w:r>
            <w:r>
              <w:br/>
            </w:r>
            <w:r>
              <w:rPr>
                <w:rFonts w:ascii="Times New Roman"/>
                <w:b w:val="false"/>
                <w:i w:val="false"/>
                <w:color w:val="000000"/>
                <w:sz w:val="20"/>
              </w:rPr>
              <w:t>телеграф (telegraph) ____________телефон (telephone)-----</w:t>
            </w:r>
            <w:r>
              <w:br/>
            </w:r>
            <w:r>
              <w:rPr>
                <w:rFonts w:ascii="Times New Roman"/>
                <w:b w:val="false"/>
                <w:i w:val="false"/>
                <w:color w:val="000000"/>
                <w:sz w:val="20"/>
              </w:rPr>
              <w:t>
8. Эксплуатационные ограничения</w:t>
            </w:r>
            <w:r>
              <w:br/>
            </w:r>
            <w:r>
              <w:rPr>
                <w:rFonts w:ascii="Times New Roman"/>
                <w:b w:val="false"/>
                <w:i w:val="false"/>
                <w:color w:val="000000"/>
                <w:sz w:val="20"/>
              </w:rPr>
              <w:t>
______________________________________________________________________</w:t>
            </w:r>
            <w:r>
              <w:br/>
            </w:r>
            <w:r>
              <w:rPr>
                <w:rFonts w:ascii="Times New Roman"/>
                <w:b w:val="false"/>
                <w:i w:val="false"/>
                <w:color w:val="000000"/>
                <w:sz w:val="20"/>
              </w:rPr>
              <w:t>
Пайдалану шектеулері ____________________________________</w:t>
            </w:r>
            <w:r>
              <w:br/>
            </w:r>
            <w:r>
              <w:rPr>
                <w:rFonts w:ascii="Times New Roman"/>
                <w:b w:val="false"/>
                <w:i w:val="false"/>
                <w:color w:val="000000"/>
                <w:sz w:val="20"/>
              </w:rPr>
              <w:t>The operation limitations</w:t>
            </w:r>
            <w:r>
              <w:br/>
            </w:r>
            <w:r>
              <w:rPr>
                <w:rFonts w:ascii="Times New Roman"/>
                <w:b w:val="false"/>
                <w:i w:val="false"/>
                <w:color w:val="000000"/>
                <w:sz w:val="20"/>
              </w:rPr>
              <w:t>
______________________________________________________________________</w:t>
            </w:r>
            <w:r>
              <w:br/>
            </w:r>
            <w:r>
              <w:rPr>
                <w:rFonts w:ascii="Times New Roman"/>
                <w:b w:val="false"/>
                <w:i w:val="false"/>
                <w:color w:val="000000"/>
                <w:sz w:val="20"/>
              </w:rPr>
              <w:t>
9. Разрешение на специальный полет недействителен для использования в иностранном воздушном пространстве без соответствующего разрешения авиационных властей этих государств.</w:t>
            </w:r>
            <w:r>
              <w:br/>
            </w:r>
            <w:r>
              <w:rPr>
                <w:rFonts w:ascii="Times New Roman"/>
                <w:b w:val="false"/>
                <w:i w:val="false"/>
                <w:color w:val="000000"/>
                <w:sz w:val="20"/>
              </w:rPr>
              <w:t>
Шетелдік әуе кеңістігінде осы мемлекеттердің авиациялық билік орындарының тиісті рұқсатынсыз арнайы ұшуға сертификат жарамсыз болып табылады.</w:t>
            </w:r>
            <w:r>
              <w:br/>
            </w:r>
            <w:r>
              <w:rPr>
                <w:rFonts w:ascii="Times New Roman"/>
                <w:b w:val="false"/>
                <w:i w:val="false"/>
                <w:color w:val="000000"/>
                <w:sz w:val="20"/>
              </w:rPr>
              <w:t>
The permission for special flights is invalid for use in foreign air space without conforming permission by aviation authorities of these states.</w:t>
            </w:r>
            <w:r>
              <w:br/>
            </w:r>
            <w:r>
              <w:rPr>
                <w:rFonts w:ascii="Times New Roman"/>
                <w:b w:val="false"/>
                <w:i w:val="false"/>
                <w:color w:val="000000"/>
                <w:sz w:val="20"/>
              </w:rPr>
              <w:t>
10. Срок действия разрешения c____________до ________________.</w:t>
            </w:r>
            <w:r>
              <w:br/>
            </w:r>
            <w:r>
              <w:rPr>
                <w:rFonts w:ascii="Times New Roman"/>
                <w:b w:val="false"/>
                <w:i w:val="false"/>
                <w:color w:val="000000"/>
                <w:sz w:val="20"/>
              </w:rPr>
              <w:t>
Сертификаттың қолданылу мерзімі: ---------------- дейін.</w:t>
            </w:r>
            <w:r>
              <w:br/>
            </w:r>
            <w:r>
              <w:rPr>
                <w:rFonts w:ascii="Times New Roman"/>
                <w:b w:val="false"/>
                <w:i w:val="false"/>
                <w:color w:val="000000"/>
                <w:sz w:val="20"/>
              </w:rPr>
              <w:t>
Validity with to ________________</w:t>
            </w:r>
            <w:r>
              <w:br/>
            </w:r>
            <w:r>
              <w:rPr>
                <w:rFonts w:ascii="Times New Roman"/>
                <w:b w:val="false"/>
                <w:i w:val="false"/>
                <w:color w:val="000000"/>
                <w:sz w:val="20"/>
              </w:rPr>
              <w:t>
М.О. Уәкілетті органның лауазымды тұлғасы немесе оның уәкілеттік берген тұлғасы</w:t>
            </w:r>
            <w:r>
              <w:br/>
            </w:r>
            <w:r>
              <w:rPr>
                <w:rFonts w:ascii="Times New Roman"/>
                <w:b w:val="false"/>
                <w:i w:val="false"/>
                <w:color w:val="000000"/>
                <w:sz w:val="20"/>
              </w:rPr>
              <w:t xml:space="preserve">
М.П. Должностное лицо уполномоченного органа либо лица, им уполномоченного </w:t>
            </w:r>
            <w:r>
              <w:br/>
            </w:r>
            <w:r>
              <w:rPr>
                <w:rFonts w:ascii="Times New Roman"/>
                <w:b w:val="false"/>
                <w:i w:val="false"/>
                <w:color w:val="000000"/>
                <w:sz w:val="20"/>
              </w:rPr>
              <w:t xml:space="preserve">
Stamp Official person of the authorized organization or authorized person by him </w:t>
            </w:r>
            <w:r>
              <w:br/>
            </w:r>
            <w:r>
              <w:rPr>
                <w:rFonts w:ascii="Times New Roman"/>
                <w:b w:val="false"/>
                <w:i w:val="false"/>
                <w:color w:val="000000"/>
                <w:sz w:val="20"/>
              </w:rPr>
              <w:t>
Дата выдачи: ------------------------</w:t>
            </w:r>
            <w:r>
              <w:br/>
            </w:r>
            <w:r>
              <w:rPr>
                <w:rFonts w:ascii="Times New Roman"/>
                <w:b w:val="false"/>
                <w:i w:val="false"/>
                <w:color w:val="000000"/>
                <w:sz w:val="20"/>
              </w:rPr>
              <w:t>
Берілген күні: -------------------</w:t>
            </w:r>
            <w:r>
              <w:br/>
            </w:r>
            <w:r>
              <w:rPr>
                <w:rFonts w:ascii="Times New Roman"/>
                <w:b w:val="false"/>
                <w:i w:val="false"/>
                <w:color w:val="000000"/>
                <w:sz w:val="20"/>
              </w:rPr>
              <w:t>
Date of issue: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кемесін</w:t>
            </w:r>
            <w:r>
              <w:br/>
            </w:r>
            <w:r>
              <w:rPr>
                <w:rFonts w:ascii="Times New Roman"/>
                <w:b w:val="false"/>
                <w:i w:val="false"/>
                <w:color w:val="000000"/>
                <w:sz w:val="20"/>
              </w:rPr>
              <w:t>сертификаттау және ұшуға</w:t>
            </w:r>
            <w:r>
              <w:br/>
            </w:r>
            <w:r>
              <w:rPr>
                <w:rFonts w:ascii="Times New Roman"/>
                <w:b w:val="false"/>
                <w:i w:val="false"/>
                <w:color w:val="000000"/>
                <w:sz w:val="20"/>
              </w:rPr>
              <w:t>жарамдылық сертификатын</w:t>
            </w:r>
            <w:r>
              <w:br/>
            </w:r>
            <w:r>
              <w:rPr>
                <w:rFonts w:ascii="Times New Roman"/>
                <w:b w:val="false"/>
                <w:i w:val="false"/>
                <w:color w:val="000000"/>
                <w:sz w:val="20"/>
              </w:rPr>
              <w:t>беру қағидаларына</w:t>
            </w:r>
            <w:r>
              <w:br/>
            </w:r>
            <w:r>
              <w:rPr>
                <w:rFonts w:ascii="Times New Roman"/>
                <w:b w:val="false"/>
                <w:i w:val="false"/>
                <w:color w:val="000000"/>
                <w:sz w:val="20"/>
              </w:rPr>
              <w:t>13-қосымша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Азаматтық әуе кемелерінде орнатылған радиохабар тарату аппаратурасын</w:t>
      </w:r>
      <w:r>
        <w:br/>
      </w:r>
      <w:r>
        <w:rPr>
          <w:rFonts w:ascii="Times New Roman"/>
          <w:b/>
          <w:i w:val="false"/>
          <w:color w:val="000000"/>
        </w:rPr>
        <w:t>пайдалануға рұқсат алу үшін ұсынылатын мәлімет</w:t>
      </w:r>
    </w:p>
    <w:p>
      <w:pPr>
        <w:spacing w:after="0"/>
        <w:ind w:left="0"/>
        <w:jc w:val="both"/>
      </w:pPr>
      <w:r>
        <w:rPr>
          <w:rFonts w:ascii="Times New Roman"/>
          <w:b w:val="false"/>
          <w:i w:val="false"/>
          <w:color w:val="000000"/>
          <w:sz w:val="28"/>
        </w:rPr>
        <w:t>
      ____________________________________________________________________ тиесілі</w:t>
      </w:r>
    </w:p>
    <w:p>
      <w:pPr>
        <w:spacing w:after="0"/>
        <w:ind w:left="0"/>
        <w:jc w:val="both"/>
      </w:pPr>
      <w:r>
        <w:rPr>
          <w:rFonts w:ascii="Times New Roman"/>
          <w:b w:val="false"/>
          <w:i w:val="false"/>
          <w:color w:val="000000"/>
          <w:sz w:val="28"/>
        </w:rPr>
        <w:t>
      _____________________________________________________, орнатылған радиохабар</w:t>
      </w:r>
    </w:p>
    <w:p>
      <w:pPr>
        <w:spacing w:after="0"/>
        <w:ind w:left="0"/>
        <w:jc w:val="both"/>
      </w:pPr>
      <w:r>
        <w:rPr>
          <w:rFonts w:ascii="Times New Roman"/>
          <w:b w:val="false"/>
          <w:i w:val="false"/>
          <w:color w:val="000000"/>
          <w:sz w:val="28"/>
        </w:rPr>
        <w:t>
      (әуе кемесінің үлгісі, тану белгісі)</w:t>
      </w:r>
    </w:p>
    <w:p>
      <w:pPr>
        <w:spacing w:after="0"/>
        <w:ind w:left="0"/>
        <w:jc w:val="both"/>
      </w:pPr>
      <w:r>
        <w:rPr>
          <w:rFonts w:ascii="Times New Roman"/>
          <w:b w:val="false"/>
          <w:i w:val="false"/>
          <w:color w:val="000000"/>
          <w:sz w:val="28"/>
        </w:rPr>
        <w:t>
      тарату аппаратурасын пайдалануға рұқсат алу үшін ұсынылатын мәлімет</w:t>
      </w:r>
    </w:p>
    <w:p>
      <w:pPr>
        <w:spacing w:after="0"/>
        <w:ind w:left="0"/>
        <w:jc w:val="both"/>
      </w:pPr>
      <w:r>
        <w:rPr>
          <w:rFonts w:ascii="Times New Roman"/>
          <w:b w:val="false"/>
          <w:i w:val="false"/>
          <w:color w:val="000000"/>
          <w:sz w:val="28"/>
        </w:rPr>
        <w:t xml:space="preserve">
      Әуе кемесі туралы деректер: </w:t>
      </w:r>
    </w:p>
    <w:p>
      <w:pPr>
        <w:spacing w:after="0"/>
        <w:ind w:left="0"/>
        <w:jc w:val="both"/>
      </w:pPr>
      <w:r>
        <w:rPr>
          <w:rFonts w:ascii="Times New Roman"/>
          <w:b w:val="false"/>
          <w:i w:val="false"/>
          <w:color w:val="000000"/>
          <w:sz w:val="28"/>
        </w:rPr>
        <w:t>
      1. Үлгісі _____________________ әуе кемесін тағайындау _________________________</w:t>
      </w:r>
    </w:p>
    <w:p>
      <w:pPr>
        <w:spacing w:after="0"/>
        <w:ind w:left="0"/>
        <w:jc w:val="both"/>
      </w:pPr>
      <w:r>
        <w:rPr>
          <w:rFonts w:ascii="Times New Roman"/>
          <w:b w:val="false"/>
          <w:i w:val="false"/>
          <w:color w:val="000000"/>
          <w:sz w:val="28"/>
        </w:rPr>
        <w:t>
      2. Ұлттық және тіркеу белгісі _________________________________________________</w:t>
      </w:r>
    </w:p>
    <w:p>
      <w:pPr>
        <w:spacing w:after="0"/>
        <w:ind w:left="0"/>
        <w:jc w:val="both"/>
      </w:pPr>
      <w:r>
        <w:rPr>
          <w:rFonts w:ascii="Times New Roman"/>
          <w:b w:val="false"/>
          <w:i w:val="false"/>
          <w:color w:val="000000"/>
          <w:sz w:val="28"/>
        </w:rPr>
        <w:t>
      3. Әуе кемесінің серийялық (зауыттық) нөмірі ___________________________________</w:t>
      </w:r>
    </w:p>
    <w:p>
      <w:pPr>
        <w:spacing w:after="0"/>
        <w:ind w:left="0"/>
        <w:jc w:val="both"/>
      </w:pPr>
      <w:r>
        <w:rPr>
          <w:rFonts w:ascii="Times New Roman"/>
          <w:b w:val="false"/>
          <w:i w:val="false"/>
          <w:color w:val="000000"/>
          <w:sz w:val="28"/>
        </w:rPr>
        <w:t xml:space="preserve">
      4. Авиациялық радиожиілік диапазонында жұмыс істейтін радиохабар тарату </w:t>
      </w:r>
    </w:p>
    <w:p>
      <w:pPr>
        <w:spacing w:after="0"/>
        <w:ind w:left="0"/>
        <w:jc w:val="both"/>
      </w:pPr>
      <w:r>
        <w:rPr>
          <w:rFonts w:ascii="Times New Roman"/>
          <w:b w:val="false"/>
          <w:i w:val="false"/>
          <w:color w:val="000000"/>
          <w:sz w:val="28"/>
        </w:rPr>
        <w:t>
      құрылғыларының тізбесі:</w:t>
      </w:r>
    </w:p>
    <w:p>
      <w:pPr>
        <w:spacing w:after="0"/>
        <w:ind w:left="0"/>
        <w:jc w:val="both"/>
      </w:pPr>
      <w:r>
        <w:rPr>
          <w:rFonts w:ascii="Times New Roman"/>
          <w:b w:val="false"/>
          <w:i w:val="false"/>
          <w:color w:val="000000"/>
          <w:sz w:val="28"/>
        </w:rPr>
        <w:t>
      1)______________________;</w:t>
      </w:r>
    </w:p>
    <w:p>
      <w:pPr>
        <w:spacing w:after="0"/>
        <w:ind w:left="0"/>
        <w:jc w:val="both"/>
      </w:pPr>
      <w:r>
        <w:rPr>
          <w:rFonts w:ascii="Times New Roman"/>
          <w:b w:val="false"/>
          <w:i w:val="false"/>
          <w:color w:val="000000"/>
          <w:sz w:val="28"/>
        </w:rPr>
        <w:t>
      2)______________________;</w:t>
      </w:r>
    </w:p>
    <w:p>
      <w:pPr>
        <w:spacing w:after="0"/>
        <w:ind w:left="0"/>
        <w:jc w:val="both"/>
      </w:pPr>
      <w:r>
        <w:rPr>
          <w:rFonts w:ascii="Times New Roman"/>
          <w:b w:val="false"/>
          <w:i w:val="false"/>
          <w:color w:val="000000"/>
          <w:sz w:val="28"/>
        </w:rPr>
        <w:t>
      5. Өтініш берушінің және әуе кемісін пайдаланушының мекенжайы, телефоны, факс __</w:t>
      </w:r>
    </w:p>
    <w:p>
      <w:pPr>
        <w:spacing w:after="0"/>
        <w:ind w:left="0"/>
        <w:jc w:val="both"/>
      </w:pPr>
      <w:r>
        <w:rPr>
          <w:rFonts w:ascii="Times New Roman"/>
          <w:b w:val="false"/>
          <w:i w:val="false"/>
          <w:color w:val="000000"/>
          <w:sz w:val="28"/>
        </w:rPr>
        <w:t>
      Қолы__________________ МӨ</w:t>
      </w:r>
    </w:p>
    <w:p>
      <w:pPr>
        <w:spacing w:after="0"/>
        <w:ind w:left="0"/>
        <w:jc w:val="both"/>
      </w:pPr>
      <w:r>
        <w:rPr>
          <w:rFonts w:ascii="Times New Roman"/>
          <w:b w:val="false"/>
          <w:i w:val="false"/>
          <w:color w:val="000000"/>
          <w:sz w:val="28"/>
        </w:rPr>
        <w:t>
      20____ жылғы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кемесін</w:t>
            </w:r>
            <w:r>
              <w:br/>
            </w:r>
            <w:r>
              <w:rPr>
                <w:rFonts w:ascii="Times New Roman"/>
                <w:b w:val="false"/>
                <w:i w:val="false"/>
                <w:color w:val="000000"/>
                <w:sz w:val="20"/>
              </w:rPr>
              <w:t>сертификаттау және ұшуға</w:t>
            </w:r>
            <w:r>
              <w:br/>
            </w:r>
            <w:r>
              <w:rPr>
                <w:rFonts w:ascii="Times New Roman"/>
                <w:b w:val="false"/>
                <w:i w:val="false"/>
                <w:color w:val="000000"/>
                <w:sz w:val="20"/>
              </w:rPr>
              <w:t>жарамдылық сертификатын</w:t>
            </w:r>
            <w:r>
              <w:br/>
            </w:r>
            <w:r>
              <w:rPr>
                <w:rFonts w:ascii="Times New Roman"/>
                <w:b w:val="false"/>
                <w:i w:val="false"/>
                <w:color w:val="000000"/>
                <w:sz w:val="20"/>
              </w:rPr>
              <w:t>беру қағидаларына</w:t>
            </w:r>
            <w:r>
              <w:br/>
            </w:r>
            <w:r>
              <w:rPr>
                <w:rFonts w:ascii="Times New Roman"/>
                <w:b w:val="false"/>
                <w:i w:val="false"/>
                <w:color w:val="000000"/>
                <w:sz w:val="20"/>
              </w:rPr>
              <w:t>14-қосымша</w:t>
            </w: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1"/>
        <w:gridCol w:w="7501"/>
        <w:gridCol w:w="2288"/>
      </w:tblGrid>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ПО ИНВЕСТИЦИЯМ И РАЗВИТИЮ</w:t>
            </w:r>
            <w:r>
              <w:br/>
            </w:r>
            <w:r>
              <w:rPr>
                <w:rFonts w:ascii="Times New Roman"/>
                <w:b w:val="false"/>
                <w:i w:val="false"/>
                <w:color w:val="000000"/>
                <w:sz w:val="20"/>
              </w:rPr>
              <w:t>
РЕСПУБЛИКА КАЗАХСТАН</w:t>
            </w:r>
            <w:r>
              <w:br/>
            </w:r>
            <w:r>
              <w:rPr>
                <w:rFonts w:ascii="Times New Roman"/>
                <w:b w:val="false"/>
                <w:i w:val="false"/>
                <w:color w:val="000000"/>
                <w:sz w:val="20"/>
              </w:rPr>
              <w:t>
КОМИТЕТ ГРАЖДАНСКОЙ АВИАЦИИ</w:t>
            </w:r>
            <w:r>
              <w:br/>
            </w:r>
            <w:r>
              <w:rPr>
                <w:rFonts w:ascii="Times New Roman"/>
                <w:b w:val="false"/>
                <w:i w:val="false"/>
                <w:color w:val="000000"/>
                <w:sz w:val="20"/>
              </w:rPr>
              <w:t>
ҚАЗАҚСТАН РЕСПУБЛИКАСЫ</w:t>
            </w:r>
            <w:r>
              <w:br/>
            </w:r>
            <w:r>
              <w:rPr>
                <w:rFonts w:ascii="Times New Roman"/>
                <w:b w:val="false"/>
                <w:i w:val="false"/>
                <w:color w:val="000000"/>
                <w:sz w:val="20"/>
              </w:rPr>
              <w:t>ИНВЕСТИЦИЯЛАР ЖӘНЕ ДАМУ МИНИСТРЛІГІ</w:t>
            </w:r>
            <w:r>
              <w:br/>
            </w:r>
            <w:r>
              <w:rPr>
                <w:rFonts w:ascii="Times New Roman"/>
                <w:b w:val="false"/>
                <w:i w:val="false"/>
                <w:color w:val="000000"/>
                <w:sz w:val="20"/>
              </w:rPr>
              <w:t>АЗАМАТТЫҚ АВИАЦИЯ КОМИТЕТІ</w:t>
            </w:r>
            <w:r>
              <w:br/>
            </w:r>
            <w:r>
              <w:rPr>
                <w:rFonts w:ascii="Times New Roman"/>
                <w:b w:val="false"/>
                <w:i w:val="false"/>
                <w:color w:val="000000"/>
                <w:sz w:val="20"/>
              </w:rPr>
              <w:t>REPUBLIC OF KAZAKHSTAN</w:t>
            </w:r>
            <w:r>
              <w:br/>
            </w:r>
            <w:r>
              <w:rPr>
                <w:rFonts w:ascii="Times New Roman"/>
                <w:b w:val="false"/>
                <w:i w:val="false"/>
                <w:color w:val="000000"/>
                <w:sz w:val="20"/>
              </w:rPr>
              <w:t>
CIVIL AVIATION COMMITTEE</w:t>
            </w:r>
            <w:r>
              <w:br/>
            </w:r>
            <w:r>
              <w:rPr>
                <w:rFonts w:ascii="Times New Roman"/>
                <w:b w:val="false"/>
                <w:i w:val="false"/>
                <w:color w:val="000000"/>
                <w:sz w:val="20"/>
              </w:rPr>
              <w:t>
MINISTRY OF INVESTMENTS AND DEVELOPMENT</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разрешение</w:t>
            </w:r>
            <w:r>
              <w:br/>
            </w:r>
            <w:r>
              <w:rPr>
                <w:rFonts w:ascii="Times New Roman"/>
                <w:b w:val="false"/>
                <w:i w:val="false"/>
                <w:color w:val="000000"/>
                <w:sz w:val="20"/>
              </w:rPr>
              <w:t>
должно</w:t>
            </w:r>
            <w:r>
              <w:br/>
            </w:r>
            <w:r>
              <w:rPr>
                <w:rFonts w:ascii="Times New Roman"/>
                <w:b w:val="false"/>
                <w:i w:val="false"/>
                <w:color w:val="000000"/>
                <w:sz w:val="20"/>
              </w:rPr>
              <w:t>
находиться на</w:t>
            </w:r>
            <w:r>
              <w:br/>
            </w:r>
            <w:r>
              <w:rPr>
                <w:rFonts w:ascii="Times New Roman"/>
                <w:b w:val="false"/>
                <w:i w:val="false"/>
                <w:color w:val="000000"/>
                <w:sz w:val="20"/>
              </w:rPr>
              <w:t>
борту воздушного судна</w:t>
            </w:r>
            <w:r>
              <w:br/>
            </w:r>
            <w:r>
              <w:rPr>
                <w:rFonts w:ascii="Times New Roman"/>
                <w:b w:val="false"/>
                <w:i w:val="false"/>
                <w:color w:val="000000"/>
                <w:sz w:val="20"/>
              </w:rPr>
              <w:t>
Бұл рұқсат</w:t>
            </w:r>
            <w:r>
              <w:br/>
            </w:r>
            <w:r>
              <w:rPr>
                <w:rFonts w:ascii="Times New Roman"/>
                <w:b w:val="false"/>
                <w:i w:val="false"/>
                <w:color w:val="000000"/>
                <w:sz w:val="20"/>
              </w:rPr>
              <w:t>
әуе кеменің бортында болуы керек</w:t>
            </w:r>
            <w:r>
              <w:br/>
            </w:r>
            <w:r>
              <w:rPr>
                <w:rFonts w:ascii="Times New Roman"/>
                <w:b w:val="false"/>
                <w:i w:val="false"/>
                <w:color w:val="000000"/>
                <w:sz w:val="20"/>
              </w:rPr>
              <w:t>
This License</w:t>
            </w:r>
            <w:r>
              <w:br/>
            </w:r>
            <w:r>
              <w:rPr>
                <w:rFonts w:ascii="Times New Roman"/>
                <w:b w:val="false"/>
                <w:i w:val="false"/>
                <w:color w:val="000000"/>
                <w:sz w:val="20"/>
              </w:rPr>
              <w:t>
must be on board</w:t>
            </w:r>
            <w:r>
              <w:br/>
            </w:r>
            <w:r>
              <w:rPr>
                <w:rFonts w:ascii="Times New Roman"/>
                <w:b w:val="false"/>
                <w:i w:val="false"/>
                <w:color w:val="000000"/>
                <w:sz w:val="20"/>
              </w:rPr>
              <w:t>
the aircraft</w:t>
            </w:r>
            <w:r>
              <w:br/>
            </w:r>
            <w:r>
              <w:rPr>
                <w:rFonts w:ascii="Times New Roman"/>
                <w:b w:val="false"/>
                <w:i w:val="false"/>
                <w:color w:val="000000"/>
                <w:sz w:val="20"/>
              </w:rPr>
              <w:t>
when operated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ИСПОЛЬЗОВАНИЕ</w:t>
            </w:r>
            <w:r>
              <w:br/>
            </w:r>
            <w:r>
              <w:rPr>
                <w:rFonts w:ascii="Times New Roman"/>
                <w:b w:val="false"/>
                <w:i w:val="false"/>
                <w:color w:val="000000"/>
                <w:sz w:val="20"/>
              </w:rPr>
              <w:t>
РАДИОПЕРЕДАЮЩЕЙ АППАРАТУРЫ</w:t>
            </w:r>
            <w:r>
              <w:br/>
            </w:r>
            <w:r>
              <w:rPr>
                <w:rFonts w:ascii="Times New Roman"/>
                <w:b w:val="false"/>
                <w:i w:val="false"/>
                <w:color w:val="000000"/>
                <w:sz w:val="20"/>
              </w:rPr>
              <w:t>
РАДИОХАБАРЛАУ АППАРАТУРАСЫН ПАЙДАЛАНУ РҰҚСАТЫ</w:t>
            </w:r>
            <w:r>
              <w:br/>
            </w:r>
            <w:r>
              <w:rPr>
                <w:rFonts w:ascii="Times New Roman"/>
                <w:b w:val="false"/>
                <w:i w:val="false"/>
                <w:color w:val="000000"/>
                <w:sz w:val="20"/>
              </w:rPr>
              <w:t>
AIRCRAFT RADIO STATION LICENSE</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Национальный и</w:t>
            </w:r>
            <w:r>
              <w:br/>
            </w:r>
            <w:r>
              <w:rPr>
                <w:rFonts w:ascii="Times New Roman"/>
                <w:b w:val="false"/>
                <w:i w:val="false"/>
                <w:color w:val="000000"/>
                <w:sz w:val="20"/>
              </w:rPr>
              <w:t>
регистрационный</w:t>
            </w:r>
            <w:r>
              <w:br/>
            </w:r>
            <w:r>
              <w:rPr>
                <w:rFonts w:ascii="Times New Roman"/>
                <w:b w:val="false"/>
                <w:i w:val="false"/>
                <w:color w:val="000000"/>
                <w:sz w:val="20"/>
              </w:rPr>
              <w:t>
знаки</w:t>
            </w:r>
            <w:r>
              <w:br/>
            </w:r>
            <w:r>
              <w:rPr>
                <w:rFonts w:ascii="Times New Roman"/>
                <w:b w:val="false"/>
                <w:i w:val="false"/>
                <w:color w:val="000000"/>
                <w:sz w:val="20"/>
              </w:rPr>
              <w:t>
Ұлттық және тіркеу белгілері</w:t>
            </w:r>
            <w:r>
              <w:br/>
            </w:r>
            <w:r>
              <w:rPr>
                <w:rFonts w:ascii="Times New Roman"/>
                <w:b w:val="false"/>
                <w:i w:val="false"/>
                <w:color w:val="000000"/>
                <w:sz w:val="20"/>
              </w:rPr>
              <w:t>
Nationality and</w:t>
            </w:r>
            <w:r>
              <w:br/>
            </w:r>
            <w:r>
              <w:rPr>
                <w:rFonts w:ascii="Times New Roman"/>
                <w:b w:val="false"/>
                <w:i w:val="false"/>
                <w:color w:val="000000"/>
                <w:sz w:val="20"/>
              </w:rPr>
              <w:t>
Registration Marcs</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 воздушного</w:t>
            </w:r>
            <w:r>
              <w:br/>
            </w:r>
            <w:r>
              <w:rPr>
                <w:rFonts w:ascii="Times New Roman"/>
                <w:b w:val="false"/>
                <w:i w:val="false"/>
                <w:color w:val="000000"/>
                <w:sz w:val="20"/>
              </w:rPr>
              <w:t>
Судна</w:t>
            </w:r>
            <w:r>
              <w:br/>
            </w:r>
            <w:r>
              <w:rPr>
                <w:rFonts w:ascii="Times New Roman"/>
                <w:b w:val="false"/>
                <w:i w:val="false"/>
                <w:color w:val="000000"/>
                <w:sz w:val="20"/>
              </w:rPr>
              <w:t>
Әуе кемесінің үлгісі</w:t>
            </w:r>
            <w:r>
              <w:br/>
            </w:r>
            <w:r>
              <w:rPr>
                <w:rFonts w:ascii="Times New Roman"/>
                <w:b w:val="false"/>
                <w:i w:val="false"/>
                <w:color w:val="000000"/>
                <w:sz w:val="20"/>
              </w:rPr>
              <w:t>
Type of Aircraft</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Серийный номер воздушного судна</w:t>
            </w:r>
            <w:r>
              <w:br/>
            </w:r>
            <w:r>
              <w:rPr>
                <w:rFonts w:ascii="Times New Roman"/>
                <w:b w:val="false"/>
                <w:i w:val="false"/>
                <w:color w:val="000000"/>
                <w:sz w:val="20"/>
              </w:rPr>
              <w:t>
Сериялық (зауыт) нөмірі</w:t>
            </w:r>
            <w:r>
              <w:br/>
            </w:r>
            <w:r>
              <w:rPr>
                <w:rFonts w:ascii="Times New Roman"/>
                <w:b w:val="false"/>
                <w:i w:val="false"/>
                <w:color w:val="000000"/>
                <w:sz w:val="20"/>
              </w:rPr>
              <w:t>
Aircraft Serial</w:t>
            </w:r>
            <w:r>
              <w:br/>
            </w:r>
            <w:r>
              <w:rPr>
                <w:rFonts w:ascii="Times New Roman"/>
                <w:b w:val="false"/>
                <w:i w:val="false"/>
                <w:color w:val="000000"/>
                <w:sz w:val="20"/>
              </w:rPr>
              <w:t>
Number</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Настоящее разрешение выдано на установку и эксплуатацию следующих радиопередающих аппаратур на борту данного воздушного судна:</w:t>
            </w:r>
            <w:r>
              <w:br/>
            </w:r>
            <w:r>
              <w:rPr>
                <w:rFonts w:ascii="Times New Roman"/>
                <w:b w:val="false"/>
                <w:i w:val="false"/>
                <w:color w:val="000000"/>
                <w:sz w:val="20"/>
              </w:rPr>
              <w:t xml:space="preserve">
Осы рұқсат Әуе кеменің бортында орналасқан және пайдалануға келесі радиохабарлау аппаратураларына берілген </w:t>
            </w:r>
            <w:r>
              <w:br/>
            </w:r>
            <w:r>
              <w:rPr>
                <w:rFonts w:ascii="Times New Roman"/>
                <w:b w:val="false"/>
                <w:i w:val="false"/>
                <w:color w:val="000000"/>
                <w:sz w:val="20"/>
              </w:rPr>
              <w:t>
This license is hereby granted to install and operate the following radio receiving equipment on board the this aircraft.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Радиооборудование на борту вышеуказанного воздушного судна используется только при наличии настоящего разрешения. </w:t>
            </w:r>
            <w:r>
              <w:br/>
            </w:r>
            <w:r>
              <w:rPr>
                <w:rFonts w:ascii="Times New Roman"/>
                <w:b w:val="false"/>
                <w:i w:val="false"/>
                <w:color w:val="000000"/>
                <w:sz w:val="20"/>
              </w:rPr>
              <w:t>
Жоғарыда көрсетілген әуе кеменің бортында орнатылған радиожабдық осы рұқсат болған жағдайда қолдалынады.</w:t>
            </w:r>
            <w:r>
              <w:br/>
            </w:r>
            <w:r>
              <w:rPr>
                <w:rFonts w:ascii="Times New Roman"/>
                <w:b w:val="false"/>
                <w:i w:val="false"/>
                <w:color w:val="000000"/>
                <w:sz w:val="20"/>
              </w:rPr>
              <w:t xml:space="preserve">
The radio station on board of above mentioned aircraft may be used only when present license has been issued.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Уәкілетті органның лауазымды тұлғасы немесе оның уәкілеттік берген тұлғасы</w:t>
            </w:r>
            <w:r>
              <w:br/>
            </w:r>
            <w:r>
              <w:rPr>
                <w:rFonts w:ascii="Times New Roman"/>
                <w:b w:val="false"/>
                <w:i w:val="false"/>
                <w:color w:val="000000"/>
                <w:sz w:val="20"/>
              </w:rPr>
              <w:t xml:space="preserve">
М.П. Должностное лицо уполномоченного органа либо лица, им уполномоченного </w:t>
            </w:r>
            <w:r>
              <w:br/>
            </w:r>
            <w:r>
              <w:rPr>
                <w:rFonts w:ascii="Times New Roman"/>
                <w:b w:val="false"/>
                <w:i w:val="false"/>
                <w:color w:val="000000"/>
                <w:sz w:val="20"/>
              </w:rPr>
              <w:t xml:space="preserve">
Stamp Official person of the authorized organization or authorized person by him </w:t>
            </w:r>
            <w:r>
              <w:br/>
            </w:r>
            <w:r>
              <w:rPr>
                <w:rFonts w:ascii="Times New Roman"/>
                <w:b w:val="false"/>
                <w:i w:val="false"/>
                <w:color w:val="000000"/>
                <w:sz w:val="20"/>
              </w:rPr>
              <w:t>
Дата выдачи ___________________</w:t>
            </w:r>
            <w:r>
              <w:br/>
            </w:r>
            <w:r>
              <w:rPr>
                <w:rFonts w:ascii="Times New Roman"/>
                <w:b w:val="false"/>
                <w:i w:val="false"/>
                <w:color w:val="000000"/>
                <w:sz w:val="20"/>
              </w:rPr>
              <w:t>
Берілген күні:__________________</w:t>
            </w:r>
            <w:r>
              <w:br/>
            </w:r>
            <w:r>
              <w:rPr>
                <w:rFonts w:ascii="Times New Roman"/>
                <w:b w:val="false"/>
                <w:i w:val="false"/>
                <w:color w:val="000000"/>
                <w:sz w:val="20"/>
              </w:rPr>
              <w:t>
Date of issue_______________________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кемесін</w:t>
            </w:r>
            <w:r>
              <w:br/>
            </w:r>
            <w:r>
              <w:rPr>
                <w:rFonts w:ascii="Times New Roman"/>
                <w:b w:val="false"/>
                <w:i w:val="false"/>
                <w:color w:val="000000"/>
                <w:sz w:val="20"/>
              </w:rPr>
              <w:t>сертификаттау және ұшуға</w:t>
            </w:r>
            <w:r>
              <w:br/>
            </w:r>
            <w:r>
              <w:rPr>
                <w:rFonts w:ascii="Times New Roman"/>
                <w:b w:val="false"/>
                <w:i w:val="false"/>
                <w:color w:val="000000"/>
                <w:sz w:val="20"/>
              </w:rPr>
              <w:t>жарамдылық сертификатын</w:t>
            </w:r>
            <w:r>
              <w:br/>
            </w:r>
            <w:r>
              <w:rPr>
                <w:rFonts w:ascii="Times New Roman"/>
                <w:b w:val="false"/>
                <w:i w:val="false"/>
                <w:color w:val="000000"/>
                <w:sz w:val="20"/>
              </w:rPr>
              <w:t xml:space="preserve"> беру қағидаларына</w:t>
            </w:r>
            <w:r>
              <w:br/>
            </w:r>
            <w:r>
              <w:rPr>
                <w:rFonts w:ascii="Times New Roman"/>
                <w:b w:val="false"/>
                <w:i w:val="false"/>
                <w:color w:val="000000"/>
                <w:sz w:val="20"/>
              </w:rPr>
              <w:t>15-қосымша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Ұшуға жарамдылығы экспорттық сертификатын беруді сұраймын</w:t>
      </w:r>
    </w:p>
    <w:p>
      <w:pPr>
        <w:spacing w:after="0"/>
        <w:ind w:left="0"/>
        <w:jc w:val="both"/>
      </w:pPr>
      <w:r>
        <w:rPr>
          <w:rFonts w:ascii="Times New Roman"/>
          <w:b w:val="false"/>
          <w:i w:val="false"/>
          <w:color w:val="000000"/>
          <w:sz w:val="28"/>
        </w:rPr>
        <w:t>
      Әуе кемесінің үлгісі:____________________________________</w:t>
      </w:r>
    </w:p>
    <w:p>
      <w:pPr>
        <w:spacing w:after="0"/>
        <w:ind w:left="0"/>
        <w:jc w:val="both"/>
      </w:pPr>
      <w:r>
        <w:rPr>
          <w:rFonts w:ascii="Times New Roman"/>
          <w:b w:val="false"/>
          <w:i w:val="false"/>
          <w:color w:val="000000"/>
          <w:sz w:val="28"/>
        </w:rPr>
        <w:t>
      Әуе кемесінің сериялық (зауыттық) нөмірі: _______________</w:t>
      </w:r>
    </w:p>
    <w:p>
      <w:pPr>
        <w:spacing w:after="0"/>
        <w:ind w:left="0"/>
        <w:jc w:val="both"/>
      </w:pPr>
      <w:r>
        <w:rPr>
          <w:rFonts w:ascii="Times New Roman"/>
          <w:b w:val="false"/>
          <w:i w:val="false"/>
          <w:color w:val="000000"/>
          <w:sz w:val="28"/>
        </w:rPr>
        <w:t>
      Планердың жұмысы: _______________________________________</w:t>
      </w:r>
    </w:p>
    <w:p>
      <w:pPr>
        <w:spacing w:after="0"/>
        <w:ind w:left="0"/>
        <w:jc w:val="both"/>
      </w:pPr>
      <w:r>
        <w:rPr>
          <w:rFonts w:ascii="Times New Roman"/>
          <w:b w:val="false"/>
          <w:i w:val="false"/>
          <w:color w:val="000000"/>
          <w:sz w:val="28"/>
        </w:rPr>
        <w:t>
      Орнатылған қозғалтқыштары: ______________________________</w:t>
      </w:r>
    </w:p>
    <w:p>
      <w:pPr>
        <w:spacing w:after="0"/>
        <w:ind w:left="0"/>
        <w:jc w:val="both"/>
      </w:pPr>
      <w:r>
        <w:rPr>
          <w:rFonts w:ascii="Times New Roman"/>
          <w:b w:val="false"/>
          <w:i w:val="false"/>
          <w:color w:val="000000"/>
          <w:sz w:val="28"/>
        </w:rPr>
        <w:t>
      Қозғалтқыштардың сериялық нөмірі: _______________________</w:t>
      </w:r>
    </w:p>
    <w:p>
      <w:pPr>
        <w:spacing w:after="0"/>
        <w:ind w:left="0"/>
        <w:jc w:val="both"/>
      </w:pPr>
      <w:r>
        <w:rPr>
          <w:rFonts w:ascii="Times New Roman"/>
          <w:b w:val="false"/>
          <w:i w:val="false"/>
          <w:color w:val="000000"/>
          <w:sz w:val="28"/>
        </w:rPr>
        <w:t>
      Жұмысы:__________________________________________________</w:t>
      </w:r>
    </w:p>
    <w:p>
      <w:pPr>
        <w:spacing w:after="0"/>
        <w:ind w:left="0"/>
        <w:jc w:val="both"/>
      </w:pPr>
      <w:r>
        <w:rPr>
          <w:rFonts w:ascii="Times New Roman"/>
          <w:b w:val="false"/>
          <w:i w:val="false"/>
          <w:color w:val="000000"/>
          <w:sz w:val="28"/>
        </w:rPr>
        <w:t>
      Әуе кемесі экспортқа жіберілетін мемлекет:_______________</w:t>
      </w:r>
    </w:p>
    <w:p>
      <w:pPr>
        <w:spacing w:after="0"/>
        <w:ind w:left="0"/>
        <w:jc w:val="both"/>
      </w:pPr>
      <w:r>
        <w:rPr>
          <w:rFonts w:ascii="Times New Roman"/>
          <w:b w:val="false"/>
          <w:i w:val="false"/>
          <w:color w:val="000000"/>
          <w:sz w:val="28"/>
        </w:rPr>
        <w:t>
      Әуе кемесін пайдаланушы (иесі): _________________________</w:t>
      </w:r>
    </w:p>
    <w:p>
      <w:pPr>
        <w:spacing w:after="0"/>
        <w:ind w:left="0"/>
        <w:jc w:val="both"/>
      </w:pPr>
      <w:r>
        <w:rPr>
          <w:rFonts w:ascii="Times New Roman"/>
          <w:b w:val="false"/>
          <w:i w:val="false"/>
          <w:color w:val="000000"/>
          <w:sz w:val="28"/>
        </w:rPr>
        <w:t>
      _____________________ 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кемесін</w:t>
            </w:r>
            <w:r>
              <w:br/>
            </w:r>
            <w:r>
              <w:rPr>
                <w:rFonts w:ascii="Times New Roman"/>
                <w:b w:val="false"/>
                <w:i w:val="false"/>
                <w:color w:val="000000"/>
                <w:sz w:val="20"/>
              </w:rPr>
              <w:t>сертификаттау және ұшуға</w:t>
            </w:r>
            <w:r>
              <w:br/>
            </w:r>
            <w:r>
              <w:rPr>
                <w:rFonts w:ascii="Times New Roman"/>
                <w:b w:val="false"/>
                <w:i w:val="false"/>
                <w:color w:val="000000"/>
                <w:sz w:val="20"/>
              </w:rPr>
              <w:t>жарамдылық сертификатын</w:t>
            </w:r>
            <w:r>
              <w:br/>
            </w:r>
            <w:r>
              <w:rPr>
                <w:rFonts w:ascii="Times New Roman"/>
                <w:b w:val="false"/>
                <w:i w:val="false"/>
                <w:color w:val="000000"/>
                <w:sz w:val="20"/>
              </w:rPr>
              <w:t>беру қағидаларына</w:t>
            </w:r>
            <w:r>
              <w:br/>
            </w:r>
            <w:r>
              <w:rPr>
                <w:rFonts w:ascii="Times New Roman"/>
                <w:b w:val="false"/>
                <w:i w:val="false"/>
                <w:color w:val="000000"/>
                <w:sz w:val="20"/>
              </w:rPr>
              <w:t>16-қосымша</w:t>
            </w: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5"/>
        <w:gridCol w:w="545"/>
        <w:gridCol w:w="545"/>
        <w:gridCol w:w="767"/>
        <w:gridCol w:w="1237"/>
        <w:gridCol w:w="791"/>
        <w:gridCol w:w="792"/>
        <w:gridCol w:w="333"/>
        <w:gridCol w:w="467"/>
        <w:gridCol w:w="468"/>
        <w:gridCol w:w="469"/>
        <w:gridCol w:w="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098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09800" cy="199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 КАЗАХСТАН</w:t>
            </w:r>
            <w:r>
              <w:br/>
            </w:r>
            <w:r>
              <w:rPr>
                <w:rFonts w:ascii="Times New Roman"/>
                <w:b/>
                <w:i w:val="false"/>
                <w:color w:val="000000"/>
                <w:sz w:val="20"/>
              </w:rPr>
              <w:t>
МИНИСТЕРСТВО ПО ИВЕСТИЦИЯМ И РАЗВИТИЮ</w:t>
            </w:r>
            <w:r>
              <w:br/>
            </w:r>
            <w:r>
              <w:rPr>
                <w:rFonts w:ascii="Times New Roman"/>
                <w:b/>
                <w:i w:val="false"/>
                <w:color w:val="000000"/>
                <w:sz w:val="20"/>
              </w:rPr>
              <w:t>
КОМИТЕТ ГРАЖДАНСКОЙ АВИАЦИИ</w:t>
            </w:r>
            <w:r>
              <w:br/>
            </w:r>
            <w:r>
              <w:rPr>
                <w:rFonts w:ascii="Times New Roman"/>
                <w:b/>
                <w:i w:val="false"/>
                <w:color w:val="000000"/>
                <w:sz w:val="20"/>
              </w:rPr>
              <w:t>
ҚАЗАҚСТАН РЕСПУБЛИКАСЫ</w:t>
            </w:r>
            <w:r>
              <w:br/>
            </w:r>
            <w:r>
              <w:rPr>
                <w:rFonts w:ascii="Times New Roman"/>
                <w:b/>
                <w:i w:val="false"/>
                <w:color w:val="000000"/>
                <w:sz w:val="20"/>
              </w:rPr>
              <w:t>ИНВЕСТИЦИЯЛАР ЖӘНЕ ДАМУ МИНИСТРЛІГІ</w:t>
            </w:r>
            <w:r>
              <w:br/>
            </w:r>
            <w:r>
              <w:rPr>
                <w:rFonts w:ascii="Times New Roman"/>
                <w:b/>
                <w:i w:val="false"/>
                <w:color w:val="000000"/>
                <w:sz w:val="20"/>
              </w:rPr>
              <w:t>АЗАМАТТЫҚ АВИАЦИЯ КОМИТЕТІ</w:t>
            </w:r>
            <w:r>
              <w:br/>
            </w:r>
            <w:r>
              <w:rPr>
                <w:rFonts w:ascii="Times New Roman"/>
                <w:b/>
                <w:i w:val="false"/>
                <w:color w:val="000000"/>
                <w:sz w:val="20"/>
              </w:rPr>
              <w:t>
REPUBLIC OF KAZAKHSTAN</w:t>
            </w:r>
            <w:r>
              <w:br/>
            </w:r>
            <w:r>
              <w:rPr>
                <w:rFonts w:ascii="Times New Roman"/>
                <w:b/>
                <w:i w:val="false"/>
                <w:color w:val="000000"/>
                <w:sz w:val="20"/>
              </w:rPr>
              <w:t>
THE MINISTRY OF INVESTMENT AND DEVELOPMENT</w:t>
            </w:r>
            <w:r>
              <w:br/>
            </w:r>
            <w:r>
              <w:rPr>
                <w:rFonts w:ascii="Times New Roman"/>
                <w:b/>
                <w:i w:val="false"/>
                <w:color w:val="000000"/>
                <w:sz w:val="20"/>
              </w:rPr>
              <w:t>
CIVIL AVIATION COMMITTEE</w:t>
            </w:r>
            <w:r>
              <w:br/>
            </w:r>
            <w:r>
              <w:rPr>
                <w:rFonts w:ascii="Times New Roman"/>
                <w:b/>
                <w:i w:val="false"/>
                <w:color w:val="000000"/>
                <w:sz w:val="20"/>
              </w:rPr>
              <w:t>
ЭКСПОРТНЫЙ СЕРТИФИКАТ ЛЕТНОЙ ГОДНОСТИ</w:t>
            </w:r>
            <w:r>
              <w:br/>
            </w:r>
            <w:r>
              <w:rPr>
                <w:rFonts w:ascii="Times New Roman"/>
                <w:b/>
                <w:i w:val="false"/>
                <w:color w:val="000000"/>
                <w:sz w:val="20"/>
              </w:rPr>
              <w:t>
ҰШУҒА ЖАРАМДЫЛЫҒЫ ЭКСПОРТТЫҚ СЕРТИФИКАТЫ</w:t>
            </w:r>
            <w:r>
              <w:br/>
            </w:r>
            <w:r>
              <w:rPr>
                <w:rFonts w:ascii="Times New Roman"/>
                <w:b/>
                <w:i w:val="false"/>
                <w:color w:val="000000"/>
                <w:sz w:val="20"/>
              </w:rPr>
              <w:t>
EXPORT CERTIFICATE OF THE CIVIL AIRCRAFT</w:t>
            </w:r>
            <w:r>
              <w:br/>
            </w:r>
            <w:r>
              <w:rPr>
                <w:rFonts w:ascii="Times New Roman"/>
                <w:b/>
                <w:i w:val="false"/>
                <w:color w:val="000000"/>
                <w:sz w:val="20"/>
              </w:rPr>
              <w:t>
№ 000
</w:t>
            </w:r>
          </w:p>
        </w:tc>
      </w:tr>
      <w:tr>
        <w:trPr>
          <w:trHeight w:val="30" w:hRule="atLeast"/>
        </w:trPr>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r>
              <w:br/>
            </w:r>
            <w:r>
              <w:rPr>
                <w:rFonts w:ascii="Times New Roman"/>
                <w:b w:val="false"/>
                <w:i w:val="false"/>
                <w:color w:val="000000"/>
                <w:sz w:val="20"/>
              </w:rPr>
              <w:t>
Бұйым:</w:t>
            </w:r>
            <w:r>
              <w:br/>
            </w:r>
            <w:r>
              <w:rPr>
                <w:rFonts w:ascii="Times New Roman"/>
                <w:b w:val="false"/>
                <w:i w:val="false"/>
                <w:color w:val="000000"/>
                <w:sz w:val="20"/>
              </w:rPr>
              <w:t>
Product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w:t>
            </w:r>
            <w:r>
              <w:br/>
            </w:r>
            <w:r>
              <w:rPr>
                <w:rFonts w:ascii="Times New Roman"/>
                <w:b w:val="false"/>
                <w:i w:val="false"/>
                <w:color w:val="000000"/>
                <w:sz w:val="20"/>
              </w:rPr>
              <w:t>
Дайындаушы:</w:t>
            </w:r>
            <w:r>
              <w:br/>
            </w:r>
            <w:r>
              <w:rPr>
                <w:rFonts w:ascii="Times New Roman"/>
                <w:b w:val="false"/>
                <w:i w:val="false"/>
                <w:color w:val="000000"/>
                <w:sz w:val="20"/>
              </w:rPr>
              <w:t>
Manufacturer:</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r>
              <w:br/>
            </w:r>
            <w:r>
              <w:rPr>
                <w:rFonts w:ascii="Times New Roman"/>
                <w:b w:val="false"/>
                <w:i w:val="false"/>
                <w:color w:val="000000"/>
                <w:sz w:val="20"/>
              </w:rPr>
              <w:t>
Моделі:</w:t>
            </w:r>
            <w:r>
              <w:br/>
            </w:r>
            <w:r>
              <w:rPr>
                <w:rFonts w:ascii="Times New Roman"/>
                <w:b w:val="false"/>
                <w:i w:val="false"/>
                <w:color w:val="000000"/>
                <w:sz w:val="20"/>
              </w:rPr>
              <w:t>
Model: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w:t>
            </w:r>
            <w:r>
              <w:br/>
            </w:r>
            <w:r>
              <w:rPr>
                <w:rFonts w:ascii="Times New Roman"/>
                <w:b w:val="false"/>
                <w:i w:val="false"/>
                <w:color w:val="000000"/>
                <w:sz w:val="20"/>
              </w:rPr>
              <w:t>
Сериялық нөмірі:</w:t>
            </w:r>
            <w:r>
              <w:br/>
            </w:r>
            <w:r>
              <w:rPr>
                <w:rFonts w:ascii="Times New Roman"/>
                <w:b w:val="false"/>
                <w:i w:val="false"/>
                <w:color w:val="000000"/>
                <w:sz w:val="20"/>
              </w:rPr>
              <w:t>
Serial number: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Наработка (час)</w:t>
            </w:r>
            <w:r>
              <w:br/>
            </w:r>
            <w:r>
              <w:rPr>
                <w:rFonts w:ascii="Times New Roman"/>
                <w:b w:val="false"/>
                <w:i w:val="false"/>
                <w:color w:val="000000"/>
                <w:sz w:val="20"/>
              </w:rPr>
              <w:t>
Жұмысы (сағат)</w:t>
            </w:r>
            <w:r>
              <w:br/>
            </w:r>
            <w:r>
              <w:rPr>
                <w:rFonts w:ascii="Times New Roman"/>
                <w:b w:val="false"/>
                <w:i w:val="false"/>
                <w:color w:val="000000"/>
                <w:sz w:val="20"/>
              </w:rPr>
              <w:t>
Working hours (hours)</w:t>
            </w:r>
          </w:p>
        </w:tc>
      </w:tr>
      <w:tr>
        <w:trPr>
          <w:trHeight w:val="30" w:hRule="atLeast"/>
        </w:trPr>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Воздушное судно:</w:t>
            </w:r>
            <w:r>
              <w:br/>
            </w:r>
            <w:r>
              <w:rPr>
                <w:rFonts w:ascii="Times New Roman"/>
                <w:b w:val="false"/>
                <w:i w:val="false"/>
                <w:color w:val="000000"/>
                <w:sz w:val="20"/>
              </w:rPr>
              <w:t>
Әуе кемесі:</w:t>
            </w:r>
            <w:r>
              <w:br/>
            </w:r>
            <w:r>
              <w:rPr>
                <w:rFonts w:ascii="Times New Roman"/>
                <w:b w:val="false"/>
                <w:i w:val="false"/>
                <w:color w:val="000000"/>
                <w:sz w:val="20"/>
              </w:rPr>
              <w:t>
Aircraft: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Двигатель:</w:t>
            </w:r>
            <w:r>
              <w:br/>
            </w:r>
            <w:r>
              <w:rPr>
                <w:rFonts w:ascii="Times New Roman"/>
                <w:b w:val="false"/>
                <w:i w:val="false"/>
                <w:color w:val="000000"/>
                <w:sz w:val="20"/>
              </w:rPr>
              <w:t>
Қозғалтқышы:</w:t>
            </w:r>
            <w:r>
              <w:br/>
            </w:r>
            <w:r>
              <w:rPr>
                <w:rFonts w:ascii="Times New Roman"/>
                <w:b w:val="false"/>
                <w:i w:val="false"/>
                <w:color w:val="000000"/>
                <w:sz w:val="20"/>
              </w:rPr>
              <w:t>
Engine: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Воздушный винт:</w:t>
            </w:r>
            <w:r>
              <w:br/>
            </w:r>
            <w:r>
              <w:rPr>
                <w:rFonts w:ascii="Times New Roman"/>
                <w:b w:val="false"/>
                <w:i w:val="false"/>
                <w:color w:val="000000"/>
                <w:sz w:val="20"/>
              </w:rPr>
              <w:t>
Әуе винті:</w:t>
            </w:r>
            <w:r>
              <w:br/>
            </w:r>
            <w:r>
              <w:rPr>
                <w:rFonts w:ascii="Times New Roman"/>
                <w:b w:val="false"/>
                <w:i w:val="false"/>
                <w:color w:val="000000"/>
                <w:sz w:val="20"/>
              </w:rPr>
              <w:t>
Air propeller: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Новый:</w:t>
            </w:r>
            <w:r>
              <w:br/>
            </w:r>
            <w:r>
              <w:rPr>
                <w:rFonts w:ascii="Times New Roman"/>
                <w:b w:val="false"/>
                <w:i w:val="false"/>
                <w:color w:val="000000"/>
                <w:sz w:val="20"/>
              </w:rPr>
              <w:t>
Жаңа:</w:t>
            </w:r>
            <w:r>
              <w:br/>
            </w:r>
            <w:r>
              <w:rPr>
                <w:rFonts w:ascii="Times New Roman"/>
                <w:b w:val="false"/>
                <w:i w:val="false"/>
                <w:color w:val="000000"/>
                <w:sz w:val="20"/>
              </w:rPr>
              <w:t>
Newly: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Отремонтированный:</w:t>
            </w:r>
            <w:r>
              <w:br/>
            </w:r>
            <w:r>
              <w:rPr>
                <w:rFonts w:ascii="Times New Roman"/>
                <w:b w:val="false"/>
                <w:i w:val="false"/>
                <w:color w:val="000000"/>
                <w:sz w:val="20"/>
              </w:rPr>
              <w:t>
Жөнделген:</w:t>
            </w:r>
            <w:r>
              <w:br/>
            </w:r>
            <w:r>
              <w:rPr>
                <w:rFonts w:ascii="Times New Roman"/>
                <w:b w:val="false"/>
                <w:i w:val="false"/>
                <w:color w:val="000000"/>
                <w:sz w:val="20"/>
              </w:rPr>
              <w:t>
Overhauled: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в эксплуатации:</w:t>
            </w:r>
            <w:r>
              <w:br/>
            </w:r>
            <w:r>
              <w:rPr>
                <w:rFonts w:ascii="Times New Roman"/>
                <w:b w:val="false"/>
                <w:i w:val="false"/>
                <w:color w:val="000000"/>
                <w:sz w:val="20"/>
              </w:rPr>
              <w:t>
Пайдалануда болған:</w:t>
            </w:r>
            <w:r>
              <w:br/>
            </w:r>
            <w:r>
              <w:rPr>
                <w:rFonts w:ascii="Times New Roman"/>
                <w:b w:val="false"/>
                <w:i w:val="false"/>
                <w:color w:val="000000"/>
                <w:sz w:val="20"/>
              </w:rPr>
              <w:t>
Used aircraft: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Государство в которое экспортируется:</w:t>
            </w:r>
            <w:r>
              <w:br/>
            </w:r>
            <w:r>
              <w:rPr>
                <w:rFonts w:ascii="Times New Roman"/>
                <w:b w:val="false"/>
                <w:i w:val="false"/>
                <w:color w:val="000000"/>
                <w:sz w:val="20"/>
              </w:rPr>
              <w:t>
Экспортталатын мемлекет:</w:t>
            </w:r>
            <w:r>
              <w:br/>
            </w:r>
            <w:r>
              <w:rPr>
                <w:rFonts w:ascii="Times New Roman"/>
                <w:b w:val="false"/>
                <w:i w:val="false"/>
                <w:color w:val="000000"/>
                <w:sz w:val="20"/>
              </w:rPr>
              <w:t>
The State to which exported:</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Настоящим удостоверяется, что изделие, отвечающее данным, представленным ниже и более детально отображенное в эксплуатационно-технической документации, проверено на дату подписания данного сертификата, считается пригодным к полетам в соответствии с законодательством Республики Казахстан. Настоящий сертификат не удостоверяет соответствие каким-либо соглашениям и договорам между государствами и не дает права на эксплуатацию воздушного судна в другом государстве.</w:t>
            </w:r>
            <w:r>
              <w:br/>
            </w:r>
            <w:r>
              <w:rPr>
                <w:rFonts w:ascii="Times New Roman"/>
                <w:b w:val="false"/>
                <w:i w:val="false"/>
                <w:color w:val="000000"/>
                <w:sz w:val="20"/>
              </w:rPr>
              <w:t>
Төменде келтірілген және пайдалану-техникалық құжаттамаларда нақты көрсетілген деректерге бұйымның сәйкес келетіндігі осымен куәландырылады, осы сертификат қол қою күніне тексерілді, Қазақстан Республикасының заңнамасына сәйкес ұшуға жарамды деп есептеледі. Бұл сертификат қандай да басқа мемлекеттер арасындағы келісімдер мен шарттарға сәйкестігі куәландырылмайды және әуе кемесін басқа мемлекетте пайдалануға құқық бермейді.</w:t>
            </w:r>
            <w:r>
              <w:br/>
            </w:r>
            <w:r>
              <w:rPr>
                <w:rFonts w:ascii="Times New Roman"/>
                <w:b w:val="false"/>
                <w:i w:val="false"/>
                <w:color w:val="000000"/>
                <w:sz w:val="20"/>
              </w:rPr>
              <w:t>
This certifies that the aircraft identified below and more particular described in operation documentation has been examined as of this certificate is considered airworthy in accordance with the Republic of Kazakhstan legislation currently in force. This certificate does not attest the compliance with any agreements and contracts between States, and give no right to operate the aircraft in another State.</w:t>
            </w:r>
          </w:p>
        </w:tc>
      </w:tr>
    </w:tbl>
    <w:p>
      <w:pPr>
        <w:spacing w:after="0"/>
        <w:ind w:left="0"/>
        <w:jc w:val="both"/>
      </w:pPr>
      <w:r>
        <w:rPr>
          <w:rFonts w:ascii="Times New Roman"/>
          <w:b w:val="false"/>
          <w:i w:val="false"/>
          <w:color w:val="000000"/>
          <w:sz w:val="28"/>
        </w:rPr>
        <w:t>
      8. Дата выдачи:</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Date of issue:</w:t>
      </w:r>
    </w:p>
    <w:p>
      <w:pPr>
        <w:spacing w:after="0"/>
        <w:ind w:left="0"/>
        <w:jc w:val="both"/>
      </w:pPr>
      <w:r>
        <w:rPr>
          <w:rFonts w:ascii="Times New Roman"/>
          <w:b w:val="false"/>
          <w:i w:val="false"/>
          <w:color w:val="000000"/>
          <w:sz w:val="28"/>
        </w:rPr>
        <w:t>
      М.О. Уәкілетті органның лауазымды тұлғасы немесе оның уәкілеттік берген тұлғасы</w:t>
      </w:r>
    </w:p>
    <w:p>
      <w:pPr>
        <w:spacing w:after="0"/>
        <w:ind w:left="0"/>
        <w:jc w:val="both"/>
      </w:pPr>
      <w:r>
        <w:rPr>
          <w:rFonts w:ascii="Times New Roman"/>
          <w:b w:val="false"/>
          <w:i w:val="false"/>
          <w:color w:val="000000"/>
          <w:sz w:val="28"/>
        </w:rPr>
        <w:t xml:space="preserve">
      М.П. Должностное лицо уполномоченного органа либо лица, им уполномоченного </w:t>
      </w:r>
    </w:p>
    <w:p>
      <w:pPr>
        <w:spacing w:after="0"/>
        <w:ind w:left="0"/>
        <w:jc w:val="both"/>
      </w:pPr>
      <w:r>
        <w:rPr>
          <w:rFonts w:ascii="Times New Roman"/>
          <w:b w:val="false"/>
          <w:i w:val="false"/>
          <w:color w:val="000000"/>
          <w:sz w:val="28"/>
        </w:rPr>
        <w:t>
      Stamp Official person of the authorized organization or authorized person by him</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