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a2d2" w14:textId="9f2a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Заңсыз қызмет көлемдерін бағалау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8 қыркүйектегі № 125 бұйрығы. Қазақстан Республикасының Әділет министрлігінде 2017 жылғы 5 қазанда № 15848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Заңсыз қызмет көлемдерін бағалау </w:t>
      </w:r>
      <w:r>
        <w:rPr>
          <w:rFonts w:ascii="Times New Roman"/>
          <w:b w:val="false"/>
          <w:i w:val="false"/>
          <w:color w:val="000000"/>
          <w:sz w:val="28"/>
        </w:rPr>
        <w:t>әдістемеcі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 Статистика комитеті төрағасының орынбасарына (Г.М. Керімханова)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 Е. Біртанов</w:t>
      </w:r>
    </w:p>
    <w:p>
      <w:pPr>
        <w:spacing w:after="0"/>
        <w:ind w:left="0"/>
        <w:jc w:val="both"/>
      </w:pPr>
      <w:r>
        <w:rPr>
          <w:rFonts w:ascii="Times New Roman"/>
          <w:b w:val="false"/>
          <w:i w:val="false"/>
          <w:color w:val="000000"/>
          <w:sz w:val="28"/>
        </w:rPr>
        <w:t>
      2017 жылғы 14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2017 жылғы 18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қыркүйектегі</w:t>
            </w:r>
            <w:r>
              <w:br/>
            </w:r>
            <w:r>
              <w:rPr>
                <w:rFonts w:ascii="Times New Roman"/>
                <w:b w:val="false"/>
                <w:i w:val="false"/>
                <w:color w:val="000000"/>
                <w:sz w:val="20"/>
              </w:rPr>
              <w:t>№ 125 бұйрығымен бекітілді</w:t>
            </w:r>
          </w:p>
        </w:tc>
      </w:tr>
    </w:tbl>
    <w:bookmarkStart w:name="z7" w:id="5"/>
    <w:p>
      <w:pPr>
        <w:spacing w:after="0"/>
        <w:ind w:left="0"/>
        <w:jc w:val="left"/>
      </w:pPr>
      <w:r>
        <w:rPr>
          <w:rFonts w:ascii="Times New Roman"/>
          <w:b/>
          <w:i w:val="false"/>
          <w:color w:val="000000"/>
        </w:rPr>
        <w:t xml:space="preserve"> Заңсыз қызмет көлемдерін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Заңсыз қызмет көлемдерін бағалау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7"/>
    <w:bookmarkStart w:name="z10" w:id="8"/>
    <w:p>
      <w:pPr>
        <w:spacing w:after="0"/>
        <w:ind w:left="0"/>
        <w:jc w:val="both"/>
      </w:pPr>
      <w:r>
        <w:rPr>
          <w:rFonts w:ascii="Times New Roman"/>
          <w:b w:val="false"/>
          <w:i w:val="false"/>
          <w:color w:val="000000"/>
          <w:sz w:val="28"/>
        </w:rPr>
        <w:t>
      2. Осы Әдістемені Қазақстан Республикасы Ұлттық экономика министрлігінің Статистика комитеті (бұдан әрі – Комитет) халықаралық стандарттарға сәйкес заңсыз қызмет көлемдерін бағалауда және Ұлттық шоттар жүйесінің (бұдан әрі – ҰШЖ) мақсаттары үшін қолданады.</w:t>
      </w:r>
    </w:p>
    <w:bookmarkEnd w:id="8"/>
    <w:bookmarkStart w:name="z11" w:id="9"/>
    <w:p>
      <w:pPr>
        <w:spacing w:after="0"/>
        <w:ind w:left="0"/>
        <w:jc w:val="both"/>
      </w:pPr>
      <w:r>
        <w:rPr>
          <w:rFonts w:ascii="Times New Roman"/>
          <w:b w:val="false"/>
          <w:i w:val="false"/>
          <w:color w:val="000000"/>
          <w:sz w:val="28"/>
        </w:rPr>
        <w:t xml:space="preserve">
      3. Экономика салаларына заңсыз қызмет түрлерінің әсерін бағалау осы Әдістеменің мақсаты болып табылады. </w:t>
      </w:r>
    </w:p>
    <w:bookmarkEnd w:id="9"/>
    <w:bookmarkStart w:name="z12" w:id="10"/>
    <w:p>
      <w:pPr>
        <w:spacing w:after="0"/>
        <w:ind w:left="0"/>
        <w:jc w:val="both"/>
      </w:pPr>
      <w:r>
        <w:rPr>
          <w:rFonts w:ascii="Times New Roman"/>
          <w:b w:val="false"/>
          <w:i w:val="false"/>
          <w:color w:val="000000"/>
          <w:sz w:val="28"/>
        </w:rPr>
        <w:t>
      4. Әдіснамалық негіз ретінде Халықаралық Валюта Қоры, Экономикалық ынтымақтастық және даму ұйымы, Еуропалық қоғамдастықтардың Статистикалық бюросы, Біріккен Ұлттар Ұйымы және Дүниежүзілік Банк дайындаған 2008 жылғы ҰШЖ және 2012 жылғы 16 шілдедегі Еуразиялық экономикалық комиссия кеңесінің № 54 шешімімен бекітілген Еуразиялық экономикалық одақтың Сыртқы экономикалық қызметінің бірыңғай тауар номенклатурасы пайдаланылған.</w:t>
      </w:r>
    </w:p>
    <w:bookmarkEnd w:id="10"/>
    <w:bookmarkStart w:name="z13" w:id="11"/>
    <w:p>
      <w:pPr>
        <w:spacing w:after="0"/>
        <w:ind w:left="0"/>
        <w:jc w:val="both"/>
      </w:pPr>
      <w:r>
        <w:rPr>
          <w:rFonts w:ascii="Times New Roman"/>
          <w:b w:val="false"/>
          <w:i w:val="false"/>
          <w:color w:val="000000"/>
          <w:sz w:val="28"/>
        </w:rPr>
        <w:t>
      5. Осы Әдістемеде келесі анықтамалар пайдаланылады:</w:t>
      </w:r>
    </w:p>
    <w:bookmarkEnd w:id="11"/>
    <w:p>
      <w:pPr>
        <w:spacing w:after="0"/>
        <w:ind w:left="0"/>
        <w:jc w:val="both"/>
      </w:pPr>
      <w:r>
        <w:rPr>
          <w:rFonts w:ascii="Times New Roman"/>
          <w:b w:val="false"/>
          <w:i w:val="false"/>
          <w:color w:val="000000"/>
          <w:sz w:val="28"/>
        </w:rPr>
        <w:t>
      1) аралық тұтыну – есепті кезеңде өндіріс процесінде толық тұтынылатын немесе өзгеретін тауарлар мен көрсетілетін қызметтер құны;</w:t>
      </w:r>
    </w:p>
    <w:p>
      <w:pPr>
        <w:spacing w:after="0"/>
        <w:ind w:left="0"/>
        <w:jc w:val="both"/>
      </w:pPr>
      <w:r>
        <w:rPr>
          <w:rFonts w:ascii="Times New Roman"/>
          <w:b w:val="false"/>
          <w:i w:val="false"/>
          <w:color w:val="000000"/>
          <w:sz w:val="28"/>
        </w:rPr>
        <w:t>
      2) жалпы қосылған құн (бұдан әрі – ЖҚҚ) – өндірістік қызметтің соңғы нәтижесін сипаттайды және берілген өндірістік процестегі өңдеумен қосылған құндылықты білдіреді. Салалар деңгейінде өнімнің шығарылымы және аралық тұтыну арасындағы айырма ретінде есептеп шығарылады, өндіріс процесінде тұтынылатын негізгі капиталдың құнын қамтиды;</w:t>
      </w:r>
    </w:p>
    <w:p>
      <w:pPr>
        <w:spacing w:after="0"/>
        <w:ind w:left="0"/>
        <w:jc w:val="both"/>
      </w:pPr>
      <w:r>
        <w:rPr>
          <w:rFonts w:ascii="Times New Roman"/>
          <w:b w:val="false"/>
          <w:i w:val="false"/>
          <w:color w:val="000000"/>
          <w:sz w:val="28"/>
        </w:rPr>
        <w:t>
      3) жалпы ішкі өнім (бұдан әрі – ЖІӨ) – елдің экономикалық қызметінің соңғы нәтижесін сипаттайтын ұлттық шоттар жүйесінің маңызды көрсеткіштерінің бірі;</w:t>
      </w:r>
    </w:p>
    <w:p>
      <w:pPr>
        <w:spacing w:after="0"/>
        <w:ind w:left="0"/>
        <w:jc w:val="both"/>
      </w:pPr>
      <w:r>
        <w:rPr>
          <w:rFonts w:ascii="Times New Roman"/>
          <w:b w:val="false"/>
          <w:i w:val="false"/>
          <w:color w:val="000000"/>
          <w:sz w:val="28"/>
        </w:rPr>
        <w:t>
      4) институционалды бірлік – өз атынан активтерді иеленуге, міндеттемелерді қабылдауға, экономикалық қызметке қатысуға және басқа бірліктермен операцияларға кіруге әрекет ете алатын экономикалық бірлік;</w:t>
      </w:r>
    </w:p>
    <w:p>
      <w:pPr>
        <w:spacing w:after="0"/>
        <w:ind w:left="0"/>
        <w:jc w:val="both"/>
      </w:pPr>
      <w:r>
        <w:rPr>
          <w:rFonts w:ascii="Times New Roman"/>
          <w:b w:val="false"/>
          <w:i w:val="false"/>
          <w:color w:val="000000"/>
          <w:sz w:val="28"/>
        </w:rPr>
        <w:t>
      5) ҰШЖ – елдің экономикалық қызмет нәтижелерін сипаттайтын шоттар мен кестелердің айқындалған жинағы түрінде құрылған статистикалық көрсеткіштердің жүйесін білдіреді.</w:t>
      </w:r>
    </w:p>
    <w:bookmarkStart w:name="z14" w:id="12"/>
    <w:p>
      <w:pPr>
        <w:spacing w:after="0"/>
        <w:ind w:left="0"/>
        <w:jc w:val="both"/>
      </w:pPr>
      <w:r>
        <w:rPr>
          <w:rFonts w:ascii="Times New Roman"/>
          <w:b w:val="false"/>
          <w:i w:val="false"/>
          <w:color w:val="000000"/>
          <w:sz w:val="28"/>
        </w:rPr>
        <w:t xml:space="preserve">
      6. Заңсыз қызмет көлемдерін бағалау кезіндегі ақпараттық қор: </w:t>
      </w:r>
    </w:p>
    <w:bookmarkEnd w:id="12"/>
    <w:p>
      <w:pPr>
        <w:spacing w:after="0"/>
        <w:ind w:left="0"/>
        <w:jc w:val="both"/>
      </w:pPr>
      <w:r>
        <w:rPr>
          <w:rFonts w:ascii="Times New Roman"/>
          <w:b w:val="false"/>
          <w:i w:val="false"/>
          <w:color w:val="000000"/>
          <w:sz w:val="28"/>
        </w:rPr>
        <w:t>
      1) ресми статистикалық ақпарат;</w:t>
      </w:r>
    </w:p>
    <w:p>
      <w:pPr>
        <w:spacing w:after="0"/>
        <w:ind w:left="0"/>
        <w:jc w:val="both"/>
      </w:pPr>
      <w:r>
        <w:rPr>
          <w:rFonts w:ascii="Times New Roman"/>
          <w:b w:val="false"/>
          <w:i w:val="false"/>
          <w:color w:val="000000"/>
          <w:sz w:val="28"/>
        </w:rPr>
        <w:t>
      2) әкімшілік дереккөздердің әкімшілік деректері болып табылады.</w:t>
      </w:r>
    </w:p>
    <w:bookmarkStart w:name="z15" w:id="13"/>
    <w:p>
      <w:pPr>
        <w:spacing w:after="0"/>
        <w:ind w:left="0"/>
        <w:jc w:val="left"/>
      </w:pPr>
      <w:r>
        <w:rPr>
          <w:rFonts w:ascii="Times New Roman"/>
          <w:b/>
          <w:i w:val="false"/>
          <w:color w:val="000000"/>
        </w:rPr>
        <w:t xml:space="preserve"> 2-тарау. 2008 жылғы ұлттық шоттар жүйесіне сәйкес заңсыз қызмет көлемдерін бағалауға арналған әдіснамалық тәсіл</w:t>
      </w:r>
    </w:p>
    <w:bookmarkEnd w:id="13"/>
    <w:bookmarkStart w:name="z16" w:id="14"/>
    <w:p>
      <w:pPr>
        <w:spacing w:after="0"/>
        <w:ind w:left="0"/>
        <w:jc w:val="both"/>
      </w:pPr>
      <w:r>
        <w:rPr>
          <w:rFonts w:ascii="Times New Roman"/>
          <w:b w:val="false"/>
          <w:i w:val="false"/>
          <w:color w:val="000000"/>
          <w:sz w:val="28"/>
        </w:rPr>
        <w:t xml:space="preserve">
      7. Бақыланбайтын қызмет түрлері Ұлттық шоттарды құру кезінде пайдаланылатын негізгі дереккөздерден ақпаратты жинау кезінде қамтылмайтын өндірістік қызмет түрлерін қамтиды. </w:t>
      </w:r>
    </w:p>
    <w:bookmarkEnd w:id="14"/>
    <w:bookmarkStart w:name="z17" w:id="15"/>
    <w:p>
      <w:pPr>
        <w:spacing w:after="0"/>
        <w:ind w:left="0"/>
        <w:jc w:val="both"/>
      </w:pPr>
      <w:r>
        <w:rPr>
          <w:rFonts w:ascii="Times New Roman"/>
          <w:b w:val="false"/>
          <w:i w:val="false"/>
          <w:color w:val="000000"/>
          <w:sz w:val="28"/>
        </w:rPr>
        <w:t>
      8. Бақыланбайтын қызмет түрлері мынадай топтарға бөлінеді: жасырын (көлеңкелі), заңсыз, формальды емес.</w:t>
      </w:r>
    </w:p>
    <w:bookmarkEnd w:id="15"/>
    <w:bookmarkStart w:name="z18" w:id="16"/>
    <w:p>
      <w:pPr>
        <w:spacing w:after="0"/>
        <w:ind w:left="0"/>
        <w:jc w:val="both"/>
      </w:pPr>
      <w:r>
        <w:rPr>
          <w:rFonts w:ascii="Times New Roman"/>
          <w:b w:val="false"/>
          <w:i w:val="false"/>
          <w:color w:val="000000"/>
          <w:sz w:val="28"/>
        </w:rPr>
        <w:t>
      9. Тиісті лицензиясы (рұқсаты) жоқ өндірушілердің заңмен тыйым салынған немесе заңсыз болып табылатын тауарлар мен көрсетілетін қызметтерді өндіруі және жүзеге асыруы заңсыз қызметке жатады.</w:t>
      </w:r>
    </w:p>
    <w:bookmarkEnd w:id="16"/>
    <w:bookmarkStart w:name="z19" w:id="17"/>
    <w:p>
      <w:pPr>
        <w:spacing w:after="0"/>
        <w:ind w:left="0"/>
        <w:jc w:val="both"/>
      </w:pPr>
      <w:r>
        <w:rPr>
          <w:rFonts w:ascii="Times New Roman"/>
          <w:b w:val="false"/>
          <w:i w:val="false"/>
          <w:color w:val="000000"/>
          <w:sz w:val="28"/>
        </w:rPr>
        <w:t xml:space="preserve">
      10. Заңсыз қызметтің өлшемшарттары қызмет түрін ЖІӨ есептеулеріне жатқызудың жалпы өлшемшарттары болып табылады. Қызмет түрлерін заңсыз қызметке жатқызудың негізгі өлшемшарттары мыналар болып табылады: </w:t>
      </w:r>
    </w:p>
    <w:bookmarkEnd w:id="17"/>
    <w:p>
      <w:pPr>
        <w:spacing w:after="0"/>
        <w:ind w:left="0"/>
        <w:jc w:val="both"/>
      </w:pPr>
      <w:r>
        <w:rPr>
          <w:rFonts w:ascii="Times New Roman"/>
          <w:b w:val="false"/>
          <w:i w:val="false"/>
          <w:color w:val="000000"/>
          <w:sz w:val="28"/>
        </w:rPr>
        <w:t>
      1) қызмет түрінің ҰШЖ өндіріс саласының шекараларымен қамтылуы:</w:t>
      </w:r>
    </w:p>
    <w:p>
      <w:pPr>
        <w:spacing w:after="0"/>
        <w:ind w:left="0"/>
        <w:jc w:val="both"/>
      </w:pPr>
      <w:r>
        <w:rPr>
          <w:rFonts w:ascii="Times New Roman"/>
          <w:b w:val="false"/>
          <w:i w:val="false"/>
          <w:color w:val="000000"/>
          <w:sz w:val="28"/>
        </w:rPr>
        <w:t>
      тауарлар мен көрсетілетін қызметтер өндірісі процесінде пайдаланылатын тауарлар мен көрсетілетін қызметтер өндірісін қоса алғанда өндіруші болып табылмайтын институционалдық бірліктерге ұсынылатын немесе ұсынуға арналған жеке немесе ұжымдық тауарлар мен көрсетілетін қызметтер өндірісі;</w:t>
      </w:r>
    </w:p>
    <w:p>
      <w:pPr>
        <w:spacing w:after="0"/>
        <w:ind w:left="0"/>
        <w:jc w:val="both"/>
      </w:pPr>
      <w:r>
        <w:rPr>
          <w:rFonts w:ascii="Times New Roman"/>
          <w:b w:val="false"/>
          <w:i w:val="false"/>
          <w:color w:val="000000"/>
          <w:sz w:val="28"/>
        </w:rPr>
        <w:t>
      өзінің түпкілікті тұтынуы немесе капиталдың жалпы қорлануы үшін өндірушілері ұстап қалатын тауарларды өзінің түпкілікті пайдалануына өндіру;</w:t>
      </w:r>
    </w:p>
    <w:p>
      <w:pPr>
        <w:spacing w:after="0"/>
        <w:ind w:left="0"/>
        <w:jc w:val="both"/>
      </w:pPr>
      <w:r>
        <w:rPr>
          <w:rFonts w:ascii="Times New Roman"/>
          <w:b w:val="false"/>
          <w:i w:val="false"/>
          <w:color w:val="000000"/>
          <w:sz w:val="28"/>
        </w:rPr>
        <w:t>
      меншік тұрғын жайларында тұрып жатқан адамдардың тұрғын үй қызметтерін өзінің түпкілікті тұтынуына арналған өндіріс, сондай-ақ жалдамалы үй қызметшісі ұсынатын үй және жеке көрсетілетін қызметтер;</w:t>
      </w:r>
    </w:p>
    <w:p>
      <w:pPr>
        <w:spacing w:after="0"/>
        <w:ind w:left="0"/>
        <w:jc w:val="both"/>
      </w:pPr>
      <w:r>
        <w:rPr>
          <w:rFonts w:ascii="Times New Roman"/>
          <w:b w:val="false"/>
          <w:i w:val="false"/>
          <w:color w:val="000000"/>
          <w:sz w:val="28"/>
        </w:rPr>
        <w:t>
      2) Қазақстан Республикасының заңнамасын бұзу.</w:t>
      </w:r>
    </w:p>
    <w:bookmarkStart w:name="z20" w:id="18"/>
    <w:p>
      <w:pPr>
        <w:spacing w:after="0"/>
        <w:ind w:left="0"/>
        <w:jc w:val="both"/>
      </w:pPr>
      <w:r>
        <w:rPr>
          <w:rFonts w:ascii="Times New Roman"/>
          <w:b w:val="false"/>
          <w:i w:val="false"/>
          <w:color w:val="000000"/>
          <w:sz w:val="28"/>
        </w:rPr>
        <w:t>
      11. Заңсыз әрекет мынадай екі санат бойынша жіктеледі:</w:t>
      </w:r>
    </w:p>
    <w:bookmarkEnd w:id="18"/>
    <w:p>
      <w:pPr>
        <w:spacing w:after="0"/>
        <w:ind w:left="0"/>
        <w:jc w:val="both"/>
      </w:pPr>
      <w:r>
        <w:rPr>
          <w:rFonts w:ascii="Times New Roman"/>
          <w:b w:val="false"/>
          <w:i w:val="false"/>
          <w:color w:val="000000"/>
          <w:sz w:val="28"/>
        </w:rPr>
        <w:t>
      1) сатылуы немесе иелік етуі Қазақстан Республикасы заңнамасында тыйым салынған тауарлар мен көрсетілетін қызметтер өндірісі;</w:t>
      </w:r>
    </w:p>
    <w:p>
      <w:pPr>
        <w:spacing w:after="0"/>
        <w:ind w:left="0"/>
        <w:jc w:val="both"/>
      </w:pPr>
      <w:r>
        <w:rPr>
          <w:rFonts w:ascii="Times New Roman"/>
          <w:b w:val="false"/>
          <w:i w:val="false"/>
          <w:color w:val="000000"/>
          <w:sz w:val="28"/>
        </w:rPr>
        <w:t>
      2) Тиісті лицензиясы (рұқсаты) жоқ немесе Қазақстан Республикасы заңнамасында белгіленген тәртіпте тіркелмеген өндірушілердің тауарлар мен қызмет көрсету өндірісі.</w:t>
      </w:r>
    </w:p>
    <w:bookmarkStart w:name="z21" w:id="19"/>
    <w:p>
      <w:pPr>
        <w:spacing w:after="0"/>
        <w:ind w:left="0"/>
        <w:jc w:val="left"/>
      </w:pPr>
      <w:r>
        <w:rPr>
          <w:rFonts w:ascii="Times New Roman"/>
          <w:b/>
          <w:i w:val="false"/>
          <w:color w:val="000000"/>
        </w:rPr>
        <w:t xml:space="preserve"> 3-тарау. Заңсыз қызмет көлемдерін бағалау</w:t>
      </w:r>
    </w:p>
    <w:bookmarkEnd w:id="19"/>
    <w:bookmarkStart w:name="z22" w:id="20"/>
    <w:p>
      <w:pPr>
        <w:spacing w:after="0"/>
        <w:ind w:left="0"/>
        <w:jc w:val="left"/>
      </w:pPr>
      <w:r>
        <w:rPr>
          <w:rFonts w:ascii="Times New Roman"/>
          <w:b/>
          <w:i w:val="false"/>
          <w:color w:val="000000"/>
        </w:rPr>
        <w:t xml:space="preserve"> 1-параграф. Сатылуына немесе иелік етуіне Қазақстан Республикасы заңнамасында тыйым салынған тауарларды өндіру мен тарату көрсеткіштерін есептеу</w:t>
      </w:r>
    </w:p>
    <w:bookmarkEnd w:id="20"/>
    <w:bookmarkStart w:name="z23" w:id="21"/>
    <w:p>
      <w:pPr>
        <w:spacing w:after="0"/>
        <w:ind w:left="0"/>
        <w:jc w:val="both"/>
      </w:pPr>
      <w:r>
        <w:rPr>
          <w:rFonts w:ascii="Times New Roman"/>
          <w:b w:val="false"/>
          <w:i w:val="false"/>
          <w:color w:val="000000"/>
          <w:sz w:val="28"/>
        </w:rPr>
        <w:t>
      12. Осы әдістемеде сатылуына немесе иелік етуіне Қазақстан Республикасының заңнамасында тыйым салынған тауарларды және көрсетілетін қызметтерді өндірудің келесі түрлері қарастырылған:</w:t>
      </w:r>
    </w:p>
    <w:bookmarkEnd w:id="21"/>
    <w:p>
      <w:pPr>
        <w:spacing w:after="0"/>
        <w:ind w:left="0"/>
        <w:jc w:val="both"/>
      </w:pPr>
      <w:r>
        <w:rPr>
          <w:rFonts w:ascii="Times New Roman"/>
          <w:b w:val="false"/>
          <w:i w:val="false"/>
          <w:color w:val="000000"/>
          <w:sz w:val="28"/>
        </w:rPr>
        <w:t>
      есірткі бизнесі (героинді, каннабиноидтерді апиынды өндіру және тарату);</w:t>
      </w:r>
    </w:p>
    <w:p>
      <w:pPr>
        <w:spacing w:after="0"/>
        <w:ind w:left="0"/>
        <w:jc w:val="both"/>
      </w:pPr>
      <w:r>
        <w:rPr>
          <w:rFonts w:ascii="Times New Roman"/>
          <w:b w:val="false"/>
          <w:i w:val="false"/>
          <w:color w:val="000000"/>
          <w:sz w:val="28"/>
        </w:rPr>
        <w:t>
      жезөкшелік.</w:t>
      </w:r>
    </w:p>
    <w:bookmarkStart w:name="z24" w:id="22"/>
    <w:p>
      <w:pPr>
        <w:spacing w:after="0"/>
        <w:ind w:left="0"/>
        <w:jc w:val="both"/>
      </w:pPr>
      <w:r>
        <w:rPr>
          <w:rFonts w:ascii="Times New Roman"/>
          <w:b w:val="false"/>
          <w:i w:val="false"/>
          <w:color w:val="000000"/>
          <w:sz w:val="28"/>
        </w:rPr>
        <w:t>
      13. Есірткімен байланысты заңсыз қызмет ел ішінде есірткіні өндіруді, экспорт пен импортты, сондай-ақ оларды тұтынушыларға жеткізу мен сату бойынша қызметті қамтиды.</w:t>
      </w:r>
    </w:p>
    <w:bookmarkEnd w:id="22"/>
    <w:bookmarkStart w:name="z25" w:id="23"/>
    <w:p>
      <w:pPr>
        <w:spacing w:after="0"/>
        <w:ind w:left="0"/>
        <w:jc w:val="both"/>
      </w:pPr>
      <w:r>
        <w:rPr>
          <w:rFonts w:ascii="Times New Roman"/>
          <w:b w:val="false"/>
          <w:i w:val="false"/>
          <w:color w:val="000000"/>
          <w:sz w:val="28"/>
        </w:rPr>
        <w:t>
      14. Героинді тұтыну көлемін есептеу:</w:t>
      </w:r>
    </w:p>
    <w:bookmarkEnd w:id="23"/>
    <w:p>
      <w:pPr>
        <w:spacing w:after="0"/>
        <w:ind w:left="0"/>
        <w:jc w:val="both"/>
      </w:pPr>
      <w:r>
        <w:rPr>
          <w:rFonts w:ascii="Times New Roman"/>
          <w:b w:val="false"/>
          <w:i w:val="false"/>
          <w:color w:val="000000"/>
          <w:sz w:val="28"/>
        </w:rPr>
        <w:t>
                                    C=N x D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 – есірткіге тәуелді барлық адамдардың бір жылда есірткіні тұтынуы (грамм);</w:t>
      </w:r>
    </w:p>
    <w:p>
      <w:pPr>
        <w:spacing w:after="0"/>
        <w:ind w:left="0"/>
        <w:jc w:val="both"/>
      </w:pPr>
      <w:r>
        <w:rPr>
          <w:rFonts w:ascii="Times New Roman"/>
          <w:b w:val="false"/>
          <w:i w:val="false"/>
          <w:color w:val="000000"/>
          <w:sz w:val="28"/>
        </w:rPr>
        <w:t>
      N – есірткіге тәуелділер саны (адам);</w:t>
      </w:r>
    </w:p>
    <w:p>
      <w:pPr>
        <w:spacing w:after="0"/>
        <w:ind w:left="0"/>
        <w:jc w:val="both"/>
      </w:pPr>
      <w:r>
        <w:rPr>
          <w:rFonts w:ascii="Times New Roman"/>
          <w:b w:val="false"/>
          <w:i w:val="false"/>
          <w:color w:val="000000"/>
          <w:sz w:val="28"/>
        </w:rPr>
        <w:t>
      D – есірткіге тәуелді бір адамның бір жылда орташа тұтынатын есірткі құралдарының саны (грамм).</w:t>
      </w:r>
    </w:p>
    <w:p>
      <w:pPr>
        <w:spacing w:after="0"/>
        <w:ind w:left="0"/>
        <w:jc w:val="both"/>
      </w:pPr>
      <w:r>
        <w:rPr>
          <w:rFonts w:ascii="Times New Roman"/>
          <w:b w:val="false"/>
          <w:i w:val="false"/>
          <w:color w:val="000000"/>
          <w:sz w:val="28"/>
        </w:rPr>
        <w:t>
      Бұдан әрі елдегі импорт көлемі бағаланады: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660400"/>
                    </a:xfrm>
                    <a:prstGeom prst="rect">
                      <a:avLst/>
                    </a:prstGeom>
                  </pic:spPr>
                </pic:pic>
              </a:graphicData>
            </a:graphic>
          </wp:inline>
        </w:drawing>
      </w:r>
    </w:p>
    <w:p>
      <w:pPr>
        <w:spacing w:after="0"/>
        <w:ind w:left="0"/>
        <w:jc w:val="left"/>
      </w:pPr>
      <w:r>
        <w:rPr>
          <w:rFonts w:ascii="Times New Roman"/>
          <w:b w:val="false"/>
          <w:i w:val="false"/>
          <w:color w:val="000000"/>
          <w:sz w:val="28"/>
        </w:rPr>
        <w: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 – импорт (грамм);</w:t>
      </w:r>
    </w:p>
    <w:p>
      <w:pPr>
        <w:spacing w:after="0"/>
        <w:ind w:left="0"/>
        <w:jc w:val="both"/>
      </w:pPr>
      <w:r>
        <w:rPr>
          <w:rFonts w:ascii="Times New Roman"/>
          <w:b w:val="false"/>
          <w:i w:val="false"/>
          <w:color w:val="000000"/>
          <w:sz w:val="28"/>
        </w:rPr>
        <w:t>
      C – героинді тұтыну (грамм);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r</w:t>
      </w:r>
      <w:r>
        <w:rPr>
          <w:rFonts w:ascii="Times New Roman"/>
          <w:b w:val="false"/>
          <w:i w:val="false"/>
          <w:color w:val="000000"/>
          <w:sz w:val="28"/>
        </w:rPr>
        <w:t>g – көшедегі героин тазалығы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w</w:t>
      </w:r>
      <w:r>
        <w:rPr>
          <w:rFonts w:ascii="Times New Roman"/>
          <w:b w:val="false"/>
          <w:i w:val="false"/>
          <w:color w:val="000000"/>
          <w:sz w:val="28"/>
        </w:rPr>
        <w:t>g – көтерме героин тазалығы</w:t>
      </w:r>
    </w:p>
    <w:p>
      <w:pPr>
        <w:spacing w:after="0"/>
        <w:ind w:left="0"/>
        <w:jc w:val="both"/>
      </w:pPr>
      <w:r>
        <w:rPr>
          <w:rFonts w:ascii="Times New Roman"/>
          <w:b w:val="false"/>
          <w:i w:val="false"/>
          <w:color w:val="000000"/>
          <w:sz w:val="28"/>
        </w:rPr>
        <w:t>
      ЖҚҚ ЖІӨ-мен салыстырылатын, негізгі нәтиже беретін көрсеткіш болып табылады:</w:t>
      </w:r>
    </w:p>
    <w:p>
      <w:pPr>
        <w:spacing w:after="0"/>
        <w:ind w:left="0"/>
        <w:jc w:val="both"/>
      </w:pPr>
      <w:r>
        <w:rPr>
          <w:rFonts w:ascii="Times New Roman"/>
          <w:b w:val="false"/>
          <w:i w:val="false"/>
          <w:color w:val="000000"/>
          <w:sz w:val="28"/>
        </w:rPr>
        <w:t>
                                    GVA = TM - IC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GVA – ЖҚҚ (миллион теңге);</w:t>
      </w:r>
    </w:p>
    <w:p>
      <w:pPr>
        <w:spacing w:after="0"/>
        <w:ind w:left="0"/>
        <w:jc w:val="both"/>
      </w:pPr>
      <w:r>
        <w:rPr>
          <w:rFonts w:ascii="Times New Roman"/>
          <w:b w:val="false"/>
          <w:i w:val="false"/>
          <w:color w:val="000000"/>
          <w:sz w:val="28"/>
        </w:rPr>
        <w:t>
      TM – сауда үстеме бағасы (миллион теңге);</w:t>
      </w:r>
    </w:p>
    <w:p>
      <w:pPr>
        <w:spacing w:after="0"/>
        <w:ind w:left="0"/>
        <w:jc w:val="both"/>
      </w:pPr>
      <w:r>
        <w:rPr>
          <w:rFonts w:ascii="Times New Roman"/>
          <w:b w:val="false"/>
          <w:i w:val="false"/>
          <w:color w:val="000000"/>
          <w:sz w:val="28"/>
        </w:rPr>
        <w:t>
      IC – аралық тұтыну (млн. теңге).</w:t>
      </w:r>
    </w:p>
    <w:p>
      <w:pPr>
        <w:spacing w:after="0"/>
        <w:ind w:left="0"/>
        <w:jc w:val="both"/>
      </w:pPr>
      <w:r>
        <w:rPr>
          <w:rFonts w:ascii="Times New Roman"/>
          <w:b w:val="false"/>
          <w:i w:val="false"/>
          <w:color w:val="000000"/>
          <w:sz w:val="28"/>
        </w:rPr>
        <w:t>
      Есірткі саудасында аралық тұтыну көп емес және сауда үстеме бағасынан 10% болып бағаланды.</w:t>
      </w:r>
    </w:p>
    <w:p>
      <w:pPr>
        <w:spacing w:after="0"/>
        <w:ind w:left="0"/>
        <w:jc w:val="both"/>
      </w:pPr>
      <w:r>
        <w:rPr>
          <w:rFonts w:ascii="Times New Roman"/>
          <w:b w:val="false"/>
          <w:i w:val="false"/>
          <w:color w:val="000000"/>
          <w:sz w:val="28"/>
        </w:rPr>
        <w:t>
      Сауда үстеме бағасын анықтау үшін тұтыну мен есірткінің импортын құндық мәнде қайта есептеу өткізіледі. Есірткі импорты көтерме бағада, тұтыну бөлшек бағада бағаланады.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17700" cy="381000"/>
                    </a:xfrm>
                    <a:prstGeom prst="rect">
                      <a:avLst/>
                    </a:prstGeom>
                  </pic:spPr>
                </pic:pic>
              </a:graphicData>
            </a:graphic>
          </wp:inline>
        </w:drawing>
      </w:r>
    </w:p>
    <w:p>
      <w:pPr>
        <w:spacing w:after="0"/>
        <w:ind w:left="0"/>
        <w:jc w:val="left"/>
      </w:pPr>
      <w:r>
        <w:rPr>
          <w:rFonts w:ascii="Times New Roman"/>
          <w:b w:val="false"/>
          <w:i w:val="false"/>
          <w:color w:val="000000"/>
          <w:sz w:val="28"/>
        </w:rPr>
        <w:t>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ТМ – сауда үстеме бағасы (теңге);</w:t>
      </w:r>
    </w:p>
    <w:p>
      <w:pPr>
        <w:spacing w:after="0"/>
        <w:ind w:left="0"/>
        <w:jc w:val="both"/>
      </w:pPr>
      <w:r>
        <w:rPr>
          <w:rFonts w:ascii="Times New Roman"/>
          <w:b w:val="false"/>
          <w:i w:val="false"/>
          <w:color w:val="000000"/>
          <w:sz w:val="28"/>
        </w:rPr>
        <w:t>
      С – тұтыну (грамм);</w:t>
      </w:r>
    </w:p>
    <w:p>
      <w:pPr>
        <w:spacing w:after="0"/>
        <w:ind w:left="0"/>
        <w:jc w:val="both"/>
      </w:pPr>
      <w:r>
        <w:rPr>
          <w:rFonts w:ascii="Times New Roman"/>
          <w:b w:val="false"/>
          <w:i w:val="false"/>
          <w:color w:val="000000"/>
          <w:sz w:val="28"/>
        </w:rPr>
        <w:t>
      I – героин импорты (грамм);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r </w:t>
      </w:r>
      <w:r>
        <w:rPr>
          <w:rFonts w:ascii="Times New Roman"/>
          <w:b w:val="false"/>
          <w:i w:val="false"/>
          <w:color w:val="000000"/>
          <w:sz w:val="28"/>
        </w:rPr>
        <w:t>– бөлшек баға граммға теңге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w </w:t>
      </w:r>
      <w:r>
        <w:rPr>
          <w:rFonts w:ascii="Times New Roman"/>
          <w:b w:val="false"/>
          <w:i w:val="false"/>
          <w:color w:val="000000"/>
          <w:sz w:val="28"/>
        </w:rPr>
        <w:t>– көтерме баға граммға теңге</w:t>
      </w:r>
    </w:p>
    <w:bookmarkStart w:name="z26" w:id="24"/>
    <w:p>
      <w:pPr>
        <w:spacing w:after="0"/>
        <w:ind w:left="0"/>
        <w:jc w:val="both"/>
      </w:pPr>
      <w:r>
        <w:rPr>
          <w:rFonts w:ascii="Times New Roman"/>
          <w:b w:val="false"/>
          <w:i w:val="false"/>
          <w:color w:val="000000"/>
          <w:sz w:val="28"/>
        </w:rPr>
        <w:t>
      15. Каннабиноидтердің шығарылымын есептеу каннабиноидтерді ішкі тұтыну ішкі өндіріс есебінен қанағаттандырылады деген шартпен қалыптастырылады.</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38300" cy="381000"/>
                    </a:xfrm>
                    <a:prstGeom prst="rect">
                      <a:avLst/>
                    </a:prstGeom>
                  </pic:spPr>
                </pic:pic>
              </a:graphicData>
            </a:graphic>
          </wp:inline>
        </w:drawing>
      </w:r>
    </w:p>
    <w:p>
      <w:pPr>
        <w:spacing w:after="0"/>
        <w:ind w:left="0"/>
        <w:jc w:val="left"/>
      </w:pPr>
      <w:r>
        <w:rPr>
          <w:rFonts w:ascii="Times New Roman"/>
          <w:b w:val="false"/>
          <w:i w:val="false"/>
          <w:color w:val="000000"/>
          <w:sz w:val="28"/>
        </w:rPr>
        <w:t>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p</w:t>
      </w:r>
      <w:r>
        <w:rPr>
          <w:rFonts w:ascii="Times New Roman"/>
          <w:b w:val="false"/>
          <w:i w:val="false"/>
          <w:color w:val="000000"/>
          <w:sz w:val="28"/>
        </w:rPr>
        <w:t xml:space="preserve"> – марихуана мен анашаның ішкі өндірісі (теңге);</w:t>
      </w:r>
    </w:p>
    <w:p>
      <w:pPr>
        <w:spacing w:after="0"/>
        <w:ind w:left="0"/>
        <w:jc w:val="both"/>
      </w:pPr>
      <w:r>
        <w:rPr>
          <w:rFonts w:ascii="Times New Roman"/>
          <w:b w:val="false"/>
          <w:i w:val="false"/>
          <w:color w:val="000000"/>
          <w:sz w:val="28"/>
        </w:rPr>
        <w:t>
      N – есірткіге тәуелділер саны (адам);</w:t>
      </w:r>
    </w:p>
    <w:p>
      <w:pPr>
        <w:spacing w:after="0"/>
        <w:ind w:left="0"/>
        <w:jc w:val="both"/>
      </w:pPr>
      <w:r>
        <w:rPr>
          <w:rFonts w:ascii="Times New Roman"/>
          <w:b w:val="false"/>
          <w:i w:val="false"/>
          <w:color w:val="000000"/>
          <w:sz w:val="28"/>
        </w:rPr>
        <w:t>
      D – есірткіге тәуелді бір адамның бір жылда орташа тұтынатын есірткі құралдарының саны (грамм);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w</w:t>
      </w:r>
      <w:r>
        <w:rPr>
          <w:rFonts w:ascii="Times New Roman"/>
          <w:b w:val="false"/>
          <w:i w:val="false"/>
          <w:color w:val="000000"/>
          <w:sz w:val="28"/>
        </w:rPr>
        <w:t xml:space="preserve"> – марихуана мен анашаның көтерме бағасы (граммға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89200" cy="419100"/>
                    </a:xfrm>
                    <a:prstGeom prst="rect">
                      <a:avLst/>
                    </a:prstGeom>
                  </pic:spPr>
                </pic:pic>
              </a:graphicData>
            </a:graphic>
          </wp:inline>
        </w:drawing>
      </w:r>
    </w:p>
    <w:p>
      <w:pPr>
        <w:spacing w:after="0"/>
        <w:ind w:left="0"/>
        <w:jc w:val="left"/>
      </w:pPr>
      <w:r>
        <w:rPr>
          <w:rFonts w:ascii="Times New Roman"/>
          <w:b w:val="false"/>
          <w:i w:val="false"/>
          <w:color w:val="000000"/>
          <w:sz w:val="28"/>
        </w:rPr>
        <w:t>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GVA – ЖҚҚ (миллион теңге);</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p</w:t>
      </w:r>
      <w:r>
        <w:rPr>
          <w:rFonts w:ascii="Times New Roman"/>
          <w:b w:val="false"/>
          <w:i w:val="false"/>
          <w:color w:val="000000"/>
          <w:sz w:val="28"/>
        </w:rPr>
        <w:t xml:space="preserve"> – ішкі өндіріс (миллион теңге);</w:t>
      </w:r>
    </w:p>
    <w:p>
      <w:pPr>
        <w:spacing w:after="0"/>
        <w:ind w:left="0"/>
        <w:jc w:val="both"/>
      </w:pPr>
      <w:r>
        <w:rPr>
          <w:rFonts w:ascii="Times New Roman"/>
          <w:b w:val="false"/>
          <w:i w:val="false"/>
          <w:color w:val="000000"/>
          <w:sz w:val="28"/>
        </w:rPr>
        <w:t>
      TM – сауда үстеме бағасы (миллион теңге);</w:t>
      </w:r>
    </w:p>
    <w:p>
      <w:pPr>
        <w:spacing w:after="0"/>
        <w:ind w:left="0"/>
        <w:jc w:val="both"/>
      </w:pPr>
      <w:r>
        <w:rPr>
          <w:rFonts w:ascii="Times New Roman"/>
          <w:b w:val="false"/>
          <w:i w:val="false"/>
          <w:color w:val="000000"/>
          <w:sz w:val="28"/>
        </w:rPr>
        <w:t>
      IC – аралық тұтыну (миллион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30400" cy="419100"/>
                    </a:xfrm>
                    <a:prstGeom prst="rect">
                      <a:avLst/>
                    </a:prstGeom>
                  </pic:spPr>
                </pic:pic>
              </a:graphicData>
            </a:graphic>
          </wp:inline>
        </w:drawing>
      </w:r>
    </w:p>
    <w:p>
      <w:pPr>
        <w:spacing w:after="0"/>
        <w:ind w:left="0"/>
        <w:jc w:val="left"/>
      </w:pPr>
      <w:r>
        <w:rPr>
          <w:rFonts w:ascii="Times New Roman"/>
          <w:b w:val="false"/>
          <w:i w:val="false"/>
          <w:color w:val="000000"/>
          <w:sz w:val="28"/>
        </w:rPr>
        <w:t>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TM – сауда үстеме бағасы (теңге);</w:t>
      </w:r>
    </w:p>
    <w:p>
      <w:pPr>
        <w:spacing w:after="0"/>
        <w:ind w:left="0"/>
        <w:jc w:val="both"/>
      </w:pPr>
      <w:r>
        <w:rPr>
          <w:rFonts w:ascii="Times New Roman"/>
          <w:b w:val="false"/>
          <w:i w:val="false"/>
          <w:color w:val="000000"/>
          <w:sz w:val="28"/>
        </w:rPr>
        <w:t>
      C – тұтыну (граммға теңге);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r</w:t>
      </w:r>
      <w:r>
        <w:rPr>
          <w:rFonts w:ascii="Times New Roman"/>
          <w:b w:val="false"/>
          <w:i w:val="false"/>
          <w:color w:val="000000"/>
          <w:sz w:val="28"/>
        </w:rPr>
        <w:t xml:space="preserve"> – бөлшек баға (граммға теңге);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w</w:t>
      </w:r>
      <w:r>
        <w:rPr>
          <w:rFonts w:ascii="Times New Roman"/>
          <w:b w:val="false"/>
          <w:i w:val="false"/>
          <w:color w:val="000000"/>
          <w:sz w:val="28"/>
        </w:rPr>
        <w:t xml:space="preserve"> – көтерме баға (граммға теңге).</w:t>
      </w:r>
    </w:p>
    <w:bookmarkStart w:name="z27" w:id="25"/>
    <w:p>
      <w:pPr>
        <w:spacing w:after="0"/>
        <w:ind w:left="0"/>
        <w:jc w:val="both"/>
      </w:pPr>
      <w:r>
        <w:rPr>
          <w:rFonts w:ascii="Times New Roman"/>
          <w:b w:val="false"/>
          <w:i w:val="false"/>
          <w:color w:val="000000"/>
          <w:sz w:val="28"/>
        </w:rPr>
        <w:t>
      16. Апиынның шығарылымын есептеу тұтынылатын есірткі көлемі толықтай импортталады деген шартпен жүргізіледі.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98600" cy="393700"/>
                    </a:xfrm>
                    <a:prstGeom prst="rect">
                      <a:avLst/>
                    </a:prstGeom>
                  </pic:spPr>
                </pic:pic>
              </a:graphicData>
            </a:graphic>
          </wp:inline>
        </w:drawing>
      </w:r>
    </w:p>
    <w:p>
      <w:pPr>
        <w:spacing w:after="0"/>
        <w:ind w:left="0"/>
        <w:jc w:val="left"/>
      </w:pPr>
      <w:r>
        <w:rPr>
          <w:rFonts w:ascii="Times New Roman"/>
          <w:b w:val="false"/>
          <w:i w:val="false"/>
          <w:color w:val="000000"/>
          <w:sz w:val="28"/>
        </w:rPr>
        <w:t>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 – апиын импорты (теңге);</w:t>
      </w:r>
    </w:p>
    <w:p>
      <w:pPr>
        <w:spacing w:after="0"/>
        <w:ind w:left="0"/>
        <w:jc w:val="both"/>
      </w:pPr>
      <w:r>
        <w:rPr>
          <w:rFonts w:ascii="Times New Roman"/>
          <w:b w:val="false"/>
          <w:i w:val="false"/>
          <w:color w:val="000000"/>
          <w:sz w:val="28"/>
        </w:rPr>
        <w:t>
      N – есірткіге тәуелділер саны (адам);</w:t>
      </w:r>
    </w:p>
    <w:p>
      <w:pPr>
        <w:spacing w:after="0"/>
        <w:ind w:left="0"/>
        <w:jc w:val="both"/>
      </w:pPr>
      <w:r>
        <w:rPr>
          <w:rFonts w:ascii="Times New Roman"/>
          <w:b w:val="false"/>
          <w:i w:val="false"/>
          <w:color w:val="000000"/>
          <w:sz w:val="28"/>
        </w:rPr>
        <w:t>
      D – есірткіге тәуелді бір адамның бір жылда орташа тұтынатын есірткі құралдарының саны (грамм);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w</w:t>
      </w:r>
      <w:r>
        <w:rPr>
          <w:rFonts w:ascii="Times New Roman"/>
          <w:b w:val="false"/>
          <w:i w:val="false"/>
          <w:color w:val="000000"/>
          <w:sz w:val="28"/>
        </w:rPr>
        <w:t xml:space="preserve"> – көтерме баға (граммға теңге).</w:t>
      </w:r>
    </w:p>
    <w:p>
      <w:pPr>
        <w:spacing w:after="0"/>
        <w:ind w:left="0"/>
        <w:jc w:val="both"/>
      </w:pPr>
      <w:r>
        <w:rPr>
          <w:rFonts w:ascii="Times New Roman"/>
          <w:b w:val="false"/>
          <w:i w:val="false"/>
          <w:color w:val="000000"/>
          <w:sz w:val="28"/>
        </w:rPr>
        <w:t>
      ЖҚҚ мен сауда үстеме бағасын анықтаудағы тәсіл есірткінің басқа түрлерімен ұқсас.</w:t>
      </w:r>
    </w:p>
    <w:p>
      <w:pPr>
        <w:spacing w:after="0"/>
        <w:ind w:left="0"/>
        <w:jc w:val="both"/>
      </w:pPr>
      <w:r>
        <w:rPr>
          <w:rFonts w:ascii="Times New Roman"/>
          <w:b w:val="false"/>
          <w:i w:val="false"/>
          <w:color w:val="000000"/>
          <w:sz w:val="28"/>
        </w:rPr>
        <w:t>
                                    GVA = TM - IC                         (9)</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GVA – ЖҚҚ (миллион теңге);</w:t>
      </w:r>
    </w:p>
    <w:p>
      <w:pPr>
        <w:spacing w:after="0"/>
        <w:ind w:left="0"/>
        <w:jc w:val="both"/>
      </w:pPr>
      <w:r>
        <w:rPr>
          <w:rFonts w:ascii="Times New Roman"/>
          <w:b w:val="false"/>
          <w:i w:val="false"/>
          <w:color w:val="000000"/>
          <w:sz w:val="28"/>
        </w:rPr>
        <w:t>
      TM – сауда үстеме бағасы (миллион теңге);</w:t>
      </w:r>
    </w:p>
    <w:p>
      <w:pPr>
        <w:spacing w:after="0"/>
        <w:ind w:left="0"/>
        <w:jc w:val="both"/>
      </w:pPr>
      <w:r>
        <w:rPr>
          <w:rFonts w:ascii="Times New Roman"/>
          <w:b w:val="false"/>
          <w:i w:val="false"/>
          <w:color w:val="000000"/>
          <w:sz w:val="28"/>
        </w:rPr>
        <w:t>
      IC – аралық тұтыну (миллион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16100" cy="4064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TM – сауда үстеме бағасы (миллион теңге);</w:t>
      </w:r>
    </w:p>
    <w:p>
      <w:pPr>
        <w:spacing w:after="0"/>
        <w:ind w:left="0"/>
        <w:jc w:val="both"/>
      </w:pPr>
      <w:r>
        <w:rPr>
          <w:rFonts w:ascii="Times New Roman"/>
          <w:b w:val="false"/>
          <w:i w:val="false"/>
          <w:color w:val="000000"/>
          <w:sz w:val="28"/>
        </w:rPr>
        <w:t>
      I – импорт (грамм);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r</w:t>
      </w:r>
      <w:r>
        <w:rPr>
          <w:rFonts w:ascii="Times New Roman"/>
          <w:b w:val="false"/>
          <w:i w:val="false"/>
          <w:color w:val="000000"/>
          <w:sz w:val="28"/>
        </w:rPr>
        <w:t xml:space="preserve"> – бөлшек баға (граммға теңге);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w</w:t>
      </w:r>
      <w:r>
        <w:rPr>
          <w:rFonts w:ascii="Times New Roman"/>
          <w:b w:val="false"/>
          <w:i w:val="false"/>
          <w:color w:val="000000"/>
          <w:sz w:val="28"/>
        </w:rPr>
        <w:t xml:space="preserve"> – көтерме баға (граммға теңге).</w:t>
      </w:r>
    </w:p>
    <w:bookmarkStart w:name="z28" w:id="26"/>
    <w:p>
      <w:pPr>
        <w:spacing w:after="0"/>
        <w:ind w:left="0"/>
        <w:jc w:val="both"/>
      </w:pPr>
      <w:r>
        <w:rPr>
          <w:rFonts w:ascii="Times New Roman"/>
          <w:b w:val="false"/>
          <w:i w:val="false"/>
          <w:color w:val="000000"/>
          <w:sz w:val="28"/>
        </w:rPr>
        <w:t>
      17. Жезөкшелікпен байланысты заңсыз қызмет: жалпы шығарылым, аралық тұтыну, ЖҚҚ көрсеткіштерінің негізінде есептелінеді.</w:t>
      </w:r>
    </w:p>
    <w:bookmarkEnd w:id="26"/>
    <w:p>
      <w:pPr>
        <w:spacing w:after="0"/>
        <w:ind w:left="0"/>
        <w:jc w:val="both"/>
      </w:pPr>
      <w:r>
        <w:rPr>
          <w:rFonts w:ascii="Times New Roman"/>
          <w:b w:val="false"/>
          <w:i w:val="false"/>
          <w:color w:val="000000"/>
          <w:sz w:val="28"/>
        </w:rPr>
        <w:t>
      Есептеулерді "төменнен-жоғары" жүргізу орынды болып табылады, себебі әртүрлі өңірлер арасында аталған қызмет түрлерінің бағаларында айтарлықтай айырмашылық бар.</w:t>
      </w:r>
    </w:p>
    <w:p>
      <w:pPr>
        <w:spacing w:after="0"/>
        <w:ind w:left="0"/>
        <w:jc w:val="both"/>
      </w:pPr>
      <w:r>
        <w:rPr>
          <w:rFonts w:ascii="Times New Roman"/>
          <w:b w:val="false"/>
          <w:i w:val="false"/>
          <w:color w:val="000000"/>
          <w:sz w:val="28"/>
        </w:rPr>
        <w:t>
      Жезөкшелік қызметінің шығарылымын анықтаудың негізгі әдісі оны ұсыныстар (ресурстар) жағынан қызметкерлер саны мен олардың орташа жалақысы туралы деректер негізінде анықтау болып табылады.</w:t>
      </w:r>
    </w:p>
    <w:p>
      <w:pPr>
        <w:spacing w:after="0"/>
        <w:ind w:left="0"/>
        <w:jc w:val="both"/>
      </w:pPr>
      <w:r>
        <w:rPr>
          <w:rFonts w:ascii="Times New Roman"/>
          <w:b w:val="false"/>
          <w:i w:val="false"/>
          <w:color w:val="000000"/>
          <w:sz w:val="28"/>
        </w:rPr>
        <w:t>
      Жезөкшелік қызметінің шығарылымы көрсетілген қызметтен түскен түсім мөлшерінде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00300" cy="419100"/>
                    </a:xfrm>
                    <a:prstGeom prst="rect">
                      <a:avLst/>
                    </a:prstGeom>
                  </pic:spPr>
                </pic:pic>
              </a:graphicData>
            </a:graphic>
          </wp:inline>
        </w:drawing>
      </w:r>
    </w:p>
    <w:p>
      <w:pPr>
        <w:spacing w:after="0"/>
        <w:ind w:left="0"/>
        <w:jc w:val="left"/>
      </w:pPr>
      <w:r>
        <w:rPr>
          <w:rFonts w:ascii="Times New Roman"/>
          <w:b w:val="false"/>
          <w:i w:val="false"/>
          <w:color w:val="000000"/>
          <w:sz w:val="28"/>
        </w:rPr>
        <w:t>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prost</w:t>
      </w:r>
      <w:r>
        <w:rPr>
          <w:rFonts w:ascii="Times New Roman"/>
          <w:b w:val="false"/>
          <w:i w:val="false"/>
          <w:color w:val="000000"/>
          <w:sz w:val="28"/>
        </w:rPr>
        <w:t xml:space="preserve"> – жезөкшелік қызмет шығарылымы (теңге);</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wcs</w:t>
      </w:r>
      <w:r>
        <w:rPr>
          <w:rFonts w:ascii="Times New Roman"/>
          <w:b w:val="false"/>
          <w:i w:val="false"/>
          <w:color w:val="000000"/>
          <w:sz w:val="28"/>
        </w:rPr>
        <w:t xml:space="preserve"> – жұмыскерлерінің саны (адам);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a</w:t>
      </w:r>
      <w:r>
        <w:rPr>
          <w:rFonts w:ascii="Times New Roman"/>
          <w:b w:val="false"/>
          <w:i w:val="false"/>
          <w:color w:val="000000"/>
          <w:sz w:val="28"/>
        </w:rPr>
        <w:t xml:space="preserve"> – көрсетілетін қызметке орташа баға (теңге);</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scc</w:t>
      </w:r>
      <w:r>
        <w:rPr>
          <w:rFonts w:ascii="Times New Roman"/>
          <w:b w:val="false"/>
          <w:i w:val="false"/>
          <w:color w:val="000000"/>
          <w:sz w:val="28"/>
        </w:rPr>
        <w:t xml:space="preserve"> – бір жылда жолығулар саны (бірлік).</w:t>
      </w:r>
    </w:p>
    <w:p>
      <w:pPr>
        <w:spacing w:after="0"/>
        <w:ind w:left="0"/>
        <w:jc w:val="both"/>
      </w:pPr>
      <w:r>
        <w:rPr>
          <w:rFonts w:ascii="Times New Roman"/>
          <w:b w:val="false"/>
          <w:i w:val="false"/>
          <w:color w:val="000000"/>
          <w:sz w:val="28"/>
        </w:rPr>
        <w:t xml:space="preserve">
      Есептеулерде тіркелген және есепте тұрған жұмыскерлері туралы ресми деректер және осы қызмет түрінде анағұрлым ықтималдықпен айналысатын адамдардың саны бойынша жете есептеулер пайдаланылады. </w:t>
      </w:r>
    </w:p>
    <w:p>
      <w:pPr>
        <w:spacing w:after="0"/>
        <w:ind w:left="0"/>
        <w:jc w:val="both"/>
      </w:pPr>
      <w:r>
        <w:rPr>
          <w:rFonts w:ascii="Times New Roman"/>
          <w:b w:val="false"/>
          <w:i w:val="false"/>
          <w:color w:val="000000"/>
          <w:sz w:val="28"/>
        </w:rPr>
        <w:t>
      Жезөкшелікті аралық тұтынуға:</w:t>
      </w:r>
    </w:p>
    <w:p>
      <w:pPr>
        <w:spacing w:after="0"/>
        <w:ind w:left="0"/>
        <w:jc w:val="both"/>
      </w:pPr>
      <w:r>
        <w:rPr>
          <w:rFonts w:ascii="Times New Roman"/>
          <w:b w:val="false"/>
          <w:i w:val="false"/>
          <w:color w:val="000000"/>
          <w:sz w:val="28"/>
        </w:rPr>
        <w:t>
      1) клиенттерге қызмет көрсету кезінде пайдаланылатын жалданатын пәтерді жалдау ақысы;</w:t>
      </w:r>
    </w:p>
    <w:p>
      <w:pPr>
        <w:spacing w:after="0"/>
        <w:ind w:left="0"/>
        <w:jc w:val="both"/>
      </w:pPr>
      <w:r>
        <w:rPr>
          <w:rFonts w:ascii="Times New Roman"/>
          <w:b w:val="false"/>
          <w:i w:val="false"/>
          <w:color w:val="000000"/>
          <w:sz w:val="28"/>
        </w:rPr>
        <w:t>
      2) интим-салондарды, сауналарды, массаж салондарын ұстаушылар төлейтін үй-жайды жалдау ақысы;</w:t>
      </w:r>
    </w:p>
    <w:p>
      <w:pPr>
        <w:spacing w:after="0"/>
        <w:ind w:left="0"/>
        <w:jc w:val="both"/>
      </w:pPr>
      <w:r>
        <w:rPr>
          <w:rFonts w:ascii="Times New Roman"/>
          <w:b w:val="false"/>
          <w:i w:val="false"/>
          <w:color w:val="000000"/>
          <w:sz w:val="28"/>
        </w:rPr>
        <w:t>
      3) киімге, косметикаға, сақтануға арналған және арнайы жабдықтарға жұмсалатын шығыстар;</w:t>
      </w:r>
    </w:p>
    <w:p>
      <w:pPr>
        <w:spacing w:after="0"/>
        <w:ind w:left="0"/>
        <w:jc w:val="both"/>
      </w:pPr>
      <w:r>
        <w:rPr>
          <w:rFonts w:ascii="Times New Roman"/>
          <w:b w:val="false"/>
          <w:i w:val="false"/>
          <w:color w:val="000000"/>
          <w:sz w:val="28"/>
        </w:rPr>
        <w:t>
      4) көлікке, жабдықтарға және жарнамаға шығыстар (газеттерге жарнамалар, сайттарды жүргізу) жатқызылады.</w:t>
      </w:r>
    </w:p>
    <w:p>
      <w:pPr>
        <w:spacing w:after="0"/>
        <w:ind w:left="0"/>
        <w:jc w:val="both"/>
      </w:pPr>
      <w:r>
        <w:rPr>
          <w:rFonts w:ascii="Times New Roman"/>
          <w:b w:val="false"/>
          <w:i w:val="false"/>
          <w:color w:val="000000"/>
          <w:sz w:val="28"/>
        </w:rPr>
        <w:t xml:space="preserve">
      Аралық тұтыну үлесі көрсетілетін қызметтің осы түрі бойынша сараптамалық негізде 30%-ға бағаланған. Жалпы қосылған құн шығарылымнан аралық тұтынуды шегеру арқылы анықталады. Есірткі тауарларын өндіру және жезөкшелік қызметтерді есептеу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p>
    <w:bookmarkStart w:name="z29" w:id="27"/>
    <w:p>
      <w:pPr>
        <w:spacing w:after="0"/>
        <w:ind w:left="0"/>
        <w:jc w:val="left"/>
      </w:pPr>
      <w:r>
        <w:rPr>
          <w:rFonts w:ascii="Times New Roman"/>
          <w:b/>
          <w:i w:val="false"/>
          <w:color w:val="000000"/>
        </w:rPr>
        <w:t xml:space="preserve"> 2-параграф. Лицензиясы (рұқсаттары) жоқ немесе Қазақстан Республикасы </w:t>
      </w:r>
      <w:r>
        <w:br/>
      </w:r>
      <w:r>
        <w:rPr>
          <w:rFonts w:ascii="Times New Roman"/>
          <w:b/>
          <w:i w:val="false"/>
          <w:color w:val="000000"/>
        </w:rPr>
        <w:t xml:space="preserve">заңнамасында белгіленген тәртіпте тіркелмеген өндірушілердің тауарлар мен </w:t>
      </w:r>
      <w:r>
        <w:br/>
      </w:r>
      <w:r>
        <w:rPr>
          <w:rFonts w:ascii="Times New Roman"/>
          <w:b/>
          <w:i w:val="false"/>
          <w:color w:val="000000"/>
        </w:rPr>
        <w:t>көрсетілетін қызметтерді өндіру көрсеткіштерін есептеу</w:t>
      </w:r>
    </w:p>
    <w:bookmarkEnd w:id="27"/>
    <w:bookmarkStart w:name="z30" w:id="28"/>
    <w:p>
      <w:pPr>
        <w:spacing w:after="0"/>
        <w:ind w:left="0"/>
        <w:jc w:val="both"/>
      </w:pPr>
      <w:r>
        <w:rPr>
          <w:rFonts w:ascii="Times New Roman"/>
          <w:b w:val="false"/>
          <w:i w:val="false"/>
          <w:color w:val="000000"/>
          <w:sz w:val="28"/>
        </w:rPr>
        <w:t>
      18. Осы әдістемеде тиісті лицензиясы (рұқсаттары) жоқ немесе белгіленген тәртіпте тіркелмеген өндірушілердің тауарлар мен көрсетілетін қызметтерді өндірудің келесі түрлері қарастырылған:</w:t>
      </w:r>
    </w:p>
    <w:bookmarkEnd w:id="28"/>
    <w:p>
      <w:pPr>
        <w:spacing w:after="0"/>
        <w:ind w:left="0"/>
        <w:jc w:val="both"/>
      </w:pPr>
      <w:r>
        <w:rPr>
          <w:rFonts w:ascii="Times New Roman"/>
          <w:b w:val="false"/>
          <w:i w:val="false"/>
          <w:color w:val="000000"/>
          <w:sz w:val="28"/>
        </w:rPr>
        <w:t>
      браконьерлік;</w:t>
      </w:r>
    </w:p>
    <w:p>
      <w:pPr>
        <w:spacing w:after="0"/>
        <w:ind w:left="0"/>
        <w:jc w:val="both"/>
      </w:pPr>
      <w:r>
        <w:rPr>
          <w:rFonts w:ascii="Times New Roman"/>
          <w:b w:val="false"/>
          <w:i w:val="false"/>
          <w:color w:val="000000"/>
          <w:sz w:val="28"/>
        </w:rPr>
        <w:t>
      заңсыз алкоголь өнімдерін өндіру;</w:t>
      </w:r>
    </w:p>
    <w:p>
      <w:pPr>
        <w:spacing w:after="0"/>
        <w:ind w:left="0"/>
        <w:jc w:val="both"/>
      </w:pPr>
      <w:r>
        <w:rPr>
          <w:rFonts w:ascii="Times New Roman"/>
          <w:b w:val="false"/>
          <w:i w:val="false"/>
          <w:color w:val="000000"/>
          <w:sz w:val="28"/>
        </w:rPr>
        <w:t>
      шығармашылық түпнұсқалардың авторландырылмаған көшірмелерін өндіру;</w:t>
      </w:r>
    </w:p>
    <w:p>
      <w:pPr>
        <w:spacing w:after="0"/>
        <w:ind w:left="0"/>
        <w:jc w:val="both"/>
      </w:pPr>
      <w:r>
        <w:rPr>
          <w:rFonts w:ascii="Times New Roman"/>
          <w:b w:val="false"/>
          <w:i w:val="false"/>
          <w:color w:val="000000"/>
          <w:sz w:val="28"/>
        </w:rPr>
        <w:t>
      контрабанда</w:t>
      </w:r>
    </w:p>
    <w:bookmarkStart w:name="z31" w:id="29"/>
    <w:p>
      <w:pPr>
        <w:spacing w:after="0"/>
        <w:ind w:left="0"/>
        <w:jc w:val="both"/>
      </w:pPr>
      <w:r>
        <w:rPr>
          <w:rFonts w:ascii="Times New Roman"/>
          <w:b w:val="false"/>
          <w:i w:val="false"/>
          <w:color w:val="000000"/>
          <w:sz w:val="28"/>
        </w:rPr>
        <w:t>
      19. Браконьерлік. Осы қызмет түрі:</w:t>
      </w:r>
    </w:p>
    <w:bookmarkEnd w:id="29"/>
    <w:p>
      <w:pPr>
        <w:spacing w:after="0"/>
        <w:ind w:left="0"/>
        <w:jc w:val="both"/>
      </w:pPr>
      <w:r>
        <w:rPr>
          <w:rFonts w:ascii="Times New Roman"/>
          <w:b w:val="false"/>
          <w:i w:val="false"/>
          <w:color w:val="000000"/>
          <w:sz w:val="28"/>
        </w:rPr>
        <w:t>
      1) ағашты заңсыз кесу;</w:t>
      </w:r>
    </w:p>
    <w:p>
      <w:pPr>
        <w:spacing w:after="0"/>
        <w:ind w:left="0"/>
        <w:jc w:val="both"/>
      </w:pPr>
      <w:r>
        <w:rPr>
          <w:rFonts w:ascii="Times New Roman"/>
          <w:b w:val="false"/>
          <w:i w:val="false"/>
          <w:color w:val="000000"/>
          <w:sz w:val="28"/>
        </w:rPr>
        <w:t>
      2) заңсыз аң аулау;</w:t>
      </w:r>
    </w:p>
    <w:p>
      <w:pPr>
        <w:spacing w:after="0"/>
        <w:ind w:left="0"/>
        <w:jc w:val="both"/>
      </w:pPr>
      <w:r>
        <w:rPr>
          <w:rFonts w:ascii="Times New Roman"/>
          <w:b w:val="false"/>
          <w:i w:val="false"/>
          <w:color w:val="000000"/>
          <w:sz w:val="28"/>
        </w:rPr>
        <w:t>
      3) балықты заңсыз аулау ішкі түрлері бойынша бөлінген.</w:t>
      </w:r>
    </w:p>
    <w:p>
      <w:pPr>
        <w:spacing w:after="0"/>
        <w:ind w:left="0"/>
        <w:jc w:val="both"/>
      </w:pPr>
      <w:r>
        <w:rPr>
          <w:rFonts w:ascii="Times New Roman"/>
          <w:b w:val="false"/>
          <w:i w:val="false"/>
          <w:color w:val="000000"/>
          <w:sz w:val="28"/>
        </w:rPr>
        <w:t>
      Алып қойылған өнім (ағаш, жануарлар) туралы деректер негізінде нарықтық бағаларды ескере отырып заңсыз ағаш кесу және аң аулау бойынша шығарылым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0" cy="393700"/>
                    </a:xfrm>
                    <a:prstGeom prst="rect">
                      <a:avLst/>
                    </a:prstGeom>
                  </pic:spPr>
                </pic:pic>
              </a:graphicData>
            </a:graphic>
          </wp:inline>
        </w:drawing>
      </w:r>
    </w:p>
    <w:p>
      <w:pPr>
        <w:spacing w:after="0"/>
        <w:ind w:left="0"/>
        <w:jc w:val="left"/>
      </w:pPr>
      <w:r>
        <w:rPr>
          <w:rFonts w:ascii="Times New Roman"/>
          <w:b w:val="false"/>
          <w:i w:val="false"/>
          <w:color w:val="000000"/>
          <w:sz w:val="28"/>
        </w:rPr>
        <w:t>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O – шығарылым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cg</w:t>
      </w:r>
      <w:r>
        <w:rPr>
          <w:rFonts w:ascii="Times New Roman"/>
          <w:b w:val="false"/>
          <w:i w:val="false"/>
          <w:color w:val="000000"/>
          <w:sz w:val="28"/>
        </w:rPr>
        <w:t xml:space="preserve"> – тәркіленген өнім көлемі (м</w:t>
      </w:r>
      <w:r>
        <w:rPr>
          <w:rFonts w:ascii="Times New Roman"/>
          <w:b w:val="false"/>
          <w:i w:val="false"/>
          <w:color w:val="000000"/>
          <w:vertAlign w:val="superscript"/>
        </w:rPr>
        <w:t>3</w:t>
      </w:r>
      <w:r>
        <w:rPr>
          <w:rFonts w:ascii="Times New Roman"/>
          <w:b w:val="false"/>
          <w:i w:val="false"/>
          <w:color w:val="000000"/>
          <w:sz w:val="28"/>
        </w:rPr>
        <w:t xml:space="preserve"> немесе дана);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a</w:t>
      </w:r>
      <w:r>
        <w:rPr>
          <w:rFonts w:ascii="Times New Roman"/>
          <w:b w:val="false"/>
          <w:i w:val="false"/>
          <w:color w:val="000000"/>
          <w:sz w:val="28"/>
        </w:rPr>
        <w:t xml:space="preserve"> – орташа баға (1 м</w:t>
      </w:r>
      <w:r>
        <w:rPr>
          <w:rFonts w:ascii="Times New Roman"/>
          <w:b w:val="false"/>
          <w:i w:val="false"/>
          <w:color w:val="000000"/>
          <w:vertAlign w:val="superscript"/>
        </w:rPr>
        <w:t>3</w:t>
      </w:r>
      <w:r>
        <w:rPr>
          <w:rFonts w:ascii="Times New Roman"/>
          <w:b w:val="false"/>
          <w:i w:val="false"/>
          <w:color w:val="000000"/>
          <w:sz w:val="28"/>
        </w:rPr>
        <w:t xml:space="preserve"> немесе данаға теңге).</w:t>
      </w:r>
    </w:p>
    <w:p>
      <w:pPr>
        <w:spacing w:after="0"/>
        <w:ind w:left="0"/>
        <w:jc w:val="both"/>
      </w:pPr>
      <w:r>
        <w:rPr>
          <w:rFonts w:ascii="Times New Roman"/>
          <w:b w:val="false"/>
          <w:i w:val="false"/>
          <w:color w:val="000000"/>
          <w:sz w:val="28"/>
        </w:rPr>
        <w:t>
      Аралық тұтыну үлесі ретінде тиісті саланың заңды өндірісіндегі аралық тұтыну деректері пайдаланылады. ЖҚҚ шығарылым және аралық тұтыну арасындағы айырма ретінде анықталады.</w:t>
      </w:r>
    </w:p>
    <w:p>
      <w:pPr>
        <w:spacing w:after="0"/>
        <w:ind w:left="0"/>
        <w:jc w:val="both"/>
      </w:pPr>
      <w:r>
        <w:rPr>
          <w:rFonts w:ascii="Times New Roman"/>
          <w:b w:val="false"/>
          <w:i w:val="false"/>
          <w:color w:val="000000"/>
          <w:sz w:val="28"/>
        </w:rPr>
        <w:t>
      Балықты заңсыз аулауды бағалау өндіріс, экспорт, импорт және елде балықты тұтыну туралы деректер негізінде жүргізіледі. Бір жағынан тұтыну (пайдалану) және екінші жағынан ел ішіндегі өндіріс пен экспорт сальдосының (ресурстар) арақатынасы арқылы балықты заңсыз аулау туралы деректер есептеледі.</w:t>
      </w:r>
    </w:p>
    <w:p>
      <w:pPr>
        <w:spacing w:after="0"/>
        <w:ind w:left="0"/>
        <w:jc w:val="both"/>
      </w:pPr>
      <w:r>
        <w:rPr>
          <w:rFonts w:ascii="Times New Roman"/>
          <w:b w:val="false"/>
          <w:i w:val="false"/>
          <w:color w:val="000000"/>
          <w:sz w:val="28"/>
        </w:rPr>
        <w:t>
      Қаралып отырған өнімге "Тірі балық", "Балық сүбесi мен балықтың өзге де етiн қоспағанда, жаңа ауланған немесе салқындатылған балық", "Балық сүбесi мен өзге де балық етiн қоспағанда, мұздатылған балық", "Балықтың сүбесi және жаңа ауланған, салқындатылған немесе мұздатылған балықтың өзге де етi (тураманы қоса алғанда)", "Кептiрiлген, тұздалған немесе тұздық судағы балық; ыстықтай немесе суықтай ысталған балық; тамаққа пайдалануға жарамды ұсақ немесе ipi тартылған балық ұны және түйiршiктерi" тауарлық позициялар жатады.</w:t>
      </w:r>
    </w:p>
    <w:p>
      <w:pPr>
        <w:spacing w:after="0"/>
        <w:ind w:left="0"/>
        <w:jc w:val="both"/>
      </w:pPr>
      <w:r>
        <w:rPr>
          <w:rFonts w:ascii="Times New Roman"/>
          <w:b w:val="false"/>
          <w:i w:val="false"/>
          <w:color w:val="000000"/>
          <w:sz w:val="28"/>
        </w:rPr>
        <w:t>
      Өндірісті анықтау кезінде "Жаңа ауланған, салқындатылған немесе мұздатылған балық" позициясы бойынша өңдеу өнеркәсібіндегі өнім өндіру туралы деректер пайдаланылады.</w:t>
      </w:r>
    </w:p>
    <w:p>
      <w:pPr>
        <w:spacing w:after="0"/>
        <w:ind w:left="0"/>
        <w:jc w:val="both"/>
      </w:pPr>
      <w:r>
        <w:rPr>
          <w:rFonts w:ascii="Times New Roman"/>
          <w:b w:val="false"/>
          <w:i w:val="false"/>
          <w:color w:val="000000"/>
          <w:sz w:val="28"/>
        </w:rPr>
        <w:t>
      Балықты заңсыз аулаудың көлемін есептеу кезінде балық өнімдерін заңды өндірудің көлемі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84400" cy="419100"/>
                    </a:xfrm>
                    <a:prstGeom prst="rect">
                      <a:avLst/>
                    </a:prstGeom>
                  </pic:spPr>
                </pic:pic>
              </a:graphicData>
            </a:graphic>
          </wp:inline>
        </w:drawing>
      </w:r>
    </w:p>
    <w:p>
      <w:pPr>
        <w:spacing w:after="0"/>
        <w:ind w:left="0"/>
        <w:jc w:val="left"/>
      </w:pPr>
      <w:r>
        <w:rPr>
          <w:rFonts w:ascii="Times New Roman"/>
          <w:b w:val="false"/>
          <w:i w:val="false"/>
          <w:color w:val="000000"/>
          <w:sz w:val="28"/>
        </w:rPr>
        <w:t>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p</w:t>
      </w:r>
      <w:r>
        <w:rPr>
          <w:rFonts w:ascii="Times New Roman"/>
          <w:b w:val="false"/>
          <w:i w:val="false"/>
          <w:color w:val="000000"/>
          <w:sz w:val="28"/>
        </w:rPr>
        <w:t xml:space="preserve"> – елдегі балық өнімінің заңды өндірісі (мың тонна);</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p</w:t>
      </w:r>
      <w:r>
        <w:rPr>
          <w:rFonts w:ascii="Times New Roman"/>
          <w:b w:val="false"/>
          <w:i w:val="false"/>
          <w:color w:val="000000"/>
          <w:sz w:val="28"/>
        </w:rPr>
        <w:t xml:space="preserve"> – ішкі өндіріс (мың тонна);</w:t>
      </w:r>
    </w:p>
    <w:p>
      <w:pPr>
        <w:spacing w:after="0"/>
        <w:ind w:left="0"/>
        <w:jc w:val="both"/>
      </w:pPr>
      <w:r>
        <w:rPr>
          <w:rFonts w:ascii="Times New Roman"/>
          <w:b w:val="false"/>
          <w:i w:val="false"/>
          <w:color w:val="000000"/>
          <w:sz w:val="28"/>
        </w:rPr>
        <w:t>
      I – импорт (мың тонна);</w:t>
      </w:r>
    </w:p>
    <w:p>
      <w:pPr>
        <w:spacing w:after="0"/>
        <w:ind w:left="0"/>
        <w:jc w:val="both"/>
      </w:pPr>
      <w:r>
        <w:rPr>
          <w:rFonts w:ascii="Times New Roman"/>
          <w:b w:val="false"/>
          <w:i w:val="false"/>
          <w:color w:val="000000"/>
          <w:sz w:val="28"/>
        </w:rPr>
        <w:t>
      E – экспорт (мың тонна);</w:t>
      </w:r>
    </w:p>
    <w:p>
      <w:pPr>
        <w:spacing w:after="0"/>
        <w:ind w:left="0"/>
        <w:jc w:val="both"/>
      </w:pPr>
      <w:r>
        <w:rPr>
          <w:rFonts w:ascii="Times New Roman"/>
          <w:b w:val="false"/>
          <w:i w:val="false"/>
          <w:color w:val="000000"/>
          <w:sz w:val="28"/>
        </w:rPr>
        <w:t>
      C – балық аулау (мың тонна).</w:t>
      </w:r>
    </w:p>
    <w:p>
      <w:pPr>
        <w:spacing w:after="0"/>
        <w:ind w:left="0"/>
        <w:jc w:val="both"/>
      </w:pPr>
      <w:r>
        <w:rPr>
          <w:rFonts w:ascii="Times New Roman"/>
          <w:b w:val="false"/>
          <w:i w:val="false"/>
          <w:color w:val="000000"/>
          <w:sz w:val="28"/>
        </w:rPr>
        <w:t>
      Елдегі балық өнімдерін жалпы тұтыну халықтың жан басына шаққанда балықты тұтыну туралы деректер негізінде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89100" cy="419100"/>
                    </a:xfrm>
                    <a:prstGeom prst="rect">
                      <a:avLst/>
                    </a:prstGeom>
                  </pic:spPr>
                </pic:pic>
              </a:graphicData>
            </a:graphic>
          </wp:inline>
        </w:drawing>
      </w:r>
    </w:p>
    <w:p>
      <w:pPr>
        <w:spacing w:after="0"/>
        <w:ind w:left="0"/>
        <w:jc w:val="left"/>
      </w:pPr>
      <w:r>
        <w:rPr>
          <w:rFonts w:ascii="Times New Roman"/>
          <w:b w:val="false"/>
          <w:i w:val="false"/>
          <w:color w:val="000000"/>
          <w:sz w:val="28"/>
        </w:rPr>
        <w:t>                                    (14)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IL</w:t>
      </w:r>
      <w:r>
        <w:rPr>
          <w:rFonts w:ascii="Times New Roman"/>
          <w:b w:val="false"/>
          <w:i w:val="false"/>
          <w:color w:val="000000"/>
          <w:vertAlign w:val="subscript"/>
        </w:rPr>
        <w:t>p</w:t>
      </w:r>
      <w:r>
        <w:rPr>
          <w:rFonts w:ascii="Times New Roman"/>
          <w:b w:val="false"/>
          <w:i w:val="false"/>
          <w:color w:val="000000"/>
          <w:sz w:val="28"/>
        </w:rPr>
        <w:t xml:space="preserve"> – балықты заңсыз аулау (мың тонна);</w:t>
      </w:r>
    </w:p>
    <w:p>
      <w:pPr>
        <w:spacing w:after="0"/>
        <w:ind w:left="0"/>
        <w:jc w:val="both"/>
      </w:pPr>
      <w:r>
        <w:rPr>
          <w:rFonts w:ascii="Times New Roman"/>
          <w:b w:val="false"/>
          <w:i w:val="false"/>
          <w:color w:val="000000"/>
          <w:sz w:val="28"/>
        </w:rPr>
        <w:t>
      CC – елде балықты жалпы тұтыну (мың тонна);</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p</w:t>
      </w:r>
      <w:r>
        <w:rPr>
          <w:rFonts w:ascii="Times New Roman"/>
          <w:b w:val="false"/>
          <w:i w:val="false"/>
          <w:color w:val="000000"/>
          <w:sz w:val="28"/>
        </w:rPr>
        <w:t xml:space="preserve"> – елдегі балық өнімінің заңды өндірісі (мың тонна).</w:t>
      </w:r>
    </w:p>
    <w:p>
      <w:pPr>
        <w:spacing w:after="0"/>
        <w:ind w:left="0"/>
        <w:jc w:val="both"/>
      </w:pPr>
      <w:r>
        <w:rPr>
          <w:rFonts w:ascii="Times New Roman"/>
          <w:b w:val="false"/>
          <w:i w:val="false"/>
          <w:color w:val="000000"/>
          <w:sz w:val="28"/>
        </w:rPr>
        <w:t>
      Балықты заңсыз аулауды өңірлер бойынша бөлу кезінде үй шаруашылықтарын зерттеу нәтижесінде алынған балықты тұтыну құрылымы пайдаланылады.</w:t>
      </w:r>
    </w:p>
    <w:p>
      <w:pPr>
        <w:spacing w:after="0"/>
        <w:ind w:left="0"/>
        <w:jc w:val="both"/>
      </w:pPr>
      <w:r>
        <w:rPr>
          <w:rFonts w:ascii="Times New Roman"/>
          <w:b w:val="false"/>
          <w:i w:val="false"/>
          <w:color w:val="000000"/>
          <w:sz w:val="28"/>
        </w:rPr>
        <w:t>
      Балықты заңсыз аулауды құндық мәнде бағалау кезінде балық құнының сараптамалық бағасы пайдаланылады. Аралық тұтынуды есептеу кезінде "Балық аулау және аквадақыл" қызмет түрі бойынша аралық тұтынудың үлесі пайдаланылады. ЖҚҚ жалпы шығарылым және аралық тұтыну арасындағы айырма ретінде анықталады.</w:t>
      </w:r>
    </w:p>
    <w:bookmarkStart w:name="z32" w:id="30"/>
    <w:p>
      <w:pPr>
        <w:spacing w:after="0"/>
        <w:ind w:left="0"/>
        <w:jc w:val="both"/>
      </w:pPr>
      <w:r>
        <w:rPr>
          <w:rFonts w:ascii="Times New Roman"/>
          <w:b w:val="false"/>
          <w:i w:val="false"/>
          <w:color w:val="000000"/>
          <w:sz w:val="28"/>
        </w:rPr>
        <w:t>
      20. Заңсыз алкоголь өнімдерін өндіру. Алкогольді өнімдердің заңсыз өндірісін бағалау өндіріс, экспорт, импорт және елде алкоголь өнімдерін тұтыну туралы деректер негізінде жүргізіледі. Бір жағынан тұтыну (пайдалану) және екінші жағынан ел ішіндегі өндіріс пен экспорт сальдосының (ресурстар) арақатынасы арқылы алкогольдік өнімнің заңсыз өндірісі туралы деректер есептеледі.</w:t>
      </w:r>
    </w:p>
    <w:bookmarkEnd w:id="30"/>
    <w:p>
      <w:pPr>
        <w:spacing w:after="0"/>
        <w:ind w:left="0"/>
        <w:jc w:val="both"/>
      </w:pPr>
      <w:r>
        <w:rPr>
          <w:rFonts w:ascii="Times New Roman"/>
          <w:b w:val="false"/>
          <w:i w:val="false"/>
          <w:color w:val="000000"/>
          <w:sz w:val="28"/>
        </w:rPr>
        <w:t>
      Алкоголь өнімдерінің заңсыз өндірісін бағалау кезінде келесі тауарлық ұстанымдар қарастырылады: "Виски", "Ром мен тафия", "Джин мен арша тұнбасы", "Өзге де спирттік ішімдіктер" тауарлық кодтары.</w:t>
      </w:r>
    </w:p>
    <w:p>
      <w:pPr>
        <w:spacing w:after="0"/>
        <w:ind w:left="0"/>
        <w:jc w:val="both"/>
      </w:pPr>
      <w:r>
        <w:rPr>
          <w:rFonts w:ascii="Times New Roman"/>
          <w:b w:val="false"/>
          <w:i w:val="false"/>
          <w:color w:val="000000"/>
          <w:sz w:val="28"/>
        </w:rPr>
        <w:t>
      Алкоголь өнімдерінің нақты көлемі құрамында 40% спирті бар алкогольге ауыстырылады.</w:t>
      </w:r>
    </w:p>
    <w:p>
      <w:pPr>
        <w:spacing w:after="0"/>
        <w:ind w:left="0"/>
        <w:jc w:val="both"/>
      </w:pPr>
      <w:r>
        <w:rPr>
          <w:rFonts w:ascii="Times New Roman"/>
          <w:b w:val="false"/>
          <w:i w:val="false"/>
          <w:color w:val="000000"/>
          <w:sz w:val="28"/>
        </w:rPr>
        <w:t>
      Алкоголь өнімдерінің заңсыз өндірісінің көлемін есептеу кезінде алкоголь өнімдерін заңды өндірудің көлемі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27200" cy="419100"/>
                    </a:xfrm>
                    <a:prstGeom prst="rect">
                      <a:avLst/>
                    </a:prstGeom>
                  </pic:spPr>
                </pic:pic>
              </a:graphicData>
            </a:graphic>
          </wp:inline>
        </w:drawing>
      </w:r>
    </w:p>
    <w:p>
      <w:pPr>
        <w:spacing w:after="0"/>
        <w:ind w:left="0"/>
        <w:jc w:val="left"/>
      </w:pPr>
      <w:r>
        <w:rPr>
          <w:rFonts w:ascii="Times New Roman"/>
          <w:b w:val="false"/>
          <w:i w:val="false"/>
          <w:color w:val="000000"/>
          <w:sz w:val="28"/>
        </w:rPr>
        <w:t>                              (15)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p</w:t>
      </w:r>
      <w:r>
        <w:rPr>
          <w:rFonts w:ascii="Times New Roman"/>
          <w:b w:val="false"/>
          <w:i w:val="false"/>
          <w:color w:val="000000"/>
          <w:sz w:val="28"/>
        </w:rPr>
        <w:t xml:space="preserve"> – елдегі алкоголь өнімдерінің заңды өндірісі (мың литр);</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p</w:t>
      </w:r>
      <w:r>
        <w:rPr>
          <w:rFonts w:ascii="Times New Roman"/>
          <w:b w:val="false"/>
          <w:i w:val="false"/>
          <w:color w:val="000000"/>
          <w:sz w:val="28"/>
        </w:rPr>
        <w:t xml:space="preserve"> – ішкі өндіріс (мың литр);</w:t>
      </w:r>
    </w:p>
    <w:p>
      <w:pPr>
        <w:spacing w:after="0"/>
        <w:ind w:left="0"/>
        <w:jc w:val="both"/>
      </w:pPr>
      <w:r>
        <w:rPr>
          <w:rFonts w:ascii="Times New Roman"/>
          <w:b w:val="false"/>
          <w:i w:val="false"/>
          <w:color w:val="000000"/>
          <w:sz w:val="28"/>
        </w:rPr>
        <w:t>
      I – импорт (мың литр);</w:t>
      </w:r>
    </w:p>
    <w:p>
      <w:pPr>
        <w:spacing w:after="0"/>
        <w:ind w:left="0"/>
        <w:jc w:val="both"/>
      </w:pPr>
      <w:r>
        <w:rPr>
          <w:rFonts w:ascii="Times New Roman"/>
          <w:b w:val="false"/>
          <w:i w:val="false"/>
          <w:color w:val="000000"/>
          <w:sz w:val="28"/>
        </w:rPr>
        <w:t>
      E – экспорт (мың литр).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89100" cy="419100"/>
                    </a:xfrm>
                    <a:prstGeom prst="rect">
                      <a:avLst/>
                    </a:prstGeom>
                  </pic:spPr>
                </pic:pic>
              </a:graphicData>
            </a:graphic>
          </wp:inline>
        </w:drawing>
      </w:r>
    </w:p>
    <w:p>
      <w:pPr>
        <w:spacing w:after="0"/>
        <w:ind w:left="0"/>
        <w:jc w:val="left"/>
      </w:pPr>
      <w:r>
        <w:rPr>
          <w:rFonts w:ascii="Times New Roman"/>
          <w:b w:val="false"/>
          <w:i w:val="false"/>
          <w:color w:val="000000"/>
          <w:sz w:val="28"/>
        </w:rPr>
        <w:t>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IL</w:t>
      </w:r>
      <w:r>
        <w:rPr>
          <w:rFonts w:ascii="Times New Roman"/>
          <w:b w:val="false"/>
          <w:i w:val="false"/>
          <w:color w:val="000000"/>
          <w:vertAlign w:val="subscript"/>
        </w:rPr>
        <w:t>p</w:t>
      </w:r>
      <w:r>
        <w:rPr>
          <w:rFonts w:ascii="Times New Roman"/>
          <w:b w:val="false"/>
          <w:i w:val="false"/>
          <w:color w:val="000000"/>
          <w:sz w:val="28"/>
        </w:rPr>
        <w:t xml:space="preserve"> – заңсыз өндіріс (мың литр);</w:t>
      </w:r>
    </w:p>
    <w:p>
      <w:pPr>
        <w:spacing w:after="0"/>
        <w:ind w:left="0"/>
        <w:jc w:val="both"/>
      </w:pPr>
      <w:r>
        <w:rPr>
          <w:rFonts w:ascii="Times New Roman"/>
          <w:b w:val="false"/>
          <w:i w:val="false"/>
          <w:color w:val="000000"/>
          <w:sz w:val="28"/>
        </w:rPr>
        <w:t>
      CC – жалпы тұтыну (мың литр);</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p</w:t>
      </w:r>
      <w:r>
        <w:rPr>
          <w:rFonts w:ascii="Times New Roman"/>
          <w:b w:val="false"/>
          <w:i w:val="false"/>
          <w:color w:val="000000"/>
          <w:sz w:val="28"/>
        </w:rPr>
        <w:t xml:space="preserve"> – заңды өндіріс (мың литр).</w:t>
      </w:r>
    </w:p>
    <w:p>
      <w:pPr>
        <w:spacing w:after="0"/>
        <w:ind w:left="0"/>
        <w:jc w:val="both"/>
      </w:pPr>
      <w:r>
        <w:rPr>
          <w:rFonts w:ascii="Times New Roman"/>
          <w:b w:val="false"/>
          <w:i w:val="false"/>
          <w:color w:val="000000"/>
          <w:sz w:val="28"/>
        </w:rPr>
        <w:t>
      Өңірлер бойынша алкоголь өнімдерінің заңсыз өндірісін бөлу кезінде үй шаруашылықтарын зерттеу нәтижесінде алынған алкогольге үй шаруашылықтарының шығыстар құрылымы пайдаланылады.</w:t>
      </w:r>
    </w:p>
    <w:p>
      <w:pPr>
        <w:spacing w:after="0"/>
        <w:ind w:left="0"/>
        <w:jc w:val="both"/>
      </w:pPr>
      <w:r>
        <w:rPr>
          <w:rFonts w:ascii="Times New Roman"/>
          <w:b w:val="false"/>
          <w:i w:val="false"/>
          <w:color w:val="000000"/>
          <w:sz w:val="28"/>
        </w:rPr>
        <w:t xml:space="preserve">
      Құндық мәнде алкоголь өнімдерінің заңсыз өндірісі өңірлер бөлінісінде нарықтық бағадан төмен арақ бағасында бағаланады. Аралық тұтынуды есептеу кезінде "Сусындар өндірісі" қызметінің түрі бойынша аралық тұтынудың үлесі пайдаланылады. ЖҚҚ жалпы шығарылым және аралық тұтынудың арасындағы айырмашылығы ретінде анықталады. Қызметтерге лицензиясы жоқ немесе белгіленген тәртіппен тіркелмеген өндірушілердің тауарлар мен көрсетілетін қызметтерді өндіру көрсеткіштерін есептеу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33" w:id="31"/>
    <w:p>
      <w:pPr>
        <w:spacing w:after="0"/>
        <w:ind w:left="0"/>
        <w:jc w:val="both"/>
      </w:pPr>
      <w:r>
        <w:rPr>
          <w:rFonts w:ascii="Times New Roman"/>
          <w:b w:val="false"/>
          <w:i w:val="false"/>
          <w:color w:val="000000"/>
          <w:sz w:val="28"/>
        </w:rPr>
        <w:t xml:space="preserve">
      21. Шығармашылық түпнұсқалардың авторландырылмаған көшірмелерін өндіру. ҰШЖ-да авторлық құқықтармен қорғалған материалдарды бұдан әрі сату мақсатымен заңсыз көшіру көрсетіледі. Қазақстан Республикасының заңнамасына сәйкес алып қойылған контрафактілік өнімнің құны шығарылым болып табылады. Аралық тұтынуды есептеу кезінде "Ақпарат және байланыс" саласы бойынша заңсыз өндірістен аралық тұтынудың үлесі қолданылады. ЖҚҚ және аралық тұтыну арасындағы айырмашылықпен анықталады. </w:t>
      </w:r>
    </w:p>
    <w:bookmarkEnd w:id="31"/>
    <w:bookmarkStart w:name="z34" w:id="32"/>
    <w:p>
      <w:pPr>
        <w:spacing w:after="0"/>
        <w:ind w:left="0"/>
        <w:jc w:val="both"/>
      </w:pPr>
      <w:r>
        <w:rPr>
          <w:rFonts w:ascii="Times New Roman"/>
          <w:b w:val="false"/>
          <w:i w:val="false"/>
          <w:color w:val="000000"/>
          <w:sz w:val="28"/>
        </w:rPr>
        <w:t xml:space="preserve">
      22. Контрабанда. Алып қойылған тауарлардың сомасы бойынша деректер шығарылым ретінде пайдаланылады. Контрабандалық тауарлар саудасының аралық тұтынуы шығарылымнан үлес ретінде бағаланады, ал ЖҚҚ сәйкес шамасы шығарылым мен аралық тұтыну арасындағы айырма ретінде анықталады. Контрабанданың аралық тұтынуын есептеу кезінде "Көтерме және бөлшек сауда; автомобильдер мен мотоциклдерді жөндеу" саласынан аралық тұтынудың үлесі қолданылады. Алып қойылған жасанды тауарлар мен шығармашылық түпнұсқалардың авторландырылмаған көшірмелерін және алып қойылған контрабанданың көрсеткіштерін есептеу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Заңсыз қызмет көлемдерін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36" w:id="33"/>
    <w:p>
      <w:pPr>
        <w:spacing w:after="0"/>
        <w:ind w:left="0"/>
        <w:jc w:val="left"/>
      </w:pPr>
      <w:r>
        <w:rPr>
          <w:rFonts w:ascii="Times New Roman"/>
          <w:b/>
          <w:i w:val="false"/>
          <w:color w:val="000000"/>
        </w:rPr>
        <w:t xml:space="preserve"> Есірткі тауарларын өндіру және жезөкшелік қызметтерді есептеу </w:t>
      </w:r>
    </w:p>
    <w:bookmarkEnd w:id="33"/>
    <w:p>
      <w:pPr>
        <w:spacing w:after="0"/>
        <w:ind w:left="0"/>
        <w:jc w:val="both"/>
      </w:pPr>
      <w:r>
        <w:rPr>
          <w:rFonts w:ascii="Times New Roman"/>
          <w:b w:val="false"/>
          <w:i w:val="false"/>
          <w:color w:val="000000"/>
          <w:sz w:val="28"/>
        </w:rPr>
        <w:t xml:space="preserve">
      </w:t>
      </w:r>
      <w:r>
        <w:rPr>
          <w:rFonts w:ascii="Times New Roman"/>
          <w:b w:val="false"/>
          <w:i/>
          <w:color w:val="000000"/>
          <w:sz w:val="28"/>
        </w:rPr>
        <w:t>1) Героин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1010"/>
        <w:gridCol w:w="790"/>
        <w:gridCol w:w="3751"/>
        <w:gridCol w:w="2653"/>
        <w:gridCol w:w="1082"/>
        <w:gridCol w:w="1082"/>
        <w:gridCol w:w="791"/>
        <w:gridCol w:w="791"/>
      </w:tblGrid>
      <w:tr>
        <w:trPr>
          <w:trHeight w:val="30" w:hRule="atLeast"/>
        </w:trPr>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тәуелді адамдар саны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тәуелді бір адамның бір жылда есірткі құралдарын орташа тұтыну саны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құнарлылық</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саудадағы құнарлылық</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бағасы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 күн×2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
        <w:gridCol w:w="1447"/>
        <w:gridCol w:w="2363"/>
        <w:gridCol w:w="3059"/>
        <w:gridCol w:w="2364"/>
        <w:gridCol w:w="1546"/>
        <w:gridCol w:w="1392"/>
      </w:tblGrid>
      <w:tr>
        <w:trPr>
          <w:trHeight w:val="30" w:hRule="atLeast"/>
        </w:trPr>
        <w:tc>
          <w:tcPr>
            <w:tcW w:w="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көлемі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үстеме бағасы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тұтынуға кеткен шығыстар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10=9×7/1000000</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11=4×8-7×9/ 1000000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12=4×8/1000000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14=11-13</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2) Каннабиноидтер (гашиш, марихуана)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248"/>
        <w:gridCol w:w="2428"/>
        <w:gridCol w:w="869"/>
        <w:gridCol w:w="1276"/>
        <w:gridCol w:w="983"/>
        <w:gridCol w:w="984"/>
        <w:gridCol w:w="1954"/>
        <w:gridCol w:w="1728"/>
      </w:tblGrid>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Каннабиноидтер (гашиш, марихуана)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жастағы халық</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жастағы халық санынан 1,4%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Каннабиноидтерді қарқынды қолданатын есірткіге тәуелді адамдардың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Каннабиноидтерді үнемі қолданатын есірткіге тәуелді адамдардың саны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Каннабиноидтерді қарқынды қолданатын есірткіге тәуелді адамдар үшін мөлшері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Каннабиноидтерді үнемі қолданатын есірткіге тәуелді адамдар үшін мөлшері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тәуелді бір адамның бір жылда есірткіні орташа тұтыну саны (қарқынды)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тәуелді бір адамның бір жылда есірткіні орташа тұтыну саны (үнемі)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r>
              <w:br/>
            </w:r>
            <w:r>
              <w:rPr>
                <w:rFonts w:ascii="Times New Roman"/>
                <w:b w:val="false"/>
                <w:i w:val="false"/>
                <w:color w:val="000000"/>
                <w:sz w:val="20"/>
              </w:rPr>
              <w:t>(аптасына 6 рет)</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r>
              <w:br/>
            </w:r>
            <w:r>
              <w:rPr>
                <w:rFonts w:ascii="Times New Roman"/>
                <w:b w:val="false"/>
                <w:i w:val="false"/>
                <w:color w:val="000000"/>
                <w:sz w:val="20"/>
              </w:rPr>
              <w:t>(аптасына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күн×5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күн×6</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389"/>
        <w:gridCol w:w="389"/>
        <w:gridCol w:w="2169"/>
        <w:gridCol w:w="2794"/>
        <w:gridCol w:w="2169"/>
        <w:gridCol w:w="1328"/>
        <w:gridCol w:w="1630"/>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баға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баға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өндіріс</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үстеме бағасы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тұтынуға кеткен шығыстар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9=3×7+4×8</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12=9×10/1000000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13=9×(11-10)/ 1000000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14=9×11/1000000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16=12+13-15</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3) Апиын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225"/>
        <w:gridCol w:w="959"/>
        <w:gridCol w:w="4552"/>
        <w:gridCol w:w="3220"/>
        <w:gridCol w:w="959"/>
        <w:gridCol w:w="960"/>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тәуелді адамдар саны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Есірткіге тәуелді бір адамның бір жылда есірткіні орташа тұтыну саны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бағасы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 күн×2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2754"/>
        <w:gridCol w:w="3360"/>
        <w:gridCol w:w="2755"/>
        <w:gridCol w:w="1732"/>
        <w:gridCol w:w="1537"/>
      </w:tblGrid>
      <w:tr>
        <w:trPr>
          <w:trHeight w:val="30" w:hRule="atLeast"/>
        </w:trPr>
        <w:tc>
          <w:tcPr>
            <w:tcW w:w="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үстеме бағасы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кеткен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7=4×5/1000000</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8=4×(6-5)/1000000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9=4×6/1000000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3) Жезөкшелік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503"/>
        <w:gridCol w:w="644"/>
        <w:gridCol w:w="2534"/>
        <w:gridCol w:w="4396"/>
        <w:gridCol w:w="2437"/>
        <w:gridCol w:w="1563"/>
      </w:tblGrid>
      <w:tr>
        <w:trPr>
          <w:trHeight w:val="30" w:hRule="atLeast"/>
        </w:trPr>
        <w:tc>
          <w:tcPr>
            <w:tcW w:w="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Жезөкшелік</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Жезөкшелікпен айналысатын адамдар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үшін орташа баға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жолығулар саны (сараптамалық)</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күн×3</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4=1×2×3/1000000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Заңсыз қызмет көлемдерін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38" w:id="34"/>
    <w:p>
      <w:pPr>
        <w:spacing w:after="0"/>
        <w:ind w:left="0"/>
        <w:jc w:val="left"/>
      </w:pPr>
      <w:r>
        <w:rPr>
          <w:rFonts w:ascii="Times New Roman"/>
          <w:b/>
          <w:i w:val="false"/>
          <w:color w:val="000000"/>
        </w:rPr>
        <w:t xml:space="preserve"> Қызметтерге лицензиясы жоқ немесе белгіленген тәртіппен тіркелмеген өндірушілердің тауарлар мен көрсетілетін қызметтерді өндіру көрсеткіштерін есептеу Браконьерлік</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1) Ағашты заңсыз кесу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709"/>
        <w:gridCol w:w="1582"/>
        <w:gridCol w:w="1863"/>
        <w:gridCol w:w="760"/>
        <w:gridCol w:w="2376"/>
        <w:gridCol w:w="4455"/>
      </w:tblGrid>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заңсыз кесу</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ағаш көлемі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 xml:space="preserve"> ағаш үшін орташа баға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ағаштың құны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 үлесі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6=(5-3)/1000000</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2) Заңсыз аң аулау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881"/>
        <w:gridCol w:w="1197"/>
        <w:gridCol w:w="1902"/>
        <w:gridCol w:w="776"/>
        <w:gridCol w:w="2427"/>
        <w:gridCol w:w="4551"/>
      </w:tblGrid>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аң аулау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сайғақ мүйізінің 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үшін орташа баға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сайғақ мүйізінің құны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6=(5-3)/1000000</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3) Балықты заңсыз аулау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844"/>
        <w:gridCol w:w="844"/>
        <w:gridCol w:w="845"/>
        <w:gridCol w:w="4614"/>
        <w:gridCol w:w="845"/>
        <w:gridCol w:w="2620"/>
      </w:tblGrid>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заңсыз аулау</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экспорты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импорты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заңды өндірісі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Елдегі балықты тұтыну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заңсыз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738"/>
        <w:gridCol w:w="543"/>
        <w:gridCol w:w="1689"/>
        <w:gridCol w:w="4016"/>
        <w:gridCol w:w="1222"/>
        <w:gridCol w:w="2077"/>
        <w:gridCol w:w="1666"/>
      </w:tblGrid>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заңсыз аулау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балықтың орташа бағасы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балықты тұтыну құрылымы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өндіріс</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өндіріс</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 үлесі (заңды өндірістен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11=10×8×1000/1000000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14=11-13</w:t>
            </w:r>
          </w:p>
        </w:tc>
      </w:tr>
    </w:tbl>
    <w:bookmarkStart w:name="z39" w:id="35"/>
    <w:p>
      <w:pPr>
        <w:spacing w:after="0"/>
        <w:ind w:left="0"/>
        <w:jc w:val="left"/>
      </w:pPr>
      <w:r>
        <w:rPr>
          <w:rFonts w:ascii="Times New Roman"/>
          <w:b/>
          <w:i w:val="false"/>
          <w:color w:val="000000"/>
        </w:rPr>
        <w:t xml:space="preserve"> Заңсыз алкоголь өнімдерінің өндірісі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288"/>
        <w:gridCol w:w="1288"/>
        <w:gridCol w:w="1288"/>
        <w:gridCol w:w="1622"/>
        <w:gridCol w:w="1710"/>
        <w:gridCol w:w="1219"/>
        <w:gridCol w:w="2227"/>
        <w:gridCol w:w="1175"/>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алкоголь өнімдерінің өндірісі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40%-дық алкоголь өндірісі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40%-дық алкоголь экспорты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40%-дық алкоголь импорты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40%-дық алкогольдің заңды өндірісі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 40%-дық алкогольді тұтыну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одан үлкен жастағы халық 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өндіріс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600"/>
        <w:gridCol w:w="1348"/>
        <w:gridCol w:w="995"/>
        <w:gridCol w:w="1532"/>
        <w:gridCol w:w="3424"/>
        <w:gridCol w:w="994"/>
        <w:gridCol w:w="1689"/>
        <w:gridCol w:w="1355"/>
      </w:tblGrid>
      <w:tr>
        <w:trPr>
          <w:trHeight w:val="30" w:hRule="atLeast"/>
        </w:trPr>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алкоголь өнімдерінің өндірісі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Арақтың 1л үшін орташа баға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Арақтың 1л үшін орташа баға (сараптамалық баға)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жалпы шығыстардан өңірлер бойынша үй шаруашылықтарының алкогольге кеткен шығыстарының құрылымы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өндіріс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өндіріс</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 үлесі (заңды өндірістен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13=10×12×1000/1000000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Заңсыз қызмет көлемдерін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41" w:id="36"/>
    <w:p>
      <w:pPr>
        <w:spacing w:after="0"/>
        <w:ind w:left="0"/>
        <w:jc w:val="left"/>
      </w:pPr>
      <w:r>
        <w:rPr>
          <w:rFonts w:ascii="Times New Roman"/>
          <w:b/>
          <w:i w:val="false"/>
          <w:color w:val="000000"/>
        </w:rPr>
        <w:t xml:space="preserve"> Алып қойылған жасанды тауарлар мен шығармашылық түпнұсқалардың авторландырылмаған көшірмелерін және алып қойылған контрабанданың көрсеткіштерін есептеу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1475"/>
        <w:gridCol w:w="1298"/>
        <w:gridCol w:w="4059"/>
        <w:gridCol w:w="2939"/>
      </w:tblGrid>
      <w:tr>
        <w:trPr>
          <w:trHeight w:val="30" w:hRule="atLeast"/>
        </w:trPr>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жасанды тауарлар мен шығармашылық түпнұсқалардың авторландырылмаған көшірмелері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контрафактілік өнімнің құны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 үлесі</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bl>
    <w:bookmarkStart w:name="z42" w:id="37"/>
    <w:p>
      <w:pPr>
        <w:spacing w:after="0"/>
        <w:ind w:left="0"/>
        <w:jc w:val="left"/>
      </w:pPr>
      <w:r>
        <w:rPr>
          <w:rFonts w:ascii="Times New Roman"/>
          <w:b/>
          <w:i w:val="false"/>
          <w:color w:val="000000"/>
        </w:rPr>
        <w:t xml:space="preserve"> Контрабанда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1425"/>
        <w:gridCol w:w="1527"/>
        <w:gridCol w:w="4775"/>
        <w:gridCol w:w="3458"/>
      </w:tblGrid>
      <w:tr>
        <w:trPr>
          <w:trHeight w:val="30" w:hRule="atLeast"/>
        </w:trPr>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контрабанда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тауардың құны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 үлесі</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r>
      <w:tr>
        <w:trPr>
          <w:trHeight w:val="30" w:hRule="atLeast"/>
        </w:trPr>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