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71e09" w14:textId="df71e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прокуратура органдары, ведомстволары, мекемелері мен білім беру ұйымдарының қызметкерлерін тестен өтудің қағидалары мен шарттары, сондай-ақ лауазымдардың санаттары үшін шекті мәндер бекіту туралы" Қазақстан Республикасы Бас Прокурорының 2014 жылғы 8 шілдедегі № 69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2017 жылғы 29 қыркүйектегі № 110 бұйрығы. Қазақстан Республикасының Әділет министрлігінде 2017 жылғы 13 қазанда № 15889 болып тіркелді.</w:t>
      </w:r>
    </w:p>
    <w:p>
      <w:pPr>
        <w:spacing w:after="0"/>
        <w:ind w:left="0"/>
        <w:jc w:val="both"/>
      </w:pPr>
      <w:bookmarkStart w:name="z1" w:id="0"/>
      <w:r>
        <w:rPr>
          <w:rFonts w:ascii="Times New Roman"/>
          <w:b w:val="false"/>
          <w:i w:val="false"/>
          <w:color w:val="000000"/>
          <w:sz w:val="28"/>
        </w:rPr>
        <w:t xml:space="preserve">
      "Құқық қорғау қызметі туралы" Қазақстан Республикасы Заңының 48-бабының </w:t>
      </w:r>
      <w:r>
        <w:rPr>
          <w:rFonts w:ascii="Times New Roman"/>
          <w:b w:val="false"/>
          <w:i w:val="false"/>
          <w:color w:val="000000"/>
          <w:sz w:val="28"/>
        </w:rPr>
        <w:t>2-тармағын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прокуратура органдары, ведомстволары, мекемелері мен білім беру ұйымдарының қызметкерлерін тестен өтудің қағидалары мен шарттары, сондай-ақ лауазымдардың санаттары үшін шекті мәндер бекіту туралы" Қазақстан Республикасы Бас Прокурорының 2014 жылғы 8 шілдедегі № 69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2014 жылы 25 шілдеде № 9614 тіркелген, 2014 жылғы 6 тамызда "Егемен Қазақстан"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bookmarkStart w:name="z4" w:id="3"/>
    <w:p>
      <w:pPr>
        <w:spacing w:after="0"/>
        <w:ind w:left="0"/>
        <w:jc w:val="both"/>
      </w:pPr>
      <w:r>
        <w:rPr>
          <w:rFonts w:ascii="Times New Roman"/>
          <w:b w:val="false"/>
          <w:i w:val="false"/>
          <w:color w:val="000000"/>
          <w:sz w:val="28"/>
        </w:rPr>
        <w:t>
      "Аттестаттауға жатқызылған Қазақстан Республикасының прокуратура органдары жүйесі қызметкерлерінің Қазақстан Республикасы заңнамасын білуін және логикалық ойлау қабілетін компьютерлік тестілеуден өткізудің қағидалары мен шарттарын бекіту туралы";</w:t>
      </w:r>
    </w:p>
    <w:bookmarkEnd w:id="3"/>
    <w:bookmarkStart w:name="z5" w:id="4"/>
    <w:p>
      <w:pPr>
        <w:spacing w:after="0"/>
        <w:ind w:left="0"/>
        <w:jc w:val="both"/>
      </w:pPr>
      <w:r>
        <w:rPr>
          <w:rFonts w:ascii="Times New Roman"/>
          <w:b w:val="false"/>
          <w:i w:val="false"/>
          <w:color w:val="000000"/>
          <w:sz w:val="28"/>
        </w:rPr>
        <w:t>
      преамбула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48-бабының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xml:space="preserve">
      "1. Аттестаттауға жатқызылған Қазақстан Республикасының прокуратура органдары жүйесі қызметкерлерінің Қазақстан Республикасы заңнамасын білуін және логикалық ойлау қабілетін компьютерлік тестілеуден өткізудің қағидалары мен </w:t>
      </w:r>
      <w:r>
        <w:rPr>
          <w:rFonts w:ascii="Times New Roman"/>
          <w:b w:val="false"/>
          <w:i w:val="false"/>
          <w:color w:val="000000"/>
          <w:sz w:val="28"/>
        </w:rPr>
        <w:t>шарттары</w:t>
      </w:r>
      <w:r>
        <w:rPr>
          <w:rFonts w:ascii="Times New Roman"/>
          <w:b w:val="false"/>
          <w:i w:val="false"/>
          <w:color w:val="000000"/>
          <w:sz w:val="28"/>
        </w:rPr>
        <w:t xml:space="preserve"> бекітілсін.";</w:t>
      </w:r>
    </w:p>
    <w:bookmarkEnd w:id="6"/>
    <w:bookmarkStart w:name="z9" w:id="7"/>
    <w:p>
      <w:pPr>
        <w:spacing w:after="0"/>
        <w:ind w:left="0"/>
        <w:jc w:val="both"/>
      </w:pPr>
      <w:r>
        <w:rPr>
          <w:rFonts w:ascii="Times New Roman"/>
          <w:b w:val="false"/>
          <w:i w:val="false"/>
          <w:color w:val="000000"/>
          <w:sz w:val="28"/>
        </w:rPr>
        <w:t xml:space="preserve">
      аталған бұйрықпен бекітілген Қазақстан Республикасы прокуратура органдары, ведомстволары мен мекемелерінің қызметкерлерін аттесттау кезінде Қазақстан Республикасының заңнамасын білуге және логикалық ойлау қабілетіне компьютерлік тестілеуден өткізудің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7"/>
    <w:bookmarkStart w:name="z10" w:id="8"/>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8"/>
    <w:bookmarkStart w:name="z11" w:id="9"/>
    <w:p>
      <w:pPr>
        <w:spacing w:after="0"/>
        <w:ind w:left="0"/>
        <w:jc w:val="both"/>
      </w:pPr>
      <w:r>
        <w:rPr>
          <w:rFonts w:ascii="Times New Roman"/>
          <w:b w:val="false"/>
          <w:i w:val="false"/>
          <w:color w:val="000000"/>
          <w:sz w:val="28"/>
        </w:rPr>
        <w:t>
      "1-тарау. Жалпы ережелер";</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"1. Аттестаттауға жатқызылған Қазақстан Республикасының прокуратура органдары жүйесі қызметкерлерінің Қазақстан Республикасы заңнамасын білуін және логикалық ойлау қабілетін компьютерлік тестілеуден өткізудің осы қағидалары мен шарттары Қазақстан Республикасының прокуратура органдары жүйесінің қызметкерлерін (бұдан әрі – аттестатталатын адамдар) аттесттауды өткізу кезінде Қазақстан Республикасының заңнамасын білуге және логикалық ойлау қабілетіне компьютерлік тестілеуден өткізудің тәртібі мен шарттарын (бұдан әрі – тестілеу) айқындайды.";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"3. Аттестатталатын адамдарды тестілеу Қазақстан Республикасының Бас прокуратурасымен (бұдан әрі – Бас прокуратура) Бас прокуратураның тестілеу залында, сондай-ақ "Қазақстан Республикасының прокуратура органдарының қызметкерлерін тестілеу жүйесі" ақпараттық жүйесінде "Он-лайн" режимінде мемлекеттік және орыс тілдерінде жүргізіледі.</w:t>
      </w:r>
    </w:p>
    <w:bookmarkEnd w:id="11"/>
    <w:bookmarkStart w:name="z16" w:id="12"/>
    <w:p>
      <w:pPr>
        <w:spacing w:after="0"/>
        <w:ind w:left="0"/>
        <w:jc w:val="both"/>
      </w:pPr>
      <w:r>
        <w:rPr>
          <w:rFonts w:ascii="Times New Roman"/>
          <w:b w:val="false"/>
          <w:i w:val="false"/>
          <w:color w:val="000000"/>
          <w:sz w:val="28"/>
        </w:rPr>
        <w:t>
      Тестілеу процесі Прокуратура органдарының біртұтас көлік ортасының қорғалатын арналары бойынша аудио – бейне хаттамамен бейнеконференцбайланысын пайдалану арқылы жүргізіледі.</w:t>
      </w:r>
    </w:p>
    <w:bookmarkEnd w:id="12"/>
    <w:bookmarkStart w:name="z17" w:id="13"/>
    <w:p>
      <w:pPr>
        <w:spacing w:after="0"/>
        <w:ind w:left="0"/>
        <w:jc w:val="both"/>
      </w:pPr>
      <w:r>
        <w:rPr>
          <w:rFonts w:ascii="Times New Roman"/>
          <w:b w:val="false"/>
          <w:i w:val="false"/>
          <w:color w:val="000000"/>
          <w:sz w:val="28"/>
        </w:rPr>
        <w:t>
      4. Компьютерлік тестілеудің әділдігі тестілеудің қорытындыларын автоматтандырылған санау шарттарының, уақытының және мазмұнының стандартты болуымен қамтамасыз етіледі.</w:t>
      </w:r>
    </w:p>
    <w:bookmarkEnd w:id="13"/>
    <w:bookmarkStart w:name="z18" w:id="14"/>
    <w:p>
      <w:pPr>
        <w:spacing w:after="0"/>
        <w:ind w:left="0"/>
        <w:jc w:val="both"/>
      </w:pPr>
      <w:r>
        <w:rPr>
          <w:rFonts w:ascii="Times New Roman"/>
          <w:b w:val="false"/>
          <w:i w:val="false"/>
          <w:color w:val="000000"/>
          <w:sz w:val="28"/>
        </w:rPr>
        <w:t>
      5. Прокуратура органдары, ведомстволары, мекемелері мен білім беру ұйымдарының кадр қызметтері (бұдан әрі – кадр қызметтері):</w:t>
      </w:r>
    </w:p>
    <w:bookmarkEnd w:id="14"/>
    <w:bookmarkStart w:name="z19" w:id="15"/>
    <w:p>
      <w:pPr>
        <w:spacing w:after="0"/>
        <w:ind w:left="0"/>
        <w:jc w:val="both"/>
      </w:pPr>
      <w:r>
        <w:rPr>
          <w:rFonts w:ascii="Times New Roman"/>
          <w:b w:val="false"/>
          <w:i w:val="false"/>
          <w:color w:val="000000"/>
          <w:sz w:val="28"/>
        </w:rPr>
        <w:t>
      1) міндетті түрде тегін, атын, әкесінің атын (бар болған жағдайда), жеке сәйкестендіру нөмірін, туылған кезін, білімін, мамандығын, аттестаттау кезіндегі қызметін, сыныптық шенін (әскери атағын) көрсете отырып, тестілеуге жататын аттестатталушы қызметкерлердің тізімін әзірлейді. Жеке мәліметтер Қазақстан Республикасының азаматының жеке тұлғасын куәландыратын құжатқа сәйкес толтырылады (құжат тілінде);</w:t>
      </w:r>
    </w:p>
    <w:bookmarkEnd w:id="15"/>
    <w:bookmarkStart w:name="z20" w:id="16"/>
    <w:p>
      <w:pPr>
        <w:spacing w:after="0"/>
        <w:ind w:left="0"/>
        <w:jc w:val="both"/>
      </w:pPr>
      <w:r>
        <w:rPr>
          <w:rFonts w:ascii="Times New Roman"/>
          <w:b w:val="false"/>
          <w:i w:val="false"/>
          <w:color w:val="000000"/>
          <w:sz w:val="28"/>
        </w:rPr>
        <w:t>
      2) аттестатталушы қызметкерлерді тестілеуді өткізудің орны, мерзімі және уақыты туралы хабардар етеді;</w:t>
      </w:r>
    </w:p>
    <w:bookmarkEnd w:id="16"/>
    <w:bookmarkStart w:name="z21" w:id="17"/>
    <w:p>
      <w:pPr>
        <w:spacing w:after="0"/>
        <w:ind w:left="0"/>
        <w:jc w:val="both"/>
      </w:pPr>
      <w:r>
        <w:rPr>
          <w:rFonts w:ascii="Times New Roman"/>
          <w:b w:val="false"/>
          <w:i w:val="false"/>
          <w:color w:val="000000"/>
          <w:sz w:val="28"/>
        </w:rPr>
        <w:t>
      3) аттестатталушы қызметкердің тестілеуге уақтылы келуін және жалпы жүйелік және қолданбалы бағдарламалық қамтамасыз ету және жүйелік әкімшілеуді жөнге келтіру және орнату аясында арнайы білімі бар техникалық маманның болуын қамтамасыз етеді.</w:t>
      </w:r>
    </w:p>
    <w:bookmarkEnd w:id="17"/>
    <w:bookmarkStart w:name="z22" w:id="18"/>
    <w:p>
      <w:pPr>
        <w:spacing w:after="0"/>
        <w:ind w:left="0"/>
        <w:jc w:val="both"/>
      </w:pPr>
      <w:r>
        <w:rPr>
          <w:rFonts w:ascii="Times New Roman"/>
          <w:b w:val="false"/>
          <w:i w:val="false"/>
          <w:color w:val="000000"/>
          <w:sz w:val="28"/>
        </w:rPr>
        <w:t>
      Кадр қызметтері "Он-лайн" режимінде тестілеуге жататын аттестатталатын қызметкерлердің адамдардың тізбесін тестілеуге дейін кемінде 10 жұмыс күні бұрын Бас прокуратураның кадр қызметіне тапсырады.";</w:t>
      </w:r>
    </w:p>
    <w:bookmarkEnd w:id="18"/>
    <w:bookmarkStart w:name="z23" w:id="19"/>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9"/>
    <w:bookmarkStart w:name="z24" w:id="20"/>
    <w:p>
      <w:pPr>
        <w:spacing w:after="0"/>
        <w:ind w:left="0"/>
        <w:jc w:val="both"/>
      </w:pPr>
      <w:r>
        <w:rPr>
          <w:rFonts w:ascii="Times New Roman"/>
          <w:b w:val="false"/>
          <w:i w:val="false"/>
          <w:color w:val="000000"/>
          <w:sz w:val="28"/>
        </w:rPr>
        <w:t>
      "2-тарау. Тестілеуді өткізу";</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алынып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7" w:id="21"/>
    <w:p>
      <w:pPr>
        <w:spacing w:after="0"/>
        <w:ind w:left="0"/>
        <w:jc w:val="both"/>
      </w:pPr>
      <w:r>
        <w:rPr>
          <w:rFonts w:ascii="Times New Roman"/>
          <w:b w:val="false"/>
          <w:i w:val="false"/>
          <w:color w:val="000000"/>
          <w:sz w:val="28"/>
        </w:rPr>
        <w:t>
      "10. Аттестатталушы қызметкерлерде жеке сәйкестендіру нөмірі бар Қазақстан Республикасының азаматының жеке тұлғасын куәландыратын құжаттары болуы шарт. Өздерінде Қазақстан Республикасының азаматының жеке тұлғасын куәландыратын құжаттары жоқ аттестатталушы қызметкерлер тестілеуге жіберілмейді.";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w:t>
      </w:r>
      <w:r>
        <w:rPr>
          <w:rFonts w:ascii="Times New Roman"/>
          <w:b w:val="false"/>
          <w:i w:val="false"/>
          <w:color w:val="000000"/>
          <w:sz w:val="28"/>
        </w:rPr>
        <w:t>18-тармақтары</w:t>
      </w:r>
      <w:r>
        <w:rPr>
          <w:rFonts w:ascii="Times New Roman"/>
          <w:b w:val="false"/>
          <w:i w:val="false"/>
          <w:color w:val="000000"/>
          <w:sz w:val="28"/>
        </w:rPr>
        <w:t xml:space="preserve"> мынадай редакцияда жазылсын:</w:t>
      </w:r>
    </w:p>
    <w:bookmarkStart w:name="z29" w:id="22"/>
    <w:p>
      <w:pPr>
        <w:spacing w:after="0"/>
        <w:ind w:left="0"/>
        <w:jc w:val="both"/>
      </w:pPr>
      <w:r>
        <w:rPr>
          <w:rFonts w:ascii="Times New Roman"/>
          <w:b w:val="false"/>
          <w:i w:val="false"/>
          <w:color w:val="000000"/>
          <w:sz w:val="28"/>
        </w:rPr>
        <w:t xml:space="preserve">
      "16. Қазақстан Республикасының заңнамасын білуге арналған тесттер, осы Қағидаларға қоса берілген </w:t>
      </w:r>
      <w:r>
        <w:rPr>
          <w:rFonts w:ascii="Times New Roman"/>
          <w:b w:val="false"/>
          <w:i w:val="false"/>
          <w:color w:val="000000"/>
          <w:sz w:val="28"/>
        </w:rPr>
        <w:t>қосымшаға</w:t>
      </w:r>
      <w:r>
        <w:rPr>
          <w:rFonts w:ascii="Times New Roman"/>
          <w:b w:val="false"/>
          <w:i w:val="false"/>
          <w:color w:val="000000"/>
          <w:sz w:val="28"/>
        </w:rPr>
        <w:t xml:space="preserve"> (бұдан әрі - Мамандандыру) сәйкес, № 4 блокты қоспағанда, прокурорлық қадағалаудың бағыттары бойынша, ұйымдық-кадрлық және талдау қызметі бойынша прокурорлық қадағалаудың мамандануына сәйкес әр блокқа міндетті 40 сұрақ және арнайы 60 сұрақты енгізе отырып, 7 блок бойынша орналастырылады.</w:t>
      </w:r>
    </w:p>
    <w:bookmarkEnd w:id="22"/>
    <w:bookmarkStart w:name="z30" w:id="23"/>
    <w:p>
      <w:pPr>
        <w:spacing w:after="0"/>
        <w:ind w:left="0"/>
        <w:jc w:val="both"/>
      </w:pPr>
      <w:r>
        <w:rPr>
          <w:rFonts w:ascii="Times New Roman"/>
          <w:b w:val="false"/>
          <w:i w:val="false"/>
          <w:color w:val="000000"/>
          <w:sz w:val="28"/>
        </w:rPr>
        <w:t>
      17. Мамандандыру № 1-3 блоктарының тестілеу сұрақтары бойынша келесі қызметкерлер Қазақстан Республикасы заңнамасын білуге тестілеуден өтеді:</w:t>
      </w:r>
    </w:p>
    <w:bookmarkEnd w:id="23"/>
    <w:bookmarkStart w:name="z31" w:id="24"/>
    <w:p>
      <w:pPr>
        <w:spacing w:after="0"/>
        <w:ind w:left="0"/>
        <w:jc w:val="both"/>
      </w:pPr>
      <w:r>
        <w:rPr>
          <w:rFonts w:ascii="Times New Roman"/>
          <w:b w:val="false"/>
          <w:i w:val="false"/>
          <w:color w:val="000000"/>
          <w:sz w:val="28"/>
        </w:rPr>
        <w:t>
      Бас прокуратураның басқарма/бөлім прокурорлары, аға прокурорлары;</w:t>
      </w:r>
    </w:p>
    <w:bookmarkEnd w:id="24"/>
    <w:bookmarkStart w:name="z32" w:id="25"/>
    <w:p>
      <w:pPr>
        <w:spacing w:after="0"/>
        <w:ind w:left="0"/>
        <w:jc w:val="both"/>
      </w:pPr>
      <w:r>
        <w:rPr>
          <w:rFonts w:ascii="Times New Roman"/>
          <w:b w:val="false"/>
          <w:i w:val="false"/>
          <w:color w:val="000000"/>
          <w:sz w:val="28"/>
        </w:rPr>
        <w:t>
      Қазақстан Республикасы Бас прокуратурасының жанындағы Құқық қорғау органдары академиясының (бұдан әрі – Академия) басқармаларының/бөлімдерінің прокурорлары, аға прокурорлары, инспекторлары;</w:t>
      </w:r>
    </w:p>
    <w:bookmarkEnd w:id="25"/>
    <w:bookmarkStart w:name="z33" w:id="26"/>
    <w:p>
      <w:pPr>
        <w:spacing w:after="0"/>
        <w:ind w:left="0"/>
        <w:jc w:val="both"/>
      </w:pPr>
      <w:r>
        <w:rPr>
          <w:rFonts w:ascii="Times New Roman"/>
          <w:b w:val="false"/>
          <w:i w:val="false"/>
          <w:color w:val="000000"/>
          <w:sz w:val="28"/>
        </w:rPr>
        <w:t>
      облыстық прокуратуралардың және оларға теңестірілген прокуратуралардың басқарма/бөлім прокурорлары, аға прокурорлары;</w:t>
      </w:r>
    </w:p>
    <w:bookmarkEnd w:id="26"/>
    <w:bookmarkStart w:name="z34" w:id="27"/>
    <w:p>
      <w:pPr>
        <w:spacing w:after="0"/>
        <w:ind w:left="0"/>
        <w:jc w:val="both"/>
      </w:pPr>
      <w:r>
        <w:rPr>
          <w:rFonts w:ascii="Times New Roman"/>
          <w:b w:val="false"/>
          <w:i w:val="false"/>
          <w:color w:val="000000"/>
          <w:sz w:val="28"/>
        </w:rPr>
        <w:t>
      аудан және оларға теңестірілген прокуратуралардың бөлім бастықтары;</w:t>
      </w:r>
    </w:p>
    <w:bookmarkEnd w:id="27"/>
    <w:bookmarkStart w:name="z35" w:id="28"/>
    <w:p>
      <w:pPr>
        <w:spacing w:after="0"/>
        <w:ind w:left="0"/>
        <w:jc w:val="both"/>
      </w:pPr>
      <w:r>
        <w:rPr>
          <w:rFonts w:ascii="Times New Roman"/>
          <w:b w:val="false"/>
          <w:i w:val="false"/>
          <w:color w:val="000000"/>
          <w:sz w:val="28"/>
        </w:rPr>
        <w:t>
      аудандардың прокуратуралары мен оларға теңестірілген прокуратуралардың прокурорлары, аға прокурорлары;</w:t>
      </w:r>
    </w:p>
    <w:bookmarkEnd w:id="28"/>
    <w:bookmarkStart w:name="z36" w:id="29"/>
    <w:p>
      <w:pPr>
        <w:spacing w:after="0"/>
        <w:ind w:left="0"/>
        <w:jc w:val="both"/>
      </w:pPr>
      <w:r>
        <w:rPr>
          <w:rFonts w:ascii="Times New Roman"/>
          <w:b w:val="false"/>
          <w:i w:val="false"/>
          <w:color w:val="000000"/>
          <w:sz w:val="28"/>
        </w:rPr>
        <w:t>
      құқық қорғау қызметінде болудың шекті жасына жеткен, сондай-ақ оған келесі үш жылда жететін (құқық қорғау қызметіндегі өтілі 20 жылдан және одан асқан адамдарды қоспағанда) аттестатталуға жататын қызметкерлер;</w:t>
      </w:r>
    </w:p>
    <w:bookmarkEnd w:id="29"/>
    <w:bookmarkStart w:name="z37" w:id="30"/>
    <w:p>
      <w:pPr>
        <w:spacing w:after="0"/>
        <w:ind w:left="0"/>
        <w:jc w:val="both"/>
      </w:pPr>
      <w:r>
        <w:rPr>
          <w:rFonts w:ascii="Times New Roman"/>
          <w:b w:val="false"/>
          <w:i w:val="false"/>
          <w:color w:val="000000"/>
          <w:sz w:val="28"/>
        </w:rPr>
        <w:t>
      прокуратура органдарындағы (құқық қорғау органдарында немесе мемлекеттік қызметтегі) қызмет өтілі 1 жылдан аспайтын аттестатталушы қызметкерлер.</w:t>
      </w:r>
    </w:p>
    <w:bookmarkEnd w:id="30"/>
    <w:bookmarkStart w:name="z38" w:id="31"/>
    <w:p>
      <w:pPr>
        <w:spacing w:after="0"/>
        <w:ind w:left="0"/>
        <w:jc w:val="both"/>
      </w:pPr>
      <w:r>
        <w:rPr>
          <w:rFonts w:ascii="Times New Roman"/>
          <w:b w:val="false"/>
          <w:i w:val="false"/>
          <w:color w:val="000000"/>
          <w:sz w:val="28"/>
        </w:rPr>
        <w:t>
      Бұл ретте, бұл қызметкерлер өз қалаулары бойынша тестілеуден өту үшін үш блоктың (№ 1 блок, № 2 блок, № 3 блок) біреуін таңдайды.";</w:t>
      </w:r>
    </w:p>
    <w:bookmarkEnd w:id="31"/>
    <w:bookmarkStart w:name="z39" w:id="32"/>
    <w:p>
      <w:pPr>
        <w:spacing w:after="0"/>
        <w:ind w:left="0"/>
        <w:jc w:val="both"/>
      </w:pPr>
      <w:r>
        <w:rPr>
          <w:rFonts w:ascii="Times New Roman"/>
          <w:b w:val="false"/>
          <w:i w:val="false"/>
          <w:color w:val="000000"/>
          <w:sz w:val="28"/>
        </w:rPr>
        <w:t>
      18. Мамандандыру № 5 блоктың тестілеу сұрақтары бойынша мыналар Қазақстан Республикасы заңнамасын білуге тестілеуден өтуге жатады:</w:t>
      </w:r>
    </w:p>
    <w:bookmarkEnd w:id="32"/>
    <w:bookmarkStart w:name="z40" w:id="33"/>
    <w:p>
      <w:pPr>
        <w:spacing w:after="0"/>
        <w:ind w:left="0"/>
        <w:jc w:val="both"/>
      </w:pPr>
      <w:r>
        <w:rPr>
          <w:rFonts w:ascii="Times New Roman"/>
          <w:b w:val="false"/>
          <w:i w:val="false"/>
          <w:color w:val="000000"/>
          <w:sz w:val="28"/>
        </w:rPr>
        <w:t>
      Қазақстан Республикасы Бас прокуратурасының Құқықтық статистика және арнайы есепке алу комитетінің (бұдан әрі – ҚСжАЕАК) басқармаларының/бөлімдерінің прокурорлары, аға прокурорлары;</w:t>
      </w:r>
    </w:p>
    <w:bookmarkEnd w:id="33"/>
    <w:bookmarkStart w:name="z41" w:id="34"/>
    <w:p>
      <w:pPr>
        <w:spacing w:after="0"/>
        <w:ind w:left="0"/>
        <w:jc w:val="both"/>
      </w:pPr>
      <w:r>
        <w:rPr>
          <w:rFonts w:ascii="Times New Roman"/>
          <w:b w:val="false"/>
          <w:i w:val="false"/>
          <w:color w:val="000000"/>
          <w:sz w:val="28"/>
        </w:rPr>
        <w:t>
      ҚСжАЕАЖК-нің облыстық органдарының басқарма/бөлім прокурорлары, аға прокурорлары;</w:t>
      </w:r>
    </w:p>
    <w:bookmarkEnd w:id="34"/>
    <w:bookmarkStart w:name="z42" w:id="35"/>
    <w:p>
      <w:pPr>
        <w:spacing w:after="0"/>
        <w:ind w:left="0"/>
        <w:jc w:val="both"/>
      </w:pPr>
      <w:r>
        <w:rPr>
          <w:rFonts w:ascii="Times New Roman"/>
          <w:b w:val="false"/>
          <w:i w:val="false"/>
          <w:color w:val="000000"/>
          <w:sz w:val="28"/>
        </w:rPr>
        <w:t>
      ҚСжАЕАЖК-нің облыстық органдарының және ҚСжАЕЖК-нің құқық қорғау қызметін оған жеткен, сондай-ақ соңғы үш жылда қызмет өткерудің шекті жасына жететін (құқық қорғау қызметіндегі өтілі 20 жылдан және одан асқан қызметкерлерді қоспағанда) аттестатталушы қызметкерлері;</w:t>
      </w:r>
    </w:p>
    <w:bookmarkEnd w:id="35"/>
    <w:bookmarkStart w:name="z43" w:id="36"/>
    <w:p>
      <w:pPr>
        <w:spacing w:after="0"/>
        <w:ind w:left="0"/>
        <w:jc w:val="both"/>
      </w:pPr>
      <w:r>
        <w:rPr>
          <w:rFonts w:ascii="Times New Roman"/>
          <w:b w:val="false"/>
          <w:i w:val="false"/>
          <w:color w:val="000000"/>
          <w:sz w:val="28"/>
        </w:rPr>
        <w:t>
      ҚСжАЕАЖК-нің облыстық органдарының және ҚСжАЕЖК-нің прокуратура органдарындағы (құқық қорғау органдарындағы немесе мемлекеттік қызметтегі) қызмет өтілі аспайтын 1 жылдан аттестатталушы қызметкерлері.";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19-тармағының</w:t>
      </w:r>
      <w:r>
        <w:rPr>
          <w:rFonts w:ascii="Times New Roman"/>
          <w:b w:val="false"/>
          <w:i w:val="false"/>
          <w:color w:val="000000"/>
          <w:sz w:val="28"/>
        </w:rPr>
        <w:t xml:space="preserve"> бірінші бөлігі мынадай  редакцияда жазылсын:</w:t>
      </w:r>
    </w:p>
    <w:bookmarkStart w:name="z45" w:id="37"/>
    <w:p>
      <w:pPr>
        <w:spacing w:after="0"/>
        <w:ind w:left="0"/>
        <w:jc w:val="both"/>
      </w:pPr>
      <w:r>
        <w:rPr>
          <w:rFonts w:ascii="Times New Roman"/>
          <w:b w:val="false"/>
          <w:i w:val="false"/>
          <w:color w:val="000000"/>
          <w:sz w:val="28"/>
        </w:rPr>
        <w:t>
      "19. Мамандандыру № 6 блоктың тестілеу сұрақтары бойынша мыналар Қазақстан Республикасы заңнамасын білуге тестілеуден өтуге жатады:"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19-1-тармағының</w:t>
      </w:r>
      <w:r>
        <w:rPr>
          <w:rFonts w:ascii="Times New Roman"/>
          <w:b w:val="false"/>
          <w:i w:val="false"/>
          <w:color w:val="000000"/>
          <w:sz w:val="28"/>
        </w:rPr>
        <w:t xml:space="preserve"> бірінші бөлігі мынадай редакцияда жазылсын:</w:t>
      </w:r>
    </w:p>
    <w:bookmarkStart w:name="z47" w:id="38"/>
    <w:p>
      <w:pPr>
        <w:spacing w:after="0"/>
        <w:ind w:left="0"/>
        <w:jc w:val="both"/>
      </w:pPr>
      <w:r>
        <w:rPr>
          <w:rFonts w:ascii="Times New Roman"/>
          <w:b w:val="false"/>
          <w:i w:val="false"/>
          <w:color w:val="000000"/>
          <w:sz w:val="28"/>
        </w:rPr>
        <w:t>
      "19-1. Мамандандыру № 7 блоктың тестілеу сұрақтары бойынша мыналар Қазақстан Республикасы заңнамасын білуге тестілеуден өтуге жатады:";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49" w:id="39"/>
    <w:p>
      <w:pPr>
        <w:spacing w:after="0"/>
        <w:ind w:left="0"/>
        <w:jc w:val="both"/>
      </w:pPr>
      <w:r>
        <w:rPr>
          <w:rFonts w:ascii="Times New Roman"/>
          <w:b w:val="false"/>
          <w:i w:val="false"/>
          <w:color w:val="000000"/>
          <w:sz w:val="28"/>
        </w:rPr>
        <w:t>
      "20. Мамандандыру № 4 блоктың тестілеу сұрақтары бойынша мыналар Қазақстан Республикасы заңнамасын білуге тестілеуден өтуге жатады:</w:t>
      </w:r>
    </w:p>
    <w:bookmarkEnd w:id="39"/>
    <w:bookmarkStart w:name="z50" w:id="40"/>
    <w:p>
      <w:pPr>
        <w:spacing w:after="0"/>
        <w:ind w:left="0"/>
        <w:jc w:val="both"/>
      </w:pPr>
      <w:r>
        <w:rPr>
          <w:rFonts w:ascii="Times New Roman"/>
          <w:b w:val="false"/>
          <w:i w:val="false"/>
          <w:color w:val="000000"/>
          <w:sz w:val="28"/>
        </w:rPr>
        <w:t xml:space="preserve">
      Бас Прокурордың Аппаратының басшысы; </w:t>
      </w:r>
    </w:p>
    <w:bookmarkEnd w:id="40"/>
    <w:bookmarkStart w:name="z51" w:id="41"/>
    <w:p>
      <w:pPr>
        <w:spacing w:after="0"/>
        <w:ind w:left="0"/>
        <w:jc w:val="both"/>
      </w:pPr>
      <w:r>
        <w:rPr>
          <w:rFonts w:ascii="Times New Roman"/>
          <w:b w:val="false"/>
          <w:i w:val="false"/>
          <w:color w:val="000000"/>
          <w:sz w:val="28"/>
        </w:rPr>
        <w:t>
      Бас прокуратура Департаменттерінің бастықтары, олардың орынбасарлары;</w:t>
      </w:r>
    </w:p>
    <w:bookmarkEnd w:id="41"/>
    <w:bookmarkStart w:name="z52" w:id="42"/>
    <w:p>
      <w:pPr>
        <w:spacing w:after="0"/>
        <w:ind w:left="0"/>
        <w:jc w:val="both"/>
      </w:pPr>
      <w:r>
        <w:rPr>
          <w:rFonts w:ascii="Times New Roman"/>
          <w:b w:val="false"/>
          <w:i w:val="false"/>
          <w:color w:val="000000"/>
          <w:sz w:val="28"/>
        </w:rPr>
        <w:t>
      Бас Прокурордың аса маңызды тапсырмалар бойынша аға көмекшілері;</w:t>
      </w:r>
    </w:p>
    <w:bookmarkEnd w:id="42"/>
    <w:bookmarkStart w:name="z53" w:id="43"/>
    <w:p>
      <w:pPr>
        <w:spacing w:after="0"/>
        <w:ind w:left="0"/>
        <w:jc w:val="both"/>
      </w:pPr>
      <w:r>
        <w:rPr>
          <w:rFonts w:ascii="Times New Roman"/>
          <w:b w:val="false"/>
          <w:i w:val="false"/>
          <w:color w:val="000000"/>
          <w:sz w:val="28"/>
        </w:rPr>
        <w:t>
      облыс прокурорлары және оларға теңестірілген прокурорлар, олардың орынбасарлары;</w:t>
      </w:r>
    </w:p>
    <w:bookmarkEnd w:id="43"/>
    <w:bookmarkStart w:name="z54" w:id="44"/>
    <w:p>
      <w:pPr>
        <w:spacing w:after="0"/>
        <w:ind w:left="0"/>
        <w:jc w:val="both"/>
      </w:pPr>
      <w:r>
        <w:rPr>
          <w:rFonts w:ascii="Times New Roman"/>
          <w:b w:val="false"/>
          <w:i w:val="false"/>
          <w:color w:val="000000"/>
          <w:sz w:val="28"/>
        </w:rPr>
        <w:t>
      ҚСжАЕАЖК төрағасы, оның орынбасарлары;</w:t>
      </w:r>
    </w:p>
    <w:bookmarkEnd w:id="44"/>
    <w:bookmarkStart w:name="z55" w:id="45"/>
    <w:p>
      <w:pPr>
        <w:spacing w:after="0"/>
        <w:ind w:left="0"/>
        <w:jc w:val="both"/>
      </w:pPr>
      <w:r>
        <w:rPr>
          <w:rFonts w:ascii="Times New Roman"/>
          <w:b w:val="false"/>
          <w:i w:val="false"/>
          <w:color w:val="000000"/>
          <w:sz w:val="28"/>
        </w:rPr>
        <w:t>
      Бас прокуратураның дербес басқармаларының бастықтары, олардың орынбасарлары;</w:t>
      </w:r>
    </w:p>
    <w:bookmarkEnd w:id="45"/>
    <w:bookmarkStart w:name="z56" w:id="46"/>
    <w:p>
      <w:pPr>
        <w:spacing w:after="0"/>
        <w:ind w:left="0"/>
        <w:jc w:val="both"/>
      </w:pPr>
      <w:r>
        <w:rPr>
          <w:rFonts w:ascii="Times New Roman"/>
          <w:b w:val="false"/>
          <w:i w:val="false"/>
          <w:color w:val="000000"/>
          <w:sz w:val="28"/>
        </w:rPr>
        <w:t>
      Бас прокуратураның басқармаларының бастықтары, олардың орынбасарлары, Бас Прокурордың аға көмекшілері;</w:t>
      </w:r>
    </w:p>
    <w:bookmarkEnd w:id="46"/>
    <w:bookmarkStart w:name="z57" w:id="47"/>
    <w:p>
      <w:pPr>
        <w:spacing w:after="0"/>
        <w:ind w:left="0"/>
        <w:jc w:val="both"/>
      </w:pPr>
      <w:r>
        <w:rPr>
          <w:rFonts w:ascii="Times New Roman"/>
          <w:b w:val="false"/>
          <w:i w:val="false"/>
          <w:color w:val="000000"/>
          <w:sz w:val="28"/>
        </w:rPr>
        <w:t xml:space="preserve">
      Бас прокуратураның бөлім бастықтары, Бас Прокурордың көмекшілері; </w:t>
      </w:r>
    </w:p>
    <w:bookmarkEnd w:id="47"/>
    <w:bookmarkStart w:name="z58" w:id="48"/>
    <w:p>
      <w:pPr>
        <w:spacing w:after="0"/>
        <w:ind w:left="0"/>
        <w:jc w:val="both"/>
      </w:pPr>
      <w:r>
        <w:rPr>
          <w:rFonts w:ascii="Times New Roman"/>
          <w:b w:val="false"/>
          <w:i w:val="false"/>
          <w:color w:val="000000"/>
          <w:sz w:val="28"/>
        </w:rPr>
        <w:t>
      ҚСжАЕЖК-нің облыстық органдарының бастықтары, олардың орынбасарлары;</w:t>
      </w:r>
    </w:p>
    <w:bookmarkEnd w:id="48"/>
    <w:bookmarkStart w:name="z59" w:id="49"/>
    <w:p>
      <w:pPr>
        <w:spacing w:after="0"/>
        <w:ind w:left="0"/>
        <w:jc w:val="both"/>
      </w:pPr>
      <w:r>
        <w:rPr>
          <w:rFonts w:ascii="Times New Roman"/>
          <w:b w:val="false"/>
          <w:i w:val="false"/>
          <w:color w:val="000000"/>
          <w:sz w:val="28"/>
        </w:rPr>
        <w:t>
      ҚСжАЕЖК-тің басқарма/бөлім бастықтары, олардың орынбасарлары;</w:t>
      </w:r>
    </w:p>
    <w:bookmarkEnd w:id="49"/>
    <w:bookmarkStart w:name="z60" w:id="50"/>
    <w:p>
      <w:pPr>
        <w:spacing w:after="0"/>
        <w:ind w:left="0"/>
        <w:jc w:val="both"/>
      </w:pPr>
      <w:r>
        <w:rPr>
          <w:rFonts w:ascii="Times New Roman"/>
          <w:b w:val="false"/>
          <w:i w:val="false"/>
          <w:color w:val="000000"/>
          <w:sz w:val="28"/>
        </w:rPr>
        <w:t>
      ҚСжАЕЖК-тің облыстық органдарының бөлім бастықтары;</w:t>
      </w:r>
    </w:p>
    <w:bookmarkEnd w:id="50"/>
    <w:bookmarkStart w:name="z61" w:id="51"/>
    <w:p>
      <w:pPr>
        <w:spacing w:after="0"/>
        <w:ind w:left="0"/>
        <w:jc w:val="both"/>
      </w:pPr>
      <w:r>
        <w:rPr>
          <w:rFonts w:ascii="Times New Roman"/>
          <w:b w:val="false"/>
          <w:i w:val="false"/>
          <w:color w:val="000000"/>
          <w:sz w:val="28"/>
        </w:rPr>
        <w:t>
      Академияның басқармаларының/бөлімдерінің бастықтары, кезекшілік бөлімінің бастығы, ректордың көмекшісі;</w:t>
      </w:r>
    </w:p>
    <w:bookmarkEnd w:id="51"/>
    <w:bookmarkStart w:name="z62" w:id="52"/>
    <w:p>
      <w:pPr>
        <w:spacing w:after="0"/>
        <w:ind w:left="0"/>
        <w:jc w:val="both"/>
      </w:pPr>
      <w:r>
        <w:rPr>
          <w:rFonts w:ascii="Times New Roman"/>
          <w:b w:val="false"/>
          <w:i w:val="false"/>
          <w:color w:val="000000"/>
          <w:sz w:val="28"/>
        </w:rPr>
        <w:t>
      облыстық прокуратуралардың және оларға теңестірілген прокуратуралардың басқарма/бөлім бастықтары, олардың орынбасарлары;</w:t>
      </w:r>
    </w:p>
    <w:bookmarkEnd w:id="52"/>
    <w:bookmarkStart w:name="z63" w:id="53"/>
    <w:p>
      <w:pPr>
        <w:spacing w:after="0"/>
        <w:ind w:left="0"/>
        <w:jc w:val="both"/>
      </w:pPr>
      <w:r>
        <w:rPr>
          <w:rFonts w:ascii="Times New Roman"/>
          <w:b w:val="false"/>
          <w:i w:val="false"/>
          <w:color w:val="000000"/>
          <w:sz w:val="28"/>
        </w:rPr>
        <w:t>
      облыс прокурорларының және оларға теңестірілген прокурорлардың көмекшілері, аға көмекшілері;</w:t>
      </w:r>
    </w:p>
    <w:bookmarkEnd w:id="53"/>
    <w:bookmarkStart w:name="z64" w:id="54"/>
    <w:p>
      <w:pPr>
        <w:spacing w:after="0"/>
        <w:ind w:left="0"/>
        <w:jc w:val="both"/>
      </w:pPr>
      <w:r>
        <w:rPr>
          <w:rFonts w:ascii="Times New Roman"/>
          <w:b w:val="false"/>
          <w:i w:val="false"/>
          <w:color w:val="000000"/>
          <w:sz w:val="28"/>
        </w:rPr>
        <w:t>
      аудан прокурорлары және оларға теңестірілген прокурорлар;</w:t>
      </w:r>
    </w:p>
    <w:bookmarkEnd w:id="54"/>
    <w:bookmarkStart w:name="z65" w:id="55"/>
    <w:p>
      <w:pPr>
        <w:spacing w:after="0"/>
        <w:ind w:left="0"/>
        <w:jc w:val="both"/>
      </w:pPr>
      <w:r>
        <w:rPr>
          <w:rFonts w:ascii="Times New Roman"/>
          <w:b w:val="false"/>
          <w:i w:val="false"/>
          <w:color w:val="000000"/>
          <w:sz w:val="28"/>
        </w:rPr>
        <w:t>
      аудан прокурорларының және оларға теңестірілген прокурорлардың орынбасарлары;</w:t>
      </w:r>
    </w:p>
    <w:bookmarkEnd w:id="55"/>
    <w:bookmarkStart w:name="z66" w:id="56"/>
    <w:p>
      <w:pPr>
        <w:spacing w:after="0"/>
        <w:ind w:left="0"/>
        <w:jc w:val="both"/>
      </w:pPr>
      <w:r>
        <w:rPr>
          <w:rFonts w:ascii="Times New Roman"/>
          <w:b w:val="false"/>
          <w:i w:val="false"/>
          <w:color w:val="000000"/>
          <w:sz w:val="28"/>
        </w:rPr>
        <w:t>
      басқа аттестатталушы тұлғалар (өз қалауы бойынша).";</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68" w:id="57"/>
    <w:p>
      <w:pPr>
        <w:spacing w:after="0"/>
        <w:ind w:left="0"/>
        <w:jc w:val="both"/>
      </w:pPr>
      <w:r>
        <w:rPr>
          <w:rFonts w:ascii="Times New Roman"/>
          <w:b w:val="false"/>
          <w:i w:val="false"/>
          <w:color w:val="000000"/>
          <w:sz w:val="28"/>
        </w:rPr>
        <w:t>
      "28. Тестілеу нәтижелерін санауды жүйе автоматты түрде жүргізеді".</w:t>
      </w:r>
    </w:p>
    <w:bookmarkEnd w:id="57"/>
    <w:bookmarkStart w:name="z69" w:id="58"/>
    <w:p>
      <w:pPr>
        <w:spacing w:after="0"/>
        <w:ind w:left="0"/>
        <w:jc w:val="both"/>
      </w:pPr>
      <w:r>
        <w:rPr>
          <w:rFonts w:ascii="Times New Roman"/>
          <w:b w:val="false"/>
          <w:i w:val="false"/>
          <w:color w:val="000000"/>
          <w:sz w:val="28"/>
        </w:rPr>
        <w:t>
      2. Қазақстан Республикасы Бас прокуратурасының Аппараты:</w:t>
      </w:r>
    </w:p>
    <w:bookmarkEnd w:id="58"/>
    <w:bookmarkStart w:name="z70" w:id="5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9"/>
    <w:bookmarkStart w:name="z71" w:id="60"/>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 күннен бастап күнтізбелік он күн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60"/>
    <w:bookmarkStart w:name="z72" w:id="61"/>
    <w:p>
      <w:pPr>
        <w:spacing w:after="0"/>
        <w:ind w:left="0"/>
        <w:jc w:val="both"/>
      </w:pPr>
      <w:r>
        <w:rPr>
          <w:rFonts w:ascii="Times New Roman"/>
          <w:b w:val="false"/>
          <w:i w:val="false"/>
          <w:color w:val="000000"/>
          <w:sz w:val="28"/>
        </w:rPr>
        <w:t>
      3) осы бұйрықты Қазақстан Республикасы Бас прокуратурасының интернет-ресурсында орналастыруды қамтамасыз етсін.</w:t>
      </w:r>
    </w:p>
    <w:bookmarkEnd w:id="61"/>
    <w:bookmarkStart w:name="z73" w:id="62"/>
    <w:p>
      <w:pPr>
        <w:spacing w:after="0"/>
        <w:ind w:left="0"/>
        <w:jc w:val="both"/>
      </w:pPr>
      <w:r>
        <w:rPr>
          <w:rFonts w:ascii="Times New Roman"/>
          <w:b w:val="false"/>
          <w:i w:val="false"/>
          <w:color w:val="000000"/>
          <w:sz w:val="28"/>
        </w:rPr>
        <w:t>
      3. Осы бұйрықпен Қазақстан Республикасының прокуратура органдары, ведомстволары мен мекемелерінің барлық қызметкерлері таныстырылсын.</w:t>
      </w:r>
    </w:p>
    <w:bookmarkEnd w:id="62"/>
    <w:bookmarkStart w:name="z74" w:id="63"/>
    <w:p>
      <w:pPr>
        <w:spacing w:after="0"/>
        <w:ind w:left="0"/>
        <w:jc w:val="both"/>
      </w:pPr>
      <w:r>
        <w:rPr>
          <w:rFonts w:ascii="Times New Roman"/>
          <w:b w:val="false"/>
          <w:i w:val="false"/>
          <w:color w:val="000000"/>
          <w:sz w:val="28"/>
        </w:rPr>
        <w:t>
      4. Осы бұйрықтың орындалуын бақылау Қазақстан Республикасы Бас Прокурорының бірінші орынбасарына жүктелсін.</w:t>
      </w:r>
    </w:p>
    <w:bookmarkEnd w:id="63"/>
    <w:bookmarkStart w:name="z75" w:id="6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6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Бас Прокуроры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29 қыркүйектегі</w:t>
            </w:r>
            <w:r>
              <w:br/>
            </w:r>
            <w:r>
              <w:rPr>
                <w:rFonts w:ascii="Times New Roman"/>
                <w:b w:val="false"/>
                <w:i w:val="false"/>
                <w:color w:val="000000"/>
                <w:sz w:val="20"/>
              </w:rPr>
              <w:t>№ 110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прокуратура органдары,</w:t>
            </w:r>
            <w:r>
              <w:br/>
            </w:r>
            <w:r>
              <w:rPr>
                <w:rFonts w:ascii="Times New Roman"/>
                <w:b w:val="false"/>
                <w:i w:val="false"/>
                <w:color w:val="000000"/>
                <w:sz w:val="20"/>
              </w:rPr>
              <w:t>ведомстволары мен</w:t>
            </w:r>
            <w:r>
              <w:br/>
            </w:r>
            <w:r>
              <w:rPr>
                <w:rFonts w:ascii="Times New Roman"/>
                <w:b w:val="false"/>
                <w:i w:val="false"/>
                <w:color w:val="000000"/>
                <w:sz w:val="20"/>
              </w:rPr>
              <w:t>мекемелерінің қызметкерлерін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заңнамасын білуге және</w:t>
            </w:r>
            <w:r>
              <w:br/>
            </w:r>
            <w:r>
              <w:rPr>
                <w:rFonts w:ascii="Times New Roman"/>
                <w:b w:val="false"/>
                <w:i w:val="false"/>
                <w:color w:val="000000"/>
                <w:sz w:val="20"/>
              </w:rPr>
              <w:t>логикалық ойлау қабілетіне</w:t>
            </w:r>
            <w:r>
              <w:br/>
            </w:r>
            <w:r>
              <w:rPr>
                <w:rFonts w:ascii="Times New Roman"/>
                <w:b w:val="false"/>
                <w:i w:val="false"/>
                <w:color w:val="000000"/>
                <w:sz w:val="20"/>
              </w:rPr>
              <w:t>компьютерлік тестілеуден</w:t>
            </w:r>
            <w:r>
              <w:br/>
            </w:r>
            <w:r>
              <w:rPr>
                <w:rFonts w:ascii="Times New Roman"/>
                <w:b w:val="false"/>
                <w:i w:val="false"/>
                <w:color w:val="000000"/>
                <w:sz w:val="20"/>
              </w:rPr>
              <w:t>өткізу Қағидаларына</w:t>
            </w:r>
            <w:r>
              <w:br/>
            </w:r>
            <w:r>
              <w:rPr>
                <w:rFonts w:ascii="Times New Roman"/>
                <w:b w:val="false"/>
                <w:i w:val="false"/>
                <w:color w:val="000000"/>
                <w:sz w:val="20"/>
              </w:rPr>
              <w:t>қосымша</w:t>
            </w:r>
          </w:p>
        </w:tc>
      </w:tr>
    </w:tbl>
    <w:bookmarkStart w:name="z78" w:id="65"/>
    <w:p>
      <w:pPr>
        <w:spacing w:after="0"/>
        <w:ind w:left="0"/>
        <w:jc w:val="left"/>
      </w:pPr>
      <w:r>
        <w:rPr>
          <w:rFonts w:ascii="Times New Roman"/>
          <w:b/>
          <w:i w:val="false"/>
          <w:color w:val="000000"/>
        </w:rPr>
        <w:t xml:space="preserve"> Прокурорлық қадағалаудың бағыттары, ұйымдастыру-кадр және талдау қызметі бойынша мамандандыру</w:t>
      </w:r>
    </w:p>
    <w:bookmarkEnd w:id="65"/>
    <w:bookmarkStart w:name="z79" w:id="66"/>
    <w:p>
      <w:pPr>
        <w:spacing w:after="0"/>
        <w:ind w:left="0"/>
        <w:jc w:val="both"/>
      </w:pPr>
      <w:r>
        <w:rPr>
          <w:rFonts w:ascii="Times New Roman"/>
          <w:b w:val="false"/>
          <w:i w:val="false"/>
          <w:color w:val="000000"/>
          <w:sz w:val="28"/>
        </w:rPr>
        <w:t>
      1. № 1 БЛОК (азаматтық-құқықтық)</w:t>
      </w:r>
    </w:p>
    <w:bookmarkEnd w:id="66"/>
    <w:p>
      <w:pPr>
        <w:spacing w:after="0"/>
        <w:ind w:left="0"/>
        <w:jc w:val="both"/>
      </w:pPr>
      <w:r>
        <w:rPr>
          <w:rFonts w:ascii="Times New Roman"/>
          <w:b w:val="false"/>
          <w:i w:val="false"/>
          <w:color w:val="000000"/>
          <w:sz w:val="28"/>
        </w:rPr>
        <w:t>
      Қазақстан Республикасының заңнамасын білуге арналған тестілеудің міндетті бөлімі:</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(14 сұрақ),</w:t>
      </w:r>
    </w:p>
    <w:p>
      <w:pPr>
        <w:spacing w:after="0"/>
        <w:ind w:left="0"/>
        <w:jc w:val="both"/>
      </w:pP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(12 сұрақ), "</w:t>
      </w:r>
      <w:r>
        <w:rPr>
          <w:rFonts w:ascii="Times New Roman"/>
          <w:b w:val="false"/>
          <w:i w:val="false"/>
          <w:color w:val="000000"/>
          <w:sz w:val="28"/>
        </w:rPr>
        <w:t>Сыбайлас жемқорлыққа қарсы тұру туралы</w:t>
      </w:r>
      <w:r>
        <w:rPr>
          <w:rFonts w:ascii="Times New Roman"/>
          <w:b w:val="false"/>
          <w:i w:val="false"/>
          <w:color w:val="000000"/>
          <w:sz w:val="28"/>
        </w:rPr>
        <w:t>" (5 сұрақ),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(5 сұрақ) Қазақстан Республикасы Заңдарын,</w:t>
      </w:r>
    </w:p>
    <w:p>
      <w:pPr>
        <w:spacing w:after="0"/>
        <w:ind w:left="0"/>
        <w:jc w:val="both"/>
      </w:pPr>
      <w:r>
        <w:rPr>
          <w:rFonts w:ascii="Times New Roman"/>
          <w:b w:val="false"/>
          <w:i w:val="false"/>
          <w:color w:val="000000"/>
          <w:sz w:val="28"/>
        </w:rPr>
        <w:t xml:space="preserve">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мемлекеттің қызметшілерінің этикалық кодексін (Мемлекеттік қызметшілердің этикалық кодексі) (бұдан әрі - Әдеп кодексі) (4 сұрақ) білуге арналған сұрақтардан тұрады.</w:t>
      </w:r>
    </w:p>
    <w:p>
      <w:pPr>
        <w:spacing w:after="0"/>
        <w:ind w:left="0"/>
        <w:jc w:val="both"/>
      </w:pPr>
      <w:r>
        <w:rPr>
          <w:rFonts w:ascii="Times New Roman"/>
          <w:b w:val="false"/>
          <w:i w:val="false"/>
          <w:color w:val="000000"/>
          <w:sz w:val="28"/>
        </w:rPr>
        <w:t>
      Заңнаманы білуге арналған тестілеудің арнаулы бөлімі:</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 кодексін</w:t>
      </w:r>
      <w:r>
        <w:rPr>
          <w:rFonts w:ascii="Times New Roman"/>
          <w:b w:val="false"/>
          <w:i w:val="false"/>
          <w:color w:val="000000"/>
          <w:sz w:val="28"/>
        </w:rPr>
        <w:t xml:space="preserve"> (5 сұрақ),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 процессуалдық кодексін</w:t>
      </w:r>
      <w:r>
        <w:rPr>
          <w:rFonts w:ascii="Times New Roman"/>
          <w:b w:val="false"/>
          <w:i w:val="false"/>
          <w:color w:val="000000"/>
          <w:sz w:val="28"/>
        </w:rPr>
        <w:t xml:space="preserve"> (5 сұрақ),</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(10 сұрақ),</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w:t>
      </w:r>
      <w:r>
        <w:rPr>
          <w:rFonts w:ascii="Times New Roman"/>
          <w:b w:val="false"/>
          <w:i w:val="false"/>
          <w:color w:val="000000"/>
          <w:sz w:val="28"/>
        </w:rPr>
        <w:t xml:space="preserve"> (10 сұрақ),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процессуалдық кодексін</w:t>
      </w:r>
      <w:r>
        <w:rPr>
          <w:rFonts w:ascii="Times New Roman"/>
          <w:b w:val="false"/>
          <w:i w:val="false"/>
          <w:color w:val="000000"/>
          <w:sz w:val="28"/>
        </w:rPr>
        <w:t xml:space="preserve"> (10 сұрақ),</w:t>
      </w:r>
    </w:p>
    <w:p>
      <w:pPr>
        <w:spacing w:after="0"/>
        <w:ind w:left="0"/>
        <w:jc w:val="both"/>
      </w:pPr>
      <w:r>
        <w:rPr>
          <w:rFonts w:ascii="Times New Roman"/>
          <w:b w:val="false"/>
          <w:i w:val="false"/>
          <w:color w:val="000000"/>
          <w:sz w:val="28"/>
        </w:rPr>
        <w:t xml:space="preserve">
      Әкімшілік құқық бұзушылықтар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(5 сұрақ), Қазақстан Республикасының </w:t>
      </w:r>
      <w:r>
        <w:rPr>
          <w:rFonts w:ascii="Times New Roman"/>
          <w:b w:val="false"/>
          <w:i w:val="false"/>
          <w:color w:val="000000"/>
          <w:sz w:val="28"/>
        </w:rPr>
        <w:t>Кәсіпкерлік кодексін</w:t>
      </w:r>
      <w:r>
        <w:rPr>
          <w:rFonts w:ascii="Times New Roman"/>
          <w:b w:val="false"/>
          <w:i w:val="false"/>
          <w:color w:val="000000"/>
          <w:sz w:val="28"/>
        </w:rPr>
        <w:t xml:space="preserve"> (5 сұрақ), "</w:t>
      </w:r>
      <w:r>
        <w:rPr>
          <w:rFonts w:ascii="Times New Roman"/>
          <w:b w:val="false"/>
          <w:i w:val="false"/>
          <w:color w:val="000000"/>
          <w:sz w:val="28"/>
        </w:rPr>
        <w:t>Атқарушылық өндіріс және сот орындаушыларының мәртебесі туралы</w:t>
      </w:r>
      <w:r>
        <w:rPr>
          <w:rFonts w:ascii="Times New Roman"/>
          <w:b w:val="false"/>
          <w:i w:val="false"/>
          <w:color w:val="000000"/>
          <w:sz w:val="28"/>
        </w:rPr>
        <w:t>" (4 сұрақ), "</w:t>
      </w:r>
      <w:r>
        <w:rPr>
          <w:rFonts w:ascii="Times New Roman"/>
          <w:b w:val="false"/>
          <w:i w:val="false"/>
          <w:color w:val="000000"/>
          <w:sz w:val="28"/>
        </w:rPr>
        <w:t>Құқықтық актілер туралы</w:t>
      </w:r>
      <w:r>
        <w:rPr>
          <w:rFonts w:ascii="Times New Roman"/>
          <w:b w:val="false"/>
          <w:i w:val="false"/>
          <w:color w:val="000000"/>
          <w:sz w:val="28"/>
        </w:rPr>
        <w:t>" (4 сұрақ) Қазақстан Республикасының Заңдарын,</w:t>
      </w:r>
    </w:p>
    <w:p>
      <w:pPr>
        <w:spacing w:after="0"/>
        <w:ind w:left="0"/>
        <w:jc w:val="both"/>
      </w:pPr>
      <w:r>
        <w:rPr>
          <w:rFonts w:ascii="Times New Roman"/>
          <w:b w:val="false"/>
          <w:i w:val="false"/>
          <w:color w:val="000000"/>
          <w:sz w:val="28"/>
        </w:rPr>
        <w:t xml:space="preserve">
      Қазақстан Республикасы Президентінің 2011 жылғы 2 мамырдағы № 68 </w:t>
      </w:r>
      <w:r>
        <w:rPr>
          <w:rFonts w:ascii="Times New Roman"/>
          <w:b w:val="false"/>
          <w:i w:val="false"/>
          <w:color w:val="000000"/>
          <w:sz w:val="28"/>
        </w:rPr>
        <w:t>Жарлығымен</w:t>
      </w:r>
      <w:r>
        <w:rPr>
          <w:rFonts w:ascii="Times New Roman"/>
          <w:b w:val="false"/>
          <w:i w:val="false"/>
          <w:color w:val="000000"/>
          <w:sz w:val="28"/>
        </w:rPr>
        <w:t xml:space="preserve"> бекітілген бекітілген Заңдылық пен құқықтық тәртіпті және қылмысқа қарсы күресті қамтамасыз ету жөніндегі Қазақстан Республикасының Үйлестіру Кеңесі туралы Ережесін (2 сұрақ) білуге арналған сұрақтардан тұрады.</w:t>
      </w:r>
    </w:p>
    <w:bookmarkStart w:name="z80" w:id="67"/>
    <w:p>
      <w:pPr>
        <w:spacing w:after="0"/>
        <w:ind w:left="0"/>
        <w:jc w:val="both"/>
      </w:pPr>
      <w:r>
        <w:rPr>
          <w:rFonts w:ascii="Times New Roman"/>
          <w:b w:val="false"/>
          <w:i w:val="false"/>
          <w:color w:val="000000"/>
          <w:sz w:val="28"/>
        </w:rPr>
        <w:t>
      2. № 2 БЛОК (қылмыстық-құқықтық)</w:t>
      </w:r>
    </w:p>
    <w:bookmarkEnd w:id="67"/>
    <w:p>
      <w:pPr>
        <w:spacing w:after="0"/>
        <w:ind w:left="0"/>
        <w:jc w:val="both"/>
      </w:pPr>
      <w:r>
        <w:rPr>
          <w:rFonts w:ascii="Times New Roman"/>
          <w:b w:val="false"/>
          <w:i w:val="false"/>
          <w:color w:val="000000"/>
          <w:sz w:val="28"/>
        </w:rPr>
        <w:t>
      Қазақстан Республикасының заңнамасын білуге арналған тестілеудің міндетті бөлімі:</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(14 сұрақ),</w:t>
      </w:r>
    </w:p>
    <w:p>
      <w:pPr>
        <w:spacing w:after="0"/>
        <w:ind w:left="0"/>
        <w:jc w:val="both"/>
      </w:pP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(12 сұрақ), "</w:t>
      </w:r>
      <w:r>
        <w:rPr>
          <w:rFonts w:ascii="Times New Roman"/>
          <w:b w:val="false"/>
          <w:i w:val="false"/>
          <w:color w:val="000000"/>
          <w:sz w:val="28"/>
        </w:rPr>
        <w:t>Сыбайлас жемқорлыққа қарсы тұру туралы</w:t>
      </w:r>
      <w:r>
        <w:rPr>
          <w:rFonts w:ascii="Times New Roman"/>
          <w:b w:val="false"/>
          <w:i w:val="false"/>
          <w:color w:val="000000"/>
          <w:sz w:val="28"/>
        </w:rPr>
        <w:t>" (5 сұрақ),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(5 сұрақ) Қазақстан Республикасы Заңдарын,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Әдеп кодексін</w:t>
      </w:r>
      <w:r>
        <w:rPr>
          <w:rFonts w:ascii="Times New Roman"/>
          <w:b w:val="false"/>
          <w:i w:val="false"/>
          <w:color w:val="000000"/>
          <w:sz w:val="28"/>
        </w:rPr>
        <w:t xml:space="preserve"> (4 сұрақ) білуге арналған сұрақтардан тұрады.</w:t>
      </w:r>
    </w:p>
    <w:p>
      <w:pPr>
        <w:spacing w:after="0"/>
        <w:ind w:left="0"/>
        <w:jc w:val="both"/>
      </w:pPr>
      <w:r>
        <w:rPr>
          <w:rFonts w:ascii="Times New Roman"/>
          <w:b w:val="false"/>
          <w:i w:val="false"/>
          <w:color w:val="000000"/>
          <w:sz w:val="28"/>
        </w:rPr>
        <w:t>
      Заңнаманы білуге арналған тестілеудің арнайы бөлімі:</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 кодексін</w:t>
      </w:r>
      <w:r>
        <w:rPr>
          <w:rFonts w:ascii="Times New Roman"/>
          <w:b w:val="false"/>
          <w:i w:val="false"/>
          <w:color w:val="000000"/>
          <w:sz w:val="28"/>
        </w:rPr>
        <w:t xml:space="preserve"> (15 сұрақ),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 процессуалдық кодексін</w:t>
      </w:r>
      <w:r>
        <w:rPr>
          <w:rFonts w:ascii="Times New Roman"/>
          <w:b w:val="false"/>
          <w:i w:val="false"/>
          <w:color w:val="000000"/>
          <w:sz w:val="28"/>
        </w:rPr>
        <w:t xml:space="preserve"> (5 сұрақ), Қазақстан Республикасының </w:t>
      </w:r>
      <w:r>
        <w:rPr>
          <w:rFonts w:ascii="Times New Roman"/>
          <w:b w:val="false"/>
          <w:i w:val="false"/>
          <w:color w:val="000000"/>
          <w:sz w:val="28"/>
        </w:rPr>
        <w:t>Қылмыстық атқарушылық кодексін</w:t>
      </w:r>
      <w:r>
        <w:rPr>
          <w:rFonts w:ascii="Times New Roman"/>
          <w:b w:val="false"/>
          <w:i w:val="false"/>
          <w:color w:val="000000"/>
          <w:sz w:val="28"/>
        </w:rPr>
        <w:t xml:space="preserve"> (10 сұрақ),</w:t>
      </w:r>
    </w:p>
    <w:p>
      <w:pPr>
        <w:spacing w:after="0"/>
        <w:ind w:left="0"/>
        <w:jc w:val="both"/>
      </w:pPr>
      <w:r>
        <w:rPr>
          <w:rFonts w:ascii="Times New Roman"/>
          <w:b w:val="false"/>
          <w:i w:val="false"/>
          <w:color w:val="000000"/>
          <w:sz w:val="28"/>
        </w:rPr>
        <w:t>
      "</w:t>
      </w:r>
      <w:r>
        <w:rPr>
          <w:rFonts w:ascii="Times New Roman"/>
          <w:b w:val="false"/>
          <w:i w:val="false"/>
          <w:color w:val="000000"/>
          <w:sz w:val="28"/>
        </w:rPr>
        <w:t>Жедел іздестіру қызметі туралы</w:t>
      </w:r>
      <w:r>
        <w:rPr>
          <w:rFonts w:ascii="Times New Roman"/>
          <w:b w:val="false"/>
          <w:i w:val="false"/>
          <w:color w:val="000000"/>
          <w:sz w:val="28"/>
        </w:rPr>
        <w:t>" (10 сұрақ), "</w:t>
      </w:r>
      <w:r>
        <w:rPr>
          <w:rFonts w:ascii="Times New Roman"/>
          <w:b w:val="false"/>
          <w:i w:val="false"/>
          <w:color w:val="000000"/>
          <w:sz w:val="28"/>
        </w:rPr>
        <w:t>Терроризмге қарсы күрес туралы</w:t>
      </w:r>
      <w:r>
        <w:rPr>
          <w:rFonts w:ascii="Times New Roman"/>
          <w:b w:val="false"/>
          <w:i w:val="false"/>
          <w:color w:val="000000"/>
          <w:sz w:val="28"/>
        </w:rPr>
        <w:t>" (6 сұрақ), "</w:t>
      </w:r>
      <w:r>
        <w:rPr>
          <w:rFonts w:ascii="Times New Roman"/>
          <w:b w:val="false"/>
          <w:i w:val="false"/>
          <w:color w:val="000000"/>
          <w:sz w:val="28"/>
        </w:rPr>
        <w:t>Мемлекеттік құпиялар туралы</w:t>
      </w:r>
      <w:r>
        <w:rPr>
          <w:rFonts w:ascii="Times New Roman"/>
          <w:b w:val="false"/>
          <w:i w:val="false"/>
          <w:color w:val="000000"/>
          <w:sz w:val="28"/>
        </w:rPr>
        <w:t>" (2 сұрақ) Қазақстан Республикасының Заңдарын,</w:t>
      </w:r>
    </w:p>
    <w:p>
      <w:pPr>
        <w:spacing w:after="0"/>
        <w:ind w:left="0"/>
        <w:jc w:val="both"/>
      </w:pPr>
      <w:r>
        <w:rPr>
          <w:rFonts w:ascii="Times New Roman"/>
          <w:b w:val="false"/>
          <w:i w:val="false"/>
          <w:color w:val="000000"/>
          <w:sz w:val="28"/>
        </w:rPr>
        <w:t xml:space="preserve">
      Қазақстан Республикасы Президентінің 2011 жылғы 2 мамырдағы № 68 </w:t>
      </w:r>
      <w:r>
        <w:rPr>
          <w:rFonts w:ascii="Times New Roman"/>
          <w:b w:val="false"/>
          <w:i w:val="false"/>
          <w:color w:val="000000"/>
          <w:sz w:val="28"/>
        </w:rPr>
        <w:t>Жарлығымен</w:t>
      </w:r>
      <w:r>
        <w:rPr>
          <w:rFonts w:ascii="Times New Roman"/>
          <w:b w:val="false"/>
          <w:i w:val="false"/>
          <w:color w:val="000000"/>
          <w:sz w:val="28"/>
        </w:rPr>
        <w:t xml:space="preserve"> бекітілген бекітілген Заңдылық пен құқықтық тәртіпті және қылмысқа қарсы күресті қамтамасыз ету жөніндегі Қазақстан Республикасының Үйлестіру Кеңесі туралы Ережесін (2 сұрақ) білуге арналған сұрақтардан тұрады.</w:t>
      </w:r>
    </w:p>
    <w:bookmarkStart w:name="z81" w:id="68"/>
    <w:p>
      <w:pPr>
        <w:spacing w:after="0"/>
        <w:ind w:left="0"/>
        <w:jc w:val="both"/>
      </w:pPr>
      <w:r>
        <w:rPr>
          <w:rFonts w:ascii="Times New Roman"/>
          <w:b w:val="false"/>
          <w:i w:val="false"/>
          <w:color w:val="000000"/>
          <w:sz w:val="28"/>
        </w:rPr>
        <w:t>
      3. № 3 БЛОК (ұйымдастырушылық-кадрлық)</w:t>
      </w:r>
    </w:p>
    <w:bookmarkEnd w:id="68"/>
    <w:p>
      <w:pPr>
        <w:spacing w:after="0"/>
        <w:ind w:left="0"/>
        <w:jc w:val="both"/>
      </w:pPr>
      <w:r>
        <w:rPr>
          <w:rFonts w:ascii="Times New Roman"/>
          <w:b w:val="false"/>
          <w:i w:val="false"/>
          <w:color w:val="000000"/>
          <w:sz w:val="28"/>
        </w:rPr>
        <w:t>
      Қазақстан Республикасының заңнамасын білуге арналған тестілеудің міндетті бөлімі:</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(14 сұрақ),</w:t>
      </w:r>
    </w:p>
    <w:p>
      <w:pPr>
        <w:spacing w:after="0"/>
        <w:ind w:left="0"/>
        <w:jc w:val="both"/>
      </w:pP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(12 сұрақ), "</w:t>
      </w:r>
      <w:r>
        <w:rPr>
          <w:rFonts w:ascii="Times New Roman"/>
          <w:b w:val="false"/>
          <w:i w:val="false"/>
          <w:color w:val="000000"/>
          <w:sz w:val="28"/>
        </w:rPr>
        <w:t>Сыбайлас жемқорлыққа қарсы тұру туралы</w:t>
      </w:r>
      <w:r>
        <w:rPr>
          <w:rFonts w:ascii="Times New Roman"/>
          <w:b w:val="false"/>
          <w:i w:val="false"/>
          <w:color w:val="000000"/>
          <w:sz w:val="28"/>
        </w:rPr>
        <w:t>" (5 сұрақ),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(5 сұрақ) Қазақстан Республикасы Заңдарын,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Әдеп кодексін</w:t>
      </w:r>
      <w:r>
        <w:rPr>
          <w:rFonts w:ascii="Times New Roman"/>
          <w:b w:val="false"/>
          <w:i w:val="false"/>
          <w:color w:val="000000"/>
          <w:sz w:val="28"/>
        </w:rPr>
        <w:t xml:space="preserve"> (4 сұрақ) білуге сұрақтардан тұрады.</w:t>
      </w:r>
    </w:p>
    <w:p>
      <w:pPr>
        <w:spacing w:after="0"/>
        <w:ind w:left="0"/>
        <w:jc w:val="both"/>
      </w:pPr>
      <w:r>
        <w:rPr>
          <w:rFonts w:ascii="Times New Roman"/>
          <w:b w:val="false"/>
          <w:i w:val="false"/>
          <w:color w:val="000000"/>
          <w:sz w:val="28"/>
        </w:rPr>
        <w:t>
      Заңнаманы білуге арналған тестілеудің арнаулы бөлімі:</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 кодексін</w:t>
      </w:r>
      <w:r>
        <w:rPr>
          <w:rFonts w:ascii="Times New Roman"/>
          <w:b w:val="false"/>
          <w:i w:val="false"/>
          <w:color w:val="000000"/>
          <w:sz w:val="28"/>
        </w:rPr>
        <w:t xml:space="preserve"> (4 сұрақ),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 процессуалдық кодексін</w:t>
      </w:r>
      <w:r>
        <w:rPr>
          <w:rFonts w:ascii="Times New Roman"/>
          <w:b w:val="false"/>
          <w:i w:val="false"/>
          <w:color w:val="000000"/>
          <w:sz w:val="28"/>
        </w:rPr>
        <w:t xml:space="preserve"> (4 сұрақ),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(5 сұрақ),</w:t>
      </w:r>
    </w:p>
    <w:p>
      <w:pPr>
        <w:spacing w:after="0"/>
        <w:ind w:left="0"/>
        <w:jc w:val="both"/>
      </w:pP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(15 сұрақ), "</w:t>
      </w:r>
      <w:r>
        <w:rPr>
          <w:rFonts w:ascii="Times New Roman"/>
          <w:b w:val="false"/>
          <w:i w:val="false"/>
          <w:color w:val="000000"/>
          <w:sz w:val="28"/>
        </w:rPr>
        <w:t>Мемлекеттік қызмет туралы</w:t>
      </w:r>
      <w:r>
        <w:rPr>
          <w:rFonts w:ascii="Times New Roman"/>
          <w:b w:val="false"/>
          <w:i w:val="false"/>
          <w:color w:val="000000"/>
          <w:sz w:val="28"/>
        </w:rPr>
        <w:t>" (10 сұрақ), "</w:t>
      </w:r>
      <w:r>
        <w:rPr>
          <w:rFonts w:ascii="Times New Roman"/>
          <w:b w:val="false"/>
          <w:i w:val="false"/>
          <w:color w:val="000000"/>
          <w:sz w:val="28"/>
        </w:rPr>
        <w:t>Әкімшілік рәсімдер туралы</w:t>
      </w:r>
      <w:r>
        <w:rPr>
          <w:rFonts w:ascii="Times New Roman"/>
          <w:b w:val="false"/>
          <w:i w:val="false"/>
          <w:color w:val="000000"/>
          <w:sz w:val="28"/>
        </w:rPr>
        <w:t>" (10 сұрақ), "</w:t>
      </w:r>
      <w:r>
        <w:rPr>
          <w:rFonts w:ascii="Times New Roman"/>
          <w:b w:val="false"/>
          <w:i w:val="false"/>
          <w:color w:val="000000"/>
          <w:sz w:val="28"/>
        </w:rPr>
        <w:t>Мемлекеттік құпиялар туралы</w:t>
      </w:r>
      <w:r>
        <w:rPr>
          <w:rFonts w:ascii="Times New Roman"/>
          <w:b w:val="false"/>
          <w:i w:val="false"/>
          <w:color w:val="000000"/>
          <w:sz w:val="28"/>
        </w:rPr>
        <w:t>" (5 сұрақ),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(2 сұрақ) Қазақстан Республикасының Заңдарын,</w:t>
      </w:r>
    </w:p>
    <w:p>
      <w:pPr>
        <w:spacing w:after="0"/>
        <w:ind w:left="0"/>
        <w:jc w:val="both"/>
      </w:pPr>
      <w:r>
        <w:rPr>
          <w:rFonts w:ascii="Times New Roman"/>
          <w:b w:val="false"/>
          <w:i w:val="false"/>
          <w:color w:val="000000"/>
          <w:sz w:val="28"/>
        </w:rPr>
        <w:t xml:space="preserve">
      Қазақстан Республикасы Президентінің 2011 жылғы 2 мамырдағы № 68 </w:t>
      </w:r>
      <w:r>
        <w:rPr>
          <w:rFonts w:ascii="Times New Roman"/>
          <w:b w:val="false"/>
          <w:i w:val="false"/>
          <w:color w:val="000000"/>
          <w:sz w:val="28"/>
        </w:rPr>
        <w:t>Жарлығымен</w:t>
      </w:r>
      <w:r>
        <w:rPr>
          <w:rFonts w:ascii="Times New Roman"/>
          <w:b w:val="false"/>
          <w:i w:val="false"/>
          <w:color w:val="000000"/>
          <w:sz w:val="28"/>
        </w:rPr>
        <w:t xml:space="preserve"> бекітілген бекітілген Заңдылық пен құқықтық тәртіпті және қылмысқа қарсы күресті қамтамасыз ету жөніндегі Қазақстан Республикасының Үйлестіру Кеңесі туралы Ережесін (5 сұрақ) білуге арналған сұрақтардан тұрады.</w:t>
      </w:r>
    </w:p>
    <w:bookmarkStart w:name="z82" w:id="69"/>
    <w:p>
      <w:pPr>
        <w:spacing w:after="0"/>
        <w:ind w:left="0"/>
        <w:jc w:val="both"/>
      </w:pPr>
      <w:r>
        <w:rPr>
          <w:rFonts w:ascii="Times New Roman"/>
          <w:b w:val="false"/>
          <w:i w:val="false"/>
          <w:color w:val="000000"/>
          <w:sz w:val="28"/>
        </w:rPr>
        <w:t>
      4. № 4 БЛОК (арнайы)</w:t>
      </w:r>
    </w:p>
    <w:bookmarkEnd w:id="69"/>
    <w:p>
      <w:pPr>
        <w:spacing w:after="0"/>
        <w:ind w:left="0"/>
        <w:jc w:val="both"/>
      </w:pPr>
      <w:r>
        <w:rPr>
          <w:rFonts w:ascii="Times New Roman"/>
          <w:b w:val="false"/>
          <w:i w:val="false"/>
          <w:color w:val="000000"/>
          <w:sz w:val="28"/>
        </w:rPr>
        <w:t>
      Қазақстан Республикасының заңнамасын білуге арналған тестілеудің міндетті бөлімі:</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(14 сұрақ),</w:t>
      </w:r>
    </w:p>
    <w:p>
      <w:pPr>
        <w:spacing w:after="0"/>
        <w:ind w:left="0"/>
        <w:jc w:val="both"/>
      </w:pP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(12 сұрақ), "</w:t>
      </w:r>
      <w:r>
        <w:rPr>
          <w:rFonts w:ascii="Times New Roman"/>
          <w:b w:val="false"/>
          <w:i w:val="false"/>
          <w:color w:val="000000"/>
          <w:sz w:val="28"/>
        </w:rPr>
        <w:t>Сыбайлас жемқорлыққа қарсы тұру туралы</w:t>
      </w:r>
      <w:r>
        <w:rPr>
          <w:rFonts w:ascii="Times New Roman"/>
          <w:b w:val="false"/>
          <w:i w:val="false"/>
          <w:color w:val="000000"/>
          <w:sz w:val="28"/>
        </w:rPr>
        <w:t>" (5 сұрақ),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(5 сұрақ) Қазақстан Республикасы Заңдарын,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Әдеп кодексін</w:t>
      </w:r>
      <w:r>
        <w:rPr>
          <w:rFonts w:ascii="Times New Roman"/>
          <w:b w:val="false"/>
          <w:i w:val="false"/>
          <w:color w:val="000000"/>
          <w:sz w:val="28"/>
        </w:rPr>
        <w:t xml:space="preserve"> (4 сұрақ) білуге арналған сұрақтардан тұрады.</w:t>
      </w:r>
    </w:p>
    <w:p>
      <w:pPr>
        <w:spacing w:after="0"/>
        <w:ind w:left="0"/>
        <w:jc w:val="both"/>
      </w:pPr>
      <w:r>
        <w:rPr>
          <w:rFonts w:ascii="Times New Roman"/>
          <w:b w:val="false"/>
          <w:i w:val="false"/>
          <w:color w:val="000000"/>
          <w:sz w:val="28"/>
        </w:rPr>
        <w:t>
      Заңнаманы білуге арналған тестілеудің арнаулы бөлімі:</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 кодексін</w:t>
      </w:r>
      <w:r>
        <w:rPr>
          <w:rFonts w:ascii="Times New Roman"/>
          <w:b w:val="false"/>
          <w:i w:val="false"/>
          <w:color w:val="000000"/>
          <w:sz w:val="28"/>
        </w:rPr>
        <w:t xml:space="preserve"> (5 сұрақ),</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 процессуалдық кодексін</w:t>
      </w:r>
      <w:r>
        <w:rPr>
          <w:rFonts w:ascii="Times New Roman"/>
          <w:b w:val="false"/>
          <w:i w:val="false"/>
          <w:color w:val="000000"/>
          <w:sz w:val="28"/>
        </w:rPr>
        <w:t xml:space="preserve"> (5 сұрақ),</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w:t>
      </w:r>
      <w:r>
        <w:rPr>
          <w:rFonts w:ascii="Times New Roman"/>
          <w:b w:val="false"/>
          <w:i w:val="false"/>
          <w:color w:val="000000"/>
          <w:sz w:val="28"/>
        </w:rPr>
        <w:t xml:space="preserve"> (5 сұрақ),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процессуалдық кодексін</w:t>
      </w:r>
      <w:r>
        <w:rPr>
          <w:rFonts w:ascii="Times New Roman"/>
          <w:b w:val="false"/>
          <w:i w:val="false"/>
          <w:color w:val="000000"/>
          <w:sz w:val="28"/>
        </w:rPr>
        <w:t xml:space="preserve"> (5 сұрақ),</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кодексін (5 сұрақ), </w:t>
      </w:r>
    </w:p>
    <w:p>
      <w:pPr>
        <w:spacing w:after="0"/>
        <w:ind w:left="0"/>
        <w:jc w:val="both"/>
      </w:pPr>
      <w:r>
        <w:rPr>
          <w:rFonts w:ascii="Times New Roman"/>
          <w:b w:val="false"/>
          <w:i w:val="false"/>
          <w:color w:val="000000"/>
          <w:sz w:val="28"/>
        </w:rPr>
        <w:t>
      Қазақстан Республикасының Еңбек кодексін (5 сұрақ), Қазақстан Республикасының Кәсіпкерлік кодексінен (2 сұрақ),</w:t>
      </w:r>
    </w:p>
    <w:p>
      <w:pPr>
        <w:spacing w:after="0"/>
        <w:ind w:left="0"/>
        <w:jc w:val="both"/>
      </w:pPr>
      <w:r>
        <w:rPr>
          <w:rFonts w:ascii="Times New Roman"/>
          <w:b w:val="false"/>
          <w:i w:val="false"/>
          <w:color w:val="000000"/>
          <w:sz w:val="28"/>
        </w:rPr>
        <w:t>
      "Құқықтық актілер туралы" (3 сұрақ), "Жедел іздестіру қызметі туралы" (3 сұрақ), (3 сұрақ), "Құқық қорғау қызметі туралы" (5 сұрақ), "Мемлекеттік қызмет туралы" (4 сұрақ), "Әкімшілік рәсімдер туралы" (3 сұрақ), "Мемлекеттік құпиялар туралы" (2 сұрақ), "Қазақстан Республикасындағы тілдер туралы" (2 сұрақ) Қазақстан Республикасының Заңдарын,</w:t>
      </w:r>
    </w:p>
    <w:p>
      <w:pPr>
        <w:spacing w:after="0"/>
        <w:ind w:left="0"/>
        <w:jc w:val="both"/>
      </w:pPr>
      <w:r>
        <w:rPr>
          <w:rFonts w:ascii="Times New Roman"/>
          <w:b w:val="false"/>
          <w:i w:val="false"/>
          <w:color w:val="000000"/>
          <w:sz w:val="28"/>
        </w:rPr>
        <w:t xml:space="preserve">
      Қазақстан Республикасы Президентінің 2011 жылғы 2 мамырдағы № 68 </w:t>
      </w:r>
      <w:r>
        <w:rPr>
          <w:rFonts w:ascii="Times New Roman"/>
          <w:b w:val="false"/>
          <w:i w:val="false"/>
          <w:color w:val="000000"/>
          <w:sz w:val="28"/>
        </w:rPr>
        <w:t>Жарлығымен</w:t>
      </w:r>
      <w:r>
        <w:rPr>
          <w:rFonts w:ascii="Times New Roman"/>
          <w:b w:val="false"/>
          <w:i w:val="false"/>
          <w:color w:val="000000"/>
          <w:sz w:val="28"/>
        </w:rPr>
        <w:t xml:space="preserve"> бекітілген бекітілген Заңдылық пен құқықтық тәртіпті және қылмысқа қарсы күресті қамтамасыз ету жөніндегі Қазақстан Республикасының Үйлестіру Кеңесі туралы Ережесін (3 сұрақ) білуге арналған сұрақтардан тұрады.</w:t>
      </w:r>
    </w:p>
    <w:bookmarkStart w:name="z83" w:id="70"/>
    <w:p>
      <w:pPr>
        <w:spacing w:after="0"/>
        <w:ind w:left="0"/>
        <w:jc w:val="both"/>
      </w:pPr>
      <w:r>
        <w:rPr>
          <w:rFonts w:ascii="Times New Roman"/>
          <w:b w:val="false"/>
          <w:i w:val="false"/>
          <w:color w:val="000000"/>
          <w:sz w:val="28"/>
        </w:rPr>
        <w:t>
      5. № 5 БЛОК (ҚСжАЕАЖК)</w:t>
      </w:r>
    </w:p>
    <w:bookmarkEnd w:id="70"/>
    <w:p>
      <w:pPr>
        <w:spacing w:after="0"/>
        <w:ind w:left="0"/>
        <w:jc w:val="both"/>
      </w:pPr>
      <w:r>
        <w:rPr>
          <w:rFonts w:ascii="Times New Roman"/>
          <w:b w:val="false"/>
          <w:i w:val="false"/>
          <w:color w:val="000000"/>
          <w:sz w:val="28"/>
        </w:rPr>
        <w:t>
      Қазақстан Республикасының заңнамасын білуге арналған тестілеудің міндетті бөлімі:</w:t>
      </w:r>
    </w:p>
    <w:p>
      <w:pPr>
        <w:spacing w:after="0"/>
        <w:ind w:left="0"/>
        <w:jc w:val="both"/>
      </w:pPr>
      <w:r>
        <w:rPr>
          <w:rFonts w:ascii="Times New Roman"/>
          <w:b w:val="false"/>
          <w:i w:val="false"/>
          <w:color w:val="000000"/>
          <w:sz w:val="28"/>
        </w:rPr>
        <w:t>
      Қазақстан Республикасының Конституциясын (14 сұрақ),</w:t>
      </w:r>
    </w:p>
    <w:p>
      <w:pPr>
        <w:spacing w:after="0"/>
        <w:ind w:left="0"/>
        <w:jc w:val="both"/>
      </w:pPr>
      <w:r>
        <w:rPr>
          <w:rFonts w:ascii="Times New Roman"/>
          <w:b w:val="false"/>
          <w:i w:val="false"/>
          <w:color w:val="000000"/>
          <w:sz w:val="28"/>
        </w:rPr>
        <w:t>
      "Прокуратура туралы" (12 сұрақ), (5 сұрақ), "Жеке және заңды тұлғалардың өтініштерін қарау тәртібі туралы" (5 сұрақ) Қазақстан Республикасының Заңдарын,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Әдеп кодексін</w:t>
      </w:r>
      <w:r>
        <w:rPr>
          <w:rFonts w:ascii="Times New Roman"/>
          <w:b w:val="false"/>
          <w:i w:val="false"/>
          <w:color w:val="000000"/>
          <w:sz w:val="28"/>
        </w:rPr>
        <w:t xml:space="preserve"> (4 сұрақ) білуге арналған сұрақтардан тұрады.</w:t>
      </w:r>
    </w:p>
    <w:p>
      <w:pPr>
        <w:spacing w:after="0"/>
        <w:ind w:left="0"/>
        <w:jc w:val="both"/>
      </w:pPr>
      <w:r>
        <w:rPr>
          <w:rFonts w:ascii="Times New Roman"/>
          <w:b w:val="false"/>
          <w:i w:val="false"/>
          <w:color w:val="000000"/>
          <w:sz w:val="28"/>
        </w:rPr>
        <w:t>
      Заңнаманы білуге арналған тестілеудің арнаулы бөлімі:</w:t>
      </w:r>
    </w:p>
    <w:p>
      <w:pPr>
        <w:spacing w:after="0"/>
        <w:ind w:left="0"/>
        <w:jc w:val="both"/>
      </w:pPr>
      <w:r>
        <w:rPr>
          <w:rFonts w:ascii="Times New Roman"/>
          <w:b w:val="false"/>
          <w:i w:val="false"/>
          <w:color w:val="000000"/>
          <w:sz w:val="28"/>
        </w:rPr>
        <w:t>
      Қазақстан Республикасының Қылмыстық кодексін (10 сұрақ),</w:t>
      </w:r>
    </w:p>
    <w:p>
      <w:pPr>
        <w:spacing w:after="0"/>
        <w:ind w:left="0"/>
        <w:jc w:val="both"/>
      </w:pPr>
      <w:r>
        <w:rPr>
          <w:rFonts w:ascii="Times New Roman"/>
          <w:b w:val="false"/>
          <w:i w:val="false"/>
          <w:color w:val="000000"/>
          <w:sz w:val="28"/>
        </w:rPr>
        <w:t xml:space="preserve">
      Қазақстан Республикасының Қылмыстық процессуалдық кодексін (10 сұрақ), </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кодексін (5 сұрақ), </w:t>
      </w:r>
    </w:p>
    <w:p>
      <w:pPr>
        <w:spacing w:after="0"/>
        <w:ind w:left="0"/>
        <w:jc w:val="both"/>
      </w:pPr>
      <w:r>
        <w:rPr>
          <w:rFonts w:ascii="Times New Roman"/>
          <w:b w:val="false"/>
          <w:i w:val="false"/>
          <w:color w:val="000000"/>
          <w:sz w:val="28"/>
        </w:rPr>
        <w:t>
      Қазақстан Республикасының Азаматтық процессуалдық кодексін (10 сұрақ),</w:t>
      </w:r>
    </w:p>
    <w:p>
      <w:pPr>
        <w:spacing w:after="0"/>
        <w:ind w:left="0"/>
        <w:jc w:val="both"/>
      </w:pPr>
      <w:r>
        <w:rPr>
          <w:rFonts w:ascii="Times New Roman"/>
          <w:b w:val="false"/>
          <w:i w:val="false"/>
          <w:color w:val="000000"/>
          <w:sz w:val="28"/>
        </w:rPr>
        <w:t>
      "Құқық қорғау қызметі туралы" (10 сұрақ), "Қазақстан Республикасындағы мемлекеттік қызмет туралы" (5 сұрақ), "Мемлекеттік құқықтық статистика және арнайы есептер туралы" (5 сұрақ) Қазақстан Республикасының Заңдарын,</w:t>
      </w:r>
    </w:p>
    <w:p>
      <w:pPr>
        <w:spacing w:after="0"/>
        <w:ind w:left="0"/>
        <w:jc w:val="both"/>
      </w:pPr>
      <w:r>
        <w:rPr>
          <w:rFonts w:ascii="Times New Roman"/>
          <w:b w:val="false"/>
          <w:i w:val="false"/>
          <w:color w:val="000000"/>
          <w:sz w:val="28"/>
        </w:rPr>
        <w:t xml:space="preserve">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Бас прокуратураның Құқықтық статистика және арнайы есепке алу жөніндегі комитеті туралы Ережені (5 сұрақ) білуге арналған сұрақтардан тұрады.</w:t>
      </w:r>
    </w:p>
    <w:bookmarkStart w:name="z84" w:id="71"/>
    <w:p>
      <w:pPr>
        <w:spacing w:after="0"/>
        <w:ind w:left="0"/>
        <w:jc w:val="both"/>
      </w:pPr>
      <w:r>
        <w:rPr>
          <w:rFonts w:ascii="Times New Roman"/>
          <w:b w:val="false"/>
          <w:i w:val="false"/>
          <w:color w:val="000000"/>
          <w:sz w:val="28"/>
        </w:rPr>
        <w:t>
      6. № 6 БЛОК (әскери прокуратура)</w:t>
      </w:r>
    </w:p>
    <w:bookmarkEnd w:id="71"/>
    <w:p>
      <w:pPr>
        <w:spacing w:after="0"/>
        <w:ind w:left="0"/>
        <w:jc w:val="both"/>
      </w:pPr>
      <w:r>
        <w:rPr>
          <w:rFonts w:ascii="Times New Roman"/>
          <w:b w:val="false"/>
          <w:i w:val="false"/>
          <w:color w:val="000000"/>
          <w:sz w:val="28"/>
        </w:rPr>
        <w:t>
      Қазақстан Республикасының заңнамасын білуге арналған тестілеудің міндетті бөлімі:</w:t>
      </w:r>
    </w:p>
    <w:p>
      <w:pPr>
        <w:spacing w:after="0"/>
        <w:ind w:left="0"/>
        <w:jc w:val="both"/>
      </w:pPr>
      <w:r>
        <w:rPr>
          <w:rFonts w:ascii="Times New Roman"/>
          <w:b w:val="false"/>
          <w:i w:val="false"/>
          <w:color w:val="000000"/>
          <w:sz w:val="28"/>
        </w:rPr>
        <w:t xml:space="preserve">
      Қазақстан Республикасының Конституциясын (14 сұрақ), </w:t>
      </w:r>
    </w:p>
    <w:p>
      <w:pPr>
        <w:spacing w:after="0"/>
        <w:ind w:left="0"/>
        <w:jc w:val="both"/>
      </w:pPr>
      <w:r>
        <w:rPr>
          <w:rFonts w:ascii="Times New Roman"/>
          <w:b w:val="false"/>
          <w:i w:val="false"/>
          <w:color w:val="000000"/>
          <w:sz w:val="28"/>
        </w:rPr>
        <w:t>
      "Прокуратура туралы" (12 сұрақ), "</w:t>
      </w:r>
      <w:r>
        <w:rPr>
          <w:rFonts w:ascii="Times New Roman"/>
          <w:b w:val="false"/>
          <w:i w:val="false"/>
          <w:color w:val="000000"/>
          <w:sz w:val="28"/>
        </w:rPr>
        <w:t>Сыбайлас жемқорлыққа қарсы тұру туралы</w:t>
      </w:r>
      <w:r>
        <w:rPr>
          <w:rFonts w:ascii="Times New Roman"/>
          <w:b w:val="false"/>
          <w:i w:val="false"/>
          <w:color w:val="000000"/>
          <w:sz w:val="28"/>
        </w:rPr>
        <w:t>" (5 сұрақ), "Жеке және заңды тұлғалардың өтініштерін қарау тәртібі туралы" (5 сұрақ) Қазақстан Республикасының Заңдарын,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Әдеп кодексін</w:t>
      </w:r>
      <w:r>
        <w:rPr>
          <w:rFonts w:ascii="Times New Roman"/>
          <w:b w:val="false"/>
          <w:i w:val="false"/>
          <w:color w:val="000000"/>
          <w:sz w:val="28"/>
        </w:rPr>
        <w:t xml:space="preserve"> (4 сұрақ) білуге арналған сұрақтардан тұрады.</w:t>
      </w:r>
    </w:p>
    <w:p>
      <w:pPr>
        <w:spacing w:after="0"/>
        <w:ind w:left="0"/>
        <w:jc w:val="both"/>
      </w:pPr>
      <w:r>
        <w:rPr>
          <w:rFonts w:ascii="Times New Roman"/>
          <w:b w:val="false"/>
          <w:i w:val="false"/>
          <w:color w:val="000000"/>
          <w:sz w:val="28"/>
        </w:rPr>
        <w:t>
      Заңнаманы білуге арналған тестілеудің арнаулы бөлімі:</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 кодексін</w:t>
      </w:r>
      <w:r>
        <w:rPr>
          <w:rFonts w:ascii="Times New Roman"/>
          <w:b w:val="false"/>
          <w:i w:val="false"/>
          <w:color w:val="000000"/>
          <w:sz w:val="28"/>
        </w:rPr>
        <w:t xml:space="preserve"> (5 сұрақ),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 процессуалдық кодексін</w:t>
      </w:r>
      <w:r>
        <w:rPr>
          <w:rFonts w:ascii="Times New Roman"/>
          <w:b w:val="false"/>
          <w:i w:val="false"/>
          <w:color w:val="000000"/>
          <w:sz w:val="28"/>
        </w:rPr>
        <w:t xml:space="preserve"> (6 сұрақ),</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w:t>
      </w:r>
      <w:r>
        <w:rPr>
          <w:rFonts w:ascii="Times New Roman"/>
          <w:b w:val="false"/>
          <w:i w:val="false"/>
          <w:color w:val="000000"/>
          <w:sz w:val="28"/>
        </w:rPr>
        <w:t xml:space="preserve"> (2 сұрақ),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процессуалдық кодексін</w:t>
      </w:r>
      <w:r>
        <w:rPr>
          <w:rFonts w:ascii="Times New Roman"/>
          <w:b w:val="false"/>
          <w:i w:val="false"/>
          <w:color w:val="000000"/>
          <w:sz w:val="28"/>
        </w:rPr>
        <w:t xml:space="preserve"> (2 сұрақ),</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(3 сұрақ),</w:t>
      </w:r>
    </w:p>
    <w:p>
      <w:pPr>
        <w:spacing w:after="0"/>
        <w:ind w:left="0"/>
        <w:jc w:val="both"/>
      </w:pPr>
      <w:r>
        <w:rPr>
          <w:rFonts w:ascii="Times New Roman"/>
          <w:b w:val="false"/>
          <w:i w:val="false"/>
          <w:color w:val="000000"/>
          <w:sz w:val="28"/>
        </w:rPr>
        <w:t>
      "</w:t>
      </w:r>
      <w:r>
        <w:rPr>
          <w:rFonts w:ascii="Times New Roman"/>
          <w:b w:val="false"/>
          <w:i w:val="false"/>
          <w:color w:val="000000"/>
          <w:sz w:val="28"/>
        </w:rPr>
        <w:t>Жедел іздестіру қызметі туралы</w:t>
      </w:r>
      <w:r>
        <w:rPr>
          <w:rFonts w:ascii="Times New Roman"/>
          <w:b w:val="false"/>
          <w:i w:val="false"/>
          <w:color w:val="000000"/>
          <w:sz w:val="28"/>
        </w:rPr>
        <w:t>" (2 сұрақ), "</w:t>
      </w:r>
      <w:r>
        <w:rPr>
          <w:rFonts w:ascii="Times New Roman"/>
          <w:b w:val="false"/>
          <w:i w:val="false"/>
          <w:color w:val="000000"/>
          <w:sz w:val="28"/>
        </w:rPr>
        <w:t>Мемлекеттік құпиялар туралы</w:t>
      </w:r>
      <w:r>
        <w:rPr>
          <w:rFonts w:ascii="Times New Roman"/>
          <w:b w:val="false"/>
          <w:i w:val="false"/>
          <w:color w:val="000000"/>
          <w:sz w:val="28"/>
        </w:rPr>
        <w:t>" (2 сұрақ), "</w:t>
      </w:r>
      <w:r>
        <w:rPr>
          <w:rFonts w:ascii="Times New Roman"/>
          <w:b w:val="false"/>
          <w:i w:val="false"/>
          <w:color w:val="000000"/>
          <w:sz w:val="28"/>
        </w:rPr>
        <w:t>Жұмылдыру дайындығы және жұмылдыру туралы</w:t>
      </w:r>
      <w:r>
        <w:rPr>
          <w:rFonts w:ascii="Times New Roman"/>
          <w:b w:val="false"/>
          <w:i w:val="false"/>
          <w:color w:val="000000"/>
          <w:sz w:val="28"/>
        </w:rPr>
        <w:t>" (4 сұрақ),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(7 сұрақ), "</w:t>
      </w:r>
      <w:r>
        <w:rPr>
          <w:rFonts w:ascii="Times New Roman"/>
          <w:b w:val="false"/>
          <w:i w:val="false"/>
          <w:color w:val="000000"/>
          <w:sz w:val="28"/>
        </w:rPr>
        <w:t>Ұлттық қауіпсіздік туралы</w:t>
      </w:r>
      <w:r>
        <w:rPr>
          <w:rFonts w:ascii="Times New Roman"/>
          <w:b w:val="false"/>
          <w:i w:val="false"/>
          <w:color w:val="000000"/>
          <w:sz w:val="28"/>
        </w:rPr>
        <w:t>" (4 сұрақ), "</w:t>
      </w:r>
      <w:r>
        <w:rPr>
          <w:rFonts w:ascii="Times New Roman"/>
          <w:b w:val="false"/>
          <w:i w:val="false"/>
          <w:color w:val="000000"/>
          <w:sz w:val="28"/>
        </w:rPr>
        <w:t>Төтенше жағдайлар туралы</w:t>
      </w:r>
      <w:r>
        <w:rPr>
          <w:rFonts w:ascii="Times New Roman"/>
          <w:b w:val="false"/>
          <w:i w:val="false"/>
          <w:color w:val="000000"/>
          <w:sz w:val="28"/>
        </w:rPr>
        <w:t>" (4 сұрақ), "</w:t>
      </w:r>
      <w:r>
        <w:rPr>
          <w:rFonts w:ascii="Times New Roman"/>
          <w:b w:val="false"/>
          <w:i w:val="false"/>
          <w:color w:val="000000"/>
          <w:sz w:val="28"/>
        </w:rPr>
        <w:t>Әскери жағдай туралы</w:t>
      </w:r>
      <w:r>
        <w:rPr>
          <w:rFonts w:ascii="Times New Roman"/>
          <w:b w:val="false"/>
          <w:i w:val="false"/>
          <w:color w:val="000000"/>
          <w:sz w:val="28"/>
        </w:rPr>
        <w:t>" (4 сұрақ), "</w:t>
      </w:r>
      <w:r>
        <w:rPr>
          <w:rFonts w:ascii="Times New Roman"/>
          <w:b w:val="false"/>
          <w:i w:val="false"/>
          <w:color w:val="000000"/>
          <w:sz w:val="28"/>
        </w:rPr>
        <w:t>Қазақстан Республикасының қорғанысы және Қарулы күштері туралы</w:t>
      </w:r>
      <w:r>
        <w:rPr>
          <w:rFonts w:ascii="Times New Roman"/>
          <w:b w:val="false"/>
          <w:i w:val="false"/>
          <w:color w:val="000000"/>
          <w:sz w:val="28"/>
        </w:rPr>
        <w:t xml:space="preserve">" (7 сұрақ), "Мемлекеттік қорғаныс тапсырысы туралы" (2 сұрақ) Қазақстан Республикасының Заңдарын, </w:t>
      </w:r>
    </w:p>
    <w:p>
      <w:pPr>
        <w:spacing w:after="0"/>
        <w:ind w:left="0"/>
        <w:jc w:val="both"/>
      </w:pPr>
      <w:r>
        <w:rPr>
          <w:rFonts w:ascii="Times New Roman"/>
          <w:b w:val="false"/>
          <w:i w:val="false"/>
          <w:color w:val="000000"/>
          <w:sz w:val="28"/>
        </w:rPr>
        <w:t xml:space="preserve">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Қарулы Күштері, басқа да әскерлер мен әскери құралымдарының Тәртіптік жарғысын (3 сұрақ), </w:t>
      </w:r>
    </w:p>
    <w:p>
      <w:pPr>
        <w:spacing w:after="0"/>
        <w:ind w:left="0"/>
        <w:jc w:val="both"/>
      </w:pPr>
      <w:r>
        <w:rPr>
          <w:rFonts w:ascii="Times New Roman"/>
          <w:b w:val="false"/>
          <w:i w:val="false"/>
          <w:color w:val="000000"/>
          <w:sz w:val="28"/>
        </w:rPr>
        <w:t xml:space="preserve">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Қарулы Күштері, басқа да әскерлері мен әскери құралымдарының ішкі қызметінің Жарғысын (3 сұрақ) білуге арналған сұрақтардан тұрады.</w:t>
      </w:r>
    </w:p>
    <w:bookmarkStart w:name="z85" w:id="72"/>
    <w:p>
      <w:pPr>
        <w:spacing w:after="0"/>
        <w:ind w:left="0"/>
        <w:jc w:val="both"/>
      </w:pPr>
      <w:r>
        <w:rPr>
          <w:rFonts w:ascii="Times New Roman"/>
          <w:b w:val="false"/>
          <w:i w:val="false"/>
          <w:color w:val="000000"/>
          <w:sz w:val="28"/>
        </w:rPr>
        <w:t>
      7. № 7 БЛОК (Академия)</w:t>
      </w:r>
    </w:p>
    <w:bookmarkEnd w:id="72"/>
    <w:p>
      <w:pPr>
        <w:spacing w:after="0"/>
        <w:ind w:left="0"/>
        <w:jc w:val="both"/>
      </w:pPr>
      <w:r>
        <w:rPr>
          <w:rFonts w:ascii="Times New Roman"/>
          <w:b w:val="false"/>
          <w:i w:val="false"/>
          <w:color w:val="000000"/>
          <w:sz w:val="28"/>
        </w:rPr>
        <w:t>
      Қазақстан Республикасының заңнамасын білуге арналған тестілеудің міндетті бөлімі:</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(14 сұрақ),</w:t>
      </w:r>
    </w:p>
    <w:p>
      <w:pPr>
        <w:spacing w:after="0"/>
        <w:ind w:left="0"/>
        <w:jc w:val="both"/>
      </w:pP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(12 сұрақ), "</w:t>
      </w:r>
      <w:r>
        <w:rPr>
          <w:rFonts w:ascii="Times New Roman"/>
          <w:b w:val="false"/>
          <w:i w:val="false"/>
          <w:color w:val="000000"/>
          <w:sz w:val="28"/>
        </w:rPr>
        <w:t>Сыбайлас жемқорлыққа қарсы тұру туралы</w:t>
      </w:r>
      <w:r>
        <w:rPr>
          <w:rFonts w:ascii="Times New Roman"/>
          <w:b w:val="false"/>
          <w:i w:val="false"/>
          <w:color w:val="000000"/>
          <w:sz w:val="28"/>
        </w:rPr>
        <w:t>" (5 сұрақ),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(5 сұрақ) Қазақстан Республикасы Заңдарын,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Әдеп кодексін</w:t>
      </w:r>
      <w:r>
        <w:rPr>
          <w:rFonts w:ascii="Times New Roman"/>
          <w:b w:val="false"/>
          <w:i w:val="false"/>
          <w:color w:val="000000"/>
          <w:sz w:val="28"/>
        </w:rPr>
        <w:t xml:space="preserve"> (4 сұрақ) білуге арналған сұрақтардан тұрады.</w:t>
      </w:r>
    </w:p>
    <w:p>
      <w:pPr>
        <w:spacing w:after="0"/>
        <w:ind w:left="0"/>
        <w:jc w:val="both"/>
      </w:pPr>
      <w:r>
        <w:rPr>
          <w:rFonts w:ascii="Times New Roman"/>
          <w:b w:val="false"/>
          <w:i w:val="false"/>
          <w:color w:val="000000"/>
          <w:sz w:val="28"/>
        </w:rPr>
        <w:t>
      Заңнаманы білуге арналған тестілеудің арнаулы бөлімі:</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 кодексін</w:t>
      </w:r>
      <w:r>
        <w:rPr>
          <w:rFonts w:ascii="Times New Roman"/>
          <w:b w:val="false"/>
          <w:i w:val="false"/>
          <w:color w:val="000000"/>
          <w:sz w:val="28"/>
        </w:rPr>
        <w:t xml:space="preserve"> (5 сұрақ),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 процессуалдық кодексін</w:t>
      </w:r>
      <w:r>
        <w:rPr>
          <w:rFonts w:ascii="Times New Roman"/>
          <w:b w:val="false"/>
          <w:i w:val="false"/>
          <w:color w:val="000000"/>
          <w:sz w:val="28"/>
        </w:rPr>
        <w:t xml:space="preserve"> (5 сұрақ),</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w:t>
      </w:r>
      <w:r>
        <w:rPr>
          <w:rFonts w:ascii="Times New Roman"/>
          <w:b w:val="false"/>
          <w:i w:val="false"/>
          <w:color w:val="000000"/>
          <w:sz w:val="28"/>
        </w:rPr>
        <w:t xml:space="preserve"> (5 сұрақ),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процессуалдық кодексін</w:t>
      </w:r>
      <w:r>
        <w:rPr>
          <w:rFonts w:ascii="Times New Roman"/>
          <w:b w:val="false"/>
          <w:i w:val="false"/>
          <w:color w:val="000000"/>
          <w:sz w:val="28"/>
        </w:rPr>
        <w:t xml:space="preserve"> (5 сұрақ),</w:t>
      </w:r>
    </w:p>
    <w:p>
      <w:pPr>
        <w:spacing w:after="0"/>
        <w:ind w:left="0"/>
        <w:jc w:val="both"/>
      </w:pPr>
      <w:r>
        <w:rPr>
          <w:rFonts w:ascii="Times New Roman"/>
          <w:b w:val="false"/>
          <w:i w:val="false"/>
          <w:color w:val="000000"/>
          <w:sz w:val="28"/>
        </w:rPr>
        <w:t xml:space="preserve">
      Әкімшілік құқық бұзушылықтар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(3 сұрақ),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(5 сұрақ),</w:t>
      </w:r>
    </w:p>
    <w:p>
      <w:pPr>
        <w:spacing w:after="0"/>
        <w:ind w:left="0"/>
        <w:jc w:val="both"/>
      </w:pP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(5 сұрақ), "</w:t>
      </w:r>
      <w:r>
        <w:rPr>
          <w:rFonts w:ascii="Times New Roman"/>
          <w:b w:val="false"/>
          <w:i w:val="false"/>
          <w:color w:val="000000"/>
          <w:sz w:val="28"/>
        </w:rPr>
        <w:t>Ғылым туралы</w:t>
      </w:r>
      <w:r>
        <w:rPr>
          <w:rFonts w:ascii="Times New Roman"/>
          <w:b w:val="false"/>
          <w:i w:val="false"/>
          <w:color w:val="000000"/>
          <w:sz w:val="28"/>
        </w:rPr>
        <w:t>" (5 сұрақ), "</w:t>
      </w:r>
      <w:r>
        <w:rPr>
          <w:rFonts w:ascii="Times New Roman"/>
          <w:b w:val="false"/>
          <w:i w:val="false"/>
          <w:color w:val="000000"/>
          <w:sz w:val="28"/>
        </w:rPr>
        <w:t>Құқықтық актілер туралы</w:t>
      </w:r>
      <w:r>
        <w:rPr>
          <w:rFonts w:ascii="Times New Roman"/>
          <w:b w:val="false"/>
          <w:i w:val="false"/>
          <w:color w:val="000000"/>
          <w:sz w:val="28"/>
        </w:rPr>
        <w:t>" (3 сұрақ), "</w:t>
      </w:r>
      <w:r>
        <w:rPr>
          <w:rFonts w:ascii="Times New Roman"/>
          <w:b w:val="false"/>
          <w:i w:val="false"/>
          <w:color w:val="000000"/>
          <w:sz w:val="28"/>
        </w:rPr>
        <w:t>Терроризмге қарсы іс-қимыл туралы</w:t>
      </w:r>
      <w:r>
        <w:rPr>
          <w:rFonts w:ascii="Times New Roman"/>
          <w:b w:val="false"/>
          <w:i w:val="false"/>
          <w:color w:val="000000"/>
          <w:sz w:val="28"/>
        </w:rPr>
        <w:t>" (2 сұрақ), "</w:t>
      </w:r>
      <w:r>
        <w:rPr>
          <w:rFonts w:ascii="Times New Roman"/>
          <w:b w:val="false"/>
          <w:i w:val="false"/>
          <w:color w:val="000000"/>
          <w:sz w:val="28"/>
        </w:rPr>
        <w:t>Құқық қорғау қызметі туралы</w:t>
      </w:r>
      <w:r>
        <w:rPr>
          <w:rFonts w:ascii="Times New Roman"/>
          <w:b w:val="false"/>
          <w:i w:val="false"/>
          <w:color w:val="000000"/>
          <w:sz w:val="28"/>
        </w:rPr>
        <w:t>" (4 сұрақ), "</w:t>
      </w:r>
      <w:r>
        <w:rPr>
          <w:rFonts w:ascii="Times New Roman"/>
          <w:b w:val="false"/>
          <w:i w:val="false"/>
          <w:color w:val="000000"/>
          <w:sz w:val="28"/>
        </w:rPr>
        <w:t>Қазақстан Республикасындағы мемлекеттік қызмет туралы</w:t>
      </w:r>
      <w:r>
        <w:rPr>
          <w:rFonts w:ascii="Times New Roman"/>
          <w:b w:val="false"/>
          <w:i w:val="false"/>
          <w:color w:val="000000"/>
          <w:sz w:val="28"/>
        </w:rPr>
        <w:t>" (3 сұрақ), "</w:t>
      </w:r>
      <w:r>
        <w:rPr>
          <w:rFonts w:ascii="Times New Roman"/>
          <w:b w:val="false"/>
          <w:i w:val="false"/>
          <w:color w:val="000000"/>
          <w:sz w:val="28"/>
        </w:rPr>
        <w:t>Әкімшілік рәсімдер туралы</w:t>
      </w:r>
      <w:r>
        <w:rPr>
          <w:rFonts w:ascii="Times New Roman"/>
          <w:b w:val="false"/>
          <w:i w:val="false"/>
          <w:color w:val="000000"/>
          <w:sz w:val="28"/>
        </w:rPr>
        <w:t>" (2 сұрақ), "</w:t>
      </w:r>
      <w:r>
        <w:rPr>
          <w:rFonts w:ascii="Times New Roman"/>
          <w:b w:val="false"/>
          <w:i w:val="false"/>
          <w:color w:val="000000"/>
          <w:sz w:val="28"/>
        </w:rPr>
        <w:t>Мемлекеттік құпиялар туралы</w:t>
      </w:r>
      <w:r>
        <w:rPr>
          <w:rFonts w:ascii="Times New Roman"/>
          <w:b w:val="false"/>
          <w:i w:val="false"/>
          <w:color w:val="000000"/>
          <w:sz w:val="28"/>
        </w:rPr>
        <w:t>" (2 сұрақ),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(2 сұрақ) Қазақстан Республикасының Заңдарын, </w:t>
      </w:r>
    </w:p>
    <w:p>
      <w:pPr>
        <w:spacing w:after="0"/>
        <w:ind w:left="0"/>
        <w:jc w:val="both"/>
      </w:pPr>
      <w:r>
        <w:rPr>
          <w:rFonts w:ascii="Times New Roman"/>
          <w:b w:val="false"/>
          <w:i w:val="false"/>
          <w:color w:val="000000"/>
          <w:sz w:val="28"/>
        </w:rPr>
        <w:t xml:space="preserve">
      Қазақстан Республикасы Үкіметінің 2012 жылғы 23 тамыздағы № 1080 қаулысымен бекітілген Жоғары оқу орындарынан кейінгі білім берудің мемлекеттік жалпыға міндетті </w:t>
      </w:r>
      <w:r>
        <w:rPr>
          <w:rFonts w:ascii="Times New Roman"/>
          <w:b w:val="false"/>
          <w:i w:val="false"/>
          <w:color w:val="000000"/>
          <w:sz w:val="28"/>
        </w:rPr>
        <w:t>стандартын</w:t>
      </w:r>
      <w:r>
        <w:rPr>
          <w:rFonts w:ascii="Times New Roman"/>
          <w:b w:val="false"/>
          <w:i w:val="false"/>
          <w:color w:val="000000"/>
          <w:sz w:val="28"/>
        </w:rPr>
        <w:t xml:space="preserve"> (2 сұрақ), Қазақстан Республикасы Үкіметінің 2011 жылғы 25 мамырдағы № 575 қаулысымен бекітілген Ғылыми және (немесе) ғылыми-техникалық қызметті базалық, гранттық, бағдарламалық-мақсатты қаржыландыру </w:t>
      </w:r>
      <w:r>
        <w:rPr>
          <w:rFonts w:ascii="Times New Roman"/>
          <w:b w:val="false"/>
          <w:i w:val="false"/>
          <w:color w:val="000000"/>
          <w:sz w:val="28"/>
        </w:rPr>
        <w:t>қағидаларын</w:t>
      </w:r>
      <w:r>
        <w:rPr>
          <w:rFonts w:ascii="Times New Roman"/>
          <w:b w:val="false"/>
          <w:i w:val="false"/>
          <w:color w:val="000000"/>
          <w:sz w:val="28"/>
        </w:rPr>
        <w:t xml:space="preserve"> (2 сұрақ) білуге арналған сұрақтардан тұрады.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