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d81ec" w14:textId="8ed81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субъектілерінің реттеліп көрсетілетін қызметтеріне (тауарларына, жұмыстарына) тарифтерді (бағаларды, алымдар мөлшерлемелерін) және тарифтік сметаларды бекіту қағидаларын бекіту туралы" Қазақстан Республикасы Табиғи монополияларды реттеу агенттiгi төрағасының 2013 жылғы 19 шілдедегі № 215-НҚ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2017 жылғы 27 қазандағы № 367 бұйрығы. Қазақстан Республикасының Әділет министрлігінде 2017 жылғы 14 қарашада № 15991 болып тіркелді. Күші жойылды - Қазақстан Республикасы Ұлттық экономика министрінің 2020 жылғы 22 мамырдағы № 42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22.05.2020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"Табиғи монополиялар субъектілерінің реттеліп көрсетілетін қызметтеріне (тауарларына, жұмыстарына) тарифтерді (бағаларды, алымдар мөлшерлемелерін) және тарифтік сметаларды бекіту қағидаларын бекіту туралы" Қазақстан Республикасы Табиғи монополияларды реттеу агенттiгi төрағасының 2013 жылғы 19 шілдедегі № 215-НҚ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тіркеудің тізілімінде № 8642 болып тіркелген, 2014 жылғы 22 қаңтардағы № 14 (28238) "Егемен Қазақстан" газетінде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тақырыбы мынадай редакцияда жазылсын, орыс тіліндегі мәтін өзгермейді:</w:t>
      </w:r>
    </w:p>
    <w:bookmarkEnd w:id="2"/>
    <w:p>
      <w:pPr>
        <w:spacing w:after="0"/>
        <w:ind w:left="0"/>
        <w:jc w:val="both"/>
      </w:pPr>
      <w:r>
        <w:rPr>
          <w:rFonts w:ascii="Times New Roman"/>
          <w:b w:val="false"/>
          <w:i w:val="false"/>
          <w:color w:val="000000"/>
          <w:sz w:val="28"/>
        </w:rPr>
        <w:t>
      "Табиғи монополиялар субъектілерінің реттеліп көрсетілетін қызметтеріне (тауарларына, жұмыстарына) тарифтерді (бағаларды, алымдар ставкаларын) және тарифтік сметаларды бекіту қағидаларын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"Табиғи монополиялар туралы" 1998 жылғы 9 шілдедегі Қазақстан Республикасы Заңының </w:t>
      </w:r>
      <w:r>
        <w:rPr>
          <w:rFonts w:ascii="Times New Roman"/>
          <w:b w:val="false"/>
          <w:i w:val="false"/>
          <w:color w:val="000000"/>
          <w:sz w:val="28"/>
        </w:rPr>
        <w:t xml:space="preserve">14-1-бабы </w:t>
      </w:r>
      <w:r>
        <w:rPr>
          <w:rFonts w:ascii="Times New Roman"/>
          <w:b w:val="false"/>
          <w:i w:val="false"/>
          <w:color w:val="000000"/>
          <w:sz w:val="28"/>
        </w:rPr>
        <w:t xml:space="preserve"> 1-тармағының 5) тармақшасына, "Мемлекеттік статистика туралы" 2010 жылғы 19 наурыздағы Қазақстан Республикасы Заңының </w:t>
      </w:r>
      <w:r>
        <w:rPr>
          <w:rFonts w:ascii="Times New Roman"/>
          <w:b w:val="false"/>
          <w:i w:val="false"/>
          <w:color w:val="000000"/>
          <w:sz w:val="28"/>
        </w:rPr>
        <w:t>16-бабы</w:t>
      </w:r>
      <w:r>
        <w:rPr>
          <w:rFonts w:ascii="Times New Roman"/>
          <w:b w:val="false"/>
          <w:i w:val="false"/>
          <w:color w:val="000000"/>
          <w:sz w:val="28"/>
        </w:rPr>
        <w:t xml:space="preserve"> 3-тармағының 2)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орыс тіліндегі мәтін өзгермейді:</w:t>
      </w:r>
    </w:p>
    <w:p>
      <w:pPr>
        <w:spacing w:after="0"/>
        <w:ind w:left="0"/>
        <w:jc w:val="both"/>
      </w:pPr>
      <w:r>
        <w:rPr>
          <w:rFonts w:ascii="Times New Roman"/>
          <w:b w:val="false"/>
          <w:i w:val="false"/>
          <w:color w:val="000000"/>
          <w:sz w:val="28"/>
        </w:rPr>
        <w:t>
      "1. Қоса беріліп отырған Табиғи монополиялар субъектiлерiнiң реттеліп көрсетiлетiн қызметтеріне (тауарларына, жұмыстарына) тарифтерді (бағаларды, алымдар ставкаларын) және тарифтiк сметаларды бекiту қағидалары бекітілсін.";</w:t>
      </w:r>
    </w:p>
    <w:bookmarkStart w:name="z6" w:id="3"/>
    <w:p>
      <w:pPr>
        <w:spacing w:after="0"/>
        <w:ind w:left="0"/>
        <w:jc w:val="both"/>
      </w:pPr>
      <w:r>
        <w:rPr>
          <w:rFonts w:ascii="Times New Roman"/>
          <w:b w:val="false"/>
          <w:i w:val="false"/>
          <w:color w:val="000000"/>
          <w:sz w:val="28"/>
        </w:rPr>
        <w:t xml:space="preserve">
      көрсетілген бұйрықпен бекітілген Табиғи монополиялар субъектілерінің реттеліп көрсетілетін қызметтеріне (тауарларына, жұмыстарына) тарифтерді (бағаларды, алымдар ставкаларын) және тарифтік сметаларды бекіту </w:t>
      </w:r>
      <w:r>
        <w:rPr>
          <w:rFonts w:ascii="Times New Roman"/>
          <w:b w:val="false"/>
          <w:i w:val="false"/>
          <w:color w:val="000000"/>
          <w:sz w:val="28"/>
        </w:rPr>
        <w:t>қағидаларында: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Қағидаларда мынадай ұғымдар пайдаланылады:</w:t>
      </w:r>
    </w:p>
    <w:p>
      <w:pPr>
        <w:spacing w:after="0"/>
        <w:ind w:left="0"/>
        <w:jc w:val="both"/>
      </w:pPr>
      <w:r>
        <w:rPr>
          <w:rFonts w:ascii="Times New Roman"/>
          <w:b w:val="false"/>
          <w:i w:val="false"/>
          <w:color w:val="000000"/>
          <w:sz w:val="28"/>
        </w:rPr>
        <w:t>
      1) құзыретті орган – мемлекеттік басқарудың тиісті саласына (аясына) басшылықты жүзеге асыратын мемлекеттік орган;</w:t>
      </w:r>
    </w:p>
    <w:p>
      <w:pPr>
        <w:spacing w:after="0"/>
        <w:ind w:left="0"/>
        <w:jc w:val="both"/>
      </w:pPr>
      <w:r>
        <w:rPr>
          <w:rFonts w:ascii="Times New Roman"/>
          <w:b w:val="false"/>
          <w:i w:val="false"/>
          <w:color w:val="000000"/>
          <w:sz w:val="28"/>
        </w:rPr>
        <w:t>
      2) өтінім – табиғи монополия субъектісінің уәкілетті органның ведомствосына берген реттеліп көрсетілетін қызметтерге (тауарларға, жұмыстарға) тарифтерді (бағаларды, алымдар ставкаларын), оның ішінде сараланған және инвестициялық тарифтерді (бағаларды, алымдар мөлшерлемелерін) бекіту туралы ресми өтініші (арызы);</w:t>
      </w:r>
    </w:p>
    <w:p>
      <w:pPr>
        <w:spacing w:after="0"/>
        <w:ind w:left="0"/>
        <w:jc w:val="both"/>
      </w:pPr>
      <w:r>
        <w:rPr>
          <w:rFonts w:ascii="Times New Roman"/>
          <w:b w:val="false"/>
          <w:i w:val="false"/>
          <w:color w:val="000000"/>
          <w:sz w:val="28"/>
        </w:rPr>
        <w:t>
      3) стратегиялық тауарлар – табиғи монополиялар субъектілері жылу энергиясын өндіру үшін отын ретінде пайдаланатын көмір, газ, мазут, дизель отыны, электр энергиясын беру, сумен жабдықтау және (немесе) су бұру салаларындағы табиғи монополиялар субъектiлерi үшiн – электр энергиясы, жылумен жабдықтау саласындағы табиғи монополиялар субъектілері үшін және жылу энергиясын беру және (немесе) тарату саласындағы нормативтік ысыраптар үшін – жылу энергиясы, газды немесе газ конденсатын магистральдық және (немесе) тарату құбыржолдары арқылы тасымалдау саласындағы табиғи монополиялар субъектілері үшін өз мұқтаждары мен ысыраптары үшін – газ, сумен жабдықтау, жылу энергиясын өндіру салаларындағы табиғи монополиялар субъектілері үшін – сатып алынатын су;</w:t>
      </w:r>
    </w:p>
    <w:p>
      <w:pPr>
        <w:spacing w:after="0"/>
        <w:ind w:left="0"/>
        <w:jc w:val="both"/>
      </w:pPr>
      <w:r>
        <w:rPr>
          <w:rFonts w:ascii="Times New Roman"/>
          <w:b w:val="false"/>
          <w:i w:val="false"/>
          <w:color w:val="000000"/>
          <w:sz w:val="28"/>
        </w:rPr>
        <w:t>
      4) уәкілетті орган – табиғи монополиялар салаларындағы басшылықты жүзеге асыратын мемлекеттік орган;</w:t>
      </w:r>
    </w:p>
    <w:p>
      <w:pPr>
        <w:spacing w:after="0"/>
        <w:ind w:left="0"/>
        <w:jc w:val="both"/>
      </w:pPr>
      <w:r>
        <w:rPr>
          <w:rFonts w:ascii="Times New Roman"/>
          <w:b w:val="false"/>
          <w:i w:val="false"/>
          <w:color w:val="000000"/>
          <w:sz w:val="28"/>
        </w:rPr>
        <w:t>
      5) уәкілетті органның ведомствосы – Қазақстан Республикасы Ұлттық экономика министрлігінің Табиғи монополияларды реттеу, бәсекелестікті және тұтынушылардың құқықтарын қорғау комитеті.</w:t>
      </w:r>
    </w:p>
    <w:p>
      <w:pPr>
        <w:spacing w:after="0"/>
        <w:ind w:left="0"/>
        <w:jc w:val="both"/>
      </w:pPr>
      <w:r>
        <w:rPr>
          <w:rFonts w:ascii="Times New Roman"/>
          <w:b w:val="false"/>
          <w:i w:val="false"/>
          <w:color w:val="000000"/>
          <w:sz w:val="28"/>
        </w:rPr>
        <w:t>
      Қағидаларда пайдаланылатын өзге де ұғымдар мен терминдер табиғи монополиялар туралы заңнамаға сәйкес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"4. Тарифтердi (бағаларды, алымдар ставкаларын) бекіту туралы өтінім берген және шешім қабылдаған кезде, сондай-ақ тарифтік сметаларды орындау туралы есепті қарау кезінде уәкiлеттi органның ведомствосы және табиғи монополиялар субъектiлерi Табиғи монополияларды реттеу агенттігі төрағасының 2013 жылғы 25 сәуірдегі № 130-НҚ бұйрығымен (Нормативтік құқықтық актілерді мемлекеттік тіркеу тізілімінде № 8480 тіркелген) бекітілген Табиғи монополиялар субъектілерінің реттеліп көрсетілетін қызметтеріне (тауарларына, жұмыстарына) тарифтерді (бағаларды, алымдар ставкаларын) бекіту кезінде қолданылатын шығындарды қалыптастырудың ерекше </w:t>
      </w:r>
      <w:r>
        <w:rPr>
          <w:rFonts w:ascii="Times New Roman"/>
          <w:b w:val="false"/>
          <w:i w:val="false"/>
          <w:color w:val="000000"/>
          <w:sz w:val="28"/>
        </w:rPr>
        <w:t>тәртібін</w:t>
      </w:r>
      <w:r>
        <w:rPr>
          <w:rFonts w:ascii="Times New Roman"/>
          <w:b w:val="false"/>
          <w:i w:val="false"/>
          <w:color w:val="000000"/>
          <w:sz w:val="28"/>
        </w:rPr>
        <w:t xml:space="preserve"> (бұдан әрі – Ерекше тәртіп), өзге де табиғи монополиялар салаларындағы, сондай-ақ бухгалтерлік есеп стандарттарын белгілейтін нормативтік құқықтық актілерді, салық заңнамасын басшылыққа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Тарифтердi (бағаларды, алымдар ставкаларын) бекітуге арналған өтiнiмге:</w:t>
      </w:r>
    </w:p>
    <w:p>
      <w:pPr>
        <w:spacing w:after="0"/>
        <w:ind w:left="0"/>
        <w:jc w:val="both"/>
      </w:pPr>
      <w:r>
        <w:rPr>
          <w:rFonts w:ascii="Times New Roman"/>
          <w:b w:val="false"/>
          <w:i w:val="false"/>
          <w:color w:val="000000"/>
          <w:sz w:val="28"/>
        </w:rPr>
        <w:t>
      1) тарифтердi (бағаларды, алымдар ставкаларын) бекiту қажеттiгi туралы түсiндiрме жазба;</w:t>
      </w:r>
    </w:p>
    <w:p>
      <w:pPr>
        <w:spacing w:after="0"/>
        <w:ind w:left="0"/>
        <w:jc w:val="both"/>
      </w:pPr>
      <w:r>
        <w:rPr>
          <w:rFonts w:ascii="Times New Roman"/>
          <w:b w:val="false"/>
          <w:i w:val="false"/>
          <w:color w:val="000000"/>
          <w:sz w:val="28"/>
        </w:rPr>
        <w:t>
      2) тариф (баға, алым ставкаларының) жобасы;</w:t>
      </w:r>
    </w:p>
    <w:p>
      <w:pPr>
        <w:spacing w:after="0"/>
        <w:ind w:left="0"/>
        <w:jc w:val="both"/>
      </w:pPr>
      <w:r>
        <w:rPr>
          <w:rFonts w:ascii="Times New Roman"/>
          <w:b w:val="false"/>
          <w:i w:val="false"/>
          <w:color w:val="000000"/>
          <w:sz w:val="28"/>
        </w:rPr>
        <w:t>
      3) осы Қағидаларға 3-33-қосымшаларда көрсетілген нысандар бойынша Ерекше тәртіптің 6-тармағының талаптарына сәйкес тарифтік сметалардың жобасы;</w:t>
      </w:r>
    </w:p>
    <w:p>
      <w:pPr>
        <w:spacing w:after="0"/>
        <w:ind w:left="0"/>
        <w:jc w:val="both"/>
      </w:pPr>
      <w:r>
        <w:rPr>
          <w:rFonts w:ascii="Times New Roman"/>
          <w:b w:val="false"/>
          <w:i w:val="false"/>
          <w:color w:val="000000"/>
          <w:sz w:val="28"/>
        </w:rPr>
        <w:t xml:space="preserve">
      4) Қазақстан Республикасы Қаржы министрінің 2015 жылғы 27 ақпандағы № 143 бұйрығына (Нормативтік құқықтық актілерді мемлекеттік тіркеу тізілімінде № 10641 болып тіркелген) </w:t>
      </w:r>
      <w:r>
        <w:rPr>
          <w:rFonts w:ascii="Times New Roman"/>
          <w:b w:val="false"/>
          <w:i w:val="false"/>
          <w:color w:val="000000"/>
          <w:sz w:val="28"/>
        </w:rPr>
        <w:t xml:space="preserve">2-қосымшаға </w:t>
      </w:r>
      <w:r>
        <w:rPr>
          <w:rFonts w:ascii="Times New Roman"/>
          <w:b w:val="false"/>
          <w:i w:val="false"/>
          <w:color w:val="000000"/>
          <w:sz w:val="28"/>
        </w:rPr>
        <w:t xml:space="preserve"> сәйкес нысан бойынша бухгалтерлік баланс (бұдан әрі – бухгалтерлік баланс);</w:t>
      </w:r>
    </w:p>
    <w:p>
      <w:pPr>
        <w:spacing w:after="0"/>
        <w:ind w:left="0"/>
        <w:jc w:val="both"/>
      </w:pPr>
      <w:r>
        <w:rPr>
          <w:rFonts w:ascii="Times New Roman"/>
          <w:b w:val="false"/>
          <w:i w:val="false"/>
          <w:color w:val="000000"/>
          <w:sz w:val="28"/>
        </w:rPr>
        <w:t xml:space="preserve">
      5) Қазақстан Республикасы Қаржы министрінің 2015 жылғы 27 ақпандағы № 143 бұйрығына (Нормативтік құқықтық актілерді мемлекеттік тіркеу тізілімінде № 10641 болып тіркелген)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кірістер мен залалдар туралы есеп (бұдан әрі – кірістер мен залалдар туралы есеп);</w:t>
      </w:r>
    </w:p>
    <w:p>
      <w:pPr>
        <w:spacing w:after="0"/>
        <w:ind w:left="0"/>
        <w:jc w:val="both"/>
      </w:pPr>
      <w:r>
        <w:rPr>
          <w:rFonts w:ascii="Times New Roman"/>
          <w:b w:val="false"/>
          <w:i w:val="false"/>
          <w:color w:val="000000"/>
          <w:sz w:val="28"/>
        </w:rPr>
        <w:t xml:space="preserve">
      6) Қазақстан Республикасы Қаржы министрінің 2015 жылғы 27 ақпандағы № 143 бұйрығына (Нормативтік құқықтық актілерді мемлекеттік тіркеу тізілімінде № 10641 болып тіркелген)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нысан бойынша ақшалай қаражаттың қозғалысы туралы есеп;</w:t>
      </w:r>
    </w:p>
    <w:p>
      <w:pPr>
        <w:spacing w:after="0"/>
        <w:ind w:left="0"/>
        <w:jc w:val="both"/>
      </w:pPr>
      <w:r>
        <w:rPr>
          <w:rFonts w:ascii="Times New Roman"/>
          <w:b w:val="false"/>
          <w:i w:val="false"/>
          <w:color w:val="000000"/>
          <w:sz w:val="28"/>
        </w:rPr>
        <w:t xml:space="preserve">
      7) Қазақстан Республикасы Қаржы министрінің 2015 жылғы 27 ақпандағы № 143 бұйрығына (Нормативтік құқықтық актілерді мемлекеттік тіркеу тізілімінде № 10641 болып тіркелген)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капиталдағы өзгерістер туралы есеп (бұдан әрі – капиталдағы өзгерістер туралы есеп);</w:t>
      </w:r>
    </w:p>
    <w:p>
      <w:pPr>
        <w:spacing w:after="0"/>
        <w:ind w:left="0"/>
        <w:jc w:val="both"/>
      </w:pPr>
      <w:r>
        <w:rPr>
          <w:rFonts w:ascii="Times New Roman"/>
          <w:b w:val="false"/>
          <w:i w:val="false"/>
          <w:color w:val="000000"/>
          <w:sz w:val="28"/>
        </w:rPr>
        <w:t>
      8) Қағидалардың осы тармағының 4) – 7) тармақшаларында көзделген қаржылық есептiлiкке түсiндiрме жазба;</w:t>
      </w:r>
    </w:p>
    <w:p>
      <w:pPr>
        <w:spacing w:after="0"/>
        <w:ind w:left="0"/>
        <w:jc w:val="both"/>
      </w:pPr>
      <w:r>
        <w:rPr>
          <w:rFonts w:ascii="Times New Roman"/>
          <w:b w:val="false"/>
          <w:i w:val="false"/>
          <w:color w:val="000000"/>
          <w:sz w:val="28"/>
        </w:rPr>
        <w:t xml:space="preserve">
      9) Қазақстан Республикасы Ұлттық экономика министрлігінің Статистика комитеті төрағасының 2016 жылғы 29 қарашадағы № 282 бұйрығына (Нормативтік құқықтық актілерді мемлекеттік тіркеу тізілімінде № 10641 болып тіркелген) </w:t>
      </w:r>
      <w:r>
        <w:rPr>
          <w:rFonts w:ascii="Times New Roman"/>
          <w:b w:val="false"/>
          <w:i w:val="false"/>
          <w:color w:val="000000"/>
          <w:sz w:val="28"/>
        </w:rPr>
        <w:t xml:space="preserve">1-қосымшаға </w:t>
      </w:r>
      <w:r>
        <w:rPr>
          <w:rFonts w:ascii="Times New Roman"/>
          <w:b w:val="false"/>
          <w:i w:val="false"/>
          <w:color w:val="000000"/>
          <w:sz w:val="28"/>
        </w:rPr>
        <w:t xml:space="preserve"> сәйкес статистикалық нысан бойынша еңбек бойынша есеп (коды 1211101, индексі 1-Т, мерзімділігі тоқсандық);</w:t>
      </w:r>
    </w:p>
    <w:p>
      <w:pPr>
        <w:spacing w:after="0"/>
        <w:ind w:left="0"/>
        <w:jc w:val="both"/>
      </w:pPr>
      <w:r>
        <w:rPr>
          <w:rFonts w:ascii="Times New Roman"/>
          <w:b w:val="false"/>
          <w:i w:val="false"/>
          <w:color w:val="000000"/>
          <w:sz w:val="28"/>
        </w:rPr>
        <w:t xml:space="preserve">
      10) Қазақстан Республикасы Ұлттық экономика министрлігінің Статистика комитеті төрағасының 2015 жылғы 7 қазандағы № 154 бұйрығына </w:t>
      </w:r>
      <w:r>
        <w:rPr>
          <w:rFonts w:ascii="Times New Roman"/>
          <w:b w:val="false"/>
          <w:i w:val="false"/>
          <w:color w:val="000000"/>
          <w:sz w:val="28"/>
        </w:rPr>
        <w:t xml:space="preserve">9-қосымшаға </w:t>
      </w:r>
      <w:r>
        <w:rPr>
          <w:rFonts w:ascii="Times New Roman"/>
          <w:b w:val="false"/>
          <w:i w:val="false"/>
          <w:color w:val="000000"/>
          <w:sz w:val="28"/>
        </w:rPr>
        <w:t xml:space="preserve"> сәйкес (Нормативтік құқықтық актілерді мемлекеттік тіркеу тізілімінде № 12227 болып тіркелген) нысан бойынша кәсіпорынның қаржы-шаруашылық қызметі туралы есеп (коды 0041104, индексі 1-ПФ мерзімділігі жылдық);</w:t>
      </w:r>
    </w:p>
    <w:p>
      <w:pPr>
        <w:spacing w:after="0"/>
        <w:ind w:left="0"/>
        <w:jc w:val="both"/>
      </w:pPr>
      <w:r>
        <w:rPr>
          <w:rFonts w:ascii="Times New Roman"/>
          <w:b w:val="false"/>
          <w:i w:val="false"/>
          <w:color w:val="000000"/>
          <w:sz w:val="28"/>
        </w:rPr>
        <w:t>
      11) осы Қағидаларға 1-қосымшаға сәйкес табиғи монополиялар субъектілерінің реттеліп көрсетілетін қызметтеріне (тауарларына, жұмыстарына) тарифтердің (бағалардың, алымдар ставкаларын) жобасын есептеу арналған жиынтық деректер;</w:t>
      </w:r>
    </w:p>
    <w:p>
      <w:pPr>
        <w:spacing w:after="0"/>
        <w:ind w:left="0"/>
        <w:jc w:val="both"/>
      </w:pPr>
      <w:r>
        <w:rPr>
          <w:rFonts w:ascii="Times New Roman"/>
          <w:b w:val="false"/>
          <w:i w:val="false"/>
          <w:color w:val="000000"/>
          <w:sz w:val="28"/>
        </w:rPr>
        <w:t>
      12) тарифтік смета бойынша өзге және басқа шығыстардың толық жазылуы (табиғи монополия субъектілер қызметін жүзеге асыру үшін талап етілетін осы шығындардың қажеттілігін негіздей отырып тауарлардың, жұмыстардың, қызметтердің сатып алынуын растайтын құжаттар);</w:t>
      </w:r>
    </w:p>
    <w:p>
      <w:pPr>
        <w:spacing w:after="0"/>
        <w:ind w:left="0"/>
        <w:jc w:val="both"/>
      </w:pPr>
      <w:r>
        <w:rPr>
          <w:rFonts w:ascii="Times New Roman"/>
          <w:b w:val="false"/>
          <w:i w:val="false"/>
          <w:color w:val="000000"/>
          <w:sz w:val="28"/>
        </w:rPr>
        <w:t>
      13) қабылданған шешімнің нөмірі мен күнін көрсете отырып, бекітілген инвестициялық бағдарламаның (жобаның) болуын растайтын құжат;</w:t>
      </w:r>
    </w:p>
    <w:p>
      <w:pPr>
        <w:spacing w:after="0"/>
        <w:ind w:left="0"/>
        <w:jc w:val="both"/>
      </w:pPr>
      <w:r>
        <w:rPr>
          <w:rFonts w:ascii="Times New Roman"/>
          <w:b w:val="false"/>
          <w:i w:val="false"/>
          <w:color w:val="000000"/>
          <w:sz w:val="28"/>
        </w:rPr>
        <w:t>
      14) негiзгi құралдар құнының өсуіне алып келмейтін, ағымдағы және күрделі жөндеулерге және басқа да жөндеу-қалпына келтіру жұмыстарына бағытталған шығындардың жылдық сметасы;</w:t>
      </w:r>
    </w:p>
    <w:p>
      <w:pPr>
        <w:spacing w:after="0"/>
        <w:ind w:left="0"/>
        <w:jc w:val="both"/>
      </w:pPr>
      <w:r>
        <w:rPr>
          <w:rFonts w:ascii="Times New Roman"/>
          <w:b w:val="false"/>
          <w:i w:val="false"/>
          <w:color w:val="000000"/>
          <w:sz w:val="28"/>
        </w:rPr>
        <w:t>
      15) есепке алу саясаты (ол болған жағдайда);</w:t>
      </w:r>
    </w:p>
    <w:p>
      <w:pPr>
        <w:spacing w:after="0"/>
        <w:ind w:left="0"/>
        <w:jc w:val="both"/>
      </w:pPr>
      <w:r>
        <w:rPr>
          <w:rFonts w:ascii="Times New Roman"/>
          <w:b w:val="false"/>
          <w:i w:val="false"/>
          <w:color w:val="000000"/>
          <w:sz w:val="28"/>
        </w:rPr>
        <w:t>
      16) тиісті салада (аяда) қолданылатын үлгілік нормалар мен нормативтердің негізінде жасалған персонал саны, шикізат, материалдар, отын, энергия қажеттіліктерінің есептеулері мен техникалық шығындардың есептеулері;</w:t>
      </w:r>
    </w:p>
    <w:p>
      <w:pPr>
        <w:spacing w:after="0"/>
        <w:ind w:left="0"/>
        <w:jc w:val="both"/>
      </w:pPr>
      <w:r>
        <w:rPr>
          <w:rFonts w:ascii="Times New Roman"/>
          <w:b w:val="false"/>
          <w:i w:val="false"/>
          <w:color w:val="000000"/>
          <w:sz w:val="28"/>
        </w:rPr>
        <w:t>
      17) пайдалану мерзiмдерi көрсетiлген, инвестициялық бағдарлама (жоба) іске асырылғанға дейін пайдаланылатын және жылдар бойынша бөле отырып, инвестициялық бағдарлама (жоба) ұзақ мерзімді кезеңде іске асырылған кезде пайдалануға берілетін негiзгi құралдарға арналған амортизациялық аударымдардың есептеулері;</w:t>
      </w:r>
    </w:p>
    <w:p>
      <w:pPr>
        <w:spacing w:after="0"/>
        <w:ind w:left="0"/>
        <w:jc w:val="both"/>
      </w:pPr>
      <w:r>
        <w:rPr>
          <w:rFonts w:ascii="Times New Roman"/>
          <w:b w:val="false"/>
          <w:i w:val="false"/>
          <w:color w:val="000000"/>
          <w:sz w:val="28"/>
        </w:rPr>
        <w:t>
      18) реттеліп көрсетiлетiн қызметтердің (тауарлардың, жұмыстардың) жоспарланған көлемін растайтын құжаттар (ниет хаттамалары, шарттар, табиғи монополия субъектісінің жалпыға бірдей сапалы қызмет көрсету мiндетi мен мүмкіндіктеріне, тарифтердің (бағалардың, алымдар ставкаларының) деңгейін сақтау немесе өсіру мақсатында көлемдердің төмендеуіне жол берілмеуін негізге ала отырып, тауар өндіру көлемінің есептеулері), тұтынушы сұранысын маркетингтік зерттеулер материалдары);</w:t>
      </w:r>
    </w:p>
    <w:p>
      <w:pPr>
        <w:spacing w:after="0"/>
        <w:ind w:left="0"/>
        <w:jc w:val="both"/>
      </w:pPr>
      <w:r>
        <w:rPr>
          <w:rFonts w:ascii="Times New Roman"/>
          <w:b w:val="false"/>
          <w:i w:val="false"/>
          <w:color w:val="000000"/>
          <w:sz w:val="28"/>
        </w:rPr>
        <w:t>
      19) табиғи монополия субъектiсiнiң жобалық қуаты туралы және оның іс жүзінде пайдаланылуы туралы деректер;</w:t>
      </w:r>
    </w:p>
    <w:p>
      <w:pPr>
        <w:spacing w:after="0"/>
        <w:ind w:left="0"/>
        <w:jc w:val="both"/>
      </w:pPr>
      <w:r>
        <w:rPr>
          <w:rFonts w:ascii="Times New Roman"/>
          <w:b w:val="false"/>
          <w:i w:val="false"/>
          <w:color w:val="000000"/>
          <w:sz w:val="28"/>
        </w:rPr>
        <w:t>
      20) амортизациялық аударымдардың пайдаланылуы туралы ақпарат.";</w:t>
      </w:r>
    </w:p>
    <w:bookmarkStart w:name="z10" w:id="4"/>
    <w:p>
      <w:pPr>
        <w:spacing w:after="0"/>
        <w:ind w:left="0"/>
        <w:jc w:val="both"/>
      </w:pPr>
      <w:r>
        <w:rPr>
          <w:rFonts w:ascii="Times New Roman"/>
          <w:b w:val="false"/>
          <w:i w:val="false"/>
          <w:color w:val="000000"/>
          <w:sz w:val="28"/>
        </w:rPr>
        <w:t xml:space="preserve">
      16-тармақтың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4"/>
    <w:p>
      <w:pPr>
        <w:spacing w:after="0"/>
        <w:ind w:left="0"/>
        <w:jc w:val="both"/>
      </w:pPr>
      <w:r>
        <w:rPr>
          <w:rFonts w:ascii="Times New Roman"/>
          <w:b w:val="false"/>
          <w:i w:val="false"/>
          <w:color w:val="000000"/>
          <w:sz w:val="28"/>
        </w:rPr>
        <w:t>
      "4) табиғи монополия субъектiсiнiң инвестициялық тарифті бекітуге өтiнiм беру жағдайларын қоспағанда, табиғи монополиялар туралы заңнамада белгіленген конкурс (тендер) өткізу туралы талаптарды, сондай-ақ өзге тәсілдермен тауарларды, жұмыстарды және көрсетілетін қызметтерді сатып алу туралы талаптарды бұзуы;";</w:t>
      </w:r>
    </w:p>
    <w:bookmarkStart w:name="z11" w:id="5"/>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28-қосымшаға</w:t>
      </w:r>
      <w:r>
        <w:rPr>
          <w:rFonts w:ascii="Times New Roman"/>
          <w:b w:val="false"/>
          <w:i w:val="false"/>
          <w:color w:val="000000"/>
          <w:sz w:val="28"/>
        </w:rPr>
        <w:t xml:space="preserve"> сәйкес теңіз порты қызметтеріне арналған тарифтік смета нысаны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5"/>
    <w:bookmarkStart w:name="z12" w:id="6"/>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бәсекелестікті және тұтынушылардың құқықтарын қорғау комитеті Қазақстан Республикасының заңнамасында белгіленген тәртіппен:</w:t>
      </w:r>
    </w:p>
    <w:bookmarkEnd w:id="6"/>
    <w:bookmarkStart w:name="z13"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14" w:id="8"/>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 күннен кейін күнтізбелік он күн ішінде оның қағаз және электронды түрдегі көшірмелерін қазақ және орыс тілдерінде мерзімді баспасөз басылымдарында ресми жариялауға, сондай-ақ ресми жариялау және Қазақстан Республикасы нормативтік құқықтық актілерінің эталондық бақылау банкінде орналастыру үшін "Республикалық құқықтық ақпарат орталығы" шаруашылық жүргізу құқығындағы республикалық мемлекеттік кәсіпорнына жіберуді;</w:t>
      </w:r>
    </w:p>
    <w:bookmarkEnd w:id="8"/>
    <w:bookmarkStart w:name="z15" w:id="9"/>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bookmarkEnd w:id="9"/>
    <w:bookmarkStart w:name="z16" w:id="10"/>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End w:id="10"/>
    <w:bookmarkStart w:name="z17"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Ұлттық экономика вице-министріне жүктелсін.</w:t>
      </w:r>
    </w:p>
    <w:bookmarkEnd w:id="11"/>
    <w:bookmarkStart w:name="z18"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 xml:space="preserve">2017 жылғы 27 қазандағы </w:t>
            </w:r>
            <w:r>
              <w:br/>
            </w:r>
            <w:r>
              <w:rPr>
                <w:rFonts w:ascii="Times New Roman"/>
                <w:b w:val="false"/>
                <w:i w:val="false"/>
                <w:color w:val="000000"/>
                <w:sz w:val="20"/>
              </w:rPr>
              <w:t>№ 367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Табиғи монополия </w:t>
            </w:r>
            <w:r>
              <w:br/>
            </w:r>
            <w:r>
              <w:rPr>
                <w:rFonts w:ascii="Times New Roman"/>
                <w:b w:val="false"/>
                <w:i w:val="false"/>
                <w:color w:val="000000"/>
                <w:sz w:val="20"/>
              </w:rPr>
              <w:t xml:space="preserve">субъектілерінің реттеліп </w:t>
            </w:r>
            <w:r>
              <w:br/>
            </w:r>
            <w:r>
              <w:rPr>
                <w:rFonts w:ascii="Times New Roman"/>
                <w:b w:val="false"/>
                <w:i w:val="false"/>
                <w:color w:val="000000"/>
                <w:sz w:val="20"/>
              </w:rPr>
              <w:t>көрсетілетін қызметтеріне</w:t>
            </w:r>
            <w:r>
              <w:br/>
            </w:r>
            <w:r>
              <w:rPr>
                <w:rFonts w:ascii="Times New Roman"/>
                <w:b w:val="false"/>
                <w:i w:val="false"/>
                <w:color w:val="000000"/>
                <w:sz w:val="20"/>
              </w:rPr>
              <w:t xml:space="preserve">(тауарларына, жұмыстарына) </w:t>
            </w:r>
            <w:r>
              <w:br/>
            </w:r>
            <w:r>
              <w:rPr>
                <w:rFonts w:ascii="Times New Roman"/>
                <w:b w:val="false"/>
                <w:i w:val="false"/>
                <w:color w:val="000000"/>
                <w:sz w:val="20"/>
              </w:rPr>
              <w:t xml:space="preserve">тарифтерді (бағаларды, алымдар </w:t>
            </w:r>
            <w:r>
              <w:br/>
            </w:r>
            <w:r>
              <w:rPr>
                <w:rFonts w:ascii="Times New Roman"/>
                <w:b w:val="false"/>
                <w:i w:val="false"/>
                <w:color w:val="000000"/>
                <w:sz w:val="20"/>
              </w:rPr>
              <w:t xml:space="preserve">ставкаларын) және тарифтік </w:t>
            </w:r>
            <w:r>
              <w:br/>
            </w:r>
            <w:r>
              <w:rPr>
                <w:rFonts w:ascii="Times New Roman"/>
                <w:b w:val="false"/>
                <w:i w:val="false"/>
                <w:color w:val="000000"/>
                <w:sz w:val="20"/>
              </w:rPr>
              <w:t>сметаларды бекіту қағидаларына</w:t>
            </w:r>
            <w:r>
              <w:br/>
            </w:r>
            <w:r>
              <w:rPr>
                <w:rFonts w:ascii="Times New Roman"/>
                <w:b w:val="false"/>
                <w:i w:val="false"/>
                <w:color w:val="000000"/>
                <w:sz w:val="20"/>
              </w:rPr>
              <w:t>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Субъектiнiң атауы _______________________</w:t>
      </w:r>
    </w:p>
    <w:p>
      <w:pPr>
        <w:spacing w:after="0"/>
        <w:ind w:left="0"/>
        <w:jc w:val="left"/>
      </w:pPr>
      <w:r>
        <w:rPr>
          <w:rFonts w:ascii="Times New Roman"/>
          <w:b/>
          <w:i w:val="false"/>
          <w:color w:val="000000"/>
        </w:rPr>
        <w:t xml:space="preserve"> Теңіз порты** көрсететін қызметтерге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1"/>
        <w:gridCol w:w="4142"/>
        <w:gridCol w:w="2229"/>
        <w:gridCol w:w="1798"/>
      </w:tblGrid>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жобасы</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көрсетілетін қызметтерді ұсынуға арналған шығындар, барлығы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төлеуге арналған шығындар, барлығы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құралдар мен материалдық емес активтердің амортизациясы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шығындар*, барлығы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шығыстары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қауіпсіздік техникасы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 барлығы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 барлығы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персоналдардың жалақысы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мен материалдық емес активтердің амортизациясы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ұйымдардың қызметтері, барлығы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консалтингтік және ақпараттық қызметтер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көрсететін қызметтері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шығыстар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 (таратып жазу қажет)</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Сыйақыға (мүддесі үшін) төленетін шығыстар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қызметтердің көлемі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көріністе мың теңге</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(ҚҚС-сыз)</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теңге/1 өнімге</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шығындар қажет болғанда кеңейтiлуi немесе толықтырылуы мүмкін</w:t>
      </w:r>
    </w:p>
    <w:p>
      <w:pPr>
        <w:spacing w:after="0"/>
        <w:ind w:left="0"/>
        <w:jc w:val="both"/>
      </w:pPr>
      <w:r>
        <w:rPr>
          <w:rFonts w:ascii="Times New Roman"/>
          <w:b w:val="false"/>
          <w:i w:val="false"/>
          <w:color w:val="000000"/>
          <w:sz w:val="28"/>
        </w:rPr>
        <w:t>
      ** - табиғи монополиялар туралы Қазақстан Республикасының заңнамасына сәйкес мемлекеттік реттеуге жатқызылған реттеліп көрсетілетін қызметтер бойынша беріледі</w:t>
      </w:r>
    </w:p>
    <w:p>
      <w:pPr>
        <w:spacing w:after="0"/>
        <w:ind w:left="0"/>
        <w:jc w:val="both"/>
      </w:pPr>
      <w:r>
        <w:rPr>
          <w:rFonts w:ascii="Times New Roman"/>
          <w:b w:val="false"/>
          <w:i w:val="false"/>
          <w:color w:val="000000"/>
          <w:sz w:val="28"/>
        </w:rPr>
        <w:t>
      Қолы _____________________________________________________</w:t>
      </w:r>
    </w:p>
    <w:p>
      <w:pPr>
        <w:spacing w:after="0"/>
        <w:ind w:left="0"/>
        <w:jc w:val="both"/>
      </w:pPr>
      <w:r>
        <w:rPr>
          <w:rFonts w:ascii="Times New Roman"/>
          <w:b w:val="false"/>
          <w:i w:val="false"/>
          <w:color w:val="000000"/>
          <w:sz w:val="28"/>
        </w:rPr>
        <w:t>
      (Табиғи монополия субъектiсiнің басшысы)</w:t>
      </w:r>
    </w:p>
    <w:p>
      <w:pPr>
        <w:spacing w:after="0"/>
        <w:ind w:left="0"/>
        <w:jc w:val="both"/>
      </w:pPr>
      <w:r>
        <w:rPr>
          <w:rFonts w:ascii="Times New Roman"/>
          <w:b w:val="false"/>
          <w:i w:val="false"/>
          <w:color w:val="000000"/>
          <w:sz w:val="28"/>
        </w:rPr>
        <w:t>
      Мөр 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