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78580" w14:textId="d87858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Тұрмыс деңгейі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2017 жылғы 10 қарашадағы № 167 бұйрығы. Қазақстан Республикасының Әділет министрлігінде 2017 жылғы 27 қарашада № 16018 болып тіркелді. Күші жойылды - Қазақстан Республикасы Ұлттық экономика министрлігі Статистика комитеті Төрағасының 2019 жылғы 19 желтоқсандағы № 14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Ұлттық экономика министрлігі Статистика комитеті Төрағасының 19.12.2019 </w:t>
      </w:r>
      <w:r>
        <w:rPr>
          <w:rFonts w:ascii="Times New Roman"/>
          <w:b w:val="false"/>
          <w:i w:val="false"/>
          <w:color w:val="000000"/>
          <w:sz w:val="28"/>
        </w:rPr>
        <w:t>№ 14</w:t>
      </w:r>
      <w:r>
        <w:rPr>
          <w:rFonts w:ascii="Times New Roman"/>
          <w:b w:val="false"/>
          <w:i w:val="false"/>
          <w:color w:val="ff0000"/>
          <w:sz w:val="28"/>
        </w:rPr>
        <w:t xml:space="preserve"> (01.01.2020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Осы бұйрық 01.01.2018 ж. бастап қолданысқа енгізіледі</w:t>
      </w:r>
    </w:p>
    <w:bookmarkStart w:name="z1" w:id="0"/>
    <w:p>
      <w:pPr>
        <w:spacing w:after="0"/>
        <w:ind w:left="0"/>
        <w:jc w:val="both"/>
      </w:pPr>
      <w:r>
        <w:rPr>
          <w:rFonts w:ascii="Times New Roman"/>
          <w:b w:val="false"/>
          <w:i w:val="false"/>
          <w:color w:val="000000"/>
          <w:sz w:val="28"/>
        </w:rPr>
        <w:t xml:space="preserve">
      "Мемлекеттік статистика туралы" Қазақстан Республикасының 2010 жылғы 19 наурыздағы Заңының 12-бабының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17-тармағының </w:t>
      </w:r>
      <w:r>
        <w:rPr>
          <w:rFonts w:ascii="Times New Roman"/>
          <w:b w:val="false"/>
          <w:i w:val="false"/>
          <w:color w:val="000000"/>
          <w:sz w:val="28"/>
        </w:rPr>
        <w:t>260)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"Уақытты қолдану күнделігі" (коды 641199001, индексі D 001, кезеңділігі біржолғы) жалпымемлекеттік статистикалық байқаудың статистикалық нысаны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2) "Уақытты қолдану күнделігі" (коды 641199001, индексі D 001, кезеңділігі біржолғы)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3) "Халықтың тұрмыс сапасы" (коды 642111002, индексі D 002, кезеңділігі жылына бір рет) жалпымемлекеттік статистикалық байқаудың статистикалық нысаны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4) "Халықтың тұрмыс сапасы" (коды 642111002, индексі D 002, кезеңділігі жылына бір рет)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5) "Күнделікті шығыстарды есепке алу күнделігі" (коды 644103003, индексі D 003,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6) "Күнделікті шығыстарды есепке алу күнделігі" (коды 644103003, индексі D 003,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7) "Үй шаруашылықтарының табыстары мен шығыстары бойынша тоқсан сайынғы сұрақнама" (коды 645103004, индексі D 004,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8) "Үй шаруашылықтарының табыстары мен шығыстары бойынша тоқсан сайынғы сұрақнама" (коды 645103004, индексі D 004,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9) "Тоқсан сайынғы шығыстар мен табыстарды есепке алу журналы" (коды 644103005, индексі D 005, кезеңділігі тоқсандық) жалпымемлекеттік статистикалық байқаудың статистикалық нысаны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10) "Тоқсан сайынғы шығыстар мен табыстарды есепке алу журналы" (коды 644103005, индексі D 005, кезеңділігі тоқсандық)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11) "Негізгі сұхбатқа арналған сұрақнама" (коды 645112006, индексі D 006, кезеңділігі жылдық) жалпымемлекеттік статистикалық байқаудың статистикалық нысаны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12) "Негізгі сұхбатқа арналған сұрақнама" (коды 645112006, индексі D 006, кезеңділігі жылдық)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13) "Үй шаруашылығы құрамының бақылау карточкасы" (коды 646103007, индексі D 008, кезеңділігі жылдық (тоқсан сайынғы нақтыланумен) жалпымемлекеттік статистикалық байқаудың статистикалық нысаны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14) "Үй шаруашылығы құрамының бақылау карточкасы" (коды 646103007, индексі D 008, кезеңділігі жылдық (тоқсан сайынғы нақтыланумен) жалпымемлекеттік статистикалық байқаудың статистикалық нысанын толтыру жөніндегі нұсқаулық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бекітілсін.</w:t>
      </w:r>
    </w:p>
    <w:bookmarkStart w:name="z3" w:id="2"/>
    <w:p>
      <w:pPr>
        <w:spacing w:after="0"/>
        <w:ind w:left="0"/>
        <w:jc w:val="both"/>
      </w:pPr>
      <w:r>
        <w:rPr>
          <w:rFonts w:ascii="Times New Roman"/>
          <w:b w:val="false"/>
          <w:i w:val="false"/>
          <w:color w:val="000000"/>
          <w:sz w:val="28"/>
        </w:rPr>
        <w:t>
      2. Мыналардың:</w:t>
      </w:r>
    </w:p>
    <w:bookmarkEnd w:id="2"/>
    <w:p>
      <w:pPr>
        <w:spacing w:after="0"/>
        <w:ind w:left="0"/>
        <w:jc w:val="both"/>
      </w:pPr>
      <w:r>
        <w:rPr>
          <w:rFonts w:ascii="Times New Roman"/>
          <w:b w:val="false"/>
          <w:i w:val="false"/>
          <w:color w:val="000000"/>
          <w:sz w:val="28"/>
        </w:rPr>
        <w:t xml:space="preserve">
      1) "Тұрмыс деңгейі статистикасы бойынша жалпымемлекеттік статистикалық байқаулардың статистикалық нысандары мен оларды толтыру жөніндегі нұсқаулықтарды бекіту туралы" Қазақстан Республикасы Ұлттық экономика министрлігі Статистика комитеті төрағасының 2014 жылғы 4 қарашадағы № 41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9968 болып тіркелген, 2015 жылғы 2 ақпанда "Әділет" ақпараттық-құқықтық жүйесінде жарияланған); </w:t>
      </w:r>
    </w:p>
    <w:p>
      <w:pPr>
        <w:spacing w:after="0"/>
        <w:ind w:left="0"/>
        <w:jc w:val="both"/>
      </w:pPr>
      <w:r>
        <w:rPr>
          <w:rFonts w:ascii="Times New Roman"/>
          <w:b w:val="false"/>
          <w:i w:val="false"/>
          <w:color w:val="000000"/>
          <w:sz w:val="28"/>
        </w:rPr>
        <w:t xml:space="preserve">
      2) "Халықтың тұрмыс сапасы" (коды 1902105, индексі D-002, кезеңділігі жылына 1 рет) жалпымемлекеттік статистикалық байқаудың статистикалық нысаны мен оны толтыру жөніндегі нұсқаулықты бекіту туралы" Қазақстан Республикасы Ұлттық экономика министрлігі Статистика комитеті төрағасының 2015 жылғы 18 ақпандағы № 39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10439 болып тіркелген, 2015 жылғы 7 сәуірде "Әділет" ақпараттық-құқықтық жүйесінде жарияланған) күші жойылды деп танылсын.</w:t>
      </w:r>
    </w:p>
    <w:bookmarkStart w:name="z4" w:id="3"/>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3"/>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p>
      <w:pPr>
        <w:spacing w:after="0"/>
        <w:ind w:left="0"/>
        <w:jc w:val="both"/>
      </w:pPr>
      <w:r>
        <w:rPr>
          <w:rFonts w:ascii="Times New Roman"/>
          <w:b w:val="false"/>
          <w:i w:val="false"/>
          <w:color w:val="000000"/>
          <w:sz w:val="28"/>
        </w:rPr>
        <w:t xml:space="preserve">
      2) осы бұйрық мемлекеттік тіркелген күннен бастап күнтізбелік он күн ішінде оның қазақ және орыс тілдеріндегі қағаз және электронды түрдегі көшірмесінің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 </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баспасөз басылымдарына ресми жариялауға жіберілуін;</w:t>
      </w:r>
    </w:p>
    <w:p>
      <w:pPr>
        <w:spacing w:after="0"/>
        <w:ind w:left="0"/>
        <w:jc w:val="both"/>
      </w:pPr>
      <w:r>
        <w:rPr>
          <w:rFonts w:ascii="Times New Roman"/>
          <w:b w:val="false"/>
          <w:i w:val="false"/>
          <w:color w:val="000000"/>
          <w:sz w:val="28"/>
        </w:rPr>
        <w:t>
      4) осы бұйрықтың Қазақстан Республикасы Ұлттық экономика министрлігі Статистика комитетінің интернет-ресурсында орналастырылуын қамтамасыз етсін.</w:t>
      </w:r>
    </w:p>
    <w:bookmarkStart w:name="z5" w:id="4"/>
    <w:p>
      <w:pPr>
        <w:spacing w:after="0"/>
        <w:ind w:left="0"/>
        <w:jc w:val="both"/>
      </w:pPr>
      <w:r>
        <w:rPr>
          <w:rFonts w:ascii="Times New Roman"/>
          <w:b w:val="false"/>
          <w:i w:val="false"/>
          <w:color w:val="000000"/>
          <w:sz w:val="28"/>
        </w:rPr>
        <w:t>
      4.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және пайдалану үшін жеткізсін.</w:t>
      </w:r>
    </w:p>
    <w:bookmarkEnd w:id="4"/>
    <w:bookmarkStart w:name="z6" w:id="5"/>
    <w:p>
      <w:pPr>
        <w:spacing w:after="0"/>
        <w:ind w:left="0"/>
        <w:jc w:val="both"/>
      </w:pPr>
      <w:r>
        <w:rPr>
          <w:rFonts w:ascii="Times New Roman"/>
          <w:b w:val="false"/>
          <w:i w:val="false"/>
          <w:color w:val="000000"/>
          <w:sz w:val="28"/>
        </w:rPr>
        <w:t>
      5. Осы бұйрықтың орындалуын бақылауды өзіме қалдырамын.</w:t>
      </w:r>
    </w:p>
    <w:bookmarkEnd w:id="5"/>
    <w:bookmarkStart w:name="z7" w:id="6"/>
    <w:p>
      <w:pPr>
        <w:spacing w:after="0"/>
        <w:ind w:left="0"/>
        <w:jc w:val="both"/>
      </w:pPr>
      <w:r>
        <w:rPr>
          <w:rFonts w:ascii="Times New Roman"/>
          <w:b w:val="false"/>
          <w:i w:val="false"/>
          <w:color w:val="000000"/>
          <w:sz w:val="28"/>
        </w:rPr>
        <w:t>
      6. Осы бұйрық 2018 жылғы 1 қаңтардан бастап қолданысқа енгізіледі және ресми жариялауға жатады.</w:t>
      </w:r>
    </w:p>
    <w:bookmarkEnd w:id="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Ұлттық экономика министрлігі</w:t>
            </w:r>
            <w:r>
              <w:br/>
            </w:r>
            <w:r>
              <w:rPr>
                <w:rFonts w:ascii="Times New Roman"/>
                <w:b w:val="false"/>
                <w:i/>
                <w:color w:val="000000"/>
                <w:sz w:val="20"/>
              </w:rPr>
              <w:t>Статистика комитетінің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1-қосымша</w:t>
            </w:r>
          </w:p>
        </w:tc>
      </w:tr>
    </w:tbl>
    <w:tbl>
      <w:tblPr>
        <w:tblW w:w="0" w:type="auto"/>
        <w:tblCellSpacing w:w="0" w:type="auto"/>
        <w:tblBorders>
          <w:top w:val="none"/>
          <w:left w:val="none"/>
          <w:bottom w:val="none"/>
          <w:right w:val="none"/>
          <w:insideH w:val="none"/>
          <w:insideV w:val="none"/>
        </w:tblBorders>
      </w:tblPr>
      <w:tblGrid>
        <w:gridCol w:w="2234"/>
        <w:gridCol w:w="12394"/>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Жалпымемлекеттік статистикалық байқау бойынша статистикалық нысан</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Статистикалық нысан коды 641199001</w:t>
            </w:r>
          </w:p>
        </w:tc>
        <w:tc>
          <w:tcPr>
            <w:tcW w:w="0" w:type="auto"/>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001</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Біржолғы</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10 сәуір</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r>
                    <w:br/>
                  </w:r>
                  <w:r>
                    <w:rPr>
                      <w:rFonts w:ascii="Times New Roman"/>
                      <w:b w:val="false"/>
                      <w:i w:val="false"/>
                      <w:color w:val="000000"/>
                      <w:sz w:val="20"/>
                    </w:rPr>
                    <w:t>
до 1 часа</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r>
                    <w:br/>
                  </w:r>
                  <w:r>
                    <w:rPr>
                      <w:rFonts w:ascii="Times New Roman"/>
                      <w:b w:val="false"/>
                      <w:i w:val="false"/>
                      <w:color w:val="000000"/>
                      <w:sz w:val="20"/>
                    </w:rPr>
                    <w:t>
более 40 часов</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Уақытты қолдану күнделігі</w:t>
      </w:r>
    </w:p>
    <w:p>
      <w:pPr>
        <w:spacing w:after="0"/>
        <w:ind w:left="0"/>
        <w:jc w:val="both"/>
      </w:pPr>
      <w:r>
        <w:rPr>
          <w:rFonts w:ascii="Times New Roman"/>
          <w:b w:val="false"/>
          <w:i w:val="false"/>
          <w:color w:val="000000"/>
          <w:sz w:val="28"/>
        </w:rPr>
        <w:t>
      (10 және одан жоғары жастағы адамдар үшін)</w:t>
      </w:r>
    </w:p>
    <w:p>
      <w:pPr>
        <w:spacing w:after="0"/>
        <w:ind w:left="0"/>
        <w:jc w:val="both"/>
      </w:pPr>
      <w:r>
        <w:rPr>
          <w:rFonts w:ascii="Times New Roman"/>
          <w:b w:val="false"/>
          <w:i w:val="false"/>
          <w:color w:val="000000"/>
          <w:sz w:val="28"/>
        </w:rPr>
        <w:t xml:space="preserve">
      Есепті кезең </w:t>
      </w:r>
    </w:p>
    <w:p>
      <w:pPr>
        <w:spacing w:after="0"/>
        <w:ind w:left="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511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1301"/>
        <w:gridCol w:w="9216"/>
        <w:gridCol w:w="11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Аумақтың (елді мекеннің) атауы 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АӘОЖ</w:t>
            </w:r>
            <w:r>
              <w:rPr>
                <w:rFonts w:ascii="Times New Roman"/>
                <w:b w:val="false"/>
                <w:i w:val="false"/>
                <w:color w:val="000000"/>
                <w:vertAlign w:val="superscript"/>
              </w:rPr>
              <w:t>1</w:t>
            </w:r>
            <w:r>
              <w:rPr>
                <w:rFonts w:ascii="Times New Roman"/>
                <w:b w:val="false"/>
                <w:i w:val="false"/>
                <w:color w:val="000000"/>
                <w:sz w:val="20"/>
              </w:rPr>
              <w:t xml:space="preserve"> бойынша елді мекеннің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(1-қала, 2-ауыл)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8260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Үй шаруашылығы мүшесінің реттік нөмірі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Пікіртерім жүргізуге уәкілеттігі бар адамның (бұдан әрі – интервьюер)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күнгі сұхбат жүргізу күні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4572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күні</w:t>
            </w:r>
            <w:r>
              <w:br/>
            </w:r>
            <w:r>
              <w:rPr>
                <w:rFonts w:ascii="Times New Roman"/>
                <w:b w:val="false"/>
                <w:i w:val="false"/>
                <w:color w:val="000000"/>
                <w:sz w:val="20"/>
              </w:rPr>
              <w:t>
</w:t>
            </w:r>
          </w:p>
        </w:tc>
        <w:tc>
          <w:tcPr>
            <w:tcW w:w="92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r>
              <w:br/>
            </w:r>
            <w:r>
              <w:rPr>
                <w:rFonts w:ascii="Times New Roman"/>
                <w:b w:val="false"/>
                <w:i w:val="false"/>
                <w:color w:val="000000"/>
                <w:sz w:val="20"/>
              </w:rPr>
              <w:t>
айы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күнгі сұхбат жүргізу күні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4572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күні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1"/>
        <w:gridCol w:w="1534"/>
        <w:gridCol w:w="212"/>
        <w:gridCol w:w="212"/>
        <w:gridCol w:w="214"/>
        <w:gridCol w:w="925"/>
        <w:gridCol w:w="232"/>
        <w:gridCol w:w="232"/>
        <w:gridCol w:w="238"/>
        <w:gridCol w:w="1031"/>
        <w:gridCol w:w="1032"/>
        <w:gridCol w:w="400"/>
        <w:gridCol w:w="402"/>
        <w:gridCol w:w="194"/>
        <w:gridCol w:w="1535"/>
        <w:gridCol w:w="805"/>
        <w:gridCol w:w="56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Біздің әрқайсысымыз өз уақытымызды әртүрлі өткіземіз. Ал Сіз өз уақытыңызды қалай өткізесіз?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Құрметті респондент, Сіз қай жерде болсаңыз да, бұл күнделікті өзіңізбен бірге ұстап жүруге тырысыңыз. Өз іс-әрекеттеріңізді уақытты көрсете отырып (сағаттар/минуттар) аяқтаған кезде немесе басталмас бұрын жазып отыруыңызды өтінеміз! </w:t>
            </w:r>
          </w:p>
        </w:tc>
      </w:tr>
      <w:tr>
        <w:trPr>
          <w:trHeight w:val="30" w:hRule="atLeast"/>
        </w:trPr>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жұмыс күні ______________                                                       күнделіктің 1-ші беті</w:t>
            </w:r>
          </w:p>
        </w:tc>
      </w:tr>
      <w:tr>
        <w:trPr>
          <w:trHeight w:val="30" w:hRule="atLeast"/>
        </w:trPr>
        <w:tc>
          <w:tcPr>
            <w:tcW w:w="25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Дәл осы уақытта Сіз тағы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07.00-07.10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07.10-07.20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07.20-07.30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07.30-07.40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07.40-07.50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07.50-08.00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08.10-08.20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08.20-08.30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08.30-08.40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08.40-08.50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08.50-09.00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09.00-09.10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09.10-09.20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09.20-09.30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09.30-09.40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09.40-09.50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09.50-10.00</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865"/>
        <w:gridCol w:w="216"/>
        <w:gridCol w:w="218"/>
        <w:gridCol w:w="222"/>
        <w:gridCol w:w="2084"/>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жұмыс күні ______________                                                       күнделіктің 2-ші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10.20-10.30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10.30-10.40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11.00-11.10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11.10-11.20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11.30-11.40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11.40-11.50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11.50-12.00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12.00-12.10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12.10-12.20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12.20-12.30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12.30-12.40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12.40-12.50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12.50-13.00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13.00-13.10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13.10-13.20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13.30-13.40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865"/>
        <w:gridCol w:w="216"/>
        <w:gridCol w:w="218"/>
        <w:gridCol w:w="222"/>
        <w:gridCol w:w="2084"/>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жұмыс күні ______________                                                       күнделіктің 3-ші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13.40-13.50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13.50-14.00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14.00-14.10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14.10-14.20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14.20-14.30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14.30-14.40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14.40-14.50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14.50-15.00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15.00-15.10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15.10-15.20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15.20-15.30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15.30-15.40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15.40-15.50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15.50-16.00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16.00-16.10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16.10-16.20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16.20-16.30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16.30-16.40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16.40-16.50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16.50-17.00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17.00-17.10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17.10-17.20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865"/>
        <w:gridCol w:w="216"/>
        <w:gridCol w:w="218"/>
        <w:gridCol w:w="222"/>
        <w:gridCol w:w="2084"/>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жұмыс күні ______________                                                       күнделіктің 4-ші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17.20-17.30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17.30-17.40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17.40-17.50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17.50-18.00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18.00-18.10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18.10-18.20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18.20-18.30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18.30-18.40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18.40-18.50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18.50-19.00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19.00-19.10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19.10-19.20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19.20-19.30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19.30-19.40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19.40-19.50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19.50-20.00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20.00-20.10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20.30-20.40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865"/>
        <w:gridCol w:w="216"/>
        <w:gridCol w:w="218"/>
        <w:gridCol w:w="222"/>
        <w:gridCol w:w="2084"/>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жұмыс күні ______________                                                       күнделіктің 5-ші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21.00-21.10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21.10-21.20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21.20-21.30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21.30-21.40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21.40-21.50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21.50-22.00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22.00-22.10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22.10-22.20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22.20-22.30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22.30-22.40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22.40-22.50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22.50-23.00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23.00-23.10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23.30-23.40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23.40-23.50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00.10-00.20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00.20-00.30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865"/>
        <w:gridCol w:w="216"/>
        <w:gridCol w:w="218"/>
        <w:gridCol w:w="222"/>
        <w:gridCol w:w="2084"/>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жұмыс күні ______________                                                     күнделіктің 6-шы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01.00-01.10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01.10-01.20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01.20-01.30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01.30-01.40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01.40-01.50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01.50-02.00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02.00-02.10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02.10-02.20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02.20-02.30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02.30-02.40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02.40-02.50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02.50-03.00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03.00-03.10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03.20-03.30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03.30-03.40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03.40-03.50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03.50-04.00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04.00-04.10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04.10-04.20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865"/>
        <w:gridCol w:w="216"/>
        <w:gridCol w:w="218"/>
        <w:gridCol w:w="222"/>
        <w:gridCol w:w="2084"/>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жұмыс күні ______________                                                       күнделіктің 7-ші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04.20-04.30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04.30-04.40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04.40-04.50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04.50-05.00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05.00-05.10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05.10-05.20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05.20-05.30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05.30-05.40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05.40-05.50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05.50-06.00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06.00-06.10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06.10-06.20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06.20-06.30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06.30-06.40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06.40-06.50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06.50-07.00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865"/>
        <w:gridCol w:w="216"/>
        <w:gridCol w:w="218"/>
        <w:gridCol w:w="222"/>
        <w:gridCol w:w="2084"/>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демалыс күні ____________                                                        күнделіктің 8-ші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07.00-07.10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07.10-07.20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07.20-07.30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07.30-07.40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07.40-07.50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07.50-08.00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08.00-08.10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08.10-08.20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08.20-08.30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08.30-08.40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08.40-08.50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08.50-09.00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09.00-09.10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09.10-09.20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09.20-09.30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09.30-09.40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09.40-09.50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09.50-10.00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10.00-10.10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10.10-10.20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10.20-10.30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10.30-10.40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865"/>
        <w:gridCol w:w="216"/>
        <w:gridCol w:w="218"/>
        <w:gridCol w:w="222"/>
        <w:gridCol w:w="2084"/>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демалыс күні ____________                                                      күнделіктің 9-шы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10.40-10.50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10.50-11.00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11.00-11.10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11.10-11.20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11.20-11.30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11.30-11.40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11.40-11.50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11.50-12.00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12.00-12.10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12.10-12.20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12.20-12.30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12.30-12.40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12.40-12.50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12.50-13.00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13.00-13.10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13.10-13.20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13.20-13.30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13.30-13.40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13.40-13.50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13.50-14.00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14.00-14.10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14.10-14.20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865"/>
        <w:gridCol w:w="216"/>
        <w:gridCol w:w="218"/>
        <w:gridCol w:w="222"/>
        <w:gridCol w:w="2084"/>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демалыс күні ____________                                                    күнделіктің 10-шы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14.20-14.30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14.30-14.40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14.40-14.50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14.50-15.00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15.00-15.10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15.10-15.20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15.20-15.30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15.30-15.40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15.40-15.50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15.50-16.00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16.00-16.10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16.10-16.20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16.20-16.30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16.30-16.40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16.40-16.50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16.50-17.00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17.00-17.10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17.10-17.20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17.20-17.30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17.30-17.40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17.40-17.50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17.50-18.00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865"/>
        <w:gridCol w:w="216"/>
        <w:gridCol w:w="218"/>
        <w:gridCol w:w="222"/>
        <w:gridCol w:w="2084"/>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демалыс күні ____________                                                      күнделіктің 11-ші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18.00-18.10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18.10-18.20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18.20-18.30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18.30-18.40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18.40-18.50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18.50-19.00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19.00-19.10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19.10-19.20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19.20-19.30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19.30-19.40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19.40-19.50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19.50-20.00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20.00-20.10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20.10-20.20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20.20-20.30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20.30-20.40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20.40-20.50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20.50-21.00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21.00-21.10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21.10-21.20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21.20-21.30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21.30-21.40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865"/>
        <w:gridCol w:w="216"/>
        <w:gridCol w:w="218"/>
        <w:gridCol w:w="222"/>
        <w:gridCol w:w="2084"/>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демалыс күні ____________                                                     күнделіктің 12-ші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21.40-21.50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21.50-22.00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22.00-22.10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22.10-22.20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22.20-22.30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22.30-22.40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22.40-22.50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22.50-23.00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23.00-23.10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23.10-23.20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23.20-23.30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23.30-23.40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23.40-23.50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23.50-00.00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00.00-00.10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00.10-00.20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00.20-00.30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00.30-00.40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00.40-00.50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00.50-01.00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01.00-01.10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01.10-01.20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865"/>
        <w:gridCol w:w="216"/>
        <w:gridCol w:w="218"/>
        <w:gridCol w:w="222"/>
        <w:gridCol w:w="2084"/>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демалыс күні ____________                                                      күнделіктің 13-ші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01.20-01.30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01.30-01.40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01.40-01.50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01.50-02.00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02.00-02.10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02.10-02.20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02.20-02.30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02.30-02.40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02.40-02.50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02.50-03.00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03.00-03.10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03.10-03.20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03.20-03.30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03.30-03.40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03.40-03.50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03.50-04.00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04.00-04.10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04.10-04.20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04.20-04.30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04.30-04.40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04.40-04.50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04.50-05.00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7"/>
        <w:gridCol w:w="1549"/>
        <w:gridCol w:w="214"/>
        <w:gridCol w:w="214"/>
        <w:gridCol w:w="216"/>
        <w:gridCol w:w="650"/>
        <w:gridCol w:w="288"/>
        <w:gridCol w:w="290"/>
        <w:gridCol w:w="294"/>
        <w:gridCol w:w="2083"/>
        <w:gridCol w:w="404"/>
        <w:gridCol w:w="406"/>
        <w:gridCol w:w="196"/>
        <w:gridCol w:w="1549"/>
        <w:gridCol w:w="813"/>
        <w:gridCol w:w="567"/>
      </w:tblGrid>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Аптаның демалыс күні ____________                                                      күнделіктің 14-ші беті</w:t>
            </w:r>
          </w:p>
        </w:tc>
      </w:tr>
      <w:tr>
        <w:trPr>
          <w:trHeight w:val="30" w:hRule="atLeast"/>
        </w:trPr>
        <w:tc>
          <w:tcPr>
            <w:tcW w:w="2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Осы күні Сіз немен айналыстыңыз?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Осы уақытта Сіз тағы немен айналыстыңыз?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қайда болдыңыз?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 уақытта Сіз жалғыз болдыңыз ба, әлде өзіңіз танитын біреумен болдыңыз ба?</w:t>
            </w:r>
          </w:p>
        </w:tc>
      </w:tr>
      <w:tr>
        <w:trPr>
          <w:trHeight w:val="30" w:hRule="atLeast"/>
        </w:trPr>
        <w:tc>
          <w:tcPr>
            <w:tcW w:w="0" w:type="auto"/>
            <w:vMerge/>
            <w:tcBorders>
              <w:top w:val="nil"/>
              <w:left w:val="single" w:color="cfcfcf" w:sz="5"/>
              <w:bottom w:val="single" w:color="cfcfcf" w:sz="5"/>
              <w:right w:val="single" w:color="cfcfcf" w:sz="5"/>
            </w:tcBorders>
          </w:tcP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қызметпен бірнеше минут қана айналыссаңыз да, оның барлық түрлерін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қатар айналысқан</w:t>
            </w:r>
            <w:r>
              <w:br/>
            </w:r>
            <w:r>
              <w:rPr>
                <w:rFonts w:ascii="Times New Roman"/>
                <w:b w:val="false"/>
                <w:i w:val="false"/>
                <w:color w:val="000000"/>
                <w:sz w:val="20"/>
              </w:rPr>
              <w:t xml:space="preserve"> іс-әрекеттерді көрсетіңіз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Кәсіптер түрінің коды</w:t>
            </w:r>
            <w:r>
              <w:rPr>
                <w:rFonts w:ascii="Times New Roman"/>
                <w:b w:val="false"/>
                <w:i w:val="false"/>
                <w:color w:val="000000"/>
                <w:vertAlign w:val="superscript"/>
              </w:rPr>
              <w:t>2</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Іс-әрекеттің орнын көрсетіңіз, мысалы, үйде, достарыңызда, автобуста және тағы сол сияқты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 орнының коды</w:t>
            </w:r>
            <w:r>
              <w:rPr>
                <w:rFonts w:ascii="Times New Roman"/>
                <w:b w:val="false"/>
                <w:i w:val="false"/>
                <w:color w:val="000000"/>
                <w:vertAlign w:val="superscript"/>
              </w:rPr>
              <w:t>2</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жалғыз</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шаруашылығыңызда тұратын 10 жасқа дейінгі балалармен</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үй шаруашылығыңыздың басқа да мүшелерімен</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таныс адамдармен</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05.00-05.10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05.10-05.20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05.20-05.30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05.30-05.40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05.40-05.50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05.50-06.00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06.00-06.10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06.10-06.20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06.20-06.30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06.30-06.40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06.40-06.50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06.50-07.00</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Әкімшілік-аумақтық объектілер жіктеуіші ҚР ҰЖ 11-2009</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Осы жерде және бұдан әрі интервьюермен толтырылады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2-қосымша</w:t>
            </w:r>
          </w:p>
        </w:tc>
      </w:tr>
    </w:tbl>
    <w:bookmarkStart w:name="z10" w:id="7"/>
    <w:p>
      <w:pPr>
        <w:spacing w:after="0"/>
        <w:ind w:left="0"/>
        <w:jc w:val="left"/>
      </w:pPr>
      <w:r>
        <w:rPr>
          <w:rFonts w:ascii="Times New Roman"/>
          <w:b/>
          <w:i w:val="false"/>
          <w:color w:val="000000"/>
        </w:rPr>
        <w:t xml:space="preserve"> "Уақытты қолдану күнделігі" (коды 641199001, индексі D 001, кезеңділігі біржолғы) жалпымемлекеттік статистикалық байқаудың статистикалық нысанын толтыру жөніндегі нұсқаулық</w:t>
      </w:r>
    </w:p>
    <w:bookmarkEnd w:id="7"/>
    <w:bookmarkStart w:name="z11" w:id="8"/>
    <w:p>
      <w:pPr>
        <w:spacing w:after="0"/>
        <w:ind w:left="0"/>
        <w:jc w:val="both"/>
      </w:pPr>
      <w:r>
        <w:rPr>
          <w:rFonts w:ascii="Times New Roman"/>
          <w:b w:val="false"/>
          <w:i w:val="false"/>
          <w:color w:val="000000"/>
          <w:sz w:val="28"/>
        </w:rPr>
        <w:t xml:space="preserve">
      1. Осы "Уақытты қолдану күнделігі" (коды 641199001, индексі D 001, кезеңділігі біржолғы)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"Уақытты қолдану күнделігі" (коды 641199001, индексі D 001, кезеңділігі біржолғы) жалпымемлекеттік статистикалық байқаудың статистикалық нысанын (бұдан әрі - Күнделік) толтыруды нақтылайды. </w:t>
      </w:r>
    </w:p>
    <w:bookmarkEnd w:id="8"/>
    <w:bookmarkStart w:name="z12" w:id="9"/>
    <w:p>
      <w:pPr>
        <w:spacing w:after="0"/>
        <w:ind w:left="0"/>
        <w:jc w:val="both"/>
      </w:pPr>
      <w:r>
        <w:rPr>
          <w:rFonts w:ascii="Times New Roman"/>
          <w:b w:val="false"/>
          <w:i w:val="false"/>
          <w:color w:val="000000"/>
          <w:sz w:val="28"/>
        </w:rPr>
        <w:t xml:space="preserve">
      2. Күнделікті 10 және одан жоғары жастағы үй шаруашылығы мүшелері толтырады. Күнделікті толтыру интервьюердің ұсынымдарына және төменде келтірілген әдіснамалық түсініктемелерге сәйкес жүргізіледі. </w:t>
      </w:r>
    </w:p>
    <w:bookmarkEnd w:id="9"/>
    <w:p>
      <w:pPr>
        <w:spacing w:after="0"/>
        <w:ind w:left="0"/>
        <w:jc w:val="both"/>
      </w:pPr>
      <w:r>
        <w:rPr>
          <w:rFonts w:ascii="Times New Roman"/>
          <w:b w:val="false"/>
          <w:i w:val="false"/>
          <w:color w:val="000000"/>
          <w:sz w:val="28"/>
        </w:rPr>
        <w:t>
      2018 жылғы сәуір бақылау кезеңі болып табылады. Күнделік 2 күн бойы жүргізіледі: жұмыс күні (дүйсенбі – жұма) және демалыс күні (сенбі және жексенбі). Күнделікті жүргізудің нақты күндерін Үй шаруашылықтарына бару сызбасына сәйкес интервьюер анықтайды және титулдық бетте көрсетіледі. Күнделіктің әрбір бетінде аптаның күні көрсетілуі қажет (дүйсенбі, сейсенбі және тағы сол секілді).</w:t>
      </w:r>
    </w:p>
    <w:p>
      <w:pPr>
        <w:spacing w:after="0"/>
        <w:ind w:left="0"/>
        <w:jc w:val="both"/>
      </w:pPr>
      <w:r>
        <w:rPr>
          <w:rFonts w:ascii="Times New Roman"/>
          <w:b w:val="false"/>
          <w:i w:val="false"/>
          <w:color w:val="000000"/>
          <w:sz w:val="28"/>
        </w:rPr>
        <w:t>
      Күнделік үй шаруашылықтары мүшелері іс-әрекеттерінің 24 сағат ішінде әртүрлі қызмет түрлерімен айналысқандары туралы жазба жүргізу, басталуы мен аяқталуын белгілеу үшін қызмет атқарады.</w:t>
      </w:r>
    </w:p>
    <w:bookmarkStart w:name="z13" w:id="10"/>
    <w:p>
      <w:pPr>
        <w:spacing w:after="0"/>
        <w:ind w:left="0"/>
        <w:jc w:val="both"/>
      </w:pPr>
      <w:r>
        <w:rPr>
          <w:rFonts w:ascii="Times New Roman"/>
          <w:b w:val="false"/>
          <w:i w:val="false"/>
          <w:color w:val="000000"/>
          <w:sz w:val="28"/>
        </w:rPr>
        <w:t>
      3. Күнделіктің титулдық бетін интервьюер толтырады.</w:t>
      </w:r>
    </w:p>
    <w:bookmarkEnd w:id="10"/>
    <w:p>
      <w:pPr>
        <w:spacing w:after="0"/>
        <w:ind w:left="0"/>
        <w:jc w:val="both"/>
      </w:pPr>
      <w:r>
        <w:rPr>
          <w:rFonts w:ascii="Times New Roman"/>
          <w:b w:val="false"/>
          <w:i w:val="false"/>
          <w:color w:val="000000"/>
          <w:sz w:val="28"/>
        </w:rPr>
        <w:t>
      1. "Аумақтың (елді мекеннің) атауы" бөлімінде облыстың (қаланың), ауданның (қаланың) және ауылдық елді мекеннің атауы жазылады. 2-ден 6-ға дейінгі бөлімдер интервьюерге супервайзерлер ұсынған үй шаруашылықтарын зерттеу тізімінде көрсетілген реквизиттерге сәйкес толтырылады.</w:t>
      </w:r>
    </w:p>
    <w:p>
      <w:pPr>
        <w:spacing w:after="0"/>
        <w:ind w:left="0"/>
        <w:jc w:val="both"/>
      </w:pPr>
      <w:r>
        <w:rPr>
          <w:rFonts w:ascii="Times New Roman"/>
          <w:b w:val="false"/>
          <w:i w:val="false"/>
          <w:color w:val="000000"/>
          <w:sz w:val="28"/>
        </w:rPr>
        <w:t xml:space="preserve">
      Үй шаруашылығы мүшесінің нөмірі үй шаруашылығы мүшесінің нөмірлеуін сақтай отырып, "Үй шаруашылығы құрамының бақылау карточкасы" D 008 бақылау карточкасынан қойылады. Үй шаруашылығына уақытша тұруға келген адамдар пікіртерімге қосылмайды.  </w:t>
      </w:r>
    </w:p>
    <w:p>
      <w:pPr>
        <w:spacing w:after="0"/>
        <w:ind w:left="0"/>
        <w:jc w:val="both"/>
      </w:pPr>
      <w:r>
        <w:rPr>
          <w:rFonts w:ascii="Times New Roman"/>
          <w:b w:val="false"/>
          <w:i w:val="false"/>
          <w:color w:val="000000"/>
          <w:sz w:val="28"/>
        </w:rPr>
        <w:t xml:space="preserve">
      Күнделікте тәуліктік уақыттың 24 сағаты 10 минуттан 144 интервалға бөлінген, мұнда іс-әрекеттің басталуы мен аяқталуының нақты уақыты көрсетіледі. </w:t>
      </w:r>
    </w:p>
    <w:bookmarkStart w:name="z14" w:id="11"/>
    <w:p>
      <w:pPr>
        <w:spacing w:after="0"/>
        <w:ind w:left="0"/>
        <w:jc w:val="both"/>
      </w:pPr>
      <w:r>
        <w:rPr>
          <w:rFonts w:ascii="Times New Roman"/>
          <w:b w:val="false"/>
          <w:i w:val="false"/>
          <w:color w:val="000000"/>
          <w:sz w:val="28"/>
        </w:rPr>
        <w:t>
      4. Күнделік келесі сұрақтардан тұрады:</w:t>
      </w:r>
    </w:p>
    <w:bookmarkEnd w:id="11"/>
    <w:p>
      <w:pPr>
        <w:spacing w:after="0"/>
        <w:ind w:left="0"/>
        <w:jc w:val="both"/>
      </w:pPr>
      <w:r>
        <w:rPr>
          <w:rFonts w:ascii="Times New Roman"/>
          <w:b w:val="false"/>
          <w:i w:val="false"/>
          <w:color w:val="000000"/>
          <w:sz w:val="28"/>
        </w:rPr>
        <w:t>
      1) осы күні Сіз немен айналыстыңыз? Бұл бағанда респонденттің негізгі кәсібінің түрі көрсетіледі. Егер респондент бір уақытта қызметтің бірнеше түрімен айналысса, мысалы, киімді үтіктеп және сол уақытта радио тыңдаса, онда осы бағанда респонденттің пікірі бойынша маңызды болып табылатын іс-әрекеттің түрін көрсету қажет;</w:t>
      </w:r>
    </w:p>
    <w:p>
      <w:pPr>
        <w:spacing w:after="0"/>
        <w:ind w:left="0"/>
        <w:jc w:val="both"/>
      </w:pPr>
      <w:r>
        <w:rPr>
          <w:rFonts w:ascii="Times New Roman"/>
          <w:b w:val="false"/>
          <w:i w:val="false"/>
          <w:color w:val="000000"/>
          <w:sz w:val="28"/>
        </w:rPr>
        <w:t>
      2) осы уақытта Сіз тағы да немен айналыстыңыз? Мұнда респонденттің бір уақытта немесе қосымша жүзеге асыратын қызметі көрсетіледі. Мысалы, адам телефонмен сөйлесе отырып және бір уақытта темекі тартады. Егер респондент үшін телефонмен сөйлесу маңыздырақ болып табылса, онда темекі шегу қосымша іс-әрекет болып табылады.</w:t>
      </w:r>
    </w:p>
    <w:p>
      <w:pPr>
        <w:spacing w:after="0"/>
        <w:ind w:left="0"/>
        <w:jc w:val="both"/>
      </w:pPr>
      <w:r>
        <w:rPr>
          <w:rFonts w:ascii="Times New Roman"/>
          <w:b w:val="false"/>
          <w:i w:val="false"/>
          <w:color w:val="000000"/>
          <w:sz w:val="28"/>
        </w:rPr>
        <w:t>
      3) Сіз қайда болдыңыз? Бұл бағанда іс-әрекетті жүзеге асыру кезіндегі орналасқан орны (үйде, достарыңызда, көршілеріңізде, автобуспен жүру, поездбен қозғалу және тағы сол сияқты) көрсетіледі;</w:t>
      </w:r>
    </w:p>
    <w:p>
      <w:pPr>
        <w:spacing w:after="0"/>
        <w:ind w:left="0"/>
        <w:jc w:val="both"/>
      </w:pPr>
      <w:r>
        <w:rPr>
          <w:rFonts w:ascii="Times New Roman"/>
          <w:b w:val="false"/>
          <w:i w:val="false"/>
          <w:color w:val="000000"/>
          <w:sz w:val="28"/>
        </w:rPr>
        <w:t>
      4) Сіз жалғыз әлде таныс біреумен болдыңыз ба? Егер респондент белгіленген уақытта жалғыз немесе 10 жасқа дейінгі балалармен немесе достардың, әріптестердің, туыстардың біреуімен болса, онда ол тиісті бағанда көрсетіледі.</w:t>
      </w:r>
    </w:p>
    <w:p>
      <w:pPr>
        <w:spacing w:after="0"/>
        <w:ind w:left="0"/>
        <w:jc w:val="both"/>
      </w:pPr>
      <w:r>
        <w:rPr>
          <w:rFonts w:ascii="Times New Roman"/>
          <w:b w:val="false"/>
          <w:i w:val="false"/>
          <w:color w:val="000000"/>
          <w:sz w:val="28"/>
        </w:rPr>
        <w:t>
      Кәсіптердің түрлерін және іс-әрекеттердің орындарын кодтауды интервьюер жүзеге асырады.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Ұлттық</w:t>
            </w:r>
            <w:r>
              <w:br/>
            </w:r>
            <w:r>
              <w:rPr>
                <w:rFonts w:ascii="Times New Roman"/>
                <w:b w:val="false"/>
                <w:i w:val="false"/>
                <w:color w:val="000000"/>
                <w:sz w:val="20"/>
              </w:rPr>
              <w:t>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№167 бұйрығына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перечню</w:t>
            </w:r>
            <w:r>
              <w:br/>
            </w:r>
            <w:r>
              <w:rPr>
                <w:rFonts w:ascii="Times New Roman"/>
                <w:b w:val="false"/>
                <w:i w:val="false"/>
                <w:color w:val="000000"/>
                <w:sz w:val="20"/>
              </w:rPr>
              <w:t>некоторых приказов</w:t>
            </w:r>
            <w:r>
              <w:br/>
            </w:r>
            <w:r>
              <w:rPr>
                <w:rFonts w:ascii="Times New Roman"/>
                <w:b w:val="false"/>
                <w:i w:val="false"/>
                <w:color w:val="000000"/>
                <w:sz w:val="20"/>
              </w:rPr>
              <w:t>Председателя Комитета по</w:t>
            </w:r>
            <w:r>
              <w:br/>
            </w:r>
            <w:r>
              <w:rPr>
                <w:rFonts w:ascii="Times New Roman"/>
                <w:b w:val="false"/>
                <w:i w:val="false"/>
                <w:color w:val="000000"/>
                <w:sz w:val="20"/>
              </w:rPr>
              <w:t>статистике Министерства</w:t>
            </w:r>
            <w:r>
              <w:br/>
            </w:r>
            <w:r>
              <w:rPr>
                <w:rFonts w:ascii="Times New Roman"/>
                <w:b w:val="false"/>
                <w:i w:val="false"/>
                <w:color w:val="000000"/>
                <w:sz w:val="20"/>
              </w:rPr>
              <w:t>национальной экономики</w:t>
            </w:r>
            <w:r>
              <w:br/>
            </w:r>
            <w:r>
              <w:rPr>
                <w:rFonts w:ascii="Times New Roman"/>
                <w:b w:val="false"/>
                <w:i w:val="false"/>
                <w:color w:val="000000"/>
                <w:sz w:val="20"/>
              </w:rPr>
              <w:t>Республики Казахстан,</w:t>
            </w:r>
            <w:r>
              <w:br/>
            </w:r>
            <w:r>
              <w:rPr>
                <w:rFonts w:ascii="Times New Roman"/>
                <w:b w:val="false"/>
                <w:i w:val="false"/>
                <w:color w:val="000000"/>
                <w:sz w:val="20"/>
              </w:rPr>
              <w:t>в которые вносятся изменения</w:t>
            </w:r>
          </w:p>
        </w:tc>
      </w:tr>
    </w:tbl>
    <w:p>
      <w:pPr>
        <w:spacing w:after="0"/>
        <w:ind w:left="0"/>
        <w:jc w:val="both"/>
      </w:pPr>
      <w:r>
        <w:rPr>
          <w:rFonts w:ascii="Times New Roman"/>
          <w:b w:val="false"/>
          <w:i w:val="false"/>
          <w:color w:val="ff0000"/>
          <w:sz w:val="28"/>
        </w:rPr>
        <w:t xml:space="preserve">
      Ескерту. 3-қосымша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0270"/>
        <w:gridCol w:w="1856"/>
        <w:gridCol w:w="174"/>
      </w:tblGrid>
      <w:tr>
        <w:trPr>
          <w:trHeight w:val="30" w:hRule="atLeast"/>
        </w:trPr>
        <w:tc>
          <w:tcPr>
            <w:tcW w:w="10270"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478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4478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5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Конфиденциальность гарантируется органами государственной статистики</w:t>
            </w:r>
            <w:r>
              <w:br/>
            </w:r>
            <w:r>
              <w:rPr>
                <w:rFonts w:ascii="Times New Roman"/>
                <w:b w:val="false"/>
                <w:i w:val="false"/>
                <w:color w:val="000000"/>
                <w:sz w:val="20"/>
              </w:rPr>
              <w:t>
Жалпымемлекеттік статистикалық байқаудың статистикалық нысаны</w:t>
            </w:r>
            <w:r>
              <w:br/>
            </w:r>
            <w:r>
              <w:rPr>
                <w:rFonts w:ascii="Times New Roman"/>
                <w:b w:val="false"/>
                <w:i w:val="false"/>
                <w:color w:val="000000"/>
                <w:sz w:val="20"/>
              </w:rPr>
              <w:t>
Статистическая форма общегосударственного статистического наблюдения</w:t>
            </w:r>
          </w:p>
        </w:tc>
        <w:tc>
          <w:tcPr>
            <w:tcW w:w="17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683"/>
        <w:gridCol w:w="9617"/>
      </w:tblGrid>
      <w:tr>
        <w:trPr>
          <w:trHeight w:val="30" w:hRule="atLeast"/>
        </w:trPr>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Статистическая форма размещена на интернет-ресурсе www.stat.gov.kz</w:t>
            </w:r>
          </w:p>
        </w:tc>
        <w:tc>
          <w:tcPr>
            <w:tcW w:w="96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219700" cy="132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5219700" cy="1320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642111002</w:t>
            </w:r>
            <w:r>
              <w:br/>
            </w:r>
            <w:r>
              <w:rPr>
                <w:rFonts w:ascii="Times New Roman"/>
                <w:b w:val="false"/>
                <w:i w:val="false"/>
                <w:color w:val="000000"/>
                <w:sz w:val="20"/>
              </w:rPr>
              <w:t>
Код статистической формы 642111002</w:t>
            </w:r>
            <w:r>
              <w:br/>
            </w:r>
            <w:r>
              <w:rPr>
                <w:rFonts w:ascii="Times New Roman"/>
                <w:b w:val="false"/>
                <w:i w:val="false"/>
                <w:color w:val="000000"/>
                <w:sz w:val="20"/>
              </w:rPr>
              <w:t>
D 002</w:t>
            </w:r>
            <w:r>
              <w:br/>
            </w:r>
            <w:r>
              <w:rPr>
                <w:rFonts w:ascii="Times New Roman"/>
                <w:b w:val="false"/>
                <w:i w:val="false"/>
                <w:color w:val="000000"/>
                <w:sz w:val="20"/>
              </w:rPr>
              <w:t>
Жылына бір рет</w:t>
            </w:r>
            <w:r>
              <w:br/>
            </w:r>
            <w:r>
              <w:rPr>
                <w:rFonts w:ascii="Times New Roman"/>
                <w:b w:val="false"/>
                <w:i w:val="false"/>
                <w:color w:val="000000"/>
                <w:sz w:val="20"/>
              </w:rPr>
              <w:t>
Один раз в год</w:t>
            </w:r>
          </w:p>
        </w:tc>
        <w:tc>
          <w:tcPr>
            <w:tcW w:w="96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Халықтың тұрмыс сапасы</w:t>
            </w:r>
            <w:r>
              <w:br/>
            </w:r>
            <w:r>
              <w:rPr>
                <w:rFonts w:ascii="Times New Roman"/>
                <w:b w:val="false"/>
                <w:i w:val="false"/>
                <w:color w:val="000000"/>
                <w:sz w:val="20"/>
              </w:rPr>
              <w:t>
Качество жизни населения</w:t>
            </w:r>
          </w:p>
        </w:tc>
      </w:tr>
      <w:tr>
        <w:trPr>
          <w:trHeight w:val="30" w:hRule="atLeast"/>
        </w:trPr>
        <w:tc>
          <w:tcPr>
            <w:tcW w:w="26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11 наурыз</w:t>
            </w:r>
            <w:r>
              <w:br/>
            </w:r>
            <w:r>
              <w:rPr>
                <w:rFonts w:ascii="Times New Roman"/>
                <w:b w:val="false"/>
                <w:i w:val="false"/>
                <w:color w:val="000000"/>
                <w:sz w:val="20"/>
              </w:rPr>
              <w:t xml:space="preserve">
Срок представления – 11 марта </w:t>
            </w:r>
          </w:p>
        </w:tc>
        <w:tc>
          <w:tcPr>
            <w:tcW w:w="96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w:t>
            </w:r>
          </w:p>
          <w:p>
            <w:pPr>
              <w:spacing w:after="20"/>
              <w:ind w:left="2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803400" cy="431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жылОтчетный период год</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Аумақтың (елді мекеннің) атауы</w:t>
            </w:r>
            <w:r>
              <w:br/>
            </w:r>
            <w:r>
              <w:rPr>
                <w:rFonts w:ascii="Times New Roman"/>
                <w:b w:val="false"/>
                <w:i w:val="false"/>
                <w:color w:val="000000"/>
                <w:sz w:val="20"/>
              </w:rPr>
              <w:t>
Наименование территории (населенного пункта) _____________________________________</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ӘАОЖ бойынша елді мекеннің коды</w:t>
            </w:r>
            <w:r>
              <w:rPr>
                <w:rFonts w:ascii="Times New Roman"/>
                <w:b w:val="false"/>
                <w:i w:val="false"/>
                <w:color w:val="000000"/>
                <w:vertAlign w:val="superscript"/>
              </w:rPr>
              <w:t>1</w:t>
            </w:r>
            <w:r>
              <w:rPr>
                <w:rFonts w:ascii="Times New Roman"/>
                <w:b w:val="false"/>
                <w:i w:val="false"/>
                <w:color w:val="000000"/>
                <w:sz w:val="20"/>
              </w:rPr>
              <w:t xml:space="preserve"> </w:t>
            </w:r>
          </w:p>
          <w:p>
            <w:pPr>
              <w:spacing w:after="20"/>
              <w:ind w:left="20"/>
              <w:jc w:val="both"/>
            </w:pPr>
            <w:r>
              <w:drawing>
                <wp:inline distT="0" distB="0" distL="0" distR="0">
                  <wp:extent cx="4114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4114800" cy="584200"/>
                          </a:xfrm>
                          <a:prstGeom prst="rect">
                            <a:avLst/>
                          </a:prstGeom>
                        </pic:spPr>
                      </pic:pic>
                    </a:graphicData>
                  </a:graphic>
                </wp:inline>
              </w:drawing>
            </w:r>
          </w:p>
          <w:p>
            <w:pPr>
              <w:spacing w:after="0"/>
              <w:ind w:left="0"/>
              <w:jc w:val="both"/>
            </w:pPr>
            <w:r>
              <w:rPr>
                <w:rFonts w:ascii="Times New Roman"/>
                <w:b w:val="false"/>
                <w:i w:val="false"/>
                <w:color w:val="000000"/>
                <w:sz w:val="20"/>
              </w:rPr>
              <w:t>Код населенного пункта по КАТО</w:t>
            </w:r>
            <w:r>
              <w:rPr>
                <w:rFonts w:ascii="Times New Roman"/>
                <w:b w:val="false"/>
                <w:i w:val="false"/>
                <w:color w:val="000000"/>
                <w:vertAlign w:val="superscript"/>
              </w:rPr>
              <w:t>1</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Елді мекен типінің коды (1 - қала, 2 - ауыл) </w:t>
            </w:r>
          </w:p>
          <w:p>
            <w:pPr>
              <w:spacing w:after="20"/>
              <w:ind w:left="20"/>
              <w:jc w:val="both"/>
            </w:pPr>
            <w:r>
              <w:drawing>
                <wp:inline distT="0" distB="0" distL="0" distR="0">
                  <wp:extent cx="508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08000" cy="571500"/>
                          </a:xfrm>
                          <a:prstGeom prst="rect">
                            <a:avLst/>
                          </a:prstGeom>
                        </pic:spPr>
                      </pic:pic>
                    </a:graphicData>
                  </a:graphic>
                </wp:inline>
              </w:drawing>
            </w:r>
          </w:p>
          <w:p>
            <w:pPr>
              <w:spacing w:after="0"/>
              <w:ind w:left="0"/>
              <w:jc w:val="both"/>
            </w:pPr>
            <w:r>
              <w:rPr>
                <w:rFonts w:ascii="Times New Roman"/>
                <w:b w:val="false"/>
                <w:i w:val="false"/>
                <w:color w:val="000000"/>
                <w:sz w:val="20"/>
              </w:rPr>
              <w:t>Код типа населенного пункта (1 - город, 2 - село)</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Үй шаруашылығының коды </w:t>
            </w:r>
          </w:p>
          <w:p>
            <w:pPr>
              <w:spacing w:after="20"/>
              <w:ind w:left="20"/>
              <w:jc w:val="both"/>
            </w:pPr>
            <w:r>
              <w:drawing>
                <wp:inline distT="0" distB="0" distL="0" distR="0">
                  <wp:extent cx="4521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4521200" cy="546100"/>
                          </a:xfrm>
                          <a:prstGeom prst="rect">
                            <a:avLst/>
                          </a:prstGeom>
                        </pic:spPr>
                      </pic:pic>
                    </a:graphicData>
                  </a:graphic>
                </wp:inline>
              </w:drawing>
            </w:r>
          </w:p>
          <w:p>
            <w:pPr>
              <w:spacing w:after="0"/>
              <w:ind w:left="0"/>
              <w:jc w:val="both"/>
            </w:pPr>
            <w:r>
              <w:rPr>
                <w:rFonts w:ascii="Times New Roman"/>
                <w:b w:val="false"/>
                <w:i w:val="false"/>
                <w:color w:val="000000"/>
                <w:sz w:val="20"/>
              </w:rPr>
              <w:t>Код домохозяйства</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Пікіртерімді жүргізуге уәкілетті тұлғаның коды </w:t>
            </w:r>
          </w:p>
          <w:p>
            <w:pPr>
              <w:spacing w:after="20"/>
              <w:ind w:left="20"/>
              <w:jc w:val="both"/>
            </w:pPr>
            <w:r>
              <w:drawing>
                <wp:inline distT="0" distB="0" distL="0" distR="0">
                  <wp:extent cx="4089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4089400" cy="558800"/>
                          </a:xfrm>
                          <a:prstGeom prst="rect">
                            <a:avLst/>
                          </a:prstGeom>
                        </pic:spPr>
                      </pic:pic>
                    </a:graphicData>
                  </a:graphic>
                </wp:inline>
              </w:drawing>
            </w:r>
          </w:p>
          <w:p>
            <w:pPr>
              <w:spacing w:after="0"/>
              <w:ind w:left="0"/>
              <w:jc w:val="both"/>
            </w:pPr>
            <w:r>
              <w:rPr>
                <w:rFonts w:ascii="Times New Roman"/>
                <w:b w:val="false"/>
                <w:i w:val="false"/>
                <w:color w:val="000000"/>
                <w:sz w:val="20"/>
              </w:rPr>
              <w:t>(бұдан әрі – интервьюер)Код лица, уполномоченного на проведение опроса (далее – интервьюер)</w:t>
            </w:r>
            <w:r>
              <w:br/>
            </w:r>
            <w:r>
              <w:rPr>
                <w:rFonts w:ascii="Times New Roman"/>
                <w:b w:val="false"/>
                <w:i w:val="false"/>
                <w:color w:val="000000"/>
                <w:sz w:val="20"/>
              </w:rPr>
              <w:t>
</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Нысан толтырылған күн күні </w:t>
            </w:r>
          </w:p>
          <w:p>
            <w:pPr>
              <w:spacing w:after="20"/>
              <w:ind w:left="2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9398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айы </w:t>
            </w:r>
          </w:p>
          <w:p>
            <w:pPr>
              <w:spacing w:after="20"/>
              <w:ind w:left="2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939800" cy="4191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жылы </w:t>
            </w:r>
          </w:p>
          <w:p>
            <w:pPr>
              <w:spacing w:after="20"/>
              <w:ind w:left="2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803400" cy="431800"/>
                          </a:xfrm>
                          <a:prstGeom prst="rect">
                            <a:avLst/>
                          </a:prstGeom>
                        </pic:spPr>
                      </pic:pic>
                    </a:graphicData>
                  </a:graphic>
                </wp:inline>
              </w:drawing>
            </w:r>
          </w:p>
          <w:p>
            <w:pPr>
              <w:spacing w:after="0"/>
              <w:ind w:left="0"/>
              <w:jc w:val="both"/>
            </w:pPr>
            <w:r>
              <w:rPr>
                <w:rFonts w:ascii="Times New Roman"/>
                <w:b w:val="false"/>
                <w:i w:val="false"/>
                <w:color w:val="000000"/>
                <w:sz w:val="20"/>
              </w:rPr>
              <w:t>Дата заполнения формы число месяц год</w:t>
            </w:r>
            <w:r>
              <w:br/>
            </w:r>
            <w:r>
              <w:rPr>
                <w:rFonts w:ascii="Times New Roman"/>
                <w:b w:val="false"/>
                <w:i w:val="false"/>
                <w:color w:val="000000"/>
                <w:sz w:val="20"/>
              </w:rPr>
              <w:t>
Ескертпе:</w:t>
            </w:r>
            <w:r>
              <w:br/>
            </w: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 xml:space="preserve">ҚР ҰЖ 11-2009 Әкімшілік-аумақтық объектілер жіктеуіші </w:t>
            </w:r>
            <w:r>
              <w:br/>
            </w: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Классификатор административно-территориальных объектов НК РК 11-2009</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1-бөлік</w:t>
      </w:r>
    </w:p>
    <w:p>
      <w:pPr>
        <w:spacing w:after="0"/>
        <w:ind w:left="0"/>
        <w:jc w:val="both"/>
      </w:pPr>
      <w:r>
        <w:rPr>
          <w:rFonts w:ascii="Times New Roman"/>
          <w:b w:val="false"/>
          <w:i w:val="false"/>
          <w:color w:val="000000"/>
          <w:sz w:val="28"/>
        </w:rPr>
        <w:t>
      1 часть</w:t>
      </w:r>
    </w:p>
    <w:p>
      <w:pPr>
        <w:spacing w:after="0"/>
        <w:ind w:left="0"/>
        <w:jc w:val="both"/>
      </w:pPr>
      <w:r>
        <w:rPr>
          <w:rFonts w:ascii="Times New Roman"/>
          <w:b w:val="false"/>
          <w:i w:val="false"/>
          <w:color w:val="000000"/>
          <w:sz w:val="28"/>
        </w:rPr>
        <w:t>
      Құрметті респондент! Сауалнаманы толтыру кезінде Сіздің үй шаруашылығыңыздың мүшелерін қоса алғанда басқа адамдардың көмегіне немесе пікіріне сүйенбей, ұсынылатын сұрақтардың мәнін талдамай және терең үңілместен Сіз өзіңіздің жеке әсерлеріңізді (сезімдеріңізді) басшылыққа алуыңыз қажет. Өзіңіздің қанағаттанушылық дәрежеңізді ұсынылып отырған 1-ден 10-ға дейінгі шәкіл арқылы айқындауыңыз қажет, мұнда 1-ден 3-ке дейін – қанағаттанбаушылық, 4-тен 7-ге дейін - ішінара қанағаттанушылық, ал 8-ден 10-ға дейін - толық қанағаттанушылық. Егер Сіздің қөзқарасыңыз бойынша сұрақтардың қандай да біреуі Сізге қатысы болмаған немесе оған жауап беруге қиналған жағдайда 89-жауаптың "Қолданылмайды немесе Жауап беруге қиналамын" нұсқасын таңдауыңыз керек. Жауаптың керекті нұсқасын дөңгелектеу қажет. Әрбір сұраққа жауап беру кезінде бірден артық белгі қоюға болмайды.</w:t>
      </w:r>
    </w:p>
    <w:p>
      <w:pPr>
        <w:spacing w:after="0"/>
        <w:ind w:left="0"/>
        <w:jc w:val="both"/>
      </w:pPr>
      <w:r>
        <w:rPr>
          <w:rFonts w:ascii="Times New Roman"/>
          <w:b w:val="false"/>
          <w:i w:val="false"/>
          <w:color w:val="000000"/>
          <w:sz w:val="28"/>
        </w:rPr>
        <w:t>
      Уважаемый респондент! При заполнении анкеты Вам необходимо руководствоваться личными ощущениями (чувствами), не анализируя и не углубляясь в смысл предлагаемых вопросов, не прибегая к помощи или мнению других людей, включая членов Вашего домохозяйства. Степень Вашей удовлетворенности следует определять в соответствии с предложенной шкалой от 1 до 10, где от 1 до 3 - это неудовлетворенность, от 4 по 7 - частичная удовлетворенность, а от 8 по 10 - полная удовлетворенность. В случае, если на Ваш взгляд, какой-то из вопросов к Вам не применим или Вы затрудняетесь на него ответить, следует выбрать вариант ответа 89 "Не применимо или Затрудняюсь ответить". Нужный вариант ответа следует обвести кружком. Наличие более одной отметки при ответе на каждый вопрос не допустимо.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8"/>
        <w:gridCol w:w="640"/>
        <w:gridCol w:w="641"/>
        <w:gridCol w:w="641"/>
        <w:gridCol w:w="641"/>
        <w:gridCol w:w="641"/>
        <w:gridCol w:w="641"/>
        <w:gridCol w:w="641"/>
        <w:gridCol w:w="641"/>
        <w:gridCol w:w="641"/>
        <w:gridCol w:w="995"/>
        <w:gridCol w:w="1019"/>
      </w:tblGrid>
      <w:tr>
        <w:trPr>
          <w:trHeight w:val="30" w:hRule="atLeast"/>
        </w:trPr>
        <w:tc>
          <w:tcPr>
            <w:tcW w:w="45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Сұрақтар</w:t>
            </w:r>
            <w:r>
              <w:br/>
            </w:r>
            <w:r>
              <w:rPr>
                <w:rFonts w:ascii="Times New Roman"/>
                <w:b w:val="false"/>
                <w:i w:val="false"/>
                <w:color w:val="000000"/>
                <w:sz w:val="20"/>
              </w:rPr>
              <w:t>
Вопросы</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Қанағаттанушылық шәкілі</w:t>
            </w:r>
            <w:r>
              <w:br/>
            </w:r>
            <w:r>
              <w:rPr>
                <w:rFonts w:ascii="Times New Roman"/>
                <w:b w:val="false"/>
                <w:i w:val="false"/>
                <w:color w:val="000000"/>
                <w:sz w:val="20"/>
              </w:rPr>
              <w:t>
Шкала удовлетворенности</w:t>
            </w:r>
          </w:p>
        </w:tc>
        <w:tc>
          <w:tcPr>
            <w:tcW w:w="10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Қолданылмайды/ Жауап беруге қиналамын</w:t>
            </w:r>
            <w:r>
              <w:br/>
            </w:r>
            <w:r>
              <w:rPr>
                <w:rFonts w:ascii="Times New Roman"/>
                <w:b w:val="false"/>
                <w:i w:val="false"/>
                <w:color w:val="000000"/>
                <w:sz w:val="20"/>
              </w:rPr>
              <w:t>
Не применимо/ Затрудняюсь ответить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Қанағаттанбаған</w:t>
            </w:r>
            <w:r>
              <w:br/>
            </w:r>
            <w:r>
              <w:rPr>
                <w:rFonts w:ascii="Times New Roman"/>
                <w:b w:val="false"/>
                <w:i w:val="false"/>
                <w:color w:val="000000"/>
                <w:sz w:val="20"/>
              </w:rPr>
              <w:t>
Не удовлетворен</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Ішінара қанағаттанған</w:t>
            </w:r>
            <w:r>
              <w:br/>
            </w:r>
            <w:r>
              <w:rPr>
                <w:rFonts w:ascii="Times New Roman"/>
                <w:b w:val="false"/>
                <w:i w:val="false"/>
                <w:color w:val="000000"/>
                <w:sz w:val="20"/>
              </w:rPr>
              <w:t>
Частично удовлетворен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Қанағаттанған</w:t>
            </w:r>
            <w:r>
              <w:br/>
            </w:r>
            <w:r>
              <w:rPr>
                <w:rFonts w:ascii="Times New Roman"/>
                <w:b w:val="false"/>
                <w:i w:val="false"/>
                <w:color w:val="000000"/>
                <w:sz w:val="20"/>
              </w:rPr>
              <w:t>
Удовлетворен</w:t>
            </w:r>
          </w:p>
        </w:tc>
        <w:tc>
          <w:tcPr>
            <w:tcW w:w="0" w:type="auto"/>
            <w:vMerge/>
            <w:tcBorders>
              <w:top w:val="nil"/>
              <w:left w:val="single" w:color="cfcfcf" w:sz="5"/>
              <w:bottom w:val="single" w:color="cfcfcf" w:sz="5"/>
              <w:right w:val="single" w:color="cfcfcf" w:sz="5"/>
            </w:tcBorders>
          </w:tcP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Жалпы Сіз өз өміріңізге қаншалықты қанағаттанасыз?</w:t>
            </w:r>
            <w:r>
              <w:br/>
            </w:r>
            <w:r>
              <w:rPr>
                <w:rFonts w:ascii="Times New Roman"/>
                <w:b w:val="false"/>
                <w:i w:val="false"/>
                <w:color w:val="000000"/>
                <w:sz w:val="20"/>
              </w:rPr>
              <w:t>
Насколько Вы удовлетворены своей жизнью в целом?</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 тұрмыс жағдайыңызға қаншалықты қанағаттанасыз?</w:t>
            </w:r>
            <w:r>
              <w:br/>
            </w:r>
            <w:r>
              <w:rPr>
                <w:rFonts w:ascii="Times New Roman"/>
                <w:b w:val="false"/>
                <w:i w:val="false"/>
                <w:color w:val="000000"/>
                <w:sz w:val="20"/>
              </w:rPr>
              <w:t>
Насколько Вы удовлетворены условиями жизни?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өз денсаулығыңыздың жағдайына қаншалықты қанағаттанасыз?</w:t>
            </w:r>
            <w:r>
              <w:br/>
            </w:r>
            <w:r>
              <w:rPr>
                <w:rFonts w:ascii="Times New Roman"/>
                <w:b w:val="false"/>
                <w:i w:val="false"/>
                <w:color w:val="000000"/>
                <w:sz w:val="20"/>
              </w:rPr>
              <w:t>
Насколько Вы удовлетворены состоянием своего здоровья?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Сіз өзіңіздің қаржылық жағдайыңызға қаншалықты қанағаттанасыз?</w:t>
            </w:r>
            <w:r>
              <w:br/>
            </w:r>
            <w:r>
              <w:rPr>
                <w:rFonts w:ascii="Times New Roman"/>
                <w:b w:val="false"/>
                <w:i w:val="false"/>
                <w:color w:val="000000"/>
                <w:sz w:val="20"/>
              </w:rPr>
              <w:t>
Насколько Вы удовлетворены своим финансовым положением?</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 өзіңіздің кәсіби дағдыларыңызға қаншалықты қанағаттанасыз?</w:t>
            </w:r>
            <w:r>
              <w:br/>
            </w:r>
            <w:r>
              <w:rPr>
                <w:rFonts w:ascii="Times New Roman"/>
                <w:b w:val="false"/>
                <w:i w:val="false"/>
                <w:color w:val="000000"/>
                <w:sz w:val="20"/>
              </w:rPr>
              <w:t>
Насколько Вы удовлетворены своими профессиональными навыками?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Жалпы Сізді отбасыңыздың (үй шаруашылығыңыздың) экономикалық жағдайы қаншалықты қанағаттандырады?</w:t>
            </w:r>
            <w:r>
              <w:br/>
            </w:r>
            <w:r>
              <w:rPr>
                <w:rFonts w:ascii="Times New Roman"/>
                <w:b w:val="false"/>
                <w:i w:val="false"/>
                <w:color w:val="000000"/>
                <w:sz w:val="20"/>
              </w:rPr>
              <w:t>
Насколько Вас удовлетворяет экономическое положение семьи (домохозяйства) в целом?</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 өзіңізді қаншалықты бақыттымын деп санайсыз?</w:t>
            </w:r>
            <w:r>
              <w:br/>
            </w:r>
            <w:r>
              <w:rPr>
                <w:rFonts w:ascii="Times New Roman"/>
                <w:b w:val="false"/>
                <w:i w:val="false"/>
                <w:color w:val="000000"/>
                <w:sz w:val="20"/>
              </w:rPr>
              <w:t>
Насколько Вы считаете себя счастливым?</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 келесілерден өзіңіздің жеке қауіпсіздігіңізге қаншалықты сенімдісіз:</w:t>
            </w:r>
            <w:r>
              <w:br/>
            </w:r>
            <w:r>
              <w:rPr>
                <w:rFonts w:ascii="Times New Roman"/>
                <w:b w:val="false"/>
                <w:i w:val="false"/>
                <w:color w:val="000000"/>
                <w:sz w:val="20"/>
              </w:rPr>
              <w:t>
Насколько Вы уверены в собственной безопасности от:</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шабуылдан</w:t>
            </w:r>
            <w:r>
              <w:br/>
            </w:r>
            <w:r>
              <w:rPr>
                <w:rFonts w:ascii="Times New Roman"/>
                <w:b w:val="false"/>
                <w:i w:val="false"/>
                <w:color w:val="000000"/>
                <w:sz w:val="20"/>
              </w:rPr>
              <w:t>
нападения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ұрлықтан</w:t>
            </w:r>
            <w:r>
              <w:br/>
            </w:r>
            <w:r>
              <w:rPr>
                <w:rFonts w:ascii="Times New Roman"/>
                <w:b w:val="false"/>
                <w:i w:val="false"/>
                <w:color w:val="000000"/>
                <w:sz w:val="20"/>
              </w:rPr>
              <w:t>
кражи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күш көрсетуден</w:t>
            </w:r>
            <w:r>
              <w:br/>
            </w:r>
            <w:r>
              <w:rPr>
                <w:rFonts w:ascii="Times New Roman"/>
                <w:b w:val="false"/>
                <w:i w:val="false"/>
                <w:color w:val="000000"/>
                <w:sz w:val="20"/>
              </w:rPr>
              <w:t>
физического насилия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алаяқтықтан</w:t>
            </w:r>
            <w:r>
              <w:br/>
            </w:r>
            <w:r>
              <w:rPr>
                <w:rFonts w:ascii="Times New Roman"/>
                <w:b w:val="false"/>
                <w:i w:val="false"/>
                <w:color w:val="000000"/>
                <w:sz w:val="20"/>
              </w:rPr>
              <w:t>
мошенничества</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жемқорлықтан</w:t>
            </w:r>
            <w:r>
              <w:br/>
            </w:r>
            <w:r>
              <w:rPr>
                <w:rFonts w:ascii="Times New Roman"/>
                <w:b w:val="false"/>
                <w:i w:val="false"/>
                <w:color w:val="000000"/>
                <w:sz w:val="20"/>
              </w:rPr>
              <w:t>
коррупции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кемсітуден</w:t>
            </w:r>
            <w:r>
              <w:br/>
            </w:r>
            <w:r>
              <w:rPr>
                <w:rFonts w:ascii="Times New Roman"/>
                <w:b w:val="false"/>
                <w:i w:val="false"/>
                <w:color w:val="000000"/>
                <w:sz w:val="20"/>
              </w:rPr>
              <w:t>
дискриминации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 өзіңіз тұрып жатқан үйдің сапасына қаншалықты қанағаттанасыз?</w:t>
            </w:r>
            <w:r>
              <w:br/>
            </w:r>
            <w:r>
              <w:rPr>
                <w:rFonts w:ascii="Times New Roman"/>
                <w:b w:val="false"/>
                <w:i w:val="false"/>
                <w:color w:val="000000"/>
                <w:sz w:val="20"/>
              </w:rPr>
              <w:t>
Насколько Вы удовлетворены качеством жилья, в котором проживаете?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Өзіңіз тұрып жатқан жердегі жағдайға қанағаттанушылығыңызды бағалауды өтінемін:</w:t>
            </w:r>
            <w:r>
              <w:br/>
            </w:r>
            <w:r>
              <w:rPr>
                <w:rFonts w:ascii="Times New Roman"/>
                <w:b w:val="false"/>
                <w:i w:val="false"/>
                <w:color w:val="000000"/>
                <w:sz w:val="20"/>
              </w:rPr>
              <w:t>
Оцените, пожалуйста, удовлетворенность ситуацией в месте своего проживания:</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үйге іргелес аумақтың тазалығы (тұрмыстық калдықтың (коқыстардың) болмауы)</w:t>
            </w:r>
            <w:r>
              <w:br/>
            </w:r>
            <w:r>
              <w:rPr>
                <w:rFonts w:ascii="Times New Roman"/>
                <w:b w:val="false"/>
                <w:i w:val="false"/>
                <w:color w:val="000000"/>
                <w:sz w:val="20"/>
              </w:rPr>
              <w:t>
чистота прилегающей к жилью территории (отсутствие бытового мусора (отходов))</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ауаның тазалығы (онда қоқыстардың, түтіннің, шаңның және ластың болмауы)</w:t>
            </w:r>
            <w:r>
              <w:br/>
            </w:r>
            <w:r>
              <w:rPr>
                <w:rFonts w:ascii="Times New Roman"/>
                <w:b w:val="false"/>
                <w:i w:val="false"/>
                <w:color w:val="000000"/>
                <w:sz w:val="20"/>
              </w:rPr>
              <w:t>
чистота воздуха (отсутствие в нем выбросов, дыма, пыли и грязи)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ауыз судың сапасы</w:t>
            </w:r>
            <w:r>
              <w:br/>
            </w:r>
            <w:r>
              <w:rPr>
                <w:rFonts w:ascii="Times New Roman"/>
                <w:b w:val="false"/>
                <w:i w:val="false"/>
                <w:color w:val="000000"/>
                <w:sz w:val="20"/>
              </w:rPr>
              <w:t>
качество питьевой воды</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 үйіңіздегі сыртқы шудың деңгейіне қаншалықты қанағаттанасыз?</w:t>
            </w:r>
            <w:r>
              <w:br/>
            </w:r>
            <w:r>
              <w:rPr>
                <w:rFonts w:ascii="Times New Roman"/>
                <w:b w:val="false"/>
                <w:i w:val="false"/>
                <w:color w:val="000000"/>
                <w:sz w:val="20"/>
              </w:rPr>
              <w:t>
Насколько Вы удовлетворены уровнем внешнего шума в жилье?</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 өзіңіздің өз бетіңізше баспана алу мүмкіндігіңізді қаншалықты бағалайсыз (өзіңіздің тұрғын үй жағдайыңызды жақсарту)?</w:t>
            </w:r>
            <w:r>
              <w:br/>
            </w:r>
            <w:r>
              <w:rPr>
                <w:rFonts w:ascii="Times New Roman"/>
                <w:b w:val="false"/>
                <w:i w:val="false"/>
                <w:color w:val="000000"/>
                <w:sz w:val="20"/>
              </w:rPr>
              <w:t>
Насколько Вы оцениваете свою возможность самостоятельно приобрести жилье (улучшить свои жилищные условия)?</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Мемлекеттің Сізге баспана ұсынудағы қолдауын Сіз қалай бағалайсыз (тұрғын үй жағдайыңызды жақсарту)?</w:t>
            </w:r>
            <w:r>
              <w:br/>
            </w:r>
            <w:r>
              <w:rPr>
                <w:rFonts w:ascii="Times New Roman"/>
                <w:b w:val="false"/>
                <w:i w:val="false"/>
                <w:color w:val="000000"/>
                <w:sz w:val="20"/>
              </w:rPr>
              <w:t>
Как Вы оцениваете поддержку государства в предоставлении Вам жилья (улучшении жилищных условий)?</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 бос уақыттың болуына қаншалықты қанағаттанасыз?</w:t>
            </w:r>
            <w:r>
              <w:br/>
            </w:r>
            <w:r>
              <w:rPr>
                <w:rFonts w:ascii="Times New Roman"/>
                <w:b w:val="false"/>
                <w:i w:val="false"/>
                <w:color w:val="000000"/>
                <w:sz w:val="20"/>
              </w:rPr>
              <w:t>
Насколько Вы удовлетворены наличием свободного времени?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Сіз денсаулық сақтау саласындағы мемлекеттік көрсетілетін қызметтерге қаншалықты қанағаттанасыз?</w:t>
            </w:r>
            <w:r>
              <w:br/>
            </w:r>
            <w:r>
              <w:rPr>
                <w:rFonts w:ascii="Times New Roman"/>
                <w:b w:val="false"/>
                <w:i w:val="false"/>
                <w:color w:val="000000"/>
                <w:sz w:val="20"/>
              </w:rPr>
              <w:t>
Насколько Вы удовлетворены государственными услугами в сфере здравоохранения?</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құны</w:t>
            </w:r>
            <w:r>
              <w:br/>
            </w:r>
            <w:r>
              <w:rPr>
                <w:rFonts w:ascii="Times New Roman"/>
                <w:b w:val="false"/>
                <w:i w:val="false"/>
                <w:color w:val="000000"/>
                <w:sz w:val="20"/>
              </w:rPr>
              <w:t>
стоимость</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15.2. сапасы</w:t>
            </w:r>
            <w:r>
              <w:br/>
            </w:r>
            <w:r>
              <w:rPr>
                <w:rFonts w:ascii="Times New Roman"/>
                <w:b w:val="false"/>
                <w:i w:val="false"/>
                <w:color w:val="000000"/>
                <w:sz w:val="20"/>
              </w:rPr>
              <w:t>
качество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15.3. қолжетімділігі</w:t>
            </w:r>
            <w:r>
              <w:br/>
            </w:r>
            <w:r>
              <w:rPr>
                <w:rFonts w:ascii="Times New Roman"/>
                <w:b w:val="false"/>
                <w:i w:val="false"/>
                <w:color w:val="000000"/>
                <w:sz w:val="20"/>
              </w:rPr>
              <w:t>
доступность</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 денсаулық сақтау саласындағы жеке көрсетілетін қызметтерге қаншалықты қанағаттанасыз?</w:t>
            </w:r>
            <w:r>
              <w:br/>
            </w:r>
            <w:r>
              <w:rPr>
                <w:rFonts w:ascii="Times New Roman"/>
                <w:b w:val="false"/>
                <w:i w:val="false"/>
                <w:color w:val="000000"/>
                <w:sz w:val="20"/>
              </w:rPr>
              <w:t>
Насколько Вы удовлетворены частными услугами в сфере здравоохранения?</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құны</w:t>
            </w:r>
            <w:r>
              <w:br/>
            </w:r>
            <w:r>
              <w:rPr>
                <w:rFonts w:ascii="Times New Roman"/>
                <w:b w:val="false"/>
                <w:i w:val="false"/>
                <w:color w:val="000000"/>
                <w:sz w:val="20"/>
              </w:rPr>
              <w:t>
стоимость</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сапасы</w:t>
            </w:r>
            <w:r>
              <w:br/>
            </w:r>
            <w:r>
              <w:rPr>
                <w:rFonts w:ascii="Times New Roman"/>
                <w:b w:val="false"/>
                <w:i w:val="false"/>
                <w:color w:val="000000"/>
                <w:sz w:val="20"/>
              </w:rPr>
              <w:t>
качество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16.3. қолжетімділігі</w:t>
            </w:r>
            <w:r>
              <w:br/>
            </w:r>
            <w:r>
              <w:rPr>
                <w:rFonts w:ascii="Times New Roman"/>
                <w:b w:val="false"/>
                <w:i w:val="false"/>
                <w:color w:val="000000"/>
                <w:sz w:val="20"/>
              </w:rPr>
              <w:t>
доступность</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Сіз білім беру қызметтерінің сапасына қаншалықты қанағаттанасыз ?</w:t>
            </w:r>
            <w:r>
              <w:br/>
            </w:r>
            <w:r>
              <w:rPr>
                <w:rFonts w:ascii="Times New Roman"/>
                <w:b w:val="false"/>
                <w:i w:val="false"/>
                <w:color w:val="000000"/>
                <w:sz w:val="20"/>
              </w:rPr>
              <w:t>
Насколько Вы удовлетворены качеством образовательных услуг?</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 мектепке дейінгі</w:t>
            </w:r>
            <w:r>
              <w:br/>
            </w:r>
            <w:r>
              <w:rPr>
                <w:rFonts w:ascii="Times New Roman"/>
                <w:b w:val="false"/>
                <w:i w:val="false"/>
                <w:color w:val="000000"/>
                <w:sz w:val="20"/>
              </w:rPr>
              <w:t>
дошкольного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17.2. жалпы орта (мектептік)</w:t>
            </w:r>
            <w:r>
              <w:br/>
            </w:r>
            <w:r>
              <w:rPr>
                <w:rFonts w:ascii="Times New Roman"/>
                <w:b w:val="false"/>
                <w:i w:val="false"/>
                <w:color w:val="000000"/>
                <w:sz w:val="20"/>
              </w:rPr>
              <w:t>
общего среднего (школьного)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17.3. орта кәсіптік(арнайы)</w:t>
            </w:r>
            <w:r>
              <w:br/>
            </w:r>
            <w:r>
              <w:rPr>
                <w:rFonts w:ascii="Times New Roman"/>
                <w:b w:val="false"/>
                <w:i w:val="false"/>
                <w:color w:val="000000"/>
                <w:sz w:val="20"/>
              </w:rPr>
              <w:t>
среднего профессионального (специального)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17.4. жоғары және жоғары оқу орнынан кейінгі</w:t>
            </w:r>
            <w:r>
              <w:br/>
            </w:r>
            <w:r>
              <w:rPr>
                <w:rFonts w:ascii="Times New Roman"/>
                <w:b w:val="false"/>
                <w:i w:val="false"/>
                <w:color w:val="000000"/>
                <w:sz w:val="20"/>
              </w:rPr>
              <w:t>
высшего и послевузовского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Сіз білім беру қызметтерінің қолжетімділігіне қаншалықты қанағаттанасыз?</w:t>
            </w:r>
            <w:r>
              <w:br/>
            </w:r>
            <w:r>
              <w:rPr>
                <w:rFonts w:ascii="Times New Roman"/>
                <w:b w:val="false"/>
                <w:i w:val="false"/>
                <w:color w:val="000000"/>
                <w:sz w:val="20"/>
              </w:rPr>
              <w:t>
Насколько Вы удовлетворены доступностью образовательных услуг?</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мектепке дейінгі</w:t>
            </w:r>
            <w:r>
              <w:br/>
            </w:r>
            <w:r>
              <w:rPr>
                <w:rFonts w:ascii="Times New Roman"/>
                <w:b w:val="false"/>
                <w:i w:val="false"/>
                <w:color w:val="000000"/>
                <w:sz w:val="20"/>
              </w:rPr>
              <w:t>
дошкольного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 жалпы орта (мектептік)</w:t>
            </w:r>
            <w:r>
              <w:br/>
            </w:r>
            <w:r>
              <w:rPr>
                <w:rFonts w:ascii="Times New Roman"/>
                <w:b w:val="false"/>
                <w:i w:val="false"/>
                <w:color w:val="000000"/>
                <w:sz w:val="20"/>
              </w:rPr>
              <w:t>
общего среднего (школьного)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орта кәсіптік (арнайы)</w:t>
            </w:r>
            <w:r>
              <w:br/>
            </w:r>
            <w:r>
              <w:rPr>
                <w:rFonts w:ascii="Times New Roman"/>
                <w:b w:val="false"/>
                <w:i w:val="false"/>
                <w:color w:val="000000"/>
                <w:sz w:val="20"/>
              </w:rPr>
              <w:t>
среднего профессионального (специального)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жоғары және жоғары оқу орнынан кейінгі</w:t>
            </w:r>
            <w:r>
              <w:br/>
            </w:r>
            <w:r>
              <w:rPr>
                <w:rFonts w:ascii="Times New Roman"/>
                <w:b w:val="false"/>
                <w:i w:val="false"/>
                <w:color w:val="000000"/>
                <w:sz w:val="20"/>
              </w:rPr>
              <w:t>
высшего и послевузовского</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Сіз төмендегілердің көрсететін қызметтерінің сапасына қаншалықты қанағаттанасыз?</w:t>
            </w:r>
            <w:r>
              <w:br/>
            </w:r>
            <w:r>
              <w:rPr>
                <w:rFonts w:ascii="Times New Roman"/>
                <w:b w:val="false"/>
                <w:i w:val="false"/>
                <w:color w:val="000000"/>
                <w:sz w:val="20"/>
              </w:rPr>
              <w:t>
Насколько Вы удовлетворены качеством услуг, оказываемых:</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19.1. "Азаматтарға арналған үкімет" Мемлекеттік корпорациясының"</w:t>
            </w:r>
            <w:r>
              <w:br/>
            </w:r>
            <w:r>
              <w:rPr>
                <w:rFonts w:ascii="Times New Roman"/>
                <w:b w:val="false"/>
                <w:i w:val="false"/>
                <w:color w:val="000000"/>
                <w:sz w:val="20"/>
              </w:rPr>
              <w:t>
"Государственной корпорацией "Правительство для граждан"</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 Салық органдарының</w:t>
            </w:r>
            <w:r>
              <w:br/>
            </w:r>
            <w:r>
              <w:rPr>
                <w:rFonts w:ascii="Times New Roman"/>
                <w:b w:val="false"/>
                <w:i w:val="false"/>
                <w:color w:val="000000"/>
                <w:sz w:val="20"/>
              </w:rPr>
              <w:t>
Налоговыми органами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Полицияның</w:t>
            </w:r>
            <w:r>
              <w:br/>
            </w:r>
            <w:r>
              <w:rPr>
                <w:rFonts w:ascii="Times New Roman"/>
                <w:b w:val="false"/>
                <w:i w:val="false"/>
                <w:color w:val="000000"/>
                <w:sz w:val="20"/>
              </w:rPr>
              <w:t>
Полицией</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 Жедел медициналық көмек станцияларының (бөлімшелерінің)</w:t>
            </w:r>
            <w:r>
              <w:br/>
            </w:r>
            <w:r>
              <w:rPr>
                <w:rFonts w:ascii="Times New Roman"/>
                <w:b w:val="false"/>
                <w:i w:val="false"/>
                <w:color w:val="000000"/>
                <w:sz w:val="20"/>
              </w:rPr>
              <w:t>
Станциями (отделениями) скорой медицинской помощи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Өрт сөндіру қызметінің</w:t>
            </w:r>
            <w:r>
              <w:br/>
            </w:r>
            <w:r>
              <w:rPr>
                <w:rFonts w:ascii="Times New Roman"/>
                <w:b w:val="false"/>
                <w:i w:val="false"/>
                <w:color w:val="000000"/>
                <w:sz w:val="20"/>
              </w:rPr>
              <w:t>
Пожарной службой</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19.6. Басқа да мемлекеттік көрсетілетін қызметтердің</w:t>
            </w:r>
            <w:r>
              <w:br/>
            </w:r>
            <w:r>
              <w:rPr>
                <w:rFonts w:ascii="Times New Roman"/>
                <w:b w:val="false"/>
                <w:i w:val="false"/>
                <w:color w:val="000000"/>
                <w:sz w:val="20"/>
              </w:rPr>
              <w:t>
Другими государственными услугами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Сіз органикалық өнімнің ұлттық сәйкестік белгісі бар тамақ өнімдеріне қаншалықты қанағаттанасыз?</w:t>
            </w:r>
            <w:r>
              <w:br/>
            </w:r>
            <w:r>
              <w:rPr>
                <w:rFonts w:ascii="Times New Roman"/>
                <w:b w:val="false"/>
                <w:i w:val="false"/>
                <w:color w:val="000000"/>
                <w:sz w:val="20"/>
              </w:rPr>
              <w:t>
Насколько Вы удовлетворены продуктами питания, имеющими национальный знак соответствия органической продукции?</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 құны</w:t>
            </w:r>
            <w:r>
              <w:br/>
            </w:r>
            <w:r>
              <w:rPr>
                <w:rFonts w:ascii="Times New Roman"/>
                <w:b w:val="false"/>
                <w:i w:val="false"/>
                <w:color w:val="000000"/>
                <w:sz w:val="20"/>
              </w:rPr>
              <w:t>
стоимость</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 қолжетімділігі</w:t>
            </w:r>
            <w:r>
              <w:br/>
            </w:r>
            <w:r>
              <w:rPr>
                <w:rFonts w:ascii="Times New Roman"/>
                <w:b w:val="false"/>
                <w:i w:val="false"/>
                <w:color w:val="000000"/>
                <w:sz w:val="20"/>
              </w:rPr>
              <w:t>
доступность</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 органикалық өнімнің ұлттық сәйкестік белгісі бар тамақ өнімдерін сатып алуға қаншалықты әзірсіз?</w:t>
            </w:r>
            <w:r>
              <w:br/>
            </w:r>
            <w:r>
              <w:rPr>
                <w:rFonts w:ascii="Times New Roman"/>
                <w:b w:val="false"/>
                <w:i w:val="false"/>
                <w:color w:val="000000"/>
                <w:sz w:val="20"/>
              </w:rPr>
              <w:t>
Насколько Вы готовы приобретать продукты питания, имеющие национальный знак соответствия органической продукции?</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r>
        <w:trPr>
          <w:trHeight w:val="30" w:hRule="atLeast"/>
        </w:trPr>
        <w:tc>
          <w:tcPr>
            <w:tcW w:w="45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Сіз мұқтаж болған кезде әлдебіреудің моральдық қолдауына (қаржылық емес көмек) сүйене алатыныңызға қаншалықты сенімдісіз?</w:t>
            </w:r>
            <w:r>
              <w:br/>
            </w:r>
            <w:r>
              <w:rPr>
                <w:rFonts w:ascii="Times New Roman"/>
                <w:b w:val="false"/>
                <w:i w:val="false"/>
                <w:color w:val="000000"/>
                <w:sz w:val="20"/>
              </w:rPr>
              <w:t>
Насколько Вы уверены в том, что, испытывая нужду, можете рассчитывать на чью-либо моральную поддержку (нефинансовую помощь)?</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w:t>
            </w:r>
          </w:p>
        </w:tc>
      </w:tr>
    </w:tbl>
    <w:p>
      <w:pPr>
        <w:spacing w:after="0"/>
        <w:ind w:left="0"/>
        <w:jc w:val="both"/>
      </w:pPr>
      <w:r>
        <w:rPr>
          <w:rFonts w:ascii="Times New Roman"/>
          <w:b w:val="false"/>
          <w:i w:val="false"/>
          <w:color w:val="000000"/>
          <w:sz w:val="28"/>
        </w:rPr>
        <w:t>
      2-бөлік</w:t>
      </w:r>
    </w:p>
    <w:p>
      <w:pPr>
        <w:spacing w:after="0"/>
        <w:ind w:left="0"/>
        <w:jc w:val="both"/>
      </w:pPr>
      <w:r>
        <w:rPr>
          <w:rFonts w:ascii="Times New Roman"/>
          <w:b w:val="false"/>
          <w:i w:val="false"/>
          <w:color w:val="000000"/>
          <w:sz w:val="28"/>
        </w:rPr>
        <w:t>
      2 часть</w:t>
      </w:r>
    </w:p>
    <w:p>
      <w:pPr>
        <w:spacing w:after="0"/>
        <w:ind w:left="0"/>
        <w:jc w:val="both"/>
      </w:pPr>
      <w:r>
        <w:rPr>
          <w:rFonts w:ascii="Times New Roman"/>
          <w:b w:val="false"/>
          <w:i w:val="false"/>
          <w:color w:val="000000"/>
          <w:sz w:val="28"/>
        </w:rPr>
        <w:t>
      Құрметті респондент! Ал енді Сіздің тұрмыс деңгейіңіздің сапасына әсер ететін кейбір объективті факторларға қатысты сұрақтарға жауап беріңізші.</w:t>
      </w:r>
    </w:p>
    <w:p>
      <w:pPr>
        <w:spacing w:after="0"/>
        <w:ind w:left="0"/>
        <w:jc w:val="both"/>
      </w:pPr>
      <w:r>
        <w:rPr>
          <w:rFonts w:ascii="Times New Roman"/>
          <w:b w:val="false"/>
          <w:i w:val="false"/>
          <w:color w:val="000000"/>
          <w:sz w:val="28"/>
        </w:rPr>
        <w:t>
      Уважаемый респондент! А теперь ответьте, пожалуйста, на вопросы касательно некоторых объективных факторов, оказывающих влияние на качество Вашей жизни.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82"/>
        <w:gridCol w:w="311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Сіз өзіңізді материалдық қамтамасыз етілудің (ауқаттылықтың) қандай деңгейіне жатқызатыныңызды белгілеңіз (жауаптың бір нұсқасы таңдалып белгіленеді)</w:t>
            </w:r>
            <w:r>
              <w:br/>
            </w:r>
            <w:r>
              <w:rPr>
                <w:rFonts w:ascii="Times New Roman"/>
                <w:b w:val="false"/>
                <w:i w:val="false"/>
                <w:color w:val="000000"/>
                <w:sz w:val="20"/>
              </w:rPr>
              <w:t>
Укажите, к какому уровню материального обеспечения (достатка) Вы себя относите? (выбирается и отмечается один вариант ответа)</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етілудің төменгі деңгейі (аз қамтылған)</w:t>
            </w:r>
            <w:r>
              <w:br/>
            </w:r>
            <w:r>
              <w:rPr>
                <w:rFonts w:ascii="Times New Roman"/>
                <w:b w:val="false"/>
                <w:i w:val="false"/>
                <w:color w:val="000000"/>
                <w:sz w:val="20"/>
              </w:rPr>
              <w:t>
низкий уровень обеспеченности (малообеспеченные)</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әрі – интервьюер)</w:t>
            </w:r>
            <w:r>
              <w:br/>
            </w:r>
            <w:r>
              <w:rPr>
                <w:rFonts w:ascii="Times New Roman"/>
                <w:b w:val="false"/>
                <w:i w:val="false"/>
                <w:color w:val="000000"/>
                <w:sz w:val="20"/>
              </w:rPr>
              <w:t>
обеспеченность ниже среднего уровня</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етілудің орташа деңгейі (орта топ)</w:t>
            </w:r>
            <w:r>
              <w:br/>
            </w:r>
            <w:r>
              <w:rPr>
                <w:rFonts w:ascii="Times New Roman"/>
                <w:b w:val="false"/>
                <w:i w:val="false"/>
                <w:color w:val="000000"/>
                <w:sz w:val="20"/>
              </w:rPr>
              <w:t>
средний уровень обеспеченности (средний класс)</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деңгейден біршама жоғары қамтамасыз етілу</w:t>
            </w:r>
            <w:r>
              <w:br/>
            </w:r>
            <w:r>
              <w:rPr>
                <w:rFonts w:ascii="Times New Roman"/>
                <w:b w:val="false"/>
                <w:i w:val="false"/>
                <w:color w:val="000000"/>
                <w:sz w:val="20"/>
              </w:rPr>
              <w:t>
обеспеченность несколько выше среднего уровня</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етілудің жеткілікті деңгейі (біршама дәулетті)</w:t>
            </w:r>
            <w:r>
              <w:br/>
            </w:r>
            <w:r>
              <w:rPr>
                <w:rFonts w:ascii="Times New Roman"/>
                <w:b w:val="false"/>
                <w:i w:val="false"/>
                <w:color w:val="000000"/>
                <w:sz w:val="20"/>
              </w:rPr>
              <w:t>
достаточный уровень обеспеченности (относительно состоятельные)</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етілудің жоғары деңгейі</w:t>
            </w:r>
            <w:r>
              <w:br/>
            </w:r>
            <w:r>
              <w:rPr>
                <w:rFonts w:ascii="Times New Roman"/>
                <w:b w:val="false"/>
                <w:i w:val="false"/>
                <w:color w:val="000000"/>
                <w:sz w:val="20"/>
              </w:rPr>
              <w:t>
высокий уровень обеспеченности</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әл-ауқатыңыз соңғы жылы өзгерді ме? (жауаптың бір нұсқасы таңдалып белгіленеді)</w:t>
            </w:r>
            <w:r>
              <w:br/>
            </w:r>
            <w:r>
              <w:rPr>
                <w:rFonts w:ascii="Times New Roman"/>
                <w:b w:val="false"/>
                <w:i w:val="false"/>
                <w:color w:val="000000"/>
                <w:sz w:val="20"/>
              </w:rPr>
              <w:t>
Изменилось ли Ваше благосостояние за последний год? (выбирается и отмечается один вариант ответа)</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өзгерген жоқ</w:t>
            </w:r>
            <w:r>
              <w:br/>
            </w:r>
            <w:r>
              <w:rPr>
                <w:rFonts w:ascii="Times New Roman"/>
                <w:b w:val="false"/>
                <w:i w:val="false"/>
                <w:color w:val="000000"/>
                <w:sz w:val="20"/>
              </w:rPr>
              <w:t>
не изменилось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жақсарды</w:t>
            </w:r>
            <w:r>
              <w:br/>
            </w:r>
            <w:r>
              <w:rPr>
                <w:rFonts w:ascii="Times New Roman"/>
                <w:b w:val="false"/>
                <w:i w:val="false"/>
                <w:color w:val="000000"/>
                <w:sz w:val="20"/>
              </w:rPr>
              <w:t>
улучшилось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нашарлады</w:t>
            </w:r>
            <w:r>
              <w:br/>
            </w:r>
            <w:r>
              <w:rPr>
                <w:rFonts w:ascii="Times New Roman"/>
                <w:b w:val="false"/>
                <w:i w:val="false"/>
                <w:color w:val="000000"/>
                <w:sz w:val="20"/>
              </w:rPr>
              <w:t>
ухудшилось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 жақын арадағы жылы жақсырақ өмір сүремін деп есептейсіз бе? (жауаптың бір нұсқасы таңдалып белгіленеді)</w:t>
            </w:r>
            <w:r>
              <w:br/>
            </w:r>
            <w:r>
              <w:rPr>
                <w:rFonts w:ascii="Times New Roman"/>
                <w:b w:val="false"/>
                <w:i w:val="false"/>
                <w:color w:val="000000"/>
                <w:sz w:val="20"/>
              </w:rPr>
              <w:t>
Как Вы считаете, будете ли Вы жить лучше в ближайший год? (выбирается и отмечается один вариант ответа)</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өмір сүретінімізге сенімдіміз</w:t>
            </w:r>
            <w:r>
              <w:br/>
            </w:r>
            <w:r>
              <w:rPr>
                <w:rFonts w:ascii="Times New Roman"/>
                <w:b w:val="false"/>
                <w:i w:val="false"/>
                <w:color w:val="000000"/>
                <w:sz w:val="20"/>
              </w:rPr>
              <w:t>
уверены, что жить будем лучше</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толық сенімді емеспіз, бірақ жақсарады деп ойлаймыз</w:t>
            </w:r>
            <w:r>
              <w:br/>
            </w:r>
            <w:r>
              <w:rPr>
                <w:rFonts w:ascii="Times New Roman"/>
                <w:b w:val="false"/>
                <w:i w:val="false"/>
                <w:color w:val="000000"/>
                <w:sz w:val="20"/>
              </w:rPr>
              <w:t>
не совсем уверены, но предполагаем, что будет улучшение</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шамамен әл-ауқаттың қол жеткен деңгейінде қаламыз</w:t>
            </w:r>
            <w:r>
              <w:br/>
            </w:r>
            <w:r>
              <w:rPr>
                <w:rFonts w:ascii="Times New Roman"/>
                <w:b w:val="false"/>
                <w:i w:val="false"/>
                <w:color w:val="000000"/>
                <w:sz w:val="20"/>
              </w:rPr>
              <w:t>
останемся примерно на достигнутом уровне благосостояния</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біршама нашарлауы мүмкін</w:t>
            </w:r>
            <w:r>
              <w:br/>
            </w:r>
            <w:r>
              <w:rPr>
                <w:rFonts w:ascii="Times New Roman"/>
                <w:b w:val="false"/>
                <w:i w:val="false"/>
                <w:color w:val="000000"/>
                <w:sz w:val="20"/>
              </w:rPr>
              <w:t>
возможно некоторое ухудшение</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өмір сүретін боламыз</w:t>
            </w:r>
            <w:r>
              <w:br/>
            </w:r>
            <w:r>
              <w:rPr>
                <w:rFonts w:ascii="Times New Roman"/>
                <w:b w:val="false"/>
                <w:i w:val="false"/>
                <w:color w:val="000000"/>
                <w:sz w:val="20"/>
              </w:rPr>
              <w:t>
жить будем хуже</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 енді Сізге азық-түлік қауіпсіздігіне қатысты бірнеше сұрақ қоюға рұқсат етіңіз.</w:t>
            </w:r>
            <w:r>
              <w:br/>
            </w:r>
            <w:r>
              <w:rPr>
                <w:rFonts w:ascii="Times New Roman"/>
                <w:b w:val="false"/>
                <w:i w:val="false"/>
                <w:color w:val="000000"/>
                <w:sz w:val="20"/>
              </w:rPr>
              <w:t>
Соңғы 12 ай ішіндегі кезеңде мынадай жағдайлар болды ма?</w:t>
            </w:r>
            <w:r>
              <w:br/>
            </w:r>
            <w:r>
              <w:rPr>
                <w:rFonts w:ascii="Times New Roman"/>
                <w:b w:val="false"/>
                <w:i w:val="false"/>
                <w:color w:val="000000"/>
                <w:sz w:val="20"/>
              </w:rPr>
              <w:t>
А сейчас позвольте задать Вам несколько вопросов касательно продовольственной безопасности.</w:t>
            </w:r>
            <w:r>
              <w:br/>
            </w:r>
            <w:r>
              <w:rPr>
                <w:rFonts w:ascii="Times New Roman"/>
                <w:b w:val="false"/>
                <w:i w:val="false"/>
                <w:color w:val="000000"/>
                <w:sz w:val="20"/>
              </w:rPr>
              <w:t>
Был ли в течение последних 12 месяцев период, когда?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Сіз ақшаның немесе басқа да ресурстардың жеткіліксіздігінен Сізде тамақ жеткіліксіз болады деп алаңдадыңыз ба?</w:t>
            </w:r>
            <w:r>
              <w:br/>
            </w:r>
            <w:r>
              <w:rPr>
                <w:rFonts w:ascii="Times New Roman"/>
                <w:b w:val="false"/>
                <w:i w:val="false"/>
                <w:color w:val="000000"/>
                <w:sz w:val="20"/>
              </w:rPr>
              <w:t>
Вы беспокоились, что у Вас не будет достаточно еды из-за недостатка денег или других ресурсов?</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Ақшаның немесе басқа да ресурстардың тапшылығынан пайдалы және құнарлы тағаммен тамақтануға Сіздің мүмкіндігіңіз болған жоқ па?</w:t>
            </w:r>
            <w:r>
              <w:br/>
            </w:r>
            <w:r>
              <w:rPr>
                <w:rFonts w:ascii="Times New Roman"/>
                <w:b w:val="false"/>
                <w:i w:val="false"/>
                <w:color w:val="000000"/>
                <w:sz w:val="20"/>
              </w:rPr>
              <w:t>
У Вас не было возможности есть здоровую и питательную пищу из-за недостатка денег или других ресурсов?</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Ақшаның немесе басқа да ресурстардың тапшылығынан Сіз тағам өнімдерінің бірнеше түрлерімен ғана тамақтандыңыз ба?</w:t>
            </w:r>
            <w:r>
              <w:br/>
            </w:r>
            <w:r>
              <w:rPr>
                <w:rFonts w:ascii="Times New Roman"/>
                <w:b w:val="false"/>
                <w:i w:val="false"/>
                <w:color w:val="000000"/>
                <w:sz w:val="20"/>
              </w:rPr>
              <w:t>
Вы ели только несколько видов пищевых продуктов из-за недостатка денег или других ресурсов?</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Тағам алуға ақшаның немесе басқа да ресурстардың тапшылығынан Сіз тамақтана алмаған жағдайлар болды ма?</w:t>
            </w:r>
            <w:r>
              <w:br/>
            </w:r>
            <w:r>
              <w:rPr>
                <w:rFonts w:ascii="Times New Roman"/>
                <w:b w:val="false"/>
                <w:i w:val="false"/>
                <w:color w:val="000000"/>
                <w:sz w:val="20"/>
              </w:rPr>
              <w:t>
Вам приходилось пропускать прием пищи из-за недостатка денег или других ресурсов для еды?</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Сіздің пікіріңізше, ақшаның немесе басқа да ресурстардың тапшылығынан белгіленгеннен де аз тамақтандыңыз ба?</w:t>
            </w:r>
            <w:r>
              <w:br/>
            </w:r>
            <w:r>
              <w:rPr>
                <w:rFonts w:ascii="Times New Roman"/>
                <w:b w:val="false"/>
                <w:i w:val="false"/>
                <w:color w:val="000000"/>
                <w:sz w:val="20"/>
              </w:rPr>
              <w:t>
Вы ели меньше, чем были должны по-вашему мнению, из-за недостатка денег или других ресурсов?</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Ақшаның немесе басқа да ресурстардың тапшылығынан Сіздің үй шаруашылығыңызда тағам бітіп қалды ма?</w:t>
            </w:r>
            <w:r>
              <w:br/>
            </w:r>
            <w:r>
              <w:rPr>
                <w:rFonts w:ascii="Times New Roman"/>
                <w:b w:val="false"/>
                <w:i w:val="false"/>
                <w:color w:val="000000"/>
                <w:sz w:val="20"/>
              </w:rPr>
              <w:t>
В Вашем домохозяйстве закончилась еда из-за недостатка денег или других ресурсов?</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Ақшаның немесе басқа да ресурстардың жеткіліксіздігінен Сіз тамақтана алмай, аштықты сезіндіңіз бе?</w:t>
            </w:r>
            <w:r>
              <w:br/>
            </w:r>
            <w:r>
              <w:rPr>
                <w:rFonts w:ascii="Times New Roman"/>
                <w:b w:val="false"/>
                <w:i w:val="false"/>
                <w:color w:val="000000"/>
                <w:sz w:val="20"/>
              </w:rPr>
              <w:t>
Вы испытывали голод, но не могли поесть из-за недостатка денег или других ресурсов для еды?</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Ақшаның немесе басқа да ресурстардың тапшылығынан Сіз күні бойы тамақтанбадыңыз ба?</w:t>
            </w:r>
            <w:r>
              <w:br/>
            </w:r>
            <w:r>
              <w:rPr>
                <w:rFonts w:ascii="Times New Roman"/>
                <w:b w:val="false"/>
                <w:i w:val="false"/>
                <w:color w:val="000000"/>
                <w:sz w:val="20"/>
              </w:rPr>
              <w:t>
Вы не ели целый день из-за недостатка денег или других ресурсов?</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r>
              <w:br/>
            </w:r>
            <w:r>
              <w:rPr>
                <w:rFonts w:ascii="Times New Roman"/>
                <w:b w:val="false"/>
                <w:i w:val="false"/>
                <w:color w:val="000000"/>
                <w:sz w:val="20"/>
              </w:rPr>
              <w:t>
затрудняюсь ответить</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жауаптан бас тарту</w:t>
            </w:r>
            <w:r>
              <w:br/>
            </w:r>
            <w:r>
              <w:rPr>
                <w:rFonts w:ascii="Times New Roman"/>
                <w:b w:val="false"/>
                <w:i w:val="false"/>
                <w:color w:val="000000"/>
                <w:sz w:val="20"/>
              </w:rPr>
              <w:t>
отказ от ответа</w:t>
            </w:r>
          </w:p>
        </w:tc>
        <w:tc>
          <w:tcPr>
            <w:tcW w:w="3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p>
      <w:pPr>
        <w:spacing w:after="0"/>
        <w:ind w:left="0"/>
        <w:jc w:val="both"/>
      </w:pPr>
      <w:r>
        <w:rPr>
          <w:rFonts w:ascii="Times New Roman"/>
          <w:b w:val="false"/>
          <w:i w:val="false"/>
          <w:color w:val="000000"/>
          <w:sz w:val="28"/>
        </w:rPr>
        <w:t>
      3-бөлік</w:t>
      </w:r>
    </w:p>
    <w:p>
      <w:pPr>
        <w:spacing w:after="0"/>
        <w:ind w:left="0"/>
        <w:jc w:val="both"/>
      </w:pPr>
      <w:r>
        <w:rPr>
          <w:rFonts w:ascii="Times New Roman"/>
          <w:b w:val="false"/>
          <w:i w:val="false"/>
          <w:color w:val="000000"/>
          <w:sz w:val="28"/>
        </w:rPr>
        <w:t>
      3 часть</w:t>
      </w:r>
    </w:p>
    <w:p>
      <w:pPr>
        <w:spacing w:after="0"/>
        <w:ind w:left="0"/>
        <w:jc w:val="both"/>
      </w:pPr>
      <w:r>
        <w:rPr>
          <w:rFonts w:ascii="Times New Roman"/>
          <w:b w:val="false"/>
          <w:i w:val="false"/>
          <w:color w:val="000000"/>
          <w:sz w:val="28"/>
        </w:rPr>
        <w:t>
      Құрметті респондент! Сіздің үй шаруашылығыңызда туындауы мүмкін тапшылықтарға қатысты сұрақтарға жауап беріңізші.</w:t>
      </w:r>
    </w:p>
    <w:p>
      <w:pPr>
        <w:spacing w:after="0"/>
        <w:ind w:left="0"/>
        <w:jc w:val="both"/>
      </w:pPr>
      <w:r>
        <w:rPr>
          <w:rFonts w:ascii="Times New Roman"/>
          <w:b w:val="false"/>
          <w:i w:val="false"/>
          <w:color w:val="000000"/>
          <w:sz w:val="28"/>
        </w:rPr>
        <w:t>
      Уважаемый респондент! Ответьте, пожалуйста, на вопросы касательно лишений, которые возможно испытывает Ваше домашнее хозяйство.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89"/>
        <w:gridCol w:w="1150"/>
        <w:gridCol w:w="1150"/>
        <w:gridCol w:w="1155"/>
        <w:gridCol w:w="1156"/>
      </w:tblGrid>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Ақшаның тапшылығынан соңғы 12 айда Сіздің үй шарушылығыңыз мыналарды төлей алмаған жағдайлар болды ма:</w:t>
            </w:r>
            <w:r>
              <w:br/>
            </w:r>
            <w:r>
              <w:rPr>
                <w:rFonts w:ascii="Times New Roman"/>
                <w:b w:val="false"/>
                <w:i w:val="false"/>
                <w:color w:val="000000"/>
                <w:sz w:val="20"/>
              </w:rPr>
              <w:t>
За последние 12 месяцев были ли случаи, когда Ваше домохозяйство из-за нехватки денег не могло оплатить: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 иә, бір рет/да, единожды</w:t>
            </w:r>
            <w:r>
              <w:br/>
            </w:r>
            <w:r>
              <w:rPr>
                <w:rFonts w:ascii="Times New Roman"/>
                <w:b w:val="false"/>
                <w:i w:val="false"/>
                <w:color w:val="000000"/>
                <w:sz w:val="20"/>
              </w:rPr>
              <w:t>
2 – екі реттен көп/более двух раз</w:t>
            </w:r>
            <w:r>
              <w:br/>
            </w:r>
            <w:r>
              <w:rPr>
                <w:rFonts w:ascii="Times New Roman"/>
                <w:b w:val="false"/>
                <w:i w:val="false"/>
                <w:color w:val="000000"/>
                <w:sz w:val="20"/>
              </w:rPr>
              <w:t>
3 – жоқ/ нет</w:t>
            </w:r>
            <w:r>
              <w:br/>
            </w:r>
            <w:r>
              <w:rPr>
                <w:rFonts w:ascii="Times New Roman"/>
                <w:b w:val="false"/>
                <w:i w:val="false"/>
                <w:color w:val="000000"/>
                <w:sz w:val="20"/>
              </w:rPr>
              <w:t>
4 – маңызды емес/не актуально</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жалдау немесе ипотекалық төлемдер</w:t>
            </w:r>
            <w:r>
              <w:br/>
            </w:r>
            <w:r>
              <w:rPr>
                <w:rFonts w:ascii="Times New Roman"/>
                <w:b w:val="false"/>
                <w:i w:val="false"/>
                <w:color w:val="000000"/>
                <w:sz w:val="20"/>
              </w:rPr>
              <w:t>
аренду или ипотечные платежи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коммуналдық төлемдер</w:t>
            </w:r>
            <w:r>
              <w:br/>
            </w:r>
            <w:r>
              <w:rPr>
                <w:rFonts w:ascii="Times New Roman"/>
                <w:b w:val="false"/>
                <w:i w:val="false"/>
                <w:color w:val="000000"/>
                <w:sz w:val="20"/>
              </w:rPr>
              <w:t>
коммунальные платежи</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пайыздар бойынша төлемдер, кредит бойынша қарызды төлеу</w:t>
            </w:r>
            <w:r>
              <w:br/>
            </w:r>
            <w:r>
              <w:rPr>
                <w:rFonts w:ascii="Times New Roman"/>
                <w:b w:val="false"/>
                <w:i w:val="false"/>
                <w:color w:val="000000"/>
                <w:sz w:val="20"/>
              </w:rPr>
              <w:t>
платежи по выплате процентов, долга по кредиту</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Сіздің үй шаруашылығыңыздың қажеттілігіне қарай тозған жиһазды жаңалауға мүмкіндігі бар ма?</w:t>
            </w:r>
            <w:r>
              <w:br/>
            </w:r>
            <w:r>
              <w:rPr>
                <w:rFonts w:ascii="Times New Roman"/>
                <w:b w:val="false"/>
                <w:i w:val="false"/>
                <w:color w:val="000000"/>
                <w:sz w:val="20"/>
              </w:rPr>
              <w:t>
Может ли Ваше домохозяйство позволить себе заменить износившуюся мебель по мере необходимости?</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қаражат жетпейді</w:t>
            </w:r>
            <w:r>
              <w:br/>
            </w: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басқа себепке байланысты</w:t>
            </w:r>
            <w:r>
              <w:br/>
            </w:r>
            <w:r>
              <w:rPr>
                <w:rFonts w:ascii="Times New Roman"/>
                <w:b w:val="false"/>
                <w:i w:val="false"/>
                <w:color w:val="000000"/>
                <w:sz w:val="20"/>
              </w:rPr>
              <w:t>
нет, по другой причине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Сіздің үй шаруашылығыңыздың әрбір екі күн сайын балық немесе ет немесе тауық қосылған немесе вегетариандық теңдес тамақпен (лобия, жасымық, асбұршақ) ыстық ас ішуіне мүмкіндігі бар ма?</w:t>
            </w:r>
            <w:r>
              <w:br/>
            </w:r>
            <w:r>
              <w:rPr>
                <w:rFonts w:ascii="Times New Roman"/>
                <w:b w:val="false"/>
                <w:i w:val="false"/>
                <w:color w:val="000000"/>
                <w:sz w:val="20"/>
              </w:rPr>
              <w:t>
Может ли Ваше домохозяйство позволить себе питаться горячими блюдами с рыбой, или мясом или курицей либо равноценной вегетарианской пищей (фасоль, чечевица, горох) каждые два дня?</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қаражат жетпейді</w:t>
            </w:r>
            <w:r>
              <w:br/>
            </w:r>
            <w:r>
              <w:rPr>
                <w:rFonts w:ascii="Times New Roman"/>
                <w:b w:val="false"/>
                <w:i w:val="false"/>
                <w:color w:val="000000"/>
                <w:sz w:val="20"/>
              </w:rPr>
              <w:t>
нет, не хватает средств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Сіздің үй шаруашылығыңыз күтілмеген шығыстар туындаған жағдайда оларды қарызға ақша алмай немесе өзге де қаржылық көмексіз төлейтін жағдайда ма?</w:t>
            </w:r>
            <w:r>
              <w:br/>
            </w:r>
            <w:r>
              <w:rPr>
                <w:rFonts w:ascii="Times New Roman"/>
                <w:b w:val="false"/>
                <w:i w:val="false"/>
                <w:color w:val="000000"/>
                <w:sz w:val="20"/>
              </w:rPr>
              <w:t>
В состоянии ли Ваше домохозяйство покрыть непредвиденные расходы в случае их возникновения без займа денег или иной финансовой помощи?</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Сіздің үй шаруашылығыңыздың жыл сайынғы бір апталық демалысты үйден тыс жерде өткізетін мүмкіндігі бар ма (ақша жұмсауға байланысты қызмет)?</w:t>
            </w:r>
            <w:r>
              <w:br/>
            </w:r>
            <w:r>
              <w:rPr>
                <w:rFonts w:ascii="Times New Roman"/>
                <w:b w:val="false"/>
                <w:i w:val="false"/>
                <w:color w:val="000000"/>
                <w:sz w:val="20"/>
              </w:rPr>
              <w:t>
Может ли Ваше домохозяйство позволить себе ежегодный недельный отпуск вне дома (деятельность, связанная с денежными тратами)?</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Сіздің бірігіп түскі ас немесе бір шыныаяқ сусын ішу үшін достармен/отбасымен (туыстармен) айына бір рет болса да кездесуге мүмкіндігіңіз бар ма?</w:t>
            </w:r>
            <w:r>
              <w:br/>
            </w:r>
            <w:r>
              <w:rPr>
                <w:rFonts w:ascii="Times New Roman"/>
                <w:b w:val="false"/>
                <w:i w:val="false"/>
                <w:color w:val="000000"/>
                <w:sz w:val="20"/>
              </w:rPr>
              <w:t>
Можете ли Вы позволить себе хотя бы раз в месяц встречаться с друзьями/семьей (родственниками) для совместного обеда или чтобы выпить бокал напитка?</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Сіздің үй шаруашылығыңыз салт-жораларды ауыртпалық түсірмей қарызсыз ұйымдастыра алады ма?</w:t>
            </w:r>
            <w:r>
              <w:br/>
            </w:r>
            <w:r>
              <w:rPr>
                <w:rFonts w:ascii="Times New Roman"/>
                <w:b w:val="false"/>
                <w:i w:val="false"/>
                <w:color w:val="000000"/>
                <w:sz w:val="20"/>
              </w:rPr>
              <w:t>
Может ли Ваше домохозяйство организовать ритуальные обряды без обременительных долгов?</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Сіздің үй шаруашылығыңыздың мүшелерінде қыстық және жаздық аяқкиімінің лайықты екі жұбы бар ма және сатып алуға мүмкіндігі бар ма?</w:t>
            </w:r>
            <w:r>
              <w:br/>
            </w:r>
            <w:r>
              <w:rPr>
                <w:rFonts w:ascii="Times New Roman"/>
                <w:b w:val="false"/>
                <w:i w:val="false"/>
                <w:color w:val="000000"/>
                <w:sz w:val="20"/>
              </w:rPr>
              <w:t>
Имеется ли у членов Вашего домохозяйства, и могут ли они позволить себе две пары подходящей зимней и летней обуви?</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Сіздің үй шаруашылығыңыздың мүшелерінде аяқкиім мен киім тозған жағдайда жаңасына ауыстыруға мүмкіндігі бар ма?</w:t>
            </w:r>
            <w:r>
              <w:br/>
            </w:r>
            <w:r>
              <w:rPr>
                <w:rFonts w:ascii="Times New Roman"/>
                <w:b w:val="false"/>
                <w:i w:val="false"/>
                <w:color w:val="000000"/>
                <w:sz w:val="20"/>
              </w:rPr>
              <w:t>
Имеется ли у членов Вашего домохозяйства, и могут ли они позволить себе заменить износившуюся обувь и одежду в случае износа на новую?</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Сіздің үй шаруашылығыңыздың мүшелерінде үй шаруашылығы мүшелерімен талқылаусыз және мақұлдауынсыз белгілі бір ақша сомасын жұмсауға мүмкіндігі бар ма?</w:t>
            </w:r>
            <w:r>
              <w:br/>
            </w:r>
            <w:r>
              <w:rPr>
                <w:rFonts w:ascii="Times New Roman"/>
                <w:b w:val="false"/>
                <w:i w:val="false"/>
                <w:color w:val="000000"/>
                <w:sz w:val="20"/>
              </w:rPr>
              <w:t>
Имеется ли у членов Вашего домохозяйства, и могут ли они позволить себе потратить определҰнную сумму денег без обсуждения, и одобрения со стороны членов домохозяйства</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Сіздің үй шаруашылығыңыздың мүшелерінде тұрақты түрде ойын-сауық шараларына, мысалы, кинотеатрларға, концерттерге, спорттық іс-шараларға және басқаларға да қатысуға мүмкіндіктері бар ма?</w:t>
            </w:r>
            <w:r>
              <w:br/>
            </w:r>
            <w:r>
              <w:rPr>
                <w:rFonts w:ascii="Times New Roman"/>
                <w:b w:val="false"/>
                <w:i w:val="false"/>
                <w:color w:val="000000"/>
                <w:sz w:val="20"/>
              </w:rPr>
              <w:t>
Имеется ли у членов Вашего домохозяйства, и могут ли они позволить себе регулярно принимать участие в развлекательных мероприятиях, например, посещать кинотеатры, концерты, спортивные мероприятия и другие?</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маңызды емес</w:t>
            </w:r>
            <w:r>
              <w:br/>
            </w:r>
            <w:r>
              <w:rPr>
                <w:rFonts w:ascii="Times New Roman"/>
                <w:b w:val="false"/>
                <w:i w:val="false"/>
                <w:color w:val="000000"/>
                <w:sz w:val="20"/>
              </w:rPr>
              <w:t>
не актуально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Сіздің үй шаруашылығыңызда соңғы 12 ай ішінде интернет қызметттерін (үйде, жұмыста, оқу орнында, Интернет-кафе/клубтарда, басқа орындарда) пайдаланған адамдар болды ма?</w:t>
            </w:r>
            <w:r>
              <w:br/>
            </w:r>
            <w:r>
              <w:rPr>
                <w:rFonts w:ascii="Times New Roman"/>
                <w:b w:val="false"/>
                <w:i w:val="false"/>
                <w:color w:val="000000"/>
                <w:sz w:val="20"/>
              </w:rPr>
              <w:t>
Есть ли в Вашем домохозяйстве лица, которые пользовались услугами интернета (дома, на работе, по месту учебы, в Интернет-кафе/клубе, в других местах) в течение последних 12 месяцев?</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Егер болса, соңғы 12 ай бойы Сіздер Интернет қызметтерін қаншалықты жиі пайдаландыңыздар?</w:t>
            </w:r>
            <w:r>
              <w:br/>
            </w:r>
            <w:r>
              <w:rPr>
                <w:rFonts w:ascii="Times New Roman"/>
                <w:b w:val="false"/>
                <w:i w:val="false"/>
                <w:color w:val="000000"/>
                <w:sz w:val="20"/>
              </w:rPr>
              <w:t>
Если да, как часто пользовались услугами Интернета на протяжении последних 12 месяцев?</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бірнеше рет</w:t>
            </w:r>
            <w:r>
              <w:br/>
            </w:r>
            <w:r>
              <w:rPr>
                <w:rFonts w:ascii="Times New Roman"/>
                <w:b w:val="false"/>
                <w:i w:val="false"/>
                <w:color w:val="000000"/>
                <w:sz w:val="20"/>
              </w:rPr>
              <w:t xml:space="preserve">
не менее одного раза в день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аптасына бірнеше рет, бірақ күн сайын емес</w:t>
            </w:r>
            <w:r>
              <w:br/>
            </w:r>
            <w:r>
              <w:rPr>
                <w:rFonts w:ascii="Times New Roman"/>
                <w:b w:val="false"/>
                <w:i w:val="false"/>
                <w:color w:val="000000"/>
                <w:sz w:val="20"/>
              </w:rPr>
              <w:t>
не менее одного раза в неделю, но не каждый день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Сіздің үйіңізде интернетке дербес қол жеткізу бар ма?</w:t>
            </w:r>
            <w:r>
              <w:br/>
            </w:r>
            <w:r>
              <w:rPr>
                <w:rFonts w:ascii="Times New Roman"/>
                <w:b w:val="false"/>
                <w:i w:val="false"/>
                <w:color w:val="000000"/>
                <w:sz w:val="20"/>
              </w:rPr>
              <w:t>
Имеется ли в Вашем жилье персональный доступ к интернету?</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Егер болмаса, қандай себептен:</w:t>
            </w:r>
            <w:r>
              <w:br/>
            </w:r>
            <w:r>
              <w:rPr>
                <w:rFonts w:ascii="Times New Roman"/>
                <w:b w:val="false"/>
                <w:i w:val="false"/>
                <w:color w:val="000000"/>
                <w:sz w:val="20"/>
              </w:rPr>
              <w:t>
Если нет, по какой причине:</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провайдердің болмауы</w:t>
            </w:r>
            <w:r>
              <w:br/>
            </w:r>
            <w:r>
              <w:rPr>
                <w:rFonts w:ascii="Times New Roman"/>
                <w:b w:val="false"/>
                <w:i w:val="false"/>
                <w:color w:val="000000"/>
                <w:sz w:val="20"/>
              </w:rPr>
              <w:t>
отсутствие провайдера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төлемақы өте қымбат, мүмкіндігіміз жоқ</w:t>
            </w:r>
            <w:r>
              <w:br/>
            </w:r>
            <w:r>
              <w:rPr>
                <w:rFonts w:ascii="Times New Roman"/>
                <w:b w:val="false"/>
                <w:i w:val="false"/>
                <w:color w:val="000000"/>
                <w:sz w:val="20"/>
              </w:rPr>
              <w:t>
слишком дорогая оплата, не можем себе позволить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бұл туралы ештеме білмеймін</w:t>
            </w:r>
            <w:r>
              <w:br/>
            </w:r>
            <w:r>
              <w:rPr>
                <w:rFonts w:ascii="Times New Roman"/>
                <w:b w:val="false"/>
                <w:i w:val="false"/>
                <w:color w:val="000000"/>
                <w:sz w:val="20"/>
              </w:rPr>
              <w:t>
ничего не знаю об этом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қажеттілігі жоқ, интернетті мобильді телефонда пайдаланамын</w:t>
            </w:r>
            <w:r>
              <w:br/>
            </w:r>
            <w:r>
              <w:rPr>
                <w:rFonts w:ascii="Times New Roman"/>
                <w:b w:val="false"/>
                <w:i w:val="false"/>
                <w:color w:val="000000"/>
                <w:sz w:val="20"/>
              </w:rPr>
              <w:t>
нет необходимости, использую интернет в мобильном телефоне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w:t>
            </w:r>
            <w:r>
              <w:br/>
            </w:r>
            <w:r>
              <w:rPr>
                <w:rFonts w:ascii="Times New Roman"/>
                <w:b w:val="false"/>
                <w:i w:val="false"/>
                <w:color w:val="000000"/>
                <w:sz w:val="20"/>
              </w:rPr>
              <w:t>
другое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Сіздің үй шаруашылығыңызда мектепке дейінгі мекемелерге бармайтын мектеп жасына дейінгі бала бар ма?</w:t>
            </w:r>
            <w:r>
              <w:br/>
            </w:r>
            <w:r>
              <w:rPr>
                <w:rFonts w:ascii="Times New Roman"/>
                <w:b w:val="false"/>
                <w:i w:val="false"/>
                <w:color w:val="000000"/>
                <w:sz w:val="20"/>
              </w:rPr>
              <w:t>
Имеется ли в Вашем домохозяйстве ребенок дошкольного возраста, не посещающий дошкольное учреждение?</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Егер болса, қандай себептен бармайды?</w:t>
            </w:r>
            <w:r>
              <w:br/>
            </w:r>
            <w:r>
              <w:rPr>
                <w:rFonts w:ascii="Times New Roman"/>
                <w:b w:val="false"/>
                <w:i w:val="false"/>
                <w:color w:val="000000"/>
                <w:sz w:val="20"/>
              </w:rPr>
              <w:t>
Если да, по какой причине не посещает?</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қымбат</w:t>
            </w:r>
            <w:r>
              <w:br/>
            </w:r>
            <w:r>
              <w:rPr>
                <w:rFonts w:ascii="Times New Roman"/>
                <w:b w:val="false"/>
                <w:i w:val="false"/>
                <w:color w:val="000000"/>
                <w:sz w:val="20"/>
              </w:rPr>
              <w:t>
слишком дорого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тұрғылықты жері бойынша мектепке дейінгі мекемелердің болмауы</w:t>
            </w:r>
            <w:r>
              <w:br/>
            </w:r>
            <w:r>
              <w:rPr>
                <w:rFonts w:ascii="Times New Roman"/>
                <w:b w:val="false"/>
                <w:i w:val="false"/>
                <w:color w:val="000000"/>
                <w:sz w:val="20"/>
              </w:rPr>
              <w:t>
нет дошкольных учреждений по месту жительства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сәйкес келмейді</w:t>
            </w:r>
            <w:r>
              <w:br/>
            </w:r>
            <w:r>
              <w:rPr>
                <w:rFonts w:ascii="Times New Roman"/>
                <w:b w:val="false"/>
                <w:i w:val="false"/>
                <w:color w:val="000000"/>
                <w:sz w:val="20"/>
              </w:rPr>
              <w:t>
неподходящий возраст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науқас</w:t>
            </w:r>
            <w:r>
              <w:br/>
            </w:r>
            <w:r>
              <w:rPr>
                <w:rFonts w:ascii="Times New Roman"/>
                <w:b w:val="false"/>
                <w:i w:val="false"/>
                <w:color w:val="000000"/>
                <w:sz w:val="20"/>
              </w:rPr>
              <w:t>
болезнь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туыстар қарайды</w:t>
            </w:r>
            <w:r>
              <w:br/>
            </w:r>
            <w:r>
              <w:rPr>
                <w:rFonts w:ascii="Times New Roman"/>
                <w:b w:val="false"/>
                <w:i w:val="false"/>
                <w:color w:val="000000"/>
                <w:sz w:val="20"/>
              </w:rPr>
              <w:t>
за ребенком присматривают родственники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балаға бала күтуші қарайды</w:t>
            </w:r>
            <w:r>
              <w:br/>
            </w:r>
            <w:r>
              <w:rPr>
                <w:rFonts w:ascii="Times New Roman"/>
                <w:b w:val="false"/>
                <w:i w:val="false"/>
                <w:color w:val="000000"/>
                <w:sz w:val="20"/>
              </w:rPr>
              <w:t>
за ребенком присматривает няня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тіркеудің болмауы</w:t>
            </w:r>
            <w:r>
              <w:br/>
            </w:r>
            <w:r>
              <w:rPr>
                <w:rFonts w:ascii="Times New Roman"/>
                <w:b w:val="false"/>
                <w:i w:val="false"/>
                <w:color w:val="000000"/>
                <w:sz w:val="20"/>
              </w:rPr>
              <w:t>
нет прописки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қажеттілік жоқ</w:t>
            </w:r>
            <w:r>
              <w:br/>
            </w:r>
            <w:r>
              <w:rPr>
                <w:rFonts w:ascii="Times New Roman"/>
                <w:b w:val="false"/>
                <w:i w:val="false"/>
                <w:color w:val="000000"/>
                <w:sz w:val="20"/>
              </w:rPr>
              <w:t>
нет необходимости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w:t>
            </w:r>
            <w:r>
              <w:br/>
            </w:r>
            <w:r>
              <w:rPr>
                <w:rFonts w:ascii="Times New Roman"/>
                <w:b w:val="false"/>
                <w:i w:val="false"/>
                <w:color w:val="000000"/>
                <w:sz w:val="20"/>
              </w:rPr>
              <w:t>
другие причины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Жыл бойы Сіздің денсаулық сақтау қызметтерін пайдалана алмаған кездеріңіз болды ма?</w:t>
            </w:r>
            <w:r>
              <w:br/>
            </w:r>
            <w:r>
              <w:rPr>
                <w:rFonts w:ascii="Times New Roman"/>
                <w:b w:val="false"/>
                <w:i w:val="false"/>
                <w:color w:val="000000"/>
                <w:sz w:val="20"/>
              </w:rPr>
              <w:t>
Были ли случаи в течение года, когда Вы не смогли воспользоваться услугами здравоохранения?</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r>
              <w:br/>
            </w:r>
            <w:r>
              <w:rPr>
                <w:rFonts w:ascii="Times New Roman"/>
                <w:b w:val="false"/>
                <w:i w:val="false"/>
                <w:color w:val="000000"/>
                <w:sz w:val="20"/>
              </w:rPr>
              <w:t>
да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r>
              <w:br/>
            </w:r>
            <w:r>
              <w:rPr>
                <w:rFonts w:ascii="Times New Roman"/>
                <w:b w:val="false"/>
                <w:i w:val="false"/>
                <w:color w:val="000000"/>
                <w:sz w:val="20"/>
              </w:rPr>
              <w:t>
нет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өйткені қажеттілік болмады</w:t>
            </w:r>
            <w:r>
              <w:br/>
            </w:r>
            <w:r>
              <w:rPr>
                <w:rFonts w:ascii="Times New Roman"/>
                <w:b w:val="false"/>
                <w:i w:val="false"/>
                <w:color w:val="000000"/>
                <w:sz w:val="20"/>
              </w:rPr>
              <w:t>
нет, потому что не было необходимости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Жыл ішінде қандай себептен медициналық көрсетілетін қызметтерді пайдалана алмадыңыздар?</w:t>
            </w:r>
            <w:r>
              <w:br/>
            </w:r>
            <w:r>
              <w:rPr>
                <w:rFonts w:ascii="Times New Roman"/>
                <w:b w:val="false"/>
                <w:i w:val="false"/>
                <w:color w:val="000000"/>
                <w:sz w:val="20"/>
              </w:rPr>
              <w:t>
По какой причине в течение года не смогли воспользоваться медицинскими услугами?</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өзімді өзім емдедім</w:t>
            </w:r>
            <w:r>
              <w:br/>
            </w:r>
            <w:r>
              <w:rPr>
                <w:rFonts w:ascii="Times New Roman"/>
                <w:b w:val="false"/>
                <w:i w:val="false"/>
                <w:color w:val="000000"/>
                <w:sz w:val="20"/>
              </w:rPr>
              <w:t>
занимался (лась) самолечением</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онсыз да жазылып кетемін деп шештім</w:t>
            </w:r>
            <w:r>
              <w:br/>
            </w:r>
            <w:r>
              <w:rPr>
                <w:rFonts w:ascii="Times New Roman"/>
                <w:b w:val="false"/>
                <w:i w:val="false"/>
                <w:color w:val="000000"/>
                <w:sz w:val="20"/>
              </w:rPr>
              <w:t>
решил (а), что и так выздоровлю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 құнының қымбаттығы</w:t>
            </w:r>
            <w:r>
              <w:br/>
            </w:r>
            <w:r>
              <w:rPr>
                <w:rFonts w:ascii="Times New Roman"/>
                <w:b w:val="false"/>
                <w:i w:val="false"/>
                <w:color w:val="000000"/>
                <w:sz w:val="20"/>
              </w:rPr>
              <w:t>
высокая стоимость услуг</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дәрі-дәрмектің аса қымбат болуы</w:t>
            </w:r>
            <w:r>
              <w:br/>
            </w:r>
            <w:r>
              <w:rPr>
                <w:rFonts w:ascii="Times New Roman"/>
                <w:b w:val="false"/>
                <w:i w:val="false"/>
                <w:color w:val="000000"/>
                <w:sz w:val="20"/>
              </w:rPr>
              <w:t>
слишком дорогое лекарство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кезектердің көптігі</w:t>
            </w:r>
            <w:r>
              <w:br/>
            </w:r>
            <w:r>
              <w:rPr>
                <w:rFonts w:ascii="Times New Roman"/>
                <w:b w:val="false"/>
                <w:i w:val="false"/>
                <w:color w:val="000000"/>
                <w:sz w:val="20"/>
              </w:rPr>
              <w:t>
большие очереди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маманның болмауы</w:t>
            </w:r>
            <w:r>
              <w:br/>
            </w:r>
            <w:r>
              <w:rPr>
                <w:rFonts w:ascii="Times New Roman"/>
                <w:b w:val="false"/>
                <w:i w:val="false"/>
                <w:color w:val="000000"/>
                <w:sz w:val="20"/>
              </w:rPr>
              <w:t>
отсутствие специалиста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мекемелері алыс орналасқан/баруға мүмкіндік жоқ</w:t>
            </w:r>
            <w:r>
              <w:br/>
            </w:r>
            <w:r>
              <w:rPr>
                <w:rFonts w:ascii="Times New Roman"/>
                <w:b w:val="false"/>
                <w:i w:val="false"/>
                <w:color w:val="000000"/>
                <w:sz w:val="20"/>
              </w:rPr>
              <w:t>
учреждения здравоохранения расположены далеко/нет возможности доехать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дәрі-дәрмектің болмауы</w:t>
            </w:r>
            <w:r>
              <w:br/>
            </w:r>
            <w:r>
              <w:rPr>
                <w:rFonts w:ascii="Times New Roman"/>
                <w:b w:val="false"/>
                <w:i w:val="false"/>
                <w:color w:val="000000"/>
                <w:sz w:val="20"/>
              </w:rPr>
              <w:t>
отсутствие лекарств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нашар қызмет көрсету/сенбеймін</w:t>
            </w:r>
            <w:r>
              <w:br/>
            </w:r>
            <w:r>
              <w:rPr>
                <w:rFonts w:ascii="Times New Roman"/>
                <w:b w:val="false"/>
                <w:i w:val="false"/>
                <w:color w:val="000000"/>
                <w:sz w:val="20"/>
              </w:rPr>
              <w:t>
плохое обслуживание/не доверяю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себептер</w:t>
            </w:r>
            <w:r>
              <w:br/>
            </w:r>
            <w:r>
              <w:rPr>
                <w:rFonts w:ascii="Times New Roman"/>
                <w:b w:val="false"/>
                <w:i w:val="false"/>
                <w:color w:val="000000"/>
                <w:sz w:val="20"/>
              </w:rPr>
              <w:t>
другие причины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ынтымақтастығыңыз үшін алғыс білдіреміз!</w:t>
            </w:r>
            <w:r>
              <w:br/>
            </w:r>
            <w:r>
              <w:rPr>
                <w:rFonts w:ascii="Times New Roman"/>
                <w:b w:val="false"/>
                <w:i w:val="false"/>
                <w:color w:val="000000"/>
                <w:sz w:val="20"/>
              </w:rPr>
              <w:t>
Благодарим Вас за сотрудничество!</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4-қосымша</w:t>
            </w:r>
          </w:p>
        </w:tc>
      </w:tr>
    </w:tbl>
    <w:p>
      <w:pPr>
        <w:spacing w:after="0"/>
        <w:ind w:left="0"/>
        <w:jc w:val="both"/>
      </w:pPr>
      <w:r>
        <w:rPr>
          <w:rFonts w:ascii="Times New Roman"/>
          <w:b w:val="false"/>
          <w:i w:val="false"/>
          <w:color w:val="ff0000"/>
          <w:sz w:val="28"/>
        </w:rPr>
        <w:t xml:space="preserve">
      Ескерту. 4-қосымша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bookmarkStart w:name="z17" w:id="12"/>
    <w:p>
      <w:pPr>
        <w:spacing w:after="0"/>
        <w:ind w:left="0"/>
        <w:jc w:val="left"/>
      </w:pPr>
      <w:r>
        <w:rPr>
          <w:rFonts w:ascii="Times New Roman"/>
          <w:b/>
          <w:i w:val="false"/>
          <w:color w:val="000000"/>
        </w:rPr>
        <w:t xml:space="preserve"> "Халықтың тұрмыс сапасы" (коды 642111002, индексі D 002, кезеңділігі жылына бір рет) жалпымемлекеттік статистикалық байқаудың статистикалық нысанын толтыру жөніндегі нұсқаулық</w:t>
      </w:r>
    </w:p>
    <w:bookmarkEnd w:id="12"/>
    <w:bookmarkStart w:name="z18" w:id="13"/>
    <w:p>
      <w:pPr>
        <w:spacing w:after="0"/>
        <w:ind w:left="0"/>
        <w:jc w:val="both"/>
      </w:pPr>
      <w:r>
        <w:rPr>
          <w:rFonts w:ascii="Times New Roman"/>
          <w:b w:val="false"/>
          <w:i w:val="false"/>
          <w:color w:val="000000"/>
          <w:sz w:val="28"/>
        </w:rPr>
        <w:t xml:space="preserve">
      1. Осы "Халықтың тұрмыс сапасы" (коды 642111002, индексі D 002, кезеңділігі жылына бір рет)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"Халықтың тұрмыс сапасы" (коды 642111002, индексі D 002, кезеңділігі жылына бір рет) жалпымемлекеттік статистикалық байқаудың статистикалық нысанын (бұдан әрі – статистикалық нысан) толтыруды нақтылайды.</w:t>
      </w:r>
    </w:p>
    <w:bookmarkEnd w:id="13"/>
    <w:bookmarkStart w:name="z76" w:id="14"/>
    <w:p>
      <w:pPr>
        <w:spacing w:after="0"/>
        <w:ind w:left="0"/>
        <w:jc w:val="both"/>
      </w:pPr>
      <w:r>
        <w:rPr>
          <w:rFonts w:ascii="Times New Roman"/>
          <w:b w:val="false"/>
          <w:i w:val="false"/>
          <w:color w:val="000000"/>
          <w:sz w:val="28"/>
        </w:rPr>
        <w:t>
      2. Байқауға интервьюерлерге супервайзерлер ұсынған тізімдерде көрсетілген зерттелетін үй шаруашылықтарының мүшелері жатады. 11 наурызға дейінгі кезең байқау кезеңі болып табылады. Статистикалық нысанды респондент өз бетінше толтырады. 15 жастағы және одан асқан үй шаруашылығының мүшесі респондент ретінде танылады.</w:t>
      </w:r>
    </w:p>
    <w:bookmarkEnd w:id="14"/>
    <w:bookmarkStart w:name="z77" w:id="15"/>
    <w:p>
      <w:pPr>
        <w:spacing w:after="0"/>
        <w:ind w:left="0"/>
        <w:jc w:val="both"/>
      </w:pPr>
      <w:r>
        <w:rPr>
          <w:rFonts w:ascii="Times New Roman"/>
          <w:b w:val="false"/>
          <w:i w:val="false"/>
          <w:color w:val="000000"/>
          <w:sz w:val="28"/>
        </w:rPr>
        <w:t>
      3. Осы статистикалық нысанды толтыру мақсатында мынадай ұғымдар қолданылады:</w:t>
      </w:r>
    </w:p>
    <w:bookmarkEnd w:id="15"/>
    <w:bookmarkStart w:name="z78" w:id="16"/>
    <w:p>
      <w:pPr>
        <w:spacing w:after="0"/>
        <w:ind w:left="0"/>
        <w:jc w:val="both"/>
      </w:pPr>
      <w:r>
        <w:rPr>
          <w:rFonts w:ascii="Times New Roman"/>
          <w:b w:val="false"/>
          <w:i w:val="false"/>
          <w:color w:val="000000"/>
          <w:sz w:val="28"/>
        </w:rPr>
        <w:t>
      1) интервьюер – жалпымемлекеттік статистикалық байқауларды және ұлттық санақтарды жүргізу кезінде респонденттер мен үй шаруашылықтарына сауалнама жүргізуді жүзеге асыратын адам;</w:t>
      </w:r>
    </w:p>
    <w:bookmarkEnd w:id="16"/>
    <w:bookmarkStart w:name="z79" w:id="17"/>
    <w:p>
      <w:pPr>
        <w:spacing w:after="0"/>
        <w:ind w:left="0"/>
        <w:jc w:val="both"/>
      </w:pPr>
      <w:r>
        <w:rPr>
          <w:rFonts w:ascii="Times New Roman"/>
          <w:b w:val="false"/>
          <w:i w:val="false"/>
          <w:color w:val="000000"/>
          <w:sz w:val="28"/>
        </w:rPr>
        <w:t>
      2) органикалық өнімнің ұлттық сәйкестік белгісі – органикалық өнім өндіру мен органикалық өнімнің Қазақстан Республикасының органикалық өнім өндіру саласындағы заңнамасында белгіленген талаптарға сәйкестігін растау рәсімінен өткені туралы ақпарат беретін тіркелген сәйкестік белгісі;</w:t>
      </w:r>
    </w:p>
    <w:bookmarkEnd w:id="17"/>
    <w:bookmarkStart w:name="z80" w:id="18"/>
    <w:p>
      <w:pPr>
        <w:spacing w:after="0"/>
        <w:ind w:left="0"/>
        <w:jc w:val="both"/>
      </w:pPr>
      <w:r>
        <w:rPr>
          <w:rFonts w:ascii="Times New Roman"/>
          <w:b w:val="false"/>
          <w:i w:val="false"/>
          <w:color w:val="000000"/>
          <w:sz w:val="28"/>
        </w:rPr>
        <w:t>
      3) супервайзер – статистикалық байқауды жүргізу кезінде интервьюер жұмысына бақылауды жүзеге асыратын адам;</w:t>
      </w:r>
    </w:p>
    <w:bookmarkEnd w:id="18"/>
    <w:bookmarkStart w:name="z81" w:id="19"/>
    <w:p>
      <w:pPr>
        <w:spacing w:after="0"/>
        <w:ind w:left="0"/>
        <w:jc w:val="both"/>
      </w:pPr>
      <w:r>
        <w:rPr>
          <w:rFonts w:ascii="Times New Roman"/>
          <w:b w:val="false"/>
          <w:i w:val="false"/>
          <w:color w:val="000000"/>
          <w:sz w:val="28"/>
        </w:rPr>
        <w:t>
      4) үй шаруашылығы - бір немесе одан да көп жеке адамдардан құралған, бірге тұратын, өз табыстары мен мүлкін толықтай немесе ішінара біріктіретін және тауарлар мен көрсетілетін қызметтерді бірлесіп тұтынатын экономикалық субъект.</w:t>
      </w:r>
    </w:p>
    <w:bookmarkEnd w:id="19"/>
    <w:bookmarkStart w:name="z82" w:id="20"/>
    <w:p>
      <w:pPr>
        <w:spacing w:after="0"/>
        <w:ind w:left="0"/>
        <w:jc w:val="both"/>
      </w:pPr>
      <w:r>
        <w:rPr>
          <w:rFonts w:ascii="Times New Roman"/>
          <w:b w:val="false"/>
          <w:i w:val="false"/>
          <w:color w:val="000000"/>
          <w:sz w:val="28"/>
        </w:rPr>
        <w:t xml:space="preserve">
      4. Титулдық бетте "Аумақтың (елді мекеннің) атауы" 1-тармағында интервьюер облыстың (қаланың), ауданның (қаланың) және ауылдық елді мекеннің атауын көрсетеді. 2-тармақтан бастап 5 тармақтар супервайзерлер интервьюерлерге ұсынған зерттелетін үй шаруашылықтарының тізімдерінде көрсетілген деректемелерге сәйкес толтырылады. </w:t>
      </w:r>
    </w:p>
    <w:bookmarkEnd w:id="20"/>
    <w:p>
      <w:pPr>
        <w:spacing w:after="0"/>
        <w:ind w:left="0"/>
        <w:jc w:val="both"/>
      </w:pPr>
      <w:r>
        <w:rPr>
          <w:rFonts w:ascii="Times New Roman"/>
          <w:b w:val="false"/>
          <w:i w:val="false"/>
          <w:color w:val="000000"/>
          <w:sz w:val="28"/>
        </w:rPr>
        <w:t>
      Статистикалық нысанды толтыруды аяқтағаннан кейін респондент титулдық бетте көрсетілген оны толтыру күні мен ұзақтығын белгілейді.</w:t>
      </w:r>
    </w:p>
    <w:bookmarkStart w:name="z83" w:id="21"/>
    <w:p>
      <w:pPr>
        <w:spacing w:after="0"/>
        <w:ind w:left="0"/>
        <w:jc w:val="both"/>
      </w:pPr>
      <w:r>
        <w:rPr>
          <w:rFonts w:ascii="Times New Roman"/>
          <w:b w:val="false"/>
          <w:i w:val="false"/>
          <w:color w:val="000000"/>
          <w:sz w:val="28"/>
        </w:rPr>
        <w:t>
      5. Статистикалық нысанның бірінші бөлімінің сұрақтарына жауап беру кезінде респондент қанағаттанушылық шәкілін пайдаланады, ондағы 1 (бір) толық қанағаттанбаушылықты, 10 (он) - толық қанағаттанушылықты, бұл ретте 1-ден 3-ке дейін – қанағаттанбаушылықты, 4-тен 7-ге дейін – ішінара қанағаттанушылықты, 8-ден 10-ға дейін толық қанағаттанушылықты білдіреді.</w:t>
      </w:r>
    </w:p>
    <w:bookmarkEnd w:id="21"/>
    <w:p>
      <w:pPr>
        <w:spacing w:after="0"/>
        <w:ind w:left="0"/>
        <w:jc w:val="both"/>
      </w:pPr>
      <w:r>
        <w:rPr>
          <w:rFonts w:ascii="Times New Roman"/>
          <w:b w:val="false"/>
          <w:i w:val="false"/>
          <w:color w:val="000000"/>
          <w:sz w:val="28"/>
        </w:rPr>
        <w:t>
      Толтыру кезінде респондент өзінің үй шаруашылығының мүшелерін қоса алғанда басқа адамдардың көмегіне немесе пікіріне сүйенбей, ұсынылатын сұрақтардың мәнін талдамай және терең үңілместен жеке әсерлерін (сезімдерін) басшылыққа алады.</w:t>
      </w:r>
    </w:p>
    <w:p>
      <w:pPr>
        <w:spacing w:after="0"/>
        <w:ind w:left="0"/>
        <w:jc w:val="both"/>
      </w:pPr>
      <w:r>
        <w:rPr>
          <w:rFonts w:ascii="Times New Roman"/>
          <w:b w:val="false"/>
          <w:i w:val="false"/>
          <w:color w:val="000000"/>
          <w:sz w:val="28"/>
        </w:rPr>
        <w:t>
      Респонденттерге қиындық тудыратын сұрақтарға жауап берген кезде "Қолданылмайды немесе Жауап беруге қиналамын" жауап нұсқасын таңдау қажет. Белгілі бір жас санаттарына жатпайтын сұрақтарға, мысалы, балалар отбасының (үй шаруашылығының) экономикалық жағдайын бағалай алмайды, бұл жағдайда "Қолданылмайды немесе Жауап беруге қиналамын" жауап нұсқасын таңдау керек.</w:t>
      </w:r>
    </w:p>
    <w:bookmarkStart w:name="z84" w:id="22"/>
    <w:p>
      <w:pPr>
        <w:spacing w:after="0"/>
        <w:ind w:left="0"/>
        <w:jc w:val="both"/>
      </w:pPr>
      <w:r>
        <w:rPr>
          <w:rFonts w:ascii="Times New Roman"/>
          <w:b w:val="false"/>
          <w:i w:val="false"/>
          <w:color w:val="000000"/>
          <w:sz w:val="28"/>
        </w:rPr>
        <w:t>
      6. 1-бөліктегі 11-сұрақта тұрғын үйдегі сыртқы шудың деңгейіне, атап айтқанда көршілерден немесе көшеден келетін шудың деңгейіне қанағаттанушылық бағаланады.</w:t>
      </w:r>
    </w:p>
    <w:bookmarkEnd w:id="22"/>
    <w:p>
      <w:pPr>
        <w:spacing w:after="0"/>
        <w:ind w:left="0"/>
        <w:jc w:val="both"/>
      </w:pPr>
      <w:r>
        <w:rPr>
          <w:rFonts w:ascii="Times New Roman"/>
          <w:b w:val="false"/>
          <w:i w:val="false"/>
          <w:color w:val="000000"/>
          <w:sz w:val="28"/>
        </w:rPr>
        <w:t>
      1-бөліктің 18-сұрағында 18.1. "мектепке дейінгі" жауап нұсқасы баланы мемлекеттік балабақшаға орналастыруға мүмкіндікті, қолжетімділікті; 18.2. "жалпы орта (мектептік)" жауап нұсқасы мемлекеттік мектепте оқыту қол жетімді ме дегенді; 18.3. "орта кәсіптік (арнайы)"; 18.4 "жоғары және жоғары оқу орнынан кейінгі" жауап нұсқалары грантта, яғни тегін негізде оқуды білдіреді.</w:t>
      </w:r>
    </w:p>
    <w:p>
      <w:pPr>
        <w:spacing w:after="0"/>
        <w:ind w:left="0"/>
        <w:jc w:val="both"/>
      </w:pPr>
      <w:r>
        <w:rPr>
          <w:rFonts w:ascii="Times New Roman"/>
          <w:b w:val="false"/>
          <w:i w:val="false"/>
          <w:color w:val="000000"/>
          <w:sz w:val="28"/>
        </w:rPr>
        <w:t>
      1-бөліктің 20-сұрағында респонденттің органикалық өнімнің ұлттық сәйкестік белгісі бар тамақ өнімдерінің құны мен қолжетімділігіне қанағаттанушылығы бағаланады.</w:t>
      </w:r>
    </w:p>
    <w:p>
      <w:pPr>
        <w:spacing w:after="0"/>
        <w:ind w:left="0"/>
        <w:jc w:val="both"/>
      </w:pPr>
      <w:r>
        <w:rPr>
          <w:rFonts w:ascii="Times New Roman"/>
          <w:b w:val="false"/>
          <w:i w:val="false"/>
          <w:color w:val="000000"/>
          <w:sz w:val="28"/>
        </w:rPr>
        <w:t>
      1-бөліктің 21-сұрағында респонденттің органикалық өнімнің ұлттық сәйкестік белгісі бар тамақ өнімдерін сатып алуға әзірлігі бағаланады.</w:t>
      </w:r>
    </w:p>
    <w:p>
      <w:pPr>
        <w:spacing w:after="0"/>
        <w:ind w:left="0"/>
        <w:jc w:val="both"/>
      </w:pPr>
      <w:r>
        <w:rPr>
          <w:rFonts w:ascii="Times New Roman"/>
          <w:b w:val="false"/>
          <w:i w:val="false"/>
          <w:color w:val="000000"/>
          <w:sz w:val="28"/>
        </w:rPr>
        <w:t>
      7. 2-бөліктің 4-11-сұрақтарындағы басқа да ресурстар тамақ өнімдерін жеке меншік қосалқы шаруашылықтан (мал, жер, балық аулау, жидек, саңырауқұлақ теру және тағы басқалар) алу мүмкіндігін білдіреді. Үй шаруашылықтары азық-түліктерді алу мүмкіндігін шектеуге әкелетін, жемістер, көкөністер, бұршақ тұқымдастар, дәнді және басқа да дақылдарды өсіруге кедергі келтіретін табиғи, ауа райы және басқа да жағдайлардан (сел, су тасқыны, жер сілкіну, құрғақшылық, үсік шалу және тағы басқалар сияқты) оларда жоғарыда көрсетілген көздерден тамақ өнімдерінің жеткілікті болмай қалуы мүмкін екендігіне алаңдаушылық білдіруі мүмкін.</w:t>
      </w:r>
    </w:p>
    <w:p>
      <w:pPr>
        <w:spacing w:after="0"/>
        <w:ind w:left="0"/>
        <w:jc w:val="both"/>
      </w:pPr>
      <w:r>
        <w:rPr>
          <w:rFonts w:ascii="Times New Roman"/>
          <w:b w:val="false"/>
          <w:i w:val="false"/>
          <w:color w:val="000000"/>
          <w:sz w:val="28"/>
        </w:rPr>
        <w:t>
      Әрбір 4–11 сұрақтан кейін: "соңғы 12 ай ішінде осындай жағдайлар болған уақыт болды ма немесе 12 ай ішінде ең болмағанда бір рет осындай жағдайлар болды ма" дегенді респонденттің есіне салу және сұрақтарды оқып беру қажет.</w:t>
      </w:r>
    </w:p>
    <w:p>
      <w:pPr>
        <w:spacing w:after="0"/>
        <w:ind w:left="0"/>
        <w:jc w:val="both"/>
      </w:pPr>
      <w:r>
        <w:rPr>
          <w:rFonts w:ascii="Times New Roman"/>
          <w:b w:val="false"/>
          <w:i w:val="false"/>
          <w:color w:val="000000"/>
          <w:sz w:val="28"/>
        </w:rPr>
        <w:t xml:space="preserve">
      Респондент 4-11-сұрақтардың біреуіне немесе барлығына жауап беруден бас тартуы мүмкін. Тиісінше "жауаптан бас тарту" жауап нұсқасы белгіленеді. </w:t>
      </w:r>
    </w:p>
    <w:p>
      <w:pPr>
        <w:spacing w:after="0"/>
        <w:ind w:left="0"/>
        <w:jc w:val="both"/>
      </w:pPr>
      <w:r>
        <w:rPr>
          <w:rFonts w:ascii="Times New Roman"/>
          <w:b w:val="false"/>
          <w:i w:val="false"/>
          <w:color w:val="000000"/>
          <w:sz w:val="28"/>
        </w:rPr>
        <w:t xml:space="preserve">
      4-11-сұрақтардың біреуіне "жауаптан бас тарту" таңдалған жағдайда, </w:t>
      </w:r>
    </w:p>
    <w:p>
      <w:pPr>
        <w:spacing w:after="0"/>
        <w:ind w:left="0"/>
        <w:jc w:val="both"/>
      </w:pPr>
      <w:r>
        <w:rPr>
          <w:rFonts w:ascii="Times New Roman"/>
          <w:b w:val="false"/>
          <w:i w:val="false"/>
          <w:color w:val="000000"/>
          <w:sz w:val="28"/>
        </w:rPr>
        <w:t>
      4-11-сұрақтардың барлығы бойынша деректер ескерілмейді.</w:t>
      </w:r>
    </w:p>
    <w:p>
      <w:pPr>
        <w:spacing w:after="0"/>
        <w:ind w:left="0"/>
        <w:jc w:val="both"/>
      </w:pPr>
      <w:r>
        <w:rPr>
          <w:rFonts w:ascii="Times New Roman"/>
          <w:b w:val="false"/>
          <w:i w:val="false"/>
          <w:color w:val="000000"/>
          <w:sz w:val="28"/>
        </w:rPr>
        <w:t>
      4-11-сұрақтарда бір ғана жауап нұсқасы (жауап "иә", "жоқ", "жауап беруге қиналамын" немесе "жауаптан бас тарту" болуы мүмкін) таңдалады. Жауаптың "иә" және "жоқ" деген 2 нұсқасы қатар қабылданбайды.</w:t>
      </w:r>
    </w:p>
    <w:p>
      <w:pPr>
        <w:spacing w:after="0"/>
        <w:ind w:left="0"/>
        <w:jc w:val="both"/>
      </w:pPr>
      <w:r>
        <w:rPr>
          <w:rFonts w:ascii="Times New Roman"/>
          <w:b w:val="false"/>
          <w:i w:val="false"/>
          <w:color w:val="000000"/>
          <w:sz w:val="28"/>
        </w:rPr>
        <w:t>
      8. 3-бөліктің 1-сұрағында сұрақтың барлық тармақшасы белгіленеді.</w:t>
      </w:r>
    </w:p>
    <w:p>
      <w:pPr>
        <w:spacing w:after="0"/>
        <w:ind w:left="0"/>
        <w:jc w:val="both"/>
      </w:pPr>
      <w:r>
        <w:rPr>
          <w:rFonts w:ascii="Times New Roman"/>
          <w:b w:val="false"/>
          <w:i w:val="false"/>
          <w:color w:val="000000"/>
          <w:sz w:val="28"/>
        </w:rPr>
        <w:t>
      3-бөліктің 2-18-сұрақтарында жауаптың бір ғана нұсқасы таңдалынады.</w:t>
      </w:r>
    </w:p>
    <w:p>
      <w:pPr>
        <w:spacing w:after="0"/>
        <w:ind w:left="0"/>
        <w:jc w:val="both"/>
      </w:pPr>
      <w:r>
        <w:rPr>
          <w:rFonts w:ascii="Times New Roman"/>
          <w:b w:val="false"/>
          <w:i w:val="false"/>
          <w:color w:val="000000"/>
          <w:sz w:val="28"/>
        </w:rPr>
        <w:t>
      3-бөліктің 12-сұрағына "жоқ" деп жауап берілсе, онда 14-сұраққа көшеді.</w:t>
      </w:r>
    </w:p>
    <w:p>
      <w:pPr>
        <w:spacing w:after="0"/>
        <w:ind w:left="0"/>
        <w:jc w:val="both"/>
      </w:pPr>
      <w:r>
        <w:rPr>
          <w:rFonts w:ascii="Times New Roman"/>
          <w:b w:val="false"/>
          <w:i w:val="false"/>
          <w:color w:val="000000"/>
          <w:sz w:val="28"/>
        </w:rPr>
        <w:t>
      3-бөліктің 14-сұрағына "иә" деп жауап берілсе, онда 16-сұраққа көшеді.</w:t>
      </w:r>
    </w:p>
    <w:p>
      <w:pPr>
        <w:spacing w:after="0"/>
        <w:ind w:left="0"/>
        <w:jc w:val="both"/>
      </w:pPr>
      <w:r>
        <w:rPr>
          <w:rFonts w:ascii="Times New Roman"/>
          <w:b w:val="false"/>
          <w:i w:val="false"/>
          <w:color w:val="000000"/>
          <w:sz w:val="28"/>
        </w:rPr>
        <w:t>
      3-бөліктің 18-сұрағына "иә" деп жауап берілсе, онда 19-сұраққа көшеді.</w:t>
      </w:r>
    </w:p>
    <w:p>
      <w:pPr>
        <w:spacing w:after="0"/>
        <w:ind w:left="0"/>
        <w:jc w:val="both"/>
      </w:pPr>
      <w:r>
        <w:rPr>
          <w:rFonts w:ascii="Times New Roman"/>
          <w:b w:val="false"/>
          <w:i w:val="false"/>
          <w:color w:val="000000"/>
          <w:sz w:val="28"/>
        </w:rPr>
        <w:t>
      3-бөліктің 19-сұрағында бір және одан көп жауап нұсқалары таңдалынады.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5-қосымша</w:t>
            </w:r>
          </w:p>
        </w:tc>
      </w:tr>
    </w:tbl>
    <w:p>
      <w:pPr>
        <w:spacing w:after="0"/>
        <w:ind w:left="0"/>
        <w:jc w:val="both"/>
      </w:pPr>
      <w:r>
        <w:rPr>
          <w:rFonts w:ascii="Times New Roman"/>
          <w:b w:val="false"/>
          <w:i w:val="false"/>
          <w:color w:val="ff0000"/>
          <w:sz w:val="28"/>
        </w:rPr>
        <w:t xml:space="preserve">
      Ескерту. 5-қосымша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10417"/>
        <w:gridCol w:w="1883"/>
      </w:tblGrid>
      <w:tr>
        <w:trPr>
          <w:trHeight w:val="30" w:hRule="atLeast"/>
        </w:trPr>
        <w:tc>
          <w:tcPr>
            <w:tcW w:w="10417"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478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447800" cy="1041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8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Жалпымемлекеттік статистикалық байқаудың статистикалық нысаны</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2508"/>
        <w:gridCol w:w="9792"/>
      </w:tblGrid>
      <w:tr>
        <w:trPr>
          <w:trHeight w:val="30" w:hRule="atLeast"/>
        </w:trPr>
        <w:tc>
          <w:tcPr>
            <w:tcW w:w="2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p>
        </w:tc>
        <w:tc>
          <w:tcPr>
            <w:tcW w:w="9792" w:type="dxa"/>
            <w:vMerge w:val="restart"/>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55245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5524500" cy="1143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50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коды 644103003</w:t>
            </w:r>
            <w:r>
              <w:br/>
            </w:r>
            <w:r>
              <w:rPr>
                <w:rFonts w:ascii="Times New Roman"/>
                <w:b w:val="false"/>
                <w:i w:val="false"/>
                <w:color w:val="000000"/>
                <w:sz w:val="20"/>
              </w:rPr>
              <w:t>
 D 003</w:t>
            </w:r>
            <w:r>
              <w:br/>
            </w:r>
            <w:r>
              <w:rPr>
                <w:rFonts w:ascii="Times New Roman"/>
                <w:b w:val="false"/>
                <w:i w:val="false"/>
                <w:color w:val="000000"/>
                <w:sz w:val="20"/>
              </w:rPr>
              <w:t>
 Тоқсандық</w:t>
            </w:r>
            <w:r>
              <w:br/>
            </w:r>
            <w:r>
              <w:rPr>
                <w:rFonts w:ascii="Times New Roman"/>
                <w:b w:val="false"/>
                <w:i w:val="false"/>
                <w:color w:val="000000"/>
                <w:sz w:val="20"/>
              </w:rPr>
              <w:t>
 Ұсыну мерзімі – есепті кезеңнен кейінгі айдың 10-шы күніне дейін</w:t>
            </w:r>
          </w:p>
        </w:tc>
        <w:tc>
          <w:tcPr>
            <w:tcW w:w="0" w:type="auto"/>
            <w:vMerge/>
            <w:tcBorders>
              <w:top w:val="nil"/>
            </w:tcBorders>
          </w:tc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Күнделікті шығыстарды есепке алу күнделігі</w:t>
      </w:r>
    </w:p>
    <w:p>
      <w:pPr>
        <w:spacing w:after="0"/>
        <w:ind w:left="0"/>
        <w:jc w:val="both"/>
      </w:pPr>
      <w:r>
        <w:rPr>
          <w:rFonts w:ascii="Times New Roman"/>
          <w:b w:val="false"/>
          <w:i w:val="false"/>
          <w:color w:val="000000"/>
          <w:sz w:val="28"/>
        </w:rPr>
        <w:t xml:space="preserve">
      Есепті кезең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 </w:t>
      </w:r>
    </w:p>
    <w:p>
      <w:pPr>
        <w:spacing w:after="0"/>
        <w:ind w:left="0"/>
        <w:jc w:val="both"/>
      </w:pPr>
      <w:r>
        <w:drawing>
          <wp:inline distT="0" distB="0" distL="0" distR="0">
            <wp:extent cx="508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5080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Тоқсан </w:t>
      </w:r>
    </w:p>
    <w:p>
      <w:pPr>
        <w:spacing w:after="0"/>
        <w:ind w:left="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803400" cy="431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508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080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Бөлім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Аумақтың (елді мекеннің) атауы ______________________________________</w:t>
      </w:r>
    </w:p>
    <w:p>
      <w:pPr>
        <w:spacing w:after="0"/>
        <w:ind w:left="0"/>
        <w:jc w:val="both"/>
      </w:pPr>
      <w:r>
        <w:rPr>
          <w:rFonts w:ascii="Times New Roman"/>
          <w:b w:val="false"/>
          <w:i w:val="false"/>
          <w:color w:val="000000"/>
          <w:sz w:val="28"/>
        </w:rPr>
        <w:t xml:space="preserve">
      2. ӘАОЖ1 бойынша елді мекеннің коды </w:t>
      </w:r>
    </w:p>
    <w:p>
      <w:pPr>
        <w:spacing w:after="0"/>
        <w:ind w:left="0"/>
        <w:jc w:val="both"/>
      </w:pPr>
      <w:r>
        <w:drawing>
          <wp:inline distT="0" distB="0" distL="0" distR="0">
            <wp:extent cx="4089400" cy="55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4089400" cy="558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Елді мекен типінің коды (1 - қала, 2 - ауыл) </w:t>
      </w:r>
    </w:p>
    <w:p>
      <w:pPr>
        <w:spacing w:after="0"/>
        <w:ind w:left="0"/>
        <w:jc w:val="both"/>
      </w:pPr>
      <w:r>
        <w:drawing>
          <wp:inline distT="0" distB="0" distL="0" distR="0">
            <wp:extent cx="508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508000" cy="57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Үй шаруашылығының коды </w:t>
      </w:r>
    </w:p>
    <w:p>
      <w:pPr>
        <w:spacing w:after="0"/>
        <w:ind w:left="0"/>
        <w:jc w:val="both"/>
      </w:pPr>
      <w:r>
        <w:drawing>
          <wp:inline distT="0" distB="0" distL="0" distR="0">
            <wp:extent cx="45212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4521200" cy="54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 Пікіртерім жүргізуге уәкілетті адамның (бұдан әрі – интервьюер) коды </w:t>
      </w:r>
    </w:p>
    <w:p>
      <w:pPr>
        <w:spacing w:after="0"/>
        <w:ind w:left="0"/>
        <w:jc w:val="both"/>
      </w:pPr>
      <w:r>
        <w:drawing>
          <wp:inline distT="0" distB="0" distL="0" distR="0">
            <wp:extent cx="4114800" cy="58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4114800" cy="584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Басы күні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айы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803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Соңы күні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айы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 </w:t>
      </w:r>
    </w:p>
    <w:p>
      <w:pPr>
        <w:spacing w:after="0"/>
        <w:ind w:left="0"/>
        <w:jc w:val="both"/>
      </w:pPr>
      <w:r>
        <w:drawing>
          <wp:inline distT="0" distB="0" distL="0" distR="0">
            <wp:extent cx="18034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8034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ҚР ҰЖ 11-2009 Әкімшілік-аумақтық объектілер жіктеуіші</w:t>
      </w:r>
    </w:p>
    <w:p>
      <w:pPr>
        <w:spacing w:after="0"/>
        <w:ind w:left="0"/>
        <w:jc w:val="both"/>
      </w:pPr>
      <w:r>
        <w:rPr>
          <w:rFonts w:ascii="Times New Roman"/>
          <w:b w:val="false"/>
          <w:i w:val="false"/>
          <w:color w:val="000000"/>
          <w:sz w:val="28"/>
        </w:rPr>
        <w:t>
      Құрметті респондент, Сізден Күнделікті толтыру кезінде интервьюердің көмегін және қоса берілген нұсқаулықты басшылыққа алуыңызды сұраймыз!</w:t>
      </w:r>
    </w:p>
    <w:p>
      <w:pPr>
        <w:spacing w:after="0"/>
        <w:ind w:left="0"/>
        <w:jc w:val="both"/>
      </w:pPr>
      <w:r>
        <w:rPr>
          <w:rFonts w:ascii="Times New Roman"/>
          <w:b w:val="false"/>
          <w:i w:val="false"/>
          <w:color w:val="000000"/>
          <w:sz w:val="28"/>
        </w:rPr>
        <w:t>
      1. Кіріспе бөлім                        1.1 ___________"___"___________20___жыл</w:t>
      </w:r>
    </w:p>
    <w:p>
      <w:pPr>
        <w:spacing w:after="0"/>
        <w:ind w:left="0"/>
        <w:jc w:val="both"/>
      </w:pPr>
      <w:r>
        <w:rPr>
          <w:rFonts w:ascii="Times New Roman"/>
          <w:b w:val="false"/>
          <w:i w:val="false"/>
          <w:color w:val="000000"/>
          <w:sz w:val="28"/>
        </w:rPr>
        <w:t>
      (интервьюер белгілейді)</w:t>
      </w:r>
    </w:p>
    <w:p>
      <w:pPr>
        <w:spacing w:after="0"/>
        <w:ind w:left="0"/>
        <w:jc w:val="both"/>
      </w:pPr>
      <w:r>
        <w:rPr>
          <w:rFonts w:ascii="Times New Roman"/>
          <w:b w:val="false"/>
          <w:i w:val="false"/>
          <w:color w:val="000000"/>
          <w:sz w:val="28"/>
        </w:rPr>
        <w:t xml:space="preserve">
      1.2 Осы күні қатысқан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Толтырылмау себебінің коды </w:t>
      </w:r>
    </w:p>
    <w:p>
      <w:pPr>
        <w:spacing w:after="0"/>
        <w:ind w:left="0"/>
        <w:jc w:val="both"/>
      </w:pPr>
      <w:r>
        <w:drawing>
          <wp:inline distT="0" distB="0" distL="0" distR="0">
            <wp:extent cx="508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508000" cy="571500"/>
                    </a:xfrm>
                    <a:prstGeom prst="rect">
                      <a:avLst/>
                    </a:prstGeom>
                  </pic:spPr>
                </pic:pic>
              </a:graphicData>
            </a:graphic>
          </wp:inline>
        </w:drawing>
      </w:r>
    </w:p>
    <w:p>
      <w:pPr>
        <w:spacing w:after="0"/>
        <w:ind w:left="0"/>
        <w:jc w:val="left"/>
      </w:pPr>
      <w:r>
        <w:rPr>
          <w:rFonts w:ascii="Times New Roman"/>
          <w:b w:val="false"/>
          <w:i w:val="false"/>
          <w:color w:val="000000"/>
          <w:sz w:val="28"/>
        </w:rPr>
        <w:t>адамдар саны                                    (интервьюер белгілейді)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Айтыңызшы, қатысқан адамдар санына қатысты бұл күн әдеттегідей болды ма?</w:t>
      </w:r>
      <w:r>
        <w:rPr>
          <w:rFonts w:ascii="Times New Roman"/>
          <w:b w:val="false"/>
          <w:i w:val="false"/>
          <w:color w:val="000000"/>
          <w:vertAlign w:val="superscript"/>
        </w:rPr>
        <w:t>2</w:t>
      </w:r>
      <w:r>
        <w:rPr>
          <w:rFonts w:ascii="Times New Roman"/>
          <w:b w:val="false"/>
          <w:i w:val="false"/>
          <w:color w:val="000000"/>
          <w:sz w:val="28"/>
        </w:rPr>
        <w:t xml:space="preserve"> Иә - 1 (ерекше күн – салтанатты және салт-жора іс-шараларды жүргізу) Жоқ - 2</w:t>
      </w:r>
    </w:p>
    <w:p>
      <w:pPr>
        <w:spacing w:after="0"/>
        <w:ind w:left="0"/>
        <w:jc w:val="both"/>
      </w:pPr>
      <w:r>
        <w:rPr>
          <w:rFonts w:ascii="Times New Roman"/>
          <w:b w:val="false"/>
          <w:i w:val="false"/>
          <w:color w:val="000000"/>
          <w:sz w:val="28"/>
        </w:rPr>
        <w:t>
      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2"/>
        <w:gridCol w:w="962"/>
        <w:gridCol w:w="2461"/>
        <w:gridCol w:w="2094"/>
        <w:gridCol w:w="703"/>
        <w:gridCol w:w="1546"/>
        <w:gridCol w:w="1569"/>
        <w:gridCol w:w="1743"/>
      </w:tblGrid>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 (интервьюер толтырады)</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r>
              <w:rPr>
                <w:rFonts w:ascii="Times New Roman"/>
                <w:b w:val="false"/>
                <w:i w:val="false"/>
                <w:color w:val="000000"/>
                <w:vertAlign w:val="superscript"/>
              </w:rPr>
              <w:t>2</w:t>
            </w:r>
            <w:r>
              <w:br/>
            </w:r>
            <w:r>
              <w:rPr>
                <w:rFonts w:ascii="Times New Roman"/>
                <w:b w:val="false"/>
                <w:i w:val="false"/>
                <w:color w:val="000000"/>
                <w:sz w:val="20"/>
              </w:rPr>
              <w:t>
1- жеке тұтыну;</w:t>
            </w:r>
            <w:r>
              <w:br/>
            </w:r>
            <w:r>
              <w:rPr>
                <w:rFonts w:ascii="Times New Roman"/>
                <w:b w:val="false"/>
                <w:i w:val="false"/>
                <w:color w:val="000000"/>
                <w:sz w:val="20"/>
              </w:rPr>
              <w:t>
2- сыйлық;</w:t>
            </w:r>
            <w:r>
              <w:br/>
            </w:r>
            <w:r>
              <w:rPr>
                <w:rFonts w:ascii="Times New Roman"/>
                <w:b w:val="false"/>
                <w:i w:val="false"/>
                <w:color w:val="000000"/>
                <w:sz w:val="20"/>
              </w:rPr>
              <w:t>
3- қайта өңдеу;</w:t>
            </w:r>
            <w:r>
              <w:br/>
            </w:r>
            <w:r>
              <w:rPr>
                <w:rFonts w:ascii="Times New Roman"/>
                <w:b w:val="false"/>
                <w:i w:val="false"/>
                <w:color w:val="000000"/>
                <w:sz w:val="20"/>
              </w:rPr>
              <w:t>
9- басқасы</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w:t>
            </w:r>
            <w:r>
              <w:rPr>
                <w:rFonts w:ascii="Times New Roman"/>
                <w:b w:val="false"/>
                <w:i w:val="false"/>
                <w:color w:val="000000"/>
                <w:vertAlign w:val="superscript"/>
              </w:rPr>
              <w:t>2</w:t>
            </w:r>
            <w:r>
              <w:br/>
            </w:r>
            <w:r>
              <w:rPr>
                <w:rFonts w:ascii="Times New Roman"/>
                <w:b w:val="false"/>
                <w:i w:val="false"/>
                <w:color w:val="000000"/>
                <w:sz w:val="20"/>
              </w:rPr>
              <w:t>
1 – дүкен;</w:t>
            </w:r>
            <w:r>
              <w:br/>
            </w:r>
            <w:r>
              <w:rPr>
                <w:rFonts w:ascii="Times New Roman"/>
                <w:b w:val="false"/>
                <w:i w:val="false"/>
                <w:color w:val="000000"/>
                <w:sz w:val="20"/>
              </w:rPr>
              <w:t>
2 – супермаркеттер, гипермаркеттер;</w:t>
            </w:r>
            <w:r>
              <w:br/>
            </w:r>
            <w:r>
              <w:rPr>
                <w:rFonts w:ascii="Times New Roman"/>
                <w:b w:val="false"/>
                <w:i w:val="false"/>
                <w:color w:val="000000"/>
                <w:sz w:val="20"/>
              </w:rPr>
              <w:t>
3 – азық-түлік базары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айларға сатып алынды?</w:t>
            </w:r>
            <w:r>
              <w:br/>
            </w:r>
            <w:r>
              <w:rPr>
                <w:rFonts w:ascii="Times New Roman"/>
                <w:b w:val="false"/>
                <w:i w:val="false"/>
                <w:color w:val="000000"/>
                <w:sz w:val="20"/>
              </w:rPr>
              <w:t>
(1 айдан</w:t>
            </w:r>
            <w:r>
              <w:br/>
            </w:r>
            <w:r>
              <w:rPr>
                <w:rFonts w:ascii="Times New Roman"/>
                <w:b w:val="false"/>
                <w:i w:val="false"/>
                <w:color w:val="000000"/>
                <w:sz w:val="20"/>
              </w:rPr>
              <w:t>
12 айға дейін)</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(нан, күріш, ұн, жармалар, макарондар, қамыр, торттар, майқоспалы печенье, вафли және ұннан дайындалатын басқа да кондитер өнімдері)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r>
              <w:rPr>
                <w:rFonts w:ascii="Times New Roman"/>
                <w:b w:val="false"/>
                <w:i w:val="false"/>
                <w:color w:val="000000"/>
                <w:vertAlign w:val="superscript"/>
              </w:rPr>
              <w:t>3</w:t>
            </w:r>
            <w:r>
              <w:rPr>
                <w:rFonts w:ascii="Times New Roman"/>
                <w:b w:val="false"/>
                <w:i w:val="false"/>
                <w:color w:val="000000"/>
                <w:sz w:val="20"/>
              </w:rPr>
              <w:t xml:space="preserve"> л</w:t>
            </w:r>
            <w:r>
              <w:rPr>
                <w:rFonts w:ascii="Times New Roman"/>
                <w:b w:val="false"/>
                <w:i w:val="false"/>
                <w:color w:val="000000"/>
                <w:vertAlign w:val="superscript"/>
              </w:rPr>
              <w:t>4</w:t>
            </w:r>
            <w:r>
              <w:rPr>
                <w:rFonts w:ascii="Times New Roman"/>
                <w:b w:val="false"/>
                <w:i w:val="false"/>
                <w:color w:val="000000"/>
                <w:sz w:val="20"/>
              </w:rPr>
              <w:t xml:space="preserve">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 жылқы еті, шошқа еті, қой еті, құс, жабайы құс, қосымша ет өнімдері, шұжық, қыртыс май, тартылған ет, тұшпара, қазы, еттен жасалған котлеттер, өзге де ет өнімдері)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мұздатылған, тұздалған және ысталған, кептірілген, қақталған балық, майшабақ, уылдырық, балық консервілері, балықтан дайындалған аспаздық өнімдер)</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(сүт, айран, қаймақ, сүзбе, құрт, қоюландырылған сүт, йогурт және өзге де қышқыл сүт өнімдері)</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(өсімдік майы, сары май, маргарин, және өзге де өсімдік майлары)</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мұздатылған, консервіленген жеміс-жидектер, кептірілген жемістер, жаңғақтар және басқа да жаңа терілген жидектер)</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(картоп, кәді, саңырауқұлақ, асқабақ, зәйтүн, жүгері, сарымсақ, аскөк, кептірілген көкөністер, басқа да консервіленген және қайта өңделген көкөністер)</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және кондитерлік өнімдер (тосап, повидло, кәмпиттер, мармелад, балмұздақ, шоколад, сағыз және басқа да тәттілер)</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тұз, майонез, ашытқы, тұздықтар, сірке суы, қызанақ пастасы, кисель, ас содасы және өзге де өнімдер)</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жеміс және көкөніс шырындары, квас және басқа да алкогольсіз сусындар)</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күшті ащы тұндырма, шарап, сыра, алкогольсіз сыра, шампан және басқа да күшті спиртті ішімдіктер)</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фильтрсіз шылымдар, папиростар, махорка)</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Мұнда және бұдан әрі: кг</w:t>
      </w:r>
      <w:r>
        <w:rPr>
          <w:rFonts w:ascii="Times New Roman"/>
          <w:b w:val="false"/>
          <w:i w:val="false"/>
          <w:color w:val="000000"/>
          <w:vertAlign w:val="superscript"/>
        </w:rPr>
        <w:t>3</w:t>
      </w:r>
      <w:r>
        <w:rPr>
          <w:rFonts w:ascii="Times New Roman"/>
          <w:b w:val="false"/>
          <w:i w:val="false"/>
          <w:color w:val="000000"/>
          <w:sz w:val="28"/>
        </w:rPr>
        <w:t xml:space="preserve"> – килограмм</w:t>
      </w:r>
    </w:p>
    <w:p>
      <w:pPr>
        <w:spacing w:after="0"/>
        <w:ind w:left="0"/>
        <w:jc w:val="both"/>
      </w:pPr>
      <w:r>
        <w:rPr>
          <w:rFonts w:ascii="Times New Roman"/>
          <w:b w:val="false"/>
          <w:i w:val="false"/>
          <w:color w:val="000000"/>
          <w:sz w:val="28"/>
        </w:rPr>
        <w:t>
      Мұнда және бұдан әрі:</w:t>
      </w:r>
      <w:r>
        <w:rPr>
          <w:rFonts w:ascii="Times New Roman"/>
          <w:b w:val="false"/>
          <w:i w:val="false"/>
          <w:color w:val="000000"/>
          <w:vertAlign w:val="superscript"/>
        </w:rPr>
        <w:t>4</w:t>
      </w:r>
      <w:r>
        <w:rPr>
          <w:rFonts w:ascii="Times New Roman"/>
          <w:b w:val="false"/>
          <w:i w:val="false"/>
          <w:color w:val="000000"/>
          <w:sz w:val="28"/>
        </w:rPr>
        <w:t xml:space="preserve"> л – литр</w:t>
      </w:r>
    </w:p>
    <w:p>
      <w:pPr>
        <w:spacing w:after="0"/>
        <w:ind w:left="0"/>
        <w:jc w:val="both"/>
      </w:pPr>
      <w:r>
        <w:rPr>
          <w:rFonts w:ascii="Times New Roman"/>
          <w:b w:val="false"/>
          <w:i w:val="false"/>
          <w:color w:val="000000"/>
          <w:sz w:val="28"/>
        </w:rPr>
        <w:t>
      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3755"/>
        <w:gridCol w:w="4350"/>
        <w:gridCol w:w="1645"/>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w:t>
            </w:r>
            <w:r>
              <w:rPr>
                <w:rFonts w:ascii="Times New Roman"/>
                <w:b w:val="false"/>
                <w:i w:val="false"/>
                <w:color w:val="000000"/>
                <w:vertAlign w:val="superscript"/>
              </w:rPr>
              <w:t>2</w:t>
            </w:r>
            <w:r>
              <w:br/>
            </w:r>
            <w:r>
              <w:rPr>
                <w:rFonts w:ascii="Times New Roman"/>
                <w:b w:val="false"/>
                <w:i w:val="false"/>
                <w:color w:val="000000"/>
                <w:sz w:val="20"/>
              </w:rPr>
              <w:t>
1 – сатып алу;</w:t>
            </w:r>
            <w:r>
              <w:br/>
            </w:r>
            <w:r>
              <w:rPr>
                <w:rFonts w:ascii="Times New Roman"/>
                <w:b w:val="false"/>
                <w:i w:val="false"/>
                <w:color w:val="000000"/>
                <w:sz w:val="20"/>
              </w:rPr>
              <w:t>
2 – сыйлық</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(теңге)</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850"/>
        <w:gridCol w:w="1351"/>
        <w:gridCol w:w="5399"/>
        <w:gridCol w:w="1727"/>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r>
              <w:br/>
            </w:r>
            <w:r>
              <w:rPr>
                <w:rFonts w:ascii="Times New Roman"/>
                <w:b w:val="false"/>
                <w:i w:val="false"/>
                <w:color w:val="000000"/>
                <w:sz w:val="20"/>
              </w:rPr>
              <w:t>
тұтынылды?</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r>
              <w:br/>
            </w:r>
            <w:r>
              <w:rPr>
                <w:rFonts w:ascii="Times New Roman"/>
                <w:b w:val="false"/>
                <w:i w:val="false"/>
                <w:color w:val="000000"/>
                <w:sz w:val="20"/>
              </w:rPr>
              <w:t>
1 – қосалқы шаруашылық (жеке ауладағы);</w:t>
            </w:r>
            <w:r>
              <w:br/>
            </w:r>
            <w:r>
              <w:rPr>
                <w:rFonts w:ascii="Times New Roman"/>
                <w:b w:val="false"/>
                <w:i w:val="false"/>
                <w:color w:val="000000"/>
                <w:sz w:val="20"/>
              </w:rPr>
              <w:t>
2 – сыйлық</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r>
              <w:br/>
            </w:r>
            <w:r>
              <w:rPr>
                <w:rFonts w:ascii="Times New Roman"/>
                <w:b w:val="false"/>
                <w:i w:val="false"/>
                <w:color w:val="000000"/>
                <w:sz w:val="20"/>
              </w:rPr>
              <w:t>
1 – үй шаруашылығында пайдалану;</w:t>
            </w:r>
            <w:r>
              <w:br/>
            </w:r>
            <w:r>
              <w:rPr>
                <w:rFonts w:ascii="Times New Roman"/>
                <w:b w:val="false"/>
                <w:i w:val="false"/>
                <w:color w:val="000000"/>
                <w:sz w:val="20"/>
              </w:rPr>
              <w:t>
2 – сыйлық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r>
              <w:br/>
            </w:r>
            <w:r>
              <w:rPr>
                <w:rFonts w:ascii="Times New Roman"/>
                <w:b w:val="false"/>
                <w:i w:val="false"/>
                <w:color w:val="000000"/>
                <w:sz w:val="20"/>
              </w:rPr>
              <w:t>
(теңге)</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xml:space="preserve">
      1. Кіріспе бөлім                        1.1 ___________"___"___________20___жыл </w:t>
      </w:r>
    </w:p>
    <w:p>
      <w:pPr>
        <w:spacing w:after="0"/>
        <w:ind w:left="0"/>
        <w:jc w:val="both"/>
      </w:pPr>
      <w:r>
        <w:rPr>
          <w:rFonts w:ascii="Times New Roman"/>
          <w:b w:val="false"/>
          <w:i w:val="false"/>
          <w:color w:val="000000"/>
          <w:sz w:val="28"/>
        </w:rPr>
        <w:t>
      (интервьюер белгілейді)</w:t>
      </w:r>
    </w:p>
    <w:p>
      <w:pPr>
        <w:spacing w:after="0"/>
        <w:ind w:left="0"/>
        <w:jc w:val="both"/>
      </w:pPr>
      <w:r>
        <w:rPr>
          <w:rFonts w:ascii="Times New Roman"/>
          <w:b w:val="false"/>
          <w:i w:val="false"/>
          <w:color w:val="000000"/>
          <w:sz w:val="28"/>
        </w:rPr>
        <w:t xml:space="preserve">
      1.2 Осы күні қатысқан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Толтырылмау себебінің коды </w:t>
      </w:r>
    </w:p>
    <w:p>
      <w:pPr>
        <w:spacing w:after="0"/>
        <w:ind w:left="0"/>
        <w:jc w:val="both"/>
      </w:pPr>
      <w:r>
        <w:drawing>
          <wp:inline distT="0" distB="0" distL="0" distR="0">
            <wp:extent cx="508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508000" cy="571500"/>
                    </a:xfrm>
                    <a:prstGeom prst="rect">
                      <a:avLst/>
                    </a:prstGeom>
                  </pic:spPr>
                </pic:pic>
              </a:graphicData>
            </a:graphic>
          </wp:inline>
        </w:drawing>
      </w:r>
    </w:p>
    <w:p>
      <w:pPr>
        <w:spacing w:after="0"/>
        <w:ind w:left="0"/>
        <w:jc w:val="left"/>
      </w:pPr>
      <w:r>
        <w:rPr>
          <w:rFonts w:ascii="Times New Roman"/>
          <w:b w:val="false"/>
          <w:i w:val="false"/>
          <w:color w:val="000000"/>
          <w:sz w:val="28"/>
        </w:rPr>
        <w:t>адамдар саны                                    (интервьюер белгілейді)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Айтыңызшы, қатысқан адамдар санына қатысты бұл күн әдеттегідей болды ма?2 Иә - 1 (ерекше күн – салтанатты және салт-жора іс-шараларды жүргізу) Жоқ - 2</w:t>
      </w:r>
    </w:p>
    <w:p>
      <w:pPr>
        <w:spacing w:after="0"/>
        <w:ind w:left="0"/>
        <w:jc w:val="both"/>
      </w:pPr>
      <w:r>
        <w:rPr>
          <w:rFonts w:ascii="Times New Roman"/>
          <w:b w:val="false"/>
          <w:i w:val="false"/>
          <w:color w:val="000000"/>
          <w:sz w:val="28"/>
        </w:rPr>
        <w:t>
      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967"/>
        <w:gridCol w:w="2474"/>
        <w:gridCol w:w="2105"/>
        <w:gridCol w:w="706"/>
        <w:gridCol w:w="1688"/>
        <w:gridCol w:w="1577"/>
        <w:gridCol w:w="175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r>
              <w:rPr>
                <w:rFonts w:ascii="Times New Roman"/>
                <w:b w:val="false"/>
                <w:i w:val="false"/>
                <w:color w:val="000000"/>
                <w:vertAlign w:val="superscript"/>
              </w:rPr>
              <w:t>2</w:t>
            </w:r>
            <w:r>
              <w:br/>
            </w:r>
            <w:r>
              <w:rPr>
                <w:rFonts w:ascii="Times New Roman"/>
                <w:b w:val="false"/>
                <w:i w:val="false"/>
                <w:color w:val="000000"/>
                <w:sz w:val="20"/>
              </w:rPr>
              <w:t>
1- жеке тұтыну;</w:t>
            </w:r>
            <w:r>
              <w:br/>
            </w:r>
            <w:r>
              <w:rPr>
                <w:rFonts w:ascii="Times New Roman"/>
                <w:b w:val="false"/>
                <w:i w:val="false"/>
                <w:color w:val="000000"/>
                <w:sz w:val="20"/>
              </w:rPr>
              <w:t>
2- сыйлық;</w:t>
            </w:r>
            <w:r>
              <w:br/>
            </w:r>
            <w:r>
              <w:rPr>
                <w:rFonts w:ascii="Times New Roman"/>
                <w:b w:val="false"/>
                <w:i w:val="false"/>
                <w:color w:val="000000"/>
                <w:sz w:val="20"/>
              </w:rPr>
              <w:t>
3- қайта өңдеу;</w:t>
            </w:r>
            <w:r>
              <w:br/>
            </w:r>
            <w:r>
              <w:rPr>
                <w:rFonts w:ascii="Times New Roman"/>
                <w:b w:val="false"/>
                <w:i w:val="false"/>
                <w:color w:val="000000"/>
                <w:sz w:val="20"/>
              </w:rPr>
              <w:t>
9- басқасы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w:t>
            </w:r>
            <w:r>
              <w:rPr>
                <w:rFonts w:ascii="Times New Roman"/>
                <w:b w:val="false"/>
                <w:i w:val="false"/>
                <w:color w:val="000000"/>
                <w:vertAlign w:val="superscript"/>
              </w:rPr>
              <w:t>2</w:t>
            </w:r>
            <w:r>
              <w:br/>
            </w:r>
            <w:r>
              <w:rPr>
                <w:rFonts w:ascii="Times New Roman"/>
                <w:b w:val="false"/>
                <w:i w:val="false"/>
                <w:color w:val="000000"/>
                <w:sz w:val="20"/>
              </w:rPr>
              <w:t>
1 – дүкен;</w:t>
            </w:r>
            <w:r>
              <w:br/>
            </w:r>
            <w:r>
              <w:rPr>
                <w:rFonts w:ascii="Times New Roman"/>
                <w:b w:val="false"/>
                <w:i w:val="false"/>
                <w:color w:val="000000"/>
                <w:sz w:val="20"/>
              </w:rPr>
              <w:t>
2 – супермаркеттер, гипермаркеттер;</w:t>
            </w:r>
            <w:r>
              <w:br/>
            </w:r>
            <w:r>
              <w:rPr>
                <w:rFonts w:ascii="Times New Roman"/>
                <w:b w:val="false"/>
                <w:i w:val="false"/>
                <w:color w:val="000000"/>
                <w:sz w:val="20"/>
              </w:rPr>
              <w:t>
3 – азық-түлік базары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айларға сатып алынды?</w:t>
            </w:r>
            <w:r>
              <w:br/>
            </w:r>
            <w:r>
              <w:rPr>
                <w:rFonts w:ascii="Times New Roman"/>
                <w:b w:val="false"/>
                <w:i w:val="false"/>
                <w:color w:val="000000"/>
                <w:sz w:val="20"/>
              </w:rPr>
              <w:t>
(1 айдан</w:t>
            </w:r>
            <w:r>
              <w:br/>
            </w:r>
            <w:r>
              <w:rPr>
                <w:rFonts w:ascii="Times New Roman"/>
                <w:b w:val="false"/>
                <w:i w:val="false"/>
                <w:color w:val="000000"/>
                <w:sz w:val="20"/>
              </w:rPr>
              <w:t>
12 айға дейін)</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(нан, күріш, ұн, жармалар, макарондар, қамыр, торттар, майқоспалы печенье, вафли және ұннан дайындалатын басқа да кондитер өнімдері)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кг3 л4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 жылқы еті, шошқа еті, қой еті, құс, жабайы құс, қосымша ет өнімдері, шұжық, қыртыс май, тартылған ет, тұшпара, қазы, еттен жасалған котлеттер, өзге де ет өнімдері)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мұздатылған, тұздалған және ысталған, кептірілген, қақталған балық, майшабақ, уылдырық, балық консервілері, балықтан дайындалған аспаздық өнімдер)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(сүт, айран, қаймақ, сүзбе, құрт, қоюландырылған сүт, йогурт және өзге де қышқыл сүт өнімдері)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(өсімдік майы, сары май, маргарин, және өзге де өсімдік майлары)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мұздатылған, консервіленген жеміс-жидектер, кептірілген жемістер, жаңғақтар және басқа да жаңа терілген жидектер)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(картоп, кәді, саңырауқұлақ, асқабақ, зәйтүн, жүгері, сарымсақ, аскөк, кептірілген көкөністер, басқа да консервіленген және қайта өңделген көкөністер)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және кондитерлік өнімдер (тосап, повидло, кәмпиттер, мармелад, балмұздақ, шоколад, сағыз және басқа да тәттілер)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тұз, майонез, ашытқы, тұздықтар, сірке суы, қызанақ пастасы, кисель, ас содасы және өзге де өнімдер)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жеміс және көкөніс шырындары, квас және басқа да алкогольсіз сусындар)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күшті ащы тұндырма, шарап, сыра, алкогольсіз сыра, шампан және басқа да күшті спиртті ішімдіктер)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фильтрсіз шылымдар, папиростар, махорка)</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Мұнда және бұдан әрі: кг</w:t>
      </w:r>
      <w:r>
        <w:rPr>
          <w:rFonts w:ascii="Times New Roman"/>
          <w:b w:val="false"/>
          <w:i w:val="false"/>
          <w:color w:val="000000"/>
          <w:vertAlign w:val="superscript"/>
        </w:rPr>
        <w:t>3</w:t>
      </w:r>
      <w:r>
        <w:rPr>
          <w:rFonts w:ascii="Times New Roman"/>
          <w:b w:val="false"/>
          <w:i w:val="false"/>
          <w:color w:val="000000"/>
          <w:sz w:val="28"/>
        </w:rPr>
        <w:t xml:space="preserve"> – килограмм</w:t>
      </w:r>
    </w:p>
    <w:p>
      <w:pPr>
        <w:spacing w:after="0"/>
        <w:ind w:left="0"/>
        <w:jc w:val="both"/>
      </w:pPr>
      <w:r>
        <w:rPr>
          <w:rFonts w:ascii="Times New Roman"/>
          <w:b w:val="false"/>
          <w:i w:val="false"/>
          <w:color w:val="000000"/>
          <w:sz w:val="28"/>
        </w:rPr>
        <w:t>
      Мұнда және бұдан әрі:</w:t>
      </w:r>
      <w:r>
        <w:rPr>
          <w:rFonts w:ascii="Times New Roman"/>
          <w:b w:val="false"/>
          <w:i w:val="false"/>
          <w:color w:val="000000"/>
          <w:vertAlign w:val="superscript"/>
        </w:rPr>
        <w:t>4</w:t>
      </w:r>
      <w:r>
        <w:rPr>
          <w:rFonts w:ascii="Times New Roman"/>
          <w:b w:val="false"/>
          <w:i w:val="false"/>
          <w:color w:val="000000"/>
          <w:sz w:val="28"/>
        </w:rPr>
        <w:t xml:space="preserve"> л – литр</w:t>
      </w:r>
    </w:p>
    <w:p>
      <w:pPr>
        <w:spacing w:after="0"/>
        <w:ind w:left="0"/>
        <w:jc w:val="both"/>
      </w:pPr>
      <w:r>
        <w:rPr>
          <w:rFonts w:ascii="Times New Roman"/>
          <w:b w:val="false"/>
          <w:i w:val="false"/>
          <w:color w:val="000000"/>
          <w:sz w:val="28"/>
        </w:rPr>
        <w:t>
      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3755"/>
        <w:gridCol w:w="4350"/>
        <w:gridCol w:w="1645"/>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Алынуы:2</w:t>
            </w:r>
            <w:r>
              <w:br/>
            </w:r>
            <w:r>
              <w:rPr>
                <w:rFonts w:ascii="Times New Roman"/>
                <w:b w:val="false"/>
                <w:i w:val="false"/>
                <w:color w:val="000000"/>
                <w:sz w:val="20"/>
              </w:rPr>
              <w:t>
1 – сатып алу;</w:t>
            </w:r>
            <w:r>
              <w:br/>
            </w:r>
            <w:r>
              <w:rPr>
                <w:rFonts w:ascii="Times New Roman"/>
                <w:b w:val="false"/>
                <w:i w:val="false"/>
                <w:color w:val="000000"/>
                <w:sz w:val="20"/>
              </w:rPr>
              <w:t>
2 – сыйлық</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(теңге)</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850"/>
        <w:gridCol w:w="1351"/>
        <w:gridCol w:w="5399"/>
        <w:gridCol w:w="1727"/>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r>
              <w:br/>
            </w:r>
            <w:r>
              <w:rPr>
                <w:rFonts w:ascii="Times New Roman"/>
                <w:b w:val="false"/>
                <w:i w:val="false"/>
                <w:color w:val="000000"/>
                <w:sz w:val="20"/>
              </w:rPr>
              <w:t>
тұтынылды?</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r>
              <w:br/>
            </w:r>
            <w:r>
              <w:rPr>
                <w:rFonts w:ascii="Times New Roman"/>
                <w:b w:val="false"/>
                <w:i w:val="false"/>
                <w:color w:val="000000"/>
                <w:sz w:val="20"/>
              </w:rPr>
              <w:t>
1 – қосалқы шаруашылық (жеке ауладағы);</w:t>
            </w:r>
            <w:r>
              <w:br/>
            </w:r>
            <w:r>
              <w:rPr>
                <w:rFonts w:ascii="Times New Roman"/>
                <w:b w:val="false"/>
                <w:i w:val="false"/>
                <w:color w:val="000000"/>
                <w:sz w:val="20"/>
              </w:rPr>
              <w:t>
2 – сыйлық</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r>
              <w:br/>
            </w:r>
            <w:r>
              <w:rPr>
                <w:rFonts w:ascii="Times New Roman"/>
                <w:b w:val="false"/>
                <w:i w:val="false"/>
                <w:color w:val="000000"/>
                <w:sz w:val="20"/>
              </w:rPr>
              <w:t>
1 – үй шаруашылығында пайдалану;</w:t>
            </w:r>
            <w:r>
              <w:br/>
            </w:r>
            <w:r>
              <w:rPr>
                <w:rFonts w:ascii="Times New Roman"/>
                <w:b w:val="false"/>
                <w:i w:val="false"/>
                <w:color w:val="000000"/>
                <w:sz w:val="20"/>
              </w:rPr>
              <w:t>
2 – сыйлық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r>
              <w:br/>
            </w:r>
            <w:r>
              <w:rPr>
                <w:rFonts w:ascii="Times New Roman"/>
                <w:b w:val="false"/>
                <w:i w:val="false"/>
                <w:color w:val="000000"/>
                <w:sz w:val="20"/>
              </w:rPr>
              <w:t>
(теңге)</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1. Кіріспе бөлім                        1.1 ___________"___"___________20___жыл</w:t>
      </w:r>
    </w:p>
    <w:p>
      <w:pPr>
        <w:spacing w:after="0"/>
        <w:ind w:left="0"/>
        <w:jc w:val="both"/>
      </w:pPr>
      <w:r>
        <w:rPr>
          <w:rFonts w:ascii="Times New Roman"/>
          <w:b w:val="false"/>
          <w:i w:val="false"/>
          <w:color w:val="000000"/>
          <w:sz w:val="28"/>
        </w:rPr>
        <w:t>
      (интервьюер белгілейді)</w:t>
      </w:r>
    </w:p>
    <w:p>
      <w:pPr>
        <w:spacing w:after="0"/>
        <w:ind w:left="0"/>
        <w:jc w:val="both"/>
      </w:pPr>
      <w:r>
        <w:rPr>
          <w:rFonts w:ascii="Times New Roman"/>
          <w:b w:val="false"/>
          <w:i w:val="false"/>
          <w:color w:val="000000"/>
          <w:sz w:val="28"/>
        </w:rPr>
        <w:t xml:space="preserve">
      1.2 Осы күні қатысқан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1.3 Толтырылмау себебінің коды</w:t>
      </w:r>
    </w:p>
    <w:p>
      <w:pPr>
        <w:spacing w:after="0"/>
        <w:ind w:left="0"/>
        <w:jc w:val="both"/>
      </w:pPr>
      <w:r>
        <w:drawing>
          <wp:inline distT="0" distB="0" distL="0" distR="0">
            <wp:extent cx="508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508000" cy="571500"/>
                    </a:xfrm>
                    <a:prstGeom prst="rect">
                      <a:avLst/>
                    </a:prstGeom>
                  </pic:spPr>
                </pic:pic>
              </a:graphicData>
            </a:graphic>
          </wp:inline>
        </w:drawing>
      </w:r>
    </w:p>
    <w:p>
      <w:pPr>
        <w:spacing w:after="0"/>
        <w:ind w:left="0"/>
        <w:jc w:val="left"/>
      </w:pPr>
      <w:r>
        <w:rPr>
          <w:rFonts w:ascii="Times New Roman"/>
          <w:b w:val="false"/>
          <w:i w:val="false"/>
          <w:color w:val="000000"/>
          <w:sz w:val="28"/>
        </w:rPr>
        <w:t>адамдар саны                                    (интервьюер белгілейді)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Айтыңызшы, қатысқан адамдар санына қатысты бұл күн әдеттегідей болды ма?</w:t>
      </w:r>
      <w:r>
        <w:rPr>
          <w:rFonts w:ascii="Times New Roman"/>
          <w:b w:val="false"/>
          <w:i w:val="false"/>
          <w:color w:val="000000"/>
          <w:vertAlign w:val="superscript"/>
        </w:rPr>
        <w:t>2</w:t>
      </w:r>
      <w:r>
        <w:rPr>
          <w:rFonts w:ascii="Times New Roman"/>
          <w:b w:val="false"/>
          <w:i w:val="false"/>
          <w:color w:val="000000"/>
          <w:sz w:val="28"/>
        </w:rPr>
        <w:t xml:space="preserve"> Иә - 1 (ерекше күн – салтанатты және салт-жора іс-шараларды жүргізу) Жоқ - 2</w:t>
      </w:r>
    </w:p>
    <w:p>
      <w:pPr>
        <w:spacing w:after="0"/>
        <w:ind w:left="0"/>
        <w:jc w:val="both"/>
      </w:pPr>
      <w:r>
        <w:rPr>
          <w:rFonts w:ascii="Times New Roman"/>
          <w:b w:val="false"/>
          <w:i w:val="false"/>
          <w:color w:val="000000"/>
          <w:sz w:val="28"/>
        </w:rPr>
        <w:t>
      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978"/>
        <w:gridCol w:w="2501"/>
        <w:gridCol w:w="2128"/>
        <w:gridCol w:w="714"/>
        <w:gridCol w:w="1571"/>
        <w:gridCol w:w="1565"/>
        <w:gridCol w:w="29"/>
        <w:gridCol w:w="1771"/>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r>
              <w:rPr>
                <w:rFonts w:ascii="Times New Roman"/>
                <w:b w:val="false"/>
                <w:i w:val="false"/>
                <w:color w:val="000000"/>
                <w:vertAlign w:val="superscript"/>
              </w:rPr>
              <w:t>2</w:t>
            </w:r>
            <w:r>
              <w:br/>
            </w:r>
            <w:r>
              <w:rPr>
                <w:rFonts w:ascii="Times New Roman"/>
                <w:b w:val="false"/>
                <w:i w:val="false"/>
                <w:color w:val="000000"/>
                <w:sz w:val="20"/>
              </w:rPr>
              <w:t>
1- жеке тұтыну;</w:t>
            </w:r>
            <w:r>
              <w:br/>
            </w:r>
            <w:r>
              <w:rPr>
                <w:rFonts w:ascii="Times New Roman"/>
                <w:b w:val="false"/>
                <w:i w:val="false"/>
                <w:color w:val="000000"/>
                <w:sz w:val="20"/>
              </w:rPr>
              <w:t>
2- сыйлық;</w:t>
            </w:r>
            <w:r>
              <w:br/>
            </w:r>
            <w:r>
              <w:rPr>
                <w:rFonts w:ascii="Times New Roman"/>
                <w:b w:val="false"/>
                <w:i w:val="false"/>
                <w:color w:val="000000"/>
                <w:sz w:val="20"/>
              </w:rPr>
              <w:t>
3- қайта өңдеу;</w:t>
            </w:r>
            <w:r>
              <w:br/>
            </w:r>
            <w:r>
              <w:rPr>
                <w:rFonts w:ascii="Times New Roman"/>
                <w:b w:val="false"/>
                <w:i w:val="false"/>
                <w:color w:val="000000"/>
                <w:sz w:val="20"/>
              </w:rPr>
              <w:t>
9- басқасы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w:t>
            </w:r>
            <w:r>
              <w:rPr>
                <w:rFonts w:ascii="Times New Roman"/>
                <w:b w:val="false"/>
                <w:i w:val="false"/>
                <w:color w:val="000000"/>
                <w:vertAlign w:val="superscript"/>
              </w:rPr>
              <w:t>2</w:t>
            </w:r>
            <w:r>
              <w:br/>
            </w:r>
            <w:r>
              <w:rPr>
                <w:rFonts w:ascii="Times New Roman"/>
                <w:b w:val="false"/>
                <w:i w:val="false"/>
                <w:color w:val="000000"/>
                <w:sz w:val="20"/>
              </w:rPr>
              <w:t>
1 – дүкен;</w:t>
            </w:r>
            <w:r>
              <w:br/>
            </w:r>
            <w:r>
              <w:rPr>
                <w:rFonts w:ascii="Times New Roman"/>
                <w:b w:val="false"/>
                <w:i w:val="false"/>
                <w:color w:val="000000"/>
                <w:sz w:val="20"/>
              </w:rPr>
              <w:t>
2 – супермаркеттер, гипермаркеттер;</w:t>
            </w:r>
            <w:r>
              <w:br/>
            </w:r>
            <w:r>
              <w:rPr>
                <w:rFonts w:ascii="Times New Roman"/>
                <w:b w:val="false"/>
                <w:i w:val="false"/>
                <w:color w:val="000000"/>
                <w:sz w:val="20"/>
              </w:rPr>
              <w:t>
3 – азық-түлік базары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айларға сатып алынды?</w:t>
            </w:r>
            <w:r>
              <w:br/>
            </w:r>
            <w:r>
              <w:rPr>
                <w:rFonts w:ascii="Times New Roman"/>
                <w:b w:val="false"/>
                <w:i w:val="false"/>
                <w:color w:val="000000"/>
                <w:sz w:val="20"/>
              </w:rPr>
              <w:t>
(1 айдан</w:t>
            </w:r>
            <w:r>
              <w:br/>
            </w:r>
            <w:r>
              <w:rPr>
                <w:rFonts w:ascii="Times New Roman"/>
                <w:b w:val="false"/>
                <w:i w:val="false"/>
                <w:color w:val="000000"/>
                <w:sz w:val="20"/>
              </w:rPr>
              <w:t>
12 айға дейін)</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(нан, күріш, ұн, жармалар, макарондар, қамыр, торттар, майқоспалы печенье, вафли және ұннан дайындалатын басқа да кондитер өнімдері)</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r>
              <w:rPr>
                <w:rFonts w:ascii="Times New Roman"/>
                <w:b w:val="false"/>
                <w:i w:val="false"/>
                <w:color w:val="000000"/>
                <w:vertAlign w:val="superscript"/>
              </w:rPr>
              <w:t>3</w:t>
            </w:r>
            <w:r>
              <w:rPr>
                <w:rFonts w:ascii="Times New Roman"/>
                <w:b w:val="false"/>
                <w:i w:val="false"/>
                <w:color w:val="000000"/>
                <w:sz w:val="20"/>
              </w:rPr>
              <w:t xml:space="preserve"> л</w:t>
            </w:r>
            <w:r>
              <w:rPr>
                <w:rFonts w:ascii="Times New Roman"/>
                <w:b w:val="false"/>
                <w:i w:val="false"/>
                <w:color w:val="000000"/>
                <w:vertAlign w:val="superscript"/>
              </w:rPr>
              <w:t>4</w:t>
            </w:r>
            <w:r>
              <w:rPr>
                <w:rFonts w:ascii="Times New Roman"/>
                <w:b w:val="false"/>
                <w:i w:val="false"/>
                <w:color w:val="000000"/>
                <w:sz w:val="20"/>
              </w:rPr>
              <w:t xml:space="preserve">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 жылқы еті, шошқа еті, қой еті, құс, жабайы құс, қосымша ет өнімдері, шұжық, қыртыс май, тартылған ет, тұшпара, қазы, еттен жасалған котлеттер,</w:t>
            </w:r>
            <w:r>
              <w:br/>
            </w:r>
            <w:r>
              <w:rPr>
                <w:rFonts w:ascii="Times New Roman"/>
                <w:b w:val="false"/>
                <w:i w:val="false"/>
                <w:color w:val="000000"/>
                <w:sz w:val="20"/>
              </w:rPr>
              <w:t>
өзге де ет өнімдері)</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мұздатылған, тұздалған және ысталған, кептірілген, қақталған балық, майшабақ, уылдырық, балық консервілері, балықтан дайындалған аспаздық өнімдер)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(сүт, айран, қаймақ, сүзбе, құрт, қоюландырылған сүт, йогурт және өзге де қышқыл сүт өнімдері)</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(өсімдік майы, сары май, маргарин, және өзге де өсімдік майлары)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мұздатылған, консервіленген жеміс-жидектер, кептірілген жемістер, жаңғақтар және басқа да жаңа терілген жидектер)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(картоп, кәді, саңырауқұлақ, асқабақ, зәйтүн, жүгері, сарымсақ, аскөк, кептірілген көкөністер, басқа да консервіленген және қайта өңделген көкөністер)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және кондитерлік өнімдер (тосап, повидло, кәмпиттер, мармелад, балмұздақ, шоколад, сағыз және басқа да тәттілер)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тұз, майонез, ашытқы, тұздықтар, сірке суы, қызанақ пастасы, кисель, ас содасы және өзге де өнімдер)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жеміс және көкөніс шырындары, квас және басқа да алкогольсіз сусындар)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күшті ащы тұндырма, шарап, сыра, алкогольсіз сыра, шампан және басқа да күшті спиртті ішімдіктер)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фильтрсіз шылымдар, папиростар, махорка)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Мұнда және бұдан әрі: кг</w:t>
      </w:r>
      <w:r>
        <w:rPr>
          <w:rFonts w:ascii="Times New Roman"/>
          <w:b w:val="false"/>
          <w:i w:val="false"/>
          <w:color w:val="000000"/>
          <w:vertAlign w:val="superscript"/>
        </w:rPr>
        <w:t>3</w:t>
      </w:r>
      <w:r>
        <w:rPr>
          <w:rFonts w:ascii="Times New Roman"/>
          <w:b w:val="false"/>
          <w:i w:val="false"/>
          <w:color w:val="000000"/>
          <w:sz w:val="28"/>
        </w:rPr>
        <w:t xml:space="preserve"> – килограмм</w:t>
      </w:r>
    </w:p>
    <w:p>
      <w:pPr>
        <w:spacing w:after="0"/>
        <w:ind w:left="0"/>
        <w:jc w:val="both"/>
      </w:pPr>
      <w:r>
        <w:rPr>
          <w:rFonts w:ascii="Times New Roman"/>
          <w:b w:val="false"/>
          <w:i w:val="false"/>
          <w:color w:val="000000"/>
          <w:sz w:val="28"/>
        </w:rPr>
        <w:t>
      Мұнда және бұдан әрі:</w:t>
      </w:r>
      <w:r>
        <w:rPr>
          <w:rFonts w:ascii="Times New Roman"/>
          <w:b w:val="false"/>
          <w:i w:val="false"/>
          <w:color w:val="000000"/>
          <w:vertAlign w:val="superscript"/>
        </w:rPr>
        <w:t>4</w:t>
      </w:r>
      <w:r>
        <w:rPr>
          <w:rFonts w:ascii="Times New Roman"/>
          <w:b w:val="false"/>
          <w:i w:val="false"/>
          <w:color w:val="000000"/>
          <w:sz w:val="28"/>
        </w:rPr>
        <w:t xml:space="preserve"> л – литр</w:t>
      </w:r>
    </w:p>
    <w:p>
      <w:pPr>
        <w:spacing w:after="0"/>
        <w:ind w:left="0"/>
        <w:jc w:val="both"/>
      </w:pPr>
      <w:r>
        <w:rPr>
          <w:rFonts w:ascii="Times New Roman"/>
          <w:b w:val="false"/>
          <w:i w:val="false"/>
          <w:color w:val="000000"/>
          <w:sz w:val="28"/>
        </w:rPr>
        <w:t>
      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3755"/>
        <w:gridCol w:w="4350"/>
        <w:gridCol w:w="1645"/>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Алынуы:2</w:t>
            </w:r>
            <w:r>
              <w:br/>
            </w:r>
            <w:r>
              <w:rPr>
                <w:rFonts w:ascii="Times New Roman"/>
                <w:b w:val="false"/>
                <w:i w:val="false"/>
                <w:color w:val="000000"/>
                <w:sz w:val="20"/>
              </w:rPr>
              <w:t>
1 – сатып алу;</w:t>
            </w:r>
            <w:r>
              <w:br/>
            </w:r>
            <w:r>
              <w:rPr>
                <w:rFonts w:ascii="Times New Roman"/>
                <w:b w:val="false"/>
                <w:i w:val="false"/>
                <w:color w:val="000000"/>
                <w:sz w:val="20"/>
              </w:rPr>
              <w:t>
2 – сыйлық</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(теңге)</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850"/>
        <w:gridCol w:w="1351"/>
        <w:gridCol w:w="5399"/>
        <w:gridCol w:w="1727"/>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r>
              <w:br/>
            </w:r>
            <w:r>
              <w:rPr>
                <w:rFonts w:ascii="Times New Roman"/>
                <w:b w:val="false"/>
                <w:i w:val="false"/>
                <w:color w:val="000000"/>
                <w:sz w:val="20"/>
              </w:rPr>
              <w:t>
тұтынылды?</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r>
              <w:br/>
            </w:r>
            <w:r>
              <w:rPr>
                <w:rFonts w:ascii="Times New Roman"/>
                <w:b w:val="false"/>
                <w:i w:val="false"/>
                <w:color w:val="000000"/>
                <w:sz w:val="20"/>
              </w:rPr>
              <w:t>
1 – қосалқы шаруашылық (жеке ауладағы);</w:t>
            </w:r>
            <w:r>
              <w:br/>
            </w:r>
            <w:r>
              <w:rPr>
                <w:rFonts w:ascii="Times New Roman"/>
                <w:b w:val="false"/>
                <w:i w:val="false"/>
                <w:color w:val="000000"/>
                <w:sz w:val="20"/>
              </w:rPr>
              <w:t>
2 – сыйлық</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r>
              <w:br/>
            </w:r>
            <w:r>
              <w:rPr>
                <w:rFonts w:ascii="Times New Roman"/>
                <w:b w:val="false"/>
                <w:i w:val="false"/>
                <w:color w:val="000000"/>
                <w:sz w:val="20"/>
              </w:rPr>
              <w:t>
1 – үй шаруашылығында пайдалану;</w:t>
            </w:r>
            <w:r>
              <w:br/>
            </w:r>
            <w:r>
              <w:rPr>
                <w:rFonts w:ascii="Times New Roman"/>
                <w:b w:val="false"/>
                <w:i w:val="false"/>
                <w:color w:val="000000"/>
                <w:sz w:val="20"/>
              </w:rPr>
              <w:t>
2 – сыйлық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r>
              <w:br/>
            </w:r>
            <w:r>
              <w:rPr>
                <w:rFonts w:ascii="Times New Roman"/>
                <w:b w:val="false"/>
                <w:i w:val="false"/>
                <w:color w:val="000000"/>
                <w:sz w:val="20"/>
              </w:rPr>
              <w:t>
(теңге)</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1. Кіріспе бөлім                        1.1 ___________"___"___________20___жыл</w:t>
      </w:r>
    </w:p>
    <w:p>
      <w:pPr>
        <w:spacing w:after="0"/>
        <w:ind w:left="0"/>
        <w:jc w:val="both"/>
      </w:pPr>
      <w:r>
        <w:rPr>
          <w:rFonts w:ascii="Times New Roman"/>
          <w:b w:val="false"/>
          <w:i w:val="false"/>
          <w:color w:val="000000"/>
          <w:sz w:val="28"/>
        </w:rPr>
        <w:t>
      (интервьюер белгілейді)</w:t>
      </w:r>
    </w:p>
    <w:p>
      <w:pPr>
        <w:spacing w:after="0"/>
        <w:ind w:left="0"/>
        <w:jc w:val="both"/>
      </w:pPr>
      <w:r>
        <w:rPr>
          <w:rFonts w:ascii="Times New Roman"/>
          <w:b w:val="false"/>
          <w:i w:val="false"/>
          <w:color w:val="000000"/>
          <w:sz w:val="28"/>
        </w:rPr>
        <w:t xml:space="preserve">
      1.2 Осы күні қатысқан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1.3 Толтырылмау себебінің коды</w:t>
      </w:r>
    </w:p>
    <w:p>
      <w:pPr>
        <w:spacing w:after="0"/>
        <w:ind w:left="0"/>
        <w:jc w:val="both"/>
      </w:pPr>
      <w:r>
        <w:drawing>
          <wp:inline distT="0" distB="0" distL="0" distR="0">
            <wp:extent cx="508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508000" cy="571500"/>
                    </a:xfrm>
                    <a:prstGeom prst="rect">
                      <a:avLst/>
                    </a:prstGeom>
                  </pic:spPr>
                </pic:pic>
              </a:graphicData>
            </a:graphic>
          </wp:inline>
        </w:drawing>
      </w:r>
    </w:p>
    <w:p>
      <w:pPr>
        <w:spacing w:after="0"/>
        <w:ind w:left="0"/>
        <w:jc w:val="left"/>
      </w:pPr>
      <w:r>
        <w:rPr>
          <w:rFonts w:ascii="Times New Roman"/>
          <w:b w:val="false"/>
          <w:i w:val="false"/>
          <w:color w:val="000000"/>
          <w:sz w:val="28"/>
        </w:rPr>
        <w:t>адамдар саны                                    (интервьюер белгілейді)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Айтыңызшы, қатысқан адамдар санына қатысты бұл күн әдеттегідей болды ма?</w:t>
      </w:r>
      <w:r>
        <w:rPr>
          <w:rFonts w:ascii="Times New Roman"/>
          <w:b w:val="false"/>
          <w:i w:val="false"/>
          <w:color w:val="000000"/>
          <w:vertAlign w:val="superscript"/>
        </w:rPr>
        <w:t>2</w:t>
      </w:r>
      <w:r>
        <w:rPr>
          <w:rFonts w:ascii="Times New Roman"/>
          <w:b w:val="false"/>
          <w:i w:val="false"/>
          <w:color w:val="000000"/>
          <w:sz w:val="28"/>
        </w:rPr>
        <w:t xml:space="preserve"> Иә - 1 (ерекше күн – салтанатты және салт-жора іс-шараларды жүргізу) Жоқ - 2</w:t>
      </w:r>
    </w:p>
    <w:p>
      <w:pPr>
        <w:spacing w:after="0"/>
        <w:ind w:left="0"/>
        <w:jc w:val="both"/>
      </w:pPr>
      <w:r>
        <w:rPr>
          <w:rFonts w:ascii="Times New Roman"/>
          <w:b w:val="false"/>
          <w:i w:val="false"/>
          <w:color w:val="000000"/>
          <w:sz w:val="28"/>
        </w:rPr>
        <w:t>
      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967"/>
        <w:gridCol w:w="2474"/>
        <w:gridCol w:w="2105"/>
        <w:gridCol w:w="706"/>
        <w:gridCol w:w="1688"/>
        <w:gridCol w:w="1548"/>
        <w:gridCol w:w="29"/>
        <w:gridCol w:w="175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r>
              <w:rPr>
                <w:rFonts w:ascii="Times New Roman"/>
                <w:b w:val="false"/>
                <w:i w:val="false"/>
                <w:color w:val="000000"/>
                <w:vertAlign w:val="superscript"/>
              </w:rPr>
              <w:t>2</w:t>
            </w:r>
            <w:r>
              <w:br/>
            </w:r>
            <w:r>
              <w:rPr>
                <w:rFonts w:ascii="Times New Roman"/>
                <w:b w:val="false"/>
                <w:i w:val="false"/>
                <w:color w:val="000000"/>
                <w:sz w:val="20"/>
              </w:rPr>
              <w:t>
1- жеке тұтыну;</w:t>
            </w:r>
            <w:r>
              <w:br/>
            </w:r>
            <w:r>
              <w:rPr>
                <w:rFonts w:ascii="Times New Roman"/>
                <w:b w:val="false"/>
                <w:i w:val="false"/>
                <w:color w:val="000000"/>
                <w:sz w:val="20"/>
              </w:rPr>
              <w:t>
2- сыйлық;</w:t>
            </w:r>
            <w:r>
              <w:br/>
            </w:r>
            <w:r>
              <w:rPr>
                <w:rFonts w:ascii="Times New Roman"/>
                <w:b w:val="false"/>
                <w:i w:val="false"/>
                <w:color w:val="000000"/>
                <w:sz w:val="20"/>
              </w:rPr>
              <w:t>
3- қайта өңдеу;</w:t>
            </w:r>
            <w:r>
              <w:br/>
            </w:r>
            <w:r>
              <w:rPr>
                <w:rFonts w:ascii="Times New Roman"/>
                <w:b w:val="false"/>
                <w:i w:val="false"/>
                <w:color w:val="000000"/>
                <w:sz w:val="20"/>
              </w:rPr>
              <w:t>
9- басқасы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w:t>
            </w:r>
            <w:r>
              <w:rPr>
                <w:rFonts w:ascii="Times New Roman"/>
                <w:b w:val="false"/>
                <w:i w:val="false"/>
                <w:color w:val="000000"/>
                <w:vertAlign w:val="superscript"/>
              </w:rPr>
              <w:t>2</w:t>
            </w:r>
            <w:r>
              <w:br/>
            </w:r>
            <w:r>
              <w:rPr>
                <w:rFonts w:ascii="Times New Roman"/>
                <w:b w:val="false"/>
                <w:i w:val="false"/>
                <w:color w:val="000000"/>
                <w:sz w:val="20"/>
              </w:rPr>
              <w:t>
1 – дүкен;</w:t>
            </w:r>
            <w:r>
              <w:br/>
            </w:r>
            <w:r>
              <w:rPr>
                <w:rFonts w:ascii="Times New Roman"/>
                <w:b w:val="false"/>
                <w:i w:val="false"/>
                <w:color w:val="000000"/>
                <w:sz w:val="20"/>
              </w:rPr>
              <w:t>
2 – супермаркеттер, гипермаркеттер;</w:t>
            </w:r>
            <w:r>
              <w:br/>
            </w:r>
            <w:r>
              <w:rPr>
                <w:rFonts w:ascii="Times New Roman"/>
                <w:b w:val="false"/>
                <w:i w:val="false"/>
                <w:color w:val="000000"/>
                <w:sz w:val="20"/>
              </w:rPr>
              <w:t>
3 – азық-түлік базары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айларға сатып алынды?</w:t>
            </w:r>
            <w:r>
              <w:br/>
            </w:r>
            <w:r>
              <w:rPr>
                <w:rFonts w:ascii="Times New Roman"/>
                <w:b w:val="false"/>
                <w:i w:val="false"/>
                <w:color w:val="000000"/>
                <w:sz w:val="20"/>
              </w:rPr>
              <w:t>
(1 айдан</w:t>
            </w:r>
            <w:r>
              <w:br/>
            </w:r>
            <w:r>
              <w:rPr>
                <w:rFonts w:ascii="Times New Roman"/>
                <w:b w:val="false"/>
                <w:i w:val="false"/>
                <w:color w:val="000000"/>
                <w:sz w:val="20"/>
              </w:rPr>
              <w:t>
12 айға дейін)</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(нан, күріш, ұн, жармалар, макарондар, қамыр, торттар, майқоспалы печенье, вафли және ұннан дайындалатын басқа да кондитер өнімдері)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кг3 л4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 жылқы еті, шошқа еті, қой еті, құс, жабайы құс, қосымша ет өнімдері, шұжық, қыртыс май, тартылған ет, тұшпара, қазы, еттен жасалған котлеттер, өзге де ет өнімдері)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мұздатылған, тұздалған және ысталған, кептірілген, қақталған балық, майшабақ, уылдырық, балық консервілері, балықтан дайындалған аспаздық өнімдер)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(сүт, айран, қаймақ, сүзбе, құрт, қоюландырылған сүт, йогурт және өзге де қышқыл сүт өнімдері)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(өсімдік майы, сары май, маргарин, және өзге де өсімдік майлары)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мұздатылған, консервіленген жеміс-жидектер, кептірілген жемістер, жаңғақтар және басқа да жаңа терілген жидектер)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(картоп, кәді, саңырауқұлақ, асқабақ, зәйтүн, жүгері, сарымсақ, аскөк, кептірілген көкөністер, басқа да консервіленген және қайта өңделген көкөністер)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және кондитерлік өнімдер (тосап, повидло, кәмпиттер, мармелад, балмұздақ, шоколад, сағыз және басқа да тәттілер)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тұз, майонез, ашытқы, тұздықтар, сірке суы, қызанақ пастасы, кисель, ас содасы және өзге де өнімдер)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жеміс және көкөніс шырындары, квас және басқа да алкогольсіз сусындар)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күшті ащы тұндырма, шарап, сыра, алкогольсіз сыра, шампан және басқа да күшті спиртті ішімдіктер)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фильтрсіз шылымдар, папиростар, махорка)</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Мұнда және бұдан әрі: кг</w:t>
      </w:r>
      <w:r>
        <w:rPr>
          <w:rFonts w:ascii="Times New Roman"/>
          <w:b w:val="false"/>
          <w:i w:val="false"/>
          <w:color w:val="000000"/>
          <w:vertAlign w:val="superscript"/>
        </w:rPr>
        <w:t>3</w:t>
      </w:r>
      <w:r>
        <w:rPr>
          <w:rFonts w:ascii="Times New Roman"/>
          <w:b w:val="false"/>
          <w:i w:val="false"/>
          <w:color w:val="000000"/>
          <w:sz w:val="28"/>
        </w:rPr>
        <w:t xml:space="preserve"> – килограмм</w:t>
      </w:r>
    </w:p>
    <w:p>
      <w:pPr>
        <w:spacing w:after="0"/>
        <w:ind w:left="0"/>
        <w:jc w:val="both"/>
      </w:pPr>
      <w:r>
        <w:rPr>
          <w:rFonts w:ascii="Times New Roman"/>
          <w:b w:val="false"/>
          <w:i w:val="false"/>
          <w:color w:val="000000"/>
          <w:sz w:val="28"/>
        </w:rPr>
        <w:t>
      Мұнда және бұдан әрі:</w:t>
      </w:r>
      <w:r>
        <w:rPr>
          <w:rFonts w:ascii="Times New Roman"/>
          <w:b w:val="false"/>
          <w:i w:val="false"/>
          <w:color w:val="000000"/>
          <w:vertAlign w:val="superscript"/>
        </w:rPr>
        <w:t>4</w:t>
      </w:r>
      <w:r>
        <w:rPr>
          <w:rFonts w:ascii="Times New Roman"/>
          <w:b w:val="false"/>
          <w:i w:val="false"/>
          <w:color w:val="000000"/>
          <w:sz w:val="28"/>
        </w:rPr>
        <w:t xml:space="preserve"> л – литр</w:t>
      </w:r>
    </w:p>
    <w:p>
      <w:pPr>
        <w:spacing w:after="0"/>
        <w:ind w:left="0"/>
        <w:jc w:val="both"/>
      </w:pPr>
      <w:r>
        <w:rPr>
          <w:rFonts w:ascii="Times New Roman"/>
          <w:b w:val="false"/>
          <w:i w:val="false"/>
          <w:color w:val="000000"/>
          <w:sz w:val="28"/>
        </w:rPr>
        <w:t>
      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3755"/>
        <w:gridCol w:w="4350"/>
        <w:gridCol w:w="1645"/>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w:t>
            </w:r>
            <w:r>
              <w:rPr>
                <w:rFonts w:ascii="Times New Roman"/>
                <w:b w:val="false"/>
                <w:i w:val="false"/>
                <w:color w:val="000000"/>
                <w:vertAlign w:val="superscript"/>
              </w:rPr>
              <w:t>2</w:t>
            </w:r>
            <w:r>
              <w:br/>
            </w:r>
            <w:r>
              <w:rPr>
                <w:rFonts w:ascii="Times New Roman"/>
                <w:b w:val="false"/>
                <w:i w:val="false"/>
                <w:color w:val="000000"/>
                <w:sz w:val="20"/>
              </w:rPr>
              <w:t>
1 – сатып алу;</w:t>
            </w:r>
            <w:r>
              <w:br/>
            </w:r>
            <w:r>
              <w:rPr>
                <w:rFonts w:ascii="Times New Roman"/>
                <w:b w:val="false"/>
                <w:i w:val="false"/>
                <w:color w:val="000000"/>
                <w:sz w:val="20"/>
              </w:rPr>
              <w:t>
2 – сыйлық</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(теңге)</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850"/>
        <w:gridCol w:w="1351"/>
        <w:gridCol w:w="5399"/>
        <w:gridCol w:w="1727"/>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r>
              <w:br/>
            </w:r>
            <w:r>
              <w:rPr>
                <w:rFonts w:ascii="Times New Roman"/>
                <w:b w:val="false"/>
                <w:i w:val="false"/>
                <w:color w:val="000000"/>
                <w:sz w:val="20"/>
              </w:rPr>
              <w:t>
тұтынылды?</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r>
              <w:br/>
            </w:r>
            <w:r>
              <w:rPr>
                <w:rFonts w:ascii="Times New Roman"/>
                <w:b w:val="false"/>
                <w:i w:val="false"/>
                <w:color w:val="000000"/>
                <w:sz w:val="20"/>
              </w:rPr>
              <w:t>
1 – қосалқы шаруашылық (жеке ауладағы);</w:t>
            </w:r>
            <w:r>
              <w:br/>
            </w:r>
            <w:r>
              <w:rPr>
                <w:rFonts w:ascii="Times New Roman"/>
                <w:b w:val="false"/>
                <w:i w:val="false"/>
                <w:color w:val="000000"/>
                <w:sz w:val="20"/>
              </w:rPr>
              <w:t>
2 – сыйлық</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r>
              <w:br/>
            </w:r>
            <w:r>
              <w:rPr>
                <w:rFonts w:ascii="Times New Roman"/>
                <w:b w:val="false"/>
                <w:i w:val="false"/>
                <w:color w:val="000000"/>
                <w:sz w:val="20"/>
              </w:rPr>
              <w:t>
1 – үй шаруашылығында пайдалану;</w:t>
            </w:r>
            <w:r>
              <w:br/>
            </w:r>
            <w:r>
              <w:rPr>
                <w:rFonts w:ascii="Times New Roman"/>
                <w:b w:val="false"/>
                <w:i w:val="false"/>
                <w:color w:val="000000"/>
                <w:sz w:val="20"/>
              </w:rPr>
              <w:t>
2 – сыйлық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r>
              <w:br/>
            </w:r>
            <w:r>
              <w:rPr>
                <w:rFonts w:ascii="Times New Roman"/>
                <w:b w:val="false"/>
                <w:i w:val="false"/>
                <w:color w:val="000000"/>
                <w:sz w:val="20"/>
              </w:rPr>
              <w:t>
(теңге)</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1. Кіріспе бөлім                        1.1 ___________"___"___________20___жыл</w:t>
      </w:r>
    </w:p>
    <w:p>
      <w:pPr>
        <w:spacing w:after="0"/>
        <w:ind w:left="0"/>
        <w:jc w:val="both"/>
      </w:pPr>
      <w:r>
        <w:rPr>
          <w:rFonts w:ascii="Times New Roman"/>
          <w:b w:val="false"/>
          <w:i w:val="false"/>
          <w:color w:val="000000"/>
          <w:sz w:val="28"/>
        </w:rPr>
        <w:t>
      (интервьюер белгілейді)</w:t>
      </w:r>
    </w:p>
    <w:p>
      <w:pPr>
        <w:spacing w:after="0"/>
        <w:ind w:left="0"/>
        <w:jc w:val="both"/>
      </w:pPr>
      <w:r>
        <w:rPr>
          <w:rFonts w:ascii="Times New Roman"/>
          <w:b w:val="false"/>
          <w:i w:val="false"/>
          <w:color w:val="000000"/>
          <w:sz w:val="28"/>
        </w:rPr>
        <w:t xml:space="preserve">
      1.2 Осы күні қатысқан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1.3 Толтырылмау себебінің коды</w:t>
      </w:r>
    </w:p>
    <w:p>
      <w:pPr>
        <w:spacing w:after="0"/>
        <w:ind w:left="0"/>
        <w:jc w:val="both"/>
      </w:pPr>
      <w:r>
        <w:drawing>
          <wp:inline distT="0" distB="0" distL="0" distR="0">
            <wp:extent cx="508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508000" cy="571500"/>
                    </a:xfrm>
                    <a:prstGeom prst="rect">
                      <a:avLst/>
                    </a:prstGeom>
                  </pic:spPr>
                </pic:pic>
              </a:graphicData>
            </a:graphic>
          </wp:inline>
        </w:drawing>
      </w:r>
    </w:p>
    <w:p>
      <w:pPr>
        <w:spacing w:after="0"/>
        <w:ind w:left="0"/>
        <w:jc w:val="left"/>
      </w:pPr>
      <w:r>
        <w:rPr>
          <w:rFonts w:ascii="Times New Roman"/>
          <w:b w:val="false"/>
          <w:i w:val="false"/>
          <w:color w:val="000000"/>
          <w:sz w:val="28"/>
        </w:rPr>
        <w:t>адамдар саны                                    (интервьюер белгілейді)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Айтыңызшы, қатысқан адамдар санына қатысты бұл күн әдеттегідей болды ма?</w:t>
      </w:r>
      <w:r>
        <w:rPr>
          <w:rFonts w:ascii="Times New Roman"/>
          <w:b w:val="false"/>
          <w:i w:val="false"/>
          <w:color w:val="000000"/>
          <w:vertAlign w:val="superscript"/>
        </w:rPr>
        <w:t>2</w:t>
      </w:r>
      <w:r>
        <w:rPr>
          <w:rFonts w:ascii="Times New Roman"/>
          <w:b w:val="false"/>
          <w:i w:val="false"/>
          <w:color w:val="000000"/>
          <w:sz w:val="28"/>
        </w:rPr>
        <w:t xml:space="preserve"> Иә - 1 (ерекше күн – салтанатты және салт-жора іс-шараларды жүргізу) Жоқ - 2</w:t>
      </w:r>
    </w:p>
    <w:p>
      <w:pPr>
        <w:spacing w:after="0"/>
        <w:ind w:left="0"/>
        <w:jc w:val="both"/>
      </w:pPr>
      <w:r>
        <w:rPr>
          <w:rFonts w:ascii="Times New Roman"/>
          <w:b w:val="false"/>
          <w:i w:val="false"/>
          <w:color w:val="000000"/>
          <w:sz w:val="28"/>
        </w:rPr>
        <w:t>
      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967"/>
        <w:gridCol w:w="2474"/>
        <w:gridCol w:w="2105"/>
        <w:gridCol w:w="706"/>
        <w:gridCol w:w="1688"/>
        <w:gridCol w:w="1577"/>
        <w:gridCol w:w="175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r>
              <w:rPr>
                <w:rFonts w:ascii="Times New Roman"/>
                <w:b w:val="false"/>
                <w:i w:val="false"/>
                <w:color w:val="000000"/>
                <w:vertAlign w:val="superscript"/>
              </w:rPr>
              <w:t>2</w:t>
            </w:r>
            <w:r>
              <w:br/>
            </w:r>
            <w:r>
              <w:rPr>
                <w:rFonts w:ascii="Times New Roman"/>
                <w:b w:val="false"/>
                <w:i w:val="false"/>
                <w:color w:val="000000"/>
                <w:sz w:val="20"/>
              </w:rPr>
              <w:t>
1- жеке тұтыну;</w:t>
            </w:r>
            <w:r>
              <w:br/>
            </w:r>
            <w:r>
              <w:rPr>
                <w:rFonts w:ascii="Times New Roman"/>
                <w:b w:val="false"/>
                <w:i w:val="false"/>
                <w:color w:val="000000"/>
                <w:sz w:val="20"/>
              </w:rPr>
              <w:t>
2- сыйлық;</w:t>
            </w:r>
            <w:r>
              <w:br/>
            </w:r>
            <w:r>
              <w:rPr>
                <w:rFonts w:ascii="Times New Roman"/>
                <w:b w:val="false"/>
                <w:i w:val="false"/>
                <w:color w:val="000000"/>
                <w:sz w:val="20"/>
              </w:rPr>
              <w:t>
3- қайта өңдеу;</w:t>
            </w:r>
            <w:r>
              <w:br/>
            </w:r>
            <w:r>
              <w:rPr>
                <w:rFonts w:ascii="Times New Roman"/>
                <w:b w:val="false"/>
                <w:i w:val="false"/>
                <w:color w:val="000000"/>
                <w:sz w:val="20"/>
              </w:rPr>
              <w:t>
9- басқасы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w:t>
            </w:r>
            <w:r>
              <w:rPr>
                <w:rFonts w:ascii="Times New Roman"/>
                <w:b w:val="false"/>
                <w:i w:val="false"/>
                <w:color w:val="000000"/>
                <w:vertAlign w:val="superscript"/>
              </w:rPr>
              <w:t>2</w:t>
            </w:r>
            <w:r>
              <w:br/>
            </w:r>
            <w:r>
              <w:rPr>
                <w:rFonts w:ascii="Times New Roman"/>
                <w:b w:val="false"/>
                <w:i w:val="false"/>
                <w:color w:val="000000"/>
                <w:sz w:val="20"/>
              </w:rPr>
              <w:t>
1 – дүкен;</w:t>
            </w:r>
            <w:r>
              <w:br/>
            </w:r>
            <w:r>
              <w:rPr>
                <w:rFonts w:ascii="Times New Roman"/>
                <w:b w:val="false"/>
                <w:i w:val="false"/>
                <w:color w:val="000000"/>
                <w:sz w:val="20"/>
              </w:rPr>
              <w:t>
2 – супермаркеттер, гипермаркеттер;</w:t>
            </w:r>
            <w:r>
              <w:br/>
            </w:r>
            <w:r>
              <w:rPr>
                <w:rFonts w:ascii="Times New Roman"/>
                <w:b w:val="false"/>
                <w:i w:val="false"/>
                <w:color w:val="000000"/>
                <w:sz w:val="20"/>
              </w:rPr>
              <w:t>
3 – азық-түлік базары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айларға сатып алынды?</w:t>
            </w:r>
            <w:r>
              <w:br/>
            </w:r>
            <w:r>
              <w:rPr>
                <w:rFonts w:ascii="Times New Roman"/>
                <w:b w:val="false"/>
                <w:i w:val="false"/>
                <w:color w:val="000000"/>
                <w:sz w:val="20"/>
              </w:rPr>
              <w:t>
(1 айдан</w:t>
            </w:r>
            <w:r>
              <w:br/>
            </w:r>
            <w:r>
              <w:rPr>
                <w:rFonts w:ascii="Times New Roman"/>
                <w:b w:val="false"/>
                <w:i w:val="false"/>
                <w:color w:val="000000"/>
                <w:sz w:val="20"/>
              </w:rPr>
              <w:t>
12 айға дейін)</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(нан, күріш, ұн, жармалар, макарондар, қамыр, торттар, майқоспалы печенье, вафли және ұннан дайындалатын басқа да кондитер өнімдері)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кг3 л4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 жылқы еті, шошқа еті, қой еті, құс, жабайы құс, қосымша ет өнімдері, шұжық, қыртыс май, тартылған ет, тұшпара, қазы, еттен жасалған котлеттер, өзге де ет өнімдері)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мұздатылған, тұздалған және ысталған, кептірілген, қақталған балық, майшабақ, уылдырық, балық консервілері, балықтан дайындалған аспаздық өнімдер)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(сүт, айран, қаймақ, сүзбе, құрт, қоюландырылған сүт, йогурт және өзге де қышқыл сүт өнімдері)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(өсімдік майы, сары май, маргарин, және өзге де өсімдік майлары)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мұздатылған, консервіленген жеміс-жидектер, кептірілген жемістер, жаңғақтар және басқа да жаңа терілген жидектер)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(картоп, кәді, саңырауқұлақ, асқабақ, зәйтүн, жүгері, сарымсақ, аскөк, кептірілген көкөністер, басқа да консервіленген және қайта өңделген көкөністер)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және кондитерлік өнімдер (тосап, повидло, кәмпиттер, мармелад, балмұздақ, шоколад, сағыз және басқа да тәттілер)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тұз, майонез, ашытқы, тұздықтар, сірке суы, қызанақ пастасы, кисель, ас содасы және өзге де өнімдер)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жеміс және көкөніс шырындары, квас және басқа да алкогольсіз сусындар)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күшті ащы тұндырма, шарап, сыра, алкогольсіз сыра, шампан және басқа да күшті спиртті ішімдіктер)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фильтрсіз шылымдар, папиростар, махорка)</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Мұнда және бұдан әрі: кг</w:t>
      </w:r>
      <w:r>
        <w:rPr>
          <w:rFonts w:ascii="Times New Roman"/>
          <w:b w:val="false"/>
          <w:i w:val="false"/>
          <w:color w:val="000000"/>
          <w:vertAlign w:val="superscript"/>
        </w:rPr>
        <w:t>3</w:t>
      </w:r>
      <w:r>
        <w:rPr>
          <w:rFonts w:ascii="Times New Roman"/>
          <w:b w:val="false"/>
          <w:i w:val="false"/>
          <w:color w:val="000000"/>
          <w:sz w:val="28"/>
        </w:rPr>
        <w:t xml:space="preserve"> – килограмм</w:t>
      </w:r>
    </w:p>
    <w:p>
      <w:pPr>
        <w:spacing w:after="0"/>
        <w:ind w:left="0"/>
        <w:jc w:val="both"/>
      </w:pPr>
      <w:r>
        <w:rPr>
          <w:rFonts w:ascii="Times New Roman"/>
          <w:b w:val="false"/>
          <w:i w:val="false"/>
          <w:color w:val="000000"/>
          <w:sz w:val="28"/>
        </w:rPr>
        <w:t>
      Мұнда және бұдан әрі:</w:t>
      </w:r>
      <w:r>
        <w:rPr>
          <w:rFonts w:ascii="Times New Roman"/>
          <w:b w:val="false"/>
          <w:i w:val="false"/>
          <w:color w:val="000000"/>
          <w:vertAlign w:val="superscript"/>
        </w:rPr>
        <w:t>4</w:t>
      </w:r>
      <w:r>
        <w:rPr>
          <w:rFonts w:ascii="Times New Roman"/>
          <w:b w:val="false"/>
          <w:i w:val="false"/>
          <w:color w:val="000000"/>
          <w:sz w:val="28"/>
        </w:rPr>
        <w:t xml:space="preserve"> л – литр</w:t>
      </w:r>
    </w:p>
    <w:p>
      <w:pPr>
        <w:spacing w:after="0"/>
        <w:ind w:left="0"/>
        <w:jc w:val="both"/>
      </w:pPr>
      <w:r>
        <w:rPr>
          <w:rFonts w:ascii="Times New Roman"/>
          <w:b w:val="false"/>
          <w:i w:val="false"/>
          <w:color w:val="000000"/>
          <w:sz w:val="28"/>
        </w:rPr>
        <w:t>
      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3755"/>
        <w:gridCol w:w="4350"/>
        <w:gridCol w:w="1645"/>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Алынуы:2</w:t>
            </w:r>
            <w:r>
              <w:br/>
            </w:r>
            <w:r>
              <w:rPr>
                <w:rFonts w:ascii="Times New Roman"/>
                <w:b w:val="false"/>
                <w:i w:val="false"/>
                <w:color w:val="000000"/>
                <w:sz w:val="20"/>
              </w:rPr>
              <w:t>
1 – сатып алу;</w:t>
            </w:r>
            <w:r>
              <w:br/>
            </w:r>
            <w:r>
              <w:rPr>
                <w:rFonts w:ascii="Times New Roman"/>
                <w:b w:val="false"/>
                <w:i w:val="false"/>
                <w:color w:val="000000"/>
                <w:sz w:val="20"/>
              </w:rPr>
              <w:t>
2 – сыйлық</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(теңге)</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850"/>
        <w:gridCol w:w="1351"/>
        <w:gridCol w:w="5399"/>
        <w:gridCol w:w="1727"/>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r>
              <w:br/>
            </w:r>
            <w:r>
              <w:rPr>
                <w:rFonts w:ascii="Times New Roman"/>
                <w:b w:val="false"/>
                <w:i w:val="false"/>
                <w:color w:val="000000"/>
                <w:sz w:val="20"/>
              </w:rPr>
              <w:t>
тұтынылды?</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w:t>
            </w:r>
            <w:r>
              <w:rPr>
                <w:rFonts w:ascii="Times New Roman"/>
                <w:b w:val="false"/>
                <w:i w:val="false"/>
                <w:color w:val="000000"/>
                <w:vertAlign w:val="superscript"/>
              </w:rPr>
              <w:t>2</w:t>
            </w:r>
            <w:r>
              <w:br/>
            </w:r>
            <w:r>
              <w:rPr>
                <w:rFonts w:ascii="Times New Roman"/>
                <w:b w:val="false"/>
                <w:i w:val="false"/>
                <w:color w:val="000000"/>
                <w:sz w:val="20"/>
              </w:rPr>
              <w:t>
1 – қосалқы шаруашылық (жеке ауладағы);</w:t>
            </w:r>
            <w:r>
              <w:br/>
            </w:r>
            <w:r>
              <w:rPr>
                <w:rFonts w:ascii="Times New Roman"/>
                <w:b w:val="false"/>
                <w:i w:val="false"/>
                <w:color w:val="000000"/>
                <w:sz w:val="20"/>
              </w:rPr>
              <w:t>
2 – сыйлық</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w:t>
            </w:r>
            <w:r>
              <w:rPr>
                <w:rFonts w:ascii="Times New Roman"/>
                <w:b w:val="false"/>
                <w:i w:val="false"/>
                <w:color w:val="000000"/>
                <w:vertAlign w:val="superscript"/>
              </w:rPr>
              <w:t>2</w:t>
            </w:r>
            <w:r>
              <w:br/>
            </w:r>
            <w:r>
              <w:rPr>
                <w:rFonts w:ascii="Times New Roman"/>
                <w:b w:val="false"/>
                <w:i w:val="false"/>
                <w:color w:val="000000"/>
                <w:sz w:val="20"/>
              </w:rPr>
              <w:t>
1 – үй шаруашылығында пайдалану;</w:t>
            </w:r>
            <w:r>
              <w:br/>
            </w:r>
            <w:r>
              <w:rPr>
                <w:rFonts w:ascii="Times New Roman"/>
                <w:b w:val="false"/>
                <w:i w:val="false"/>
                <w:color w:val="000000"/>
                <w:sz w:val="20"/>
              </w:rPr>
              <w:t>
2 – сыйлық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r>
              <w:br/>
            </w:r>
            <w:r>
              <w:rPr>
                <w:rFonts w:ascii="Times New Roman"/>
                <w:b w:val="false"/>
                <w:i w:val="false"/>
                <w:color w:val="000000"/>
                <w:sz w:val="20"/>
              </w:rPr>
              <w:t>
(теңге)</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1. Кіріспе бөлім                        1.1 ___________"___"___________20___жыл</w:t>
      </w:r>
    </w:p>
    <w:p>
      <w:pPr>
        <w:spacing w:after="0"/>
        <w:ind w:left="0"/>
        <w:jc w:val="both"/>
      </w:pPr>
      <w:r>
        <w:rPr>
          <w:rFonts w:ascii="Times New Roman"/>
          <w:b w:val="false"/>
          <w:i w:val="false"/>
          <w:color w:val="000000"/>
          <w:sz w:val="28"/>
        </w:rPr>
        <w:t>
      (интервьюер белгілейді)</w:t>
      </w:r>
    </w:p>
    <w:p>
      <w:pPr>
        <w:spacing w:after="0"/>
        <w:ind w:left="0"/>
        <w:jc w:val="both"/>
      </w:pPr>
      <w:r>
        <w:rPr>
          <w:rFonts w:ascii="Times New Roman"/>
          <w:b w:val="false"/>
          <w:i w:val="false"/>
          <w:color w:val="000000"/>
          <w:sz w:val="28"/>
        </w:rPr>
        <w:t xml:space="preserve">
      1.2 Осы күні қатысқан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1.3 Толтырылмау себебінің коды</w:t>
      </w:r>
    </w:p>
    <w:p>
      <w:pPr>
        <w:spacing w:after="0"/>
        <w:ind w:left="0"/>
        <w:jc w:val="both"/>
      </w:pPr>
      <w:r>
        <w:drawing>
          <wp:inline distT="0" distB="0" distL="0" distR="0">
            <wp:extent cx="508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508000" cy="571500"/>
                    </a:xfrm>
                    <a:prstGeom prst="rect">
                      <a:avLst/>
                    </a:prstGeom>
                  </pic:spPr>
                </pic:pic>
              </a:graphicData>
            </a:graphic>
          </wp:inline>
        </w:drawing>
      </w:r>
    </w:p>
    <w:p>
      <w:pPr>
        <w:spacing w:after="0"/>
        <w:ind w:left="0"/>
        <w:jc w:val="left"/>
      </w:pPr>
      <w:r>
        <w:rPr>
          <w:rFonts w:ascii="Times New Roman"/>
          <w:b w:val="false"/>
          <w:i w:val="false"/>
          <w:color w:val="000000"/>
          <w:sz w:val="28"/>
        </w:rPr>
        <w:t>адамдар саны                                    (интервьюер белгілейді)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Айтыңызшы, қатысқан адамдар санына қатысты бұл күн әдеттегідей болды ма?</w:t>
      </w:r>
      <w:r>
        <w:rPr>
          <w:rFonts w:ascii="Times New Roman"/>
          <w:b w:val="false"/>
          <w:i w:val="false"/>
          <w:color w:val="000000"/>
          <w:vertAlign w:val="superscript"/>
        </w:rPr>
        <w:t>2</w:t>
      </w:r>
      <w:r>
        <w:rPr>
          <w:rFonts w:ascii="Times New Roman"/>
          <w:b w:val="false"/>
          <w:i w:val="false"/>
          <w:color w:val="000000"/>
          <w:sz w:val="28"/>
        </w:rPr>
        <w:t xml:space="preserve"> Иә - 1 (ерекше күн – салтанатты және салт-жора іс-шараларды жүргізу) Жоқ - 2</w:t>
      </w:r>
    </w:p>
    <w:p>
      <w:pPr>
        <w:spacing w:after="0"/>
        <w:ind w:left="0"/>
        <w:jc w:val="both"/>
      </w:pPr>
      <w:r>
        <w:rPr>
          <w:rFonts w:ascii="Times New Roman"/>
          <w:b w:val="false"/>
          <w:i w:val="false"/>
          <w:color w:val="000000"/>
          <w:sz w:val="28"/>
        </w:rPr>
        <w:t>
      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978"/>
        <w:gridCol w:w="2501"/>
        <w:gridCol w:w="2128"/>
        <w:gridCol w:w="714"/>
        <w:gridCol w:w="1571"/>
        <w:gridCol w:w="1595"/>
        <w:gridCol w:w="1770"/>
      </w:tblGrid>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r>
              <w:rPr>
                <w:rFonts w:ascii="Times New Roman"/>
                <w:b w:val="false"/>
                <w:i w:val="false"/>
                <w:color w:val="000000"/>
                <w:vertAlign w:val="superscript"/>
              </w:rPr>
              <w:t>2</w:t>
            </w:r>
            <w:r>
              <w:br/>
            </w:r>
            <w:r>
              <w:rPr>
                <w:rFonts w:ascii="Times New Roman"/>
                <w:b w:val="false"/>
                <w:i w:val="false"/>
                <w:color w:val="000000"/>
                <w:sz w:val="20"/>
              </w:rPr>
              <w:t>
1- жеке тұтыну;</w:t>
            </w:r>
            <w:r>
              <w:br/>
            </w:r>
            <w:r>
              <w:rPr>
                <w:rFonts w:ascii="Times New Roman"/>
                <w:b w:val="false"/>
                <w:i w:val="false"/>
                <w:color w:val="000000"/>
                <w:sz w:val="20"/>
              </w:rPr>
              <w:t>
2- сыйлық;</w:t>
            </w:r>
            <w:r>
              <w:br/>
            </w:r>
            <w:r>
              <w:rPr>
                <w:rFonts w:ascii="Times New Roman"/>
                <w:b w:val="false"/>
                <w:i w:val="false"/>
                <w:color w:val="000000"/>
                <w:sz w:val="20"/>
              </w:rPr>
              <w:t>
3- қайта өңдеу;</w:t>
            </w:r>
            <w:r>
              <w:br/>
            </w:r>
            <w:r>
              <w:rPr>
                <w:rFonts w:ascii="Times New Roman"/>
                <w:b w:val="false"/>
                <w:i w:val="false"/>
                <w:color w:val="000000"/>
                <w:sz w:val="20"/>
              </w:rPr>
              <w:t>
9- басқасы</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w:t>
            </w:r>
            <w:r>
              <w:rPr>
                <w:rFonts w:ascii="Times New Roman"/>
                <w:b w:val="false"/>
                <w:i w:val="false"/>
                <w:color w:val="000000"/>
                <w:vertAlign w:val="superscript"/>
              </w:rPr>
              <w:t>2</w:t>
            </w:r>
            <w:r>
              <w:br/>
            </w:r>
            <w:r>
              <w:rPr>
                <w:rFonts w:ascii="Times New Roman"/>
                <w:b w:val="false"/>
                <w:i w:val="false"/>
                <w:color w:val="000000"/>
                <w:sz w:val="20"/>
              </w:rPr>
              <w:t>
1 – дүкен;</w:t>
            </w:r>
            <w:r>
              <w:br/>
            </w:r>
            <w:r>
              <w:rPr>
                <w:rFonts w:ascii="Times New Roman"/>
                <w:b w:val="false"/>
                <w:i w:val="false"/>
                <w:color w:val="000000"/>
                <w:sz w:val="20"/>
              </w:rPr>
              <w:t>
2 – супермаркеттер, гипермаркеттер;</w:t>
            </w:r>
            <w:r>
              <w:br/>
            </w:r>
            <w:r>
              <w:rPr>
                <w:rFonts w:ascii="Times New Roman"/>
                <w:b w:val="false"/>
                <w:i w:val="false"/>
                <w:color w:val="000000"/>
                <w:sz w:val="20"/>
              </w:rPr>
              <w:t>
3 – азық-түлік базары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айларға сатып алынды?</w:t>
            </w:r>
            <w:r>
              <w:br/>
            </w:r>
            <w:r>
              <w:rPr>
                <w:rFonts w:ascii="Times New Roman"/>
                <w:b w:val="false"/>
                <w:i w:val="false"/>
                <w:color w:val="000000"/>
                <w:sz w:val="20"/>
              </w:rPr>
              <w:t>
(1 айдан</w:t>
            </w:r>
            <w:r>
              <w:br/>
            </w:r>
            <w:r>
              <w:rPr>
                <w:rFonts w:ascii="Times New Roman"/>
                <w:b w:val="false"/>
                <w:i w:val="false"/>
                <w:color w:val="000000"/>
                <w:sz w:val="20"/>
              </w:rPr>
              <w:t>
12 айға дейін)</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(нан, күріш, ұн, жармалар, макарондар, қамыр, торттар, майқоспалы печенье, вафли және ұннан дайындалатын басқа да кондитер өнімдері)</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r>
              <w:rPr>
                <w:rFonts w:ascii="Times New Roman"/>
                <w:b w:val="false"/>
                <w:i w:val="false"/>
                <w:color w:val="000000"/>
                <w:vertAlign w:val="superscript"/>
              </w:rPr>
              <w:t>3</w:t>
            </w:r>
            <w:r>
              <w:rPr>
                <w:rFonts w:ascii="Times New Roman"/>
                <w:b w:val="false"/>
                <w:i w:val="false"/>
                <w:color w:val="000000"/>
                <w:sz w:val="20"/>
              </w:rPr>
              <w:t xml:space="preserve"> л</w:t>
            </w:r>
            <w:r>
              <w:rPr>
                <w:rFonts w:ascii="Times New Roman"/>
                <w:b w:val="false"/>
                <w:i w:val="false"/>
                <w:color w:val="000000"/>
                <w:vertAlign w:val="superscript"/>
              </w:rPr>
              <w:t>4</w:t>
            </w:r>
            <w:r>
              <w:rPr>
                <w:rFonts w:ascii="Times New Roman"/>
                <w:b w:val="false"/>
                <w:i w:val="false"/>
                <w:color w:val="000000"/>
                <w:sz w:val="20"/>
              </w:rPr>
              <w:t xml:space="preserve">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 жылқы еті, шошқа еті, қой еті, құс, жабайы құс, қосымша ет өнімдері, шұжық, қыртыс май, тартылған ет, тұшпара, қазы, еттен жасалған котлеттер, өзге де ет өнімдері)</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мұздатылған, тұздалған және ысталған, кептірілген, қақталған балық, майшабақ, уылдырық, балық консервілері, балықтан дайындалған аспаздық өнімдер)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(сүт, айран, қаймақ, сүзбе, құрт, қоюландырылған сүт, йогурт және өзге де қышқыл сүт өнімдері)</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(өсімдік майы, сары май, маргарин, және өзге де өсімдік майлары)</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мұздатылған, консервіленген жеміс-жидектер, кептірілген жемістер, жаңғақтар және басқа да жаңа терілген жидектер)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(картоп, кәді, саңырауқұлақ, асқабақ, зәйтүн, жүгері, сарымсақ, аскөк, кептірілген көкөністер, басқа да консервіленген және қайта өңделген көкөністер)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және кондитерлік өнімдер (тосап, повидло, кәмпиттер, мармелад, балмұздақ, шоколад, сағыз және басқа да тәттілер)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тұз, майонез, ашытқы, тұздықтар, сірке суы, қызанақ пастасы, кисель, ас содасы және өзге де өнімдер)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жеміс және көкөніс шырындары, квас және басқа да алкогольсіз сусындар)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күшті ащы тұндырма, шарап, сыра, алкогольсіз сыра, шампан және басқа да күшті спиртті ішімдіктер)</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фильтрсіз шылымдар, папиростар, махорка)</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Мұнда және бұдан әрі: кг</w:t>
      </w:r>
      <w:r>
        <w:rPr>
          <w:rFonts w:ascii="Times New Roman"/>
          <w:b w:val="false"/>
          <w:i w:val="false"/>
          <w:color w:val="000000"/>
          <w:vertAlign w:val="superscript"/>
        </w:rPr>
        <w:t>3</w:t>
      </w:r>
      <w:r>
        <w:rPr>
          <w:rFonts w:ascii="Times New Roman"/>
          <w:b w:val="false"/>
          <w:i w:val="false"/>
          <w:color w:val="000000"/>
          <w:sz w:val="28"/>
        </w:rPr>
        <w:t xml:space="preserve"> – килограмм</w:t>
      </w:r>
    </w:p>
    <w:p>
      <w:pPr>
        <w:spacing w:after="0"/>
        <w:ind w:left="0"/>
        <w:jc w:val="both"/>
      </w:pPr>
      <w:r>
        <w:rPr>
          <w:rFonts w:ascii="Times New Roman"/>
          <w:b w:val="false"/>
          <w:i w:val="false"/>
          <w:color w:val="000000"/>
          <w:sz w:val="28"/>
        </w:rPr>
        <w:t>
      Мұнда және бұдан әрі:</w:t>
      </w:r>
      <w:r>
        <w:rPr>
          <w:rFonts w:ascii="Times New Roman"/>
          <w:b w:val="false"/>
          <w:i w:val="false"/>
          <w:color w:val="000000"/>
          <w:vertAlign w:val="superscript"/>
        </w:rPr>
        <w:t>4</w:t>
      </w:r>
      <w:r>
        <w:rPr>
          <w:rFonts w:ascii="Times New Roman"/>
          <w:b w:val="false"/>
          <w:i w:val="false"/>
          <w:color w:val="000000"/>
          <w:sz w:val="28"/>
        </w:rPr>
        <w:t xml:space="preserve"> л – литр</w:t>
      </w:r>
    </w:p>
    <w:p>
      <w:pPr>
        <w:spacing w:after="0"/>
        <w:ind w:left="0"/>
        <w:jc w:val="both"/>
      </w:pPr>
      <w:r>
        <w:rPr>
          <w:rFonts w:ascii="Times New Roman"/>
          <w:b w:val="false"/>
          <w:i w:val="false"/>
          <w:color w:val="000000"/>
          <w:sz w:val="28"/>
        </w:rPr>
        <w:t>
      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3755"/>
        <w:gridCol w:w="4350"/>
        <w:gridCol w:w="1645"/>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Алынуы:2</w:t>
            </w:r>
            <w:r>
              <w:br/>
            </w:r>
            <w:r>
              <w:rPr>
                <w:rFonts w:ascii="Times New Roman"/>
                <w:b w:val="false"/>
                <w:i w:val="false"/>
                <w:color w:val="000000"/>
                <w:sz w:val="20"/>
              </w:rPr>
              <w:t>
1 – сатып алу;</w:t>
            </w:r>
            <w:r>
              <w:br/>
            </w:r>
            <w:r>
              <w:rPr>
                <w:rFonts w:ascii="Times New Roman"/>
                <w:b w:val="false"/>
                <w:i w:val="false"/>
                <w:color w:val="000000"/>
                <w:sz w:val="20"/>
              </w:rPr>
              <w:t>
2 – сыйлық</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(теңге)</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Жауаптың бір нұсқасын таңдаңыз және дөңгелектеп қоршаңыз</w:t>
      </w:r>
    </w:p>
    <w:p>
      <w:pPr>
        <w:spacing w:after="0"/>
        <w:ind w:left="0"/>
        <w:jc w:val="both"/>
      </w:pPr>
      <w:r>
        <w:rPr>
          <w:rFonts w:ascii="Times New Roman"/>
          <w:b w:val="false"/>
          <w:i w:val="false"/>
          <w:color w:val="000000"/>
          <w:sz w:val="28"/>
        </w:rPr>
        <w:t>
      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850"/>
        <w:gridCol w:w="1351"/>
        <w:gridCol w:w="5399"/>
        <w:gridCol w:w="1727"/>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r>
              <w:br/>
            </w:r>
            <w:r>
              <w:rPr>
                <w:rFonts w:ascii="Times New Roman"/>
                <w:b w:val="false"/>
                <w:i w:val="false"/>
                <w:color w:val="000000"/>
                <w:sz w:val="20"/>
              </w:rPr>
              <w:t>
тұтынылды?</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r>
              <w:br/>
            </w:r>
            <w:r>
              <w:rPr>
                <w:rFonts w:ascii="Times New Roman"/>
                <w:b w:val="false"/>
                <w:i w:val="false"/>
                <w:color w:val="000000"/>
                <w:sz w:val="20"/>
              </w:rPr>
              <w:t>
1 – қосалқы шаруашылық (жеке ауладағы);</w:t>
            </w:r>
            <w:r>
              <w:br/>
            </w:r>
            <w:r>
              <w:rPr>
                <w:rFonts w:ascii="Times New Roman"/>
                <w:b w:val="false"/>
                <w:i w:val="false"/>
                <w:color w:val="000000"/>
                <w:sz w:val="20"/>
              </w:rPr>
              <w:t>
2 – сыйлық</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r>
              <w:br/>
            </w:r>
            <w:r>
              <w:rPr>
                <w:rFonts w:ascii="Times New Roman"/>
                <w:b w:val="false"/>
                <w:i w:val="false"/>
                <w:color w:val="000000"/>
                <w:sz w:val="20"/>
              </w:rPr>
              <w:t>
1 – үй шаруашылығында пайдалану;</w:t>
            </w:r>
            <w:r>
              <w:br/>
            </w:r>
            <w:r>
              <w:rPr>
                <w:rFonts w:ascii="Times New Roman"/>
                <w:b w:val="false"/>
                <w:i w:val="false"/>
                <w:color w:val="000000"/>
                <w:sz w:val="20"/>
              </w:rPr>
              <w:t>
2 – сыйлық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r>
              <w:br/>
            </w:r>
            <w:r>
              <w:rPr>
                <w:rFonts w:ascii="Times New Roman"/>
                <w:b w:val="false"/>
                <w:i w:val="false"/>
                <w:color w:val="000000"/>
                <w:sz w:val="20"/>
              </w:rPr>
              <w:t>
(теңге)</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1. Кіріспе бөлім                        1.1 ___________"___"___________20___жыл</w:t>
      </w:r>
    </w:p>
    <w:p>
      <w:pPr>
        <w:spacing w:after="0"/>
        <w:ind w:left="0"/>
        <w:jc w:val="both"/>
      </w:pPr>
      <w:r>
        <w:rPr>
          <w:rFonts w:ascii="Times New Roman"/>
          <w:b w:val="false"/>
          <w:i w:val="false"/>
          <w:color w:val="000000"/>
          <w:sz w:val="28"/>
        </w:rPr>
        <w:t>
      (интервьюер белгілейді)</w:t>
      </w:r>
    </w:p>
    <w:p>
      <w:pPr>
        <w:spacing w:after="0"/>
        <w:ind w:left="0"/>
        <w:jc w:val="both"/>
      </w:pPr>
      <w:r>
        <w:rPr>
          <w:rFonts w:ascii="Times New Roman"/>
          <w:b w:val="false"/>
          <w:i w:val="false"/>
          <w:color w:val="000000"/>
          <w:sz w:val="28"/>
        </w:rPr>
        <w:t xml:space="preserve">
      1.2 Осы күні қатысқан </w:t>
      </w:r>
    </w:p>
    <w:p>
      <w:pPr>
        <w:spacing w:after="0"/>
        <w:ind w:left="0"/>
        <w:jc w:val="both"/>
      </w:pPr>
      <w:r>
        <w:drawing>
          <wp:inline distT="0" distB="0" distL="0" distR="0">
            <wp:extent cx="9398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939800" cy="419100"/>
                    </a:xfrm>
                    <a:prstGeom prst="rect">
                      <a:avLst/>
                    </a:prstGeom>
                  </pic:spPr>
                </pic:pic>
              </a:graphicData>
            </a:graphic>
          </wp:inline>
        </w:drawing>
      </w:r>
    </w:p>
    <w:p>
      <w:pPr>
        <w:spacing w:after="0"/>
        <w:ind w:left="0"/>
        <w:jc w:val="left"/>
      </w:pPr>
      <w:r>
        <w:rPr>
          <w:rFonts w:ascii="Times New Roman"/>
          <w:b w:val="false"/>
          <w:i w:val="false"/>
          <w:color w:val="000000"/>
          <w:sz w:val="28"/>
        </w:rPr>
        <w:t>                  1.3 Толтырылмау себебінің коды</w:t>
      </w:r>
    </w:p>
    <w:p>
      <w:pPr>
        <w:spacing w:after="0"/>
        <w:ind w:left="0"/>
        <w:jc w:val="both"/>
      </w:pPr>
      <w:r>
        <w:drawing>
          <wp:inline distT="0" distB="0" distL="0" distR="0">
            <wp:extent cx="508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508000" cy="571500"/>
                    </a:xfrm>
                    <a:prstGeom prst="rect">
                      <a:avLst/>
                    </a:prstGeom>
                  </pic:spPr>
                </pic:pic>
              </a:graphicData>
            </a:graphic>
          </wp:inline>
        </w:drawing>
      </w:r>
    </w:p>
    <w:p>
      <w:pPr>
        <w:spacing w:after="0"/>
        <w:ind w:left="0"/>
        <w:jc w:val="left"/>
      </w:pPr>
      <w:r>
        <w:rPr>
          <w:rFonts w:ascii="Times New Roman"/>
          <w:b w:val="false"/>
          <w:i w:val="false"/>
          <w:color w:val="000000"/>
          <w:sz w:val="28"/>
        </w:rPr>
        <w:t>адамдар саны                                    (интервьюер белгілейді)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Айтыңызшы, қатысқан адамдар санына қатысты бұл күн әдеттегідей болды ма?</w:t>
      </w:r>
      <w:r>
        <w:rPr>
          <w:rFonts w:ascii="Times New Roman"/>
          <w:b w:val="false"/>
          <w:i w:val="false"/>
          <w:color w:val="000000"/>
          <w:vertAlign w:val="superscript"/>
        </w:rPr>
        <w:t>2</w:t>
      </w:r>
      <w:r>
        <w:rPr>
          <w:rFonts w:ascii="Times New Roman"/>
          <w:b w:val="false"/>
          <w:i w:val="false"/>
          <w:color w:val="000000"/>
          <w:sz w:val="28"/>
        </w:rPr>
        <w:t xml:space="preserve"> Иә - 1 (ерекше күн – салтанатты және салт-жора іс-шараларды жүргізу) Жоқ - 2</w:t>
      </w:r>
    </w:p>
    <w:p>
      <w:pPr>
        <w:spacing w:after="0"/>
        <w:ind w:left="0"/>
        <w:jc w:val="both"/>
      </w:pPr>
      <w:r>
        <w:rPr>
          <w:rFonts w:ascii="Times New Roman"/>
          <w:b w:val="false"/>
          <w:i w:val="false"/>
          <w:color w:val="000000"/>
          <w:sz w:val="28"/>
        </w:rPr>
        <w:t>
      2. Азық-түлік өнімдерін, алкогольсіз және алкогольді сусындар, темекі өнімдерін сатып алу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1"/>
        <w:gridCol w:w="967"/>
        <w:gridCol w:w="2474"/>
        <w:gridCol w:w="2105"/>
        <w:gridCol w:w="706"/>
        <w:gridCol w:w="1688"/>
        <w:gridCol w:w="1577"/>
        <w:gridCol w:w="1752"/>
      </w:tblGrid>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r>
              <w:rPr>
                <w:rFonts w:ascii="Times New Roman"/>
                <w:b w:val="false"/>
                <w:i w:val="false"/>
                <w:color w:val="000000"/>
                <w:vertAlign w:val="superscript"/>
              </w:rPr>
              <w:t>2</w:t>
            </w:r>
            <w:r>
              <w:br/>
            </w:r>
            <w:r>
              <w:rPr>
                <w:rFonts w:ascii="Times New Roman"/>
                <w:b w:val="false"/>
                <w:i w:val="false"/>
                <w:color w:val="000000"/>
                <w:sz w:val="20"/>
              </w:rPr>
              <w:t>
1- жеке тұтыну;</w:t>
            </w:r>
            <w:r>
              <w:br/>
            </w:r>
            <w:r>
              <w:rPr>
                <w:rFonts w:ascii="Times New Roman"/>
                <w:b w:val="false"/>
                <w:i w:val="false"/>
                <w:color w:val="000000"/>
                <w:sz w:val="20"/>
              </w:rPr>
              <w:t>
2- сыйлық;</w:t>
            </w:r>
            <w:r>
              <w:br/>
            </w:r>
            <w:r>
              <w:rPr>
                <w:rFonts w:ascii="Times New Roman"/>
                <w:b w:val="false"/>
                <w:i w:val="false"/>
                <w:color w:val="000000"/>
                <w:sz w:val="20"/>
              </w:rPr>
              <w:t>
3- қайта өңдеу;</w:t>
            </w:r>
            <w:r>
              <w:br/>
            </w:r>
            <w:r>
              <w:rPr>
                <w:rFonts w:ascii="Times New Roman"/>
                <w:b w:val="false"/>
                <w:i w:val="false"/>
                <w:color w:val="000000"/>
                <w:sz w:val="20"/>
              </w:rPr>
              <w:t>
9- басқасы</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w:t>
            </w:r>
            <w:r>
              <w:rPr>
                <w:rFonts w:ascii="Times New Roman"/>
                <w:b w:val="false"/>
                <w:i w:val="false"/>
                <w:color w:val="000000"/>
                <w:vertAlign w:val="superscript"/>
              </w:rPr>
              <w:t>2</w:t>
            </w:r>
            <w:r>
              <w:br/>
            </w:r>
            <w:r>
              <w:rPr>
                <w:rFonts w:ascii="Times New Roman"/>
                <w:b w:val="false"/>
                <w:i w:val="false"/>
                <w:color w:val="000000"/>
                <w:sz w:val="20"/>
              </w:rPr>
              <w:t>
1 – дүкен;</w:t>
            </w:r>
            <w:r>
              <w:br/>
            </w:r>
            <w:r>
              <w:rPr>
                <w:rFonts w:ascii="Times New Roman"/>
                <w:b w:val="false"/>
                <w:i w:val="false"/>
                <w:color w:val="000000"/>
                <w:sz w:val="20"/>
              </w:rPr>
              <w:t>
2 – супермаркеттер, гипермаркеттер;</w:t>
            </w:r>
            <w:r>
              <w:br/>
            </w:r>
            <w:r>
              <w:rPr>
                <w:rFonts w:ascii="Times New Roman"/>
                <w:b w:val="false"/>
                <w:i w:val="false"/>
                <w:color w:val="000000"/>
                <w:sz w:val="20"/>
              </w:rPr>
              <w:t>
3 – азық-түлік базары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айларға сатып алынды?</w:t>
            </w:r>
            <w:r>
              <w:br/>
            </w:r>
            <w:r>
              <w:rPr>
                <w:rFonts w:ascii="Times New Roman"/>
                <w:b w:val="false"/>
                <w:i w:val="false"/>
                <w:color w:val="000000"/>
                <w:sz w:val="20"/>
              </w:rPr>
              <w:t>
(1 айдан</w:t>
            </w:r>
            <w:r>
              <w:br/>
            </w:r>
            <w:r>
              <w:rPr>
                <w:rFonts w:ascii="Times New Roman"/>
                <w:b w:val="false"/>
                <w:i w:val="false"/>
                <w:color w:val="000000"/>
                <w:sz w:val="20"/>
              </w:rPr>
              <w:t>
12 айға дейін)</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(нан, күріш, ұн, жармалар, макарондар, қамыр, торттар, майқоспалы печенье, вафли және ұннан дайындалатын басқа да кондитер өнімдері)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кг3 л4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 жылқы еті, шошқа еті, қой еті, құс, жабайы құс, қосымша ет өнімдері, шұжық, қыртыс май, тартылған ет, тұшпара, қазы, еттен жасалған котлеттер, өзге де ет өнімдері)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Балық және теңіз өнімдері (жаңа ауланған, мұздатылған, тұздалған және ысталған, кептірілген, қақталған балық, майшабақ, уылдырық, балық консервілері, балықтан дайындалған аспаздық өнімдер)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(сүт, айран, қаймақ, сүзбе, құрт, қоюландырылған сүт, йогурт және өзге де қышқыл сүт өнімдері)</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 май (өсімдік майы, сары май, маргарин, және өзге де өсімдік майлары)</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 (жаңадан жиналған, мұздатылған, консервіленген жеміс-жидектер, кептірілген жемістер, жаңғақтар және басқа да жаңа терілген жидектер)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 (картоп, кәді, саңырауқұлақ, асқабақ, зәйтүн, жүгері, сарымсақ, аскөк, кептірілген көкөністер, басқа да консервіленген және қайта өңделген көкөністер)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және кондитерлік өнімдер (тосап, повидло, кәмпиттер, мармелад, балмұздақ, шоколад, сағыз және басқа да тәттілер)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енгізілмеген тамақ өнімдері (татымдықтар, тұз, майонез, ашытқы, тұздықтар, сірке суы, қызанақ пастасы, кисель, ас содасы және өзге де өнімдер)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 (кофе, шай, какао, минералды және ауыз су, жеміс және көкөніс шырындары, квас және басқа да алкогольсіз сусындар)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 (арақ, күшті ащы тұндырма, шарап, сыра, алкогольсіз сыра, шампан және басқа да күшті спиртті ішімдіктер)</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фильтрсіз шылымдар, папиростар, махорка)</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2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3. Қоғамдық тамақтандыру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0"/>
        <w:gridCol w:w="3755"/>
        <w:gridCol w:w="4350"/>
        <w:gridCol w:w="1645"/>
      </w:tblGrid>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Алынуы:2</w:t>
            </w:r>
            <w:r>
              <w:br/>
            </w:r>
            <w:r>
              <w:rPr>
                <w:rFonts w:ascii="Times New Roman"/>
                <w:b w:val="false"/>
                <w:i w:val="false"/>
                <w:color w:val="000000"/>
                <w:sz w:val="20"/>
              </w:rPr>
              <w:t>
1 – сатып алу;</w:t>
            </w:r>
            <w:r>
              <w:br/>
            </w:r>
            <w:r>
              <w:rPr>
                <w:rFonts w:ascii="Times New Roman"/>
                <w:b w:val="false"/>
                <w:i w:val="false"/>
                <w:color w:val="000000"/>
                <w:sz w:val="20"/>
              </w:rPr>
              <w:t>
2 – сыйлық</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(теңге)</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4. Жеке қосалқы шаруашылықтан немесе сыйлыққа (осы күні тұтынылған) тегін алынған өнімдер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gridCol w:w="1850"/>
        <w:gridCol w:w="1351"/>
        <w:gridCol w:w="5399"/>
        <w:gridCol w:w="1727"/>
      </w:tblGrid>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r>
              <w:br/>
            </w:r>
            <w:r>
              <w:rPr>
                <w:rFonts w:ascii="Times New Roman"/>
                <w:b w:val="false"/>
                <w:i w:val="false"/>
                <w:color w:val="000000"/>
                <w:sz w:val="20"/>
              </w:rPr>
              <w:t>
тұтынылды?</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w:t>
            </w:r>
            <w:r>
              <w:rPr>
                <w:rFonts w:ascii="Times New Roman"/>
                <w:b w:val="false"/>
                <w:i w:val="false"/>
                <w:color w:val="000000"/>
                <w:vertAlign w:val="superscript"/>
              </w:rPr>
              <w:t>2</w:t>
            </w:r>
            <w:r>
              <w:br/>
            </w:r>
            <w:r>
              <w:rPr>
                <w:rFonts w:ascii="Times New Roman"/>
                <w:b w:val="false"/>
                <w:i w:val="false"/>
                <w:color w:val="000000"/>
                <w:sz w:val="20"/>
              </w:rPr>
              <w:t>
1 – қосалқы шаруашылық (жеке ауладағы);</w:t>
            </w:r>
            <w:r>
              <w:br/>
            </w:r>
            <w:r>
              <w:rPr>
                <w:rFonts w:ascii="Times New Roman"/>
                <w:b w:val="false"/>
                <w:i w:val="false"/>
                <w:color w:val="000000"/>
                <w:sz w:val="20"/>
              </w:rPr>
              <w:t>
2 – сыйлық</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1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Жеке көлік құралдары үшін жанар-жағармай материалдарына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07"/>
        <w:gridCol w:w="3913"/>
        <w:gridCol w:w="2755"/>
        <w:gridCol w:w="1125"/>
      </w:tblGrid>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w:t>
            </w:r>
            <w:r>
              <w:rPr>
                <w:rFonts w:ascii="Times New Roman"/>
                <w:b w:val="false"/>
                <w:i w:val="false"/>
                <w:color w:val="000000"/>
                <w:vertAlign w:val="superscript"/>
              </w:rPr>
              <w:t>2</w:t>
            </w:r>
            <w:r>
              <w:br/>
            </w:r>
            <w:r>
              <w:rPr>
                <w:rFonts w:ascii="Times New Roman"/>
                <w:b w:val="false"/>
                <w:i w:val="false"/>
                <w:color w:val="000000"/>
                <w:sz w:val="20"/>
              </w:rPr>
              <w:t>
1 – үй шаруашылығында пайдалану;</w:t>
            </w:r>
            <w:r>
              <w:br/>
            </w:r>
            <w:r>
              <w:rPr>
                <w:rFonts w:ascii="Times New Roman"/>
                <w:b w:val="false"/>
                <w:i w:val="false"/>
                <w:color w:val="000000"/>
                <w:sz w:val="20"/>
              </w:rPr>
              <w:t>
2 – сыйлық</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w:t>
            </w:r>
            <w:r>
              <w:br/>
            </w:r>
            <w:r>
              <w:rPr>
                <w:rFonts w:ascii="Times New Roman"/>
                <w:b w:val="false"/>
                <w:i w:val="false"/>
                <w:color w:val="000000"/>
                <w:sz w:val="20"/>
              </w:rPr>
              <w:t>
(теңге)</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министрлігінің</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6-қосымша</w:t>
            </w:r>
          </w:p>
        </w:tc>
      </w:tr>
    </w:tbl>
    <w:p>
      <w:pPr>
        <w:spacing w:after="0"/>
        <w:ind w:left="0"/>
        <w:jc w:val="both"/>
      </w:pPr>
      <w:r>
        <w:rPr>
          <w:rFonts w:ascii="Times New Roman"/>
          <w:b w:val="false"/>
          <w:i w:val="false"/>
          <w:color w:val="ff0000"/>
          <w:sz w:val="28"/>
        </w:rPr>
        <w:t xml:space="preserve">
      Ескерту. 6-қосымша жаңа редакцияда - ҚР Ұлттық экономика министрлігі Статистика комитеті Төрағасының м.а. 19.12.2018 </w:t>
      </w:r>
      <w:r>
        <w:rPr>
          <w:rFonts w:ascii="Times New Roman"/>
          <w:b w:val="false"/>
          <w:i w:val="false"/>
          <w:color w:val="ff0000"/>
          <w:sz w:val="28"/>
        </w:rPr>
        <w:t>№ 7</w:t>
      </w:r>
      <w:r>
        <w:rPr>
          <w:rFonts w:ascii="Times New Roman"/>
          <w:b w:val="false"/>
          <w:i w:val="false"/>
          <w:color w:val="ff0000"/>
          <w:sz w:val="28"/>
        </w:rPr>
        <w:t xml:space="preserve"> (01.01.2019 бастап қолданысқа енгізіледі) бұйрығымен.</w:t>
      </w:r>
    </w:p>
    <w:bookmarkStart w:name="z25" w:id="23"/>
    <w:p>
      <w:pPr>
        <w:spacing w:after="0"/>
        <w:ind w:left="0"/>
        <w:jc w:val="left"/>
      </w:pPr>
      <w:r>
        <w:rPr>
          <w:rFonts w:ascii="Times New Roman"/>
          <w:b/>
          <w:i w:val="false"/>
          <w:color w:val="000000"/>
        </w:rPr>
        <w:t xml:space="preserve"> "Күнделікті шығыстарды есепке алу күнделігі" (коды 644103003, индексі D 003, кезеңділігі тоқсандық) жалпымемлекеттік статистикалық байқаудың статистикалық нысанын толтыру жөніндегі нұсқаулық</w:t>
      </w:r>
    </w:p>
    <w:bookmarkEnd w:id="23"/>
    <w:bookmarkStart w:name="z26" w:id="24"/>
    <w:p>
      <w:pPr>
        <w:spacing w:after="0"/>
        <w:ind w:left="0"/>
        <w:jc w:val="both"/>
      </w:pPr>
      <w:r>
        <w:rPr>
          <w:rFonts w:ascii="Times New Roman"/>
          <w:b w:val="false"/>
          <w:i w:val="false"/>
          <w:color w:val="000000"/>
          <w:sz w:val="28"/>
        </w:rPr>
        <w:t xml:space="preserve">
      1. Осы "Күнделікті шығыстарды есепке алу күнделігі" (коды 644103003, индексі D 003, кезеңділігі тоқсандық) жалпымемлекеттік статистикалық байқаудың статистикалық нысанын толтыру жөніндегі нұсқаулық (бұдан әрі – Нұсқаулық) "Мемлекеттік статистика туралы" Қазақстан Республикасы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"Күнделікті шығыстарды есепке алу күнделігі" (коды 644103003, индексі D 003, кезеңділігі тоқсандық) (бұдан әрі – Күнделік) жалпымемлекеттік статистикалық байқаудың статистикалық нысанын толтыруды нақтылайды.</w:t>
      </w:r>
    </w:p>
    <w:bookmarkEnd w:id="24"/>
    <w:bookmarkStart w:name="z87" w:id="25"/>
    <w:p>
      <w:pPr>
        <w:spacing w:after="0"/>
        <w:ind w:left="0"/>
        <w:jc w:val="both"/>
      </w:pPr>
      <w:r>
        <w:rPr>
          <w:rFonts w:ascii="Times New Roman"/>
          <w:b w:val="false"/>
          <w:i w:val="false"/>
          <w:color w:val="000000"/>
          <w:sz w:val="28"/>
        </w:rPr>
        <w:t>
      2. Күнделік азық-түлік тауарларына (үй шаруашылығында қолданылатын) күнделікті ақшалай шығыстарды және олардың мөлшерін (жеке қосалқы шаруашылықтан тегін немесе сыйға алынған өнімдерді қосқанда), сондай-ақ жанар-жағармай материалдарына шығыстарды есепке алуға арналған.</w:t>
      </w:r>
    </w:p>
    <w:bookmarkEnd w:id="25"/>
    <w:bookmarkStart w:name="z88" w:id="26"/>
    <w:p>
      <w:pPr>
        <w:spacing w:after="0"/>
        <w:ind w:left="0"/>
        <w:jc w:val="both"/>
      </w:pPr>
      <w:r>
        <w:rPr>
          <w:rFonts w:ascii="Times New Roman"/>
          <w:b w:val="false"/>
          <w:i w:val="false"/>
          <w:color w:val="000000"/>
          <w:sz w:val="28"/>
        </w:rPr>
        <w:t>
      3. Келесі анықтамалар осы Күнделікті толтыру мақсатында қолданылады:</w:t>
      </w:r>
    </w:p>
    <w:bookmarkEnd w:id="26"/>
    <w:p>
      <w:pPr>
        <w:spacing w:after="0"/>
        <w:ind w:left="0"/>
        <w:jc w:val="both"/>
      </w:pPr>
      <w:r>
        <w:rPr>
          <w:rFonts w:ascii="Times New Roman"/>
          <w:b w:val="false"/>
          <w:i w:val="false"/>
          <w:color w:val="000000"/>
          <w:sz w:val="28"/>
        </w:rPr>
        <w:t>
      1) интервьюер – жалпымемлекеттік статистикалық байқауларды және ұлттық санақтарды жүргізу кезінде респонденттер мен үй шаруашылықтарына сауалнама жүргізуді жүзеге асыратын адам;</w:t>
      </w:r>
    </w:p>
    <w:p>
      <w:pPr>
        <w:spacing w:after="0"/>
        <w:ind w:left="0"/>
        <w:jc w:val="both"/>
      </w:pPr>
      <w:r>
        <w:rPr>
          <w:rFonts w:ascii="Times New Roman"/>
          <w:b w:val="false"/>
          <w:i w:val="false"/>
          <w:color w:val="000000"/>
          <w:sz w:val="28"/>
        </w:rPr>
        <w:t>
      2) порция – бір адамға бір ретке қабылдау үшін есептелген тағам және ішімдіктің белгілі бір көлемі;</w:t>
      </w:r>
    </w:p>
    <w:p>
      <w:pPr>
        <w:spacing w:after="0"/>
        <w:ind w:left="0"/>
        <w:jc w:val="both"/>
      </w:pPr>
      <w:r>
        <w:rPr>
          <w:rFonts w:ascii="Times New Roman"/>
          <w:b w:val="false"/>
          <w:i w:val="false"/>
          <w:color w:val="000000"/>
          <w:sz w:val="28"/>
        </w:rPr>
        <w:t>
      3) үй шаруашылығы (бұдан әрі – үй шаруашылығы) – бірге тұратын, өз табыстары мен мүлкін толықтай немесе ішінара біріктіретін және тауарлар мен көрсетілетін қызметтерді бірлесіп тұтынатын бір немесе одан да көп жеке тұлғалардан құралған экономикалық субъект.</w:t>
      </w:r>
    </w:p>
    <w:bookmarkStart w:name="z89" w:id="27"/>
    <w:p>
      <w:pPr>
        <w:spacing w:after="0"/>
        <w:ind w:left="0"/>
        <w:jc w:val="both"/>
      </w:pPr>
      <w:r>
        <w:rPr>
          <w:rFonts w:ascii="Times New Roman"/>
          <w:b w:val="false"/>
          <w:i w:val="false"/>
          <w:color w:val="000000"/>
          <w:sz w:val="28"/>
        </w:rPr>
        <w:t>
      4. Үй шаруашылығына әрбір зерттелетін кезеңде айдың бірінші және екінші аптасына екі күнделік беріледі.</w:t>
      </w:r>
    </w:p>
    <w:bookmarkEnd w:id="27"/>
    <w:p>
      <w:pPr>
        <w:spacing w:after="0"/>
        <w:ind w:left="0"/>
        <w:jc w:val="both"/>
      </w:pPr>
      <w:r>
        <w:rPr>
          <w:rFonts w:ascii="Times New Roman"/>
          <w:b w:val="false"/>
          <w:i w:val="false"/>
          <w:color w:val="000000"/>
          <w:sz w:val="28"/>
        </w:rPr>
        <w:t>
      Зерттелетін кезеңнің әрбір күні үшін жаңа бет толтырылады.</w:t>
      </w:r>
    </w:p>
    <w:p>
      <w:pPr>
        <w:spacing w:after="0"/>
        <w:ind w:left="0"/>
        <w:jc w:val="both"/>
      </w:pPr>
      <w:r>
        <w:rPr>
          <w:rFonts w:ascii="Times New Roman"/>
          <w:b w:val="false"/>
          <w:i w:val="false"/>
          <w:color w:val="000000"/>
          <w:sz w:val="28"/>
        </w:rPr>
        <w:t>
      Күнделікті басқаларға қарағанда шаруашылықпен көбірек айналысатын және үй шаруашылығының басқа мүшелерінің шығыстары туралы білетін үй шаруашылығының мүшесі толтырады.</w:t>
      </w:r>
    </w:p>
    <w:p>
      <w:pPr>
        <w:spacing w:after="0"/>
        <w:ind w:left="0"/>
        <w:jc w:val="both"/>
      </w:pPr>
      <w:r>
        <w:rPr>
          <w:rFonts w:ascii="Times New Roman"/>
          <w:b w:val="false"/>
          <w:i w:val="false"/>
          <w:color w:val="000000"/>
          <w:sz w:val="28"/>
        </w:rPr>
        <w:t>
      Респонденттің жауап нұсқасының коды дөңгелектеп қоршалады. Жауаптың қате коды қоршалған жағдайда, оны сызып тастау және дұрыс жауабын белгілеу қажет (толтыру кезіндегі анықталған қатені респондент сызып тастауы және дұрыс жауабын мұқиятты түрде қасына жазуы қажет).</w:t>
      </w:r>
    </w:p>
    <w:p>
      <w:pPr>
        <w:spacing w:after="0"/>
        <w:ind w:left="0"/>
        <w:jc w:val="both"/>
      </w:pPr>
      <w:r>
        <w:rPr>
          <w:rFonts w:ascii="Times New Roman"/>
          <w:b w:val="false"/>
          <w:i w:val="false"/>
          <w:color w:val="000000"/>
          <w:sz w:val="28"/>
        </w:rPr>
        <w:t>
      Әрбір күн үшін қатысқан адамдар санына қатысты аталған күн әдеттегідей болды ма, атап өту қажет (ерекше күн – салтанатты немесе</w:t>
      </w:r>
    </w:p>
    <w:p>
      <w:pPr>
        <w:spacing w:after="0"/>
        <w:ind w:left="0"/>
        <w:jc w:val="both"/>
      </w:pPr>
      <w:r>
        <w:rPr>
          <w:rFonts w:ascii="Times New Roman"/>
          <w:b w:val="false"/>
          <w:i w:val="false"/>
          <w:color w:val="000000"/>
          <w:sz w:val="28"/>
        </w:rPr>
        <w:t>
      салт-жоралық іс-шараларды өткізу).</w:t>
      </w:r>
    </w:p>
    <w:p>
      <w:pPr>
        <w:spacing w:after="0"/>
        <w:ind w:left="0"/>
        <w:jc w:val="both"/>
      </w:pPr>
      <w:r>
        <w:rPr>
          <w:rFonts w:ascii="Times New Roman"/>
          <w:b w:val="false"/>
          <w:i w:val="false"/>
          <w:color w:val="000000"/>
          <w:sz w:val="28"/>
        </w:rPr>
        <w:t xml:space="preserve">
      Жазбалар болмаған жағдайда 1-бөлімнің 1.3-тармағында күнделікті толтырмау себебінің кодын әрбір күн бойынша интервьюер қояды: </w:t>
      </w:r>
    </w:p>
    <w:p>
      <w:pPr>
        <w:spacing w:after="0"/>
        <w:ind w:left="0"/>
        <w:jc w:val="both"/>
      </w:pPr>
      <w:r>
        <w:rPr>
          <w:rFonts w:ascii="Times New Roman"/>
          <w:b w:val="false"/>
          <w:i w:val="false"/>
          <w:color w:val="000000"/>
          <w:sz w:val="28"/>
        </w:rPr>
        <w:t>
      1 – осы күні болмаған;</w:t>
      </w:r>
    </w:p>
    <w:p>
      <w:pPr>
        <w:spacing w:after="0"/>
        <w:ind w:left="0"/>
        <w:jc w:val="both"/>
      </w:pPr>
      <w:r>
        <w:rPr>
          <w:rFonts w:ascii="Times New Roman"/>
          <w:b w:val="false"/>
          <w:i w:val="false"/>
          <w:color w:val="000000"/>
          <w:sz w:val="28"/>
        </w:rPr>
        <w:t>
      2 – үйде болған, бірақ ешқандай шығыс шығармаған;</w:t>
      </w:r>
    </w:p>
    <w:p>
      <w:pPr>
        <w:spacing w:after="0"/>
        <w:ind w:left="0"/>
        <w:jc w:val="both"/>
      </w:pPr>
      <w:r>
        <w:rPr>
          <w:rFonts w:ascii="Times New Roman"/>
          <w:b w:val="false"/>
          <w:i w:val="false"/>
          <w:color w:val="000000"/>
          <w:sz w:val="28"/>
        </w:rPr>
        <w:t>
      3 – күнделікті толтырудан бас тартқан.</w:t>
      </w:r>
    </w:p>
    <w:p>
      <w:pPr>
        <w:spacing w:after="0"/>
        <w:ind w:left="0"/>
        <w:jc w:val="both"/>
      </w:pPr>
      <w:r>
        <w:rPr>
          <w:rFonts w:ascii="Times New Roman"/>
          <w:b w:val="false"/>
          <w:i w:val="false"/>
          <w:color w:val="000000"/>
          <w:sz w:val="28"/>
        </w:rPr>
        <w:t>
      Күнделікті толтыру кезінде үй шаруашылығының мүшесі осы нұсқаулыққа 1-қосымшада көрсетілген "Күнделікті шығыстарды есепке алу күнделігін" толтыру кезінде пайдаланылатын азық-түлік тауарларының тізбесін, осы нұсқаулыққа 2-қосымшада көрсетілген күнделікті толтыру үлгісін басшылыққа алу керек.</w:t>
      </w:r>
    </w:p>
    <w:bookmarkStart w:name="z90" w:id="28"/>
    <w:p>
      <w:pPr>
        <w:spacing w:after="0"/>
        <w:ind w:left="0"/>
        <w:jc w:val="both"/>
      </w:pPr>
      <w:r>
        <w:rPr>
          <w:rFonts w:ascii="Times New Roman"/>
          <w:b w:val="false"/>
          <w:i w:val="false"/>
          <w:color w:val="000000"/>
          <w:sz w:val="28"/>
        </w:rPr>
        <w:t>
      5. Күнделікке мыналар жазылады:</w:t>
      </w:r>
    </w:p>
    <w:bookmarkEnd w:id="28"/>
    <w:p>
      <w:pPr>
        <w:spacing w:after="0"/>
        <w:ind w:left="0"/>
        <w:jc w:val="both"/>
      </w:pPr>
      <w:r>
        <w:rPr>
          <w:rFonts w:ascii="Times New Roman"/>
          <w:b w:val="false"/>
          <w:i w:val="false"/>
          <w:color w:val="000000"/>
          <w:sz w:val="28"/>
        </w:rPr>
        <w:t>
      1) көрсетілген кезеңде жұмсалған күнделікті шығыстар;</w:t>
      </w:r>
    </w:p>
    <w:p>
      <w:pPr>
        <w:spacing w:after="0"/>
        <w:ind w:left="0"/>
        <w:jc w:val="both"/>
      </w:pPr>
      <w:r>
        <w:rPr>
          <w:rFonts w:ascii="Times New Roman"/>
          <w:b w:val="false"/>
          <w:i w:val="false"/>
          <w:color w:val="000000"/>
          <w:sz w:val="28"/>
        </w:rPr>
        <w:t>
      2) үй шаруашылығы есебінен және өтініш бойынша бөгде адамдардың сатып алулары.</w:t>
      </w:r>
    </w:p>
    <w:p>
      <w:pPr>
        <w:spacing w:after="0"/>
        <w:ind w:left="0"/>
        <w:jc w:val="both"/>
      </w:pPr>
      <w:r>
        <w:rPr>
          <w:rFonts w:ascii="Times New Roman"/>
          <w:b w:val="false"/>
          <w:i w:val="false"/>
          <w:color w:val="000000"/>
          <w:sz w:val="28"/>
        </w:rPr>
        <w:t>
      Әрбір сатып алу "Азық-түлік өнімдерін, алкогольсіз және алкогольді сусындар, темекі өнімдерін сатып алу" 2-бөлімнің "Азық-түлік өнімдерінің атауы" 1-бағанына азық-түлік өнімдерінің тиісті тобына жеке жолда жазылады, мысалы: қара бидай наны, күріш, ұн "нан өнімдері және жармалар" тобына, қант, тосап, кәмпит "қант, джем, бал, шоколад және кондитерлік өнімдер" тобына жазылады.</w:t>
      </w:r>
    </w:p>
    <w:p>
      <w:pPr>
        <w:spacing w:after="0"/>
        <w:ind w:left="0"/>
        <w:jc w:val="both"/>
      </w:pPr>
      <w:r>
        <w:rPr>
          <w:rFonts w:ascii="Times New Roman"/>
          <w:b w:val="false"/>
          <w:i w:val="false"/>
          <w:color w:val="000000"/>
          <w:sz w:val="28"/>
        </w:rPr>
        <w:t>
      Жазбалар анық, толық болуы қажет, себебі әрбір тауар алдағы уақытта кодтауға жатады.</w:t>
      </w:r>
    </w:p>
    <w:p>
      <w:pPr>
        <w:spacing w:after="0"/>
        <w:ind w:left="0"/>
        <w:jc w:val="both"/>
      </w:pPr>
      <w:r>
        <w:rPr>
          <w:rFonts w:ascii="Times New Roman"/>
          <w:b w:val="false"/>
          <w:i w:val="false"/>
          <w:color w:val="000000"/>
          <w:sz w:val="28"/>
        </w:rPr>
        <w:t>
      Келесі жекелеген азық-түлік өнімдері үшін сипаттама талап етіледі, мысалы:</w:t>
      </w:r>
    </w:p>
    <w:p>
      <w:pPr>
        <w:spacing w:after="0"/>
        <w:ind w:left="0"/>
        <w:jc w:val="both"/>
      </w:pPr>
      <w:r>
        <w:rPr>
          <w:rFonts w:ascii="Times New Roman"/>
          <w:b w:val="false"/>
          <w:i w:val="false"/>
          <w:color w:val="000000"/>
          <w:sz w:val="28"/>
        </w:rPr>
        <w:t>
      1) ет түрлері: сиыр, шошқа, қой және еттің басқа да түрлері;</w:t>
      </w:r>
    </w:p>
    <w:p>
      <w:pPr>
        <w:spacing w:after="0"/>
        <w:ind w:left="0"/>
        <w:jc w:val="both"/>
      </w:pPr>
      <w:r>
        <w:rPr>
          <w:rFonts w:ascii="Times New Roman"/>
          <w:b w:val="false"/>
          <w:i w:val="false"/>
          <w:color w:val="000000"/>
          <w:sz w:val="28"/>
        </w:rPr>
        <w:t>
      2) ірімшік түрлері: мәйекті, балқытылған, тұзды ірімшіктер және ірімшіктің басқа да түрлері;</w:t>
      </w:r>
    </w:p>
    <w:p>
      <w:pPr>
        <w:spacing w:after="0"/>
        <w:ind w:left="0"/>
        <w:jc w:val="both"/>
      </w:pPr>
      <w:r>
        <w:rPr>
          <w:rFonts w:ascii="Times New Roman"/>
          <w:b w:val="false"/>
          <w:i w:val="false"/>
          <w:color w:val="000000"/>
          <w:sz w:val="28"/>
        </w:rPr>
        <w:t>
      3) нан түрлері: қара бидай, қара бидай-бидай, бидай наны және нанның басқа да түрлері.</w:t>
      </w:r>
    </w:p>
    <w:p>
      <w:pPr>
        <w:spacing w:after="0"/>
        <w:ind w:left="0"/>
        <w:jc w:val="both"/>
      </w:pPr>
      <w:r>
        <w:rPr>
          <w:rFonts w:ascii="Times New Roman"/>
          <w:b w:val="false"/>
          <w:i w:val="false"/>
          <w:color w:val="000000"/>
          <w:sz w:val="28"/>
        </w:rPr>
        <w:t>
      "Сатып алу мақсаты" 1-бағанын толтыру кезінде "9 – басқасы" кодына салтанатты, салт-жоралық іс-шараларды өткізу үшін сатып алынған азық-түлік және тауарлар жатады. Азық-түлік өнімдері консервілеуге, мұздатуға, кептіруге (қайта өңдеу) сатып алынған жағдайда "3-қайта өңдеу" коды қойылады.</w:t>
      </w:r>
    </w:p>
    <w:p>
      <w:pPr>
        <w:spacing w:after="0"/>
        <w:ind w:left="0"/>
        <w:jc w:val="both"/>
      </w:pPr>
      <w:r>
        <w:rPr>
          <w:rFonts w:ascii="Times New Roman"/>
          <w:b w:val="false"/>
          <w:i w:val="false"/>
          <w:color w:val="000000"/>
          <w:sz w:val="28"/>
        </w:rPr>
        <w:t>
      "Сатып алу орны" 2-бағанын толтыру кезінде "1 – дүкен" кодына азық-түлік дүкендерінде, шағынмаркеттерде, павильондарда және дүңгіршектерде сатып алынған азық-түлік өнімдері жатады.</w:t>
      </w:r>
    </w:p>
    <w:p>
      <w:pPr>
        <w:spacing w:after="0"/>
        <w:ind w:left="0"/>
        <w:jc w:val="both"/>
      </w:pPr>
      <w:r>
        <w:rPr>
          <w:rFonts w:ascii="Times New Roman"/>
          <w:b w:val="false"/>
          <w:i w:val="false"/>
          <w:color w:val="000000"/>
          <w:sz w:val="28"/>
        </w:rPr>
        <w:t>
      "2 – супермаркеттер, гипермаркеттер" кодына супермаркеттерде және гипермаркеттерде сатып алынған азық-түлік өнімдері жатады. "3 – азық-түлік базары" кодына азық-түлік базарларында алынған азық-түлік өнімдері жатады.</w:t>
      </w:r>
    </w:p>
    <w:p>
      <w:pPr>
        <w:spacing w:after="0"/>
        <w:ind w:left="0"/>
        <w:jc w:val="both"/>
      </w:pPr>
      <w:r>
        <w:rPr>
          <w:rFonts w:ascii="Times New Roman"/>
          <w:b w:val="false"/>
          <w:i w:val="false"/>
          <w:color w:val="000000"/>
          <w:sz w:val="28"/>
        </w:rPr>
        <w:t>
      "Қанша айларға сатып алынды?" 6-бағанын толтыру кезінде 1 айдан 12 айға дейінгі мерзімге қорға сатып алынған азық-түлік өнімдері қанша айға сатып алынғанына қарай 1-ден 12-ге дейінгі кодтары қойылады.</w:t>
      </w:r>
    </w:p>
    <w:p>
      <w:pPr>
        <w:spacing w:after="0"/>
        <w:ind w:left="0"/>
        <w:jc w:val="both"/>
      </w:pPr>
      <w:r>
        <w:rPr>
          <w:rFonts w:ascii="Times New Roman"/>
          <w:b w:val="false"/>
          <w:i w:val="false"/>
          <w:color w:val="000000"/>
          <w:sz w:val="28"/>
        </w:rPr>
        <w:t>
      Азық-түлік тауары бір айдан аспайтын уақытқа сатып алынса, осы жағдайда "Қанша айларға сатып алынды?" 6-бағанын толтыру қажет емес.</w:t>
      </w:r>
    </w:p>
    <w:bookmarkStart w:name="z91" w:id="29"/>
    <w:p>
      <w:pPr>
        <w:spacing w:after="0"/>
        <w:ind w:left="0"/>
        <w:jc w:val="both"/>
      </w:pPr>
      <w:r>
        <w:rPr>
          <w:rFonts w:ascii="Times New Roman"/>
          <w:b w:val="false"/>
          <w:i w:val="false"/>
          <w:color w:val="000000"/>
          <w:sz w:val="28"/>
        </w:rPr>
        <w:t>
      6. "Қоғамдық тамақтандыру" 3-бөліміне темекі бұйымдарын сатып алуды, осы мекемелерде телефонмен сөйлесулерді қоспағанда, мейрамхана, дәмхана және ұқсас мекемелер шығыстарына тамақтануды ұйымдастыру, тағамға төлем, сусындар және жеңіл дәмтатым, оларды даярлау және беру, дәмхана, мейрамхана, буфет, бар, шайхана, кофехана және жедел тамақтандыру кәсіпорындары сияқты жатады. Оның ішінде:</w:t>
      </w:r>
    </w:p>
    <w:bookmarkEnd w:id="29"/>
    <w:p>
      <w:pPr>
        <w:spacing w:after="0"/>
        <w:ind w:left="0"/>
        <w:jc w:val="both"/>
      </w:pPr>
      <w:r>
        <w:rPr>
          <w:rFonts w:ascii="Times New Roman"/>
          <w:b w:val="false"/>
          <w:i w:val="false"/>
          <w:color w:val="000000"/>
          <w:sz w:val="28"/>
        </w:rPr>
        <w:t>
      1) мәдени және спорттық орталықтарда: театрларда, кинотеатрларда, спорт стадиондарында, мұз айдындарында, музейлерде, сурет галереяларында және ұқсас орындарда;</w:t>
      </w:r>
    </w:p>
    <w:p>
      <w:pPr>
        <w:spacing w:after="0"/>
        <w:ind w:left="0"/>
        <w:jc w:val="both"/>
      </w:pPr>
      <w:r>
        <w:rPr>
          <w:rFonts w:ascii="Times New Roman"/>
          <w:b w:val="false"/>
          <w:i w:val="false"/>
          <w:color w:val="000000"/>
          <w:sz w:val="28"/>
        </w:rPr>
        <w:t>
      2) қоғамдық көлікте: тасымалдау үшін билет құнына тамақтың бағасы қосылған жағдайды қоспағанда поездарда, ұшақтарда, кемелерде;</w:t>
      </w:r>
    </w:p>
    <w:p>
      <w:pPr>
        <w:spacing w:after="0"/>
        <w:ind w:left="0"/>
        <w:jc w:val="both"/>
      </w:pPr>
      <w:r>
        <w:rPr>
          <w:rFonts w:ascii="Times New Roman"/>
          <w:b w:val="false"/>
          <w:i w:val="false"/>
          <w:color w:val="000000"/>
          <w:sz w:val="28"/>
        </w:rPr>
        <w:t>
      3) ойын-сауық орындарында: түнгі клубтарда, барлары бар дискотекаларда және басқа ойын-сауық орындарда тамақтандыру бойынша көрсетілетін қызметтер жатады.</w:t>
      </w:r>
    </w:p>
    <w:p>
      <w:pPr>
        <w:spacing w:after="0"/>
        <w:ind w:left="0"/>
        <w:jc w:val="both"/>
      </w:pPr>
      <w:r>
        <w:rPr>
          <w:rFonts w:ascii="Times New Roman"/>
          <w:b w:val="false"/>
          <w:i w:val="false"/>
          <w:color w:val="000000"/>
          <w:sz w:val="28"/>
        </w:rPr>
        <w:t>
      Қоғамдық тамақтандыру асханалары көрсететін қызметтерінің шығыстарына ауруханада стационардағы емдеушілерге арналған азық-түлік және сусындарды қоспағанда, жұмыс, қызметтік асханалардағы тамақтандыруды ұйымдастыру бойынша көрсетілетін қызметтер жатады.</w:t>
      </w:r>
    </w:p>
    <w:p>
      <w:pPr>
        <w:spacing w:after="0"/>
        <w:ind w:left="0"/>
        <w:jc w:val="both"/>
      </w:pPr>
      <w:r>
        <w:rPr>
          <w:rFonts w:ascii="Times New Roman"/>
          <w:b w:val="false"/>
          <w:i w:val="false"/>
          <w:color w:val="000000"/>
          <w:sz w:val="28"/>
        </w:rPr>
        <w:t>
      Оқушыларға арналған тамаққа оқушылар оқитын жерлерде орналасқан асхана, буфетте тамақтандыруды ұйымдастыру бойынша көрсетілетін қызметтер жатады.</w:t>
      </w:r>
    </w:p>
    <w:p>
      <w:pPr>
        <w:spacing w:after="0"/>
        <w:ind w:left="0"/>
        <w:jc w:val="both"/>
      </w:pPr>
      <w:r>
        <w:rPr>
          <w:rFonts w:ascii="Times New Roman"/>
          <w:b w:val="false"/>
          <w:i w:val="false"/>
          <w:color w:val="000000"/>
          <w:sz w:val="28"/>
        </w:rPr>
        <w:t>
      Студенттерге арналған тамаққа студенттер оқитын жерлерде орналасқан асхана, буфетте тамақтандыруды ұйымдастыру бойынша көрсетілетін қызметтер жатады.</w:t>
      </w:r>
    </w:p>
    <w:p>
      <w:pPr>
        <w:spacing w:after="0"/>
        <w:ind w:left="0"/>
        <w:jc w:val="both"/>
      </w:pPr>
      <w:r>
        <w:rPr>
          <w:rFonts w:ascii="Times New Roman"/>
          <w:b w:val="false"/>
          <w:i w:val="false"/>
          <w:color w:val="000000"/>
          <w:sz w:val="28"/>
        </w:rPr>
        <w:t>
      Жеткізіліммен тамаққа тапсырыс беруші өзі алып кететін немесе үйге жеткізілетін дайын тағам жеткізушілеріндегі тағамдар және жеңіл дәмтатымдарды сатып алу жатады.</w:t>
      </w:r>
    </w:p>
    <w:p>
      <w:pPr>
        <w:spacing w:after="0"/>
        <w:ind w:left="0"/>
        <w:jc w:val="both"/>
      </w:pPr>
      <w:r>
        <w:rPr>
          <w:rFonts w:ascii="Times New Roman"/>
          <w:b w:val="false"/>
          <w:i w:val="false"/>
          <w:color w:val="000000"/>
          <w:sz w:val="28"/>
        </w:rPr>
        <w:t>
      "Басқасы" жолы бойынша автомат-машиналарда, дүңгіршіктерде, көше бөткелерінде және осындай сауда нүктелерінде сатылатын тұтынуға дайын азық-түліктерге жұмсалған шығыстар жазылады.</w:t>
      </w:r>
    </w:p>
    <w:p>
      <w:pPr>
        <w:spacing w:after="0"/>
        <w:ind w:left="0"/>
        <w:jc w:val="both"/>
      </w:pPr>
      <w:r>
        <w:rPr>
          <w:rFonts w:ascii="Times New Roman"/>
          <w:b w:val="false"/>
          <w:i w:val="false"/>
          <w:color w:val="000000"/>
          <w:sz w:val="28"/>
        </w:rPr>
        <w:t>
      "Алынуы" 1-бағаны бойынша "1 – сатып алу" немесе "2 – сыйлық" кодын белгілеу қажет. "1 – сатып алу" коды тамақ үй шаруашылығы бюджеті есебінен сатып алынған жағдайда белгіленеді. "2 – сыйлық" коды қайырымдылық түскі астар кезінде тамақ ақысыз, тегін алынған жағдайда жергілікті бюджеттер есебінен бастауыш мектеп оқушылары үшін, сондай-ақ аз қамтылған отбасылардан шыққан оқитындар үшін белгіленеді. "Сыйлыққа алынған болса, порция санын көрсетіңіз" 2-бағаны тек 1-баған бойынша "2 – сыйлық" коды қойылған жағдайда толтырылады.</w:t>
      </w:r>
    </w:p>
    <w:p>
      <w:pPr>
        <w:spacing w:after="0"/>
        <w:ind w:left="0"/>
        <w:jc w:val="both"/>
      </w:pPr>
      <w:r>
        <w:rPr>
          <w:rFonts w:ascii="Times New Roman"/>
          <w:b w:val="false"/>
          <w:i w:val="false"/>
          <w:color w:val="000000"/>
          <w:sz w:val="28"/>
        </w:rPr>
        <w:t>
      "Құны" 3-бағаны бойынша қоғамдық тамақтандыруды сатып алуға жұмсалған соманы қою қажет немесе тамақ сыйлыққа алынған жағдайда, құнын шамамен жазу қажет.</w:t>
      </w:r>
    </w:p>
    <w:p>
      <w:pPr>
        <w:spacing w:after="0"/>
        <w:ind w:left="0"/>
        <w:jc w:val="both"/>
      </w:pPr>
      <w:r>
        <w:rPr>
          <w:rFonts w:ascii="Times New Roman"/>
          <w:b w:val="false"/>
          <w:i w:val="false"/>
          <w:color w:val="000000"/>
          <w:sz w:val="28"/>
        </w:rPr>
        <w:t>
      Күнделікте басқа үй шаруашылығының өтініші бойынша оның есебінен жасалған сатып алулар есепке алынбайды.</w:t>
      </w:r>
    </w:p>
    <w:p>
      <w:pPr>
        <w:spacing w:after="0"/>
        <w:ind w:left="0"/>
        <w:jc w:val="both"/>
      </w:pPr>
      <w:r>
        <w:rPr>
          <w:rFonts w:ascii="Times New Roman"/>
          <w:b w:val="false"/>
          <w:i w:val="false"/>
          <w:color w:val="000000"/>
          <w:sz w:val="28"/>
        </w:rPr>
        <w:t>
      "Бақылау сомасы" жолын интервьюер толтырады.</w:t>
      </w:r>
    </w:p>
    <w:p>
      <w:pPr>
        <w:spacing w:after="0"/>
        <w:ind w:left="0"/>
        <w:jc w:val="both"/>
      </w:pPr>
      <w:r>
        <w:rPr>
          <w:rFonts w:ascii="Times New Roman"/>
          <w:b w:val="false"/>
          <w:i w:val="false"/>
          <w:color w:val="000000"/>
          <w:sz w:val="28"/>
        </w:rPr>
        <w:t>
      Жеке қосалқы шаруашылықтан немесе сыйлыққа тегін алынған азық-түлік мөлшері "Жеке қосалқы шаруашылықтан немесе сыйлыққа (осы күні тұтынылған) тегін алынған өнімдер" 4-бөлімінде есепке алынады.</w:t>
      </w:r>
    </w:p>
    <w:p>
      <w:pPr>
        <w:spacing w:after="0"/>
        <w:ind w:left="0"/>
        <w:jc w:val="both"/>
      </w:pPr>
      <w:r>
        <w:rPr>
          <w:rFonts w:ascii="Times New Roman"/>
          <w:b w:val="false"/>
          <w:i w:val="false"/>
          <w:color w:val="000000"/>
          <w:sz w:val="28"/>
        </w:rPr>
        <w:t>
      "Алу көзі" 2-бағаны бойынша жеке қосалқы шаруашылықтан алынған азық-түлік өнімдері "1 – қосалқы шаруашылық (жеке ауладағы)" кодына жатады, туыстардан, достардан, таныстардан және басқа адамдардан сыйлыққа алынған азық-түлік өнімдері "2-сыйлық" кодына жатады.</w:t>
      </w:r>
    </w:p>
    <w:p>
      <w:pPr>
        <w:spacing w:after="0"/>
        <w:ind w:left="0"/>
        <w:jc w:val="both"/>
      </w:pPr>
      <w:r>
        <w:rPr>
          <w:rFonts w:ascii="Times New Roman"/>
          <w:b w:val="false"/>
          <w:i w:val="false"/>
          <w:color w:val="000000"/>
          <w:sz w:val="28"/>
        </w:rPr>
        <w:t>
      "Жеке көлік құралдары үшін жанар-жағармай материалдарына шығыстар" 5-бөлімінің 1-бағаны бойынша жеке пайдалану үшін көлік құралдарын күтуге жанар-жағармай материалдарын сатып алу мақсаты белгіленеді және 2-баған бойынша төленген ақысы жазылады.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"Күнделікті шығыстарды есепке</w:t>
            </w:r>
            <w:r>
              <w:br/>
            </w:r>
            <w:r>
              <w:rPr>
                <w:rFonts w:ascii="Times New Roman"/>
                <w:b w:val="false"/>
                <w:i w:val="false"/>
                <w:color w:val="000000"/>
                <w:sz w:val="20"/>
              </w:rPr>
              <w:t>алу күнделігі"</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 (коды</w:t>
            </w:r>
            <w:r>
              <w:br/>
            </w:r>
            <w:r>
              <w:rPr>
                <w:rFonts w:ascii="Times New Roman"/>
                <w:b w:val="false"/>
                <w:i w:val="false"/>
                <w:color w:val="000000"/>
                <w:sz w:val="20"/>
              </w:rPr>
              <w:t>644103003, индексі D 003,</w:t>
            </w:r>
            <w:r>
              <w:br/>
            </w:r>
            <w:r>
              <w:rPr>
                <w:rFonts w:ascii="Times New Roman"/>
                <w:b w:val="false"/>
                <w:i w:val="false"/>
                <w:color w:val="000000"/>
                <w:sz w:val="20"/>
              </w:rPr>
              <w:t>кезеңділігі тоқсандық) толтыру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"Күнделікті шығыстарды есепке алу күнделігін" толтыру кезінде пайдаланылатын азық-түлік тауарларының тізбесі</w:t>
      </w:r>
    </w:p>
    <w:p>
      <w:pPr>
        <w:spacing w:after="0"/>
        <w:ind w:left="0"/>
        <w:jc w:val="both"/>
      </w:pPr>
      <w:r>
        <w:rPr>
          <w:rFonts w:ascii="Times New Roman"/>
          <w:b w:val="false"/>
          <w:i w:val="false"/>
          <w:color w:val="000000"/>
          <w:sz w:val="28"/>
        </w:rPr>
        <w:t>
      Тізімді қарап шығыңыз, мүмкін ол Сіз немесе Сіздің отбасыңыздың мүшелері сатып алғанмен, мұнда жазуды ұмытқандарыңызды Сіздің есіңізге салар.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
        <w:gridCol w:w="11678"/>
      </w:tblGrid>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ажарланған және жылтыратылған күріш; жоғары сұрыпты бидай ұны, бірінші сұрыпты бидай ұны, құймақ пен жайма құймаққа арналған ұн; ұнтақ жарма, қарақұмық жармасы, сұлы жармасы, арпа жармасы, тары, қара бидай және қара бидай-бидай наны, жоғары сұрыпты бидай ұнынан пісірілген нан, бірінші сұрыпты бидай ұнынан пісірілген нан, диабетикалық нан түрлері; вермишель, кеспе, рожкилер, басқа да макарон өнімдері; майқоспалы тәтті тоқаштар, пряниктер, қантты печеньелер, торттар, пирожное, орамалар, кекстер, вафли, майда білезік нандар, білезік нандар, пирожкилер, бәліштер (ет пен балық бәліштерін қоспағанда), қамыр, майқоспалы печеньелер, қытырлақ нан, ұннан дайындалатын басқа да кондитер өнімдері, крахмал, дән тұқымдас үлпектер (құрғақ таңғы астар), тез даярланатын ботқалар, баланың тамақтануына арналған ботқалар, басқа да жарма өнімдері.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Ет </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 жылқы еті, сүйегі бар жылқы еті, жая, шошқа еті, қой еті; құс, тауық, үйрек, күркетауық тұқымдас үйрек, қаздар, күркетауықтар, тауықтың сирағы, тауықтың мүшелері (жамбасы, сирағы, қанаты), тауықтың төс еті, құс етінің басқа да түрлері, қыр құсы, сиырдың бауыры, сиырдың тілі, сиырдың басқа да тағамдық қосымша ет өнімдері, шошқаның бауыры, шошқаның тілі, шошқаның басқа да тағамдық қосымша ет өнімдері, басқа да мал түрлерінің қосымша ет өнімдері, құс етінің қосымша өнімдері, басқа да мал түрлерінің еті, пісірілген шұжық, шала ысталған шұжық, сосискалар, сарделькалар, пісіріп-ысталған шұжық, шикідей ысталған шұжық, өкпе бауыр мен қансоқта шұжығы, басқа да шұжық өнімдері, шошқа майы (қыртыс май), тұшпара, тартылған ет, бұқтырылған ет консервілері, ет-өсімдік консервілері, паштеттер, еттен жасалған котлеттер, бөректер, еттен дайындалған бәліштер, ұсақ кесекті жартылай дайын ет өнімдері, қазы, шұжық, шошқа етінің ысталған өнімдері, еттің басқа да түрлерінен ысталған өнімдер, өзге де ет өнімдері.</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Балық және теңіз өнімдері </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ауланған немесе салқындатылған балық, мұздатылған балық, теңіз өнімдері, тұздалған және ысталған (жеңсік тағамсыз) балық, тұздалған және ысталған (жеңсік тағам) балығы, майшабақ, қызыл уылдырық, жеңсік емес тағам балық консервілері, жеңсік тағам балық консервілері, балықтан дайындалған аспаздық өнімдер, кептірілген балық, қақталған балық, балықтан дайындалған бәліштер, қара уылдырық, жасанды уылдырық, балық және теңіз өнімдерінен дайындалған өзге де өнімдер.</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Сүт өнімдері, ірімшік және жұмыртқа </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шикі сүт, қайнатылған сүт, ультрапастерленген, зарарсыздандырылған сүт, пастерленген сүт, кілегей, қант қосылған қоюландырылған сүт, балаларға арналған құрғақ сүт қоспалары, құрғақ кілегей, құрғақ сүт, қант қосылмаған концентратталған сүт, йогурт, айран, қаймақ, қымыз, ряженка, өзге де қышқыл сүт өнімдері, сүзбе, сүзбелі ақ ірімшік және ақ ірімшік массасы, мәйекті ірімшік, балқытылған ірімшік, құрт, тұзды iрiмшiктер, брынза, асханалық жұмыртқа, жұмыртқа ұнтағы және меланж.</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 және тоңмай</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тұздалмаған сары май, өсімдік-сары май, маргарин, күнбағыс майы, зәйтүн майы, өзге де өсімдік майлары.</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Жемістер</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алмалар, жүзімдер, мандариндер, алхорылар, қарбыздар, қауындар, банандар, апельсиндер, лимондар, анарлар, алмұрттар, құрмалар, ананастар, шиелер, қызыл шиелер, өріктер, шабдалылар, қара өріктер, басқа да жаңа жиналған жемістер, кептірілген алмұрттар, алмалар және олардың қоспалары, жаңғақтар, күнбағыс дәндері, құрмалар, кептірілген өріктер, мейіздер, басқа да кептірілген жемістер, консервіленген жемістер, консервіленген жидектер, мұздатылған жемістер, мұздатылған жидектер, құлпынай, қарақат, қарлыған, орман жидектері, қожақат, таңқурай, басқа да жаңа терілген жидектер.</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Көкөністер</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 қауданды кырыққабат, басты пияз, қызылша, сәбіз, қияр, қызанақ, асқабақ, сарымсақ, баялды, тәтті бұрыш, көк жуа, кәді, патиссондар, шалғам, шомыр, жаңа жиналған саңырауқұлақ, аскөк, ақжелкен, басқа да жаңа жиналған көкөністер, картоп, бұршақ, кептірілген саңырауқұлақ, бадана, басқа да кептірілген көкөністер, консервіленген немесе қайта өңделген көкөністер, ашытылған және маринадталған қырыққабат, тұздалған және маринадталған қияр, түскі асқа арналған жеңіл тағам консервілері, табиғи, консервіленген, маринадталған көкөністер, консервіленген жасыл бұршақ, консервіленген жүгері, тұздалған және маринадталған саңырауқұлақ, көкөніс кулинариясы (дайын тағамдар, көкөністен жасалған салат), картоп чипсылары, құрғақ картоп езбесі, табиғи мұздатылған көкөністер, консервіленген зәйтүн, басқа да консервіленген және қайта өңделген көкөністер.</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Қант, джем, бал, шоколад және кондитерлік өнімдер </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құмшекер, қант алмастырғышы, шақпақ қант, тосап, джем, повидло, бал, ирис, жеміс-жидек карамелі, ликер салмасы бар карамель, шоколадпен глазурленген кәмпиттер, шоколадпен глазурленбеген кәмпиттер, шоколад батончигі, сағыз, зефир, шоколад, мармелад, халуа, шоколад кремі, басқа да тәттілер; балмұздақ, шербет, тамақтық мұз.</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санаттарға енгізілмеген тамақ өнімдері </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ұнтақталған қызыл бұрыш, ұнтақталған қара бұрыш, басқа да татымдықтар, тұз, майонез, ашытқы, дайын дәмдеуіштер мен тұздықтар, сірке суы, сірке эссенциясы, балалар тағамына және диеталық тағамға арналған гомогенизделген қоспалар, қызанақ тұздығы, кетчуп, сорпа текшелерде, пакеттерде, құрғақ кисель, ас содасы және қопсытқыштар, қызанақ пастасы, сорпа концентраттары, өзге де өнімдер.</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Алкогольсіз сусындар</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еритін кофе, дәнді кофе, байха қара шайы, көк шай, шайдың басқа да түрлері, ұнтақ-какао, какао негізінде сусындар жасауға арналған жартылай дайын өнімдер, минералды су, ыдыстарда сатылатын ауыз су, газдалмаған сусындар, газдалған сусындар, квас және басқа да алкогольсіз сусындар, сусындардың концентраттары, жеміс шырындары, көкөніс шырындары.</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Спиртті ішімдіктер</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 күшті ащы тұндырма, маркалық жай коньяктар, басқа да күшті спиртті ішімдіктер, асханалық құрғақ, жүзім шарабы, күшейтілген жүзім шарабы, шампан, көпіршікті шарап, құрамында алкоголі бар сыра, алкогольсіз сыра.</w:t>
            </w:r>
          </w:p>
        </w:tc>
      </w:tr>
      <w:tr>
        <w:trPr>
          <w:trHeight w:val="30" w:hRule="atLeast"/>
        </w:trPr>
        <w:tc>
          <w:tcPr>
            <w:tcW w:w="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w:t>
            </w:r>
          </w:p>
        </w:tc>
        <w:tc>
          <w:tcPr>
            <w:tcW w:w="1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фильтрлі шылымдар, фильтрсіз шылымдар.</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"Күнделікті шығыстарды есепке</w:t>
            </w:r>
            <w:r>
              <w:br/>
            </w:r>
            <w:r>
              <w:rPr>
                <w:rFonts w:ascii="Times New Roman"/>
                <w:b w:val="false"/>
                <w:i w:val="false"/>
                <w:color w:val="000000"/>
                <w:sz w:val="20"/>
              </w:rPr>
              <w:t>алу күнделігі"</w:t>
            </w:r>
            <w:r>
              <w:br/>
            </w:r>
            <w:r>
              <w:rPr>
                <w:rFonts w:ascii="Times New Roman"/>
                <w:b w:val="false"/>
                <w:i w:val="false"/>
                <w:color w:val="000000"/>
                <w:sz w:val="20"/>
              </w:rPr>
              <w:t>жалпымемлекеттік</w:t>
            </w:r>
            <w:r>
              <w:br/>
            </w:r>
            <w:r>
              <w:rPr>
                <w:rFonts w:ascii="Times New Roman"/>
                <w:b w:val="false"/>
                <w:i w:val="false"/>
                <w:color w:val="000000"/>
                <w:sz w:val="20"/>
              </w:rPr>
              <w:t>статистикалық байқаудың</w:t>
            </w:r>
            <w:r>
              <w:br/>
            </w:r>
            <w:r>
              <w:rPr>
                <w:rFonts w:ascii="Times New Roman"/>
                <w:b w:val="false"/>
                <w:i w:val="false"/>
                <w:color w:val="000000"/>
                <w:sz w:val="20"/>
              </w:rPr>
              <w:t>статистикалық нысанын (коды</w:t>
            </w:r>
            <w:r>
              <w:br/>
            </w:r>
            <w:r>
              <w:rPr>
                <w:rFonts w:ascii="Times New Roman"/>
                <w:b w:val="false"/>
                <w:i w:val="false"/>
                <w:color w:val="000000"/>
                <w:sz w:val="20"/>
              </w:rPr>
              <w:t>644103003, индексі D 003,</w:t>
            </w:r>
            <w:r>
              <w:br/>
            </w:r>
            <w:r>
              <w:rPr>
                <w:rFonts w:ascii="Times New Roman"/>
                <w:b w:val="false"/>
                <w:i w:val="false"/>
                <w:color w:val="000000"/>
                <w:sz w:val="20"/>
              </w:rPr>
              <w:t>кезеңділігі тоқсандық) толтыру</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000000"/>
          <w:sz w:val="28"/>
        </w:rPr>
        <w:t>
      КҮНДЕЛІКТІ ТОЛТЫРУ МЫСАЛЫ</w:t>
      </w:r>
    </w:p>
    <w:p>
      <w:pPr>
        <w:spacing w:after="0"/>
        <w:ind w:left="0"/>
        <w:jc w:val="both"/>
      </w:pPr>
      <w:r>
        <w:rPr>
          <w:rFonts w:ascii="Times New Roman"/>
          <w:b w:val="false"/>
          <w:i w:val="false"/>
          <w:color w:val="000000"/>
          <w:sz w:val="28"/>
        </w:rPr>
        <w:t>
      1.Кіріспе бөлім                              1.1 Дүйсенбі "20" мамыр 2019 жыл</w:t>
      </w:r>
    </w:p>
    <w:p>
      <w:pPr>
        <w:spacing w:after="0"/>
        <w:ind w:left="0"/>
        <w:jc w:val="both"/>
      </w:pPr>
      <w:r>
        <w:rPr>
          <w:rFonts w:ascii="Times New Roman"/>
          <w:b w:val="false"/>
          <w:i w:val="false"/>
          <w:color w:val="000000"/>
          <w:sz w:val="28"/>
        </w:rPr>
        <w:t>
      (интервьюер белгілейді)</w:t>
      </w:r>
    </w:p>
    <w:p>
      <w:pPr>
        <w:spacing w:after="0"/>
        <w:ind w:left="0"/>
        <w:jc w:val="both"/>
      </w:pPr>
      <w:r>
        <w:rPr>
          <w:rFonts w:ascii="Times New Roman"/>
          <w:b w:val="false"/>
          <w:i w:val="false"/>
          <w:color w:val="000000"/>
          <w:sz w:val="28"/>
        </w:rPr>
        <w:t xml:space="preserve">
      1.2 Осы күні қатысқан </w:t>
      </w:r>
    </w:p>
    <w:p>
      <w:pPr>
        <w:spacing w:after="0"/>
        <w:ind w:left="0"/>
        <w:jc w:val="both"/>
      </w:pPr>
      <w:r>
        <w:drawing>
          <wp:inline distT="0" distB="0" distL="0" distR="0">
            <wp:extent cx="762000" cy="41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762000" cy="419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1.3 Толтырылмау себебінің коды </w:t>
      </w:r>
    </w:p>
    <w:p>
      <w:pPr>
        <w:spacing w:after="0"/>
        <w:ind w:left="0"/>
        <w:jc w:val="both"/>
      </w:pPr>
      <w:r>
        <w:drawing>
          <wp:inline distT="0" distB="0" distL="0" distR="0">
            <wp:extent cx="5080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508000" cy="571500"/>
                    </a:xfrm>
                    <a:prstGeom prst="rect">
                      <a:avLst/>
                    </a:prstGeom>
                  </pic:spPr>
                </pic:pic>
              </a:graphicData>
            </a:graphic>
          </wp:inline>
        </w:drawing>
      </w:r>
    </w:p>
    <w:p>
      <w:pPr>
        <w:spacing w:after="0"/>
        <w:ind w:left="0"/>
        <w:jc w:val="left"/>
      </w:pPr>
      <w:r>
        <w:rPr>
          <w:rFonts w:ascii="Times New Roman"/>
          <w:b w:val="false"/>
          <w:i w:val="false"/>
          <w:color w:val="000000"/>
          <w:sz w:val="28"/>
        </w:rPr>
        <w:t>адамдар саны                                          (интервьюер белгілейді)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 Айтыңызшы, қатысқан адамдар санына қатысты бұл күн әдеттегідей болды ма?</w:t>
      </w:r>
      <w:r>
        <w:rPr>
          <w:rFonts w:ascii="Times New Roman"/>
          <w:b w:val="false"/>
          <w:i w:val="false"/>
          <w:color w:val="000000"/>
          <w:vertAlign w:val="superscript"/>
        </w:rPr>
        <w:t>2</w:t>
      </w:r>
      <w:r>
        <w:rPr>
          <w:rFonts w:ascii="Times New Roman"/>
          <w:b w:val="false"/>
          <w:i w:val="false"/>
          <w:color w:val="000000"/>
          <w:sz w:val="28"/>
        </w:rPr>
        <w:t xml:space="preserve"> Иә - </w:t>
      </w:r>
    </w:p>
    <w:p>
      <w:pPr>
        <w:spacing w:after="0"/>
        <w:ind w:left="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368300" cy="31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(ерекше күн – салтанатты және салт-жора іс-шараларын жүргізу) Жоқ - 2</w:t>
      </w:r>
    </w:p>
    <w:p>
      <w:pPr>
        <w:spacing w:after="0"/>
        <w:ind w:left="0"/>
        <w:jc w:val="both"/>
      </w:pPr>
      <w:r>
        <w:rPr>
          <w:rFonts w:ascii="Times New Roman"/>
          <w:b w:val="false"/>
          <w:i w:val="false"/>
          <w:color w:val="000000"/>
          <w:sz w:val="28"/>
        </w:rPr>
        <w:t>
      2. Азық-түлік өнімдерін, алкогольсіз және алкогольді сусындар, темекі өнімдерін сатып алу</w:t>
      </w:r>
    </w:p>
    <w:p>
      <w:pPr>
        <w:spacing w:after="0"/>
        <w:ind w:left="0"/>
        <w:jc w:val="both"/>
      </w:pPr>
      <w:r>
        <w:rPr>
          <w:rFonts w:ascii="Times New Roman"/>
          <w:b w:val="false"/>
          <w:i w:val="false"/>
          <w:color w:val="000000"/>
          <w:sz w:val="28"/>
        </w:rPr>
        <w:t>
      Осы кестеге бір күн ішінде сатып алынған алкогольді қосқанда тамақ өнімдері, темекі бұйымдары және сусындарды жазыңыз. Алайда оған Сіз сатуға немесе қайта сатуға (қосымша өңдемей-ақ) немесе кейін сату үшін қайта өндеуге пайдаланатын азық-түлік өнімдерін сатып алуды қоспаңыз.</w:t>
      </w:r>
    </w:p>
    <w:p>
      <w:pPr>
        <w:spacing w:after="0"/>
        <w:ind w:left="0"/>
        <w:jc w:val="both"/>
      </w:pPr>
      <w:r>
        <w:rPr>
          <w:rFonts w:ascii="Times New Roman"/>
          <w:b w:val="false"/>
          <w:i w:val="false"/>
          <w:color w:val="000000"/>
          <w:sz w:val="28"/>
        </w:rPr>
        <w:t>
      Осы кестеге қарызға (жалақыға) алынған және сыйлық үшін сатып алынған, заттай нысанда еңбекақы төлеу түрінде азық-түлік өнімдерін жазуды ұмытпаңыз.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9"/>
        <w:gridCol w:w="886"/>
        <w:gridCol w:w="1909"/>
        <w:gridCol w:w="1624"/>
        <w:gridCol w:w="1602"/>
        <w:gridCol w:w="2278"/>
        <w:gridCol w:w="1450"/>
        <w:gridCol w:w="1352"/>
      </w:tblGrid>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r>
              <w:rPr>
                <w:rFonts w:ascii="Times New Roman"/>
                <w:b w:val="false"/>
                <w:i w:val="false"/>
                <w:color w:val="000000"/>
                <w:vertAlign w:val="superscript"/>
              </w:rPr>
              <w:t>2</w:t>
            </w:r>
            <w:r>
              <w:br/>
            </w:r>
            <w:r>
              <w:rPr>
                <w:rFonts w:ascii="Times New Roman"/>
                <w:b w:val="false"/>
                <w:i w:val="false"/>
                <w:color w:val="000000"/>
                <w:sz w:val="20"/>
              </w:rPr>
              <w:t>
1 – жеке тұтыну;</w:t>
            </w:r>
            <w:r>
              <w:br/>
            </w:r>
            <w:r>
              <w:rPr>
                <w:rFonts w:ascii="Times New Roman"/>
                <w:b w:val="false"/>
                <w:i w:val="false"/>
                <w:color w:val="000000"/>
                <w:sz w:val="20"/>
              </w:rPr>
              <w:t>
2 – сыйлық;</w:t>
            </w:r>
            <w:r>
              <w:br/>
            </w:r>
            <w:r>
              <w:rPr>
                <w:rFonts w:ascii="Times New Roman"/>
                <w:b w:val="false"/>
                <w:i w:val="false"/>
                <w:color w:val="000000"/>
                <w:sz w:val="20"/>
              </w:rPr>
              <w:t>
3 – қайта өңдеу;</w:t>
            </w:r>
            <w:r>
              <w:br/>
            </w:r>
            <w:r>
              <w:rPr>
                <w:rFonts w:ascii="Times New Roman"/>
                <w:b w:val="false"/>
                <w:i w:val="false"/>
                <w:color w:val="000000"/>
                <w:sz w:val="20"/>
              </w:rPr>
              <w:t>
9- басқасы</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орны:</w:t>
            </w:r>
            <w:r>
              <w:rPr>
                <w:rFonts w:ascii="Times New Roman"/>
                <w:b w:val="false"/>
                <w:i w:val="false"/>
                <w:color w:val="000000"/>
                <w:vertAlign w:val="superscript"/>
              </w:rPr>
              <w:t>2</w:t>
            </w:r>
            <w:r>
              <w:br/>
            </w:r>
            <w:r>
              <w:rPr>
                <w:rFonts w:ascii="Times New Roman"/>
                <w:b w:val="false"/>
                <w:i w:val="false"/>
                <w:color w:val="000000"/>
                <w:sz w:val="20"/>
              </w:rPr>
              <w:t>
1 – дүкен;</w:t>
            </w:r>
            <w:r>
              <w:br/>
            </w:r>
            <w:r>
              <w:rPr>
                <w:rFonts w:ascii="Times New Roman"/>
                <w:b w:val="false"/>
                <w:i w:val="false"/>
                <w:color w:val="000000"/>
                <w:sz w:val="20"/>
              </w:rPr>
              <w:t>
2 – супермаркеттер, гипермаркеттер;</w:t>
            </w:r>
            <w:r>
              <w:br/>
            </w:r>
            <w:r>
              <w:rPr>
                <w:rFonts w:ascii="Times New Roman"/>
                <w:b w:val="false"/>
                <w:i w:val="false"/>
                <w:color w:val="000000"/>
                <w:sz w:val="20"/>
              </w:rPr>
              <w:t>
3 – азық-түлік базары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r>
              <w:rPr>
                <w:rFonts w:ascii="Times New Roman"/>
                <w:b w:val="false"/>
                <w:i w:val="false"/>
                <w:color w:val="000000"/>
                <w:vertAlign w:val="superscript"/>
              </w:rPr>
              <w:t>2</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айларға сатып алынды?</w:t>
            </w:r>
            <w:r>
              <w:br/>
            </w:r>
            <w:r>
              <w:rPr>
                <w:rFonts w:ascii="Times New Roman"/>
                <w:b w:val="false"/>
                <w:i w:val="false"/>
                <w:color w:val="000000"/>
                <w:sz w:val="20"/>
              </w:rPr>
              <w:t>
(1 айдан</w:t>
            </w:r>
            <w:r>
              <w:br/>
            </w:r>
            <w:r>
              <w:rPr>
                <w:rFonts w:ascii="Times New Roman"/>
                <w:b w:val="false"/>
                <w:i w:val="false"/>
                <w:color w:val="000000"/>
                <w:sz w:val="20"/>
              </w:rPr>
              <w:t>
12 айға дейін)</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 өнімдері және жармалар (нан, күріш, ұн, жармалар, макарондар, қамыр, торттар, майқоспалы печень, вафли және ұннан дайындалатын басқа да кондитер өнімдері)</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 наны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дана бума</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 (сиыр еті, жылқы еті, шошқа еті, қой еті, құс, жабайы құс, қосымша ет өнімдері, шұжық, қыртыс май, тартылған ет, тұшпара, қазы, еттен жасалған котлеттер, өзге де ет өнімдері)</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667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дана бума</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"Особая" шұжығы</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дана бума</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 ірімшік және жұмыртқа (сүт, айран, қаймақ, сүзбе, құрт, қоюландырылған сүт, йогурт және өзге де қышқыл сүт өнімдері)</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"Голланд" ірімшігі</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2667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дана бума</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ай</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Қант, джем, бал, шоколад және кондитерлік өнімдер (тосап, повидло, кәмпиттер, мармелад, балмұздақ, шоколад, сағыз және басқа да тәттілер)</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Шоколад</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667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3 9</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0,200</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л дана бума</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өнімдері (фильтрлі, фильтрсіз шылымдар, папиростар, махорка)</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 фильтрмен</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2 3 9</w:t>
            </w:r>
            <w:r>
              <w:br/>
            </w:r>
            <w:r>
              <w:rPr>
                <w:rFonts w:ascii="Times New Roman"/>
                <w:b w:val="false"/>
                <w:i w:val="false"/>
                <w:color w:val="000000"/>
                <w:sz w:val="20"/>
              </w:rPr>
              <w:t>
</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 xml:space="preserve"> 2 3</w:t>
            </w:r>
            <w:r>
              <w:br/>
            </w:r>
            <w:r>
              <w:rPr>
                <w:rFonts w:ascii="Times New Roman"/>
                <w:b w:val="false"/>
                <w:i w:val="false"/>
                <w:color w:val="000000"/>
                <w:sz w:val="20"/>
              </w:rPr>
              <w:t>
</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л дана </w:t>
            </w:r>
          </w:p>
          <w:p>
            <w:pPr>
              <w:spacing w:after="20"/>
              <w:ind w:left="20"/>
              <w:jc w:val="both"/>
            </w:pPr>
            <w:r>
              <w:drawing>
                <wp:inline distT="0" distB="0" distL="0" distR="0">
                  <wp:extent cx="5715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5715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және тағы басқалар</w:t>
            </w:r>
          </w:p>
        </w:tc>
        <w:tc>
          <w:tcPr>
            <w:tcW w:w="1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1 2 3 9</w:t>
            </w:r>
          </w:p>
        </w:tc>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 л дана бума</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1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p>
      <w:pPr>
        <w:spacing w:after="0"/>
        <w:ind w:left="0"/>
        <w:jc w:val="both"/>
      </w:pPr>
      <w:r>
        <w:rPr>
          <w:rFonts w:ascii="Times New Roman"/>
          <w:b w:val="false"/>
          <w:i w:val="false"/>
          <w:color w:val="000000"/>
          <w:sz w:val="28"/>
        </w:rPr>
        <w:t>
      5-бағанда азық-түлік өнімдері түрлерінің өлшемдеріне сәйкес өлшем бірліктер келтірілген.</w:t>
      </w:r>
    </w:p>
    <w:p>
      <w:pPr>
        <w:spacing w:after="0"/>
        <w:ind w:left="0"/>
        <w:jc w:val="both"/>
      </w:pPr>
      <w:r>
        <w:rPr>
          <w:rFonts w:ascii="Times New Roman"/>
          <w:b w:val="false"/>
          <w:i w:val="false"/>
          <w:color w:val="000000"/>
          <w:sz w:val="28"/>
        </w:rPr>
        <w:t>
      Өлшем бірлікті дұрыс көрсетіңіз.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1"/>
        <w:gridCol w:w="5109"/>
      </w:tblGrid>
      <w:tr>
        <w:trPr>
          <w:trHeight w:val="30" w:hRule="atLeast"/>
        </w:trPr>
        <w:tc>
          <w:tcPr>
            <w:tcW w:w="7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Килограмда жазылады:</w:t>
            </w:r>
            <w:r>
              <w:br/>
            </w:r>
            <w:r>
              <w:rPr>
                <w:rFonts w:ascii="Times New Roman"/>
                <w:b w:val="false"/>
                <w:i w:val="false"/>
                <w:color w:val="000000"/>
                <w:sz w:val="20"/>
              </w:rPr>
              <w:t>
1. нан - тоқаш өнімдері, ұн, жарма;</w:t>
            </w:r>
            <w:r>
              <w:br/>
            </w:r>
            <w:r>
              <w:rPr>
                <w:rFonts w:ascii="Times New Roman"/>
                <w:b w:val="false"/>
                <w:i w:val="false"/>
                <w:color w:val="000000"/>
                <w:sz w:val="20"/>
              </w:rPr>
              <w:t>
2. кондитерлік өнімдер, тұшпаралар, бөректер;</w:t>
            </w:r>
            <w:r>
              <w:br/>
            </w:r>
            <w:r>
              <w:rPr>
                <w:rFonts w:ascii="Times New Roman"/>
                <w:b w:val="false"/>
                <w:i w:val="false"/>
                <w:color w:val="000000"/>
                <w:sz w:val="20"/>
              </w:rPr>
              <w:t>
3. барлық ет және балық өнімдері;</w:t>
            </w:r>
            <w:r>
              <w:br/>
            </w:r>
            <w:r>
              <w:rPr>
                <w:rFonts w:ascii="Times New Roman"/>
                <w:b w:val="false"/>
                <w:i w:val="false"/>
                <w:color w:val="000000"/>
                <w:sz w:val="20"/>
              </w:rPr>
              <w:t>
4. сүт, кілегей, айран және басқа да қышқыл сүт сусындарын қоспағанда барлық сүт өнімдері;</w:t>
            </w:r>
            <w:r>
              <w:br/>
            </w:r>
            <w:r>
              <w:rPr>
                <w:rFonts w:ascii="Times New Roman"/>
                <w:b w:val="false"/>
                <w:i w:val="false"/>
                <w:color w:val="000000"/>
                <w:sz w:val="20"/>
              </w:rPr>
              <w:t>
5. жемістер, көкөністер;</w:t>
            </w:r>
            <w:r>
              <w:br/>
            </w:r>
            <w:r>
              <w:rPr>
                <w:rFonts w:ascii="Times New Roman"/>
                <w:b w:val="false"/>
                <w:i w:val="false"/>
                <w:color w:val="000000"/>
                <w:sz w:val="20"/>
              </w:rPr>
              <w:t>
6. тосап, бал, кәмпиттер;</w:t>
            </w:r>
            <w:r>
              <w:br/>
            </w:r>
            <w:r>
              <w:rPr>
                <w:rFonts w:ascii="Times New Roman"/>
                <w:b w:val="false"/>
                <w:i w:val="false"/>
                <w:color w:val="000000"/>
                <w:sz w:val="20"/>
              </w:rPr>
              <w:t>
7. тұз, дәмдеуіштер;</w:t>
            </w:r>
            <w:r>
              <w:br/>
            </w:r>
            <w:r>
              <w:rPr>
                <w:rFonts w:ascii="Times New Roman"/>
                <w:b w:val="false"/>
                <w:i w:val="false"/>
                <w:color w:val="000000"/>
                <w:sz w:val="20"/>
              </w:rPr>
              <w:t>
8. кофе, шай, какао.</w:t>
            </w:r>
          </w:p>
        </w:tc>
        <w:tc>
          <w:tcPr>
            <w:tcW w:w="5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 ғана данамен жазылады.</w:t>
            </w:r>
            <w:r>
              <w:br/>
            </w:r>
            <w:r>
              <w:rPr>
                <w:rFonts w:ascii="Times New Roman"/>
                <w:b w:val="false"/>
                <w:i w:val="false"/>
                <w:color w:val="000000"/>
                <w:sz w:val="20"/>
              </w:rPr>
              <w:t>
Литрмен жазылатындар:</w:t>
            </w:r>
            <w:r>
              <w:br/>
            </w:r>
            <w:r>
              <w:rPr>
                <w:rFonts w:ascii="Times New Roman"/>
                <w:b w:val="false"/>
                <w:i w:val="false"/>
                <w:color w:val="000000"/>
                <w:sz w:val="20"/>
              </w:rPr>
              <w:t>
1. сүт, айран және басқа да қышқыл сүт сусындары;</w:t>
            </w:r>
            <w:r>
              <w:br/>
            </w:r>
            <w:r>
              <w:rPr>
                <w:rFonts w:ascii="Times New Roman"/>
                <w:b w:val="false"/>
                <w:i w:val="false"/>
                <w:color w:val="000000"/>
                <w:sz w:val="20"/>
              </w:rPr>
              <w:t>
2. өсімдік майы;</w:t>
            </w:r>
            <w:r>
              <w:br/>
            </w:r>
            <w:r>
              <w:rPr>
                <w:rFonts w:ascii="Times New Roman"/>
                <w:b w:val="false"/>
                <w:i w:val="false"/>
                <w:color w:val="000000"/>
                <w:sz w:val="20"/>
              </w:rPr>
              <w:t>
3. алкогольді және алкогольсіз сусындар.</w:t>
            </w:r>
            <w:r>
              <w:br/>
            </w:r>
            <w:r>
              <w:rPr>
                <w:rFonts w:ascii="Times New Roman"/>
                <w:b w:val="false"/>
                <w:i w:val="false"/>
                <w:color w:val="000000"/>
                <w:sz w:val="20"/>
              </w:rPr>
              <w:t>
Қораппен тек шылымдар ғана жазылады.</w:t>
            </w:r>
          </w:p>
        </w:tc>
      </w:tr>
    </w:tbl>
    <w:p>
      <w:pPr>
        <w:spacing w:after="0"/>
        <w:ind w:left="0"/>
        <w:jc w:val="both"/>
      </w:pPr>
      <w:r>
        <w:rPr>
          <w:rFonts w:ascii="Times New Roman"/>
          <w:b w:val="false"/>
          <w:i w:val="false"/>
          <w:color w:val="000000"/>
          <w:sz w:val="28"/>
        </w:rPr>
        <w:t>
      3. Қоғамдық тамақтандыру</w:t>
      </w:r>
    </w:p>
    <w:p>
      <w:pPr>
        <w:spacing w:after="0"/>
        <w:ind w:left="0"/>
        <w:jc w:val="both"/>
      </w:pPr>
      <w:r>
        <w:rPr>
          <w:rFonts w:ascii="Times New Roman"/>
          <w:b w:val="false"/>
          <w:i w:val="false"/>
          <w:color w:val="000000"/>
          <w:sz w:val="28"/>
        </w:rPr>
        <w:t>
      Осы кестедегі 1-баған бойынша асхана, буфет, мейрамхана, дәмханаларда таңғы, түскі немесе кешкі астарға, оқушылардың, студенттердің тамағына, Сіздің үйіңізге немесе жұмысыңызға жеткізіліп берілген тамақтарға кеткен барлық шығыстарды жазыңыз.</w:t>
      </w:r>
    </w:p>
    <w:p>
      <w:pPr>
        <w:spacing w:after="0"/>
        <w:ind w:left="0"/>
        <w:jc w:val="both"/>
      </w:pPr>
      <w:r>
        <w:rPr>
          <w:rFonts w:ascii="Times New Roman"/>
          <w:b w:val="false"/>
          <w:i w:val="false"/>
          <w:color w:val="000000"/>
          <w:sz w:val="28"/>
        </w:rPr>
        <w:t>
      "Басқасы" жолына көшеден сатып алынған тамақтарға кеткен шығыстар жазылады (бөректер, сэндвичтер және сол сияқтылар)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3348"/>
        <w:gridCol w:w="3674"/>
        <w:gridCol w:w="3125"/>
      </w:tblGrid>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тамақтандыру түрлерінің атауы</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Алынуы:2</w:t>
            </w:r>
            <w:r>
              <w:br/>
            </w:r>
            <w:r>
              <w:rPr>
                <w:rFonts w:ascii="Times New Roman"/>
                <w:b w:val="false"/>
                <w:i w:val="false"/>
                <w:color w:val="000000"/>
                <w:sz w:val="20"/>
              </w:rPr>
              <w:t>
1 – сатып алу;</w:t>
            </w:r>
            <w:r>
              <w:br/>
            </w:r>
            <w:r>
              <w:rPr>
                <w:rFonts w:ascii="Times New Roman"/>
                <w:b w:val="false"/>
                <w:i w:val="false"/>
                <w:color w:val="000000"/>
                <w:sz w:val="20"/>
              </w:rPr>
              <w:t>
2 – сыйлық</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Сыйлыққа алынған болса, порция санын көрсетіңіз (бірлік)</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w:t>
            </w:r>
            <w:r>
              <w:br/>
            </w:r>
            <w:r>
              <w:rPr>
                <w:rFonts w:ascii="Times New Roman"/>
                <w:b w:val="false"/>
                <w:i w:val="false"/>
                <w:color w:val="000000"/>
                <w:sz w:val="20"/>
              </w:rPr>
              <w:t>
(теңге)</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Мейрамханалар, дәмхана және ұқсас мекемелер</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Асхана</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Оқушыларға арналған тамақ</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67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арналған тамақ</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Жеткізіліммен ас</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 (толтыру)</w:t>
            </w:r>
          </w:p>
        </w:tc>
        <w:tc>
          <w:tcPr>
            <w:tcW w:w="3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Жеке қосалқы шаруашылықтан немесе сыйлыққа (осы күні тұтынылған) тегін алынған өнімдер</w:t>
      </w:r>
    </w:p>
    <w:p>
      <w:pPr>
        <w:spacing w:after="0"/>
        <w:ind w:left="0"/>
        <w:jc w:val="both"/>
      </w:pPr>
      <w:r>
        <w:rPr>
          <w:rFonts w:ascii="Times New Roman"/>
          <w:b w:val="false"/>
          <w:i w:val="false"/>
          <w:color w:val="000000"/>
          <w:sz w:val="28"/>
        </w:rPr>
        <w:t>
      Осы кестеге Сіздің үй шаруашылығыңызда өндіріліп, Сіздің жанұяңыздың мүшелері жинаған орман өнімдерін, аңшылықта ұстаған аң-құс, балық, сондай-ақ сыйлық ретінде алынған азық-түлікті жазыңыз.</w:t>
      </w:r>
    </w:p>
    <w:p>
      <w:pPr>
        <w:spacing w:after="0"/>
        <w:ind w:left="0"/>
        <w:jc w:val="both"/>
      </w:pPr>
      <w:r>
        <w:rPr>
          <w:rFonts w:ascii="Times New Roman"/>
          <w:b w:val="false"/>
          <w:i w:val="false"/>
          <w:color w:val="000000"/>
          <w:sz w:val="28"/>
        </w:rPr>
        <w:t>
      Консервіленген өнімдерді және үйде дайындалған басқа да (тосап, тұздалған және тағы басқалар) дайындамалардың пайдаланылуын банкіні ашқан күні көрсету керек.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8"/>
        <w:gridCol w:w="1432"/>
        <w:gridCol w:w="1914"/>
        <w:gridCol w:w="4182"/>
        <w:gridCol w:w="3244"/>
      </w:tblGrid>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өнімдерінің атауы</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Күніне шамамен қанша</w:t>
            </w:r>
            <w:r>
              <w:br/>
            </w:r>
            <w:r>
              <w:rPr>
                <w:rFonts w:ascii="Times New Roman"/>
                <w:b w:val="false"/>
                <w:i w:val="false"/>
                <w:color w:val="000000"/>
                <w:sz w:val="20"/>
              </w:rPr>
              <w:t>
тұтынылды?</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 көзі:2</w:t>
            </w:r>
            <w:r>
              <w:br/>
            </w:r>
            <w:r>
              <w:rPr>
                <w:rFonts w:ascii="Times New Roman"/>
                <w:b w:val="false"/>
                <w:i w:val="false"/>
                <w:color w:val="000000"/>
                <w:sz w:val="20"/>
              </w:rPr>
              <w:t>
1 – қосалқы шаруашылық (жеке ауладағы);</w:t>
            </w:r>
            <w:r>
              <w:br/>
            </w:r>
            <w:r>
              <w:rPr>
                <w:rFonts w:ascii="Times New Roman"/>
                <w:b w:val="false"/>
                <w:i w:val="false"/>
                <w:color w:val="000000"/>
                <w:sz w:val="20"/>
              </w:rPr>
              <w:t>
2 – сыйлық</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бірлігі2</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Маринадталған қиярлар</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0"/>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л дана бума</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p>
            <w:pPr>
              <w:spacing w:after="20"/>
              <w:ind w:left="20"/>
              <w:jc w:val="both"/>
            </w:pPr>
            <w:r>
              <w:drawing>
                <wp:inline distT="0" distB="0" distL="0" distR="0">
                  <wp:extent cx="2667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1"/>
                          <a:stretch>
                            <a:fillRect/>
                          </a:stretch>
                        </pic:blipFill>
                        <pic:spPr>
                          <a:xfrm>
                            <a:off x="0" y="0"/>
                            <a:ext cx="266700" cy="254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p>
          <w:p>
            <w:pPr>
              <w:spacing w:after="20"/>
              <w:ind w:left="2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2"/>
                          <a:stretch>
                            <a:fillRect/>
                          </a:stretch>
                        </pic:blipFill>
                        <pic:spPr>
                          <a:xfrm>
                            <a:off x="0" y="0"/>
                            <a:ext cx="2540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дана бума</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балық</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3"/>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67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4"/>
                          <a:stretch>
                            <a:fillRect/>
                          </a:stretch>
                        </pic:blipFill>
                        <pic:spPr>
                          <a:xfrm>
                            <a:off x="0" y="0"/>
                            <a:ext cx="266700" cy="241300"/>
                          </a:xfrm>
                          <a:prstGeom prst="rect">
                            <a:avLst/>
                          </a:prstGeom>
                        </pic:spPr>
                      </pic:pic>
                    </a:graphicData>
                  </a:graphic>
                </wp:inline>
              </w:drawing>
            </w:r>
          </w:p>
          <w:p>
            <w:pPr>
              <w:spacing w:after="0"/>
              <w:ind w:left="0"/>
              <w:jc w:val="both"/>
            </w:pPr>
            <w:r>
              <w:rPr>
                <w:rFonts w:ascii="Times New Roman"/>
                <w:b w:val="false"/>
                <w:i w:val="false"/>
                <w:color w:val="000000"/>
                <w:sz w:val="20"/>
              </w:rPr>
              <w:t>л дана бума</w:t>
            </w:r>
            <w:r>
              <w:br/>
            </w:r>
            <w:r>
              <w:rPr>
                <w:rFonts w:ascii="Times New Roman"/>
                <w:b w:val="false"/>
                <w:i w:val="false"/>
                <w:color w:val="000000"/>
                <w:sz w:val="20"/>
              </w:rPr>
              <w:t>
</w:t>
            </w:r>
          </w:p>
        </w:tc>
      </w:tr>
      <w:tr>
        <w:trPr>
          <w:trHeight w:val="30" w:hRule="atLeast"/>
        </w:trPr>
        <w:tc>
          <w:tcPr>
            <w:tcW w:w="1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Жұмыртқа</w:t>
            </w:r>
          </w:p>
        </w:tc>
        <w:tc>
          <w:tcPr>
            <w:tcW w:w="1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5"/>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л </w:t>
            </w:r>
          </w:p>
          <w:p>
            <w:pPr>
              <w:spacing w:after="20"/>
              <w:ind w:left="20"/>
              <w:jc w:val="both"/>
            </w:pPr>
            <w:r>
              <w:drawing>
                <wp:inline distT="0" distB="0" distL="0" distR="0">
                  <wp:extent cx="406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6"/>
                          <a:stretch>
                            <a:fillRect/>
                          </a:stretch>
                        </pic:blipFill>
                        <pic:spPr>
                          <a:xfrm>
                            <a:off x="0" y="0"/>
                            <a:ext cx="406400" cy="2794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бума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Жеке көлік құрадары үшін жанар-жағармай материалдарына шығыстар</w:t>
      </w:r>
    </w:p>
    <w:p>
      <w:pPr>
        <w:spacing w:after="0"/>
        <w:ind w:left="0"/>
        <w:jc w:val="both"/>
      </w:pPr>
      <w:r>
        <w:rPr>
          <w:rFonts w:ascii="Times New Roman"/>
          <w:b w:val="false"/>
          <w:i w:val="false"/>
          <w:color w:val="000000"/>
          <w:sz w:val="28"/>
        </w:rPr>
        <w:t>
      Осы кестеге төменде келтірілген жанар-жағармай материалдарын сатып алуға, үй шаруашылығында пайдалану үшін, сондай-ақ сіздермен бірге тұрмайтын туыстарыңызға немесе достарыңызға сыйлық үшін сатып алуға кеткен шығыстарды жазыңыз.</w:t>
      </w:r>
    </w:p>
    <w:p>
      <w:pPr>
        <w:spacing w:after="0"/>
        <w:ind w:left="0"/>
        <w:jc w:val="both"/>
      </w:pPr>
      <w:r>
        <w:rPr>
          <w:rFonts w:ascii="Times New Roman"/>
          <w:b w:val="false"/>
          <w:i w:val="false"/>
          <w:color w:val="000000"/>
          <w:sz w:val="28"/>
        </w:rPr>
        <w:t>
      Сіз тізімде келтірілгендердің біреуін сыйлыққа алған жағдайда, онда оның құны жазылмайды.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6"/>
        <w:gridCol w:w="3530"/>
        <w:gridCol w:w="2485"/>
        <w:gridCol w:w="2219"/>
      </w:tblGrid>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r>
              <w:br/>
            </w:r>
            <w:r>
              <w:rPr>
                <w:rFonts w:ascii="Times New Roman"/>
                <w:b w:val="false"/>
                <w:i w:val="false"/>
                <w:color w:val="000000"/>
                <w:sz w:val="20"/>
              </w:rPr>
              <w:t>
(интервьюер толтырады)</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Жанар-жағармай материалдарының атауы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мақсатын көрсетіңіз:2</w:t>
            </w:r>
            <w:r>
              <w:br/>
            </w:r>
            <w:r>
              <w:rPr>
                <w:rFonts w:ascii="Times New Roman"/>
                <w:b w:val="false"/>
                <w:i w:val="false"/>
                <w:color w:val="000000"/>
                <w:sz w:val="20"/>
              </w:rPr>
              <w:t>
1 – үй шаруашылығында пайдалану;</w:t>
            </w:r>
            <w:r>
              <w:br/>
            </w:r>
            <w:r>
              <w:rPr>
                <w:rFonts w:ascii="Times New Roman"/>
                <w:b w:val="false"/>
                <w:i w:val="false"/>
                <w:color w:val="000000"/>
                <w:sz w:val="20"/>
              </w:rPr>
              <w:t>
2 – сыйлық</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Қанша төленді? (теңге)</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АИ-80</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07221005</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683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7"/>
                          <a:stretch>
                            <a:fillRect/>
                          </a:stretch>
                        </pic:blipFill>
                        <pic:spPr>
                          <a:xfrm>
                            <a:off x="0" y="0"/>
                            <a:ext cx="368300" cy="317500"/>
                          </a:xfrm>
                          <a:prstGeom prst="rect">
                            <a:avLst/>
                          </a:prstGeom>
                        </pic:spPr>
                      </pic:pic>
                    </a:graphicData>
                  </a:graphic>
                </wp:inline>
              </w:drawing>
            </w:r>
          </w:p>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2300</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АИ-93</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07221007</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АИ-95, АИ-96</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Бензин АИ-98</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07222001</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Дизельдік отын</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07222006</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Автомобильге арналған газ отыны</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07222002</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Мазут</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07222003</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Керосин</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07222099</w:t>
            </w:r>
          </w:p>
        </w:tc>
        <w:tc>
          <w:tcPr>
            <w:tcW w:w="3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Отынның басқа түрлері және майлайтын заттар</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 (интервьюер толтырады)</w:t>
            </w:r>
          </w:p>
        </w:tc>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Жауаптың бір нұсқасын таңдаңыз және дөңгелектеп қоршаңыз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министрлігінің</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7-қосымша</w:t>
            </w:r>
          </w:p>
        </w:tc>
      </w:tr>
    </w:tbl>
    <w:tbl>
      <w:tblPr>
        <w:tblW w:w="0" w:type="auto"/>
        <w:tblCellSpacing w:w="0" w:type="auto"/>
        <w:tblBorders>
          <w:top w:val="none"/>
          <w:left w:val="none"/>
          <w:bottom w:val="none"/>
          <w:right w:val="none"/>
          <w:insideH w:val="none"/>
          <w:insideV w:val="none"/>
        </w:tblBorders>
      </w:tblPr>
      <w:tblGrid>
        <w:gridCol w:w="2234"/>
        <w:gridCol w:w="12394"/>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8"/>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Жалпымемлекеттік статистикалық байқаудың статистикалық нысаны</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Статистикалық нысан коды 645103004</w:t>
            </w:r>
          </w:p>
        </w:tc>
        <w:tc>
          <w:tcPr>
            <w:tcW w:w="0" w:type="auto"/>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004</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19 қаңтар, 20 сәуір, 20 шілде, 22 қазан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сағатпен (қажеттiсiн қоршаңыз)</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Үй шаруашылықтарының табыстары мен шығыстары бойынша тоқсан сайынғы сұрақнама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316"/>
        <w:gridCol w:w="371"/>
        <w:gridCol w:w="8637"/>
        <w:gridCol w:w="372"/>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0"/>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172"/>
        <w:gridCol w:w="1188"/>
        <w:gridCol w:w="922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Аумақтың (елді мекеннің) атауы ________________________________________________________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АӘОЖ</w:t>
            </w:r>
            <w:r>
              <w:rPr>
                <w:rFonts w:ascii="Times New Roman"/>
                <w:b w:val="false"/>
                <w:i w:val="false"/>
                <w:color w:val="000000"/>
                <w:vertAlign w:val="superscript"/>
              </w:rPr>
              <w:t>1</w:t>
            </w:r>
            <w:r>
              <w:rPr>
                <w:rFonts w:ascii="Times New Roman"/>
                <w:b w:val="false"/>
                <w:i w:val="false"/>
                <w:color w:val="000000"/>
                <w:sz w:val="20"/>
              </w:rPr>
              <w:t xml:space="preserve"> бойынша елді мекеннің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1"/>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(1-қала, 2-ауыл)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3"/>
                          <a:stretch>
                            <a:fillRect/>
                          </a:stretch>
                        </pic:blipFill>
                        <pic:spPr>
                          <a:xfrm>
                            <a:off x="0" y="0"/>
                            <a:ext cx="48260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Пікіртерім жүргізуге уәкілетті адамның (бұдан әрі – интервьюер)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4"/>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Сұхбат жүргізу күні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5"/>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9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6"/>
                          <a:stretch>
                            <a:fillRect/>
                          </a:stretch>
                        </pic:blipFill>
                        <pic:spPr>
                          <a:xfrm>
                            <a:off x="0" y="0"/>
                            <a:ext cx="4572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жылы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7"/>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Жолығудың нәтижесі (1-сұхбат жүргізілді, 2-сұхбат жүргізілмеді)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Тоқсан ішінде киім, маталар және аяқкиімге, үй тұрмысындағы заттарға, тұрмыстық техникаға, жиһаздарға және басқа да азақ-түліктік емес тауарларға жұмсалған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 соңғы келгенімде шығыстар мен табыстар журналын Сіздің үй шаруашылығыңыздың соңғы тоқсанда сатып алған азық-түліктік емес тауарлары мен қөрсетілетін қызметтерін, сондай-ақ табыстарын жазу үшін тастап кеткен едім.</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 Респондентке әңгіменің күн сайынғы шығыстардың күнделігі жайында емес екендігін түсіндіреді.</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1.1.Тоқсан сайынғы сұрақнаманы толтыруды бастау үшін Сіз тоқсан сайынғы шығыстар мен табыстар журналын алып келе аласыз ба? Мен әуелі Сіздің тоқсан сайынғы шығыстар мен табыстар журналына жазған ақпаратыңызды өзімнің сұрақнамама көшіріп алғым келеді. Егер Сіздің журналыңызда көрсетілмеген соңғы үш айдағы қандай да бір шығыстар есіңізге түссе, мен оны сұрақнамаға қосу үшін Сізден ол туралы маған қазір хабарлауыңызды өтінемін. </w:t>
            </w:r>
            <w:r>
              <w:br/>
            </w:r>
            <w:r>
              <w:rPr>
                <w:rFonts w:ascii="Times New Roman"/>
                <w:b w:val="false"/>
                <w:i w:val="false"/>
                <w:color w:val="000000"/>
                <w:sz w:val="20"/>
              </w:rPr>
              <w:t>
1.2. Енді мен Сізге киімге, аяқкиімге, үй тұрмысы тауарлары мен басқа да азық-түліктік емес тауарлар мен көрсетілетін қызметтерге жұмсалған шығыстарға байланысты бірнеше нақтылайтын сұрақтар қойғым келіп отыр.</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Интервьюер! Осы беттегі мәтіндерді сөзбе-сөз айту міндетті емес. Бұл жерде хабарланған ақпараттарға сіздің түсінік беруіңіз мүмкін. Одан әрі сұрақтарды қатаң мәтін бойынша қоюыңызды сұраймыз.</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Тауарлардың атауы</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Сатып алу мақсаты</w:t>
            </w:r>
            <w:r>
              <w:rPr>
                <w:rFonts w:ascii="Times New Roman"/>
                <w:b w:val="false"/>
                <w:i w:val="false"/>
                <w:color w:val="000000"/>
                <w:vertAlign w:val="superscript"/>
              </w:rPr>
              <w:t>1</w:t>
            </w:r>
            <w:r>
              <w:br/>
            </w:r>
            <w:r>
              <w:rPr>
                <w:rFonts w:ascii="Times New Roman"/>
                <w:b w:val="false"/>
                <w:i w:val="false"/>
                <w:color w:val="000000"/>
                <w:sz w:val="20"/>
              </w:rPr>
              <w:t>
</w:t>
            </w:r>
            <w:r>
              <w:rPr>
                <w:rFonts w:ascii="Times New Roman"/>
                <w:b/>
                <w:i w:val="false"/>
                <w:color w:val="000000"/>
                <w:sz w:val="20"/>
              </w:rPr>
              <w:t>1-жеке тұтыну</w:t>
            </w:r>
            <w:r>
              <w:br/>
            </w:r>
            <w:r>
              <w:rPr>
                <w:rFonts w:ascii="Times New Roman"/>
                <w:b w:val="false"/>
                <w:i w:val="false"/>
                <w:color w:val="000000"/>
                <w:sz w:val="20"/>
              </w:rPr>
              <w:t>
</w:t>
            </w:r>
            <w:r>
              <w:rPr>
                <w:rFonts w:ascii="Times New Roman"/>
                <w:b/>
                <w:i w:val="false"/>
                <w:color w:val="000000"/>
                <w:sz w:val="20"/>
              </w:rPr>
              <w:t>2-сыйлық</w:t>
            </w:r>
            <w:r>
              <w:br/>
            </w:r>
            <w:r>
              <w:rPr>
                <w:rFonts w:ascii="Times New Roman"/>
                <w:b w:val="false"/>
                <w:i w:val="false"/>
                <w:color w:val="000000"/>
                <w:sz w:val="20"/>
              </w:rPr>
              <w:t>
</w:t>
            </w:r>
            <w:r>
              <w:rPr>
                <w:rFonts w:ascii="Times New Roman"/>
                <w:b/>
                <w:i w:val="false"/>
                <w:color w:val="000000"/>
                <w:sz w:val="20"/>
              </w:rPr>
              <w:t>9-басқасы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Сома</w:t>
            </w:r>
            <w:r>
              <w:br/>
            </w:r>
            <w:r>
              <w:rPr>
                <w:rFonts w:ascii="Times New Roman"/>
                <w:b w:val="false"/>
                <w:i w:val="false"/>
                <w:color w:val="000000"/>
                <w:sz w:val="20"/>
              </w:rPr>
              <w:t>
</w:t>
            </w:r>
            <w:r>
              <w:rPr>
                <w:rFonts w:ascii="Times New Roman"/>
                <w:b/>
                <w:i w:val="false"/>
                <w:color w:val="000000"/>
                <w:sz w:val="20"/>
              </w:rPr>
              <w:t>(теңге)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тігуге арналған материалдар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Сыртқы киім</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киімнің заттары мен аксессуарлары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6"/>
        <w:gridCol w:w="1042"/>
        <w:gridCol w:w="1696"/>
        <w:gridCol w:w="6267"/>
        <w:gridCol w:w="2779"/>
      </w:tblGrid>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r>
              <w:rPr>
                <w:rFonts w:ascii="Times New Roman"/>
                <w:b w:val="false"/>
                <w:i w:val="false"/>
                <w:color w:val="000000"/>
                <w:vertAlign w:val="superscript"/>
              </w:rPr>
              <w:t>1</w:t>
            </w:r>
            <w:r>
              <w:br/>
            </w:r>
            <w:r>
              <w:rPr>
                <w:rFonts w:ascii="Times New Roman"/>
                <w:b w:val="false"/>
                <w:i w:val="false"/>
                <w:color w:val="000000"/>
                <w:sz w:val="20"/>
              </w:rPr>
              <w:t>
1-жеке тұтыну</w:t>
            </w:r>
            <w:r>
              <w:br/>
            </w:r>
            <w:r>
              <w:rPr>
                <w:rFonts w:ascii="Times New Roman"/>
                <w:b w:val="false"/>
                <w:i w:val="false"/>
                <w:color w:val="000000"/>
                <w:sz w:val="20"/>
              </w:rPr>
              <w:t>
2-сыйлық</w:t>
            </w:r>
            <w:r>
              <w:br/>
            </w:r>
            <w:r>
              <w:rPr>
                <w:rFonts w:ascii="Times New Roman"/>
                <w:b w:val="false"/>
                <w:i w:val="false"/>
                <w:color w:val="000000"/>
                <w:sz w:val="20"/>
              </w:rPr>
              <w:t>
9-басқасы</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Бәтеңке, туфли және өзге де аяқкиім</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жөндеу және қызмет көрсетуге арналған материалдар</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үйге қажетті заттар, кілемдер және еденге арналған басқа да жабындар</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шаруашылығында пайдаланылатын тоқыма бұйымдар</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аспаптар</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Шыны бұйымдар, асхана құралдары және үйге қажетті керек-жарақтар</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пен бағбандықта пайдаланылатын аспаптар мен құралдар</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r>
              <w:rPr>
                <w:rFonts w:ascii="Times New Roman"/>
                <w:b w:val="false"/>
                <w:i w:val="false"/>
                <w:color w:val="000000"/>
                <w:vertAlign w:val="superscript"/>
              </w:rPr>
              <w:t>1</w:t>
            </w:r>
            <w:r>
              <w:br/>
            </w:r>
            <w:r>
              <w:rPr>
                <w:rFonts w:ascii="Times New Roman"/>
                <w:b w:val="false"/>
                <w:i w:val="false"/>
                <w:color w:val="000000"/>
                <w:sz w:val="20"/>
              </w:rPr>
              <w:t>
1-жеке тұтыну</w:t>
            </w:r>
            <w:r>
              <w:br/>
            </w:r>
            <w:r>
              <w:rPr>
                <w:rFonts w:ascii="Times New Roman"/>
                <w:b w:val="false"/>
                <w:i w:val="false"/>
                <w:color w:val="000000"/>
                <w:sz w:val="20"/>
              </w:rPr>
              <w:t>
2-сыйлық</w:t>
            </w:r>
            <w:r>
              <w:br/>
            </w:r>
            <w:r>
              <w:rPr>
                <w:rFonts w:ascii="Times New Roman"/>
                <w:b w:val="false"/>
                <w:i w:val="false"/>
                <w:color w:val="000000"/>
                <w:sz w:val="20"/>
              </w:rPr>
              <w:t>
9-басқасы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Жуғыш және тазалағыш құралдар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тұрмысындағы ұсақ заттар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Медикаменттер, емдеу жабдықтары мен аппаратура</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құралдарын сатып алу</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құралдарына арналған қосалқы бөлшектер мен керек-жарақтар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және факсимильдік жабдықтар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Дыбыс-бейне жабдығы мен фотоаппаратура, ақпаратты өңдеуге арналған жабдық</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Демалыс және мәдени іс-шаралар ұйымдастыру үшін ұзақ пайдаланылатын басқа да ірі тауарлар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8"/>
        <w:gridCol w:w="1770"/>
        <w:gridCol w:w="6542"/>
        <w:gridCol w:w="2900"/>
      </w:tblGrid>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мақсаты</w:t>
            </w:r>
            <w:r>
              <w:rPr>
                <w:rFonts w:ascii="Times New Roman"/>
                <w:b w:val="false"/>
                <w:i w:val="false"/>
                <w:color w:val="000000"/>
                <w:vertAlign w:val="superscript"/>
              </w:rPr>
              <w:t>1</w:t>
            </w:r>
            <w:r>
              <w:br/>
            </w:r>
            <w:r>
              <w:rPr>
                <w:rFonts w:ascii="Times New Roman"/>
                <w:b w:val="false"/>
                <w:i w:val="false"/>
                <w:color w:val="000000"/>
                <w:sz w:val="20"/>
              </w:rPr>
              <w:t>
1- жеке тұтыну</w:t>
            </w:r>
            <w:r>
              <w:br/>
            </w:r>
            <w:r>
              <w:rPr>
                <w:rFonts w:ascii="Times New Roman"/>
                <w:b w:val="false"/>
                <w:i w:val="false"/>
                <w:color w:val="000000"/>
                <w:sz w:val="20"/>
              </w:rPr>
              <w:t>
2- сыйлық</w:t>
            </w:r>
            <w:r>
              <w:br/>
            </w:r>
            <w:r>
              <w:rPr>
                <w:rFonts w:ascii="Times New Roman"/>
                <w:b w:val="false"/>
                <w:i w:val="false"/>
                <w:color w:val="000000"/>
                <w:sz w:val="20"/>
              </w:rPr>
              <w:t>
9- басқасы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Демалуға, спорт, бағбандыққа арналған басқа да тауарлар мен жабдықтар және үй жануарлары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Газеттер, кітаптар және кеңсе тауарлары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қолданатын электр аспаптары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пайдаланатын өзге де тауарлар және аспаптар, заттар</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санаттарға жатпайтын жеке күтім заттары</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1  2  9</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2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Тұрғын үй-коммуналдық қызметтерге және отынға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Мен қазір Сіздің иелігіңіздегі тұрғын үйдің тоқсан ішіндегі барлық тұрмыстық-коммуналдық қызметтерін және отын шығыстарын толығырақ жазайын деп едім.</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24"/>
        <w:gridCol w:w="5435"/>
        <w:gridCol w:w="134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Сіз тоқсан ішінде тұрғын үй-коммуналдық қызметтеріне және отынға қанша төледіңіз?</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04440001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044300</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044200</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 жинау</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045100</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 1 шаршы м үшін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04520001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 бойынша тасымалданатын газ</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04520002</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үшін төлем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04530001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жылытуға арналған сұйық отын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04530002</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жарықтандыруға арналған сұйық отын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04540002</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04540003</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04540099</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отынның өзге де түрлері</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04440002</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үшін нақты жалгерлік төлем</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қызметтер (ПИК төлемдері, ғимаратты жөндеу және ұстау бойынша жинақтар және басқалар)</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Байланыс қызметтеріне жұмсалған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79"/>
        <w:gridCol w:w="3379"/>
        <w:gridCol w:w="17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Сіз тоқсан ішінде байланыс қызметтеріне қанша төледіңіз?</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Пошта қызметтері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үшін абоненттік төлем</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қоңырау шалу (республика ішінде)</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08300013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қоңырау шалу (республикадан тыс)</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08300003</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Телеграмма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08300004</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байланысы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08300005</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Радионүкте</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08300006</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Кабельдік телевизия қызметтері </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08300008</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08300011</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серігі телевизиясы қызметтері</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08300012</w:t>
            </w:r>
          </w:p>
        </w:tc>
        <w:tc>
          <w:tcPr>
            <w:tcW w:w="3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орнату</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4. Білім алумен байланысты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27"/>
        <w:gridCol w:w="4189"/>
        <w:gridCol w:w="158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Сіздің үй шаруашылығыңыздың білім алумен байланысты шығыстарының сомасын көрсетіңіз.</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балалар мекемесінің қызметтері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10100002</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дайындау үшін дамыту орталықтарына төлем</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10100003</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Бастауыш білім үшін төлем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10200001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10300001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орта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10400001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04110002</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Студенттерге (оқушыларға) арналған тұрғын үйді жалға алу төлемі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2212</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үшін бейресми шығыстар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2211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бейресми шығыстар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10500001</w:t>
            </w:r>
          </w:p>
        </w:tc>
        <w:tc>
          <w:tcPr>
            <w:tcW w:w="4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білім</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Денсаулық сақтаумен байланысты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76"/>
        <w:gridCol w:w="2513"/>
        <w:gridCol w:w="1911"/>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Сіздің үй шаруашылығыңыздың денсаулық сақтаумен байланысты шығыстарының сомасын көрсетіңіз.</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06210001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Амбулаториядағы дәрігер-мамандардың қызметі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06210002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алғашқы қаралу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062200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062310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зертханалар қызметтері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062320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Медбикелер мен акушердің медициналық қызметтері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062330</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парамедициналық қызметтер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 қызметтері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06300002</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Стационарлардағы жалпы бейіндегі дәрігерлердің қызметі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06300003</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 орталықтарының қызметі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06300004</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 емдеу</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06300005</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Стационарлардағы дәрігер-мамандардың қызметі</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сақтауға арналған бейресми шығыстар</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Жеке және өзге де қызметтерге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7"/>
        <w:gridCol w:w="4649"/>
        <w:gridCol w:w="149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Тоқсан ішінде жеке және өзге де қызметтерге қанша төледіңіз?</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03140001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03140002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Киімдерді жуу және өңдеу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03140003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тазалау және бояу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03140004</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жөндеу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 киімдерді жөндеу және жалға беру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05130001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жөндеу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05330001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Тоңазытқыштарды жөндеу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05330002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машиналарды жөндеу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және радиоаппаратураларды жөндеу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09150002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және ақпаратты өндеуге арналған жамбықтарды жөндеу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05330099</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керек жабдықтарды жөндеу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12312001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жөндеу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043200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жөндеу және қызмет көрсету бойынша қызметтер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Пластикалық терезелерді орнату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есіктерді, торларды орнату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Есептеуіштерді орнату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05330003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 жасау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көлік құралдарына техникалық қызмет көрсету және жөндеу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07240002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Автотұрақты жалға алу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12709003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қызметтер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12709001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Бланктер мен құжаттарды көшіру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12620002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 жүргізген үшін ақы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12620003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аударымдары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094210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Фотографтардың қызметтері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09421002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Фотосуреттердi басып шығару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09422007</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 дискілерді жалға алу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12111002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шашын қию</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12111001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залындағы сәнді шаш үлгісі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12111099</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шаштараздар мен сұлулық салондарының  қызметтері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121120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сауналар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09410002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Спорт кешендерінің қызметтері </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09410001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Ойын-сауық паркінің қызметтері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Кинотеатрлардың қызметтері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Театрлардың қызметтері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Концерттік залдардың қызметтері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09422004</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қызметтері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09422005</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Музейлер және көрмелер қызметтері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096000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демалыстарды ұйымдастыру</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111100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кафе және осыған ұқсас орындар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112000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үйлік қызметтер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05620002</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Репетиторлардың қызметтері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09410003</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сабақтар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09410004</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үйрену бойынша сабақтар</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07240001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жүргізуді үйрету сабағы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05620004</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Келетiн бала күтушiлердің қызметтері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09350001</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 күтіп ұстау қызметтері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127010</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Салт-жора қызметтері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12709099</w:t>
            </w:r>
          </w:p>
        </w:tc>
        <w:tc>
          <w:tcPr>
            <w:tcW w:w="4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басқа да түрлері</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12"/>
        <w:gridCol w:w="4888"/>
      </w:tblGrid>
      <w:tr>
        <w:trPr>
          <w:trHeight w:val="30" w:hRule="atLeast"/>
        </w:trPr>
        <w:tc>
          <w:tcPr>
            <w:tcW w:w="7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Сіздің үй шаруашылығыңыздың мүшелері тоқсан ішінде алимент төледі ме?</w:t>
            </w:r>
          </w:p>
        </w:tc>
        <w:tc>
          <w:tcPr>
            <w:tcW w:w="4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9"/>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6.4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0"/>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7.1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42"/>
        <w:gridCol w:w="2640"/>
        <w:gridCol w:w="301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Сіздің үй шаруашылығыңыз тоқсан ішінде жасаған салық төлемдерінің сомасы қанша?</w:t>
            </w:r>
          </w:p>
        </w:tc>
      </w:tr>
      <w:tr>
        <w:trPr>
          <w:trHeight w:val="30" w:hRule="atLeast"/>
        </w:trPr>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түрлерінің атауы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салынатын салық</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құралдарына салынатын салық </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21139</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де төлемдер</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3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12407"/>
      </w:tblGrid>
      <w:tr>
        <w:trPr>
          <w:trHeight w:val="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6.4. Сіздің үй шаруашылығыңыздың бюджетінен тоқсан ішінде алименттерді төлеуге қандай сома жұмсалды, (теңге)?</w:t>
            </w:r>
          </w:p>
        </w:tc>
        <w:tc>
          <w:tcPr>
            <w:tcW w:w="12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 Көлік қызметтеріне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2"/>
        <w:gridCol w:w="3369"/>
        <w:gridCol w:w="205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 Сіздің үй шаруашылығыңыздың мүшелері тоқсан ішінде төменде аталған қандай көлік қызметтерін пайдаланды және оның төлемдеріне қанша жұмсады?</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қызметтерінің түрлері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Жолаушылардың теміржол көлігі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07312002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жол жүруге оқушылардың жолақысы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07312003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жол жүруге студенттердің жолақысы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қалалық қатынастарда автобуспен жол жүру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көлігімен жол жүруге оқушылардың жолақысы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көлігімен жол жүруге студенттердің жолақысы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07322001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073230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қашықтыққа қатынайтын жолаушылардың автомобиль көлігі</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07330001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07330002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әуе билеттерінің шығыстары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073400</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Жолаушылардың теңіз және ішкі су көлігі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07360001</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жүктерді тасымалдау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07360002</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троллейбус</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07360003</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Көліктердің басқа да түрлерімен жол жүруге оқушылардың жолақысы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07360004</w:t>
            </w:r>
          </w:p>
        </w:tc>
        <w:tc>
          <w:tcPr>
            <w:tcW w:w="3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Көліктердің басқа да түрлерімен жол жүруге студенттердің жолақысы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Трансферттер және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13"/>
        <w:gridCol w:w="5292"/>
        <w:gridCol w:w="219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Егер Сіздің үй шаруашылығыңыз Сіздермен бірге тұрмайтын туыстарыңыз бен достарыңызға көмек көрсетсе, онда тоқсан бойынша сомасын көрсетіңіз, ал егер заттай түрде болса, шамамен бағалауға тырысыңыз.</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түрлері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түрдегі материалдық көмек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21122</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өндірген тамақ өнімдері түріндегі көмек</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Егер Сіздің үй шаруашылығыңызға Сізбен бірге тұрмайтын туыстарыңыз бен достарыңыз, сондай-ақ қайырымдылық ұйымдары көмек көрсетсе, онда тоқсан бойынша сомасын көрсетіңіз, ал егер заттай түрде болса, шамамен бағалауға тырысыңыз.</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Көмек түрлері</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21121</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түрдегі материалдық көмек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 материалдық көмек (азық-түлiктік емес тауарлар)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52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 Өсімдік шаруашылығы және мал шаруашылығы өнімдерін өндіру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24"/>
        <w:gridCol w:w="2776"/>
      </w:tblGrid>
      <w:tr>
        <w:trPr>
          <w:trHeight w:val="30" w:hRule="atLeast"/>
        </w:trPr>
        <w:tc>
          <w:tcPr>
            <w:tcW w:w="9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 Айтыңызшы, Сіздің үй шаруашылығы мүшелеріңіздің қандай да бір жер учаскесін (учаскелерді) пайдалануға қолжетімділігі бар ма?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1"/>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9.2</w:t>
            </w:r>
            <w:r>
              <w:br/>
            </w:r>
            <w:r>
              <w:rPr>
                <w:rFonts w:ascii="Times New Roman"/>
                <w:b w:val="false"/>
                <w:i w:val="false"/>
                <w:color w:val="000000"/>
                <w:sz w:val="20"/>
              </w:rPr>
              <w:t xml:space="preserve">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2"/>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61"/>
        <w:gridCol w:w="2939"/>
      </w:tblGrid>
      <w:tr>
        <w:trPr>
          <w:trHeight w:val="30" w:hRule="atLeast"/>
        </w:trPr>
        <w:tc>
          <w:tcPr>
            <w:tcW w:w="9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9.2. Сіз тоқсан ішінде қандай да бір ақша сомасын осы жер учаскесіне  (учаскелерге) жұмсадыңыз ба?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3"/>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9.3</w:t>
            </w:r>
            <w:r>
              <w:br/>
            </w:r>
            <w:r>
              <w:rPr>
                <w:rFonts w:ascii="Times New Roman"/>
                <w:b w:val="false"/>
                <w:i w:val="false"/>
                <w:color w:val="000000"/>
                <w:sz w:val="20"/>
              </w:rPr>
              <w:t xml:space="preserve">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4"/>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9.4</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9"/>
        <w:gridCol w:w="7275"/>
        <w:gridCol w:w="1666"/>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Сіз ол ақшаны қайда және қанша жұмсадыңыз?</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учаскелерін жалға алу және сатып алу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25.2</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өңдеу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25.3</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Улы химикаттар және тыңайтқыштар сатып алу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25.4</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Тұқымдар және отырғызатын материалдар сатып алу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учаскелерін пайдалануға байланысты жұмыс күшін жалдау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25.6</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техникаларын (ірі құрал-жабдықтарын) сатып алу, жалға алу және техникалық қызмет көрсету</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c>
          <w:tcPr>
            <w:tcW w:w="7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 пайдалануға байланысты өзге де шығыстар</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88"/>
        <w:gridCol w:w="3512"/>
      </w:tblGrid>
      <w:tr>
        <w:trPr>
          <w:trHeight w:val="30" w:hRule="atLeast"/>
        </w:trPr>
        <w:tc>
          <w:tcPr>
            <w:tcW w:w="8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Сіз осы учаскеде (учаскелерде) бірдеңе өсірдіңіз бе?</w:t>
            </w:r>
          </w:p>
        </w:tc>
        <w:tc>
          <w:tcPr>
            <w:tcW w:w="3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1</w:t>
            </w:r>
            <w:r>
              <w:br/>
            </w:r>
            <w:r>
              <w:rPr>
                <w:rFonts w:ascii="Times New Roman"/>
                <w:b w:val="false"/>
                <w:i w:val="false"/>
                <w:color w:val="000000"/>
                <w:sz w:val="20"/>
              </w:rPr>
              <w:t xml:space="preserve">
Жоқ - 2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9"/>
        <w:gridCol w:w="3521"/>
      </w:tblGrid>
      <w:tr>
        <w:trPr>
          <w:trHeight w:val="30" w:hRule="atLeast"/>
        </w:trPr>
        <w:tc>
          <w:tcPr>
            <w:tcW w:w="8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Сіз жер учаскелеріңіздің барлық түрлерінен қандай да бір өнім жинадыңыз ба?</w:t>
            </w:r>
          </w:p>
        </w:tc>
        <w:tc>
          <w:tcPr>
            <w:tcW w:w="3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5"/>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9.6</w:t>
            </w:r>
            <w:r>
              <w:br/>
            </w:r>
            <w:r>
              <w:rPr>
                <w:rFonts w:ascii="Times New Roman"/>
                <w:b w:val="false"/>
                <w:i w:val="false"/>
                <w:color w:val="000000"/>
                <w:sz w:val="20"/>
              </w:rPr>
              <w:t xml:space="preserve">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6"/>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33"/>
        <w:gridCol w:w="936"/>
        <w:gridCol w:w="711"/>
        <w:gridCol w:w="1233"/>
        <w:gridCol w:w="769"/>
        <w:gridCol w:w="601"/>
        <w:gridCol w:w="936"/>
        <w:gridCol w:w="601"/>
        <w:gridCol w:w="602"/>
        <w:gridCol w:w="602"/>
        <w:gridCol w:w="1271"/>
        <w:gridCol w:w="1105"/>
      </w:tblGrid>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Сіз тоқсан ішінде қандай дақылдар жинадыңыз?</w:t>
            </w:r>
          </w:p>
        </w:tc>
      </w:tr>
      <w:tr>
        <w:trPr>
          <w:trHeight w:val="30" w:hRule="atLeast"/>
        </w:trPr>
        <w:tc>
          <w:tcPr>
            <w:tcW w:w="2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9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атауы</w:t>
            </w:r>
          </w:p>
        </w:tc>
        <w:tc>
          <w:tcPr>
            <w:tcW w:w="7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тоқсанда қанша өнім жинадыңыз?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p>
        </w:tc>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өндірілген өнімнің сатылуы, теңгемен</w:t>
            </w:r>
          </w:p>
        </w:tc>
        <w:tc>
          <w:tcPr>
            <w:tcW w:w="11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өнімнің сатылуы,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тұтыныл ды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берілді</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 азығына пайдаланды</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өңделді</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Картоп</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кг </w:t>
            </w:r>
            <w:r>
              <w:rPr>
                <w:rFonts w:ascii="Times New Roman"/>
                <w:b w:val="false"/>
                <w:i w:val="false"/>
                <w:color w:val="000000"/>
                <w:vertAlign w:val="superscript"/>
              </w:rPr>
              <w:t>2</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01171006</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Қызанақ</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01171005</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Қияр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01171003</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Қызылша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Сәбіз</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Қырыққабат</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01171011</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 жуа</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01171002</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Басты пияз</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01171007</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Асқабақ</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01171008</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Сарымсақ</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01171009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Баялды</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01171014</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жиналған саңырауқұлақ</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01171099</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жаңа жиналған көкөністер</w:t>
            </w:r>
          </w:p>
        </w:tc>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2"/>
        <w:gridCol w:w="1140"/>
        <w:gridCol w:w="688"/>
        <w:gridCol w:w="1193"/>
        <w:gridCol w:w="582"/>
        <w:gridCol w:w="582"/>
        <w:gridCol w:w="906"/>
        <w:gridCol w:w="582"/>
        <w:gridCol w:w="582"/>
        <w:gridCol w:w="582"/>
        <w:gridCol w:w="1231"/>
        <w:gridCol w:w="1070"/>
      </w:tblGrid>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01163001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Құлпынай </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01163002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Қарақат, қарлыған</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1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 атауы</w:t>
            </w:r>
          </w:p>
        </w:tc>
        <w:tc>
          <w:tcPr>
            <w:tcW w:w="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тоқсанда қанша өнім жинадыңыз?</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23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өндірілген өнімнің сатылуы, теңгемен</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өнімнің сатылуы,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тұтынылды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 ету</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 азығына пайдаланды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өңделді</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шығын болды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01163099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жаңа терілген жидектер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01161014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Шие, қызыл шие</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Қарбыз</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01161006</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Қауын</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01161099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жаңа жиналған жемістер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09330001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Жаңадан қиылған гүлдер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теңге</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01162103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Күнбағыстың дәні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Дәнді-дақылдар, соның ішінде:</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 </w:t>
            </w:r>
            <w:r>
              <w:rPr>
                <w:rFonts w:ascii="Times New Roman"/>
                <w:b w:val="false"/>
                <w:i w:val="false"/>
                <w:color w:val="000000"/>
                <w:vertAlign w:val="superscript"/>
              </w:rPr>
              <w:t>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1005</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жүгері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01111</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күріш</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011149100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қарақұмық</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дәнді дақылдар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45.2</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Бұршақ дақылдары</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011510100</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Темекі</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45.3</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Малазықтық тамыр-жемістер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Шабындық шөптер</w:t>
            </w:r>
          </w:p>
        </w:tc>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2"/>
        <w:gridCol w:w="3088"/>
      </w:tblGrid>
      <w:tr>
        <w:trPr>
          <w:trHeight w:val="30" w:hRule="atLeast"/>
        </w:trPr>
        <w:tc>
          <w:tcPr>
            <w:tcW w:w="9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 Сіз мал, құс, бал арасын немесе басқа да ауыл шаруашылығы малдарын ұстайсыз ба?</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7"/>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9.8</w:t>
            </w:r>
            <w:r>
              <w:br/>
            </w:r>
            <w:r>
              <w:rPr>
                <w:rFonts w:ascii="Times New Roman"/>
                <w:b w:val="false"/>
                <w:i w:val="false"/>
                <w:color w:val="000000"/>
                <w:sz w:val="20"/>
              </w:rPr>
              <w:t xml:space="preserve">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8"/>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10.1</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6"/>
        <w:gridCol w:w="4540"/>
        <w:gridCol w:w="185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9.8. Сіз малдарды ұстау үшін тоқсан ішінде жасаған шығыстардың сомасын көрсетіңіз?</w:t>
            </w:r>
          </w:p>
        </w:tc>
      </w:tr>
      <w:tr>
        <w:trPr>
          <w:trHeight w:val="30" w:hRule="atLeast"/>
        </w:trPr>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Шығыстар түрлері</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Жемшөп сатып алу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26.2</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Ветеринарлық қызметтерді төлеу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ұстауға байланысты көлік қызметтерін төлеу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ұстауға байланысты жұмыс күшін жалдау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26.5</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сою және ұшаларды бөлу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сақтандыру</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26.9</w:t>
            </w:r>
          </w:p>
        </w:tc>
        <w:tc>
          <w:tcPr>
            <w:tcW w:w="4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Малды ұстауға байланысты өзге де шығыстар</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9.9. Ал енді тірі малдарды, бал арасы мен құстарды сатып алу және сату жөнінде сөйлесеміз. Сіз қандай да бір ауыл шаруашылығы малдарын (жұмыс малын қоса), бал арасын немесе құстарды сатып алдыңыз ба? </w:t>
            </w:r>
          </w:p>
        </w:tc>
        <w:tc>
          <w:tcPr>
            <w:tcW w:w="1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9"/>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9.10</w:t>
            </w:r>
            <w:r>
              <w:br/>
            </w:r>
            <w:r>
              <w:rPr>
                <w:rFonts w:ascii="Times New Roman"/>
                <w:b w:val="false"/>
                <w:i w:val="false"/>
                <w:color w:val="000000"/>
                <w:sz w:val="20"/>
              </w:rPr>
              <w:t xml:space="preserve">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0"/>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9.11</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9.10. Осы мақсаттарға тоқсан ішінде қанша ақша жұмсадыңыз,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6"/>
        <w:gridCol w:w="3404"/>
      </w:tblGrid>
      <w:tr>
        <w:trPr>
          <w:trHeight w:val="30" w:hRule="atLeast"/>
        </w:trPr>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9.11. Сіз тірі мал, бал арасын немесе құс саттыңыз ба?</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1"/>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9.12</w:t>
            </w:r>
            <w:r>
              <w:br/>
            </w:r>
            <w:r>
              <w:rPr>
                <w:rFonts w:ascii="Times New Roman"/>
                <w:b w:val="false"/>
                <w:i w:val="false"/>
                <w:color w:val="000000"/>
                <w:sz w:val="20"/>
              </w:rPr>
              <w:t xml:space="preserve">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2"/>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9.13</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9.12. Тоқсан ішінде осы малдарды, бал арасын, құстарды сатқаннан қанша ақша түсірдіңіз, теңге?</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96"/>
        <w:gridCol w:w="3404"/>
      </w:tblGrid>
      <w:tr>
        <w:trPr>
          <w:trHeight w:val="30" w:hRule="atLeast"/>
        </w:trPr>
        <w:tc>
          <w:tcPr>
            <w:tcW w:w="8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9.13. Сіз өзіңіздің барлық малдарыңыздан қандай да бір өнім алдыңыз ба? </w:t>
            </w:r>
          </w:p>
        </w:tc>
        <w:tc>
          <w:tcPr>
            <w:tcW w:w="34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3"/>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9.14</w:t>
            </w:r>
            <w:r>
              <w:br/>
            </w:r>
            <w:r>
              <w:rPr>
                <w:rFonts w:ascii="Times New Roman"/>
                <w:b w:val="false"/>
                <w:i w:val="false"/>
                <w:color w:val="000000"/>
                <w:sz w:val="20"/>
              </w:rPr>
              <w:t xml:space="preserve">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4"/>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10.1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33"/>
        <w:gridCol w:w="1670"/>
        <w:gridCol w:w="699"/>
        <w:gridCol w:w="1044"/>
        <w:gridCol w:w="699"/>
        <w:gridCol w:w="699"/>
        <w:gridCol w:w="699"/>
        <w:gridCol w:w="699"/>
        <w:gridCol w:w="699"/>
        <w:gridCol w:w="1476"/>
        <w:gridCol w:w="1283"/>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9.14. Сіз тоқсан ішінде қандай өнім алдыңыз?</w:t>
            </w:r>
          </w:p>
        </w:tc>
      </w:tr>
      <w:tr>
        <w:trPr>
          <w:trHeight w:val="30" w:hRule="atLeast"/>
        </w:trPr>
        <w:tc>
          <w:tcPr>
            <w:tcW w:w="2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6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p>
        </w:tc>
        <w:tc>
          <w:tcPr>
            <w:tcW w:w="6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ішінде</w:t>
            </w:r>
            <w:r>
              <w:br/>
            </w:r>
            <w:r>
              <w:rPr>
                <w:rFonts w:ascii="Times New Roman"/>
                <w:b w:val="false"/>
                <w:i w:val="false"/>
                <w:color w:val="000000"/>
                <w:sz w:val="20"/>
              </w:rPr>
              <w:t>қанша өнім жинадыңыз?</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өндірілген өнімнің сатылуы, теңгемен</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өнімнің сатылуы,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шаруашылықтарында тұтынды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сыйлық еті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өңделді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Сиыр еті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еті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011213</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 еті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Құс еті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011214</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еті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011219</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Еттің өзге де түрлері мен қосымша ет өнімдері</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011411</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сауылған сүт</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w:t>
            </w:r>
            <w:r>
              <w:rPr>
                <w:rFonts w:ascii="Times New Roman"/>
                <w:b w:val="false"/>
                <w:i w:val="false"/>
                <w:color w:val="000000"/>
                <w:vertAlign w:val="superscript"/>
              </w:rPr>
              <w:t xml:space="preserve"> 4</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10. Тауарлар өндіру (қайта өңдеу нәтижесінде алынған) мен қызмет көрсету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34"/>
        <w:gridCol w:w="1790"/>
        <w:gridCol w:w="1319"/>
        <w:gridCol w:w="1319"/>
        <w:gridCol w:w="1555"/>
        <w:gridCol w:w="21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Сіздің үй шаруашылығыңыз өндірген өнімнің құны қанша?</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Өнімдердің атауы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құны, теңгемен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сатылғаны, теңгемен</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өнімнің сатылуы, теңгемен</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өндіруге кеткен шығынды бағалаңыз (теңге)</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011510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011414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011130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011150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және ұннан дайындалатын кондитер өнімдері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ет өнімдері</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011530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021210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жүзімнен және басқа да жемістерден дайындалған шарап</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0116222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жемістер мен жидектер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01174</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немесе қайта өңделген көкөністер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01182002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және повидло</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011122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011990</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азық-түліктер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тігін бұйымдары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сүректен жасалған бұйымдар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43.9</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азық-түліктік емес тауарлар</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9"/>
        <w:gridCol w:w="2387"/>
        <w:gridCol w:w="2474"/>
        <w:gridCol w:w="257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Сіздің үй шаруашылығыңыз көрсеткен қызметтен Сізге қанша ақша түсті?</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түрлері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 (таза) (теңге)</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көрсетуге шығын кеткен бағалаңыз (теңге)</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жөндеу-құрылыс қызметтері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44.2</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Сауда </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мен аяқкиім тігу және оны жөндеу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09421001</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 дайындау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121110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сұлулық салондары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4439</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қызметтің басқа түрлері</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құралдары мен метал бұйымдарын жөндеу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446</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 жөндеу және техникалық қызмет көрсету</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қызметтер</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2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Үй шаруашылықтарының табыстары</w:t>
      </w:r>
    </w:p>
    <w:p>
      <w:pPr>
        <w:spacing w:after="0"/>
        <w:ind w:left="0"/>
        <w:jc w:val="both"/>
      </w:pPr>
      <w:r>
        <w:rPr>
          <w:rFonts w:ascii="Times New Roman"/>
          <w:b w:val="false"/>
          <w:i w:val="false"/>
          <w:color w:val="000000"/>
          <w:sz w:val="28"/>
        </w:rPr>
        <w:t>
      Интервьюер! Жасы 15-ке толмағандарға пікіртерім жүргізбеңіз. Алдымен бақылау карточкасынан үй шаруашылығы мүшесінің нөмірін жазып алыңыз, бірақ пікіртерім кезінде респонденттерді атымен атаңыз.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3"/>
        <w:gridCol w:w="5040"/>
        <w:gridCol w:w="301"/>
        <w:gridCol w:w="301"/>
        <w:gridCol w:w="301"/>
        <w:gridCol w:w="301"/>
        <w:gridCol w:w="301"/>
        <w:gridCol w:w="301"/>
        <w:gridCol w:w="301"/>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Егер Сіздің үй шаруашылығыңыздың мүшелері тоқсан ішінде қандай да бір табыс тапқан болса, сомасын көрсетіңіз?</w:t>
            </w:r>
          </w:p>
        </w:tc>
      </w:tr>
      <w:tr>
        <w:trPr>
          <w:trHeight w:val="30" w:hRule="atLeast"/>
        </w:trPr>
        <w:tc>
          <w:tcPr>
            <w:tcW w:w="51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Кодтар</w:t>
            </w:r>
          </w:p>
        </w:tc>
        <w:tc>
          <w:tcPr>
            <w:tcW w:w="50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Табыстың түрлері</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Тоқсандағы сомасы, теңгемен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нөмірі</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жұмыстан түсетін табыс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қамтудан түсетін табыс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11121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r>
              <w:br/>
            </w:r>
            <w:r>
              <w:rPr>
                <w:rFonts w:ascii="Times New Roman"/>
                <w:b w:val="false"/>
                <w:i w:val="false"/>
                <w:color w:val="000000"/>
                <w:sz w:val="20"/>
              </w:rPr>
              <w:t>
ауыл шаруашылығы өнімінен түсетін табыс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зейнетақы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112132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мемлекеттік жәрдемақы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жәрдемақы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жәрдемақы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112149</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беретін трансферттің басқа да түрлері</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түрдегі әлеуметтік трансферттер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11222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сатудан түсетін табыс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үй мүліктерін сатудан түсетін табыс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1191</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Жекеменшіктен түсетін табыс (дивидендтер, табыстар бойынша пайыздар, гонорарлар)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беруден табыс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беруден табыс</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түсімдер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21222</w:t>
            </w:r>
          </w:p>
        </w:tc>
        <w:tc>
          <w:tcPr>
            <w:tcW w:w="5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Дотациялар мен жеңілдіктер</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сомасы</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12. Қарыз қаражаты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77"/>
        <w:gridCol w:w="3523"/>
      </w:tblGrid>
      <w:tr>
        <w:trPr>
          <w:trHeight w:val="30" w:hRule="atLeast"/>
        </w:trPr>
        <w:tc>
          <w:tcPr>
            <w:tcW w:w="8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 Тоқсан ішінде Сіз қандай да бір кредит алдыңыз ба?</w:t>
            </w:r>
          </w:p>
        </w:tc>
        <w:tc>
          <w:tcPr>
            <w:tcW w:w="35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5"/>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12.2</w:t>
            </w:r>
            <w:r>
              <w:br/>
            </w:r>
            <w:r>
              <w:rPr>
                <w:rFonts w:ascii="Times New Roman"/>
                <w:b w:val="false"/>
                <w:i w:val="false"/>
                <w:color w:val="000000"/>
                <w:sz w:val="20"/>
              </w:rPr>
              <w:t xml:space="preserve">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6"/>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12.3</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12.2. Кредиттің сомасы қандай, (теңге)?</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58"/>
        <w:gridCol w:w="2542"/>
      </w:tblGrid>
      <w:tr>
        <w:trPr>
          <w:trHeight w:val="30" w:hRule="atLeast"/>
        </w:trPr>
        <w:tc>
          <w:tcPr>
            <w:tcW w:w="9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12.3. Сізде тоқсанның басында немесе ағымдағы тоқсанда болған тоқсанда қандай да бір кредитті өтеуге қандай да бір соманы төлей алдыңыз ба? </w:t>
            </w:r>
          </w:p>
        </w:tc>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7"/>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12.4</w:t>
            </w:r>
            <w:r>
              <w:br/>
            </w:r>
            <w:r>
              <w:rPr>
                <w:rFonts w:ascii="Times New Roman"/>
                <w:b w:val="false"/>
                <w:i w:val="false"/>
                <w:color w:val="000000"/>
                <w:sz w:val="20"/>
              </w:rPr>
              <w:t xml:space="preserve">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8"/>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12.5</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12.4. Төленген сома қандай (теңге)?</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10"/>
        <w:gridCol w:w="3090"/>
      </w:tblGrid>
      <w:tr>
        <w:trPr>
          <w:trHeight w:val="30" w:hRule="atLeast"/>
        </w:trPr>
        <w:tc>
          <w:tcPr>
            <w:tcW w:w="9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12.5. Сізге тоқсанның басында болған қандай да бір жинақ ақшаңызды пайдалануға тура келді ме? </w:t>
            </w:r>
          </w:p>
        </w:tc>
        <w:tc>
          <w:tcPr>
            <w:tcW w:w="3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9"/>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12.6</w:t>
            </w:r>
            <w:r>
              <w:br/>
            </w:r>
            <w:r>
              <w:rPr>
                <w:rFonts w:ascii="Times New Roman"/>
                <w:b w:val="false"/>
                <w:i w:val="false"/>
                <w:color w:val="000000"/>
                <w:sz w:val="20"/>
              </w:rPr>
              <w:t xml:space="preserve">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0"/>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12.7</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12.6. Пайдаланылған жинақ ақшаңыздың сомасын көрсетіңіз, (теңге)</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11"/>
        <w:gridCol w:w="3789"/>
      </w:tblGrid>
      <w:tr>
        <w:trPr>
          <w:trHeight w:val="30" w:hRule="atLeast"/>
        </w:trPr>
        <w:tc>
          <w:tcPr>
            <w:tcW w:w="8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12.7. Тоқсан ішінде Сіз қарызға ақша алдыңыз ба? </w:t>
            </w:r>
          </w:p>
        </w:tc>
        <w:tc>
          <w:tcPr>
            <w:tcW w:w="3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1"/>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12.8</w:t>
            </w:r>
            <w:r>
              <w:br/>
            </w:r>
            <w:r>
              <w:rPr>
                <w:rFonts w:ascii="Times New Roman"/>
                <w:b w:val="false"/>
                <w:i w:val="false"/>
                <w:color w:val="000000"/>
                <w:sz w:val="20"/>
              </w:rPr>
              <w:t xml:space="preserve">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2"/>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12.9</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12.8. Сомасы қандай (теңге)?</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74"/>
        <w:gridCol w:w="3626"/>
      </w:tblGrid>
      <w:tr>
        <w:trPr>
          <w:trHeight w:val="30" w:hRule="atLeast"/>
        </w:trPr>
        <w:tc>
          <w:tcPr>
            <w:tcW w:w="8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12.9 Сіз тоқсанның басында немесе ағымдағы тоқсанда болған қандай да бір қарызды қайтардыңыз ба?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Иә - 1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3"/>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12.10</w:t>
            </w:r>
            <w:r>
              <w:br/>
            </w:r>
            <w:r>
              <w:rPr>
                <w:rFonts w:ascii="Times New Roman"/>
                <w:b w:val="false"/>
                <w:i w:val="false"/>
                <w:color w:val="000000"/>
                <w:sz w:val="20"/>
              </w:rPr>
              <w:t xml:space="preserve">
Жоқ - 2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4"/>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12.11</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12.10. Сіз қандай соманы қайтардыңыз (теңге)?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0"/>
        <w:gridCol w:w="32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12.11. Қарыз немесе кредит қандай мақсат үшін алынды?</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құрылысы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пәтер, саяжай, жер сатып 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Тамақ өнімдерін сатып 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ісін ашу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тұтынатын тауарларды сатып 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қызметтерін төлеу, дәрі-дәрмектер сатып алу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қызметтер бойынша берешекті өтеу</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12.12. Кредиттің (қарыз қаражатының) түсу көздері қандай?</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Шағын кредит беру ұйымдары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Коммерциялық банк</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Шағын кәсіпкерлікті дамыту қоры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Үкіметтік емес қоғамдық ұйымдар</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ұйымдары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Білім және ғылым министрлігінің Қаржы орталығы</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Дара тұлға</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Ломбард</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9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Басқасы </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both"/>
      </w:pPr>
      <w:r>
        <w:rPr>
          <w:rFonts w:ascii="Times New Roman"/>
          <w:b w:val="false"/>
          <w:i w:val="false"/>
          <w:color w:val="000000"/>
          <w:sz w:val="28"/>
        </w:rPr>
        <w:t>
      Мен Сізге көрсеткен ынтымақтастығыңыз бен көмегіңіз үшін</w:t>
      </w:r>
    </w:p>
    <w:p>
      <w:pPr>
        <w:spacing w:after="0"/>
        <w:ind w:left="0"/>
        <w:jc w:val="both"/>
      </w:pPr>
      <w:r>
        <w:rPr>
          <w:rFonts w:ascii="Times New Roman"/>
          <w:b w:val="false"/>
          <w:i w:val="false"/>
          <w:color w:val="000000"/>
          <w:sz w:val="28"/>
        </w:rPr>
        <w:t>
      Қазақстан Республикасы Ұлттық экономика министрлігі Статистика</w:t>
      </w:r>
    </w:p>
    <w:p>
      <w:pPr>
        <w:spacing w:after="0"/>
        <w:ind w:left="0"/>
        <w:jc w:val="both"/>
      </w:pPr>
      <w:r>
        <w:rPr>
          <w:rFonts w:ascii="Times New Roman"/>
          <w:b w:val="false"/>
          <w:i w:val="false"/>
          <w:color w:val="000000"/>
          <w:sz w:val="28"/>
        </w:rPr>
        <w:t>
      комитетінің атынан алғысымды айтамын!</w:t>
      </w:r>
    </w:p>
    <w:p>
      <w:pPr>
        <w:spacing w:after="0"/>
        <w:ind w:left="0"/>
        <w:jc w:val="both"/>
      </w:pPr>
      <w:r>
        <w:rPr>
          <w:rFonts w:ascii="Times New Roman"/>
          <w:b w:val="false"/>
          <w:i w:val="false"/>
          <w:color w:val="000000"/>
          <w:sz w:val="28"/>
        </w:rPr>
        <w:t>
      Мен келесі жолы  келемін.</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Әрі жауаптың бір нұсқасын таңдаңыз және дөңгелектеп қоршаңыз</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Әкімшілік-аумақтық объектілер жіктеуіші ҚР ҰК 11-2009</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Мұнда және бұдан әрі: т – тонна</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 xml:space="preserve"> Мұнда және бұдан әрі: л - литр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8-қосымша</w:t>
            </w:r>
          </w:p>
        </w:tc>
      </w:tr>
    </w:tbl>
    <w:bookmarkStart w:name="z35" w:id="30"/>
    <w:p>
      <w:pPr>
        <w:spacing w:after="0"/>
        <w:ind w:left="0"/>
        <w:jc w:val="left"/>
      </w:pPr>
      <w:r>
        <w:rPr>
          <w:rFonts w:ascii="Times New Roman"/>
          <w:b/>
          <w:i w:val="false"/>
          <w:color w:val="000000"/>
        </w:rPr>
        <w:t xml:space="preserve"> "Үй шаруашылықтарының табыстары мен шығыстары бойынша тоқсан сайынғы сұрақнама" (коды 645103004, индексі D 004, кезеңділігі тоқсандық) жалпымемлекеттік статистикалық байқаудың статистикалық нысанын толтыру жөніндегі нұсқаулық</w:t>
      </w:r>
    </w:p>
    <w:bookmarkEnd w:id="30"/>
    <w:bookmarkStart w:name="z36" w:id="31"/>
    <w:p>
      <w:pPr>
        <w:spacing w:after="0"/>
        <w:ind w:left="0"/>
        <w:jc w:val="both"/>
      </w:pPr>
      <w:r>
        <w:rPr>
          <w:rFonts w:ascii="Times New Roman"/>
          <w:b w:val="false"/>
          <w:i w:val="false"/>
          <w:color w:val="000000"/>
          <w:sz w:val="28"/>
        </w:rPr>
        <w:t xml:space="preserve">
      1. Осы </w:t>
      </w:r>
      <w:r>
        <w:rPr>
          <w:rFonts w:ascii="Times New Roman"/>
          <w:b/>
          <w:i w:val="false"/>
          <w:color w:val="000000"/>
          <w:sz w:val="28"/>
        </w:rPr>
        <w:t>"</w:t>
      </w:r>
      <w:r>
        <w:rPr>
          <w:rFonts w:ascii="Times New Roman"/>
          <w:b w:val="false"/>
          <w:i w:val="false"/>
          <w:color w:val="000000"/>
          <w:sz w:val="28"/>
        </w:rPr>
        <w:t>Үй шаруашылықтарының табыстары мен шығыстары жөнінде тоқсан сайынғы сұрақнама" (коды 645103004, индексі D 004, кезеңділігі тоқсандық</w:t>
      </w:r>
      <w:r>
        <w:rPr>
          <w:rFonts w:ascii="Times New Roman"/>
          <w:b/>
          <w:i w:val="false"/>
          <w:color w:val="000000"/>
          <w:sz w:val="28"/>
        </w:rPr>
        <w:t>)</w:t>
      </w:r>
      <w:r>
        <w:rPr>
          <w:rFonts w:ascii="Times New Roman"/>
          <w:b w:val="false"/>
          <w:i w:val="false"/>
          <w:color w:val="000000"/>
          <w:sz w:val="28"/>
        </w:rPr>
        <w:t xml:space="preserve">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w:t>
      </w:r>
      <w:r>
        <w:rPr>
          <w:rFonts w:ascii="Times New Roman"/>
          <w:b/>
          <w:i w:val="false"/>
          <w:color w:val="000000"/>
          <w:sz w:val="28"/>
        </w:rPr>
        <w:t>"</w:t>
      </w:r>
      <w:r>
        <w:rPr>
          <w:rFonts w:ascii="Times New Roman"/>
          <w:b w:val="false"/>
          <w:i w:val="false"/>
          <w:color w:val="000000"/>
          <w:sz w:val="28"/>
        </w:rPr>
        <w:t>Үй шаруашылықтарының табыстары мен шығыстары бойынша тоқсан сайынғы сұрақнама" (коды 645103004, индексі D 004, кезеңділігі тоқсандық) жалпымемлекеттік статистикалық байқаудың статистикалық нысанын (бұдан әрі – Тоқсандық сұрақнама) толтыруды нақтылайды.</w:t>
      </w:r>
    </w:p>
    <w:bookmarkEnd w:id="31"/>
    <w:bookmarkStart w:name="z37" w:id="32"/>
    <w:p>
      <w:pPr>
        <w:spacing w:after="0"/>
        <w:ind w:left="0"/>
        <w:jc w:val="both"/>
      </w:pPr>
      <w:r>
        <w:rPr>
          <w:rFonts w:ascii="Times New Roman"/>
          <w:b w:val="false"/>
          <w:i w:val="false"/>
          <w:color w:val="000000"/>
          <w:sz w:val="28"/>
        </w:rPr>
        <w:t>
      2. Осы нысанды толтыру кезінде қолданылатын ұғымдар:</w:t>
      </w:r>
    </w:p>
    <w:bookmarkEnd w:id="32"/>
    <w:p>
      <w:pPr>
        <w:spacing w:after="0"/>
        <w:ind w:left="0"/>
        <w:jc w:val="both"/>
      </w:pPr>
      <w:r>
        <w:rPr>
          <w:rFonts w:ascii="Times New Roman"/>
          <w:b w:val="false"/>
          <w:i w:val="false"/>
          <w:color w:val="000000"/>
          <w:sz w:val="28"/>
        </w:rPr>
        <w:t>
      1) жалдамалы жұмыспен қамтылудан түскен табыс – жалақы (айлықақы); жалақыға үстемақы; ақшалай және заттай түрдегі көтермелеу төлемдерінің барлық түрлері; қаламақы; сыйлықақылар; пайдадан түскен және науқастық қағаз бойынша төлемақылар. Жеке тұлғаларда жалдану бойынша жұмыс істейтін үй қызметшілері, бала күтушілер, үй жинаушылар, аспаздар, бағбандар, хатшылар да жалдамалы қызметкерлерге жатады;</w:t>
      </w:r>
    </w:p>
    <w:p>
      <w:pPr>
        <w:spacing w:after="0"/>
        <w:ind w:left="0"/>
        <w:jc w:val="both"/>
      </w:pPr>
      <w:r>
        <w:rPr>
          <w:rFonts w:ascii="Times New Roman"/>
          <w:b w:val="false"/>
          <w:i w:val="false"/>
          <w:color w:val="000000"/>
          <w:sz w:val="28"/>
        </w:rPr>
        <w:t xml:space="preserve">
      2) өзін-өзі жұмыспен қамтудан түскен табыс – жеке өзі үшін немесе оның отбасы мүшелеріне қатысты өзін-өзі жұмыспен қамтыған адамдардан түскен табыс. Өзін-өзі жұмыспен қамтығаннан түскен табысқа мүліктен пайыз түріндегі табыс, дивиденділер, рента және басқа да жеке меншіктен түскен табыс түрлері, сондай-ақ сыйлықтар мен әлеуметтік көмек кірмейді. </w:t>
      </w:r>
    </w:p>
    <w:p>
      <w:pPr>
        <w:spacing w:after="0"/>
        <w:ind w:left="0"/>
        <w:jc w:val="both"/>
      </w:pPr>
      <w:r>
        <w:rPr>
          <w:rFonts w:ascii="Times New Roman"/>
          <w:b w:val="false"/>
          <w:i w:val="false"/>
          <w:color w:val="000000"/>
          <w:sz w:val="28"/>
        </w:rPr>
        <w:t>
      3) супервайзер – үй шаруашылықтарына зерттеу жүргізуді қамтамасыз ететін және интервьюерлердің жұмысына бақылауды жүзеге асыратын статистика департаментінің қызметкері.</w:t>
      </w:r>
    </w:p>
    <w:bookmarkStart w:name="z38" w:id="33"/>
    <w:p>
      <w:pPr>
        <w:spacing w:after="0"/>
        <w:ind w:left="0"/>
        <w:jc w:val="both"/>
      </w:pPr>
      <w:r>
        <w:rPr>
          <w:rFonts w:ascii="Times New Roman"/>
          <w:b w:val="false"/>
          <w:i w:val="false"/>
          <w:color w:val="000000"/>
          <w:sz w:val="28"/>
        </w:rPr>
        <w:t>
      3. Байқауға тұрмыс деңгейі бойынша үй шаруашылықтарын іріктеп зерттеуге қатысатын барлық үй шаруашылықтары жатады. Үй шаруашылықтарының табыстары мен шығыстары бойынша тоқсан сайынғы (сәуірде, шілдеде, қазанда, қаңтарда) сұрақнаманы пікіртерімді жүргізуге уәкілетті адам (бұдан әрі – интервьюер) жүргізеді.</w:t>
      </w:r>
    </w:p>
    <w:bookmarkEnd w:id="33"/>
    <w:p>
      <w:pPr>
        <w:spacing w:after="0"/>
        <w:ind w:left="0"/>
        <w:jc w:val="both"/>
      </w:pPr>
      <w:r>
        <w:rPr>
          <w:rFonts w:ascii="Times New Roman"/>
          <w:b w:val="false"/>
          <w:i w:val="false"/>
          <w:color w:val="000000"/>
          <w:sz w:val="28"/>
        </w:rPr>
        <w:t>
      Респондент ретінде үй шаруашылығының басшысы немесе үй шаруашылығының басқаларға қарағанда шаруашылықпен көбірек айналысатын және үй шаруашылығының басқа мүшелерінің шығыстары туралы білетін мүшесі болады.</w:t>
      </w:r>
    </w:p>
    <w:p>
      <w:pPr>
        <w:spacing w:after="0"/>
        <w:ind w:left="0"/>
        <w:jc w:val="both"/>
      </w:pPr>
      <w:r>
        <w:rPr>
          <w:rFonts w:ascii="Times New Roman"/>
          <w:b w:val="false"/>
          <w:i w:val="false"/>
          <w:color w:val="000000"/>
          <w:sz w:val="28"/>
        </w:rPr>
        <w:t>
      Тоқсандық сұрақнаманы толтыру кезінде интервьюер Шығыстарды және табыстарды есепке алу журналын (индексі D 005) (бұдан әрі – Журнал) пайдаланады. Журналда көрсетілген барлық тауарлар мен көрсетілетін қызметтер "Мақсаттар бойынша жеке тұтыну жіктеуішіне тауар айқындамаларының номенклатурасына" (бұдан әрі – МЖТЖТН) сәйкес кодталады және Тоқсан сайынғы сұрақнамаға ауыстырылады.</w:t>
      </w:r>
    </w:p>
    <w:bookmarkStart w:name="z39" w:id="34"/>
    <w:p>
      <w:pPr>
        <w:spacing w:after="0"/>
        <w:ind w:left="0"/>
        <w:jc w:val="both"/>
      </w:pPr>
      <w:r>
        <w:rPr>
          <w:rFonts w:ascii="Times New Roman"/>
          <w:b w:val="false"/>
          <w:i w:val="false"/>
          <w:color w:val="000000"/>
          <w:sz w:val="28"/>
        </w:rPr>
        <w:t>
      4. Титулдық парақта "Аумақтың атауы" тармағында облыстың (қаланың), ауданның (қаланың) және ауылдық елді мекеннің атауы жазылады. 2-ден бастап 5-ке дейінгі тармақтар супервайзерлер интервьюерлерге ұсынған зерттелетін үй шаруашылықтарының тізімдерінде көрсетілген деректемелерге сәйкес толтырылады. 7-тармақ бойынша үй шаруашылығын аралау нәтижесінің коды қойылады.</w:t>
      </w:r>
    </w:p>
    <w:bookmarkEnd w:id="34"/>
    <w:bookmarkStart w:name="z40" w:id="35"/>
    <w:p>
      <w:pPr>
        <w:spacing w:after="0"/>
        <w:ind w:left="0"/>
        <w:jc w:val="both"/>
      </w:pPr>
      <w:r>
        <w:rPr>
          <w:rFonts w:ascii="Times New Roman"/>
          <w:b w:val="false"/>
          <w:i w:val="false"/>
          <w:color w:val="000000"/>
          <w:sz w:val="28"/>
        </w:rPr>
        <w:t>
      5. "Киімге, матаға және аяқкиімге, тоқсан ішіндегі үй тұрмысындағы заттарға, тұрмыстық техникаға, жиhаздарға және басқа да жұмсалған шығыстар" 1-бөлімі келтірілген тауар топтары бойынша шығыстар жазбаларына арналған.</w:t>
      </w:r>
    </w:p>
    <w:bookmarkEnd w:id="35"/>
    <w:p>
      <w:pPr>
        <w:spacing w:after="0"/>
        <w:ind w:left="0"/>
        <w:jc w:val="both"/>
      </w:pPr>
      <w:r>
        <w:rPr>
          <w:rFonts w:ascii="Times New Roman"/>
          <w:b w:val="false"/>
          <w:i w:val="false"/>
          <w:color w:val="000000"/>
          <w:sz w:val="28"/>
        </w:rPr>
        <w:t>
      "Код" бағанында тауарларды кодтау МТЖТН негізінде жүзеге асырылады. "Тауарлардың атауы" Б бағанында зерттелетін тоқсандағы сатып алынған тауарлардың атауы жазылады.</w:t>
      </w:r>
    </w:p>
    <w:p>
      <w:pPr>
        <w:spacing w:after="0"/>
        <w:ind w:left="0"/>
        <w:jc w:val="both"/>
      </w:pPr>
      <w:r>
        <w:rPr>
          <w:rFonts w:ascii="Times New Roman"/>
          <w:b w:val="false"/>
          <w:i w:val="false"/>
          <w:color w:val="000000"/>
          <w:sz w:val="28"/>
        </w:rPr>
        <w:t>
      1-бөлімде "Сатып алу мақсаты" бағанында ұсынылған жауап нұсқалардың біреуін таңдап, дөңгелетіп қоршалады, "Басқа" нұсқасына салтанаттық және салт-жоралық іс-шараларды өткізумен байланысты сатып алулар және жоғарыда аталмаған өзге де мақсаттар жатады.</w:t>
      </w:r>
    </w:p>
    <w:p>
      <w:pPr>
        <w:spacing w:after="0"/>
        <w:ind w:left="0"/>
        <w:jc w:val="both"/>
      </w:pPr>
      <w:r>
        <w:rPr>
          <w:rFonts w:ascii="Times New Roman"/>
          <w:b w:val="false"/>
          <w:i w:val="false"/>
          <w:color w:val="000000"/>
          <w:sz w:val="28"/>
        </w:rPr>
        <w:t>
      "Сома (теңге)" 2-бағанында сатып алу құны бүтін сандарда көрсетіледі.</w:t>
      </w:r>
    </w:p>
    <w:p>
      <w:pPr>
        <w:spacing w:after="0"/>
        <w:ind w:left="0"/>
        <w:jc w:val="both"/>
      </w:pPr>
      <w:r>
        <w:rPr>
          <w:rFonts w:ascii="Times New Roman"/>
          <w:b w:val="false"/>
          <w:i w:val="false"/>
          <w:color w:val="000000"/>
          <w:sz w:val="28"/>
        </w:rPr>
        <w:t>
      "Бақылау сомасы" жолы бойынша барлық жолдар бойынша қорытынды сома қойылады.</w:t>
      </w:r>
    </w:p>
    <w:p>
      <w:pPr>
        <w:spacing w:after="0"/>
        <w:ind w:left="0"/>
        <w:jc w:val="both"/>
      </w:pPr>
      <w:r>
        <w:rPr>
          <w:rFonts w:ascii="Times New Roman"/>
          <w:b w:val="false"/>
          <w:i w:val="false"/>
          <w:color w:val="000000"/>
          <w:sz w:val="28"/>
        </w:rPr>
        <w:t>
      Бұл бөлімде "Киім-кешек дайындауға арналған материалдар" тауарлар тобында киім тігу және дайындау үшін пайдаланылатын материалдарды (мата, тері, былғары және т.с.с.) сатып алу ескеріледі.</w:t>
      </w:r>
    </w:p>
    <w:p>
      <w:pPr>
        <w:spacing w:after="0"/>
        <w:ind w:left="0"/>
        <w:jc w:val="both"/>
      </w:pPr>
      <w:r>
        <w:rPr>
          <w:rFonts w:ascii="Times New Roman"/>
          <w:b w:val="false"/>
          <w:i w:val="false"/>
          <w:color w:val="000000"/>
          <w:sz w:val="28"/>
        </w:rPr>
        <w:t>
      "Киімнің басқа да бөліктері және киім акссесуарлары" тобында бас киім, қолғап, мойынтақ, белбеу және тағы сол сияқтыларды сатып алуға шығыстар ескеріледі.</w:t>
      </w:r>
    </w:p>
    <w:p>
      <w:pPr>
        <w:spacing w:after="0"/>
        <w:ind w:left="0"/>
        <w:jc w:val="both"/>
      </w:pPr>
      <w:r>
        <w:rPr>
          <w:rFonts w:ascii="Times New Roman"/>
          <w:b w:val="false"/>
          <w:i w:val="false"/>
          <w:color w:val="000000"/>
          <w:sz w:val="28"/>
        </w:rPr>
        <w:t>
      Осы бөлімде "Демалуға, спорт, бағбандыққа арналған басқа да тауарлар мен жабдықтар және үй жануарлары" тауарлар тобында малдан басқа үй жағдайында ұсталатын үй жануарларын (ит, мысық, құстар, балықтар) сатып алулар ескеріледі. Сонымен қатар оларды ұстауға арналған заттар (иттерге арналған қарғыбаулар, тұмылдырықтар, балықтарға арналған аквариумдер, мысықтарға арналған себеттер, ыдыстар), тамақ, ветеринариялық препараттар есепке алынады.</w:t>
      </w:r>
    </w:p>
    <w:p>
      <w:pPr>
        <w:spacing w:after="0"/>
        <w:ind w:left="0"/>
        <w:jc w:val="both"/>
      </w:pPr>
      <w:r>
        <w:rPr>
          <w:rFonts w:ascii="Times New Roman"/>
          <w:b w:val="false"/>
          <w:i w:val="false"/>
          <w:color w:val="000000"/>
          <w:sz w:val="28"/>
        </w:rPr>
        <w:t>
      "Үй керек-жарақтарының ұсақ-түйек заттары" тауарлар тобында күнделікті сұранысқа ие азық-түліктік емес тауарларын сатып алуға шығыстар (сіріңке, ыдыс жуатын шүберектер мен губкалар, шегелер, сыпыртқы, щеткалар) ескеріледі.</w:t>
      </w:r>
    </w:p>
    <w:bookmarkStart w:name="z41" w:id="36"/>
    <w:p>
      <w:pPr>
        <w:spacing w:after="0"/>
        <w:ind w:left="0"/>
        <w:jc w:val="both"/>
      </w:pPr>
      <w:r>
        <w:rPr>
          <w:rFonts w:ascii="Times New Roman"/>
          <w:b w:val="false"/>
          <w:i w:val="false"/>
          <w:color w:val="000000"/>
          <w:sz w:val="28"/>
        </w:rPr>
        <w:t>
      6. "Тұрғын үй-коммуналдық қызметтеріне және отын шығыстары" 2-бөлімі үй шаруашылығының иелігіне жататын барлық тұрғын үйлер (саяжайды қоса алғанда) үшін тұрғын үй-коммуналдық қызметтері және отын шығыстары төлемдеріне шығыстарды жазуға арналған. Егер үй шаруашылығының орталықтан жылытуға қосылған үйі болса және ағаш отындармен жылытылатын саяжайы болса, онда "орталықтан жылыту" және "ағаш отын" жолы толтырылады.</w:t>
      </w:r>
    </w:p>
    <w:bookmarkEnd w:id="36"/>
    <w:p>
      <w:pPr>
        <w:spacing w:after="0"/>
        <w:ind w:left="0"/>
        <w:jc w:val="both"/>
      </w:pPr>
      <w:r>
        <w:rPr>
          <w:rFonts w:ascii="Times New Roman"/>
          <w:b w:val="false"/>
          <w:i w:val="false"/>
          <w:color w:val="000000"/>
          <w:sz w:val="28"/>
        </w:rPr>
        <w:t>
      Егер үйді жылыту жылу электр станциясы немесе қазандықтар көмегімен жүзеге асырылса, орталықтан жылытумен жабдықталған болып саналады.</w:t>
      </w:r>
    </w:p>
    <w:p>
      <w:pPr>
        <w:spacing w:after="0"/>
        <w:ind w:left="0"/>
        <w:jc w:val="both"/>
      </w:pPr>
      <w:r>
        <w:rPr>
          <w:rFonts w:ascii="Times New Roman"/>
          <w:b w:val="false"/>
          <w:i w:val="false"/>
          <w:color w:val="000000"/>
          <w:sz w:val="28"/>
        </w:rPr>
        <w:t>
      "Сұйытылған газ" жолында тамақ әзірлеуге және басқа да қажеттіліктер үшін баллондардағы газды сатып алуға жұмсалған шығыстар жазылады.</w:t>
      </w:r>
    </w:p>
    <w:p>
      <w:pPr>
        <w:spacing w:after="0"/>
        <w:ind w:left="0"/>
        <w:jc w:val="both"/>
      </w:pPr>
      <w:r>
        <w:rPr>
          <w:rFonts w:ascii="Times New Roman"/>
          <w:b w:val="false"/>
          <w:i w:val="false"/>
          <w:color w:val="000000"/>
          <w:sz w:val="28"/>
        </w:rPr>
        <w:t>
      "Тарату желілері бойынша тасымалданатын газ" жолында сонымен қатар газ жабдықтарына техникалық қызмет көрсетуге төлемдер кіреді.</w:t>
      </w:r>
    </w:p>
    <w:p>
      <w:pPr>
        <w:spacing w:after="0"/>
        <w:ind w:left="0"/>
        <w:jc w:val="both"/>
      </w:pPr>
      <w:r>
        <w:rPr>
          <w:rFonts w:ascii="Times New Roman"/>
          <w:b w:val="false"/>
          <w:i w:val="false"/>
          <w:color w:val="000000"/>
          <w:sz w:val="28"/>
        </w:rPr>
        <w:t>
      "Домофон" жолында домофон орнатуға жұмсалған төлемдер енгізіледі.</w:t>
      </w:r>
    </w:p>
    <w:p>
      <w:pPr>
        <w:spacing w:after="0"/>
        <w:ind w:left="0"/>
        <w:jc w:val="both"/>
      </w:pPr>
      <w:r>
        <w:rPr>
          <w:rFonts w:ascii="Times New Roman"/>
          <w:b w:val="false"/>
          <w:i w:val="false"/>
          <w:color w:val="000000"/>
          <w:sz w:val="28"/>
        </w:rPr>
        <w:t>
      "Басқа қызметтер" жолында ПИК (Пәтер иелерінің кооперативі) қызмет көрсетулеріне тұрақты төлемдері, жалпы үйлік есептегіштерге техникалық қызмет көрсетуге төлем ескеріледі.</w:t>
      </w:r>
    </w:p>
    <w:p>
      <w:pPr>
        <w:spacing w:after="0"/>
        <w:ind w:left="0"/>
        <w:jc w:val="both"/>
      </w:pPr>
      <w:r>
        <w:rPr>
          <w:rFonts w:ascii="Times New Roman"/>
          <w:b w:val="false"/>
          <w:i w:val="false"/>
          <w:color w:val="000000"/>
          <w:sz w:val="28"/>
        </w:rPr>
        <w:t>
      Егер тұрғын үй-коммуналдық қызметтеріне төлем жалдау ақысына қосылған болса, онда бұл сома "Негізгі тұрғын үйді нақты жалдау ақысы" жолында бұл сома есепке алынады және де басқа жолдарда көрсетілмейді.</w:t>
      </w:r>
    </w:p>
    <w:bookmarkStart w:name="z42" w:id="37"/>
    <w:p>
      <w:pPr>
        <w:spacing w:after="0"/>
        <w:ind w:left="0"/>
        <w:jc w:val="both"/>
      </w:pPr>
      <w:r>
        <w:rPr>
          <w:rFonts w:ascii="Times New Roman"/>
          <w:b w:val="false"/>
          <w:i w:val="false"/>
          <w:color w:val="000000"/>
          <w:sz w:val="28"/>
        </w:rPr>
        <w:t>
      7. "Байланыс қызметтеріне жұмсалған шығыстар" 3-бөлімінде "қалааралық қоңырау шалу (республика ішінде)" жолына сонымен қатар байланыс бөлімшелерінен сөйлесулеріне ақы төлеу енгізіледі.</w:t>
      </w:r>
    </w:p>
    <w:bookmarkEnd w:id="37"/>
    <w:p>
      <w:pPr>
        <w:spacing w:after="0"/>
        <w:ind w:left="0"/>
        <w:jc w:val="both"/>
      </w:pPr>
      <w:r>
        <w:rPr>
          <w:rFonts w:ascii="Times New Roman"/>
          <w:b w:val="false"/>
          <w:i w:val="false"/>
          <w:color w:val="000000"/>
          <w:sz w:val="28"/>
        </w:rPr>
        <w:t>
      "Пошта қызметтері" жолында поштаның қызметтерінің барлық түрлері есепке алынады: почта маркаларын сатып алуды қоса, жіберілімдер, бандерольдар, хаттар, ақша аударымдары және басқа да қызметтер.</w:t>
      </w:r>
    </w:p>
    <w:p>
      <w:pPr>
        <w:spacing w:after="0"/>
        <w:ind w:left="0"/>
        <w:jc w:val="both"/>
      </w:pPr>
      <w:r>
        <w:rPr>
          <w:rFonts w:ascii="Times New Roman"/>
          <w:b w:val="false"/>
          <w:i w:val="false"/>
          <w:color w:val="000000"/>
          <w:sz w:val="28"/>
        </w:rPr>
        <w:t>
      "Телефонға абоненттік төлем" жолына телефонмен сөйлесулерге мерзімдік төлемдер де қосылады.</w:t>
      </w:r>
    </w:p>
    <w:p>
      <w:pPr>
        <w:spacing w:after="0"/>
        <w:ind w:left="0"/>
        <w:jc w:val="both"/>
      </w:pPr>
      <w:r>
        <w:rPr>
          <w:rFonts w:ascii="Times New Roman"/>
          <w:b w:val="false"/>
          <w:i w:val="false"/>
          <w:color w:val="000000"/>
          <w:sz w:val="28"/>
        </w:rPr>
        <w:t>
      "Ұялы байланыс" жолында ұялы байланыс қызметтеріне, оның ішінде біржолғы карталарды сатып алуға жұмсалған шығыстар кіреді.</w:t>
      </w:r>
    </w:p>
    <w:p>
      <w:pPr>
        <w:spacing w:after="0"/>
        <w:ind w:left="0"/>
        <w:jc w:val="both"/>
      </w:pPr>
      <w:r>
        <w:rPr>
          <w:rFonts w:ascii="Times New Roman"/>
          <w:b w:val="false"/>
          <w:i w:val="false"/>
          <w:color w:val="000000"/>
          <w:sz w:val="28"/>
        </w:rPr>
        <w:t>
      "Кабельдік телевизия" жолына цифрлық телевизияға (ID TV) төлем де қосылады.</w:t>
      </w:r>
    </w:p>
    <w:p>
      <w:pPr>
        <w:spacing w:after="0"/>
        <w:ind w:left="0"/>
        <w:jc w:val="both"/>
      </w:pPr>
      <w:r>
        <w:rPr>
          <w:rFonts w:ascii="Times New Roman"/>
          <w:b w:val="false"/>
          <w:i w:val="false"/>
          <w:color w:val="000000"/>
          <w:sz w:val="28"/>
        </w:rPr>
        <w:t>
      "Спутниктік телевизия" және "кабельдік телевизия" жолдарында спутниктік антенналарды және кабельдік телевизияны орнатуға жұмсалған төлемдер есепке алынады.</w:t>
      </w:r>
    </w:p>
    <w:bookmarkStart w:name="z43" w:id="38"/>
    <w:p>
      <w:pPr>
        <w:spacing w:after="0"/>
        <w:ind w:left="0"/>
        <w:jc w:val="both"/>
      </w:pPr>
      <w:r>
        <w:rPr>
          <w:rFonts w:ascii="Times New Roman"/>
          <w:b w:val="false"/>
          <w:i w:val="false"/>
          <w:color w:val="000000"/>
          <w:sz w:val="28"/>
        </w:rPr>
        <w:t>
      8. "Білім алуға байланысты шығыстар" 4-бөлімінде балабақша үшін төлемдерде балабақшадағы қосымша сабақтарға жұмсалған (мысалы, ағылшын тілін оқу) шығыстар есепке алынады.</w:t>
      </w:r>
    </w:p>
    <w:bookmarkEnd w:id="38"/>
    <w:p>
      <w:pPr>
        <w:spacing w:after="0"/>
        <w:ind w:left="0"/>
        <w:jc w:val="both"/>
      </w:pPr>
      <w:r>
        <w:rPr>
          <w:rFonts w:ascii="Times New Roman"/>
          <w:b w:val="false"/>
          <w:i w:val="false"/>
          <w:color w:val="000000"/>
          <w:sz w:val="28"/>
        </w:rPr>
        <w:t>
      Мектептен тыс үйірмелер, ән сабақтары, репетиторлық қызметтерге шығыстар бұл бөлімге енгізілмейді, себебі оларды есепке алу тоқсан сайынғы сұрақнаманың "Жеке және өзге де қызметтерге шығыстар" бөлімінде жүргізіледі.</w:t>
      </w:r>
    </w:p>
    <w:p>
      <w:pPr>
        <w:spacing w:after="0"/>
        <w:ind w:left="0"/>
        <w:jc w:val="both"/>
      </w:pPr>
      <w:r>
        <w:rPr>
          <w:rFonts w:ascii="Times New Roman"/>
          <w:b w:val="false"/>
          <w:i w:val="false"/>
          <w:color w:val="000000"/>
          <w:sz w:val="28"/>
        </w:rPr>
        <w:t>
      "Студенттер үшін бейресми шығыстар" және "оқушылар үшін бейресми шығыстар" жолдарында гүлдер мен сыйлықтар сатып алу шығыстары, мектеп қорына жарналар, мұғалімдерге төлемдер және де білеммен байланысты өзге де бейресми шығыстар кіреді.</w:t>
      </w:r>
    </w:p>
    <w:p>
      <w:pPr>
        <w:spacing w:after="0"/>
        <w:ind w:left="0"/>
        <w:jc w:val="both"/>
      </w:pPr>
      <w:r>
        <w:rPr>
          <w:rFonts w:ascii="Times New Roman"/>
          <w:b w:val="false"/>
          <w:i w:val="false"/>
          <w:color w:val="000000"/>
          <w:sz w:val="28"/>
        </w:rPr>
        <w:t>
      "Ересектерге арналған білім" жолында шет тілдері курстары, бухгалтерлік есеп, хатшы-референт, компьютерлік курстары оқуына арналған шығыстар кіреді.</w:t>
      </w:r>
    </w:p>
    <w:p>
      <w:pPr>
        <w:spacing w:after="0"/>
        <w:ind w:left="0"/>
        <w:jc w:val="both"/>
      </w:pPr>
      <w:r>
        <w:rPr>
          <w:rFonts w:ascii="Times New Roman"/>
          <w:b w:val="false"/>
          <w:i w:val="false"/>
          <w:color w:val="000000"/>
          <w:sz w:val="28"/>
        </w:rPr>
        <w:t>
      Оқушының арқаға асатын сөмкесі мен жолдорбаларын, мектеп киімін, кеңсе тауарларын сатып алу бұл бөлімге қосылмайды, өйткені оларды есепке алу Тоқсан сайынғы сұрақнаманың "Киімге, матаға және аяқкиімге, үй тұрмысындағы керек-жарақтарға, тұрмыстық техникаға, жиһазға және басқа да азық-түліктік емес тауарларға тоқсандағы шығыстар" бөлімінде жүргізіледі.</w:t>
      </w:r>
    </w:p>
    <w:p>
      <w:pPr>
        <w:spacing w:after="0"/>
        <w:ind w:left="0"/>
        <w:jc w:val="both"/>
      </w:pPr>
      <w:r>
        <w:rPr>
          <w:rFonts w:ascii="Times New Roman"/>
          <w:b w:val="false"/>
          <w:i w:val="false"/>
          <w:color w:val="000000"/>
          <w:sz w:val="28"/>
        </w:rPr>
        <w:t>
      1-бағанда интервьюер әрбір шығыс түрі бойынша оның бар-жоғы туралы нақтылайды және тиісті жолда соманы қояды.</w:t>
      </w:r>
    </w:p>
    <w:bookmarkStart w:name="z44" w:id="39"/>
    <w:p>
      <w:pPr>
        <w:spacing w:after="0"/>
        <w:ind w:left="0"/>
        <w:jc w:val="both"/>
      </w:pPr>
      <w:r>
        <w:rPr>
          <w:rFonts w:ascii="Times New Roman"/>
          <w:b w:val="false"/>
          <w:i w:val="false"/>
          <w:color w:val="000000"/>
          <w:sz w:val="28"/>
        </w:rPr>
        <w:t>
      9. "Денсаулық сақтаумен байланысты шығыстар" 5-бөліміндегі "Медициналық зертхана қызметтеріне" радиологиялық, ультрадыбыстық зерттеулер (УЗО), жалпы қан талдауы, жалпы зәр талдауы және тағы басқасы зерттеулер кіреді.</w:t>
      </w:r>
    </w:p>
    <w:bookmarkEnd w:id="39"/>
    <w:p>
      <w:pPr>
        <w:spacing w:after="0"/>
        <w:ind w:left="0"/>
        <w:jc w:val="both"/>
      </w:pPr>
      <w:r>
        <w:rPr>
          <w:rFonts w:ascii="Times New Roman"/>
          <w:b w:val="false"/>
          <w:i w:val="false"/>
          <w:color w:val="000000"/>
          <w:sz w:val="28"/>
        </w:rPr>
        <w:t>
      "Медбикелер мен акушерлердің қызметіне" қосымша медициналық персоналдардың қызметі, массаж, медбикелер мен акушерлердің өзге де қызметтері кіреді.</w:t>
      </w:r>
    </w:p>
    <w:p>
      <w:pPr>
        <w:spacing w:after="0"/>
        <w:ind w:left="0"/>
        <w:jc w:val="both"/>
      </w:pPr>
      <w:r>
        <w:rPr>
          <w:rFonts w:ascii="Times New Roman"/>
          <w:b w:val="false"/>
          <w:i w:val="false"/>
          <w:color w:val="000000"/>
          <w:sz w:val="28"/>
        </w:rPr>
        <w:t>
      "Мамандандырылған парамедициналық қызметтерге" инемен емдеу терапевттерінің қызметтері, физиотерапевтикалық емдеу, дәстүрлі медицина саласындағы дәрігерлердің қызметтері және өзге де парамедициналық қызметтер кіреді.</w:t>
      </w:r>
    </w:p>
    <w:p>
      <w:pPr>
        <w:spacing w:after="0"/>
        <w:ind w:left="0"/>
        <w:jc w:val="both"/>
      </w:pPr>
      <w:r>
        <w:rPr>
          <w:rFonts w:ascii="Times New Roman"/>
          <w:b w:val="false"/>
          <w:i w:val="false"/>
          <w:color w:val="000000"/>
          <w:sz w:val="28"/>
        </w:rPr>
        <w:t>
      "Денсаулық сақтауға бейресми шығыстар" жолында гүлдер мен сыйлықтар сатып алу шығыстар және денсаулық сақтаумен байланысты өзге де бейресми шығыстар кіреді.</w:t>
      </w:r>
    </w:p>
    <w:bookmarkStart w:name="z45" w:id="40"/>
    <w:p>
      <w:pPr>
        <w:spacing w:after="0"/>
        <w:ind w:left="0"/>
        <w:jc w:val="both"/>
      </w:pPr>
      <w:r>
        <w:rPr>
          <w:rFonts w:ascii="Times New Roman"/>
          <w:b w:val="false"/>
          <w:i w:val="false"/>
          <w:color w:val="000000"/>
          <w:sz w:val="28"/>
        </w:rPr>
        <w:t>
      10. "Жеке және өзге де көрсетілетін қызметтерге шығыстар" 6-бөліміндегі "Салт-жоралық қызметтерге" ескерткіш орнатуға, әруақтар үшін шамдар сатып алуға, жаназаға, дұға оқуға, некелесу, сүндеттеу, шоқындыру, амандық-саулық қызметтері және тағы басқа шығыстар кіреді.</w:t>
      </w:r>
    </w:p>
    <w:bookmarkEnd w:id="40"/>
    <w:p>
      <w:pPr>
        <w:spacing w:after="0"/>
        <w:ind w:left="0"/>
        <w:jc w:val="both"/>
      </w:pPr>
      <w:r>
        <w:rPr>
          <w:rFonts w:ascii="Times New Roman"/>
          <w:b w:val="false"/>
          <w:i w:val="false"/>
          <w:color w:val="000000"/>
          <w:sz w:val="28"/>
        </w:rPr>
        <w:t>
      "Төлемдер жүргізген үшін ақыға" коммуналдық қызметтер бойынша төлемдер (комиссия) жүргізгені үшін ақы кіреді.</w:t>
      </w:r>
    </w:p>
    <w:p>
      <w:pPr>
        <w:spacing w:after="0"/>
        <w:ind w:left="0"/>
        <w:jc w:val="both"/>
      </w:pPr>
      <w:r>
        <w:rPr>
          <w:rFonts w:ascii="Times New Roman"/>
          <w:b w:val="false"/>
          <w:i w:val="false"/>
          <w:color w:val="000000"/>
          <w:sz w:val="28"/>
        </w:rPr>
        <w:t>
      "Мектептен тыс сабақтарға" мектептен тыс бейнелеу өнері, ән, би сабақтарына; жас техниктер үйірмесіндегі және басқа да сабақтарға жұмсалған шығыстар кіреді.</w:t>
      </w:r>
    </w:p>
    <w:p>
      <w:pPr>
        <w:spacing w:after="0"/>
        <w:ind w:left="0"/>
        <w:jc w:val="both"/>
      </w:pPr>
      <w:r>
        <w:rPr>
          <w:rFonts w:ascii="Times New Roman"/>
          <w:b w:val="false"/>
          <w:i w:val="false"/>
          <w:color w:val="000000"/>
          <w:sz w:val="28"/>
        </w:rPr>
        <w:t xml:space="preserve">
      "Кешенді демалысты ұйымдастыруға" Түркияға, Қытайға және басқа да елдерге демалуға арналған шығыстар, экскурсияларға және демалыс үйлеріне, балаларға арналған демалыс лагерьлеріне жолдамалар енгізіледі. </w:t>
      </w:r>
    </w:p>
    <w:p>
      <w:pPr>
        <w:spacing w:after="0"/>
        <w:ind w:left="0"/>
        <w:jc w:val="both"/>
      </w:pPr>
      <w:r>
        <w:rPr>
          <w:rFonts w:ascii="Times New Roman"/>
          <w:b w:val="false"/>
          <w:i w:val="false"/>
          <w:color w:val="000000"/>
          <w:sz w:val="28"/>
        </w:rPr>
        <w:t>
      "Мейрамхана, дәмхана және осыған ұқсас мекемелерде" көрсетілген қоғамдық тамақтандыру объектілерінде салтанатты және салт-жоралық шараларды жүргізуге шығыстар енгізіледі.</w:t>
      </w:r>
    </w:p>
    <w:p>
      <w:pPr>
        <w:spacing w:after="0"/>
        <w:ind w:left="0"/>
        <w:jc w:val="both"/>
      </w:pPr>
      <w:r>
        <w:rPr>
          <w:rFonts w:ascii="Times New Roman"/>
          <w:b w:val="false"/>
          <w:i w:val="false"/>
          <w:color w:val="000000"/>
          <w:sz w:val="28"/>
        </w:rPr>
        <w:t>
      "Үй жануарларын күту бойынша қызметтерге" арнайы шаштараздарда иттерді жуу, қылын қидыру, үй жануарларын емдеу бойынша ветеринарлық емдеу қызметтер, ауруға қарсы екпелер кіреді. Осы бөлімде малдар үшін ветеринарлық қызметтерге шығыстар есепке алынбайды, себебі аталған шығыстарды есепке алу тоқсан сайынғы сұрақнаманың "Өсімдік және мал шаруашылығы өнімдерін өндіру" 9-бөлімінде қамтылады.</w:t>
      </w:r>
    </w:p>
    <w:p>
      <w:pPr>
        <w:spacing w:after="0"/>
        <w:ind w:left="0"/>
        <w:jc w:val="both"/>
      </w:pPr>
      <w:r>
        <w:rPr>
          <w:rFonts w:ascii="Times New Roman"/>
          <w:b w:val="false"/>
          <w:i w:val="false"/>
          <w:color w:val="000000"/>
          <w:sz w:val="28"/>
        </w:rPr>
        <w:t>
      6.2-сұрақта "Бюджетке өзге де төлемдер" жолы төлемдердің келесі түрлерін қамтиды: кәсіпкерлік қызметке патент сатып алу, мемлекеттік баждар, әкімшілік айыппұлдар және басқа да төлемдер.</w:t>
      </w:r>
    </w:p>
    <w:p>
      <w:pPr>
        <w:spacing w:after="0"/>
        <w:ind w:left="0"/>
        <w:jc w:val="both"/>
      </w:pPr>
      <w:r>
        <w:rPr>
          <w:rFonts w:ascii="Times New Roman"/>
          <w:b w:val="false"/>
          <w:i w:val="false"/>
          <w:color w:val="000000"/>
          <w:sz w:val="28"/>
        </w:rPr>
        <w:t>
      6.3-сұрақта жауаптың бір нұсқасы таңдалынып, белгіленеді. "Иә" деп жауап берген жағдайда 6.4-сұрақ қойылады, "жоқ" деп жауап берген жағдайда келесі бөлімге өту жүзеге асырылады.</w:t>
      </w:r>
    </w:p>
    <w:p>
      <w:pPr>
        <w:spacing w:after="0"/>
        <w:ind w:left="0"/>
        <w:jc w:val="both"/>
      </w:pPr>
      <w:r>
        <w:rPr>
          <w:rFonts w:ascii="Times New Roman"/>
          <w:b w:val="false"/>
          <w:i w:val="false"/>
          <w:color w:val="000000"/>
          <w:sz w:val="28"/>
        </w:rPr>
        <w:t>
      6.4-сұрақта бір тоқсандағы алименттерді өтеуге кеткен ақшалай шығыстар сомасы теңгемен қойылады.</w:t>
      </w:r>
    </w:p>
    <w:bookmarkStart w:name="z46" w:id="41"/>
    <w:p>
      <w:pPr>
        <w:spacing w:after="0"/>
        <w:ind w:left="0"/>
        <w:jc w:val="both"/>
      </w:pPr>
      <w:r>
        <w:rPr>
          <w:rFonts w:ascii="Times New Roman"/>
          <w:b w:val="false"/>
          <w:i w:val="false"/>
          <w:color w:val="000000"/>
          <w:sz w:val="28"/>
        </w:rPr>
        <w:t>
      11. "Көлік қызметтеріне шығыстар" 7-бөлімінде "жиһаздарды, жүктерді тасымалдау" жолында көлік құралдарының барлық түрлерін: автомобиль, теміржол, әуе, су, көлік-арба жалдау есептеледі. Бұл жолда қала ішінде және елді мекендерде, сонымен қатар олардан тысқары жерде көлік құралдарын жалдау шығыстары көрсетіледі.</w:t>
      </w:r>
    </w:p>
    <w:bookmarkEnd w:id="41"/>
    <w:bookmarkStart w:name="z47" w:id="42"/>
    <w:p>
      <w:pPr>
        <w:spacing w:after="0"/>
        <w:ind w:left="0"/>
        <w:jc w:val="both"/>
      </w:pPr>
      <w:r>
        <w:rPr>
          <w:rFonts w:ascii="Times New Roman"/>
          <w:b w:val="false"/>
          <w:i w:val="false"/>
          <w:color w:val="000000"/>
          <w:sz w:val="28"/>
        </w:rPr>
        <w:t>
      12. "Трансферттер және көмек" 8-бөлімінде трансферттер және көмек туралы ақпараттар көрсетіледі.</w:t>
      </w:r>
    </w:p>
    <w:bookmarkEnd w:id="42"/>
    <w:p>
      <w:pPr>
        <w:spacing w:after="0"/>
        <w:ind w:left="0"/>
        <w:jc w:val="both"/>
      </w:pPr>
      <w:r>
        <w:rPr>
          <w:rFonts w:ascii="Times New Roman"/>
          <w:b w:val="false"/>
          <w:i w:val="false"/>
          <w:color w:val="000000"/>
          <w:sz w:val="28"/>
        </w:rPr>
        <w:t>
      8.1-сұрақта басқа үй шаруашылықтарына берілген трансферттер тізбесі келтірілген.</w:t>
      </w:r>
    </w:p>
    <w:p>
      <w:pPr>
        <w:spacing w:after="0"/>
        <w:ind w:left="0"/>
        <w:jc w:val="both"/>
      </w:pPr>
      <w:r>
        <w:rPr>
          <w:rFonts w:ascii="Times New Roman"/>
          <w:b w:val="false"/>
          <w:i w:val="false"/>
          <w:color w:val="000000"/>
          <w:sz w:val="28"/>
        </w:rPr>
        <w:t>
      Егер көмек заттай түрде берілсе, онда 1-бағанда нарық бағасы бойынша бағалауды теңгемен жүргізіледі.</w:t>
      </w:r>
    </w:p>
    <w:p>
      <w:pPr>
        <w:spacing w:after="0"/>
        <w:ind w:left="0"/>
        <w:jc w:val="both"/>
      </w:pPr>
      <w:r>
        <w:rPr>
          <w:rFonts w:ascii="Times New Roman"/>
          <w:b w:val="false"/>
          <w:i w:val="false"/>
          <w:color w:val="000000"/>
          <w:sz w:val="28"/>
        </w:rPr>
        <w:t xml:space="preserve">
      Екі рет есепке алудан сақтану мақсатында және бұл бөлімнің мақсаты үй шаруашылығы көрсеткен көмектің түрі мен көлемі туралы деректер алу болғандықтан, "басқа" трансферттер жолында Тоқсан сайынғы сұрақнаманың 1-бөлімде сый ретінде есепке алынған сыйлық үшін сатып алынған азық-түліктік емес тауарлар, сонымен қатар Күн сайынғы шығыстарды есепке алу күнделігінің (индексі D 003) 1-бөлімінде есепке алынған азық-түлік және сусындар көрсетілмейді. </w:t>
      </w:r>
    </w:p>
    <w:p>
      <w:pPr>
        <w:spacing w:after="0"/>
        <w:ind w:left="0"/>
        <w:jc w:val="both"/>
      </w:pPr>
      <w:r>
        <w:rPr>
          <w:rFonts w:ascii="Times New Roman"/>
          <w:b w:val="false"/>
          <w:i w:val="false"/>
          <w:color w:val="000000"/>
          <w:sz w:val="28"/>
        </w:rPr>
        <w:t>
      8.2-сұрақта үй шаруашылығының туыстарынан және достарынан алынған трансферттер тізбесі келтірілген. Мұнда Күнделікті шығыстарды есепке алу күнделігінің (индексі D 003) 3-бөлімінде көрсетілген сыйға алынған тамақ өнімдері есепке алынбайды. Егер көмек заттай нысанда берілсе, 2-бағанда оның нарықтағы бағасы бойынша құны теңгемен жүргізіледі.</w:t>
      </w:r>
    </w:p>
    <w:bookmarkStart w:name="z48" w:id="43"/>
    <w:p>
      <w:pPr>
        <w:spacing w:after="0"/>
        <w:ind w:left="0"/>
        <w:jc w:val="both"/>
      </w:pPr>
      <w:r>
        <w:rPr>
          <w:rFonts w:ascii="Times New Roman"/>
          <w:b w:val="false"/>
          <w:i w:val="false"/>
          <w:color w:val="000000"/>
          <w:sz w:val="28"/>
        </w:rPr>
        <w:t>
      13. "Өсімдік шаруашылығы және мал шаруашылығы өнімдерін өндіру" 9-бөлімінде үй шаруашылығының жерге қолжетімділігі туралы 9.1-сұрақ зерттелетін барлық үй шаруашылығына қойылады. Егер үй шаруашылығының жеке меншігінде жер учаскесі болмаса, оны жалға алатын болса, онда оның жер учаскесіне қолжетімділігі бар деп саналады. Жауаптың бір нұсқасы таңдалып, белгіленеді. "Иә" деп жауап берген жағдайда келесі сұраққа көшеді, ал "жоқ" деп жауап берген жағдайда 9.7-сұраққа көшу керек.</w:t>
      </w:r>
    </w:p>
    <w:bookmarkEnd w:id="43"/>
    <w:p>
      <w:pPr>
        <w:spacing w:after="0"/>
        <w:ind w:left="0"/>
        <w:jc w:val="both"/>
      </w:pPr>
      <w:r>
        <w:rPr>
          <w:rFonts w:ascii="Times New Roman"/>
          <w:b w:val="false"/>
          <w:i w:val="false"/>
          <w:color w:val="000000"/>
          <w:sz w:val="28"/>
        </w:rPr>
        <w:t>
      9.2-сұрақта жауаптың бір нұсқасы таңдалып, белгіленеді. "Иә" деп жауап берген жағдайда келесі сұраққа өтеді, "жоқ" деп жауап берген жағдайда 9.4-сұраққа көшеді.</w:t>
      </w:r>
    </w:p>
    <w:p>
      <w:pPr>
        <w:spacing w:after="0"/>
        <w:ind w:left="0"/>
        <w:jc w:val="both"/>
      </w:pPr>
      <w:r>
        <w:rPr>
          <w:rFonts w:ascii="Times New Roman"/>
          <w:b w:val="false"/>
          <w:i w:val="false"/>
          <w:color w:val="000000"/>
          <w:sz w:val="28"/>
        </w:rPr>
        <w:t>
      9.3-сұрақтың "Жер учаскесін пайдалануға байланысты өзге де шығыстар" жолына сонымен бірге саяжайды ұстауға (суғару, жарықпен қамтамасыз ету, қорғау және басқасы) кеткен шығыстар да кіреді.</w:t>
      </w:r>
    </w:p>
    <w:p>
      <w:pPr>
        <w:spacing w:after="0"/>
        <w:ind w:left="0"/>
        <w:jc w:val="both"/>
      </w:pPr>
      <w:r>
        <w:rPr>
          <w:rFonts w:ascii="Times New Roman"/>
          <w:b w:val="false"/>
          <w:i w:val="false"/>
          <w:color w:val="000000"/>
          <w:sz w:val="28"/>
        </w:rPr>
        <w:t xml:space="preserve">
      9.4-сұрақта жауаптың бір нұсқасы таңдалып, белгіленеді. Жауаптың қандай болғанына қарамастан келесі сұраққа көшу жүзеге асырылады. </w:t>
      </w:r>
    </w:p>
    <w:p>
      <w:pPr>
        <w:spacing w:after="0"/>
        <w:ind w:left="0"/>
        <w:jc w:val="both"/>
      </w:pPr>
      <w:r>
        <w:rPr>
          <w:rFonts w:ascii="Times New Roman"/>
          <w:b w:val="false"/>
          <w:i w:val="false"/>
          <w:color w:val="000000"/>
          <w:sz w:val="28"/>
        </w:rPr>
        <w:t>
      9.5-сұрақта жауаптың бір нұсқасы таңдалып, белгіленеді. Жауаптың қандай болғанына қарамастан келесі сұраққа көшеді.</w:t>
      </w:r>
    </w:p>
    <w:p>
      <w:pPr>
        <w:spacing w:after="0"/>
        <w:ind w:left="0"/>
        <w:jc w:val="both"/>
      </w:pPr>
      <w:r>
        <w:rPr>
          <w:rFonts w:ascii="Times New Roman"/>
          <w:b w:val="false"/>
          <w:i w:val="false"/>
          <w:color w:val="000000"/>
          <w:sz w:val="28"/>
        </w:rPr>
        <w:t>
      9.6-сұрақта 2-8 бағандарда есепке алу заттай мәнде (килограмм немесе тоннада, гүлдерден басқа) жүргізіледі, бұл ретте жол бойынша біркелкі, ал 9, 10 бағандарда құндық (теңге) өлшем бірлігі сақталады.</w:t>
      </w:r>
    </w:p>
    <w:p>
      <w:pPr>
        <w:spacing w:after="0"/>
        <w:ind w:left="0"/>
        <w:jc w:val="both"/>
      </w:pPr>
      <w:r>
        <w:rPr>
          <w:rFonts w:ascii="Times New Roman"/>
          <w:b w:val="false"/>
          <w:i w:val="false"/>
          <w:color w:val="000000"/>
          <w:sz w:val="28"/>
        </w:rPr>
        <w:t>
      10-бағаннан басқа барлық бағандарда ақпарат зерттелінетін тоқсанға көрсетіледі, оларда бұрын жасалған дайындамалар есепке алынбайды.</w:t>
      </w:r>
    </w:p>
    <w:p>
      <w:pPr>
        <w:spacing w:after="0"/>
        <w:ind w:left="0"/>
        <w:jc w:val="both"/>
      </w:pPr>
      <w:r>
        <w:rPr>
          <w:rFonts w:ascii="Times New Roman"/>
          <w:b w:val="false"/>
          <w:i w:val="false"/>
          <w:color w:val="000000"/>
          <w:sz w:val="28"/>
        </w:rPr>
        <w:t>
      9.7-сұрақта жауаптың бір нұсқасы таңдалып, белгіленеді. "Иә" деп жауап берген жағдайда 9.8-сұрақ қойылады, "жоқ" деп жауап берген жағдайда келесі бөлімге көшу жүзеге асырылады.</w:t>
      </w:r>
    </w:p>
    <w:p>
      <w:pPr>
        <w:spacing w:after="0"/>
        <w:ind w:left="0"/>
        <w:jc w:val="both"/>
      </w:pPr>
      <w:r>
        <w:rPr>
          <w:rFonts w:ascii="Times New Roman"/>
          <w:b w:val="false"/>
          <w:i w:val="false"/>
          <w:color w:val="000000"/>
          <w:sz w:val="28"/>
        </w:rPr>
        <w:t>
      9.9-сұрақта жауаптың бір нұсқасы таңдалып, белгіленеді. "Иә" деп жауап берген жағдайда 9.10-сұрақ қойылады, "жоқ" деп жауап берген жағдайда келесі 9.11-сұраққа көшу жүзеге асырылады.</w:t>
      </w:r>
    </w:p>
    <w:p>
      <w:pPr>
        <w:spacing w:after="0"/>
        <w:ind w:left="0"/>
        <w:jc w:val="both"/>
      </w:pPr>
      <w:r>
        <w:rPr>
          <w:rFonts w:ascii="Times New Roman"/>
          <w:b w:val="false"/>
          <w:i w:val="false"/>
          <w:color w:val="000000"/>
          <w:sz w:val="28"/>
        </w:rPr>
        <w:t>
      9.11 және 9.12-сұрақтарда ұдайы өндіруге және өсіруге арналған тек малдардың төлдерін және құстарды және араларды; сондай-ақ малдардың етке өткізілмейтін түрлерін бұл жұмысқа жегілетін жылқылар, есектер, қашырлар және тағы басқалар сату есепке алынады. 9.11-сұраққа "иә" деп жауап берген жағдайда 9.12-сұрақта сома қойылады. "Жоқ" деп жауап берген жағдайда 9.13-сұраққа көшу жүзеге асырылады.</w:t>
      </w:r>
    </w:p>
    <w:p>
      <w:pPr>
        <w:spacing w:after="0"/>
        <w:ind w:left="0"/>
        <w:jc w:val="both"/>
      </w:pPr>
      <w:r>
        <w:rPr>
          <w:rFonts w:ascii="Times New Roman"/>
          <w:b w:val="false"/>
          <w:i w:val="false"/>
          <w:color w:val="000000"/>
          <w:sz w:val="28"/>
        </w:rPr>
        <w:t>
      9.13-сұрақта жауаптың бір нұсқасы таңдалып, белгіленеді.</w:t>
      </w:r>
    </w:p>
    <w:p>
      <w:pPr>
        <w:spacing w:after="0"/>
        <w:ind w:left="0"/>
        <w:jc w:val="both"/>
      </w:pPr>
      <w:r>
        <w:rPr>
          <w:rFonts w:ascii="Times New Roman"/>
          <w:b w:val="false"/>
          <w:i w:val="false"/>
          <w:color w:val="000000"/>
          <w:sz w:val="28"/>
        </w:rPr>
        <w:t>
      9.14-сұрақтың кестелерінде 2-7 бағандар заттай мәнде, ал 8 және 9-бағандар құндық мәнде толтырылады. 2-8 бағандарда есепті тоқсанға алынған мал шаруашылығы өнімдері көрсетіледі, ал 9-бағанда бұдан бұрын өндірілген мал шаруашылығы өнімдерін сатудан түскен түсімдер сомасы көрсетіледі.</w:t>
      </w:r>
    </w:p>
    <w:p>
      <w:pPr>
        <w:spacing w:after="0"/>
        <w:ind w:left="0"/>
        <w:jc w:val="both"/>
      </w:pPr>
      <w:r>
        <w:rPr>
          <w:rFonts w:ascii="Times New Roman"/>
          <w:b w:val="false"/>
          <w:i w:val="false"/>
          <w:color w:val="000000"/>
          <w:sz w:val="28"/>
        </w:rPr>
        <w:t>
      Ет өндірісі сойыс салмағында есепке алынады, сондықтан үй шаруашылықтары ересек малды немесе құсты тірі салмақта өткізген жағдайда мал басы Қазақстан Республикасы Ұлттық экономика министрлігі Статистика комитетінің www.stat.gov.kz интернет-порталында орналастырылған "Қазақстан Республикасында мал шаруашылығын дамытудың негізгі көрсеткіштері" жылдық бюллетенінде, ауылшаруашылығы бөлімінде, "Жұртшылық шаруашылықтарындағы союға өткізілген мал мен құстың сойыс салмағының шығуы" 5.3-кестесінде келтірілген қайта есептеу коэффициенттеріне сәйкес етке қайта есептеледі.</w:t>
      </w:r>
    </w:p>
    <w:p>
      <w:pPr>
        <w:spacing w:after="0"/>
        <w:ind w:left="0"/>
        <w:jc w:val="both"/>
      </w:pPr>
      <w:r>
        <w:rPr>
          <w:rFonts w:ascii="Times New Roman"/>
          <w:b w:val="false"/>
          <w:i w:val="false"/>
          <w:color w:val="000000"/>
          <w:sz w:val="28"/>
        </w:rPr>
        <w:t>
      Олар бойынша деректер 2-7 бағандарға енгізіледі. 8 және 9-бағандарында тірі малды сату құны көрсетіледі. Қосымша тағамдық ет өнімдері бұл жағдайда есепке алынбайды, өйткені ауыл шаруашылығы статистикасында қолданылатын әдістемеге сәйкес, тірі салмақта өткізілген мал тек етке ғана қайта саналады.</w:t>
      </w:r>
    </w:p>
    <w:bookmarkStart w:name="z49" w:id="44"/>
    <w:p>
      <w:pPr>
        <w:spacing w:after="0"/>
        <w:ind w:left="0"/>
        <w:jc w:val="both"/>
      </w:pPr>
      <w:r>
        <w:rPr>
          <w:rFonts w:ascii="Times New Roman"/>
          <w:b w:val="false"/>
          <w:i w:val="false"/>
          <w:color w:val="000000"/>
          <w:sz w:val="28"/>
        </w:rPr>
        <w:t>
      14. 10-бөлімде үй шаруашылықтарының сату үшін өндіретін тауарлары есепке алынады.</w:t>
      </w:r>
    </w:p>
    <w:bookmarkEnd w:id="44"/>
    <w:p>
      <w:pPr>
        <w:spacing w:after="0"/>
        <w:ind w:left="0"/>
        <w:jc w:val="both"/>
      </w:pPr>
      <w:r>
        <w:rPr>
          <w:rFonts w:ascii="Times New Roman"/>
          <w:b w:val="false"/>
          <w:i w:val="false"/>
          <w:color w:val="000000"/>
          <w:sz w:val="28"/>
        </w:rPr>
        <w:t>
      "Тамақ өнімдері" жолы толтыруға жатпайды.</w:t>
      </w:r>
    </w:p>
    <w:p>
      <w:pPr>
        <w:spacing w:after="0"/>
        <w:ind w:left="0"/>
        <w:jc w:val="both"/>
      </w:pPr>
      <w:r>
        <w:rPr>
          <w:rFonts w:ascii="Times New Roman"/>
          <w:b w:val="false"/>
          <w:i w:val="false"/>
          <w:color w:val="000000"/>
          <w:sz w:val="28"/>
        </w:rPr>
        <w:t>
      "Сүт өнімдері" жолында: қаймақ, қатық, айран, қышқыл сүт өнімдері, йогурттар, қымыз, шұбат, сүт консервілері есепке алынады. Бұл жолға сүт қосылмайды, өйткені оны "Мал шаруашылығы және өсімдік шаруашылығы өнімдерін өндіру" 9-бөлімінің "Жаңа сауылған сүт" 9.14-сұрағында есепке алынады.</w:t>
      </w:r>
    </w:p>
    <w:p>
      <w:pPr>
        <w:spacing w:after="0"/>
        <w:ind w:left="0"/>
        <w:jc w:val="both"/>
      </w:pPr>
      <w:r>
        <w:rPr>
          <w:rFonts w:ascii="Times New Roman"/>
          <w:b w:val="false"/>
          <w:i w:val="false"/>
          <w:color w:val="000000"/>
          <w:sz w:val="28"/>
        </w:rPr>
        <w:t>
      "Жаңа пісірілген нан, нан-тоқаш және кондитерлік өнімдер" жолына нан, тандыр нан және нан-тоқаштың және кондитерлік өнімдердің барлық түрлері қосылады; "шұжықтар және басқа ет өнімдері" жолына үй шұжықтары, қазы, шұжық, жая, қарта, сало (шпик), бұқтырма, ет консервілері; "басқа тамақ өнімдері" жолына кептірілген жемістер, ауланған балықтар, саңырауқұлақтар және жоғарыдағы жолдарға қосылмаған басқа тамақ өнімдері кіреді.</w:t>
      </w:r>
    </w:p>
    <w:p>
      <w:pPr>
        <w:spacing w:after="0"/>
        <w:ind w:left="0"/>
        <w:jc w:val="both"/>
      </w:pPr>
      <w:r>
        <w:rPr>
          <w:rFonts w:ascii="Times New Roman"/>
          <w:b w:val="false"/>
          <w:i w:val="false"/>
          <w:color w:val="000000"/>
          <w:sz w:val="28"/>
        </w:rPr>
        <w:t>
      Тұтыну тауарларын өндіру құны сатып алушының бағасымен (нарық бағасында) есепке алынады.</w:t>
      </w:r>
    </w:p>
    <w:p>
      <w:pPr>
        <w:spacing w:after="0"/>
        <w:ind w:left="0"/>
        <w:jc w:val="both"/>
      </w:pPr>
      <w:r>
        <w:rPr>
          <w:rFonts w:ascii="Times New Roman"/>
          <w:b w:val="false"/>
          <w:i w:val="false"/>
          <w:color w:val="000000"/>
          <w:sz w:val="28"/>
        </w:rPr>
        <w:t>
      10.2-сұрақта "Сауда" жолында алыпсатарлардың сүтті, етті, көкөністерді және басқа ауыл шаруашылық өнімдерін, сондай-ақ үй шаруашылығында дайындалған тамақтарды және сусындарды сатудан түскен кірісті қоса алғанда, азық-түлік және азық-түліктік емес тауарларды сатудан түскен таза табыс есепке алынады.</w:t>
      </w:r>
    </w:p>
    <w:p>
      <w:pPr>
        <w:spacing w:after="0"/>
        <w:ind w:left="0"/>
        <w:jc w:val="both"/>
      </w:pPr>
      <w:r>
        <w:rPr>
          <w:rFonts w:ascii="Times New Roman"/>
          <w:b w:val="false"/>
          <w:i w:val="false"/>
          <w:color w:val="000000"/>
          <w:sz w:val="28"/>
        </w:rPr>
        <w:t>
      "Білім беру саласындағы қызметтер" жолына репититорлық және өзге де білім беру қызметтері кіреді.</w:t>
      </w:r>
    </w:p>
    <w:p>
      <w:pPr>
        <w:spacing w:after="0"/>
        <w:ind w:left="0"/>
        <w:jc w:val="both"/>
      </w:pPr>
      <w:r>
        <w:rPr>
          <w:rFonts w:ascii="Times New Roman"/>
          <w:b w:val="false"/>
          <w:i w:val="false"/>
          <w:color w:val="000000"/>
          <w:sz w:val="28"/>
        </w:rPr>
        <w:t>
      "Денсаулық сақтау саласындағы қызметтер" жолына массаж, екпелер және басқалар жатады.</w:t>
      </w:r>
    </w:p>
    <w:p>
      <w:pPr>
        <w:spacing w:after="0"/>
        <w:ind w:left="0"/>
        <w:jc w:val="both"/>
      </w:pPr>
      <w:r>
        <w:rPr>
          <w:rFonts w:ascii="Times New Roman"/>
          <w:b w:val="false"/>
          <w:i w:val="false"/>
          <w:color w:val="000000"/>
          <w:sz w:val="28"/>
        </w:rPr>
        <w:t>
      "Тұрғын үйді жалға беру" жолына үйді, сонымен қатар тұрған емес (өндіріс) үй-жайларды: гараждар, қойма орындарын жалға беруден түскен көрсетілген қызметтер үшін табыс пен шығыстар кіреді.</w:t>
      </w:r>
    </w:p>
    <w:bookmarkStart w:name="z50" w:id="45"/>
    <w:p>
      <w:pPr>
        <w:spacing w:after="0"/>
        <w:ind w:left="0"/>
        <w:jc w:val="both"/>
      </w:pPr>
      <w:r>
        <w:rPr>
          <w:rFonts w:ascii="Times New Roman"/>
          <w:b w:val="false"/>
          <w:i w:val="false"/>
          <w:color w:val="000000"/>
          <w:sz w:val="28"/>
        </w:rPr>
        <w:t>
      15. 11-бөлімде ағымдағы тоқсанға 15 жас және одан адам үлкен үй шаруашылығының әрбір мүшелерінің табыстары туралы ақпарат көрсетіледі. Оның ішінде үй шаруашылығы құрамын бақылау карточкасынан (индексі D 008) уақытша кеткен 33, 36, 37, 39 кодтарымен және уақытша келген 43, 46, 47 және 49-кодтарымен адамдар сұралады.</w:t>
      </w:r>
    </w:p>
    <w:bookmarkEnd w:id="45"/>
    <w:p>
      <w:pPr>
        <w:spacing w:after="0"/>
        <w:ind w:left="0"/>
        <w:jc w:val="both"/>
      </w:pPr>
      <w:r>
        <w:rPr>
          <w:rFonts w:ascii="Times New Roman"/>
          <w:b w:val="false"/>
          <w:i w:val="false"/>
          <w:color w:val="000000"/>
          <w:sz w:val="28"/>
        </w:rPr>
        <w:t>
      Өзін-өзі жұмыспен қамтудан түскен табыстарда "Тауарлар мен қызметтерді өндіру" бөлімінің 10.1-сұрағының 2 және 3-бағандарында көрсетілген меншікті өндірісінің өнімдерін сатудан түскен табыстар есепке алынады.</w:t>
      </w:r>
    </w:p>
    <w:p>
      <w:pPr>
        <w:spacing w:after="0"/>
        <w:ind w:left="0"/>
        <w:jc w:val="both"/>
      </w:pPr>
      <w:r>
        <w:rPr>
          <w:rFonts w:ascii="Times New Roman"/>
          <w:b w:val="false"/>
          <w:i w:val="false"/>
          <w:color w:val="000000"/>
          <w:sz w:val="28"/>
        </w:rPr>
        <w:t>
      "Мал шаруашылығы және өсімдік шаруашылығы өнімдерін өндіру" 9-бөлімінен ауыл шаруашылығы өнімдерін сатудан түскен табыс та өзін-өзі жұмыспен қамтудан түскен табысқа жатады.</w:t>
      </w:r>
    </w:p>
    <w:p>
      <w:pPr>
        <w:spacing w:after="0"/>
        <w:ind w:left="0"/>
        <w:jc w:val="both"/>
      </w:pPr>
      <w:r>
        <w:rPr>
          <w:rFonts w:ascii="Times New Roman"/>
          <w:b w:val="false"/>
          <w:i w:val="false"/>
          <w:color w:val="000000"/>
          <w:sz w:val="28"/>
        </w:rPr>
        <w:t>
      "Атаулы әлеуметтік көмек" жолында облыстарда, (республикалық маңызы бар қалада, астанада) белгіленген, орта есеппен жан басына шаққандағы айлық табысы кедейліктің шегінен төмен адамдарға (отбасыларға) мемлекеттің ұсынған ақшалай түрдегі төлемі есепке алынады.</w:t>
      </w:r>
    </w:p>
    <w:p>
      <w:pPr>
        <w:spacing w:after="0"/>
        <w:ind w:left="0"/>
        <w:jc w:val="both"/>
      </w:pPr>
      <w:r>
        <w:rPr>
          <w:rFonts w:ascii="Times New Roman"/>
          <w:b w:val="false"/>
          <w:i w:val="false"/>
          <w:color w:val="000000"/>
          <w:sz w:val="28"/>
        </w:rPr>
        <w:t>
      "Тұрғын үйлік көмек" жолында мемлекеттің ақшалай төлем немесе аз қамтылған отбасылардың дербес шоттарына аударылған ақшалай қаржаттар түріндегі, осы мақсатқа арналған шығыстардың белгіленген шекті ұйғарымды үлесінен асатын коммуналдық қызметтерге кеткен шығыстары көрсетіледі.</w:t>
      </w:r>
    </w:p>
    <w:p>
      <w:pPr>
        <w:spacing w:after="0"/>
        <w:ind w:left="0"/>
        <w:jc w:val="both"/>
      </w:pPr>
      <w:r>
        <w:rPr>
          <w:rFonts w:ascii="Times New Roman"/>
          <w:b w:val="false"/>
          <w:i w:val="false"/>
          <w:color w:val="000000"/>
          <w:sz w:val="28"/>
        </w:rPr>
        <w:t>
      "Балалы отбасыларға берiлетiн мемлекеттiк жәрдемақылар" жолында 18 жасқа дейінгі балалары бар отбасыларға, бала 1 жасқа толық толғанға дейiн оның күтiмiне мүгедек баланы тәрбиелеп отырған, сонымен қатар облыстарда (республикалық маңызы бар қалада, астанада) белгіленген жан басына шаққандаға орташа айлық табысы азық-түлік қоржыны құнынан төмен аз қамтылған отбасыларға мемлекеттiң төлейтін жәрдемақылары есепке алынады.</w:t>
      </w:r>
    </w:p>
    <w:p>
      <w:pPr>
        <w:spacing w:after="0"/>
        <w:ind w:left="0"/>
        <w:jc w:val="both"/>
      </w:pPr>
      <w:r>
        <w:rPr>
          <w:rFonts w:ascii="Times New Roman"/>
          <w:b w:val="false"/>
          <w:i w:val="false"/>
          <w:color w:val="000000"/>
          <w:sz w:val="28"/>
        </w:rPr>
        <w:t xml:space="preserve">
      "Қазақстан Республикасында мүгедектiгi бойынша, асыраушысынан айырылу жағдайы бойынша және жасына байланысты берiлетiн мемлекеттiк әлеуметтiк жәрдемақылар туралы" Қазақстан Республикасының 1997 жылғы 16 маусымдағы </w:t>
      </w:r>
      <w:r>
        <w:rPr>
          <w:rFonts w:ascii="Times New Roman"/>
          <w:b w:val="false"/>
          <w:i w:val="false"/>
          <w:color w:val="000000"/>
          <w:sz w:val="28"/>
        </w:rPr>
        <w:t>Заңына</w:t>
      </w:r>
      <w:r>
        <w:rPr>
          <w:rFonts w:ascii="Times New Roman"/>
          <w:b w:val="false"/>
          <w:i w:val="false"/>
          <w:color w:val="000000"/>
          <w:sz w:val="28"/>
        </w:rPr>
        <w:t xml:space="preserve"> сәйкес (бұдан әрі – Заң) мемлекеттік әлеуметтік жәрдемақының үш түрі қарастырылған:</w:t>
      </w:r>
    </w:p>
    <w:p>
      <w:pPr>
        <w:spacing w:after="0"/>
        <w:ind w:left="0"/>
        <w:jc w:val="both"/>
      </w:pPr>
      <w:r>
        <w:rPr>
          <w:rFonts w:ascii="Times New Roman"/>
          <w:b w:val="false"/>
          <w:i w:val="false"/>
          <w:color w:val="000000"/>
          <w:sz w:val="28"/>
        </w:rPr>
        <w:t xml:space="preserve">
      мүгедектiгi бойынша (мүгедектігі жәрдемақы мөлшері сәйкес Заңның </w:t>
      </w:r>
      <w:r>
        <w:rPr>
          <w:rFonts w:ascii="Times New Roman"/>
          <w:b w:val="false"/>
          <w:i w:val="false"/>
          <w:color w:val="000000"/>
          <w:sz w:val="28"/>
        </w:rPr>
        <w:t>12-бабына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асыраушысынан айырылу жағдайы бойынша (асыраушысынан айырылу жағдайы бойынша ең жоғарғы мөлшері сәйкес Заңның </w:t>
      </w:r>
      <w:r>
        <w:rPr>
          <w:rFonts w:ascii="Times New Roman"/>
          <w:b w:val="false"/>
          <w:i w:val="false"/>
          <w:color w:val="000000"/>
          <w:sz w:val="28"/>
        </w:rPr>
        <w:t>16-бабына</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жасына байланысты (жасына байланысты әлеуметтiк жәрдемақының мөлшері Заңның </w:t>
      </w:r>
      <w:r>
        <w:rPr>
          <w:rFonts w:ascii="Times New Roman"/>
          <w:b w:val="false"/>
          <w:i w:val="false"/>
          <w:color w:val="000000"/>
          <w:sz w:val="28"/>
        </w:rPr>
        <w:t>18-бабына</w:t>
      </w:r>
      <w:r>
        <w:rPr>
          <w:rFonts w:ascii="Times New Roman"/>
          <w:b w:val="false"/>
          <w:i w:val="false"/>
          <w:color w:val="000000"/>
          <w:sz w:val="28"/>
        </w:rPr>
        <w:t xml:space="preserve"> сәйкес).</w:t>
      </w:r>
    </w:p>
    <w:p>
      <w:pPr>
        <w:spacing w:after="0"/>
        <w:ind w:left="0"/>
        <w:jc w:val="both"/>
      </w:pPr>
      <w:r>
        <w:rPr>
          <w:rFonts w:ascii="Times New Roman"/>
          <w:b w:val="false"/>
          <w:i w:val="false"/>
          <w:color w:val="000000"/>
          <w:sz w:val="28"/>
        </w:rPr>
        <w:t xml:space="preserve">
      Заңның </w:t>
      </w:r>
      <w:r>
        <w:rPr>
          <w:rFonts w:ascii="Times New Roman"/>
          <w:b w:val="false"/>
          <w:i w:val="false"/>
          <w:color w:val="000000"/>
          <w:sz w:val="28"/>
        </w:rPr>
        <w:t>18-бабына</w:t>
      </w:r>
      <w:r>
        <w:rPr>
          <w:rFonts w:ascii="Times New Roman"/>
          <w:b w:val="false"/>
          <w:i w:val="false"/>
          <w:color w:val="000000"/>
          <w:sz w:val="28"/>
        </w:rPr>
        <w:t xml:space="preserve"> сәйкес қызметтік мiндеттерiн атқару немесе әскери қызметтен өту кезiнде қаза тапқан немесе жаралану, контузия, мертiгу, науқастануы салдарынан қайтыс болған әскери қызметшiлердiң, Қазақстан Республикасының iшкi iстер органдары мен бұрынғы Мемлекеттiк тергеу комитетi қызметкерлерiнiң отбасы мүшелерiне жәрдемақының мөлшерi отбасының еңбекке жарамсыз (2015 жылғы 1 шілдеден бастап) әрбiр мүшесiне 0,25 ЕТКД деңгейiне, бiрақ отбасының барлық мүшелерiне 2,56 ЕТКД аспайтын мөлшерде көбейтiледi.</w:t>
      </w:r>
    </w:p>
    <w:p>
      <w:pPr>
        <w:spacing w:after="0"/>
        <w:ind w:left="0"/>
        <w:jc w:val="both"/>
      </w:pPr>
      <w:r>
        <w:rPr>
          <w:rFonts w:ascii="Times New Roman"/>
          <w:b w:val="false"/>
          <w:i w:val="false"/>
          <w:color w:val="000000"/>
          <w:sz w:val="28"/>
        </w:rPr>
        <w:t>
      Зейнетақының ең төмен мөлшері мен ЕТКД шамасы тиісті қаржылық жылға республикалық бюджет туралы заңмен жыл сайын бекітіледі.</w:t>
      </w:r>
    </w:p>
    <w:p>
      <w:pPr>
        <w:spacing w:after="0"/>
        <w:ind w:left="0"/>
        <w:jc w:val="both"/>
      </w:pPr>
      <w:r>
        <w:rPr>
          <w:rFonts w:ascii="Times New Roman"/>
          <w:b w:val="false"/>
          <w:i w:val="false"/>
          <w:color w:val="000000"/>
          <w:sz w:val="28"/>
        </w:rPr>
        <w:t>
      Егер интервьюерде бұл зейнетақы немесе жәрдемақының төлем мөлшері бойынша күмән туса, әдепті түрде респонденттің зейнетақы куәлігінде қандай түрі көрсетілгеніне қызығушылық танытады.</w:t>
      </w:r>
    </w:p>
    <w:p>
      <w:pPr>
        <w:spacing w:after="0"/>
        <w:ind w:left="0"/>
        <w:jc w:val="both"/>
      </w:pPr>
      <w:r>
        <w:rPr>
          <w:rFonts w:ascii="Times New Roman"/>
          <w:b w:val="false"/>
          <w:i w:val="false"/>
          <w:color w:val="000000"/>
          <w:sz w:val="28"/>
        </w:rPr>
        <w:t>
      "Зейнетақы" жолына жасы бойынша азаматтық, сонымен қатар қарулы күштер құрылымдары зейнеткерлерінің алатын сомасы қосылады. Зейнетақылар бойынша деректер міндетті түрде ең төмен зейнетақы мөлшерімен салғастырылады.</w:t>
      </w:r>
    </w:p>
    <w:p>
      <w:pPr>
        <w:spacing w:after="0"/>
        <w:ind w:left="0"/>
        <w:jc w:val="both"/>
      </w:pPr>
      <w:r>
        <w:rPr>
          <w:rFonts w:ascii="Times New Roman"/>
          <w:b w:val="false"/>
          <w:i w:val="false"/>
          <w:color w:val="000000"/>
          <w:sz w:val="28"/>
        </w:rPr>
        <w:t>
      Заңға сәйкес жасына байланысты жәрдемақы азаматтарға зейнетақы төлемдерiне құқығы болмаған жағдайда белгiленген жасқа жеткен кезде "Біріңғай жинақтаушы зейнетақы қоры" акционерлік қоғамынан тағайындалады. Осыған байланысты олар бойынша деректерді "мемлекеттік әлеуметтік жәрдемақыларға" енгізіледі.</w:t>
      </w:r>
    </w:p>
    <w:p>
      <w:pPr>
        <w:spacing w:after="0"/>
        <w:ind w:left="0"/>
        <w:jc w:val="both"/>
      </w:pPr>
      <w:r>
        <w:rPr>
          <w:rFonts w:ascii="Times New Roman"/>
          <w:b w:val="false"/>
          <w:i w:val="false"/>
          <w:color w:val="000000"/>
          <w:sz w:val="28"/>
        </w:rPr>
        <w:t>
      Егер зейнеткер банктегі дербес шот арқылы зейнетақыны алса, бірақ бұл қаржы шығыс бөлігінде пайдаланылмаған болса, оны міндетті түрде табыстарда көрсетіледі. Ақша шоттан алынған жағдайда, онда екі рет есептемеу үшін, олар тек шығыс бөлігінде көрсетіледі.</w:t>
      </w:r>
    </w:p>
    <w:p>
      <w:pPr>
        <w:spacing w:after="0"/>
        <w:ind w:left="0"/>
        <w:jc w:val="both"/>
      </w:pPr>
      <w:r>
        <w:rPr>
          <w:rFonts w:ascii="Times New Roman"/>
          <w:b w:val="false"/>
          <w:i w:val="false"/>
          <w:color w:val="000000"/>
          <w:sz w:val="28"/>
        </w:rPr>
        <w:t>
      "Арнайы мемлекеттік жәрдемақы" жолында келесі арнайы мемлекеттік жәрдемақы түрлері қамтылады:</w:t>
      </w:r>
    </w:p>
    <w:p>
      <w:pPr>
        <w:spacing w:after="0"/>
        <w:ind w:left="0"/>
        <w:jc w:val="both"/>
      </w:pPr>
      <w:r>
        <w:rPr>
          <w:rFonts w:ascii="Times New Roman"/>
          <w:b w:val="false"/>
          <w:i w:val="false"/>
          <w:color w:val="000000"/>
          <w:sz w:val="28"/>
        </w:rPr>
        <w:t>
      Ұлы Отан соғысының қатысушыларына;</w:t>
      </w:r>
    </w:p>
    <w:p>
      <w:pPr>
        <w:spacing w:after="0"/>
        <w:ind w:left="0"/>
        <w:jc w:val="both"/>
      </w:pPr>
      <w:r>
        <w:rPr>
          <w:rFonts w:ascii="Times New Roman"/>
          <w:b w:val="false"/>
          <w:i w:val="false"/>
          <w:color w:val="000000"/>
          <w:sz w:val="28"/>
        </w:rPr>
        <w:t>
      Ұлы Отан соғысының мүгедектерiне;</w:t>
      </w:r>
    </w:p>
    <w:p>
      <w:pPr>
        <w:spacing w:after="0"/>
        <w:ind w:left="0"/>
        <w:jc w:val="both"/>
      </w:pPr>
      <w:r>
        <w:rPr>
          <w:rFonts w:ascii="Times New Roman"/>
          <w:b w:val="false"/>
          <w:i w:val="false"/>
          <w:color w:val="000000"/>
          <w:sz w:val="28"/>
        </w:rPr>
        <w:t>
      Ұлы Отан соғысының қатысушыларына теңестiрiлген адамдарға берiлетiн жеңiлдiктер мен кепілдемелер;</w:t>
      </w:r>
    </w:p>
    <w:p>
      <w:pPr>
        <w:spacing w:after="0"/>
        <w:ind w:left="0"/>
        <w:jc w:val="both"/>
      </w:pPr>
      <w:r>
        <w:rPr>
          <w:rFonts w:ascii="Times New Roman"/>
          <w:b w:val="false"/>
          <w:i w:val="false"/>
          <w:color w:val="000000"/>
          <w:sz w:val="28"/>
        </w:rPr>
        <w:t>
      Ұлы Отан соғысының мүгедектерiне теңестiрiлген адамдарға берiлетiн жеңiлдiктер мен кепілдемелер;</w:t>
      </w:r>
    </w:p>
    <w:p>
      <w:pPr>
        <w:spacing w:after="0"/>
        <w:ind w:left="0"/>
        <w:jc w:val="both"/>
      </w:pPr>
      <w:r>
        <w:rPr>
          <w:rFonts w:ascii="Times New Roman"/>
          <w:b w:val="false"/>
          <w:i w:val="false"/>
          <w:color w:val="000000"/>
          <w:sz w:val="28"/>
        </w:rPr>
        <w:t>
      Ұлы Отан соғысында қаза тапқан (қайтыс болған, хабарсыз кеткен) жауынгерлердiң ата-аналарына және екiншi рет некеге тұрмаған жесiрлерiне;</w:t>
      </w:r>
    </w:p>
    <w:p>
      <w:pPr>
        <w:spacing w:after="0"/>
        <w:ind w:left="0"/>
        <w:jc w:val="both"/>
      </w:pPr>
      <w:r>
        <w:rPr>
          <w:rFonts w:ascii="Times New Roman"/>
          <w:b w:val="false"/>
          <w:i w:val="false"/>
          <w:color w:val="000000"/>
          <w:sz w:val="28"/>
        </w:rPr>
        <w:t>
      Ауғанстанда немесе соғыс қимылдары жүргiзiлген басқа мемлекеттерде соғыс қимылдары кезiнде қаза тапқан (хабарсыз кеткен) немесе жаралану, контузия алу, мертiгу, ауру салдарынан қайтыс болған әскери қызметшiлердiң отбасыларына;</w:t>
      </w:r>
    </w:p>
    <w:p>
      <w:pPr>
        <w:spacing w:after="0"/>
        <w:ind w:left="0"/>
        <w:jc w:val="both"/>
      </w:pPr>
      <w:r>
        <w:rPr>
          <w:rFonts w:ascii="Times New Roman"/>
          <w:b w:val="false"/>
          <w:i w:val="false"/>
          <w:color w:val="000000"/>
          <w:sz w:val="28"/>
        </w:rPr>
        <w:t>
      бейбiт уақытта әскери қызмет атқару кезiнде қаза тапқан (қайтыс болған) әскери қызметшiлердiң отбасыларына;</w:t>
      </w:r>
    </w:p>
    <w:p>
      <w:pPr>
        <w:spacing w:after="0"/>
        <w:ind w:left="0"/>
        <w:jc w:val="both"/>
      </w:pPr>
      <w:r>
        <w:rPr>
          <w:rFonts w:ascii="Times New Roman"/>
          <w:b w:val="false"/>
          <w:i w:val="false"/>
          <w:color w:val="000000"/>
          <w:sz w:val="28"/>
        </w:rPr>
        <w:t>
      қызмет мiндеттерiн атқару кезiнде қаза тапқан iшкi iстер органдары қызметкерлерiнiң отбасыларына;</w:t>
      </w:r>
    </w:p>
    <w:p>
      <w:pPr>
        <w:spacing w:after="0"/>
        <w:ind w:left="0"/>
        <w:jc w:val="both"/>
      </w:pPr>
      <w:r>
        <w:rPr>
          <w:rFonts w:ascii="Times New Roman"/>
          <w:b w:val="false"/>
          <w:i w:val="false"/>
          <w:color w:val="000000"/>
          <w:sz w:val="28"/>
        </w:rPr>
        <w:t>
      Чернобыль АЭС-дағы апаттың, азаматтық немесе әскери мақсаттағы объектiлеріндегi және басқа да апаттар мен авариялардың зардаптарын жою кезiнде қаза тапқандардың отбасыларына;</w:t>
      </w:r>
    </w:p>
    <w:p>
      <w:pPr>
        <w:spacing w:after="0"/>
        <w:ind w:left="0"/>
        <w:jc w:val="both"/>
      </w:pPr>
      <w:r>
        <w:rPr>
          <w:rFonts w:ascii="Times New Roman"/>
          <w:b w:val="false"/>
          <w:i w:val="false"/>
          <w:color w:val="000000"/>
          <w:sz w:val="28"/>
        </w:rPr>
        <w:t>
      сәулелену аурулары салдарынан қайтыс болғандардың немесе қайтыс болған мүгедектердiң, сондай-ақ қайтыс болуы Чернобыль атом электр станциясындағы апат және басқа да радиациялық апаттар, азаматтық немесе әскери мақсаттағы объектiлерде болған авариялар және ядролық сынақтар әсерiне белгiленген тәртiпке байланысты болған азаматтардың отбасыларына;</w:t>
      </w:r>
    </w:p>
    <w:p>
      <w:pPr>
        <w:spacing w:after="0"/>
        <w:ind w:left="0"/>
        <w:jc w:val="both"/>
      </w:pPr>
      <w:r>
        <w:rPr>
          <w:rFonts w:ascii="Times New Roman"/>
          <w:b w:val="false"/>
          <w:i w:val="false"/>
          <w:color w:val="000000"/>
          <w:sz w:val="28"/>
        </w:rPr>
        <w:t>
      қайтыс болған соғыс мүгедектерiнiң және соларға теңестiрiлген мүгедектердiң әйелi (ерi), сондай-ақ қайтыс болған соғысқа қатысушылардың, партизандардың, астыртын әрекет жасаушылардың, "Ленинградты қорғағаны үшiн" медалiмен немесе "Қоршаудағы Ленинградтың тұрғынына" белгiсiмен марапатталған азаматтардың, жалпы сырқаттанудың, еңбекте мертiгудiң және басқа да себептердiң (құқыққа қарсыларын қоспағанда) салдарынан мүгедек деп танылғандардың екiншi рет некеге отырмаған әйелiне (ерiне);</w:t>
      </w:r>
    </w:p>
    <w:p>
      <w:pPr>
        <w:spacing w:after="0"/>
        <w:ind w:left="0"/>
        <w:jc w:val="both"/>
      </w:pPr>
      <w:r>
        <w:rPr>
          <w:rFonts w:ascii="Times New Roman"/>
          <w:b w:val="false"/>
          <w:i w:val="false"/>
          <w:color w:val="000000"/>
          <w:sz w:val="28"/>
        </w:rPr>
        <w:t>
      Кеңес Одағының Батырларына, үш дәрежелi Даңқ ордендерiнiң иегерлерiне, "Қазақстанның ғарышкер-ұшқышы" құрметтi атағына ие болған адамдарға;</w:t>
      </w:r>
    </w:p>
    <w:p>
      <w:pPr>
        <w:spacing w:after="0"/>
        <w:ind w:left="0"/>
        <w:jc w:val="both"/>
      </w:pPr>
      <w:r>
        <w:rPr>
          <w:rFonts w:ascii="Times New Roman"/>
          <w:b w:val="false"/>
          <w:i w:val="false"/>
          <w:color w:val="000000"/>
          <w:sz w:val="28"/>
        </w:rPr>
        <w:t>
      Ұлы Отан соғысына қатысқандардың ішінен Социалистік Еңбек Батырларына;</w:t>
      </w:r>
    </w:p>
    <w:p>
      <w:pPr>
        <w:spacing w:after="0"/>
        <w:ind w:left="0"/>
        <w:jc w:val="both"/>
      </w:pPr>
      <w:r>
        <w:rPr>
          <w:rFonts w:ascii="Times New Roman"/>
          <w:b w:val="false"/>
          <w:i w:val="false"/>
          <w:color w:val="000000"/>
          <w:sz w:val="28"/>
        </w:rPr>
        <w:t>
      Социалистiк Еңбек Батырлары, үш дәрежелi Еңбек Даңқы ордендерiнiң иегерлерiне;</w:t>
      </w:r>
    </w:p>
    <w:p>
      <w:pPr>
        <w:spacing w:after="0"/>
        <w:ind w:left="0"/>
        <w:jc w:val="both"/>
      </w:pPr>
      <w:r>
        <w:rPr>
          <w:rFonts w:ascii="Times New Roman"/>
          <w:b w:val="false"/>
          <w:i w:val="false"/>
          <w:color w:val="000000"/>
          <w:sz w:val="28"/>
        </w:rPr>
        <w:t>
      Ұлы Отан соғысы жылдарында тылдағы жанқиярлық еңбегi мен мiнсiз әскери қызметi үшiн бұрынғы КСР Одағының ордендерiмен және медальдарымен марапатталған адамдарға, сондай-ақ 1941 жылғы 22 маусым – 1945 жылғы 9 мамыр аралығында кемiнде алты ай жұмыс iстеген (әскери қызмет өткерген) және Ұлы Отан соғысы жылдарында тылдағы жанқиярлық еңбегi мен мiнсiз әскери қызметi үшiн бұрынғы КСР Одағының ордендерiмен және медальдарымен марапатталмаған адамдарға;</w:t>
      </w:r>
    </w:p>
    <w:p>
      <w:pPr>
        <w:spacing w:after="0"/>
        <w:ind w:left="0"/>
        <w:jc w:val="both"/>
      </w:pPr>
      <w:r>
        <w:rPr>
          <w:rFonts w:ascii="Times New Roman"/>
          <w:b w:val="false"/>
          <w:i w:val="false"/>
          <w:color w:val="000000"/>
          <w:sz w:val="28"/>
        </w:rPr>
        <w:t>
      1988-1989 жылдардағы Чернобыль АЭС-дағы апаттың зардаптарын жоюға қатысушылардың, қоныс аудару күнiнде құрсақта болған балаларды қоса алғанда, оқшаулау және көшiру аймағынан қоныс аударылғандардың (өз еркiмен кеткендердiң) және Қазақстан Республикасына қоныстанғандардың қатарындағы адамдарға;</w:t>
      </w:r>
    </w:p>
    <w:p>
      <w:pPr>
        <w:spacing w:after="0"/>
        <w:ind w:left="0"/>
        <w:jc w:val="both"/>
      </w:pPr>
      <w:r>
        <w:rPr>
          <w:rFonts w:ascii="Times New Roman"/>
          <w:b w:val="false"/>
          <w:i w:val="false"/>
          <w:color w:val="000000"/>
          <w:sz w:val="28"/>
        </w:rPr>
        <w:t>
      I, II, III топтағы мүгедектерге;</w:t>
      </w:r>
    </w:p>
    <w:p>
      <w:pPr>
        <w:spacing w:after="0"/>
        <w:ind w:left="0"/>
        <w:jc w:val="both"/>
      </w:pPr>
      <w:r>
        <w:rPr>
          <w:rFonts w:ascii="Times New Roman"/>
          <w:b w:val="false"/>
          <w:i w:val="false"/>
          <w:color w:val="000000"/>
          <w:sz w:val="28"/>
        </w:rPr>
        <w:t>
      он алты жасқа дейiнгi мүгедек балаларға;</w:t>
      </w:r>
    </w:p>
    <w:p>
      <w:pPr>
        <w:spacing w:after="0"/>
        <w:ind w:left="0"/>
        <w:jc w:val="both"/>
      </w:pPr>
      <w:r>
        <w:rPr>
          <w:rFonts w:ascii="Times New Roman"/>
          <w:b w:val="false"/>
          <w:i w:val="false"/>
          <w:color w:val="000000"/>
          <w:sz w:val="28"/>
        </w:rPr>
        <w:t>
      бiрiншi, екiншi, үшiншi топтағы мүгедек балаларға;</w:t>
      </w:r>
    </w:p>
    <w:p>
      <w:pPr>
        <w:spacing w:after="0"/>
        <w:ind w:left="0"/>
        <w:jc w:val="both"/>
      </w:pPr>
      <w:r>
        <w:rPr>
          <w:rFonts w:ascii="Times New Roman"/>
          <w:b w:val="false"/>
          <w:i w:val="false"/>
          <w:color w:val="000000"/>
          <w:sz w:val="28"/>
        </w:rPr>
        <w:t>
      "Алтын алқамен", "Күмiс алқамен" марапатталған немесе бұрын "Батыр ана" атағын алған, сондай-ақ I және II дәрежелi "Ана даңқы" ордендерiмен марапатталған көп балалы аналарға;</w:t>
      </w:r>
    </w:p>
    <w:p>
      <w:pPr>
        <w:spacing w:after="0"/>
        <w:ind w:left="0"/>
        <w:jc w:val="both"/>
      </w:pPr>
      <w:r>
        <w:rPr>
          <w:rFonts w:ascii="Times New Roman"/>
          <w:b w:val="false"/>
          <w:i w:val="false"/>
          <w:color w:val="000000"/>
          <w:sz w:val="28"/>
        </w:rPr>
        <w:t>
      бiрге тұратын төрт және одан көп кәмелетке толмаған балалары, оның iшiнде кәмелеттiк жасқа толғаннан кейiн олар оқу орнын бiтiретiн уақытқа дейiн (көп дегенде жиырма үш жасқа толғанға дейiн) орта, техникалық және кәсiптiк, орта бiлiмнен кейiнгi бiлiм беретiн ұйымдарда, жоғары оқу орындарында күндiзгi оқу нысанында оқитын балалары бар көп балалы отбасыларға;</w:t>
      </w:r>
    </w:p>
    <w:p>
      <w:pPr>
        <w:spacing w:after="0"/>
        <w:ind w:left="0"/>
        <w:jc w:val="both"/>
      </w:pPr>
      <w:r>
        <w:rPr>
          <w:rFonts w:ascii="Times New Roman"/>
          <w:b w:val="false"/>
          <w:i w:val="false"/>
          <w:color w:val="000000"/>
          <w:sz w:val="28"/>
        </w:rPr>
        <w:t>
      саяси қуғын-сүргiн құрбандарына, мүгедек болып қалған немесе зейнеткер болып табылатын саяси қуғын-сүргiннен зардап шеккен адамдарға;</w:t>
      </w:r>
    </w:p>
    <w:p>
      <w:pPr>
        <w:spacing w:after="0"/>
        <w:ind w:left="0"/>
        <w:jc w:val="both"/>
      </w:pPr>
      <w:r>
        <w:rPr>
          <w:rFonts w:ascii="Times New Roman"/>
          <w:b w:val="false"/>
          <w:i w:val="false"/>
          <w:color w:val="000000"/>
          <w:sz w:val="28"/>
        </w:rPr>
        <w:t>
      Қазақстан Республикасына сiңiрген ерекше еңбегi үшiн зейнетақы тағайындалған адамдарға.</w:t>
      </w:r>
    </w:p>
    <w:p>
      <w:pPr>
        <w:spacing w:after="0"/>
        <w:ind w:left="0"/>
        <w:jc w:val="both"/>
      </w:pPr>
      <w:r>
        <w:rPr>
          <w:rFonts w:ascii="Times New Roman"/>
          <w:b w:val="false"/>
          <w:i w:val="false"/>
          <w:color w:val="000000"/>
          <w:sz w:val="28"/>
        </w:rPr>
        <w:t>
      "Мемлекеттен трансферттердің басқа түрлері" жолында келесі төлемдер есепке алынады:</w:t>
      </w:r>
    </w:p>
    <w:p>
      <w:pPr>
        <w:spacing w:after="0"/>
        <w:ind w:left="0"/>
        <w:jc w:val="both"/>
      </w:pPr>
      <w:r>
        <w:rPr>
          <w:rFonts w:ascii="Times New Roman"/>
          <w:b w:val="false"/>
          <w:i w:val="false"/>
          <w:color w:val="000000"/>
          <w:sz w:val="28"/>
        </w:rPr>
        <w:t>
      үйінде тәрбиеленетін және оқитын мүгедек-балаларды материалдық қамтамасыз ету;</w:t>
      </w:r>
    </w:p>
    <w:p>
      <w:pPr>
        <w:spacing w:after="0"/>
        <w:ind w:left="0"/>
        <w:jc w:val="both"/>
      </w:pPr>
      <w:r>
        <w:rPr>
          <w:rFonts w:ascii="Times New Roman"/>
          <w:b w:val="false"/>
          <w:i w:val="false"/>
          <w:color w:val="000000"/>
          <w:sz w:val="28"/>
        </w:rPr>
        <w:t>
      азаматтарды жерлеуге берілетін жәрдемақы;</w:t>
      </w:r>
    </w:p>
    <w:p>
      <w:pPr>
        <w:spacing w:after="0"/>
        <w:ind w:left="0"/>
        <w:jc w:val="both"/>
      </w:pPr>
      <w:r>
        <w:rPr>
          <w:rFonts w:ascii="Times New Roman"/>
          <w:b w:val="false"/>
          <w:i w:val="false"/>
          <w:color w:val="000000"/>
          <w:sz w:val="28"/>
        </w:rPr>
        <w:t>
      саяси қуғын-сүргін құрбандарына және басқаларына ақшалай өтемақы.</w:t>
      </w:r>
    </w:p>
    <w:p>
      <w:pPr>
        <w:spacing w:after="0"/>
        <w:ind w:left="0"/>
        <w:jc w:val="both"/>
      </w:pPr>
      <w:r>
        <w:rPr>
          <w:rFonts w:ascii="Times New Roman"/>
          <w:b w:val="false"/>
          <w:i w:val="false"/>
          <w:color w:val="000000"/>
          <w:sz w:val="28"/>
        </w:rPr>
        <w:t>
      "Заттай нысандағы әлеуметтік трансферттер" жолында жергілікті бюджеттен жұмыс орны бойынша және басқа қаржыландыру көздерінен (әкімдіктерден, ардагерлер кеңесінен және басқасынан) біржолғы төлемдер көрсетіледі.</w:t>
      </w:r>
    </w:p>
    <w:p>
      <w:pPr>
        <w:spacing w:after="0"/>
        <w:ind w:left="0"/>
        <w:jc w:val="both"/>
      </w:pPr>
      <w:r>
        <w:rPr>
          <w:rFonts w:ascii="Times New Roman"/>
          <w:b w:val="false"/>
          <w:i w:val="false"/>
          <w:color w:val="000000"/>
          <w:sz w:val="28"/>
        </w:rPr>
        <w:t xml:space="preserve">
      "Жылжымайтын мүліктен түскен табысқа" үйді, пәтерді, саяжайды және жер телімдерін сатудан түскен табыстар, саяжайды бұзудан және басқа төлемдер кіреді. </w:t>
      </w:r>
    </w:p>
    <w:p>
      <w:pPr>
        <w:spacing w:after="0"/>
        <w:ind w:left="0"/>
        <w:jc w:val="both"/>
      </w:pPr>
      <w:r>
        <w:rPr>
          <w:rFonts w:ascii="Times New Roman"/>
          <w:b w:val="false"/>
          <w:i w:val="false"/>
          <w:color w:val="000000"/>
          <w:sz w:val="28"/>
        </w:rPr>
        <w:t>
      "Жеке және үй мүлкін сатудан түскен табыстарға" көлік құралдарын, киім-кешекті, зергерлік бұйымдар мен өзгелерді сатудан түскен табыс есепке алынады.</w:t>
      </w:r>
    </w:p>
    <w:p>
      <w:pPr>
        <w:spacing w:after="0"/>
        <w:ind w:left="0"/>
        <w:jc w:val="both"/>
      </w:pPr>
      <w:r>
        <w:rPr>
          <w:rFonts w:ascii="Times New Roman"/>
          <w:b w:val="false"/>
          <w:i w:val="false"/>
          <w:color w:val="000000"/>
          <w:sz w:val="28"/>
        </w:rPr>
        <w:t>
      "Жеке меншіктен түскен табыс" жолында бағалы қағаздардан немесе акциялардан дивиденділер, ақшалай салымдар бойынша пайыздар, авторлық гонорарлар ескеріледі;</w:t>
      </w:r>
    </w:p>
    <w:p>
      <w:pPr>
        <w:spacing w:after="0"/>
        <w:ind w:left="0"/>
        <w:jc w:val="both"/>
      </w:pPr>
      <w:r>
        <w:rPr>
          <w:rFonts w:ascii="Times New Roman"/>
          <w:b w:val="false"/>
          <w:i w:val="false"/>
          <w:color w:val="000000"/>
          <w:sz w:val="28"/>
        </w:rPr>
        <w:t>
      "Дотациялар мен жеңілдіктер" жолында үй шаруашылықтарының дотациялар және жеңілдіктер алған белгілі сомасы:</w:t>
      </w:r>
    </w:p>
    <w:p>
      <w:pPr>
        <w:spacing w:after="0"/>
        <w:ind w:left="0"/>
        <w:jc w:val="both"/>
      </w:pPr>
      <w:r>
        <w:rPr>
          <w:rFonts w:ascii="Times New Roman"/>
          <w:b w:val="false"/>
          <w:i w:val="false"/>
          <w:color w:val="000000"/>
          <w:sz w:val="28"/>
        </w:rPr>
        <w:t>
      тамақтануға (толық немесе ішінара);</w:t>
      </w:r>
    </w:p>
    <w:p>
      <w:pPr>
        <w:spacing w:after="0"/>
        <w:ind w:left="0"/>
        <w:jc w:val="both"/>
      </w:pPr>
      <w:r>
        <w:rPr>
          <w:rFonts w:ascii="Times New Roman"/>
          <w:b w:val="false"/>
          <w:i w:val="false"/>
          <w:color w:val="000000"/>
          <w:sz w:val="28"/>
        </w:rPr>
        <w:t>
      қоғамдық көлікке арналған жолақыға;</w:t>
      </w:r>
    </w:p>
    <w:p>
      <w:pPr>
        <w:spacing w:after="0"/>
        <w:ind w:left="0"/>
        <w:jc w:val="both"/>
      </w:pPr>
      <w:r>
        <w:rPr>
          <w:rFonts w:ascii="Times New Roman"/>
          <w:b w:val="false"/>
          <w:i w:val="false"/>
          <w:color w:val="000000"/>
          <w:sz w:val="28"/>
        </w:rPr>
        <w:t>
      автокөлікте, қалааралық, теміржол, әуе, теңіз және өзен жолаушылар көлігіне арналған жолақыға;</w:t>
      </w:r>
    </w:p>
    <w:p>
      <w:pPr>
        <w:spacing w:after="0"/>
        <w:ind w:left="0"/>
        <w:jc w:val="both"/>
      </w:pPr>
      <w:r>
        <w:rPr>
          <w:rFonts w:ascii="Times New Roman"/>
          <w:b w:val="false"/>
          <w:i w:val="false"/>
          <w:color w:val="000000"/>
          <w:sz w:val="28"/>
        </w:rPr>
        <w:t>
      демалыс үйлеріне, санаторийлерге, балалар үшін демалыс лагерлеріне жолдамаларға;</w:t>
      </w:r>
    </w:p>
    <w:p>
      <w:pPr>
        <w:spacing w:after="0"/>
        <w:ind w:left="0"/>
        <w:jc w:val="both"/>
      </w:pPr>
      <w:r>
        <w:rPr>
          <w:rFonts w:ascii="Times New Roman"/>
          <w:b w:val="false"/>
          <w:i w:val="false"/>
          <w:color w:val="000000"/>
          <w:sz w:val="28"/>
        </w:rPr>
        <w:t>
      дәрі-дәрмектерге;</w:t>
      </w:r>
    </w:p>
    <w:p>
      <w:pPr>
        <w:spacing w:after="0"/>
        <w:ind w:left="0"/>
        <w:jc w:val="both"/>
      </w:pPr>
      <w:r>
        <w:rPr>
          <w:rFonts w:ascii="Times New Roman"/>
          <w:b w:val="false"/>
          <w:i w:val="false"/>
          <w:color w:val="000000"/>
          <w:sz w:val="28"/>
        </w:rPr>
        <w:t>
      тісті протездеуді қоса алғанда, медициналық қызмет көрсетуге;</w:t>
      </w:r>
    </w:p>
    <w:p>
      <w:pPr>
        <w:spacing w:after="0"/>
        <w:ind w:left="0"/>
        <w:jc w:val="both"/>
      </w:pPr>
      <w:r>
        <w:rPr>
          <w:rFonts w:ascii="Times New Roman"/>
          <w:b w:val="false"/>
          <w:i w:val="false"/>
          <w:color w:val="000000"/>
          <w:sz w:val="28"/>
        </w:rPr>
        <w:t>
      мектепке дейінгі мекемелерде балаларды ұстауға, балаларды оқытуға;</w:t>
      </w:r>
    </w:p>
    <w:p>
      <w:pPr>
        <w:spacing w:after="0"/>
        <w:ind w:left="0"/>
        <w:jc w:val="both"/>
      </w:pPr>
      <w:r>
        <w:rPr>
          <w:rFonts w:ascii="Times New Roman"/>
          <w:b w:val="false"/>
          <w:i w:val="false"/>
          <w:color w:val="000000"/>
          <w:sz w:val="28"/>
        </w:rPr>
        <w:t>
      кәсіптік білім алуға;</w:t>
      </w:r>
    </w:p>
    <w:p>
      <w:pPr>
        <w:spacing w:after="0"/>
        <w:ind w:left="0"/>
        <w:jc w:val="both"/>
      </w:pPr>
      <w:r>
        <w:rPr>
          <w:rFonts w:ascii="Times New Roman"/>
          <w:b w:val="false"/>
          <w:i w:val="false"/>
          <w:color w:val="000000"/>
          <w:sz w:val="28"/>
        </w:rPr>
        <w:t>
      мәдени-спорттық іс-шараларға;</w:t>
      </w:r>
    </w:p>
    <w:p>
      <w:pPr>
        <w:spacing w:after="0"/>
        <w:ind w:left="0"/>
        <w:jc w:val="both"/>
      </w:pPr>
      <w:r>
        <w:rPr>
          <w:rFonts w:ascii="Times New Roman"/>
          <w:b w:val="false"/>
          <w:i w:val="false"/>
          <w:color w:val="000000"/>
          <w:sz w:val="28"/>
        </w:rPr>
        <w:t>
      тұрғын үйге, отынға ақы төлеуге;</w:t>
      </w:r>
    </w:p>
    <w:p>
      <w:pPr>
        <w:spacing w:after="0"/>
        <w:ind w:left="0"/>
        <w:jc w:val="both"/>
      </w:pPr>
      <w:r>
        <w:rPr>
          <w:rFonts w:ascii="Times New Roman"/>
          <w:b w:val="false"/>
          <w:i w:val="false"/>
          <w:color w:val="000000"/>
          <w:sz w:val="28"/>
        </w:rPr>
        <w:t>
      мал, жемшөп сатып алуға;</w:t>
      </w:r>
    </w:p>
    <w:p>
      <w:pPr>
        <w:spacing w:after="0"/>
        <w:ind w:left="0"/>
        <w:jc w:val="both"/>
      </w:pPr>
      <w:r>
        <w:rPr>
          <w:rFonts w:ascii="Times New Roman"/>
          <w:b w:val="false"/>
          <w:i w:val="false"/>
          <w:color w:val="000000"/>
          <w:sz w:val="28"/>
        </w:rPr>
        <w:t>
      арнаулы киімге, киіндіруге;</w:t>
      </w:r>
    </w:p>
    <w:p>
      <w:pPr>
        <w:spacing w:after="0"/>
        <w:ind w:left="0"/>
        <w:jc w:val="both"/>
      </w:pPr>
      <w:r>
        <w:rPr>
          <w:rFonts w:ascii="Times New Roman"/>
          <w:b w:val="false"/>
          <w:i w:val="false"/>
          <w:color w:val="000000"/>
          <w:sz w:val="28"/>
        </w:rPr>
        <w:t>
      дотациялар және жеңілдіктердің басқа да түрлері көрсетіледі.</w:t>
      </w:r>
    </w:p>
    <w:p>
      <w:pPr>
        <w:spacing w:after="0"/>
        <w:ind w:left="0"/>
        <w:jc w:val="both"/>
      </w:pPr>
      <w:r>
        <w:rPr>
          <w:rFonts w:ascii="Times New Roman"/>
          <w:b w:val="false"/>
          <w:i w:val="false"/>
          <w:color w:val="000000"/>
          <w:sz w:val="28"/>
        </w:rPr>
        <w:t>
      16. Пікіртерімді бітірген соң интервьюер қандай да бір сұрақтар қалып кетпегендігіне көз жеткізу үшін Тоқсандық сұрақнаманы қайта қарап шығады және респонденттерге ынтымақтастығы және көмектескендері үшін міндетті түрде алғыс білдіреді. Интервьюер үй шаруашылығынан тыс жерде нысанды қайта қарап шығады, егер қандай да бір сәйкессіздік тапса, онда қайта үй шаруашылығына жүгінеді (жеке немесе телефонмен) және жеткіліксіз ақпаратты анықтайды.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9-қосымша</w:t>
            </w:r>
          </w:p>
        </w:tc>
      </w:tr>
    </w:tbl>
    <w:tbl>
      <w:tblPr>
        <w:tblW w:w="0" w:type="auto"/>
        <w:tblCellSpacing w:w="0" w:type="auto"/>
        <w:tblBorders>
          <w:top w:val="none"/>
          <w:left w:val="none"/>
          <w:bottom w:val="none"/>
          <w:right w:val="none"/>
          <w:insideH w:val="none"/>
          <w:insideV w:val="none"/>
        </w:tblBorders>
      </w:tblPr>
      <w:tblGrid>
        <w:gridCol w:w="2234"/>
        <w:gridCol w:w="12394"/>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5"/>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Жалпымемлекеттік статистикалық байқау бойынша статистикалық нысан</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Статистикалық нысан коды 644103005</w:t>
            </w:r>
          </w:p>
        </w:tc>
        <w:tc>
          <w:tcPr>
            <w:tcW w:w="0" w:type="auto"/>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005</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19 қаңтар, 20 сәуір, 20 шілде, 22 қазан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Тоқсан сайынғы шығыстар мен табыстарды есепке алу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
        <w:gridCol w:w="2316"/>
        <w:gridCol w:w="371"/>
        <w:gridCol w:w="8637"/>
        <w:gridCol w:w="372"/>
      </w:tblGrid>
      <w:tr>
        <w:trPr>
          <w:trHeight w:val="30" w:hRule="atLeast"/>
        </w:trPr>
        <w:tc>
          <w:tcPr>
            <w:tcW w:w="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 кезең</w:t>
            </w:r>
          </w:p>
        </w:tc>
        <w:tc>
          <w:tcPr>
            <w:tcW w:w="2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тоқсан</w:t>
            </w:r>
          </w:p>
        </w:tc>
        <w:tc>
          <w:tcPr>
            <w:tcW w:w="8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7"/>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
        <w:gridCol w:w="1675"/>
        <w:gridCol w:w="2597"/>
        <w:gridCol w:w="781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Аумақтың (елді мекеннің) атауы 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АӘОЖ бойынша елді мекеннің коды</w:t>
            </w:r>
            <w:r>
              <w:rPr>
                <w:rFonts w:ascii="Times New Roman"/>
                <w:b w:val="false"/>
                <w:i w:val="false"/>
                <w:color w:val="000000"/>
                <w:vertAlign w:val="superscript"/>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8"/>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(1-қала, 2-ауыл)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шаруашылығының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0"/>
                          <a:stretch>
                            <a:fillRect/>
                          </a:stretch>
                        </pic:blipFill>
                        <pic:spPr>
                          <a:xfrm>
                            <a:off x="0" y="0"/>
                            <a:ext cx="48260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Пікіртерім жүргізуге уәкілетті адамның (бұдан әрі – интервьюер)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1"/>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2"/>
                          <a:stretch>
                            <a:fillRect/>
                          </a:stretch>
                        </pic:blipFill>
                        <pic:spPr>
                          <a:xfrm>
                            <a:off x="0" y="0"/>
                            <a:ext cx="4572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күні</w:t>
            </w:r>
            <w:r>
              <w:br/>
            </w:r>
            <w:r>
              <w:rPr>
                <w:rFonts w:ascii="Times New Roman"/>
                <w:b w:val="false"/>
                <w:i w:val="false"/>
                <w:color w:val="000000"/>
                <w:sz w:val="20"/>
              </w:rPr>
              <w:t>
</w:t>
            </w:r>
          </w:p>
        </w:tc>
        <w:tc>
          <w:tcPr>
            <w:tcW w:w="2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3"/>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4"/>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жылы</w:t>
            </w: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16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5"/>
                          <a:stretch>
                            <a:fillRect/>
                          </a:stretch>
                        </pic:blipFill>
                        <pic:spPr>
                          <a:xfrm>
                            <a:off x="0" y="0"/>
                            <a:ext cx="4572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күні</w:t>
            </w:r>
            <w:r>
              <w:br/>
            </w:r>
            <w:r>
              <w:rPr>
                <w:rFonts w:ascii="Times New Roman"/>
                <w:b w:val="false"/>
                <w:i w:val="false"/>
                <w:color w:val="000000"/>
                <w:sz w:val="20"/>
              </w:rPr>
              <w:t>
</w:t>
            </w:r>
          </w:p>
        </w:tc>
        <w:tc>
          <w:tcPr>
            <w:tcW w:w="25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6"/>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айы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7"/>
                          <a:stretch>
                            <a:fillRect/>
                          </a:stretch>
                        </pic:blipFill>
                        <pic:spPr>
                          <a:xfrm>
                            <a:off x="0" y="0"/>
                            <a:ext cx="1511300" cy="4572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жылы</w:t>
            </w:r>
            <w:r>
              <w:br/>
            </w:r>
            <w:r>
              <w:rPr>
                <w:rFonts w:ascii="Times New Roman"/>
                <w:b w:val="false"/>
                <w:i w:val="false"/>
                <w:color w:val="000000"/>
                <w:sz w:val="20"/>
              </w:rPr>
              <w:t>
</w:t>
            </w:r>
          </w:p>
        </w:tc>
      </w:tr>
      <w:tr>
        <w:trPr>
          <w:trHeight w:val="30" w:hRule="atLeast"/>
        </w:trPr>
        <w:tc>
          <w:tcPr>
            <w:tcW w:w="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xml:space="preserve">
      1. Шығыстар </w:t>
      </w:r>
    </w:p>
    <w:p>
      <w:pPr>
        <w:spacing w:after="0"/>
        <w:ind w:left="0"/>
        <w:jc w:val="both"/>
      </w:pPr>
      <w:r>
        <w:rPr>
          <w:rFonts w:ascii="Times New Roman"/>
          <w:b w:val="false"/>
          <w:i w:val="false"/>
          <w:color w:val="000000"/>
          <w:sz w:val="28"/>
        </w:rPr>
        <w:t>
      1.1 Киімге, маталарға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6"/>
        <w:gridCol w:w="2553"/>
        <w:gridCol w:w="1546"/>
        <w:gridCol w:w="2554"/>
        <w:gridCol w:w="1546"/>
        <w:gridCol w:w="255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w:t>
            </w:r>
            <w:r>
              <w:br/>
            </w:r>
            <w:r>
              <w:rPr>
                <w:rFonts w:ascii="Times New Roman"/>
                <w:b w:val="false"/>
                <w:i w:val="false"/>
                <w:color w:val="000000"/>
                <w:sz w:val="20"/>
              </w:rPr>
              <w:t>
(теңге)</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1.2 Аяқкиімге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743"/>
        <w:gridCol w:w="1356"/>
        <w:gridCol w:w="2744"/>
        <w:gridCol w:w="1356"/>
        <w:gridCol w:w="27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1.3 Үй тұрмысындағы заттарға, тұрмыстық техникаға, жиһазға және басқа да тауарларға шығыстар</w:t>
      </w:r>
      <w:r>
        <w:rPr>
          <w:rFonts w:ascii="Times New Roman"/>
          <w:b w:val="false"/>
          <w:i w:val="false"/>
          <w:color w:val="000000"/>
          <w:vertAlign w:val="superscript"/>
        </w:rPr>
        <w:t>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6"/>
        <w:gridCol w:w="2743"/>
        <w:gridCol w:w="1356"/>
        <w:gridCol w:w="2744"/>
        <w:gridCol w:w="1356"/>
        <w:gridCol w:w="2745"/>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1.4 Тұрғын үй-коммуналдық қызметтеріне және жанармайға шығыстар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51"/>
        <w:gridCol w:w="1749"/>
        <w:gridCol w:w="1750"/>
        <w:gridCol w:w="1750"/>
      </w:tblGrid>
      <w:tr>
        <w:trPr>
          <w:trHeight w:val="30" w:hRule="atLeast"/>
        </w:trPr>
        <w:tc>
          <w:tcPr>
            <w:tcW w:w="7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жәнек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Суық 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Ыстық су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Кәріз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Қоқысты жинау</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энергиясы</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Орталықтан жылыту</w:t>
            </w:r>
            <w:r>
              <w:br/>
            </w:r>
            <w:r>
              <w:rPr>
                <w:rFonts w:ascii="Times New Roman"/>
                <w:b w:val="false"/>
                <w:i w:val="false"/>
                <w:color w:val="000000"/>
                <w:sz w:val="20"/>
              </w:rPr>
              <w:t>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 бойынша тасымалданатын газ</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Сұйытылған газ үшін төлем </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жылытуға арналған сұйық отын</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үй-жайларға жарық беруге арналған сұйық отын</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 көмір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Ағаш</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Шымтезек</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отынның өзге де түрлері</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үшін нақты жалгерлік төлем</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үймен байланысты басқа да көрсетілетін  қызметтер (Пәтерлер меншік иелерінің кооперативі төлемдері (ПИК), ғимаратты жөндеу және ұстау бойынша алымдар және басқалар)</w:t>
            </w:r>
          </w:p>
        </w:tc>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1.5 Байланыс қызметтеріне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0"/>
        <w:gridCol w:w="2240"/>
        <w:gridCol w:w="2240"/>
        <w:gridCol w:w="2240"/>
      </w:tblGrid>
      <w:tr>
        <w:trPr>
          <w:trHeight w:val="30" w:hRule="atLeast"/>
        </w:trPr>
        <w:tc>
          <w:tcPr>
            <w:tcW w:w="55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Почта қызметтері (почта маркаларын сатып алуын қоса, жіберілімдерді, бандерольдарды, хаттарды жіберу)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үшін абоненттік төлем (телефонмен сөйлескені үшін мерзімді төлемді қоса)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Қалааралық қоңырау шалу (республика ішінде)</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қоңырау шалу (республика шегінен тыс)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Телеграмма</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байланыс</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Радионүкте</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телевизия қызметтері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Ұялы байланыс қызметтері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серігі телевизиясы қызметтері</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орнату</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1.6 Білім берумен байланысты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0"/>
        <w:gridCol w:w="2503"/>
        <w:gridCol w:w="2503"/>
        <w:gridCol w:w="2504"/>
      </w:tblGrid>
      <w:tr>
        <w:trPr>
          <w:trHeight w:val="30" w:hRule="atLeast"/>
        </w:trPr>
        <w:tc>
          <w:tcPr>
            <w:tcW w:w="47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Мектепке дейінгі балалар мекемелерінің қызметтері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дайындық бойынша дамыту орталықтарына төлем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Бастауыш білім үшін төлем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орта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орта</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Жоғары білім</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Студенттерге (оқушыларға) арналған тұрғын үйді жалға алу төлемі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Оқушылар үшін бейресми шығыстар (мұғалімдерге сыйлықтар және сыныптың қорына алымдар)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бейресми шығыстар</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білім</w:t>
            </w: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1.7 Денсаулық сақтаумен байланысты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8"/>
        <w:gridCol w:w="2300"/>
        <w:gridCol w:w="2301"/>
        <w:gridCol w:w="2301"/>
      </w:tblGrid>
      <w:tr>
        <w:trPr>
          <w:trHeight w:val="30" w:hRule="atLeast"/>
        </w:trPr>
        <w:tc>
          <w:tcPr>
            <w:tcW w:w="53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Амбулаториядағы дәрігер-мамандардың қызметтері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Дәрігерге алғашқы қаралу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Стоматологиялық қызметтер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лабораториялардың қызметтері (қан, зәр, талдаулары, УЗИ және басқасы)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Медбикелер мен акушерлердің қызметтері </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Мамандандырылған парамедициналық қызметтер (инемен емдеу, физиологиялық емдеу, дәстүрлі медицина саласындағы дәрігерлер)</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Санаторийлер қызметтері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Стационарлардағы жалпы бейіндегі дәрігерлердің қызметтері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Реабилитациялық орталықтардың қызметтері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Күндізгі стационарда емделу</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Стационарлардағы дәрігер-мамандардың қызметтері</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сақтауға бейресми шығыстар (сыйлықтар, гүлдер және басқасы)</w:t>
            </w:r>
          </w:p>
        </w:tc>
        <w:tc>
          <w:tcPr>
            <w:tcW w:w="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1.8 Жеке және өзге де қызметтерге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21"/>
        <w:gridCol w:w="2059"/>
        <w:gridCol w:w="2060"/>
        <w:gridCol w:w="2060"/>
      </w:tblGrid>
      <w:tr>
        <w:trPr>
          <w:trHeight w:val="30" w:hRule="atLeast"/>
        </w:trPr>
        <w:tc>
          <w:tcPr>
            <w:tcW w:w="61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Тігу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Киімдерді жуу және өңдеу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Химиялық тазалау және бояу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Киім жөндеу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Аяқкиімдерді жөндеу және жалға беру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Жиһазды жөндеу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Тоңазытқыштарды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Кір жуатын машиналарды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 және радио аппаратураларын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қызмет көрсету және ақпаратты өңдеуге арналған жабдықтарды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тұрмыстық керек-жарақтарды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үй-жайларды жөндеу және қызмет көрсету бойынша қызметтер (тұсқағаз жұмыстарын орындау, кафелмен қаптау және басқасы)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Пластикалық терезелерді орнату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 есіктерді, терезе торларын орнату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Есептеуіштерді орнату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Кілттерді дайындау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құралдарына техникалық қызмет көрсету және жөндеу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Автотұрақты жалға алу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Құқықтық қызметтер</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Бланкілер мен құжаттардың көшірмесін алу </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Төлемдерді өткізу үшін төлемақы (оның ішінде коммуналдық қызметтер бойынша)</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Ақша аударымдары</w:t>
            </w:r>
          </w:p>
        </w:tc>
        <w:tc>
          <w:tcPr>
            <w:tcW w:w="2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04"/>
        <w:gridCol w:w="2432"/>
        <w:gridCol w:w="2432"/>
        <w:gridCol w:w="2432"/>
      </w:tblGrid>
      <w:tr>
        <w:trPr>
          <w:trHeight w:val="30" w:hRule="atLeast"/>
        </w:trPr>
        <w:tc>
          <w:tcPr>
            <w:tcW w:w="50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Фотографтардың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Фотосуреттердi басып шығару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DVD дискілерді жалға алу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Ерлердің шашын қию</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Әйелдер залындағы сәнді шаш үлгісі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сұлулық салондарының өзге де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Моншалар, сауна</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 кешендерінің қызметтері (бассейн, тренажер залы, боулинг және басқасы)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Ойын-сауық паркі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Кинотеатрлардың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Театрлардың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Концерт залдарының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Музейлер және көрмелер қызметтері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Кешенді демалыстарды ұйымдастыру</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Мейрамхана, дәмхана және осыған ұқсас мекемелер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Қонақ үй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Репетиторлардың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Мектептен тыс сабақтар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 үйрену жөніндегі сабақтар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Автомобильдерді жүргізу сабақтары</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Келетiн бала күтушiлерінің қызметтері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жануарларының күтімі бойынша көрсетілетін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Салт-жора қызметтер</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басқа да түрлері</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1.9 Көлік қызметтеріне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71"/>
        <w:gridCol w:w="2076"/>
        <w:gridCol w:w="2076"/>
        <w:gridCol w:w="2077"/>
      </w:tblGrid>
      <w:tr>
        <w:trPr>
          <w:trHeight w:val="30" w:hRule="atLeast"/>
        </w:trPr>
        <w:tc>
          <w:tcPr>
            <w:tcW w:w="6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Жолаушылар теміржол көлігі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жол жүруге оқушылардың жолақысы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Теміржол көлігімен жол жүруге студенттердің жолақысы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Ішкі қалалық қатынастарда автобуспен жол жүру</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көлігімен жол жүруге оқушылардың жолақысы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Автобус көлігімен жол жүруге студенттердің жолақысы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Такси</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Алыс қашықтыққа қатынайтын жолаушылардың автомобиль көлігі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Ұшақ</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Студенттер үшін әуебилеттерге шығыстар</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Теңіз және ішкі су жолаушылар көлігі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Жиһаздарды, жүктерді тасымалдау (ірі заттарды, ауыл шаруашылығы өнімдерін, құрылыс материалдарын тасымалдау үшін және басқасы)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Трамвай, троллейбус</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Метро</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Көліктердің басқа да түрлерімен жол жүруге оқушылардың жолақысы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Көліктердің басқа да түрлерімен жол жүруге студенттердің жолақысы</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1.10 Басқа да шығыстар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64"/>
        <w:gridCol w:w="3112"/>
        <w:gridCol w:w="3112"/>
        <w:gridCol w:w="3112"/>
      </w:tblGrid>
      <w:tr>
        <w:trPr>
          <w:trHeight w:val="30" w:hRule="atLeast"/>
        </w:trPr>
        <w:tc>
          <w:tcPr>
            <w:tcW w:w="29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және көрсетілетін қызметтердің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Мүлікке салық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құралдарына салық</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Бюджетке өзге де төлемдер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Кредитті өтеу, қарызды қайтару</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Ақшалай түрдегі материалдық көмек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 өндірген тамақ өнімдері түріндегі көмек</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трансферттер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Бұдан бұрын аталмаған өзге де шығыстар</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Өсімдік шаруашылығының өнімдерін өндіру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7"/>
        <w:gridCol w:w="2280"/>
        <w:gridCol w:w="1639"/>
        <w:gridCol w:w="799"/>
        <w:gridCol w:w="577"/>
        <w:gridCol w:w="1245"/>
        <w:gridCol w:w="577"/>
        <w:gridCol w:w="355"/>
        <w:gridCol w:w="348"/>
        <w:gridCol w:w="6"/>
        <w:gridCol w:w="2059"/>
        <w:gridCol w:w="1838"/>
      </w:tblGrid>
      <w:tr>
        <w:trPr>
          <w:trHeight w:val="30" w:hRule="atLeast"/>
        </w:trPr>
        <w:tc>
          <w:tcPr>
            <w:tcW w:w="5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Дақылдардың атауы</w:t>
            </w:r>
          </w:p>
        </w:tc>
        <w:tc>
          <w:tcPr>
            <w:tcW w:w="2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(кг, центнер және басқасы)</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тоқсанда қанша өнім жинадыңыз?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Соның ішінде</w:t>
            </w:r>
          </w:p>
        </w:tc>
        <w:tc>
          <w:tcPr>
            <w:tcW w:w="20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Ағымдағы тоқсанда өндірілген өнім сатылды (теңге)</w:t>
            </w:r>
          </w:p>
        </w:tc>
        <w:tc>
          <w:tcPr>
            <w:tcW w:w="1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 сатылды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шаруашылығында тұтынылды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сыйға берілді</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мен құс азығына пайдаланылды</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өңделді</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сатылды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шығасылар</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Мал шаруашылығы өнімдерін өндіру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2310"/>
        <w:gridCol w:w="2310"/>
        <w:gridCol w:w="2630"/>
        <w:gridCol w:w="2630"/>
      </w:tblGrid>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құны (теңге)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сатылғаны (теңге)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 сатылды (теңге)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өңдіруге шығындарды бағалаңыз (теңге)</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және ұннан дайындалатын кондитер өнімдері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ет өнімдері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жүзімнен және басқа да жемістерден дайындалған шарап</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жемістер мен жидектер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немесе қайта өңделген көкөністер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және повидло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азық-түліктер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тігін бұйымдары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сүректен жасалған бұйымдар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азық-түлік емес тауарлар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4. Тауарларды өндіру </w:t>
      </w:r>
    </w:p>
    <w:p>
      <w:pPr>
        <w:spacing w:after="0"/>
        <w:ind w:left="0"/>
        <w:jc w:val="both"/>
      </w:pPr>
      <w:r>
        <w:rPr>
          <w:rFonts w:ascii="Times New Roman"/>
          <w:b w:val="false"/>
          <w:i w:val="false"/>
          <w:color w:val="000000"/>
          <w:sz w:val="28"/>
        </w:rPr>
        <w:t xml:space="preserve">
      (қайта өндеу нәтижесінде алынған) </w:t>
      </w:r>
    </w:p>
    <w:p>
      <w:pPr>
        <w:spacing w:after="0"/>
        <w:ind w:left="0"/>
        <w:jc w:val="both"/>
      </w:pPr>
      <w:r>
        <w:rPr>
          <w:rFonts w:ascii="Times New Roman"/>
          <w:b w:val="false"/>
          <w:i w:val="false"/>
          <w:color w:val="000000"/>
          <w:sz w:val="28"/>
        </w:rPr>
        <w:t>
      Тоқсанның 1-ші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2310"/>
        <w:gridCol w:w="2310"/>
        <w:gridCol w:w="2630"/>
        <w:gridCol w:w="2630"/>
      </w:tblGrid>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құны (теңге)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сатылғаны (теңге)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 сатылды (теңге)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өңдіруге шығындарды бағалаңыз (теңге)</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және ұннан дайындалатын кондитер өнімдері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ет өнімдері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жүзімнен және басқа да жемістерден дайындалған шарап</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жемістер мен жидектер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немесе қайта өңделген көкөністер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және повидло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азық-түліктер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тігін бұйымдары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сүректен жасалған бұйымдар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азық-түлік емес тауарлар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Тоқсанның 2-ші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2310"/>
        <w:gridCol w:w="2310"/>
        <w:gridCol w:w="2630"/>
        <w:gridCol w:w="2630"/>
      </w:tblGrid>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құны (теңге)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сатылғаны (теңге)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 сатылды (теңге)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өңдіруге шығындарды бағалаңыз (теңге)</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және ұннан дайындалатын кондитер өнімдері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ет өнімдері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жүзімнен және басқа да жемістерден дайындалған шарап</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жемістер мен жидектер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немесе қайта өңделген көкөністер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және повидло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азық-түліктер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тігін бұйымдары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сүректен жасалған бұйымдар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азық-түлік емес тауарлар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Тоқсанның 3-ші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20"/>
        <w:gridCol w:w="2310"/>
        <w:gridCol w:w="2310"/>
        <w:gridCol w:w="2630"/>
        <w:gridCol w:w="2630"/>
      </w:tblGrid>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Өндірілген өнімнің құны (теңге)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сатылғаны (теңге)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өндірілген өнім сатылды (теңге)</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Өнімді өңдіруге шығындарды бағалаңыз (теңге)</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Азық-түлік тауарлары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майы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 өнімдері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ірімшік және сүзбе</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тоқаш және ұннан дайындалатын кондитер өнімдері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шұжық, ет өнімдері</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өсімдік майы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жүзімнен және басқа да жемістерден дайындалған шарап</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жемістер мен жидектер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консервіленген немесе қайта өңделген көкөністер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тосап, джем және повидло</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ұн</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жармалар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азық-түліктер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Тоқыма және тігін бұйымдары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Сүрек және сүректен жасалған бұйымдар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материалдары</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азық-түлік емес тауарлар</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5. Үй шаруашылығы мүшелерінің көрсетілетін қызметтерді ұсынуы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8"/>
        <w:gridCol w:w="1239"/>
        <w:gridCol w:w="2184"/>
        <w:gridCol w:w="1240"/>
        <w:gridCol w:w="2184"/>
        <w:gridCol w:w="1240"/>
        <w:gridCol w:w="2185"/>
      </w:tblGrid>
      <w:tr>
        <w:trPr>
          <w:trHeight w:val="30" w:hRule="atLeast"/>
        </w:trPr>
        <w:tc>
          <w:tcPr>
            <w:tcW w:w="20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қызметтердің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1-ші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2-ші айы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Тоқсанның 3-ші айы</w:t>
            </w:r>
          </w:p>
        </w:tc>
      </w:tr>
      <w:tr>
        <w:trPr>
          <w:trHeight w:val="30" w:hRule="atLeast"/>
        </w:trPr>
        <w:tc>
          <w:tcPr>
            <w:tcW w:w="0" w:type="auto"/>
            <w:vMerge/>
            <w:tcBorders>
              <w:top w:val="nil"/>
              <w:left w:val="single" w:color="cfcfcf" w:sz="5"/>
              <w:bottom w:val="single" w:color="cfcfcf" w:sz="5"/>
              <w:right w:val="single" w:color="cfcfcf" w:sz="5"/>
            </w:tcBorders>
          </w:tcP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үшін шығындарды бағалаңыз (теңге)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үшін шығындарды бағалаңыз (теңге)</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 (теңге)</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 көрсету үшін шығындарды бағалаңыз (теңге)</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қызметтері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 жөндеу-құрылыс қызметтері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Сауда</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Киім мен аяқкиім тігу және оны жөндеу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Фотосуреттер дайындау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Шаштараздар мен сұлулық салондары</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қызметтердің басқа да түрлері</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 құралдары мен метал бұйымдарды жөндеу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 беру саласындағы қызметтер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саласындағы қызметтер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көлік құралдарын жөндеу және техникалық қызмет көрсету</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көрсетілетін қызметтер</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6. Табыстар</w:t>
      </w:r>
    </w:p>
    <w:p>
      <w:pPr>
        <w:spacing w:after="0"/>
        <w:ind w:left="0"/>
        <w:jc w:val="both"/>
      </w:pPr>
      <w:r>
        <w:rPr>
          <w:rFonts w:ascii="Times New Roman"/>
          <w:b w:val="false"/>
          <w:i w:val="false"/>
          <w:color w:val="000000"/>
          <w:sz w:val="28"/>
        </w:rPr>
        <w:t>
      Тоқсанның 1-ші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477"/>
        <w:gridCol w:w="477"/>
        <w:gridCol w:w="477"/>
        <w:gridCol w:w="478"/>
        <w:gridCol w:w="478"/>
        <w:gridCol w:w="478"/>
        <w:gridCol w:w="478"/>
        <w:gridCol w:w="478"/>
        <w:gridCol w:w="478"/>
      </w:tblGrid>
      <w:tr>
        <w:trPr>
          <w:trHeight w:val="30" w:hRule="atLeast"/>
        </w:trPr>
        <w:tc>
          <w:tcPr>
            <w:tcW w:w="8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түрлері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жұмыстан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ауыл шаруашылығы өнімін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зейнетақылар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мемлекеттік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беретін трансферттердің басқа да түрлері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түрдегі әлеуметтік трансферттер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үй мүліктерін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Жекеменшіктен түсетін табыс (дивиденділер, салымдар бойынша пайыздар, гонорарлар)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беруден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беруден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түсімдер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Тоқсанның 2-ші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477"/>
        <w:gridCol w:w="477"/>
        <w:gridCol w:w="477"/>
        <w:gridCol w:w="478"/>
        <w:gridCol w:w="478"/>
        <w:gridCol w:w="478"/>
        <w:gridCol w:w="478"/>
        <w:gridCol w:w="478"/>
        <w:gridCol w:w="478"/>
      </w:tblGrid>
      <w:tr>
        <w:trPr>
          <w:trHeight w:val="30" w:hRule="atLeast"/>
        </w:trPr>
        <w:tc>
          <w:tcPr>
            <w:tcW w:w="8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түрлері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жұмыстан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ауыл шаруашылығы өнімін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зейнетақылар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мемлекеттік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беретін трансферттердің басқа да түрлері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түрдегі әлеуметтік трансферттер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үй мүліктерін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Жекеменшіктен түсетін табыс (дивиденділер, салымдар бойынша пайыздар, гонорарлар)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беруден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беруден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түсімдер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Тоқсанның 3-ші айы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01"/>
        <w:gridCol w:w="477"/>
        <w:gridCol w:w="477"/>
        <w:gridCol w:w="477"/>
        <w:gridCol w:w="478"/>
        <w:gridCol w:w="478"/>
        <w:gridCol w:w="478"/>
        <w:gridCol w:w="478"/>
        <w:gridCol w:w="478"/>
        <w:gridCol w:w="478"/>
      </w:tblGrid>
      <w:tr>
        <w:trPr>
          <w:trHeight w:val="30" w:hRule="atLeast"/>
        </w:trPr>
        <w:tc>
          <w:tcPr>
            <w:tcW w:w="80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Табыстар түрлері (теңге)</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мүшесінің аты</w:t>
            </w:r>
          </w:p>
        </w:tc>
      </w:tr>
      <w:tr>
        <w:trPr>
          <w:trHeight w:val="30" w:hRule="atLeast"/>
        </w:trPr>
        <w:tc>
          <w:tcPr>
            <w:tcW w:w="0" w:type="auto"/>
            <w:vMerge/>
            <w:tcBorders>
              <w:top w:val="nil"/>
              <w:left w:val="single" w:color="cfcfcf" w:sz="5"/>
              <w:bottom w:val="single" w:color="cfcfcf" w:sz="5"/>
              <w:right w:val="single" w:color="cfcfcf" w:sz="5"/>
            </w:tcBorders>
          </w:tcP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Жалдану бойынша жұмыстан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жұмыспен қамтудан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одан:</w:t>
            </w:r>
            <w:r>
              <w:br/>
            </w:r>
            <w:r>
              <w:rPr>
                <w:rFonts w:ascii="Times New Roman"/>
                <w:b w:val="false"/>
                <w:i w:val="false"/>
                <w:color w:val="000000"/>
                <w:sz w:val="20"/>
              </w:rPr>
              <w:t>
ауыл шаруашылығы өнімін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бойынша зейнетақылар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Стипендиялар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Атаулы әлеуметтік көмек</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көмегі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Балалы отбасыларға мемлекеттік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әлеуметтік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Арнайы мемлекеттік жәрдемақы</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беретін трансферттердің басқа да түрлері</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Заттай түрдегі әлеуметтік трансферттер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үй мүліктерін сатудан түсетін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Жекеменшіктен түсетін табыс (дивиденділер, салымдар бойынша пайыздар, гонорарлар)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 жалға беруден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Жерлерді, ауыл шаруашылығы техникаларын жалға беруден табыс</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Өзге де ақшалай түсімдер</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Әкімшілік-аумақтық обьектілер жіктеуіші ҚР ҰҚ 11-2009</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Бұл бөлімде маталарға, үлбірге, былғарыға, бас киімдерге, биялайларға, мойынтақтарға, белбеулерге, бояуларға, тұсқағаздарға, цементке, көрпелерге, жастықтарға, төсек-орындарына, дастарқандарға, сіріңкелерге, электр батарейкаларына, электр шамдарына, газеттерге, журналдарға, ыдысты жууға арналған құралдарға, ыдысты жууға арналған шүберектер мен губкаларға, ванна мен раковиналарды тазалауға арналған құралдарға, ағартқыштарға, кір сабындарға, жуғыш ұнтақтарға, сусабынға, бетке және қолға арналған кремдерге, дезодорантқа, қырынуға арналған заттарға, тіс пастасына, тіс щеткасына, иіс сабынға, балалар сабынына, ерін далабына, иіссуға, шашқа арналған бояуға, дәретхана қағазына, төсемелерге, кішкене үшкіл жаялықтарға, басқа да жеке гигиена тауарларына, фармацевтік өнімдеріне (дәрі-дәрмектерге), емдеу жабдықтары мен аппараттарына (көзілдірік,балдақ және басқасы), шприцтерге, дәрігерлік бинтке, шегелерге, сыпырғыштарға, щеткаларға, қайықтарға, моторларға, желкендерге және үйден тыс жерде демалуға арналған басқа да тауарларға, CD, DVD дискілерге, жазу үшін дискілерге, өзге де жазып алатын материалдарға, ойындарға, ойыншықтарға, тренажерлерге, шаңғыға, доптарға, шатырларға, ракеткаларға, қармақтарға, мангалдарға, гүлдерге және өсімдіктерге, үй жануарларына және оларға арналған азықтарға, зергерлік бұйымдарға, сағаттарға, сөмкелерге, шамадандарға, рюкзактарға, шиландарға, әмияндарға, балалар арбаларына, қол шатырларға және басқа да тауарларға жұмсалған шығыстарды жазуды ұмытпаңыз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10-қосымша</w:t>
            </w:r>
          </w:p>
        </w:tc>
      </w:tr>
    </w:tbl>
    <w:bookmarkStart w:name="z53" w:id="46"/>
    <w:p>
      <w:pPr>
        <w:spacing w:after="0"/>
        <w:ind w:left="0"/>
        <w:jc w:val="left"/>
      </w:pPr>
      <w:r>
        <w:rPr>
          <w:rFonts w:ascii="Times New Roman"/>
          <w:b/>
          <w:i w:val="false"/>
          <w:color w:val="000000"/>
        </w:rPr>
        <w:t xml:space="preserve"> "Тоқсан сайынғы шығыстар мен табыстарды есепке алу журналы" (коды 644103005, индексі D 005, кезеңділігі тоқсандық)  жалпымемлекеттік статистикалық байқаудың статистикалық нысанын толтыру жөніндегі нұсқаулық</w:t>
      </w:r>
    </w:p>
    <w:bookmarkEnd w:id="46"/>
    <w:bookmarkStart w:name="z54" w:id="47"/>
    <w:p>
      <w:pPr>
        <w:spacing w:after="0"/>
        <w:ind w:left="0"/>
        <w:jc w:val="both"/>
      </w:pPr>
      <w:r>
        <w:rPr>
          <w:rFonts w:ascii="Times New Roman"/>
          <w:b w:val="false"/>
          <w:i w:val="false"/>
          <w:color w:val="000000"/>
          <w:sz w:val="28"/>
        </w:rPr>
        <w:t>
      1. Осы "Тоқсан сайынғы шығыстар мен табыстарды есепке алу журналы</w:t>
      </w:r>
      <w:r>
        <w:rPr>
          <w:rFonts w:ascii="Times New Roman"/>
          <w:b/>
          <w:i w:val="false"/>
          <w:color w:val="000000"/>
          <w:sz w:val="28"/>
        </w:rPr>
        <w:t xml:space="preserve">" </w:t>
      </w:r>
      <w:r>
        <w:rPr>
          <w:rFonts w:ascii="Times New Roman"/>
          <w:b w:val="false"/>
          <w:i w:val="false"/>
          <w:color w:val="000000"/>
          <w:sz w:val="28"/>
        </w:rPr>
        <w:t xml:space="preserve">(коды 644103005, индексі D 005, кезеңділігі тоқсандық)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"Тоқсан сайынғы шығыстар мен табыстарды есепке алу журналы" (коды 644103005, индексі D 005, кезеңділігі тоқсандық) жалпымемлекеттік статистикалық байқаудың статистикалық нысанын  (бұдан әрі – Журнал) толтыру нақтылайды.</w:t>
      </w:r>
    </w:p>
    <w:bookmarkEnd w:id="47"/>
    <w:bookmarkStart w:name="z55" w:id="48"/>
    <w:p>
      <w:pPr>
        <w:spacing w:after="0"/>
        <w:ind w:left="0"/>
        <w:jc w:val="both"/>
      </w:pPr>
      <w:r>
        <w:rPr>
          <w:rFonts w:ascii="Times New Roman"/>
          <w:b w:val="false"/>
          <w:i w:val="false"/>
          <w:color w:val="000000"/>
          <w:sz w:val="28"/>
        </w:rPr>
        <w:t xml:space="preserve">
      2. Журналдың титулдық парақты пікіртерім жүргізуге уәкілетті адам (бұдан әрі – интервьюер) толтырады. "Аумақтың атауы" тармағында облыстың (қаланың), ауданның (қаланың) және ауылдық елді мекеннің атауын жазу қажет. 2-ден 5-ке дейінгі тармақтар пікіртерім жүргізуге интервьюелерге супервайзерлер ұсынған, зерттелетін үй шаруашылықтарының тізімінде көрсетілген деректемелерге сәйкес толтырылады. </w:t>
      </w:r>
    </w:p>
    <w:bookmarkEnd w:id="48"/>
    <w:bookmarkStart w:name="z56" w:id="49"/>
    <w:p>
      <w:pPr>
        <w:spacing w:after="0"/>
        <w:ind w:left="0"/>
        <w:jc w:val="both"/>
      </w:pPr>
      <w:r>
        <w:rPr>
          <w:rFonts w:ascii="Times New Roman"/>
          <w:b w:val="false"/>
          <w:i w:val="false"/>
          <w:color w:val="000000"/>
          <w:sz w:val="28"/>
        </w:rPr>
        <w:t xml:space="preserve">
      3. Журнал тоқсан ішіндегі үй шаруашылықтарының шығыстары мен табыстарын есепке алуға арналған. Бұл Журнал үй шаруашылығының басшысы немесе шаруашылықты жүргізумен көбірек айналысатын және отбасы мүшелерінің шығыстары мен табыстары туралы білетін үй шаруашылығының мүшесі толтырады. Мүмкіндігінше, күн сайынғы шығыстарды есепке алу күнделігін (индексі D 003) жүргізген немесе жүргізетін адам Журналды жүргізуге жауапты болуы керек. </w:t>
      </w:r>
    </w:p>
    <w:bookmarkEnd w:id="49"/>
    <w:p>
      <w:pPr>
        <w:spacing w:after="0"/>
        <w:ind w:left="0"/>
        <w:jc w:val="both"/>
      </w:pPr>
      <w:r>
        <w:rPr>
          <w:rFonts w:ascii="Times New Roman"/>
          <w:b w:val="false"/>
          <w:i w:val="false"/>
          <w:color w:val="000000"/>
          <w:sz w:val="28"/>
        </w:rPr>
        <w:t>
      Барлық шығыстар тиісті бөлімдердің "Тауарлардың (көрсетілетін қызметтердің) атауы" бағанына жұмсалған күндерде жүйелі жазылады. Жазбаларды нақтырақ және толығырақ жүргізу қажет (түсінікті қысқартуларға жол беріледі). Киімдер мен аяқкиімдерді сатып алуды жазу барысында олардың кімге сатып алынғанын (ер, әйел, қыз, ұл) көрсетіледі. Мысалы, "әйелдердің былғары туфлиі", "ұлға арналған спорттық костюм" және тағы басқасы. Егер сыйлыққа алынған болса, осы тиісті жазбаны жасау кажет. Лотереялық билеттерге, қалалық көлікте жол жүруге біржолғы билеттерге, телефон карталары мен басқа да ұсақ тауарларға жұмсалатын шығыстар да Журналда көрсетіледі.</w:t>
      </w:r>
    </w:p>
    <w:p>
      <w:pPr>
        <w:spacing w:after="0"/>
        <w:ind w:left="0"/>
        <w:jc w:val="both"/>
      </w:pPr>
      <w:r>
        <w:rPr>
          <w:rFonts w:ascii="Times New Roman"/>
          <w:b w:val="false"/>
          <w:i w:val="false"/>
          <w:color w:val="000000"/>
          <w:sz w:val="28"/>
        </w:rPr>
        <w:t>
      Зерттеу аяқталғанда интервьюер қажеттілігіне қарай қандай да бір жазбаларды нақтылап, Журналды алып кетеді.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11-қосымша</w:t>
            </w:r>
          </w:p>
        </w:tc>
      </w:tr>
    </w:tbl>
    <w:tbl>
      <w:tblPr>
        <w:tblW w:w="0" w:type="auto"/>
        <w:tblCellSpacing w:w="0" w:type="auto"/>
        <w:tblBorders>
          <w:top w:val="none"/>
          <w:left w:val="none"/>
          <w:bottom w:val="none"/>
          <w:right w:val="none"/>
          <w:insideH w:val="none"/>
          <w:insideV w:val="none"/>
        </w:tblBorders>
      </w:tblPr>
      <w:tblGrid>
        <w:gridCol w:w="2234"/>
        <w:gridCol w:w="12394"/>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8"/>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Жалпымемлекеттік статистикалық байқау бойынша статистикалық нысан</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Статистикалық нысан коды 641199001</w:t>
            </w:r>
          </w:p>
        </w:tc>
        <w:tc>
          <w:tcPr>
            <w:tcW w:w="0" w:type="auto"/>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006</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28 желтоқсан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Негізгі сұхбатқа арналған сұрақнама</w:t>
      </w:r>
    </w:p>
    <w:p>
      <w:pPr>
        <w:spacing w:after="0"/>
        <w:ind w:left="0"/>
        <w:jc w:val="both"/>
      </w:pPr>
      <w:r>
        <w:rPr>
          <w:rFonts w:ascii="Times New Roman"/>
          <w:b w:val="false"/>
          <w:i w:val="false"/>
          <w:color w:val="000000"/>
          <w:sz w:val="28"/>
        </w:rPr>
        <w:t xml:space="preserve">
      Есепті кезең </w:t>
      </w:r>
    </w:p>
    <w:p>
      <w:pPr>
        <w:spacing w:after="0"/>
        <w:ind w:left="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9"/>
                    <a:stretch>
                      <a:fillRect/>
                    </a:stretch>
                  </pic:blipFill>
                  <pic:spPr>
                    <a:xfrm>
                      <a:off x="0" y="0"/>
                      <a:ext cx="1511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9"/>
        <w:gridCol w:w="1172"/>
        <w:gridCol w:w="1040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Аумақтың (елді мекеннің) атауы ________________________________________________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АӘОЖ</w:t>
            </w:r>
            <w:r>
              <w:rPr>
                <w:rFonts w:ascii="Times New Roman"/>
                <w:b w:val="false"/>
                <w:i w:val="false"/>
                <w:color w:val="000000"/>
                <w:vertAlign w:val="superscript"/>
              </w:rPr>
              <w:t>1</w:t>
            </w:r>
            <w:r>
              <w:rPr>
                <w:rFonts w:ascii="Times New Roman"/>
                <w:b w:val="false"/>
                <w:i w:val="false"/>
                <w:color w:val="000000"/>
                <w:sz w:val="20"/>
              </w:rPr>
              <w:t xml:space="preserve"> бойынша елді мекеннің коды</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0"/>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(1-қала, 2-ауыл)</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шаруашылығының коды</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2"/>
                          <a:stretch>
                            <a:fillRect/>
                          </a:stretch>
                        </pic:blipFill>
                        <pic:spPr>
                          <a:xfrm>
                            <a:off x="0" y="0"/>
                            <a:ext cx="48260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Пікіртерім жүргізуге уәкілеттігі бар адамның (бұдан әрі – интервьюер) коды</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3"/>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Сұхбат жүргізу күні</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 </w:t>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4"/>
                          <a:stretch>
                            <a:fillRect/>
                          </a:stretch>
                        </pic:blipFill>
                        <pic:spPr>
                          <a:xfrm>
                            <a:off x="0" y="0"/>
                            <a:ext cx="4572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айы</w:t>
            </w:r>
            <w:r>
              <w:br/>
            </w:r>
            <w:r>
              <w:rPr>
                <w:rFonts w:ascii="Times New Roman"/>
                <w:b w:val="false"/>
                <w:i w:val="false"/>
                <w:color w:val="000000"/>
                <w:sz w:val="20"/>
              </w:rPr>
              <w:t>
</w:t>
            </w:r>
          </w:p>
        </w:tc>
        <w:tc>
          <w:tcPr>
            <w:tcW w:w="10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5"/>
                          <a:stretch>
                            <a:fillRect/>
                          </a:stretch>
                        </pic:blipFill>
                        <pic:spPr>
                          <a:xfrm>
                            <a:off x="0" y="0"/>
                            <a:ext cx="457200" cy="2667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жылы </w:t>
            </w:r>
          </w:p>
          <w:p>
            <w:pPr>
              <w:spacing w:after="20"/>
              <w:ind w:left="2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6"/>
                          <a:stretch>
                            <a:fillRect/>
                          </a:stretch>
                        </pic:blipFill>
                        <pic:spPr>
                          <a:xfrm>
                            <a:off x="0" y="0"/>
                            <a:ext cx="1511300" cy="457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1. Сіз тұрып жатқан (жалдайтын) тұрғын үйдің типі қандай?</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23"/>
        <w:gridCol w:w="6977"/>
      </w:tblGrid>
      <w:tr>
        <w:trPr>
          <w:trHeight w:val="30" w:hRule="atLeast"/>
        </w:trPr>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Жеке пәтер</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Пәтердегі бөлме</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Жеке үй</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5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Үйдің бір бөлігі</w:t>
            </w:r>
          </w:p>
        </w:tc>
        <w:tc>
          <w:tcPr>
            <w:tcW w:w="6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 Сіз тұрып жатқан (жалдайтын) тұрғын үйіңіз кімге тиесілі?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27"/>
        <w:gridCol w:w="4673"/>
      </w:tblGrid>
      <w:tr>
        <w:trPr>
          <w:trHeight w:val="30" w:hRule="atLeast"/>
        </w:trPr>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Жеке меншік (жекешелендірілген, сатып алынған немесе сыйға алынған)</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Жеке тұлға (жалға алынған үй үшін)</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Әкімдікке (яғни, үй жекешелендірілмеген)</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7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Басқа заңды тұлға</w:t>
            </w:r>
          </w:p>
        </w:tc>
        <w:tc>
          <w:tcPr>
            <w:tcW w:w="4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3. Сіздің тұрғын үйіңіздің ауданы қанша?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0"/>
        <w:gridCol w:w="9850"/>
      </w:tblGrid>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ауданы, шаршы метр</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5"/>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алаңы, шаршы метр</w:t>
            </w:r>
          </w:p>
        </w:tc>
        <w:tc>
          <w:tcPr>
            <w:tcW w:w="9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89000" cy="31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6"/>
                          <a:stretch>
                            <a:fillRect/>
                          </a:stretch>
                        </pic:blipFill>
                        <pic:spPr>
                          <a:xfrm>
                            <a:off x="0" y="0"/>
                            <a:ext cx="889000" cy="31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91"/>
        <w:gridCol w:w="5709"/>
      </w:tblGrid>
      <w:tr>
        <w:trPr>
          <w:trHeight w:val="30" w:hRule="atLeast"/>
        </w:trPr>
        <w:tc>
          <w:tcPr>
            <w:tcW w:w="6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Сіздің үй шаруашылығыңыз қанша тұрғын бөлмені алады?</w:t>
            </w:r>
            <w:r>
              <w:br/>
            </w:r>
            <w:r>
              <w:rPr>
                <w:rFonts w:ascii="Times New Roman"/>
                <w:b w:val="false"/>
                <w:i w:val="false"/>
                <w:color w:val="000000"/>
                <w:sz w:val="20"/>
              </w:rPr>
              <w:t>
</w:t>
            </w:r>
            <w:r>
              <w:rPr>
                <w:rFonts w:ascii="Times New Roman"/>
                <w:b/>
                <w:i w:val="false"/>
                <w:color w:val="000000"/>
                <w:sz w:val="20"/>
              </w:rPr>
              <w:t>(ас үйден, ваннадан, дәретханадан, дәлізден, қоймадан басқа)</w:t>
            </w:r>
          </w:p>
        </w:tc>
        <w:tc>
          <w:tcPr>
            <w:tcW w:w="5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57200" cy="26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7"/>
                          <a:stretch>
                            <a:fillRect/>
                          </a:stretch>
                        </pic:blipFill>
                        <pic:spPr>
                          <a:xfrm>
                            <a:off x="0" y="0"/>
                            <a:ext cx="457200" cy="266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Сіздің тұрғын үйіңіздің абаттандырылуы бойынша сұрақтарға жауап беріңізші: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7"/>
        <w:gridCol w:w="1073"/>
        <w:gridCol w:w="2504"/>
        <w:gridCol w:w="4121"/>
        <w:gridCol w:w="3645"/>
      </w:tblGrid>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Абаттандырулардың атауы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Сіздің тұрғын үйіңізде абаттандырудың қандай түрлері бар?</w:t>
            </w:r>
            <w:r>
              <w:br/>
            </w:r>
            <w:r>
              <w:rPr>
                <w:rFonts w:ascii="Times New Roman"/>
                <w:b w:val="false"/>
                <w:i w:val="false"/>
                <w:color w:val="000000"/>
                <w:sz w:val="20"/>
              </w:rPr>
              <w:t>
иә – 1 жоқ – 2</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30 күн ішінде жабдықтауда іркілістер (тоқтатып тастау жағдайлары) болған жағдайда қалай жиі болғанын белгіленіз?</w:t>
            </w:r>
            <w:r>
              <w:br/>
            </w:r>
            <w:r>
              <w:rPr>
                <w:rFonts w:ascii="Times New Roman"/>
                <w:b w:val="false"/>
                <w:i w:val="false"/>
                <w:color w:val="000000"/>
                <w:sz w:val="20"/>
              </w:rPr>
              <w:t>
(жиі – 1, сирек –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қызметтерінің сапасы (жақсы-1, қанағаттанарлық-2, нашар-3)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жылыту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Орталықтан ыстық сумен жабдықтау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су құбыры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Орталық кәріз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Тарату желілері бойынша тасымалданатын газ</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Сұйытылған газ (баллондардағы)</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Стационарлық телефон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Қоқыс құбыры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Домофон</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Кабельдік теледидар</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6. Сіздің үйіңізде абаттандырудың келесі түрлері бар ма?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84"/>
        <w:gridCol w:w="3273"/>
        <w:gridCol w:w="7243"/>
      </w:tblGrid>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Абаттандырулардың атауы</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 – 1 Жоқ – 2</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қондырғыдан жылыту</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сужылытқыштан ыстық сумен жабдықтау</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Гараж      </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Паркинг</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Ванна</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Себезгі</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монша, сауна</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Кәрізі орталық жүйеден тартылған дәретхана</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ұңғыма немесе шұңқырға тартылған дәретхана</w:t>
            </w:r>
          </w:p>
        </w:tc>
        <w:tc>
          <w:tcPr>
            <w:tcW w:w="7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Интервьюер! Үйінде су құбыры жоқтарға келесі екі сұрақты қойыңыз, кері жағдайда 8-сұраққа көшіңіз</w:t>
      </w:r>
      <w:r>
        <w:br/>
      </w:r>
      <w:r>
        <w:rPr>
          <w:rFonts w:ascii="Times New Roman"/>
          <w:b w:val="false"/>
          <w:i w:val="false"/>
          <w:color w:val="000000"/>
          <w:sz w:val="28"/>
        </w:rPr>
        <w:t>
      7. Сіздің үй шаруашылығыңыз ішетін және ас әзірлейтін суды қайдан 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8"/>
        <w:gridCol w:w="5682"/>
      </w:tblGrid>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Өз ауласындағы құдықтан, колонкадан</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8"/>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Қоғамдық су колонкасынан</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9"/>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Қоғамдық құдықтан</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0"/>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Бұлақтан, өзеннен, көлден, тоғаннан</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1"/>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Су тасығыш жеткізіп береді</w:t>
            </w:r>
          </w:p>
        </w:tc>
        <w:tc>
          <w:tcPr>
            <w:tcW w:w="56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2"/>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7.1 Сумен жабдықтау көзі Сіздің үйіңізден қандай қашықтықта?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53"/>
        <w:gridCol w:w="3847"/>
      </w:tblGrid>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100 метрден аз</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100-200 метр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4"/>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200-500 метр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5"/>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500-1000 метр</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6"/>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8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1000 метрден аса</w:t>
            </w:r>
          </w:p>
        </w:tc>
        <w:tc>
          <w:tcPr>
            <w:tcW w:w="38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7"/>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8. Сіздің негізгі емес тұрғын үйіңіз болса сұрақтарға жауап беріңізші (ол жоқ болған жағдайда келесі сұраққа көшіңіз)</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733"/>
        <w:gridCol w:w="2330"/>
        <w:gridCol w:w="1956"/>
        <w:gridCol w:w="6707"/>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үйдің типі</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 негізгіден басқа қандай да бір үй бар ма?</w:t>
            </w:r>
            <w:r>
              <w:br/>
            </w:r>
            <w:r>
              <w:rPr>
                <w:rFonts w:ascii="Times New Roman"/>
                <w:b w:val="false"/>
                <w:i w:val="false"/>
                <w:color w:val="000000"/>
                <w:sz w:val="20"/>
              </w:rPr>
              <w:t>
иә – 1 жоқ – 2</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Сізде бар негізгі емес тұрғын үйіңіздің санын көрсетіңіз (бірлік)</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оны қалай пайдаланасыз? (онда жазда және бос уақытта тұрамын - 1, жалға беремін -2, пайдаланбаймын – 3, өзге -9)</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Жеке пәтер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немесе үйдің жартысы</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құрылыстар </w:t>
            </w:r>
          </w:p>
        </w:tc>
        <w:tc>
          <w:tcPr>
            <w:tcW w:w="2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66"/>
        <w:gridCol w:w="9734"/>
      </w:tblGrid>
      <w:tr>
        <w:trPr>
          <w:trHeight w:val="30" w:hRule="atLeast"/>
        </w:trPr>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9. </w:t>
            </w:r>
            <w:r>
              <w:rPr>
                <w:rFonts w:ascii="Times New Roman"/>
                <w:b/>
                <w:i w:val="false"/>
                <w:color w:val="000000"/>
                <w:sz w:val="20"/>
              </w:rPr>
              <w:t>Сіз өзіңіздің негізгі тұрғын үйіңізді жалдасаңыз қанша төлер едіңіз, бағалап көріңізші (теңге)</w:t>
            </w:r>
          </w:p>
        </w:tc>
        <w:tc>
          <w:tcPr>
            <w:tcW w:w="9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2004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8"/>
                          <a:stretch>
                            <a:fillRect/>
                          </a:stretch>
                        </pic:blipFill>
                        <pic:spPr>
                          <a:xfrm>
                            <a:off x="0" y="0"/>
                            <a:ext cx="32004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10233"/>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10. Сіз өзіңіздің негізгі үйіңізді қандай сомаға сата алар едіңіз? Бағалап </w:t>
            </w:r>
            <w:r>
              <w:rPr>
                <w:rFonts w:ascii="Times New Roman"/>
                <w:b/>
                <w:i w:val="false"/>
                <w:color w:val="000000"/>
                <w:sz w:val="20"/>
              </w:rPr>
              <w:t>көріңізші (теңге)</w:t>
            </w:r>
          </w:p>
        </w:tc>
        <w:tc>
          <w:tcPr>
            <w:tcW w:w="10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9"/>
                          <a:stretch>
                            <a:fillRect/>
                          </a:stretch>
                        </pic:blipFill>
                        <pic:spPr>
                          <a:xfrm>
                            <a:off x="0" y="0"/>
                            <a:ext cx="48260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11. Келесі сұрақ қолда бар ұзақ пайдаланатын тауарлардың саны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0"/>
        <w:gridCol w:w="7096"/>
        <w:gridCol w:w="2524"/>
      </w:tblGrid>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Ұзақ пайдаланатын тауарлардың атауы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 (бірлік)</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Дыбыс-бейне шолу жабдығы мен фотоаппаратура, ақпаратты өңдеуге арналған жабдық</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Теледидар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 кинотеатры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Blu-ray плеер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Радиоқабылдағыш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Музыкалық орталық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 серігі антеннасы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дыбыс-бейне жабдықтар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Видеокамера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Сандық фотоаппарат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фото жабдықтар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Тасымалданатын дербес компьютер (ноутбук)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Ақпараттарды өңдеуге арналған өзге де жабдықтар</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Тұрмыстық аспаптар</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Тоңазытқыш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Мұздатқыш камера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Кір жуатын машина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Ыдыс жуатын машина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Тігін машинасы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Қысқа толқынды пеш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Шаңсорғыш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үй плитасы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Ауа баптағыш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Мультиварка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Басқа да ірі тұрмыстық керек-жарақтар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Телефондық және факсимильдік жабдықтар</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Факсимильді аппараттар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Телефон аппараты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Ұялы телефон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жиһаздары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Жұмсақ жиһаздар жиынтығы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Ұйықтайтын бөлмеге арналған жиһаздар жиынтығы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 үйге арналған жиһаздар жиынтығы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Автокөлік құралдары</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автокөлік</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Жүк автокөлігі</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Мотоцикл</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Скутер, мопед</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Ересектерге арналған велосипед</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Музыкалық аспаптар</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Пернелі музыкалық аспап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Гитара</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Домбыра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7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Өзге де музыкалық аспаптар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Әкімшілік-аумақтық объектілер жіктеуіші ҚР ҰК 11-2009.</w:t>
      </w:r>
    </w:p>
    <w:p>
      <w:pPr>
        <w:spacing w:after="0"/>
        <w:ind w:left="0"/>
        <w:jc w:val="both"/>
      </w:pPr>
      <w:r>
        <w:rPr>
          <w:rFonts w:ascii="Times New Roman"/>
          <w:b w:val="false"/>
          <w:i w:val="false"/>
          <w:color w:val="000000"/>
          <w:sz w:val="28"/>
        </w:rPr>
        <w:t>
      Мен Сізге көрсеткен ынтымақтастығыңыз бен көмегіңіз үшін Қазақстан Республикасы</w:t>
      </w:r>
    </w:p>
    <w:p>
      <w:pPr>
        <w:spacing w:after="0"/>
        <w:ind w:left="0"/>
        <w:jc w:val="both"/>
      </w:pPr>
      <w:r>
        <w:rPr>
          <w:rFonts w:ascii="Times New Roman"/>
          <w:b w:val="false"/>
          <w:i w:val="false"/>
          <w:color w:val="000000"/>
          <w:sz w:val="28"/>
        </w:rPr>
        <w:t>
      Ұлттық экономика министрлігі Статистика комитетінің атынан алғысымды айтамын!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12-қосымша</w:t>
            </w:r>
          </w:p>
        </w:tc>
      </w:tr>
    </w:tbl>
    <w:bookmarkStart w:name="z59" w:id="50"/>
    <w:p>
      <w:pPr>
        <w:spacing w:after="0"/>
        <w:ind w:left="0"/>
        <w:jc w:val="left"/>
      </w:pPr>
      <w:r>
        <w:rPr>
          <w:rFonts w:ascii="Times New Roman"/>
          <w:b/>
          <w:i w:val="false"/>
          <w:color w:val="000000"/>
        </w:rPr>
        <w:t xml:space="preserve"> "Негізгі сұхбатқа арналған сұрақнама" (коды 645112006, индексі D 006, кезеңділігі жылдық) жалпымемлекеттік статистикалық байқаудың статистикалық нысанын толтыру жөніндегі нұсқаулық</w:t>
      </w:r>
    </w:p>
    <w:bookmarkEnd w:id="50"/>
    <w:bookmarkStart w:name="z60" w:id="51"/>
    <w:p>
      <w:pPr>
        <w:spacing w:after="0"/>
        <w:ind w:left="0"/>
        <w:jc w:val="both"/>
      </w:pPr>
      <w:r>
        <w:rPr>
          <w:rFonts w:ascii="Times New Roman"/>
          <w:b w:val="false"/>
          <w:i w:val="false"/>
          <w:color w:val="000000"/>
          <w:sz w:val="28"/>
        </w:rPr>
        <w:t>
      1. Осы "Негізгі сұхбатқа арналған сұрақнама</w:t>
      </w:r>
      <w:r>
        <w:rPr>
          <w:rFonts w:ascii="Times New Roman"/>
          <w:b/>
          <w:i w:val="false"/>
          <w:color w:val="000000"/>
          <w:sz w:val="28"/>
        </w:rPr>
        <w:t xml:space="preserve">" </w:t>
      </w:r>
      <w:r>
        <w:rPr>
          <w:rFonts w:ascii="Times New Roman"/>
          <w:b w:val="false"/>
          <w:i w:val="false"/>
          <w:color w:val="000000"/>
          <w:sz w:val="28"/>
        </w:rPr>
        <w:t xml:space="preserve">(коды 645112006, индексі D 006, кезеңділігі жылдық)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"Негізгі сұхбатқа арналған сұрақнама</w:t>
      </w:r>
      <w:r>
        <w:rPr>
          <w:rFonts w:ascii="Times New Roman"/>
          <w:b/>
          <w:i w:val="false"/>
          <w:color w:val="000000"/>
          <w:sz w:val="28"/>
        </w:rPr>
        <w:t xml:space="preserve">" </w:t>
      </w:r>
      <w:r>
        <w:rPr>
          <w:rFonts w:ascii="Times New Roman"/>
          <w:b w:val="false"/>
          <w:i w:val="false"/>
          <w:color w:val="000000"/>
          <w:sz w:val="28"/>
        </w:rPr>
        <w:t>(коды 645112006, индексі D 006, кезеңділігі жылдық) жалпымемлекеттік статистикалық байқаудың статистикалық нысанын (бұдан әрі – Сұрақнама) толтыруды нақтылайды.</w:t>
      </w:r>
    </w:p>
    <w:bookmarkEnd w:id="51"/>
    <w:bookmarkStart w:name="z61" w:id="52"/>
    <w:p>
      <w:pPr>
        <w:spacing w:after="0"/>
        <w:ind w:left="0"/>
        <w:jc w:val="both"/>
      </w:pPr>
      <w:r>
        <w:rPr>
          <w:rFonts w:ascii="Times New Roman"/>
          <w:b w:val="false"/>
          <w:i w:val="false"/>
          <w:color w:val="000000"/>
          <w:sz w:val="28"/>
        </w:rPr>
        <w:t>
      2. Осы статистикалық байқау үй шаруашылықтарының тұрғын үй жағдайы туралы, ұзақ тұтынылатын заттармен қамтамасыз етілуі туралы деректерді алуға арналған.</w:t>
      </w:r>
    </w:p>
    <w:bookmarkEnd w:id="52"/>
    <w:p>
      <w:pPr>
        <w:spacing w:after="0"/>
        <w:ind w:left="0"/>
        <w:jc w:val="both"/>
      </w:pPr>
      <w:r>
        <w:rPr>
          <w:rFonts w:ascii="Times New Roman"/>
          <w:b w:val="false"/>
          <w:i w:val="false"/>
          <w:color w:val="000000"/>
          <w:sz w:val="28"/>
        </w:rPr>
        <w:t>
      Байқауға тұрмыс деңгейі бойынша үй шаруашылықтарын іріктеп зерттеуге қатысатын барлық үй шаруашылықтары жатады. Негізгі сұхбатқа арналған сұрақнаманы жылдың аяғында (желтоқсанда) пікіртерімді жүргізуге уәкілеттігі бар адам (бұдан әрі – интервьюер) жүргізеді.</w:t>
      </w:r>
    </w:p>
    <w:p>
      <w:pPr>
        <w:spacing w:after="0"/>
        <w:ind w:left="0"/>
        <w:jc w:val="both"/>
      </w:pPr>
      <w:r>
        <w:rPr>
          <w:rFonts w:ascii="Times New Roman"/>
          <w:b w:val="false"/>
          <w:i w:val="false"/>
          <w:color w:val="000000"/>
          <w:sz w:val="28"/>
        </w:rPr>
        <w:t>
      Статистикалық нысанның респонденті үй шаруашылығының иесі болады.</w:t>
      </w:r>
    </w:p>
    <w:p>
      <w:pPr>
        <w:spacing w:after="0"/>
        <w:ind w:left="0"/>
        <w:jc w:val="both"/>
      </w:pPr>
      <w:r>
        <w:rPr>
          <w:rFonts w:ascii="Times New Roman"/>
          <w:b w:val="false"/>
          <w:i w:val="false"/>
          <w:color w:val="000000"/>
          <w:sz w:val="28"/>
        </w:rPr>
        <w:t>
      Үй шаруашылығының иесі ретінде еңбекке қабілетті жастағы жұмыспен қамтылған (әйелдер үшін 18-58 жастағы, ерлер үшін 18-63 жастағы) үй шаруашылығының мүшесі болады. Үй шаруашылығында еңбекке қабілетті жастағы жұмысы бар тұлғалар жоқ болған жағдайда (зейнеткерлердің немесе құрамында зейнеткерлер, мүгедектер, студенттер және тағы басқа бар үй шаруашылықтары) үй шаруашылығының иесін қандай да бір табыс түрін иеленетін үй шаруашылығының мүшелері өз бетімен анықтайды.</w:t>
      </w:r>
    </w:p>
    <w:bookmarkStart w:name="z62" w:id="53"/>
    <w:p>
      <w:pPr>
        <w:spacing w:after="0"/>
        <w:ind w:left="0"/>
        <w:jc w:val="both"/>
      </w:pPr>
      <w:r>
        <w:rPr>
          <w:rFonts w:ascii="Times New Roman"/>
          <w:b w:val="false"/>
          <w:i w:val="false"/>
          <w:color w:val="000000"/>
          <w:sz w:val="28"/>
        </w:rPr>
        <w:t>
      3. Титулдық парақта "Аумақтың атауы" тармағында облыстың (қаланың), ауданның (қаланың) және ауылдық елді мекеннің атауы көрсетіледі.</w:t>
      </w:r>
    </w:p>
    <w:bookmarkEnd w:id="53"/>
    <w:p>
      <w:pPr>
        <w:spacing w:after="0"/>
        <w:ind w:left="0"/>
        <w:jc w:val="both"/>
      </w:pPr>
      <w:r>
        <w:rPr>
          <w:rFonts w:ascii="Times New Roman"/>
          <w:b w:val="false"/>
          <w:i w:val="false"/>
          <w:color w:val="000000"/>
          <w:sz w:val="28"/>
        </w:rPr>
        <w:t xml:space="preserve">
      2-тармақтан бастап 5-тармаққа дейін супервайзерлер (интервьюер жұмысына бақылауды қамтамасыз ететін статистика департаментінің қызметкері) интервьюерлерге ұсынған зерттелетін үй шаруашылықтарының тізімдерінде көрсетілген деректемеге сәйкес толтырады. </w:t>
      </w:r>
    </w:p>
    <w:bookmarkStart w:name="z63" w:id="54"/>
    <w:p>
      <w:pPr>
        <w:spacing w:after="0"/>
        <w:ind w:left="0"/>
        <w:jc w:val="both"/>
      </w:pPr>
      <w:r>
        <w:rPr>
          <w:rFonts w:ascii="Times New Roman"/>
          <w:b w:val="false"/>
          <w:i w:val="false"/>
          <w:color w:val="000000"/>
          <w:sz w:val="28"/>
        </w:rPr>
        <w:t>
      4. 1-сұрақта жауаптың зерттелетін үй шаруашылығы тұрып жатқан тұрғын үйдің типіне сәйкес нұсқасы таңдалып белгіленеді. Тұрғын үй типі жеке өз үйі, сондай-ақ жалдамалы үй бойынша, тіпті пәтердің бір бөлмесін ғана немесе бөлек үйдің бір бөлігін жалдап отырған жағдайдың өзінде белгіленеді.</w:t>
      </w:r>
    </w:p>
    <w:bookmarkEnd w:id="54"/>
    <w:p>
      <w:pPr>
        <w:spacing w:after="0"/>
        <w:ind w:left="0"/>
        <w:jc w:val="both"/>
      </w:pPr>
      <w:r>
        <w:rPr>
          <w:rFonts w:ascii="Times New Roman"/>
          <w:b w:val="false"/>
          <w:i w:val="false"/>
          <w:color w:val="000000"/>
          <w:sz w:val="28"/>
        </w:rPr>
        <w:t>
      2-сұрақта жауаптың бір нұсқасы таңдалып белгіленеді. Жекешелендірілген тұрғын үйге үй шаруашылығының жеке меншігіндегі тұрғын үйі жатады. Жатақханадағы жекешелендірілген бөлме жекешелендірілген пәтер болып есептеледі. Сыйға алынған, мұрагерлікке және сатып алынған тұрғын үй жеке меншікке жатады.</w:t>
      </w:r>
    </w:p>
    <w:p>
      <w:pPr>
        <w:spacing w:after="0"/>
        <w:ind w:left="0"/>
        <w:jc w:val="both"/>
      </w:pPr>
      <w:r>
        <w:rPr>
          <w:rFonts w:ascii="Times New Roman"/>
          <w:b w:val="false"/>
          <w:i w:val="false"/>
          <w:color w:val="000000"/>
          <w:sz w:val="28"/>
        </w:rPr>
        <w:t>
      3-сұрақта тұрғын үйдің жалпы және тұрғын алаңының көлемі көрсетіледі. Тұрғын алаңы деп тұрғын бөлмелердің тұруға арналған және пайдаланылатын аумағы саналады. Тұрғын алаңға пәтер немесе үйдегі асүй, дәліз, ванна, дәретхана, қойма және басқа қосымша орын-жайлардың алаңы кірмейді. Тұрғын бөлме де, сондай-ақ ас бөлме болып табылатын бір бөлмеден тұратын тұрғын жайлар бойынша алаң тұрғын алаң ретінде қойылады. Жалпы (пайдалы) алаңға тұрғын алаңы сияқты сонымен қатар асүй, дәліз, ванна, дәретхана, қойма және басқа да қосымша орын-жайлардың алаңы кіреді. Алаң көлемі бүтін сандармен шаршы метрде жазылады.</w:t>
      </w:r>
    </w:p>
    <w:p>
      <w:pPr>
        <w:spacing w:after="0"/>
        <w:ind w:left="0"/>
        <w:jc w:val="both"/>
      </w:pPr>
      <w:r>
        <w:rPr>
          <w:rFonts w:ascii="Times New Roman"/>
          <w:b w:val="false"/>
          <w:i w:val="false"/>
          <w:color w:val="000000"/>
          <w:sz w:val="28"/>
        </w:rPr>
        <w:t>
      4-сұрақта тұрғын бөлмелердің саны қойылады.</w:t>
      </w:r>
    </w:p>
    <w:p>
      <w:pPr>
        <w:spacing w:after="0"/>
        <w:ind w:left="0"/>
        <w:jc w:val="both"/>
      </w:pPr>
      <w:r>
        <w:rPr>
          <w:rFonts w:ascii="Times New Roman"/>
          <w:b w:val="false"/>
          <w:i w:val="false"/>
          <w:color w:val="000000"/>
          <w:sz w:val="28"/>
        </w:rPr>
        <w:t>
      5 және 6 сұрақтарда интервьюер абаттандырудың түрлері бойынша жауаптарды белгілейді.</w:t>
      </w:r>
    </w:p>
    <w:p>
      <w:pPr>
        <w:spacing w:after="0"/>
        <w:ind w:left="0"/>
        <w:jc w:val="both"/>
      </w:pPr>
      <w:r>
        <w:rPr>
          <w:rFonts w:ascii="Times New Roman"/>
          <w:b w:val="false"/>
          <w:i w:val="false"/>
          <w:color w:val="000000"/>
          <w:sz w:val="28"/>
        </w:rPr>
        <w:t>
      Орталықтан жылыту жылу электр станциясы немесе қазандықтардың көмегімен жүзеге асады. Егер жылыту ғимарат немесе тұрғын үйдің ішінде қарастырылған құрылғының көмегімен немесе энергия көздеріне қарамастан жылыту мақсатына арналған болса, онда ол жеке орнатылған жылытуға жатады. Оларға бөлек үйлерде немесе тұрғын үй кешендерінде орналастырылған автономды жылыту жүйесі және көмір және отынмен жылытатын пештер жатады. Жылытқыштар мен ауа баптағыштар (сплит-жүйе) мұнда қосылмайды.</w:t>
      </w:r>
    </w:p>
    <w:p>
      <w:pPr>
        <w:spacing w:after="0"/>
        <w:ind w:left="0"/>
        <w:jc w:val="both"/>
      </w:pPr>
      <w:r>
        <w:rPr>
          <w:rFonts w:ascii="Times New Roman"/>
          <w:b w:val="false"/>
          <w:i w:val="false"/>
          <w:color w:val="000000"/>
          <w:sz w:val="28"/>
        </w:rPr>
        <w:t>
      Соңғы 30 күн ішінде (негізгі интервью жүргізу күнінің алдындағы) жабдықтаудың іркілістері байқалған жағдайда 5-сұрақтың 2-бағанында қалай жиі болғанын белгілеу қажет. Егер тәулік ішінде әр кезде орын алған бірнеше сағатқа созылған тоқтаулар болса (желіде апат немесе жоспарлы алдын алуға байланысты), онда іркіліс болды деп есептелмейді және 5-сұрақтың 2-бағаны толтырылмайды. Егер сөндірулер тәулікте бірнеше сағат ішінде ауық-ауық мерзімді немесе тұрақты жүргізілсе, онда іркілістер тіркеледі. 5-сұрақтың 2-бағанында "сұйытылған газ (баллондардағы)" бойынша жеткізу бойынша іркілістерді (үй шаруашылық сұйытылған газды қолданған жағдайда) белгілеу қажет.</w:t>
      </w:r>
    </w:p>
    <w:p>
      <w:pPr>
        <w:spacing w:after="0"/>
        <w:ind w:left="0"/>
        <w:jc w:val="both"/>
      </w:pPr>
      <w:r>
        <w:rPr>
          <w:rFonts w:ascii="Times New Roman"/>
          <w:b w:val="false"/>
          <w:i w:val="false"/>
          <w:color w:val="000000"/>
          <w:sz w:val="28"/>
        </w:rPr>
        <w:t>
      "Ұсынылатын қызметтердің сапасы" 5-сұрақтың 3-бағанында көрсетілген қызметтердің сапасына қатысты үй шаруашылығының субъективті бағалауы көрсетіледі.</w:t>
      </w:r>
    </w:p>
    <w:p>
      <w:pPr>
        <w:spacing w:after="0"/>
        <w:ind w:left="0"/>
        <w:jc w:val="both"/>
      </w:pPr>
      <w:r>
        <w:rPr>
          <w:rFonts w:ascii="Times New Roman"/>
          <w:b w:val="false"/>
          <w:i w:val="false"/>
          <w:color w:val="000000"/>
          <w:sz w:val="28"/>
        </w:rPr>
        <w:t>
      Егер бірнеше қожайынға ортақ санитарлық торап, себезгі және асүйі бар бұрынғы жатақханадағы жекешелендірілген бөлмеде тұрып жатқан үй шаруашылығы зерттеліп жатса, онда осы үй шаруашылығында осы жабдықтардың барлығы бар деп саналады және 6-сұрақта 1 коды бар жауап белгіленеді. Егер үй шаруашылығында қандай да бір себептермен (төлем бойынша қарыздар және тағы басқалары) абаттандырудың белгілі бір түрлері уақытша жұмыс істемесе, олардың қолда бары міндетті түрде көрсетіледі.</w:t>
      </w:r>
    </w:p>
    <w:p>
      <w:pPr>
        <w:spacing w:after="0"/>
        <w:ind w:left="0"/>
        <w:jc w:val="both"/>
      </w:pPr>
      <w:r>
        <w:rPr>
          <w:rFonts w:ascii="Times New Roman"/>
          <w:b w:val="false"/>
          <w:i w:val="false"/>
          <w:color w:val="000000"/>
          <w:sz w:val="28"/>
        </w:rPr>
        <w:t>
      7 және 7.1-сұрақтарға пәтерінде (үйінде) су құбыры жоқ үй шаруашылықтары ғана жауап береді. Егер 7-сұрақта ауыз суды су тасығыш жеткізіп беретін нұсқа белгіленген болса, 7.1-сұрақ үй шаруашылыққа қойылмайды.</w:t>
      </w:r>
    </w:p>
    <w:p>
      <w:pPr>
        <w:spacing w:after="0"/>
        <w:ind w:left="0"/>
        <w:jc w:val="both"/>
      </w:pPr>
      <w:r>
        <w:rPr>
          <w:rFonts w:ascii="Times New Roman"/>
          <w:b w:val="false"/>
          <w:i w:val="false"/>
          <w:color w:val="000000"/>
          <w:sz w:val="28"/>
        </w:rPr>
        <w:t>
      8 сұрақ негізгі емес тұрғын үйі бар үй шаруашылықтарына қойылады. Ол жоқ болған жағдайда 9-сұраққа өту жүзеге асырылады.</w:t>
      </w:r>
    </w:p>
    <w:p>
      <w:pPr>
        <w:spacing w:after="0"/>
        <w:ind w:left="0"/>
        <w:jc w:val="both"/>
      </w:pPr>
      <w:r>
        <w:rPr>
          <w:rFonts w:ascii="Times New Roman"/>
          <w:b w:val="false"/>
          <w:i w:val="false"/>
          <w:color w:val="000000"/>
          <w:sz w:val="28"/>
        </w:rPr>
        <w:t xml:space="preserve">
      8 сұрақтың 3 бағанындағы жауап нұсқасының "басқа" 9-кодына тұрғын үйдің (негізгіден басқа) ақысыз негізде туыстармен және достармен уақытша қолданылуы немесе басқа да жоғарыда сұрыпталмаған жағдайлар жатады. Жауаптың бір нұсқасы таңдалып белгіленеді. </w:t>
      </w:r>
    </w:p>
    <w:p>
      <w:pPr>
        <w:spacing w:after="0"/>
        <w:ind w:left="0"/>
        <w:jc w:val="both"/>
      </w:pPr>
      <w:r>
        <w:rPr>
          <w:rFonts w:ascii="Times New Roman"/>
          <w:b w:val="false"/>
          <w:i w:val="false"/>
          <w:color w:val="000000"/>
          <w:sz w:val="28"/>
        </w:rPr>
        <w:t xml:space="preserve">
      9 және 10 сұрақтар тек қана жеке (жекешелендірілген) тұрғын үйі бар және 2-сұрақтың бірінші жауап нұсқасын таңдаған үй шаруашылықтарының иелеріне қойылады. </w:t>
      </w:r>
    </w:p>
    <w:p>
      <w:pPr>
        <w:spacing w:after="0"/>
        <w:ind w:left="0"/>
        <w:jc w:val="both"/>
      </w:pPr>
      <w:r>
        <w:rPr>
          <w:rFonts w:ascii="Times New Roman"/>
          <w:b w:val="false"/>
          <w:i w:val="false"/>
          <w:color w:val="000000"/>
          <w:sz w:val="28"/>
        </w:rPr>
        <w:t xml:space="preserve">
      9-сұрақта жеке үйін жалға алған жағдайда бір айда төлей алатын ақшалай сомасына үй шаруашылығының бағалауы беріледі. </w:t>
      </w:r>
    </w:p>
    <w:p>
      <w:pPr>
        <w:spacing w:after="0"/>
        <w:ind w:left="0"/>
        <w:jc w:val="both"/>
      </w:pPr>
      <w:r>
        <w:rPr>
          <w:rFonts w:ascii="Times New Roman"/>
          <w:b w:val="false"/>
          <w:i w:val="false"/>
          <w:color w:val="000000"/>
          <w:sz w:val="28"/>
        </w:rPr>
        <w:t xml:space="preserve">
      10-сұрақта үй шаруашылығының өз тұрғын үйін сата алатын сомасы көрсетіледі, егер ол бұны жүзеге асыруды көздеген болса. </w:t>
      </w:r>
    </w:p>
    <w:p>
      <w:pPr>
        <w:spacing w:after="0"/>
        <w:ind w:left="0"/>
        <w:jc w:val="both"/>
      </w:pPr>
      <w:r>
        <w:rPr>
          <w:rFonts w:ascii="Times New Roman"/>
          <w:b w:val="false"/>
          <w:i w:val="false"/>
          <w:color w:val="000000"/>
          <w:sz w:val="28"/>
        </w:rPr>
        <w:t xml:space="preserve">
      11-сұрақта үй шаруашылығында бар, сатып алынғанына, үй шаруашылығы мүшелермен жасалынғанына, сыйға (тегін) немесе несиеге алынғанына, сондай-ақ үй шаруашылығына тиесілі басқа пәтерде немесе саяжай үйлерінде тұрғанына қарамастан ұзақ пайдаланылатын заттар көрсетіледі. Жарамды немесе уақытша жарамсыз (жөндеуде жатқан немесе жөндеуді қажет ететін) ұзақ тұтынылатын заттардың қолда бары көрсетіледі. Үй шаруашылығы жөндеуге ниет танытпайтын жарамсыз тауарлар есепке алынбайды. Егер ұзақ тұтынылатын тауар туыстарына немесе таныстарының біреуіне уақытша тұтынуға, жалға берілсе, онда олардың қолда бары міндетті түрде есепке алынады. </w:t>
      </w:r>
    </w:p>
    <w:p>
      <w:pPr>
        <w:spacing w:after="0"/>
        <w:ind w:left="0"/>
        <w:jc w:val="both"/>
      </w:pPr>
      <w:r>
        <w:rPr>
          <w:rFonts w:ascii="Times New Roman"/>
          <w:b w:val="false"/>
          <w:i w:val="false"/>
          <w:color w:val="000000"/>
          <w:sz w:val="28"/>
        </w:rPr>
        <w:t>
      12-жолда "ақпараттарды өңдеуге арналған өзге де жабдықтар" бойынша принтерлер, сканерлер, ноутбуктар, планшеттер, қалта компьютерлері (палмтоп) және басқалар ескеріледі.</w:t>
      </w:r>
    </w:p>
    <w:p>
      <w:pPr>
        <w:spacing w:after="0"/>
        <w:ind w:left="0"/>
        <w:jc w:val="both"/>
      </w:pPr>
      <w:r>
        <w:rPr>
          <w:rFonts w:ascii="Times New Roman"/>
          <w:b w:val="false"/>
          <w:i w:val="false"/>
          <w:color w:val="000000"/>
          <w:sz w:val="28"/>
        </w:rPr>
        <w:t>
      22-жолда "басқа да ірі тұрмыстық керек-жарақтар" бойынша духовкалар, дымқылдатқыш, жылытқыштар, киімді кептіруге арналған центрифугалар, тоқыма және үтіктеу машиналары, суды жұмсартуға арналған құрылғы, бумен тазартуға арналған құрылғылар, кілемдерді жууға арналған машиналар мен едендерді тазалау, қыру және сырлауға арналған машиналар және басқалар ескеріледі.</w:t>
      </w:r>
    </w:p>
    <w:p>
      <w:pPr>
        <w:spacing w:after="0"/>
        <w:ind w:left="0"/>
        <w:jc w:val="both"/>
      </w:pPr>
      <w:r>
        <w:rPr>
          <w:rFonts w:ascii="Times New Roman"/>
          <w:b w:val="false"/>
          <w:i w:val="false"/>
          <w:color w:val="000000"/>
          <w:sz w:val="28"/>
        </w:rPr>
        <w:t>
      25-жолда "ұялы телефон" бойынша қалта компьютерлерінің түрлерін көрсететін, бірақ ұялы телефонның қызметтері бар смартфондар мен коммуникаторларды қоса есептегенде телефондардың барлық түрлері саналады.</w:t>
      </w:r>
    </w:p>
    <w:p>
      <w:pPr>
        <w:spacing w:after="0"/>
        <w:ind w:left="0"/>
        <w:jc w:val="both"/>
      </w:pPr>
      <w:r>
        <w:rPr>
          <w:rFonts w:ascii="Times New Roman"/>
          <w:b w:val="false"/>
          <w:i w:val="false"/>
          <w:color w:val="000000"/>
          <w:sz w:val="28"/>
        </w:rPr>
        <w:t xml:space="preserve">
      30-шы "жеңіл автокөлік" және 31-ші "жүк автокөлігі" жолдары бойынша тек қана жұмыс күйіндегі көлік құралдары көрсетіледі. Үй шаруашылығында шағын автобус бар болған жағдайда, ол 30-жолда "жеңіл автокөлік" бойынша көрсетіледі. </w:t>
      </w:r>
    </w:p>
    <w:bookmarkStart w:name="z64" w:id="55"/>
    <w:p>
      <w:pPr>
        <w:spacing w:after="0"/>
        <w:ind w:left="0"/>
        <w:jc w:val="both"/>
      </w:pPr>
      <w:r>
        <w:rPr>
          <w:rFonts w:ascii="Times New Roman"/>
          <w:b w:val="false"/>
          <w:i w:val="false"/>
          <w:color w:val="000000"/>
          <w:sz w:val="28"/>
        </w:rPr>
        <w:t>
      5. Пікіртерімді бітірген соң интервьюер қандай да бір сұрақтар қалып кетпегендігіне көз жеткізу үшін сауалнаманы қайта қарап тексеріп шығады және респонденттерге көмектескендері және ынтымақтастығы үшін міндетті түрде алғыс айтады. Интервьюер үй шаруашылығынан тыс жерде нысанды қайта қарап шығады және қандай да бір сәйкессіздік тапса, онда қайта үй шаруашылығына барып (жеке немесе телефонмен), жеткіліксіз ақпаратты анықтайды.</w:t>
      </w:r>
    </w:p>
    <w:bookmarkEnd w:id="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13-қосымша</w:t>
            </w:r>
          </w:p>
        </w:tc>
      </w:tr>
    </w:tbl>
    <w:tbl>
      <w:tblPr>
        <w:tblW w:w="0" w:type="auto"/>
        <w:tblCellSpacing w:w="0" w:type="auto"/>
        <w:tblBorders>
          <w:top w:val="none"/>
          <w:left w:val="none"/>
          <w:bottom w:val="none"/>
          <w:right w:val="none"/>
          <w:insideH w:val="none"/>
          <w:insideV w:val="none"/>
        </w:tblBorders>
      </w:tblPr>
      <w:tblGrid>
        <w:gridCol w:w="2234"/>
        <w:gridCol w:w="12394"/>
      </w:tblGrid>
      <w:tr>
        <w:trPr>
          <w:trHeight w:val="30" w:hRule="atLeast"/>
        </w:trPr>
        <w:tc>
          <w:tcPr>
            <w:tcW w:w="2234"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18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0"/>
                          <a:stretch>
                            <a:fillRect/>
                          </a:stretch>
                        </pic:blipFill>
                        <pic:spPr>
                          <a:xfrm>
                            <a:off x="0" y="0"/>
                            <a:ext cx="1358900" cy="1181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394"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органдары құпиялылығына кепілдік береді</w:t>
            </w:r>
            <w:r>
              <w:br/>
            </w:r>
            <w:r>
              <w:rPr>
                <w:rFonts w:ascii="Times New Roman"/>
                <w:b w:val="false"/>
                <w:i w:val="false"/>
                <w:color w:val="000000"/>
                <w:sz w:val="20"/>
              </w:rPr>
              <w:t>
Жалпымемлекеттік статистикалық байқау бойынша статистикалық нысан</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 www.stat.gov.kz интернет-ресурсына орналастырылған</w:t>
            </w:r>
            <w:r>
              <w:br/>
            </w:r>
            <w:r>
              <w:rPr>
                <w:rFonts w:ascii="Times New Roman"/>
                <w:b w:val="false"/>
                <w:i w:val="false"/>
                <w:color w:val="000000"/>
                <w:sz w:val="20"/>
              </w:rPr>
              <w:t>
Статистикалық нысан коды 646103007</w:t>
            </w:r>
          </w:p>
        </w:tc>
        <w:tc>
          <w:tcPr>
            <w:tcW w:w="0" w:type="auto"/>
            <w:vMerge/>
            <w:tcBorders>
              <w:top w:val="nil"/>
            </w:tcBorders>
          </w:tcP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008</w:t>
            </w:r>
          </w:p>
        </w:tc>
        <w:tc>
          <w:tcPr>
            <w:tcW w:w="0" w:type="auto"/>
            <w:vMerge/>
            <w:tcBorders>
              <w:top w:val="nil"/>
            </w:tcBorders>
          </w:tc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(тоқсан сайынғы нақтыланумен)</w:t>
            </w:r>
          </w:p>
        </w:tc>
      </w:tr>
      <w:tr>
        <w:trPr>
          <w:trHeight w:val="30" w:hRule="atLeast"/>
        </w:trPr>
        <w:tc>
          <w:tcPr>
            <w:tcW w:w="223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Ұсыну мерзімі – 19 қаңтар, 2 ақпан, 20 сәуір, 20 шілде, 22 қазан</w:t>
            </w:r>
          </w:p>
        </w:tc>
        <w:tc>
          <w:tcPr>
            <w:tcW w:w="1239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6"/>
              <w:gridCol w:w="1922"/>
              <w:gridCol w:w="1922"/>
              <w:gridCol w:w="1923"/>
              <w:gridCol w:w="2495"/>
              <w:gridCol w:w="2142"/>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нысанды толтыруға жұмсалған уақыт, сағатта (қажеттiсiн қоршаңыз)</w:t>
                  </w:r>
                </w:p>
              </w:tc>
            </w:tr>
            <w:tr>
              <w:trPr>
                <w:trHeight w:val="30" w:hRule="atLeast"/>
              </w:trPr>
              <w:tc>
                <w:tcPr>
                  <w:tcW w:w="18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сағатқа дейiн</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92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249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8-40</w:t>
                  </w:r>
                </w:p>
              </w:tc>
              <w:tc>
                <w:tcPr>
                  <w:tcW w:w="21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сағаттан артық</w:t>
                  </w:r>
                </w:p>
              </w:tc>
            </w:tr>
          </w:tbl>
          <w:p/>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Үй шаруашылығы құрамының бақылау карточкасы</w:t>
      </w:r>
    </w:p>
    <w:p>
      <w:pPr>
        <w:spacing w:after="0"/>
        <w:ind w:left="0"/>
        <w:jc w:val="both"/>
      </w:pPr>
      <w:r>
        <w:rPr>
          <w:rFonts w:ascii="Times New Roman"/>
          <w:b w:val="false"/>
          <w:i w:val="false"/>
          <w:color w:val="000000"/>
          <w:sz w:val="28"/>
        </w:rPr>
        <w:t xml:space="preserve">
      Есепті кезең </w:t>
      </w:r>
    </w:p>
    <w:p>
      <w:pPr>
        <w:spacing w:after="0"/>
        <w:ind w:left="0"/>
        <w:jc w:val="both"/>
      </w:pPr>
      <w:r>
        <w:drawing>
          <wp:inline distT="0" distB="0" distL="0" distR="0">
            <wp:extent cx="15113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1"/>
                    <a:stretch>
                      <a:fillRect/>
                    </a:stretch>
                  </pic:blipFill>
                  <pic:spPr>
                    <a:xfrm>
                      <a:off x="0" y="0"/>
                      <a:ext cx="1511300" cy="457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жыл</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6"/>
        <w:gridCol w:w="142"/>
        <w:gridCol w:w="1239"/>
        <w:gridCol w:w="3286"/>
        <w:gridCol w:w="374"/>
        <w:gridCol w:w="658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Аумақтың (елді мекеннің) атауы ________________________________________________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АӘОЖ бойынша елді мекеннің коды</w:t>
            </w:r>
            <w:r>
              <w:rPr>
                <w:rFonts w:ascii="Times New Roman"/>
                <w:b w:val="false"/>
                <w:i w:val="false"/>
                <w:color w:val="000000"/>
                <w:vertAlign w:val="superscript"/>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2"/>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 мекен типінің коды (1-қала, 2-ауыл)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5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3"/>
                          <a:stretch>
                            <a:fillRect/>
                          </a:stretch>
                        </pic:blipFill>
                        <pic:spPr>
                          <a:xfrm>
                            <a:off x="0" y="0"/>
                            <a:ext cx="355600" cy="330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Үй шаруашылығының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4826000" cy="44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4"/>
                          <a:stretch>
                            <a:fillRect/>
                          </a:stretch>
                        </pic:blipFill>
                        <pic:spPr>
                          <a:xfrm>
                            <a:off x="0" y="0"/>
                            <a:ext cx="4826000" cy="44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Пікіртерім жүргізуге уәкілеттігі адамның (бұдан әрі – интервьюер).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9939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5"/>
                          <a:stretch>
                            <a:fillRect/>
                          </a:stretch>
                        </pic:blipFill>
                        <pic:spPr>
                          <a:xfrm>
                            <a:off x="0" y="0"/>
                            <a:ext cx="1993900" cy="35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Бірінші аралау күні</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6"/>
                          <a:stretch>
                            <a:fillRect/>
                          </a:stretch>
                        </pic:blipFill>
                        <pic:spPr>
                          <a:xfrm>
                            <a:off x="0" y="0"/>
                            <a:ext cx="1117600" cy="1003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7"/>
                          <a:stretch>
                            <a:fillRect/>
                          </a:stretch>
                        </pic:blipFill>
                        <pic:spPr>
                          <a:xfrm>
                            <a:off x="0" y="0"/>
                            <a:ext cx="1117600" cy="1003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Үшінші аралау күні</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Екінші аралау күні</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8"/>
                          <a:stretch>
                            <a:fillRect/>
                          </a:stretch>
                        </pic:blipFill>
                        <pic:spPr>
                          <a:xfrm>
                            <a:off x="0" y="0"/>
                            <a:ext cx="1117600" cy="1003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65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17600" cy="100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9"/>
                          <a:stretch>
                            <a:fillRect/>
                          </a:stretch>
                        </pic:blipFill>
                        <pic:spPr>
                          <a:xfrm>
                            <a:off x="0" y="0"/>
                            <a:ext cx="1117600" cy="1003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Төртінші аралау күні</w:t>
            </w:r>
          </w:p>
        </w:tc>
        <w:tc>
          <w:tcPr>
            <w:tcW w:w="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0" w:type="auto"/>
            <w:gridSpan w:val="2"/>
            <w:vMerge/>
            <w:tcBorders>
              <w:top w:val="nil"/>
              <w:left w:val="single" w:color="cfcfcf" w:sz="5"/>
              <w:bottom w:val="single" w:color="cfcfcf" w:sz="5"/>
              <w:right w:val="single" w:color="cfcfcf" w:sz="5"/>
            </w:tcBorders>
          </w:tcP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айы</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Times New Roman"/>
          <w:b/>
          <w:i w:val="false"/>
          <w:color w:val="000000"/>
        </w:rPr>
        <w:t xml:space="preserve"> I.Үй шаруашылығы мен оның мүшелері туралы жалпы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
        <w:gridCol w:w="2820"/>
        <w:gridCol w:w="645"/>
        <w:gridCol w:w="666"/>
        <w:gridCol w:w="645"/>
        <w:gridCol w:w="645"/>
        <w:gridCol w:w="645"/>
        <w:gridCol w:w="645"/>
        <w:gridCol w:w="645"/>
        <w:gridCol w:w="645"/>
        <w:gridCol w:w="646"/>
        <w:gridCol w:w="1002"/>
        <w:gridCol w:w="1003"/>
        <w:gridCol w:w="1003"/>
      </w:tblGrid>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мәліметтер туралы сұрақтар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мүшесінің нөмірі</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 басшысына қатынасы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сөзбен</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ү/ш басшысы</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          1-ер, 2-әйел</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Бойы (см)</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Отбасылық жағдайы</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қаңтардағы жағдай бойынша қол жеткізген білімінің ең жоғары деңгейі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қаңтардағы жағдай бойынша уақытша жоқ (бар) 2</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Тоқсандық сұхбат жүргізген кездегі үй шаруашылығы құрамындағы өзгерістерді атап көрсетуіңізді өтінеміз: 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шілдеде</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66"/>
        <w:gridCol w:w="3183"/>
        <w:gridCol w:w="5451"/>
      </w:tblGrid>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Үй шаруашылығы басшысына қатынасы</w:t>
            </w:r>
            <w:r>
              <w:br/>
            </w:r>
            <w:r>
              <w:rPr>
                <w:rFonts w:ascii="Times New Roman"/>
                <w:b w:val="false"/>
                <w:i w:val="false"/>
                <w:color w:val="000000"/>
                <w:sz w:val="20"/>
              </w:rPr>
              <w:t>
2 - күйеуі, әйелі</w:t>
            </w:r>
            <w:r>
              <w:br/>
            </w:r>
            <w:r>
              <w:rPr>
                <w:rFonts w:ascii="Times New Roman"/>
                <w:b w:val="false"/>
                <w:i w:val="false"/>
                <w:color w:val="000000"/>
                <w:sz w:val="20"/>
              </w:rPr>
              <w:t>
3 – ұлы, қызы</w:t>
            </w:r>
            <w:r>
              <w:br/>
            </w:r>
            <w:r>
              <w:rPr>
                <w:rFonts w:ascii="Times New Roman"/>
                <w:b w:val="false"/>
                <w:i w:val="false"/>
                <w:color w:val="000000"/>
                <w:sz w:val="20"/>
              </w:rPr>
              <w:t>
4 - әкесі, анасы</w:t>
            </w:r>
            <w:r>
              <w:br/>
            </w:r>
            <w:r>
              <w:rPr>
                <w:rFonts w:ascii="Times New Roman"/>
                <w:b w:val="false"/>
                <w:i w:val="false"/>
                <w:color w:val="000000"/>
                <w:sz w:val="20"/>
              </w:rPr>
              <w:t>
5 - ағасы, әпкесі</w:t>
            </w:r>
            <w:r>
              <w:br/>
            </w:r>
            <w:r>
              <w:rPr>
                <w:rFonts w:ascii="Times New Roman"/>
                <w:b w:val="false"/>
                <w:i w:val="false"/>
                <w:color w:val="000000"/>
                <w:sz w:val="20"/>
              </w:rPr>
              <w:t>
6 - атасы, әжесі</w:t>
            </w:r>
            <w:r>
              <w:br/>
            </w:r>
            <w:r>
              <w:rPr>
                <w:rFonts w:ascii="Times New Roman"/>
                <w:b w:val="false"/>
                <w:i w:val="false"/>
                <w:color w:val="000000"/>
                <w:sz w:val="20"/>
              </w:rPr>
              <w:t>
7 - немересі</w:t>
            </w:r>
            <w:r>
              <w:br/>
            </w:r>
            <w:r>
              <w:rPr>
                <w:rFonts w:ascii="Times New Roman"/>
                <w:b w:val="false"/>
                <w:i w:val="false"/>
                <w:color w:val="000000"/>
                <w:sz w:val="20"/>
              </w:rPr>
              <w:t>
8 - басқа деңгейдегі туыстық</w:t>
            </w:r>
            <w:r>
              <w:br/>
            </w:r>
            <w:r>
              <w:rPr>
                <w:rFonts w:ascii="Times New Roman"/>
                <w:b w:val="false"/>
                <w:i w:val="false"/>
                <w:color w:val="000000"/>
                <w:sz w:val="20"/>
              </w:rPr>
              <w:t>
9 - туыс емес (туыстығы жоқ)</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Отбасылық жағдай</w:t>
            </w:r>
            <w:r>
              <w:br/>
            </w:r>
            <w:r>
              <w:rPr>
                <w:rFonts w:ascii="Times New Roman"/>
                <w:b w:val="false"/>
                <w:i w:val="false"/>
                <w:color w:val="000000"/>
                <w:sz w:val="20"/>
              </w:rPr>
              <w:t>
1 - некеде тұр</w:t>
            </w:r>
            <w:r>
              <w:br/>
            </w:r>
            <w:r>
              <w:rPr>
                <w:rFonts w:ascii="Times New Roman"/>
                <w:b w:val="false"/>
                <w:i w:val="false"/>
                <w:color w:val="000000"/>
                <w:sz w:val="20"/>
              </w:rPr>
              <w:t>
2 - ажырасқан</w:t>
            </w:r>
            <w:r>
              <w:br/>
            </w:r>
            <w:r>
              <w:rPr>
                <w:rFonts w:ascii="Times New Roman"/>
                <w:b w:val="false"/>
                <w:i w:val="false"/>
                <w:color w:val="000000"/>
                <w:sz w:val="20"/>
              </w:rPr>
              <w:t>
3 - тұл ер, жесір әйел</w:t>
            </w:r>
            <w:r>
              <w:br/>
            </w:r>
            <w:r>
              <w:rPr>
                <w:rFonts w:ascii="Times New Roman"/>
                <w:b w:val="false"/>
                <w:i w:val="false"/>
                <w:color w:val="000000"/>
                <w:sz w:val="20"/>
              </w:rPr>
              <w:t>
4 - ешқашан некеде тұрмаған</w:t>
            </w:r>
            <w:r>
              <w:br/>
            </w:r>
            <w:r>
              <w:rPr>
                <w:rFonts w:ascii="Times New Roman"/>
                <w:b w:val="false"/>
                <w:i w:val="false"/>
                <w:color w:val="000000"/>
                <w:sz w:val="20"/>
              </w:rPr>
              <w:t>
9 - көрсетілмеген</w:t>
            </w:r>
          </w:p>
        </w:tc>
        <w:tc>
          <w:tcPr>
            <w:tcW w:w="5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Білім деңгейі</w:t>
            </w:r>
            <w:r>
              <w:br/>
            </w:r>
            <w:r>
              <w:rPr>
                <w:rFonts w:ascii="Times New Roman"/>
                <w:b w:val="false"/>
                <w:i w:val="false"/>
                <w:color w:val="000000"/>
                <w:sz w:val="20"/>
              </w:rPr>
              <w:t>
0 - ешқандай білім деңгейіне қол жеткізбеген;</w:t>
            </w:r>
            <w:r>
              <w:br/>
            </w:r>
            <w:r>
              <w:rPr>
                <w:rFonts w:ascii="Times New Roman"/>
                <w:b w:val="false"/>
                <w:i w:val="false"/>
                <w:color w:val="000000"/>
                <w:sz w:val="20"/>
              </w:rPr>
              <w:t>
1 - мектепке дейінгі тәрбие мен оқыту;</w:t>
            </w:r>
            <w:r>
              <w:br/>
            </w:r>
            <w:r>
              <w:rPr>
                <w:rFonts w:ascii="Times New Roman"/>
                <w:b w:val="false"/>
                <w:i w:val="false"/>
                <w:color w:val="000000"/>
                <w:sz w:val="20"/>
              </w:rPr>
              <w:t>
2 - бастауыш білім;</w:t>
            </w:r>
            <w:r>
              <w:br/>
            </w:r>
            <w:r>
              <w:rPr>
                <w:rFonts w:ascii="Times New Roman"/>
                <w:b w:val="false"/>
                <w:i w:val="false"/>
                <w:color w:val="000000"/>
                <w:sz w:val="20"/>
              </w:rPr>
              <w:t>
3 - негізгі орта білім;</w:t>
            </w:r>
            <w:r>
              <w:br/>
            </w:r>
            <w:r>
              <w:rPr>
                <w:rFonts w:ascii="Times New Roman"/>
                <w:b w:val="false"/>
                <w:i w:val="false"/>
                <w:color w:val="000000"/>
                <w:sz w:val="20"/>
              </w:rPr>
              <w:t>
 4- орта білім (жалпы орта білім, техникалық және кәсіптік білім);</w:t>
            </w:r>
            <w:r>
              <w:br/>
            </w:r>
            <w:r>
              <w:rPr>
                <w:rFonts w:ascii="Times New Roman"/>
                <w:b w:val="false"/>
                <w:i w:val="false"/>
                <w:color w:val="000000"/>
                <w:sz w:val="20"/>
              </w:rPr>
              <w:t>
5 - жоғары білім;</w:t>
            </w:r>
            <w:r>
              <w:br/>
            </w:r>
            <w:r>
              <w:rPr>
                <w:rFonts w:ascii="Times New Roman"/>
                <w:b w:val="false"/>
                <w:i w:val="false"/>
                <w:color w:val="000000"/>
                <w:sz w:val="20"/>
              </w:rPr>
              <w:t>
6 - жоғары оқу орнынан кейінгі білім.</w:t>
            </w:r>
          </w:p>
        </w:tc>
      </w:tr>
      <w:tr>
        <w:trPr>
          <w:trHeight w:val="30" w:hRule="atLeast"/>
        </w:trPr>
        <w:tc>
          <w:tcPr>
            <w:tcW w:w="3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Құрамның өзгеру мәртебесі</w:t>
            </w:r>
            <w:r>
              <w:br/>
            </w:r>
            <w:r>
              <w:rPr>
                <w:rFonts w:ascii="Times New Roman"/>
                <w:b w:val="false"/>
                <w:i w:val="false"/>
                <w:color w:val="000000"/>
                <w:sz w:val="20"/>
              </w:rPr>
              <w:t>
1 - тұрақты кетті</w:t>
            </w:r>
            <w:r>
              <w:br/>
            </w:r>
            <w:r>
              <w:rPr>
                <w:rFonts w:ascii="Times New Roman"/>
                <w:b w:val="false"/>
                <w:i w:val="false"/>
                <w:color w:val="000000"/>
                <w:sz w:val="20"/>
              </w:rPr>
              <w:t>
2 - тұрақты келді</w:t>
            </w:r>
            <w:r>
              <w:br/>
            </w:r>
            <w:r>
              <w:rPr>
                <w:rFonts w:ascii="Times New Roman"/>
                <w:b w:val="false"/>
                <w:i w:val="false"/>
                <w:color w:val="000000"/>
                <w:sz w:val="20"/>
              </w:rPr>
              <w:t>
3 - уақытша кетті</w:t>
            </w:r>
            <w:r>
              <w:br/>
            </w:r>
            <w:r>
              <w:rPr>
                <w:rFonts w:ascii="Times New Roman"/>
                <w:b w:val="false"/>
                <w:i w:val="false"/>
                <w:color w:val="000000"/>
                <w:sz w:val="20"/>
              </w:rPr>
              <w:t>
4 - уақытша келді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Кету (келу) себептері</w:t>
            </w:r>
            <w:r>
              <w:br/>
            </w:r>
            <w:r>
              <w:rPr>
                <w:rFonts w:ascii="Times New Roman"/>
                <w:b w:val="false"/>
                <w:i w:val="false"/>
                <w:color w:val="000000"/>
                <w:sz w:val="20"/>
              </w:rPr>
              <w:t>
1 – туу</w:t>
            </w:r>
            <w:r>
              <w:br/>
            </w:r>
            <w:r>
              <w:rPr>
                <w:rFonts w:ascii="Times New Roman"/>
                <w:b w:val="false"/>
                <w:i w:val="false"/>
                <w:color w:val="000000"/>
                <w:sz w:val="20"/>
              </w:rPr>
              <w:t>
2 – өлім</w:t>
            </w:r>
            <w:r>
              <w:br/>
            </w:r>
            <w:r>
              <w:rPr>
                <w:rFonts w:ascii="Times New Roman"/>
                <w:b w:val="false"/>
                <w:i w:val="false"/>
                <w:color w:val="000000"/>
                <w:sz w:val="20"/>
              </w:rPr>
              <w:t>
3 – жұмыс (Қазақстан Республикасы аумағында)</w:t>
            </w:r>
            <w:r>
              <w:br/>
            </w:r>
            <w:r>
              <w:rPr>
                <w:rFonts w:ascii="Times New Roman"/>
                <w:b w:val="false"/>
                <w:i w:val="false"/>
                <w:color w:val="000000"/>
                <w:sz w:val="20"/>
              </w:rPr>
              <w:t>
4 – жұмыс (Қазақстан Республикасы аумағынан тыс)</w:t>
            </w:r>
            <w:r>
              <w:br/>
            </w:r>
            <w:r>
              <w:rPr>
                <w:rFonts w:ascii="Times New Roman"/>
                <w:b w:val="false"/>
                <w:i w:val="false"/>
                <w:color w:val="000000"/>
                <w:sz w:val="20"/>
              </w:rPr>
              <w:t xml:space="preserve">
5 – неке </w:t>
            </w:r>
            <w:r>
              <w:br/>
            </w:r>
            <w:r>
              <w:rPr>
                <w:rFonts w:ascii="Times New Roman"/>
                <w:b w:val="false"/>
                <w:i w:val="false"/>
                <w:color w:val="000000"/>
                <w:sz w:val="20"/>
              </w:rPr>
              <w:t>
6 – ажырасу</w:t>
            </w:r>
            <w:r>
              <w:br/>
            </w:r>
            <w:r>
              <w:rPr>
                <w:rFonts w:ascii="Times New Roman"/>
                <w:b w:val="false"/>
                <w:i w:val="false"/>
                <w:color w:val="000000"/>
                <w:sz w:val="20"/>
              </w:rPr>
              <w:t>
7 – оқу</w:t>
            </w:r>
            <w:r>
              <w:br/>
            </w:r>
            <w:r>
              <w:rPr>
                <w:rFonts w:ascii="Times New Roman"/>
                <w:b w:val="false"/>
                <w:i w:val="false"/>
                <w:color w:val="000000"/>
                <w:sz w:val="20"/>
              </w:rPr>
              <w:t>
8 – әскердегі қызмет</w:t>
            </w:r>
            <w:r>
              <w:br/>
            </w:r>
            <w:r>
              <w:rPr>
                <w:rFonts w:ascii="Times New Roman"/>
                <w:b w:val="false"/>
                <w:i w:val="false"/>
                <w:color w:val="000000"/>
                <w:sz w:val="20"/>
              </w:rPr>
              <w:t>
9 – өзге де (ауруханада, бас бостандығынан айыру орындарында, басқа орынға көшіп кету және т.б.)</w:t>
            </w:r>
          </w:p>
        </w:tc>
      </w:tr>
    </w:tbl>
    <w:p>
      <w:pPr>
        <w:spacing w:after="0"/>
        <w:ind w:left="0"/>
        <w:jc w:val="left"/>
      </w:pPr>
      <w:r>
        <w:rPr>
          <w:rFonts w:ascii="Times New Roman"/>
          <w:b/>
          <w:i w:val="false"/>
          <w:color w:val="000000"/>
        </w:rPr>
        <w:t xml:space="preserve"> II. Жұмыспен қамту (15 жастағы және одан үлкен адамдар сұралады)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0"/>
        <w:gridCol w:w="3636"/>
        <w:gridCol w:w="1109"/>
        <w:gridCol w:w="496"/>
        <w:gridCol w:w="496"/>
        <w:gridCol w:w="497"/>
        <w:gridCol w:w="497"/>
        <w:gridCol w:w="497"/>
        <w:gridCol w:w="497"/>
        <w:gridCol w:w="497"/>
        <w:gridCol w:w="497"/>
        <w:gridCol w:w="497"/>
        <w:gridCol w:w="771"/>
        <w:gridCol w:w="771"/>
        <w:gridCol w:w="772"/>
      </w:tblGrid>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туралы сұрақтар</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шаруашылықтарының мүшесінің нөмірі</w:t>
            </w:r>
          </w:p>
        </w:tc>
      </w:tr>
      <w:tr>
        <w:trPr>
          <w:trHeight w:val="30" w:hRule="atLeast"/>
        </w:trPr>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соңғы 30 күнде аптасына кем дегенде 1 сағат қандай да бір қызметпен немесе ақшалай немесе заттай табыс алу үшін қандай да бір кәсіппен айналыстыңыз ба?</w:t>
            </w:r>
            <w:r>
              <w:br/>
            </w:r>
            <w:r>
              <w:rPr>
                <w:rFonts w:ascii="Times New Roman"/>
                <w:b w:val="false"/>
                <w:i w:val="false"/>
                <w:color w:val="000000"/>
                <w:sz w:val="20"/>
              </w:rPr>
              <w:t xml:space="preserve">
Иә-1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0"/>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14 сұраққа</w:t>
            </w:r>
            <w:r>
              <w:br/>
            </w:r>
            <w:r>
              <w:rPr>
                <w:rFonts w:ascii="Times New Roman"/>
                <w:b w:val="false"/>
                <w:i w:val="false"/>
                <w:color w:val="000000"/>
                <w:sz w:val="20"/>
              </w:rPr>
              <w:t xml:space="preserve">
Жоқ-2 </w:t>
            </w:r>
          </w:p>
          <w:p>
            <w:pPr>
              <w:spacing w:after="20"/>
              <w:ind w:left="20"/>
              <w:jc w:val="both"/>
            </w:pPr>
            <w:r>
              <w:drawing>
                <wp:inline distT="0" distB="0" distL="0" distR="0">
                  <wp:extent cx="279400" cy="17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1"/>
                          <a:stretch>
                            <a:fillRect/>
                          </a:stretch>
                        </pic:blipFill>
                        <pic:spPr>
                          <a:xfrm>
                            <a:off x="0" y="0"/>
                            <a:ext cx="279400" cy="177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11 сұраққа</w:t>
            </w: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айналыспаған болсаңыз, себебі не? 3</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соңғы 30 күннің ішінде ақы төленетін жұмыс іздеп көруге немесе өз ісіңізді бастауға тырыстыңыз ба?</w:t>
            </w:r>
            <w:r>
              <w:br/>
            </w:r>
            <w:r>
              <w:rPr>
                <w:rFonts w:ascii="Times New Roman"/>
                <w:b w:val="false"/>
                <w:i w:val="false"/>
                <w:color w:val="000000"/>
                <w:sz w:val="20"/>
              </w:rPr>
              <w:t>
Иә-1,         Жоқ-2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Егер де Сіз қазір жұмыс тапсаңыз, 2 аптаның ішінде жұмысқа кірісе алар ма едіңіз?</w:t>
            </w:r>
            <w:r>
              <w:br/>
            </w:r>
            <w:r>
              <w:rPr>
                <w:rFonts w:ascii="Times New Roman"/>
                <w:b w:val="false"/>
                <w:i w:val="false"/>
                <w:color w:val="000000"/>
                <w:sz w:val="20"/>
              </w:rPr>
              <w:t>
Иә-1, Жоқ-2</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Келесі санаттардың қайсысы Сіздің негізгі қызметіңіздің мәртебесін дұрыс сипаттайды?</w:t>
            </w:r>
          </w:p>
        </w:tc>
        <w:tc>
          <w:tcPr>
            <w:tcW w:w="11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шаруашылығының тек жұмыс істейтін мүшелері толтырады</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жұмыс істейтін немесе жұмыспен қамтылған кәсіпорынның (ұйымның) немесе өз ісіңіздің (жеке кәсібіңіздің) қызмет түрін атаңыз 3</w:t>
            </w: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шілдеде</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қаңтарда</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Сұрақтарға жауаптар нұсқалырының кодталуы: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63"/>
        <w:gridCol w:w="7037"/>
      </w:tblGrid>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Жұмыспен қамтылмау себептері</w:t>
            </w:r>
            <w:r>
              <w:br/>
            </w:r>
            <w:r>
              <w:rPr>
                <w:rFonts w:ascii="Times New Roman"/>
                <w:b w:val="false"/>
                <w:i w:val="false"/>
                <w:color w:val="000000"/>
                <w:sz w:val="20"/>
              </w:rPr>
              <w:t>
1. Кәсіпорынның таратылуына байланысты жұмыстан босатылу</w:t>
            </w:r>
            <w:r>
              <w:br/>
            </w:r>
            <w:r>
              <w:rPr>
                <w:rFonts w:ascii="Times New Roman"/>
                <w:b w:val="false"/>
                <w:i w:val="false"/>
                <w:color w:val="000000"/>
                <w:sz w:val="20"/>
              </w:rPr>
              <w:t>
2. Штаттың қысқартылуына байланысты жұмыстан босатылу</w:t>
            </w:r>
            <w:r>
              <w:br/>
            </w:r>
            <w:r>
              <w:rPr>
                <w:rFonts w:ascii="Times New Roman"/>
                <w:b w:val="false"/>
                <w:i w:val="false"/>
                <w:color w:val="000000"/>
                <w:sz w:val="20"/>
              </w:rPr>
              <w:t>
3. Өз еркімен жұмыстан босатылу</w:t>
            </w:r>
            <w:r>
              <w:br/>
            </w:r>
            <w:r>
              <w:rPr>
                <w:rFonts w:ascii="Times New Roman"/>
                <w:b w:val="false"/>
                <w:i w:val="false"/>
                <w:color w:val="000000"/>
                <w:sz w:val="20"/>
              </w:rPr>
              <w:t>
6. Үй шаруашылығын жүргізу</w:t>
            </w:r>
            <w:r>
              <w:br/>
            </w:r>
            <w:r>
              <w:rPr>
                <w:rFonts w:ascii="Times New Roman"/>
                <w:b w:val="false"/>
                <w:i w:val="false"/>
                <w:color w:val="000000"/>
                <w:sz w:val="20"/>
              </w:rPr>
              <w:t>
8. Кез келген жұмыстың болмауы</w:t>
            </w:r>
            <w:r>
              <w:br/>
            </w:r>
            <w:r>
              <w:rPr>
                <w:rFonts w:ascii="Times New Roman"/>
                <w:b w:val="false"/>
                <w:i w:val="false"/>
                <w:color w:val="000000"/>
                <w:sz w:val="20"/>
              </w:rPr>
              <w:t>
9. Жұмыс маусымдық сипатқа ие</w:t>
            </w:r>
            <w:r>
              <w:br/>
            </w:r>
            <w:r>
              <w:rPr>
                <w:rFonts w:ascii="Times New Roman"/>
                <w:b w:val="false"/>
                <w:i w:val="false"/>
                <w:color w:val="000000"/>
                <w:sz w:val="20"/>
              </w:rPr>
              <w:t>
10. Зейнеткерлікке шығу</w:t>
            </w:r>
            <w:r>
              <w:br/>
            </w:r>
            <w:r>
              <w:rPr>
                <w:rFonts w:ascii="Times New Roman"/>
                <w:b w:val="false"/>
                <w:i w:val="false"/>
                <w:color w:val="000000"/>
                <w:sz w:val="20"/>
              </w:rPr>
              <w:t>
11. Оқу (күндізгі нысан)</w:t>
            </w:r>
            <w:r>
              <w:br/>
            </w:r>
            <w:r>
              <w:rPr>
                <w:rFonts w:ascii="Times New Roman"/>
                <w:b w:val="false"/>
                <w:i w:val="false"/>
                <w:color w:val="000000"/>
                <w:sz w:val="20"/>
              </w:rPr>
              <w:t>
12. Денсаулығына байланысты (мүгедектігіне байланысты жұмысқа қабілетсіздік)</w:t>
            </w:r>
            <w:r>
              <w:br/>
            </w:r>
            <w:r>
              <w:rPr>
                <w:rFonts w:ascii="Times New Roman"/>
                <w:b w:val="false"/>
                <w:i w:val="false"/>
                <w:color w:val="000000"/>
                <w:sz w:val="20"/>
              </w:rPr>
              <w:t>
13. Жұмыс істеудің қажеттілігі жоқ</w:t>
            </w:r>
            <w:r>
              <w:br/>
            </w:r>
            <w:r>
              <w:rPr>
                <w:rFonts w:ascii="Times New Roman"/>
                <w:b w:val="false"/>
                <w:i w:val="false"/>
                <w:color w:val="000000"/>
                <w:sz w:val="20"/>
              </w:rPr>
              <w:t>
99. Басқа</w:t>
            </w:r>
          </w:p>
        </w:tc>
        <w:tc>
          <w:tcPr>
            <w:tcW w:w="70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Экономикалық қызметтердің түрлері</w:t>
            </w:r>
            <w:r>
              <w:br/>
            </w:r>
            <w:r>
              <w:rPr>
                <w:rFonts w:ascii="Times New Roman"/>
                <w:b w:val="false"/>
                <w:i w:val="false"/>
                <w:color w:val="000000"/>
                <w:sz w:val="20"/>
              </w:rPr>
              <w:t>
А - Ауыл, орман және балық шаруашылығы</w:t>
            </w:r>
            <w:r>
              <w:br/>
            </w:r>
            <w:r>
              <w:rPr>
                <w:rFonts w:ascii="Times New Roman"/>
                <w:b w:val="false"/>
                <w:i w:val="false"/>
                <w:color w:val="000000"/>
                <w:sz w:val="20"/>
              </w:rPr>
              <w:t>
B - Кен өндіру өнеркәсібі және карьерлерді қазу</w:t>
            </w:r>
            <w:r>
              <w:br/>
            </w:r>
            <w:r>
              <w:rPr>
                <w:rFonts w:ascii="Times New Roman"/>
                <w:b w:val="false"/>
                <w:i w:val="false"/>
                <w:color w:val="000000"/>
                <w:sz w:val="20"/>
              </w:rPr>
              <w:t>
C - Өңдеу өнеркәсібі</w:t>
            </w:r>
            <w:r>
              <w:br/>
            </w:r>
            <w:r>
              <w:rPr>
                <w:rFonts w:ascii="Times New Roman"/>
                <w:b w:val="false"/>
                <w:i w:val="false"/>
                <w:color w:val="000000"/>
                <w:sz w:val="20"/>
              </w:rPr>
              <w:t>
D - Электрмен жабдықтау, газ, бу беру және ауа баптау</w:t>
            </w:r>
            <w:r>
              <w:br/>
            </w:r>
            <w:r>
              <w:rPr>
                <w:rFonts w:ascii="Times New Roman"/>
                <w:b w:val="false"/>
                <w:i w:val="false"/>
                <w:color w:val="000000"/>
                <w:sz w:val="20"/>
              </w:rPr>
              <w:t>
E - Сумен  жабдықтау; кәріз жүйесі, қалдықтардың жиналуын және таратылуын бақылау</w:t>
            </w:r>
            <w:r>
              <w:br/>
            </w:r>
            <w:r>
              <w:rPr>
                <w:rFonts w:ascii="Times New Roman"/>
                <w:b w:val="false"/>
                <w:i w:val="false"/>
                <w:color w:val="000000"/>
                <w:sz w:val="20"/>
              </w:rPr>
              <w:t>
F - Құрылыс</w:t>
            </w:r>
            <w:r>
              <w:br/>
            </w:r>
            <w:r>
              <w:rPr>
                <w:rFonts w:ascii="Times New Roman"/>
                <w:b w:val="false"/>
                <w:i w:val="false"/>
                <w:color w:val="000000"/>
                <w:sz w:val="20"/>
              </w:rPr>
              <w:t>
G - Көтерме және бөлшек сауда; автомобильдерді және мотоциклдерді жөндеу</w:t>
            </w:r>
            <w:r>
              <w:br/>
            </w:r>
            <w:r>
              <w:rPr>
                <w:rFonts w:ascii="Times New Roman"/>
                <w:b w:val="false"/>
                <w:i w:val="false"/>
                <w:color w:val="000000"/>
                <w:sz w:val="20"/>
              </w:rPr>
              <w:t>
H - Көлік және қоймалау</w:t>
            </w:r>
            <w:r>
              <w:br/>
            </w:r>
            <w:r>
              <w:rPr>
                <w:rFonts w:ascii="Times New Roman"/>
                <w:b w:val="false"/>
                <w:i w:val="false"/>
                <w:color w:val="000000"/>
                <w:sz w:val="20"/>
              </w:rPr>
              <w:t>
I - Тұру және тамақтану жөніндегі қызметтер</w:t>
            </w:r>
            <w:r>
              <w:br/>
            </w:r>
            <w:r>
              <w:rPr>
                <w:rFonts w:ascii="Times New Roman"/>
                <w:b w:val="false"/>
                <w:i w:val="false"/>
                <w:color w:val="000000"/>
                <w:sz w:val="20"/>
              </w:rPr>
              <w:t>
 J - Ақпарат және байланыс</w:t>
            </w:r>
            <w:r>
              <w:br/>
            </w:r>
            <w:r>
              <w:rPr>
                <w:rFonts w:ascii="Times New Roman"/>
                <w:b w:val="false"/>
                <w:i w:val="false"/>
                <w:color w:val="000000"/>
                <w:sz w:val="20"/>
              </w:rPr>
              <w:t xml:space="preserve">
K - Қаржы және сақтандыру қызметі </w:t>
            </w:r>
            <w:r>
              <w:br/>
            </w:r>
            <w:r>
              <w:rPr>
                <w:rFonts w:ascii="Times New Roman"/>
                <w:b w:val="false"/>
                <w:i w:val="false"/>
                <w:color w:val="000000"/>
                <w:sz w:val="20"/>
              </w:rPr>
              <w:t>
L - Жылжымайтын мүлікпен жасалатын операциялар</w:t>
            </w:r>
            <w:r>
              <w:br/>
            </w:r>
            <w:r>
              <w:rPr>
                <w:rFonts w:ascii="Times New Roman"/>
                <w:b w:val="false"/>
                <w:i w:val="false"/>
                <w:color w:val="000000"/>
                <w:sz w:val="20"/>
              </w:rPr>
              <w:t>
M - Кәсіби, ғылыми және техникалық қызмет</w:t>
            </w:r>
            <w:r>
              <w:br/>
            </w:r>
            <w:r>
              <w:rPr>
                <w:rFonts w:ascii="Times New Roman"/>
                <w:b w:val="false"/>
                <w:i w:val="false"/>
                <w:color w:val="000000"/>
                <w:sz w:val="20"/>
              </w:rPr>
              <w:t>
N - Әкімшілік және қосалқы қызмет көрсету саласындағы қызмет</w:t>
            </w:r>
            <w:r>
              <w:br/>
            </w:r>
            <w:r>
              <w:rPr>
                <w:rFonts w:ascii="Times New Roman"/>
                <w:b w:val="false"/>
                <w:i w:val="false"/>
                <w:color w:val="000000"/>
                <w:sz w:val="20"/>
              </w:rPr>
              <w:t>
O - Мемлекеттік басқару және қорғаныс; міндетті әлеуметтік қамтамасыз ету</w:t>
            </w:r>
            <w:r>
              <w:br/>
            </w:r>
            <w:r>
              <w:rPr>
                <w:rFonts w:ascii="Times New Roman"/>
                <w:b w:val="false"/>
                <w:i w:val="false"/>
                <w:color w:val="000000"/>
                <w:sz w:val="20"/>
              </w:rPr>
              <w:t>
P - Білім беру</w:t>
            </w:r>
            <w:r>
              <w:br/>
            </w:r>
            <w:r>
              <w:rPr>
                <w:rFonts w:ascii="Times New Roman"/>
                <w:b w:val="false"/>
                <w:i w:val="false"/>
                <w:color w:val="000000"/>
                <w:sz w:val="20"/>
              </w:rPr>
              <w:t>
Q - Денсаулық сақтау және әлеуметтік  қызметтер</w:t>
            </w:r>
            <w:r>
              <w:br/>
            </w:r>
            <w:r>
              <w:rPr>
                <w:rFonts w:ascii="Times New Roman"/>
                <w:b w:val="false"/>
                <w:i w:val="false"/>
                <w:color w:val="000000"/>
                <w:sz w:val="20"/>
              </w:rPr>
              <w:t>
R - Өнер, ойын-сауық және демалыс</w:t>
            </w:r>
            <w:r>
              <w:br/>
            </w:r>
            <w:r>
              <w:rPr>
                <w:rFonts w:ascii="Times New Roman"/>
                <w:b w:val="false"/>
                <w:i w:val="false"/>
                <w:color w:val="000000"/>
                <w:sz w:val="20"/>
              </w:rPr>
              <w:t>
S - Өзге де қызметтер түрлерін ұсыну</w:t>
            </w:r>
            <w:r>
              <w:br/>
            </w:r>
            <w:r>
              <w:rPr>
                <w:rFonts w:ascii="Times New Roman"/>
                <w:b w:val="false"/>
                <w:i w:val="false"/>
                <w:color w:val="000000"/>
                <w:sz w:val="20"/>
              </w:rPr>
              <w:t>
T - Үй  қызметшісін  жалдайтын және өзі тұтыну үшін тауарлар мен қызметтер өндіретін үй шаруашылықтарының  қызметі</w:t>
            </w:r>
            <w:r>
              <w:br/>
            </w:r>
            <w:r>
              <w:rPr>
                <w:rFonts w:ascii="Times New Roman"/>
                <w:b w:val="false"/>
                <w:i w:val="false"/>
                <w:color w:val="000000"/>
                <w:sz w:val="20"/>
              </w:rPr>
              <w:t xml:space="preserve">
U - Аумақтан тыс ұйымдардың және органдардың  қызметі </w:t>
            </w:r>
          </w:p>
        </w:tc>
      </w:tr>
      <w:tr>
        <w:trPr>
          <w:trHeight w:val="30" w:hRule="atLeast"/>
        </w:trPr>
        <w:tc>
          <w:tcPr>
            <w:tcW w:w="5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Жұмыспен қамтылу статусы</w:t>
            </w:r>
            <w:r>
              <w:br/>
            </w:r>
            <w:r>
              <w:rPr>
                <w:rFonts w:ascii="Times New Roman"/>
                <w:b w:val="false"/>
                <w:i w:val="false"/>
                <w:color w:val="000000"/>
                <w:sz w:val="20"/>
              </w:rPr>
              <w:t>
Жалдамалы жұмыскерлер</w:t>
            </w:r>
            <w:r>
              <w:br/>
            </w:r>
            <w:r>
              <w:rPr>
                <w:rFonts w:ascii="Times New Roman"/>
                <w:b w:val="false"/>
                <w:i w:val="false"/>
                <w:color w:val="000000"/>
                <w:sz w:val="20"/>
              </w:rPr>
              <w:t>
1.1мемлекеттік ұйымда</w:t>
            </w:r>
            <w:r>
              <w:br/>
            </w:r>
            <w:r>
              <w:rPr>
                <w:rFonts w:ascii="Times New Roman"/>
                <w:b w:val="false"/>
                <w:i w:val="false"/>
                <w:color w:val="000000"/>
                <w:sz w:val="20"/>
              </w:rPr>
              <w:t>
1.2. мемлекеттік емес ұйымда</w:t>
            </w:r>
            <w:r>
              <w:br/>
            </w:r>
            <w:r>
              <w:rPr>
                <w:rFonts w:ascii="Times New Roman"/>
                <w:b w:val="false"/>
                <w:i w:val="false"/>
                <w:color w:val="000000"/>
                <w:sz w:val="20"/>
              </w:rPr>
              <w:t>
1.3. жеке тұлғаларда</w:t>
            </w:r>
            <w:r>
              <w:br/>
            </w:r>
            <w:r>
              <w:rPr>
                <w:rFonts w:ascii="Times New Roman"/>
                <w:b w:val="false"/>
                <w:i w:val="false"/>
                <w:color w:val="000000"/>
                <w:sz w:val="20"/>
              </w:rPr>
              <w:t>
1.4. шаруа (фермер) қожалықтарында</w:t>
            </w:r>
            <w:r>
              <w:br/>
            </w:r>
            <w:r>
              <w:rPr>
                <w:rFonts w:ascii="Times New Roman"/>
                <w:b w:val="false"/>
                <w:i w:val="false"/>
                <w:color w:val="000000"/>
                <w:sz w:val="20"/>
              </w:rPr>
              <w:t>
Өзін-өзі жұмыспен қамтығандар</w:t>
            </w:r>
            <w:r>
              <w:br/>
            </w:r>
            <w:r>
              <w:rPr>
                <w:rFonts w:ascii="Times New Roman"/>
                <w:b w:val="false"/>
                <w:i w:val="false"/>
                <w:color w:val="000000"/>
                <w:sz w:val="20"/>
              </w:rPr>
              <w:t>
2.1. жұмыс берушілер</w:t>
            </w:r>
            <w:r>
              <w:br/>
            </w:r>
            <w:r>
              <w:rPr>
                <w:rFonts w:ascii="Times New Roman"/>
                <w:b w:val="false"/>
                <w:i w:val="false"/>
                <w:color w:val="000000"/>
                <w:sz w:val="20"/>
              </w:rPr>
              <w:t>
2.2. өз бетінше жұмыс істейтін қызметкерлер</w:t>
            </w:r>
            <w:r>
              <w:br/>
            </w:r>
            <w:r>
              <w:rPr>
                <w:rFonts w:ascii="Times New Roman"/>
                <w:b w:val="false"/>
                <w:i w:val="false"/>
                <w:color w:val="000000"/>
                <w:sz w:val="20"/>
              </w:rPr>
              <w:t>
2.3. өндірістік кооператив мүшелері</w:t>
            </w:r>
            <w:r>
              <w:br/>
            </w:r>
            <w:r>
              <w:rPr>
                <w:rFonts w:ascii="Times New Roman"/>
                <w:b w:val="false"/>
                <w:i w:val="false"/>
                <w:color w:val="000000"/>
                <w:sz w:val="20"/>
              </w:rPr>
              <w:t>
2.4. отбасылық кәсіпорынның ақы төленбейтін қызметкерлері</w:t>
            </w:r>
            <w:r>
              <w:br/>
            </w:r>
            <w:r>
              <w:rPr>
                <w:rFonts w:ascii="Times New Roman"/>
                <w:b w:val="false"/>
                <w:i w:val="false"/>
                <w:color w:val="000000"/>
                <w:sz w:val="20"/>
              </w:rPr>
              <w:t>
2.5. жеке ауладағы жұмыс</w:t>
            </w: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Әкімшілік-аумақтық объектілер жіктеуіші ҚР ҰК 11-2009</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 xml:space="preserve"> Сұрақтарға жауаптар нұсқаларын кодтау</w:t>
      </w:r>
    </w:p>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 xml:space="preserve"> Жауаптар нұсқасының кодталуын төменде қараңыз.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 төрағасының</w:t>
            </w:r>
            <w:r>
              <w:br/>
            </w:r>
            <w:r>
              <w:rPr>
                <w:rFonts w:ascii="Times New Roman"/>
                <w:b w:val="false"/>
                <w:i w:val="false"/>
                <w:color w:val="000000"/>
                <w:sz w:val="20"/>
              </w:rPr>
              <w:t>2017 жылғы 10 қарашадағы</w:t>
            </w:r>
            <w:r>
              <w:br/>
            </w:r>
            <w:r>
              <w:rPr>
                <w:rFonts w:ascii="Times New Roman"/>
                <w:b w:val="false"/>
                <w:i w:val="false"/>
                <w:color w:val="000000"/>
                <w:sz w:val="20"/>
              </w:rPr>
              <w:t>№ 167 бұйрығына 14-қосымша</w:t>
            </w:r>
          </w:p>
        </w:tc>
      </w:tr>
    </w:tbl>
    <w:bookmarkStart w:name="z67" w:id="56"/>
    <w:p>
      <w:pPr>
        <w:spacing w:after="0"/>
        <w:ind w:left="0"/>
        <w:jc w:val="left"/>
      </w:pPr>
      <w:r>
        <w:rPr>
          <w:rFonts w:ascii="Times New Roman"/>
          <w:b/>
          <w:i w:val="false"/>
          <w:color w:val="000000"/>
        </w:rPr>
        <w:t xml:space="preserve"> "Үй шаруашылығы құрамының бақылау карточкасы" (коды 646103007, индексі D 008, кезеңділігі жылдық (тоқсан сайынғы нақтыланумен) жалпымемлекеттік статистикалық байқаудың статистикалық нысанын толтыру жөніндегі нұсқаулық</w:t>
      </w:r>
    </w:p>
    <w:bookmarkEnd w:id="56"/>
    <w:bookmarkStart w:name="z68" w:id="57"/>
    <w:p>
      <w:pPr>
        <w:spacing w:after="0"/>
        <w:ind w:left="0"/>
        <w:jc w:val="both"/>
      </w:pPr>
      <w:r>
        <w:rPr>
          <w:rFonts w:ascii="Times New Roman"/>
          <w:b w:val="false"/>
          <w:i w:val="false"/>
          <w:color w:val="000000"/>
          <w:sz w:val="28"/>
        </w:rPr>
        <w:t xml:space="preserve">
      1. Осы "Үй шаруашылығы құрамының бақылау карточкасы" (коды 646103007, индексі D 008, кезеңділігі жылдық (тоқсан сайынғы нақтыланумен) жалпымемлекеттік статистикалық байқаудың статистикалық нысанын толтыру жөніндегі нұсқаулық "Мемлекеттік статистика туралы" Қазақстан Республикасының 2010 жылғы 19 наурыздағы Заңының 12-бабы </w:t>
      </w:r>
      <w:r>
        <w:rPr>
          <w:rFonts w:ascii="Times New Roman"/>
          <w:b w:val="false"/>
          <w:i w:val="false"/>
          <w:color w:val="000000"/>
          <w:sz w:val="28"/>
        </w:rPr>
        <w:t>8) тармақшасына</w:t>
      </w:r>
      <w:r>
        <w:rPr>
          <w:rFonts w:ascii="Times New Roman"/>
          <w:b w:val="false"/>
          <w:i w:val="false"/>
          <w:color w:val="000000"/>
          <w:sz w:val="28"/>
        </w:rPr>
        <w:t xml:space="preserve"> сәйкес әзірленді және "Үй шаруашылығы құрамының бақылау карточкасы" (коды 646103007, индексі D 008, кезеңділігі жылдық (тоқсан сайынғы нақтыланумен) жалпымемлекеттік статистикалық байқаудың статистикалық нысанын (бұдан әрі – Бақылау карточкасы) толтыруды нақтылайды.</w:t>
      </w:r>
    </w:p>
    <w:bookmarkEnd w:id="57"/>
    <w:bookmarkStart w:name="z69" w:id="58"/>
    <w:p>
      <w:pPr>
        <w:spacing w:after="0"/>
        <w:ind w:left="0"/>
        <w:jc w:val="both"/>
      </w:pPr>
      <w:r>
        <w:rPr>
          <w:rFonts w:ascii="Times New Roman"/>
          <w:b w:val="false"/>
          <w:i w:val="false"/>
          <w:color w:val="000000"/>
          <w:sz w:val="28"/>
        </w:rPr>
        <w:t>
      2. Осы статистикалық байқау зерттелетін үй шаруашылықтарының барлық мүшелерінің тізімін құру және олардың әрбірі бойынша демографиялық сипаттама алуға арналған.</w:t>
      </w:r>
    </w:p>
    <w:bookmarkEnd w:id="58"/>
    <w:p>
      <w:pPr>
        <w:spacing w:after="0"/>
        <w:ind w:left="0"/>
        <w:jc w:val="both"/>
      </w:pPr>
      <w:r>
        <w:rPr>
          <w:rFonts w:ascii="Times New Roman"/>
          <w:b w:val="false"/>
          <w:i w:val="false"/>
          <w:color w:val="000000"/>
          <w:sz w:val="28"/>
        </w:rPr>
        <w:t>
      Байқауға халықтың тұрмыс деңгейін бағалау бойынша үй шаруашылықтарының іріктеме зерттеуіне қатысатын барлық үй шаруашылықтары жатады. Үй шаруашылықтары құрамын бақылау карточкасы пікіртерімді жүргізуге уәкілетті адам (бұдан әрі – интервьюер) толтырады. Үй шаруашылықтары құрамын бақылау карточкасы жылдың басында (қаңтарда) толтырылады, содан кейін тиісті өзгерістер енгізумен тоқсан сайын (сәуірде, шілдеде, қазанда, қаңтарда) нақтылау жүргізіледі.</w:t>
      </w:r>
    </w:p>
    <w:p>
      <w:pPr>
        <w:spacing w:after="0"/>
        <w:ind w:left="0"/>
        <w:jc w:val="both"/>
      </w:pPr>
      <w:r>
        <w:rPr>
          <w:rFonts w:ascii="Times New Roman"/>
          <w:b w:val="false"/>
          <w:i w:val="false"/>
          <w:color w:val="000000"/>
          <w:sz w:val="28"/>
        </w:rPr>
        <w:t>
      Статистикалық нысанның респонденті үй шаруашылығының иесі болады.</w:t>
      </w:r>
    </w:p>
    <w:p>
      <w:pPr>
        <w:spacing w:after="0"/>
        <w:ind w:left="0"/>
        <w:jc w:val="both"/>
      </w:pPr>
      <w:r>
        <w:rPr>
          <w:rFonts w:ascii="Times New Roman"/>
          <w:b w:val="false"/>
          <w:i w:val="false"/>
          <w:color w:val="000000"/>
          <w:sz w:val="28"/>
        </w:rPr>
        <w:t>
      Үй шаруашылығының иесі ретінде еңбекке қабілетті жастағы жұмысы бар (әйелдер үшін 18-58 жас, ерлер үшін 18-63 жас) үй шаруашылығының мүшесі болуы мүмкін. Үй шаруашылығында еңбекке қабілетті жастағы жұмысы бар адамдар жоқ болған жағдайда (зейнеткерлердің немесе құрамында зейнеткерлер, мүгедектер, студенттер бар үй шаруашылықтары және тағы басқасы) үй шаруашылығының иесін қандай да бір табыс түрін иеленетін үй шаруашылығының мүшелері өз бетімен анықтайды.</w:t>
      </w:r>
    </w:p>
    <w:bookmarkStart w:name="z70" w:id="59"/>
    <w:p>
      <w:pPr>
        <w:spacing w:after="0"/>
        <w:ind w:left="0"/>
        <w:jc w:val="both"/>
      </w:pPr>
      <w:r>
        <w:rPr>
          <w:rFonts w:ascii="Times New Roman"/>
          <w:b w:val="false"/>
          <w:i w:val="false"/>
          <w:color w:val="000000"/>
          <w:sz w:val="28"/>
        </w:rPr>
        <w:t xml:space="preserve">
      3. Титулдық парақта "Аумақтың атауы" тармағында облыстың (қаланың), ауданның (аудан) және ауылдың (елді мекеннің) атауы жазылады. 2-ден 5-ке дейінгі тармақтар супервайзерлер интервьюерлерге ұсынған зерттелетін үй шаруашылықтарының тізімдерінде көрсетілген деректемеге сәйкес толтырылады. </w:t>
      </w:r>
    </w:p>
    <w:bookmarkEnd w:id="59"/>
    <w:bookmarkStart w:name="z71" w:id="60"/>
    <w:p>
      <w:pPr>
        <w:spacing w:after="0"/>
        <w:ind w:left="0"/>
        <w:jc w:val="both"/>
      </w:pPr>
      <w:r>
        <w:rPr>
          <w:rFonts w:ascii="Times New Roman"/>
          <w:b w:val="false"/>
          <w:i w:val="false"/>
          <w:color w:val="000000"/>
          <w:sz w:val="28"/>
        </w:rPr>
        <w:t>
      4. Бақылау карточкасын толтыру кезінде сұрақтар келесідей қойылады: "Әдетте, осы пәтерде (осы үйде) тұратын және Сізге туыстық қатысына қарамастан сізбен бірлесіп шаруашылық жүргізіп жатқан адамдарды немесе қандай да бір себептермен қазіргі уақытта жоқ адамдарды атаңыз".</w:t>
      </w:r>
    </w:p>
    <w:bookmarkEnd w:id="60"/>
    <w:p>
      <w:pPr>
        <w:spacing w:after="0"/>
        <w:ind w:left="0"/>
        <w:jc w:val="both"/>
      </w:pPr>
      <w:r>
        <w:rPr>
          <w:rFonts w:ascii="Times New Roman"/>
          <w:b w:val="false"/>
          <w:i w:val="false"/>
          <w:color w:val="000000"/>
          <w:sz w:val="28"/>
        </w:rPr>
        <w:t>
      1-сұрақта үй шаруашылығының мүшесінің 1-нөмерінде үй шаруашылығы басшысының аты жазылады. Бұдан әрі 2-12 нөмірлерінде үй шаруашылығының өзге мүшелерінің аты жазылады.</w:t>
      </w:r>
    </w:p>
    <w:p>
      <w:pPr>
        <w:spacing w:after="0"/>
        <w:ind w:left="0"/>
        <w:jc w:val="both"/>
      </w:pPr>
      <w:r>
        <w:rPr>
          <w:rFonts w:ascii="Times New Roman"/>
          <w:b w:val="false"/>
          <w:i w:val="false"/>
          <w:color w:val="000000"/>
          <w:sz w:val="28"/>
        </w:rPr>
        <w:t>
      2-сұрақта үй шаруашылығы басшысы бойынша мәліметтер жазылмайды. Үй шаруашылығының басқа мүшелері бойынша үй шаруашылығы басшысына қатыстылығы сөзбен жазылады, сонымен бірге код койылады.</w:t>
      </w:r>
    </w:p>
    <w:p>
      <w:pPr>
        <w:spacing w:after="0"/>
        <w:ind w:left="0"/>
        <w:jc w:val="both"/>
      </w:pPr>
      <w:r>
        <w:rPr>
          <w:rFonts w:ascii="Times New Roman"/>
          <w:b w:val="false"/>
          <w:i w:val="false"/>
          <w:color w:val="000000"/>
          <w:sz w:val="28"/>
        </w:rPr>
        <w:t>
      3-сұрақта сәйкесінше үй шаруашылығының әр мүшесінің туған жылы (төрт таңбалы) және айы (екі таңбалы) жазылады. Мысалы, 1972 05 немесе 1956 12.</w:t>
      </w:r>
    </w:p>
    <w:p>
      <w:pPr>
        <w:spacing w:after="0"/>
        <w:ind w:left="0"/>
        <w:jc w:val="both"/>
      </w:pPr>
      <w:r>
        <w:rPr>
          <w:rFonts w:ascii="Times New Roman"/>
          <w:b w:val="false"/>
          <w:i w:val="false"/>
          <w:color w:val="000000"/>
          <w:sz w:val="28"/>
        </w:rPr>
        <w:t>
      4-сұрақта жынысы жазылады: ер – 1, әйел – 2.</w:t>
      </w:r>
    </w:p>
    <w:p>
      <w:pPr>
        <w:spacing w:after="0"/>
        <w:ind w:left="0"/>
        <w:jc w:val="both"/>
      </w:pPr>
      <w:r>
        <w:rPr>
          <w:rFonts w:ascii="Times New Roman"/>
          <w:b w:val="false"/>
          <w:i w:val="false"/>
          <w:color w:val="000000"/>
          <w:sz w:val="28"/>
        </w:rPr>
        <w:t>
      5-сұрақта респонденттің бойы көрсетіледі (жылдың басына). Бойын дұрыс өлшеу үшін респондент қабырғаға желкесімен, жауырындарымен, бөкселерімен, балтырларымен және өкшелерімен  тақалып,  қатты жерге жалаң аяқ түзу тұрады. Басты күш салмай түзу ұстайды. Содан кейін қабырғада басқа қатысты ең жоғары нүкте белгіленеді, тек содан соң ғана еденнен белгіге дейінгі арақашықтық өлшенеді. 2 жасқа дейінгі балалардың бойы жатқызылып өлшенеді.</w:t>
      </w:r>
    </w:p>
    <w:p>
      <w:pPr>
        <w:spacing w:after="0"/>
        <w:ind w:left="0"/>
        <w:jc w:val="both"/>
      </w:pPr>
      <w:r>
        <w:rPr>
          <w:rFonts w:ascii="Times New Roman"/>
          <w:b w:val="false"/>
          <w:i w:val="false"/>
          <w:color w:val="000000"/>
          <w:sz w:val="28"/>
        </w:rPr>
        <w:t>
      Кешке таман ауыр салмақтың, физикалық жүк түсудің әсерінен бойы біршама қысқарып, өлшеудің дәлдігіне әсер етуі мүмкін болғандықтан, өлшеуді таңертең жүргізген дұрыс.</w:t>
      </w:r>
    </w:p>
    <w:p>
      <w:pPr>
        <w:spacing w:after="0"/>
        <w:ind w:left="0"/>
        <w:jc w:val="both"/>
      </w:pPr>
      <w:r>
        <w:rPr>
          <w:rFonts w:ascii="Times New Roman"/>
          <w:b w:val="false"/>
          <w:i w:val="false"/>
          <w:color w:val="000000"/>
          <w:sz w:val="28"/>
        </w:rPr>
        <w:t xml:space="preserve">
      6-сұрақта отбасылық жағдайының кодтарына сәйкес отбасылық жағдайы көрсетіледі. Осы бағанды толтыру кезінде "Неке (ерлі-зайыптылық) және отбасы туралы" Қазақстан Республикасының 2011 жылғы 26 желтоқсандағы Кодексінің </w:t>
      </w:r>
      <w:r>
        <w:rPr>
          <w:rFonts w:ascii="Times New Roman"/>
          <w:b w:val="false"/>
          <w:i w:val="false"/>
          <w:color w:val="000000"/>
          <w:sz w:val="28"/>
        </w:rPr>
        <w:t>10-бабында</w:t>
      </w:r>
      <w:r>
        <w:rPr>
          <w:rFonts w:ascii="Times New Roman"/>
          <w:b w:val="false"/>
          <w:i w:val="false"/>
          <w:color w:val="000000"/>
          <w:sz w:val="28"/>
        </w:rPr>
        <w:t xml:space="preserve"> белгіленген ерлер мен әйелдер үшін неке жасы – 18 жас екендігі ескеріледі. Дәлелді себептер болған жағдайда некені мемлекеттік тіркеу орны бойынша азаматтық хал актілерін жазу органдары неке жасын екі жылдан аспайтын мерзімге төмендетеді.</w:t>
      </w:r>
    </w:p>
    <w:p>
      <w:pPr>
        <w:spacing w:after="0"/>
        <w:ind w:left="0"/>
        <w:jc w:val="both"/>
      </w:pPr>
      <w:r>
        <w:rPr>
          <w:rFonts w:ascii="Times New Roman"/>
          <w:b w:val="false"/>
          <w:i w:val="false"/>
          <w:color w:val="000000"/>
          <w:sz w:val="28"/>
        </w:rPr>
        <w:t>
      7-сұрақ қаңтардағы пікіртерім кезінде толтырылады. Онда табелімен, аттестатпен немесе оқу орнын бітіргені туралы дипломмен құжаттық расталатын қол жеткізген білімінің ең жоғарғы деңгейі жазылады. Тыңдалған білім курсы туралы анықтама ғана бар болған жағдайда баған толтырылмайды.</w:t>
      </w:r>
    </w:p>
    <w:p>
      <w:pPr>
        <w:spacing w:after="0"/>
        <w:ind w:left="0"/>
        <w:jc w:val="both"/>
      </w:pPr>
      <w:r>
        <w:rPr>
          <w:rFonts w:ascii="Times New Roman"/>
          <w:b w:val="false"/>
          <w:i w:val="false"/>
          <w:color w:val="000000"/>
          <w:sz w:val="28"/>
        </w:rPr>
        <w:t>
      Аяқталғаннан кейін сертификат немесе куәлік берілетін бухгалтерлік, хатшы-референт, компьютерлік курстарда оқытудан өту білім деңгейі ретінде есептелмейді.</w:t>
      </w:r>
    </w:p>
    <w:p>
      <w:pPr>
        <w:spacing w:after="0"/>
        <w:ind w:left="0"/>
        <w:jc w:val="both"/>
      </w:pPr>
      <w:r>
        <w:rPr>
          <w:rFonts w:ascii="Times New Roman"/>
          <w:b w:val="false"/>
          <w:i w:val="false"/>
          <w:color w:val="000000"/>
          <w:sz w:val="28"/>
        </w:rPr>
        <w:t>
      Білім деңгейі мыналар бойынша оқу аяқталғаннан кейін қол жеткізіледі:</w:t>
      </w:r>
    </w:p>
    <w:p>
      <w:pPr>
        <w:spacing w:after="0"/>
        <w:ind w:left="0"/>
        <w:jc w:val="both"/>
      </w:pPr>
      <w:r>
        <w:rPr>
          <w:rFonts w:ascii="Times New Roman"/>
          <w:b w:val="false"/>
          <w:i w:val="false"/>
          <w:color w:val="000000"/>
          <w:sz w:val="28"/>
        </w:rPr>
        <w:t>
      Мектепке дейінгі білім - мектепке дейінгі мекемелерде (бала-бақша, мектепалды сыныптар);</w:t>
      </w:r>
    </w:p>
    <w:p>
      <w:pPr>
        <w:spacing w:after="0"/>
        <w:ind w:left="0"/>
        <w:jc w:val="both"/>
      </w:pPr>
      <w:r>
        <w:rPr>
          <w:rFonts w:ascii="Times New Roman"/>
          <w:b w:val="false"/>
          <w:i w:val="false"/>
          <w:color w:val="000000"/>
          <w:sz w:val="28"/>
        </w:rPr>
        <w:t>
      бастауыш білім – 4 сыныпты бітіргендер;</w:t>
      </w:r>
    </w:p>
    <w:p>
      <w:pPr>
        <w:spacing w:after="0"/>
        <w:ind w:left="0"/>
        <w:jc w:val="both"/>
      </w:pPr>
      <w:r>
        <w:rPr>
          <w:rFonts w:ascii="Times New Roman"/>
          <w:b w:val="false"/>
          <w:i w:val="false"/>
          <w:color w:val="000000"/>
          <w:sz w:val="28"/>
        </w:rPr>
        <w:t>
      негізгі орта – 9 сыныпты аяқтағандар;</w:t>
      </w:r>
    </w:p>
    <w:p>
      <w:pPr>
        <w:spacing w:after="0"/>
        <w:ind w:left="0"/>
        <w:jc w:val="both"/>
      </w:pPr>
      <w:r>
        <w:rPr>
          <w:rFonts w:ascii="Times New Roman"/>
          <w:b w:val="false"/>
          <w:i w:val="false"/>
          <w:color w:val="000000"/>
          <w:sz w:val="28"/>
        </w:rPr>
        <w:t>
      орта (толық) жалпы – 11 сынып, алғашқы кәсіптік – Кәсіптік-техникалық училище (КТУ);</w:t>
      </w:r>
    </w:p>
    <w:p>
      <w:pPr>
        <w:spacing w:after="0"/>
        <w:ind w:left="0"/>
        <w:jc w:val="both"/>
      </w:pPr>
      <w:r>
        <w:rPr>
          <w:rFonts w:ascii="Times New Roman"/>
          <w:b w:val="false"/>
          <w:i w:val="false"/>
          <w:color w:val="000000"/>
          <w:sz w:val="28"/>
        </w:rPr>
        <w:t>
      орта кәсіптік – колледж, техникум;</w:t>
      </w:r>
    </w:p>
    <w:p>
      <w:pPr>
        <w:spacing w:after="0"/>
        <w:ind w:left="0"/>
        <w:jc w:val="both"/>
      </w:pPr>
      <w:r>
        <w:rPr>
          <w:rFonts w:ascii="Times New Roman"/>
          <w:b w:val="false"/>
          <w:i w:val="false"/>
          <w:color w:val="000000"/>
          <w:sz w:val="28"/>
        </w:rPr>
        <w:t>
      жоғары – университет, институт, академия;</w:t>
      </w:r>
    </w:p>
    <w:p>
      <w:pPr>
        <w:spacing w:after="0"/>
        <w:ind w:left="0"/>
        <w:jc w:val="both"/>
      </w:pPr>
      <w:r>
        <w:rPr>
          <w:rFonts w:ascii="Times New Roman"/>
          <w:b w:val="false"/>
          <w:i w:val="false"/>
          <w:color w:val="000000"/>
          <w:sz w:val="28"/>
        </w:rPr>
        <w:t>
      жоғарғы оқу орнынан кейін – магистратура, аспирантура, докторантура (PhD), адъюнктура, резедентура үшін қол жеткізіледі.</w:t>
      </w:r>
    </w:p>
    <w:p>
      <w:pPr>
        <w:spacing w:after="0"/>
        <w:ind w:left="0"/>
        <w:jc w:val="both"/>
      </w:pPr>
      <w:r>
        <w:rPr>
          <w:rFonts w:ascii="Times New Roman"/>
          <w:b w:val="false"/>
          <w:i w:val="false"/>
          <w:color w:val="000000"/>
          <w:sz w:val="28"/>
        </w:rPr>
        <w:t>
      Бастауыш білімді аякталмаған (1-4 сыныптар), алайда мектепке дейінгі білім алғандар мектепке дейінгі білімі бар адамдарға жатады, мектепке дейінгі білім болмаған жағдайда ешқандай білімі жоқ адамдарға жатады.</w:t>
      </w:r>
    </w:p>
    <w:p>
      <w:pPr>
        <w:spacing w:after="0"/>
        <w:ind w:left="0"/>
        <w:jc w:val="both"/>
      </w:pPr>
      <w:r>
        <w:rPr>
          <w:rFonts w:ascii="Times New Roman"/>
          <w:b w:val="false"/>
          <w:i w:val="false"/>
          <w:color w:val="000000"/>
          <w:sz w:val="28"/>
        </w:rPr>
        <w:t>
      Ешқандай білімі жоқ ересектер де ешқандай білімі жоқ адамдар деп есептеледі.</w:t>
      </w:r>
    </w:p>
    <w:p>
      <w:pPr>
        <w:spacing w:after="0"/>
        <w:ind w:left="0"/>
        <w:jc w:val="both"/>
      </w:pPr>
      <w:r>
        <w:rPr>
          <w:rFonts w:ascii="Times New Roman"/>
          <w:b w:val="false"/>
          <w:i w:val="false"/>
          <w:color w:val="000000"/>
          <w:sz w:val="28"/>
        </w:rPr>
        <w:t>
      Егер үй шаруашылығының мүшесі магистратураны, аспирантураны, докторантураны (PhD), адъюнктураны, резиндентураны аяқтағаннан кейін диссертация қорғаса, ғылыми атақ алса, онда ол жоғары оқу орнынан кейінгі білім болып қала береді.</w:t>
      </w:r>
    </w:p>
    <w:p>
      <w:pPr>
        <w:spacing w:after="0"/>
        <w:ind w:left="0"/>
        <w:jc w:val="both"/>
      </w:pPr>
      <w:r>
        <w:rPr>
          <w:rFonts w:ascii="Times New Roman"/>
          <w:b w:val="false"/>
          <w:i w:val="false"/>
          <w:color w:val="000000"/>
          <w:sz w:val="28"/>
        </w:rPr>
        <w:t>
      8-сұрақ қаңтардағы пікіртерім кезінде толтырылады және келесідей екі түрлі кодтан тұрады (мәртебе, себеп):</w:t>
      </w:r>
    </w:p>
    <w:p>
      <w:pPr>
        <w:spacing w:after="0"/>
        <w:ind w:left="0"/>
        <w:jc w:val="both"/>
      </w:pPr>
      <w:r>
        <w:rPr>
          <w:rFonts w:ascii="Times New Roman"/>
          <w:b w:val="false"/>
          <w:i w:val="false"/>
          <w:color w:val="000000"/>
          <w:sz w:val="28"/>
        </w:rPr>
        <w:t>
      Уақытша болмау кезінде – 33, 34, 37, 38, 39;</w:t>
      </w:r>
    </w:p>
    <w:p>
      <w:pPr>
        <w:spacing w:after="0"/>
        <w:ind w:left="0"/>
        <w:jc w:val="both"/>
      </w:pPr>
      <w:r>
        <w:rPr>
          <w:rFonts w:ascii="Times New Roman"/>
          <w:b w:val="false"/>
          <w:i w:val="false"/>
          <w:color w:val="000000"/>
          <w:sz w:val="28"/>
        </w:rPr>
        <w:t>
      Уақытша болу кезінде – 43, 44, 47, 48, 49.</w:t>
      </w:r>
    </w:p>
    <w:p>
      <w:pPr>
        <w:spacing w:after="0"/>
        <w:ind w:left="0"/>
        <w:jc w:val="both"/>
      </w:pPr>
      <w:r>
        <w:rPr>
          <w:rFonts w:ascii="Times New Roman"/>
          <w:b w:val="false"/>
          <w:i w:val="false"/>
          <w:color w:val="000000"/>
          <w:sz w:val="28"/>
        </w:rPr>
        <w:t>
      Егер зерттеу мерзімі кезеңінде (кейінгі тоқсандарда) үй шаруашылығы құрамы өзгерген жағдайда 9-сұрақта тиісті белгілер жасалады.</w:t>
      </w:r>
    </w:p>
    <w:p>
      <w:pPr>
        <w:spacing w:after="0"/>
        <w:ind w:left="0"/>
        <w:jc w:val="both"/>
      </w:pPr>
      <w:r>
        <w:rPr>
          <w:rFonts w:ascii="Times New Roman"/>
          <w:b w:val="false"/>
          <w:i w:val="false"/>
          <w:color w:val="000000"/>
          <w:sz w:val="28"/>
        </w:rPr>
        <w:t>
      Егер адам үй шаруашылығының мүшесі болып табылса, алайда пікіртерім кезінде уақытша болмаған, мәселен, әскердегі қызметте, ауруханада немесе студент мүшелері болса бұл жағдайда 9-сұрақта тиісті екі таңбалы кодтар (мәртебе, себеп) қойылады.</w:t>
      </w:r>
    </w:p>
    <w:p>
      <w:pPr>
        <w:spacing w:after="0"/>
        <w:ind w:left="0"/>
        <w:jc w:val="both"/>
      </w:pPr>
      <w:r>
        <w:rPr>
          <w:rFonts w:ascii="Times New Roman"/>
          <w:b w:val="false"/>
          <w:i w:val="false"/>
          <w:color w:val="000000"/>
          <w:sz w:val="28"/>
        </w:rPr>
        <w:t xml:space="preserve">
      Егер үй шаруашылығында жаңа мүше (туған немесе уақытша келген) пайда болса, 9-сұрақта тиісті кодтар қойылады. </w:t>
      </w:r>
    </w:p>
    <w:p>
      <w:pPr>
        <w:spacing w:after="0"/>
        <w:ind w:left="0"/>
        <w:jc w:val="both"/>
      </w:pPr>
      <w:r>
        <w:rPr>
          <w:rFonts w:ascii="Times New Roman"/>
          <w:b w:val="false"/>
          <w:i w:val="false"/>
          <w:color w:val="000000"/>
          <w:sz w:val="28"/>
        </w:rPr>
        <w:t>
      9-сұрақта келесі кодтар қойылуы мүмкін:</w:t>
      </w:r>
    </w:p>
    <w:p>
      <w:pPr>
        <w:spacing w:after="0"/>
        <w:ind w:left="0"/>
        <w:jc w:val="both"/>
      </w:pPr>
      <w:r>
        <w:rPr>
          <w:rFonts w:ascii="Times New Roman"/>
          <w:b w:val="false"/>
          <w:i w:val="false"/>
          <w:color w:val="000000"/>
          <w:sz w:val="28"/>
        </w:rPr>
        <w:t>
      Тұрақты болмау кезінде – 12, 13, 14, 15, 16, 17, 18, 19;</w:t>
      </w:r>
    </w:p>
    <w:p>
      <w:pPr>
        <w:spacing w:after="0"/>
        <w:ind w:left="0"/>
        <w:jc w:val="both"/>
      </w:pPr>
      <w:r>
        <w:rPr>
          <w:rFonts w:ascii="Times New Roman"/>
          <w:b w:val="false"/>
          <w:i w:val="false"/>
          <w:color w:val="000000"/>
          <w:sz w:val="28"/>
        </w:rPr>
        <w:t>
      Тұрақты болу кезінде – 21, 23, 25, 26, 27;</w:t>
      </w:r>
    </w:p>
    <w:p>
      <w:pPr>
        <w:spacing w:after="0"/>
        <w:ind w:left="0"/>
        <w:jc w:val="both"/>
      </w:pPr>
      <w:r>
        <w:rPr>
          <w:rFonts w:ascii="Times New Roman"/>
          <w:b w:val="false"/>
          <w:i w:val="false"/>
          <w:color w:val="000000"/>
          <w:sz w:val="28"/>
        </w:rPr>
        <w:t>
      Уақытша болмау кезінде – 33, 34, 37, 38, 39;</w:t>
      </w:r>
    </w:p>
    <w:p>
      <w:pPr>
        <w:spacing w:after="0"/>
        <w:ind w:left="0"/>
        <w:jc w:val="both"/>
      </w:pPr>
      <w:r>
        <w:rPr>
          <w:rFonts w:ascii="Times New Roman"/>
          <w:b w:val="false"/>
          <w:i w:val="false"/>
          <w:color w:val="000000"/>
          <w:sz w:val="28"/>
        </w:rPr>
        <w:t>
      Уақытша болу кезінде – 43, 47, 48, 49.</w:t>
      </w:r>
    </w:p>
    <w:p>
      <w:pPr>
        <w:spacing w:after="0"/>
        <w:ind w:left="0"/>
        <w:jc w:val="both"/>
      </w:pPr>
      <w:r>
        <w:rPr>
          <w:rFonts w:ascii="Times New Roman"/>
          <w:b w:val="false"/>
          <w:i w:val="false"/>
          <w:color w:val="000000"/>
          <w:sz w:val="28"/>
        </w:rPr>
        <w:t>
      Уақытша кету (келу) зерттеу тоқсанында болу (болмау) 2 айдан көп мерзімді ұйғарады.</w:t>
      </w:r>
    </w:p>
    <w:p>
      <w:pPr>
        <w:spacing w:after="0"/>
        <w:ind w:left="0"/>
        <w:jc w:val="both"/>
      </w:pPr>
      <w:r>
        <w:rPr>
          <w:rFonts w:ascii="Times New Roman"/>
          <w:b w:val="false"/>
          <w:i w:val="false"/>
          <w:color w:val="000000"/>
          <w:sz w:val="28"/>
        </w:rPr>
        <w:t>
      Туу әрқашан 21 код, өлім – 12 кодымен белгіленеді.</w:t>
      </w:r>
    </w:p>
    <w:bookmarkStart w:name="z72" w:id="61"/>
    <w:p>
      <w:pPr>
        <w:spacing w:after="0"/>
        <w:ind w:left="0"/>
        <w:jc w:val="both"/>
      </w:pPr>
      <w:r>
        <w:rPr>
          <w:rFonts w:ascii="Times New Roman"/>
          <w:b w:val="false"/>
          <w:i w:val="false"/>
          <w:color w:val="000000"/>
          <w:sz w:val="28"/>
        </w:rPr>
        <w:t>
      5. "Жұмыспен қамтылу" II бөлімде 15 және одан үлкен жастағы адамдар, соның ішінде уақытша кеткендер және уақытша келген сұралынады.</w:t>
      </w:r>
    </w:p>
    <w:bookmarkEnd w:id="61"/>
    <w:p>
      <w:pPr>
        <w:spacing w:after="0"/>
        <w:ind w:left="0"/>
        <w:jc w:val="both"/>
      </w:pPr>
      <w:r>
        <w:rPr>
          <w:rFonts w:ascii="Times New Roman"/>
          <w:b w:val="false"/>
          <w:i w:val="false"/>
          <w:color w:val="000000"/>
          <w:sz w:val="28"/>
        </w:rPr>
        <w:t>
      10 сұрақта "Иә-1" деп жауап берген жағдайда 14-сұраққа көшеді, "жоқ-2" деп жауап берген жағдайда келесі сұраққа көшеді.</w:t>
      </w:r>
    </w:p>
    <w:p>
      <w:pPr>
        <w:spacing w:after="0"/>
        <w:ind w:left="0"/>
        <w:jc w:val="both"/>
      </w:pPr>
      <w:r>
        <w:rPr>
          <w:rFonts w:ascii="Times New Roman"/>
          <w:b w:val="false"/>
          <w:i w:val="false"/>
          <w:color w:val="000000"/>
          <w:sz w:val="28"/>
        </w:rPr>
        <w:t>
      12 және 13-сұрақтарда жауаптың бір нұсқасы таңдалып, белгіленеді.</w:t>
      </w:r>
    </w:p>
    <w:p>
      <w:pPr>
        <w:spacing w:after="0"/>
        <w:ind w:left="0"/>
        <w:jc w:val="both"/>
      </w:pPr>
      <w:r>
        <w:rPr>
          <w:rFonts w:ascii="Times New Roman"/>
          <w:b w:val="false"/>
          <w:i w:val="false"/>
          <w:color w:val="000000"/>
          <w:sz w:val="28"/>
        </w:rPr>
        <w:t>
      14.1 және 14.2-сұрақтарды үй шаруашылығының тек жұмыс істейтін мүшелері (10 сұраққа "иә" деп жауап бергендер) толтырады.</w:t>
      </w:r>
    </w:p>
    <w:p>
      <w:pPr>
        <w:spacing w:after="0"/>
        <w:ind w:left="0"/>
        <w:jc w:val="both"/>
      </w:pPr>
      <w:r>
        <w:rPr>
          <w:rFonts w:ascii="Times New Roman"/>
          <w:b w:val="false"/>
          <w:i w:val="false"/>
          <w:color w:val="000000"/>
          <w:sz w:val="28"/>
        </w:rPr>
        <w:t>
      Жұмыспен қамтылған халыққа зерттеу кезінде мына адамдар жатады:</w:t>
      </w:r>
    </w:p>
    <w:p>
      <w:pPr>
        <w:spacing w:after="0"/>
        <w:ind w:left="0"/>
        <w:jc w:val="both"/>
      </w:pPr>
      <w:r>
        <w:rPr>
          <w:rFonts w:ascii="Times New Roman"/>
          <w:b w:val="false"/>
          <w:i w:val="false"/>
          <w:color w:val="000000"/>
          <w:sz w:val="28"/>
        </w:rPr>
        <w:t>
      демалыстағы (еңбек, жалақы сақтауынсыз, жүктілігіне немесе бала күтіміне байланысты) ембекке жарамсыз (ауру бойынша уақытша еңбекке жарамсыз);</w:t>
      </w:r>
    </w:p>
    <w:p>
      <w:pPr>
        <w:spacing w:after="0"/>
        <w:ind w:left="0"/>
        <w:jc w:val="both"/>
      </w:pPr>
      <w:r>
        <w:rPr>
          <w:rFonts w:ascii="Times New Roman"/>
          <w:b w:val="false"/>
          <w:i w:val="false"/>
          <w:color w:val="000000"/>
          <w:sz w:val="28"/>
        </w:rPr>
        <w:t>
      жұмыс істейтін (бос уақытында немесе зерттеу уақытында оқу демалысында) оқушылар немесе студенттер;</w:t>
      </w:r>
    </w:p>
    <w:p>
      <w:pPr>
        <w:spacing w:after="0"/>
        <w:ind w:left="0"/>
        <w:jc w:val="both"/>
      </w:pPr>
      <w:r>
        <w:rPr>
          <w:rFonts w:ascii="Times New Roman"/>
          <w:b w:val="false"/>
          <w:i w:val="false"/>
          <w:color w:val="000000"/>
          <w:sz w:val="28"/>
        </w:rPr>
        <w:t xml:space="preserve">
      жасы бойынша зейнетақысын алатын жұмыс істейтін зейнеткерлер жатады. </w:t>
      </w:r>
    </w:p>
    <w:p>
      <w:pPr>
        <w:spacing w:after="0"/>
        <w:ind w:left="0"/>
        <w:jc w:val="both"/>
      </w:pPr>
      <w:r>
        <w:rPr>
          <w:rFonts w:ascii="Times New Roman"/>
          <w:b w:val="false"/>
          <w:i w:val="false"/>
          <w:color w:val="000000"/>
          <w:sz w:val="28"/>
        </w:rPr>
        <w:t>
      Үй шаруашылықтары құрамын бақылау карточкасын интервьюер екі данада толтырады. Бір данасы супервайзерге беріледі, екіншісі интервьюерде қалады. Оған тоқсандық сұхбаттарды жүргізу кезінде үй шаруашылығының құрамында болған барлық өзгерістер (егер олар болған жағдайда) енгізіледі.</w:t>
      </w:r>
    </w:p>
    <w:bookmarkStart w:name="z73" w:id="62"/>
    <w:p>
      <w:pPr>
        <w:spacing w:after="0"/>
        <w:ind w:left="0"/>
        <w:jc w:val="both"/>
      </w:pPr>
      <w:r>
        <w:rPr>
          <w:rFonts w:ascii="Times New Roman"/>
          <w:b w:val="false"/>
          <w:i w:val="false"/>
          <w:color w:val="000000"/>
          <w:sz w:val="28"/>
        </w:rPr>
        <w:t>
      6. Пікіртерімді бітірген соң интервьюер қандай болса да бір бөлімдер немесе сұрақтар қалып кетпегендігіне көз жеткізу үшін сауалнаманы қайта қарап шығады және респонденттерге ынтымақтастығы және көмектескендері үшін міндетті түрде алғыс айтады. Интервьюер үй шаруашылығынан тыс жерде Сауалнаманы қайта қарап шығады және егер, қандайда бір сәйкессіздіктер тапса, онда қайта үй шаруашылығына барып, (жеке немесе телефонмен) жеткіліксіз ақпаратты анықтайды.</w:t>
      </w:r>
    </w:p>
    <w:bookmarkEnd w:id="6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8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media/document_image_rId80.jpeg" Type="http://schemas.openxmlformats.org/officeDocument/2006/relationships/image" Id="rId80"/><Relationship Target="media/document_image_rId81.jpeg" Type="http://schemas.openxmlformats.org/officeDocument/2006/relationships/image" Id="rId81"/><Relationship Target="media/document_image_rId82.jpeg" Type="http://schemas.openxmlformats.org/officeDocument/2006/relationships/image" Id="rId82"/><Relationship Target="media/document_image_rId83.jpeg" Type="http://schemas.openxmlformats.org/officeDocument/2006/relationships/image" Id="rId83"/><Relationship Target="media/document_image_rId84.jpeg" Type="http://schemas.openxmlformats.org/officeDocument/2006/relationships/image" Id="rId84"/><Relationship Target="media/document_image_rId85.jpeg" Type="http://schemas.openxmlformats.org/officeDocument/2006/relationships/image" Id="rId85"/><Relationship Target="media/document_image_rId86.jpeg" Type="http://schemas.openxmlformats.org/officeDocument/2006/relationships/image" Id="rId86"/><Relationship Target="media/document_image_rId87.jpeg" Type="http://schemas.openxmlformats.org/officeDocument/2006/relationships/image" Id="rId87"/><Relationship Target="media/document_image_rId88.jpeg" Type="http://schemas.openxmlformats.org/officeDocument/2006/relationships/image" Id="rId88"/><Relationship Target="media/document_image_rId89.jpeg" Type="http://schemas.openxmlformats.org/officeDocument/2006/relationships/image" Id="rId89"/><Relationship Target="media/document_image_rId90.jpeg" Type="http://schemas.openxmlformats.org/officeDocument/2006/relationships/image" Id="rId90"/><Relationship Target="media/document_image_rId91.jpeg" Type="http://schemas.openxmlformats.org/officeDocument/2006/relationships/image" Id="rId91"/><Relationship Target="media/document_image_rId92.jpeg" Type="http://schemas.openxmlformats.org/officeDocument/2006/relationships/image" Id="rId92"/><Relationship Target="media/document_image_rId93.jpeg" Type="http://schemas.openxmlformats.org/officeDocument/2006/relationships/image" Id="rId93"/><Relationship Target="media/document_image_rId94.jpeg" Type="http://schemas.openxmlformats.org/officeDocument/2006/relationships/image" Id="rId94"/><Relationship Target="media/document_image_rId95.jpeg" Type="http://schemas.openxmlformats.org/officeDocument/2006/relationships/image" Id="rId95"/><Relationship Target="media/document_image_rId96.jpeg" Type="http://schemas.openxmlformats.org/officeDocument/2006/relationships/image" Id="rId96"/><Relationship Target="media/document_image_rId97.jpeg" Type="http://schemas.openxmlformats.org/officeDocument/2006/relationships/image" Id="rId97"/><Relationship Target="media/document_image_rId98.jpeg" Type="http://schemas.openxmlformats.org/officeDocument/2006/relationships/image" Id="rId98"/><Relationship Target="media/document_image_rId99.jpeg" Type="http://schemas.openxmlformats.org/officeDocument/2006/relationships/image" Id="rId99"/><Relationship Target="media/document_image_rId100.jpeg" Type="http://schemas.openxmlformats.org/officeDocument/2006/relationships/image" Id="rId100"/><Relationship Target="media/document_image_rId101.jpeg" Type="http://schemas.openxmlformats.org/officeDocument/2006/relationships/image" Id="rId101"/><Relationship Target="media/document_image_rId102.jpeg" Type="http://schemas.openxmlformats.org/officeDocument/2006/relationships/image" Id="rId102"/><Relationship Target="media/document_image_rId103.jpeg" Type="http://schemas.openxmlformats.org/officeDocument/2006/relationships/image" Id="rId103"/><Relationship Target="media/document_image_rId104.jpeg" Type="http://schemas.openxmlformats.org/officeDocument/2006/relationships/image" Id="rId104"/><Relationship Target="media/document_image_rId105.jpeg" Type="http://schemas.openxmlformats.org/officeDocument/2006/relationships/image" Id="rId105"/><Relationship Target="media/document_image_rId106.jpeg" Type="http://schemas.openxmlformats.org/officeDocument/2006/relationships/image" Id="rId106"/><Relationship Target="media/document_image_rId107.jpeg" Type="http://schemas.openxmlformats.org/officeDocument/2006/relationships/image" Id="rId107"/><Relationship Target="media/document_image_rId108.jpeg" Type="http://schemas.openxmlformats.org/officeDocument/2006/relationships/image" Id="rId108"/><Relationship Target="media/document_image_rId109.jpeg" Type="http://schemas.openxmlformats.org/officeDocument/2006/relationships/image" Id="rId109"/><Relationship Target="media/document_image_rId110.jpeg" Type="http://schemas.openxmlformats.org/officeDocument/2006/relationships/image" Id="rId110"/><Relationship Target="media/document_image_rId111.jpeg" Type="http://schemas.openxmlformats.org/officeDocument/2006/relationships/image" Id="rId111"/><Relationship Target="media/document_image_rId112.jpeg" Type="http://schemas.openxmlformats.org/officeDocument/2006/relationships/image" Id="rId112"/><Relationship Target="media/document_image_rId113.jpeg" Type="http://schemas.openxmlformats.org/officeDocument/2006/relationships/image" Id="rId113"/><Relationship Target="media/document_image_rId114.jpeg" Type="http://schemas.openxmlformats.org/officeDocument/2006/relationships/image" Id="rId114"/><Relationship Target="media/document_image_rId115.jpeg" Type="http://schemas.openxmlformats.org/officeDocument/2006/relationships/image" Id="rId115"/><Relationship Target="media/document_image_rId116.jpeg" Type="http://schemas.openxmlformats.org/officeDocument/2006/relationships/image" Id="rId116"/><Relationship Target="media/document_image_rId117.jpeg" Type="http://schemas.openxmlformats.org/officeDocument/2006/relationships/image" Id="rId117"/><Relationship Target="media/document_image_rId118.jpeg" Type="http://schemas.openxmlformats.org/officeDocument/2006/relationships/image" Id="rId118"/><Relationship Target="media/document_image_rId119.jpeg" Type="http://schemas.openxmlformats.org/officeDocument/2006/relationships/image" Id="rId119"/><Relationship Target="media/document_image_rId120.jpeg" Type="http://schemas.openxmlformats.org/officeDocument/2006/relationships/image" Id="rId120"/><Relationship Target="media/document_image_rId121.jpeg" Type="http://schemas.openxmlformats.org/officeDocument/2006/relationships/image" Id="rId121"/><Relationship Target="media/document_image_rId122.jpeg" Type="http://schemas.openxmlformats.org/officeDocument/2006/relationships/image" Id="rId122"/><Relationship Target="media/document_image_rId123.jpeg" Type="http://schemas.openxmlformats.org/officeDocument/2006/relationships/image" Id="rId123"/><Relationship Target="media/document_image_rId124.jpeg" Type="http://schemas.openxmlformats.org/officeDocument/2006/relationships/image" Id="rId124"/><Relationship Target="media/document_image_rId125.jpeg" Type="http://schemas.openxmlformats.org/officeDocument/2006/relationships/image" Id="rId125"/><Relationship Target="media/document_image_rId126.jpeg" Type="http://schemas.openxmlformats.org/officeDocument/2006/relationships/image" Id="rId126"/><Relationship Target="media/document_image_rId127.jpeg" Type="http://schemas.openxmlformats.org/officeDocument/2006/relationships/image" Id="rId127"/><Relationship Target="media/document_image_rId128.jpeg" Type="http://schemas.openxmlformats.org/officeDocument/2006/relationships/image" Id="rId128"/><Relationship Target="media/document_image_rId129.jpeg" Type="http://schemas.openxmlformats.org/officeDocument/2006/relationships/image" Id="rId129"/><Relationship Target="media/document_image_rId130.jpeg" Type="http://schemas.openxmlformats.org/officeDocument/2006/relationships/image" Id="rId130"/><Relationship Target="media/document_image_rId131.jpeg" Type="http://schemas.openxmlformats.org/officeDocument/2006/relationships/image" Id="rId131"/><Relationship Target="media/document_image_rId132.jpeg" Type="http://schemas.openxmlformats.org/officeDocument/2006/relationships/image" Id="rId132"/><Relationship Target="media/document_image_rId133.jpeg" Type="http://schemas.openxmlformats.org/officeDocument/2006/relationships/image" Id="rId133"/><Relationship Target="media/document_image_rId134.jpeg" Type="http://schemas.openxmlformats.org/officeDocument/2006/relationships/image" Id="rId134"/><Relationship Target="media/document_image_rId135.jpeg" Type="http://schemas.openxmlformats.org/officeDocument/2006/relationships/image" Id="rId135"/><Relationship Target="media/document_image_rId136.jpeg" Type="http://schemas.openxmlformats.org/officeDocument/2006/relationships/image" Id="rId136"/><Relationship Target="media/document_image_rId137.jpeg" Type="http://schemas.openxmlformats.org/officeDocument/2006/relationships/image" Id="rId137"/><Relationship Target="media/document_image_rId138.jpeg" Type="http://schemas.openxmlformats.org/officeDocument/2006/relationships/image" Id="rId138"/><Relationship Target="media/document_image_rId139.jpeg" Type="http://schemas.openxmlformats.org/officeDocument/2006/relationships/image" Id="rId139"/><Relationship Target="media/document_image_rId140.jpeg" Type="http://schemas.openxmlformats.org/officeDocument/2006/relationships/image" Id="rId140"/><Relationship Target="media/document_image_rId141.jpeg" Type="http://schemas.openxmlformats.org/officeDocument/2006/relationships/image" Id="rId141"/><Relationship Target="media/document_image_rId142.jpeg" Type="http://schemas.openxmlformats.org/officeDocument/2006/relationships/image" Id="rId142"/><Relationship Target="media/document_image_rId143.jpeg" Type="http://schemas.openxmlformats.org/officeDocument/2006/relationships/image" Id="rId143"/><Relationship Target="media/document_image_rId144.jpeg" Type="http://schemas.openxmlformats.org/officeDocument/2006/relationships/image" Id="rId144"/><Relationship Target="media/document_image_rId145.jpeg" Type="http://schemas.openxmlformats.org/officeDocument/2006/relationships/image" Id="rId145"/><Relationship Target="media/document_image_rId146.jpeg" Type="http://schemas.openxmlformats.org/officeDocument/2006/relationships/image" Id="rId146"/><Relationship Target="media/document_image_rId147.jpeg" Type="http://schemas.openxmlformats.org/officeDocument/2006/relationships/image" Id="rId147"/><Relationship Target="media/document_image_rId148.jpeg" Type="http://schemas.openxmlformats.org/officeDocument/2006/relationships/image" Id="rId148"/><Relationship Target="media/document_image_rId149.jpeg" Type="http://schemas.openxmlformats.org/officeDocument/2006/relationships/image" Id="rId149"/><Relationship Target="media/document_image_rId150.jpeg" Type="http://schemas.openxmlformats.org/officeDocument/2006/relationships/image" Id="rId150"/><Relationship Target="media/document_image_rId151.jpeg" Type="http://schemas.openxmlformats.org/officeDocument/2006/relationships/image" Id="rId151"/><Relationship Target="media/document_image_rId152.jpeg" Type="http://schemas.openxmlformats.org/officeDocument/2006/relationships/image" Id="rId152"/><Relationship Target="media/document_image_rId153.jpeg" Type="http://schemas.openxmlformats.org/officeDocument/2006/relationships/image" Id="rId153"/><Relationship Target="media/document_image_rId154.jpeg" Type="http://schemas.openxmlformats.org/officeDocument/2006/relationships/image" Id="rId154"/><Relationship Target="media/document_image_rId155.jpeg" Type="http://schemas.openxmlformats.org/officeDocument/2006/relationships/image" Id="rId155"/><Relationship Target="media/document_image_rId156.jpeg" Type="http://schemas.openxmlformats.org/officeDocument/2006/relationships/image" Id="rId156"/><Relationship Target="media/document_image_rId157.jpeg" Type="http://schemas.openxmlformats.org/officeDocument/2006/relationships/image" Id="rId157"/><Relationship Target="media/document_image_rId158.jpeg" Type="http://schemas.openxmlformats.org/officeDocument/2006/relationships/image" Id="rId158"/><Relationship Target="media/document_image_rId159.jpeg" Type="http://schemas.openxmlformats.org/officeDocument/2006/relationships/image" Id="rId159"/><Relationship Target="media/document_image_rId160.jpeg" Type="http://schemas.openxmlformats.org/officeDocument/2006/relationships/image" Id="rId160"/><Relationship Target="media/document_image_rId161.jpeg" Type="http://schemas.openxmlformats.org/officeDocument/2006/relationships/image" Id="rId161"/><Relationship Target="media/document_image_rId162.jpeg" Type="http://schemas.openxmlformats.org/officeDocument/2006/relationships/image" Id="rId162"/><Relationship Target="media/document_image_rId163.jpeg" Type="http://schemas.openxmlformats.org/officeDocument/2006/relationships/image" Id="rId163"/><Relationship Target="media/document_image_rId164.jpeg" Type="http://schemas.openxmlformats.org/officeDocument/2006/relationships/image" Id="rId164"/><Relationship Target="media/document_image_rId165.jpeg" Type="http://schemas.openxmlformats.org/officeDocument/2006/relationships/image" Id="rId165"/><Relationship Target="media/document_image_rId166.jpeg" Type="http://schemas.openxmlformats.org/officeDocument/2006/relationships/image" Id="rId166"/><Relationship Target="media/document_image_rId167.jpeg" Type="http://schemas.openxmlformats.org/officeDocument/2006/relationships/image" Id="rId167"/><Relationship Target="media/document_image_rId168.jpeg" Type="http://schemas.openxmlformats.org/officeDocument/2006/relationships/image" Id="rId168"/><Relationship Target="media/document_image_rId169.jpeg" Type="http://schemas.openxmlformats.org/officeDocument/2006/relationships/image" Id="rId169"/><Relationship Target="media/document_image_rId170.jpeg" Type="http://schemas.openxmlformats.org/officeDocument/2006/relationships/image" Id="rId170"/><Relationship Target="media/document_image_rId171.jpeg" Type="http://schemas.openxmlformats.org/officeDocument/2006/relationships/image" Id="rId171"/><Relationship Target="media/document_image_rId172.jpeg" Type="http://schemas.openxmlformats.org/officeDocument/2006/relationships/image" Id="rId172"/><Relationship Target="media/document_image_rId173.jpeg" Type="http://schemas.openxmlformats.org/officeDocument/2006/relationships/image" Id="rId173"/><Relationship Target="media/document_image_rId174.jpeg" Type="http://schemas.openxmlformats.org/officeDocument/2006/relationships/image" Id="rId174"/><Relationship Target="media/document_image_rId175.jpeg" Type="http://schemas.openxmlformats.org/officeDocument/2006/relationships/image" Id="rId175"/><Relationship Target="media/document_image_rId176.jpeg" Type="http://schemas.openxmlformats.org/officeDocument/2006/relationships/image" Id="rId176"/><Relationship Target="media/document_image_rId177.jpeg" Type="http://schemas.openxmlformats.org/officeDocument/2006/relationships/image" Id="rId177"/><Relationship Target="media/document_image_rId178.jpeg" Type="http://schemas.openxmlformats.org/officeDocument/2006/relationships/image" Id="rId178"/><Relationship Target="media/document_image_rId179.jpeg" Type="http://schemas.openxmlformats.org/officeDocument/2006/relationships/image" Id="rId179"/><Relationship Target="media/document_image_rId180.jpeg" Type="http://schemas.openxmlformats.org/officeDocument/2006/relationships/image" Id="rId180"/><Relationship Target="media/document_image_rId181.jpeg" Type="http://schemas.openxmlformats.org/officeDocument/2006/relationships/image" Id="rId181"/><Relationship Target="header.xml" Type="http://schemas.openxmlformats.org/officeDocument/2006/relationships/header" Id="rId18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